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53e1" w14:textId="3f95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"Включение в реестр операторов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2012 года № 816. Зарегистрирован в Министерстве юстиции Республики Казахстан 10 декабря 2012 года № 8137. Утратил силу приказом Министра транспорта и коммуникаций Республики Казахстан от 10 апреля 2014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транспорта и коммуникаций РК от 10.04.2014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«Включение в реестр операторов технического осмотра».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официальное опубликование в средствах массовой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 размещение на официальном интернет-ресурсе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816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«Включение в реестр операторов технического осмотра»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«Включение в реестр операторов технического осмотра»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 безопасности дорожного движения»,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524 «Об утверждении Правил ведения реестра центров технического осмотра» (далее -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«Включение в реестр операторов технического осмотра» (далее - Стандарт), утвержденным 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- получатель) - это индивидуальный предприниматель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- 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«Включение в реестр операторов технического осмотра» (далее -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- уполномоченный орган)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 безопасности дорожного движения»;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письменное уведомление о включении в реестр операторов технического осмотра (далее - уведомление)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предоставления государственной услуги другие государственные органы не принимают участия.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зданиях ЦОН по месту проживания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Полная информация о порядке оказания государственной услуги и необходимых документах,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выдаче государственной услуги отказывается в случаях,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обращения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 до выдачи ему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документы в ЦОН,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предоставленных получателем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ЦОН передает документы,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 и передает на рассмотрение руководителю,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после рассмотрения руководитель, либо его заместитель уполномоченного органа в течение одного рабочего дня со дня поступления документов в уполномоченный орган, передает на рассмотрение начальнику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начальник отдела контроля на транспортно-коммуникационном комплексе уполномоченного органа в течение одного рабочего дня со дня поступления документов в уполномоченный орган, рассматривает представленные документы на соответствие предъявляемым требованиям, и передает на рассмотрение специалисту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отдела контроля на транспортно-коммуникационном комплексе уполномоченного органа в течение пяти рабочих дней со дня поступления документов в уполномоченный орган, осуществляет рассмотрение представленных документов из ЦОН, и подготавливает письменное уведомление о включении в реестр операторов технического осмотра либо мотивированный ответ об отказе в предоставлении государственной услуги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после рассмотрения специалист отдела контроля на транспортно-коммуникационном комплексе уполномоченного органа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уполномоченного органа в течение пяти рабочих дней со дня поступления документов в уполномоченный орган, подписывает письменное уведомление о включении в реестр операторов технического осмотра либо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уполномоченного органа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 поступившие документы при помощи Сканера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работник ЦОН выдает результат государственной услуги получателю - письменное уведомление о включении в реестр операторов технического осмотра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Минимальное количество лиц, осуществляющих прием документов для оказания государственной услуги в ЦОН, составляет один сотрудник.</w:t>
      </w:r>
    </w:p>
    <w:bookmarkEnd w:id="6"/>
    <w:bookmarkStart w:name="z5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Прием документов осуществляется посредством «безбарьерного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«Включение в реестр операторов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осмотра»    </w:t>
      </w:r>
    </w:p>
    <w:bookmarkEnd w:id="9"/>
    <w:bookmarkStart w:name="z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1390"/>
        <w:gridCol w:w="1980"/>
        <w:gridCol w:w="2313"/>
        <w:gridCol w:w="2313"/>
        <w:gridCol w:w="2313"/>
        <w:gridCol w:w="24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для включения в реестр операторов технического осмотра, рассмотрение заявления; отправка заявления и полного перечня документов в уполномоченный орган.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для включения в реестр операторов технического осмотра.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для включения в реестр операторов технического осмотра.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требованиям.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представленных документов из ЦОН и подготовка письменного уведомления о включении в реестр операторов технического осмотра либо мотивированный ответ об отказе в предоставлении государственной услуги на бумажном носителе, и направления результата руководителю на подписание.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 со дня поступления документов в уполномоченный орган.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 со дня поступления документов в уполномоченный орган.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 со дня поступления документов в уполномоченный орган.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 со дня поступления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уведомление о включении в реестр операторов технического осмотра либо выдача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результата в ЦОН.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результата и направления в канцелярию уполномоченного органа.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 со дня поступления документов в уполномоченный орган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 со дня поступления документов в уполномоченный орган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9"/>
        <w:gridCol w:w="2589"/>
        <w:gridCol w:w="2960"/>
        <w:gridCol w:w="2471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уполномоченного органа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для включения в реестр операторов технического осмотра, рассмотрение заявления; отправка заявления и полного перечня документов в уполномоченный орган.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для включения в реестр операторов технического осмотра.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для включения в реестр операторов технического осмотра.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представленных документов из ЦОН и подготовка письменного уведомления о включении в реестр операторов технического осмотра либо мотивированный ответ об отказе в предоставлении государственной услуги на бумажном носителе, и направления результата руководителю на подписание.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уведомление о включении в реестр операторов технического осмотра либо выдача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результата в ЦОН.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результата и направления в канцелярию уполномоченного органа.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«Включение в реестр операторов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осмотра»     </w:t>
      </w:r>
    </w:p>
    <w:bookmarkEnd w:id="12"/>
    <w:bookmarkStart w:name="z7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2870"/>
        <w:gridCol w:w="2737"/>
        <w:gridCol w:w="2871"/>
        <w:gridCol w:w="2362"/>
      </w:tblGrid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уполномоченного органа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112522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/"7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