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dc598" w14:textId="fbdc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международного сертификата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2012 года № 818. Зарегистрирован в Министерстве юстиции Республики Казахстан 10 декабря 2012 года № 8143. Утратил силу приказом и.о. Министра по инвестициям и развитию Республики Казахстан от 5 февраля 2015 года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05.02.2015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международного сертификата технического осмотра».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 официальное опубликование в средствах массовой информации и размещение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 № 818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международного сертификата технического осмотра»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международного сертификата технического осмотра» (далее – Регламент) разработан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международного сертификата технического осмотра» (далее – Стандарт), утвержденным постановлением Правительства Республики Казахстан от 5 сентября 2012 года № 1153 «Об утверждении стандартов государственных услуг Министерства транспорта и коммуникаций Республики Казахстан в сфере транспортного контроля и внесении изменений и дополнений в некоторые решения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(далее – получатель)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– 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международного сертификата технического осмотра» (далее – государственная услуга) оказывается территориальными органами Комитета транспортного контроля Министерства транспорта и коммуникаций Республики Казахстан (далее – уполномоченный орган) через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6) 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1996 года «О безопасности дорожного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международного сертификата, дубликата международного сертификата либо мотивированного ответа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является платной.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предоставления государственной услуги другие государственные органы не принимают участия.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зданиях ЦОН по месту проживания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20.00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Полная информация о порядке оказания государственной услуги и необходимых документах, а также образцы их заполнения располагаются: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транспорта и коммуникаций Республики Казахстан: www.mtc.gov.kz (в подразделе «Государственные услуги» раздела «Комитет транспортного контроля»);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 по адресу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зданиях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call-Центре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выдаче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обращения получателя до выдачи ему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подает документы в ЦОН,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ЦОН проводит регистрацию предоставленных получателем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работник накопительного отдела ЦОН передает документы,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 отправки пакета документов из ЦОН в уполномоченный орган фиксируется при помощи сканера штрих-кода, позволяющего отслеживать движение документов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в течение одного рабочего дня со дня поступления документов в уполномоченный орган, проводит регистрацию полученных документов, и передает на рассмотрение руководителю, либо его заместителю;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рассмотрения руководитель, либо его заместитель уполномоченного органа в течение одного рабочего дня со дня поступления документов в уполномоченный орган, передает документы на рассмотрение начальнику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отдела контроля на транспортно-коммуникационном комплексе уполномоченного органа в течение одного рабочего дня со дня поступления документов в уполномоченный орган, рассматривает представленные документы на соответствие предъявляемым требованиям, и передает на рассмотрение специалисту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отдела контроля на транспортно-коммуникационном комплексе уполномоченного органа рассматривает их на соответствие предъявляемым требованиям, и подготавливает к выдаче международный сертификат или дубликат международного сертификата в течение двух рабочих дней, со дня поступления документов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подготавливается на бумажном носителе в течение одного рабочего дня, со дня поступления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после рассмотрения специалист отдела контроля на транспортно-коммуникационном комплексе уполномоченного органа направляет на подписание руководителю или уполномоченному на подписание лицу уполномоченного органа международный сертификат или дубликат международного сертификата, либо мотивированный ответ об отказе в предоставлении государственной услуги на бумажном носителе в течение одного рабочего дня, со дня поступления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уполномоченного органа или уполномоченное на подписание лицо подписывает международный сертификат или дубликат международного сертификата, в течение двух рабочих дней, со дня поступления документов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 течение одного рабочего дня, со дня поступления документов в уполномоченный орган и направляет в канцелярию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сотрудник канцелярии уполномоченного органа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готового результата государственной услуги от уполномоченного органа, ЦОН фиксирует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работник ЦОН выдает результат государственной услуги получателю: международный сертификат или дубликат международного сертификата,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Минимальное количество лиц, осуществляющих прием документов для оказания государственной услуги в ЦОН, составляет один сотрудник.</w:t>
      </w:r>
    </w:p>
    <w:bookmarkEnd w:id="6"/>
    <w:bookmarkStart w:name="z5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Прием документов осуществляется посредством «безбарьерного обслуживания».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работник накопительного отдела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контроля на транспортно-коммуникационном комплексе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курьер.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6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международного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     </w:t>
      </w:r>
    </w:p>
    <w:bookmarkEnd w:id="9"/>
    <w:bookmarkStart w:name="z7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1285"/>
        <w:gridCol w:w="1370"/>
        <w:gridCol w:w="1367"/>
        <w:gridCol w:w="1367"/>
        <w:gridCol w:w="1191"/>
        <w:gridCol w:w="21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241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подписание.</w:t>
            </w:r>
          </w:p>
        </w:tc>
      </w:tr>
      <w:tr>
        <w:trPr>
          <w:trHeight w:val="21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орган.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1 день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 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</w:tr>
      <w:tr>
        <w:trPr>
          <w:trHeight w:val="4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органа.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3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нной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орган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385"/>
        <w:gridCol w:w="1386"/>
        <w:gridCol w:w="1584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ЦОН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требованиям.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ответа 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ЦОН.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международного сертификата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технического осмотра»         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884"/>
        <w:gridCol w:w="1720"/>
        <w:gridCol w:w="1720"/>
        <w:gridCol w:w="164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10375900" cy="723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