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42d4" w14:textId="0ac4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свидетельства 
о минимальном составе экипажей судов"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ноября 2012 года № 822. Зарегистрирован в Министерстве юстиции Республики Казахстан 10 декабря 2012 года № 8148.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о минимальном составе экипажей судов».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2012 года № 822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«Выдача свидетельства о минимальном </w:t>
      </w:r>
      <w:r>
        <w:br/>
      </w:r>
      <w:r>
        <w:rPr>
          <w:rFonts w:ascii="Times New Roman"/>
          <w:b/>
          <w:i w:val="false"/>
          <w:color w:val="000000"/>
        </w:rPr>
        <w:t>
составе экипажей судов»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свидетельства о минимальном составе экипажей судов» (далее – Регламент) разработан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2011 года № 677 «Об установлении требований к минимальному составу экипажей судов» (далее – Требования)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2011 года № 781 «Об утверждении форм, Правил выдачи и ведения судовых документов на внутреннем водном транспорте»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о минимальном составе экипажей судов» (далее – Стандарт), утвержденным постановлением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свидетельства о минимальном составе экипажей судов»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Центр обслуживания населения (далее – ЦОН)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6 июля 2004 года «О внутреннем водном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минимальном составе экипажей судов либо мотивированный ответ об отказе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через ЦОН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зданиях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предоставления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выдаче свидетельства о минимальном составе экипажей судов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заявления, работник накопительного отдела ЦОН передает документы в уполномоченный орган через курьера.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в течение одного рабочего дня со дня поступления документов в уполномоченный орган, проводит регистрацию полученных документов, и передает на рассмотрение руководителю,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рассмотрения руководитель, либо его заместитель уполномоченного органа в течение одного рабочего дня со дня поступления документов в уполномоченный орган, отписывает начальнику/специалисту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начальник/специалист отдела контроля на водном транспорте в течение одного рабочего дня со дня поступления документов в уполномоченный орган, рассматривает заявление на соответствие предъявляемым требованиям, и отписывает специалисту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 в течение трех рабочих дней осуществляет рассмотрение представленного заявления из ЦОН, и подготавливает оформление свидетельства о минимальном составе экипажей судов или мотивированный отказ согласно таблице 3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в течение одного рабочего дня подписывает свидетельство о минимальном составе экипажей судов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уполномоченного органа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работник ЦОН выдает результат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Минимальное количество лиц, осуществляющих прием документов для оказания государственной услуги в ЦОН, составляет один человек.</w:t>
      </w:r>
    </w:p>
    <w:bookmarkEnd w:id="6"/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ЦОН прием документов осуществляются в операционном зале посредством «безбарьерного обслуживания», на которых указываются фамилия, имя, отчество и должность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ЦОН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(его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Заявление на получение государственной услуги оформляется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о минимальном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составе экипажей судов»     </w:t>
      </w:r>
    </w:p>
    <w:bookmarkEnd w:id="9"/>
    <w:bookmarkStart w:name="z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2461"/>
        <w:gridCol w:w="2461"/>
        <w:gridCol w:w="1683"/>
        <w:gridCol w:w="2330"/>
        <w:gridCol w:w="23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МИТК  (филиала МИТК)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МИТК, либо его заместители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контроля на водном транспорте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контроля на водном транспорте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на выдачу свидетельства о минимальном составе экипажей судов; рассмотрение заявления; регистрация заявления в журнале регистрации; отправка заявления и полного перечня документов в уполномоченный орган.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заявления и перечня необходимых документов на выдачу свидетельства о минимальном составе экипажей судов, регистрация заявления в журнале регистрации, при этом в правом нижнем углу заявления проставляется регистрационный штамп на государственном языке с указанием даты поступления и входящего номера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заявления о выдаче свидетельства о минимальном составе экипажей судов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предоставленного перечня документов на соответствие предъявляемым требованиям, согласование выдачи свидетельства о минимальном составе экипажей судов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книгу о выдаче свидетельства о минимальном составе экипажей судов соответствующих записей, оформление свидетельства о минимальном составе экипажей судов.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журнале регистрации; направление документов в уполномоченный орган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 резолюцией, содержащей сроки исполнения и ответственного исполнителя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книге регистрации, оформленное свидетельство о минимальном составе экипажей судов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МИТК, либо его заместители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МИТК  (филиала МИТК)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о минимальном составе экипажей судов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свидетельства о минимальном составе экипажей судов в ЦОН через курьера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минимальном составе экипажей судов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свидетельство о минимальном составе экипажей судов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минимальном составе экипажей судов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3773"/>
        <w:gridCol w:w="3222"/>
        <w:gridCol w:w="3400"/>
        <w:gridCol w:w="265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МИТК (филиала МИТК)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МИТК, либо его заместители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контроля на водном транспорте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контроля на водном транспорте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перечня необходимых документов на выдачу свидетельства о минимальном составе экипажей судов; рассмотрение заявления; регистрация заявления в журнале регистрации; отправка заявления и полного перечня документов в уполномоченный орган.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заявления и перечня необходимых документов на выдачу свидетельства о минимальном составе экипажей судов, регистрация заявления в журнале регистрации, при этом в правом нижнем углу заявления проставляется регистрационный штамп на государственном языке с указанием даты поступления и входящего номера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заявления о выдаче свидетельства о минимальном составе экипажей судов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предоставленного перечня документов на соответствие предъявляемым требованиям, согласование выдачи свидетельства о минимальном составе экипажей судов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книгу регистрации соответствующих записей, оформление свидетельства о минимальном составе экипажей судов.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минимальном составе экипажей судов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свидетельства о минимальном составе экипажей судов в ЦОН через курьера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о минимальном составе экипажей судов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8"/>
        <w:gridCol w:w="3973"/>
        <w:gridCol w:w="3043"/>
        <w:gridCol w:w="2430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Альтернативный процесс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расширение</w:t>
            </w:r>
          </w:p>
        </w:tc>
      </w:tr>
      <w:tr>
        <w:trPr>
          <w:trHeight w:val="30" w:hRule="atLeast"/>
        </w:trPr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МИТК (филиала МИТК)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МИТК, либо его заместители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контроля на водном транспорте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контроля на водном транспорте</w:t>
            </w:r>
          </w:p>
        </w:tc>
      </w:tr>
      <w:tr>
        <w:trPr>
          <w:trHeight w:val="30" w:hRule="atLeast"/>
        </w:trPr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заявления и перечня необходимых документов на выдачу свидетельства о минимальном составе экипажей судов; рассмотрение заявления; регистрация заявления в журнале регистрации; отправка заявления и полного перечня документов в уполномоченный орган;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заявления и перечня необходимых документов на выдачу свидетельства о минимальном составе экипажей судов, регистрация заявление в журнале регистрации, при этом в правом нижнем углу заявления проставляется регистрационный штамп на государственном языке с указанием даты поступления и входящего номера.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Рассмотрение заявления о выдаче свидетельства о минимальном составе экипажей судов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Рассмотрение предоставленного перечня документов на соответствие предъявляемым требованиям, согласование выдачи свидетельства о минимальном составе экипажей судов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Оформление письменного заключения об отказе в выдаче свидетельства о минимальном составе экипажей судов</w:t>
            </w:r>
          </w:p>
        </w:tc>
      </w:tr>
      <w:tr>
        <w:trPr>
          <w:trHeight w:val="30" w:hRule="atLeast"/>
        </w:trPr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1-1. В случае предоставления неполного перечня документов возврат документов с мотивированным ответом об отказе в предоставлении государственной услуги и внесение соответствующей записи в журнал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7-1. Передача заявителю письменного заключения об отказе в выдаче свидетельства о минимальном составе экипажей судов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Направление в ЦОН письменного заключения об отказе в выдаче свидетельства о минимальном составе экипажей судов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Подписание письменного заключения об отказе в выдаче свидетельства о минимальном составе экипажей судов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о минимальном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составе экипажей судов»    </w:t>
      </w:r>
    </w:p>
    <w:bookmarkEnd w:id="13"/>
    <w:bookmarkStart w:name="z7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3490"/>
        <w:gridCol w:w="3800"/>
        <w:gridCol w:w="3377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МИТК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(филиала МИТК)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МИТК, либо его заместители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контроля на водном транспорте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контроля на водном транспорте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11036300" cy="612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 минимальном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составе экипажей судов»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территориального органа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Комитета)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адресу: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оказать государственную услугу по выдаче свидетельства о минимальном составе экипажей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 (название судна и порт регистрации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 20__ г. 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