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3da9" w14:textId="5a93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международного сертификата взвешивания грузовых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ноября 2012 года № 825. Зарегистрирован в Министерстве юстиции Республики Казахстан 10 декабря 2012 года № 8149.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международного сертификата взвешивания грузовых транспортных средств".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2012 года № 825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международного сертификата взвешивания грузовых транспортных средств" 1. Общие положения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международного сертификата взвешивания грузовых транспортных средств»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>) статьи 13 Закона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 (далее - Стандарт)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февраля 2011 года № 87 «Об утверждении правил применения на территории Республики Казахстан международного сертификата взвешивания грузовых транспортных средств» (зарегистрированным в Реестре государственной регистрации нормативных правовых актов под № 6817, опубликованным в газетах "Казахстанская правда" 30 апреля 2011 года и «Егемен Қазақстан» 12 апреля 2011 года)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(далее - получатель) - это индивидуальный предприниматель, физические и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международный 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взвешивания грузовых транспортных средств согласно приложению к регламенту (далее - сертификат) - это документ, содержащий достоверные данные о весовых параметрах транспортного средства, выдаваемые компетентными органами государств, являющихся участниками Соглашения о введении международного сертификата взвешивания грузовых транспортных средств на территориях государств-участников Содружества Независимых Государств, совершенного в городе Чолпон-Ате 16 апреля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международного сертификата взвешивания грузовых транспортных средств» (далее — государственная услуга) оказывается, по адресам указанным в приложении 2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«Об автомобильном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водителям и/или перевозчикам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без участия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круглосуточно без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услуги, а также образцы заполнения Сертификата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интернет-ресурсе Министерства транспорта и коммуникаций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www.mtc.gov.kz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стендах, уполномоченного органа,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call-центре 1414;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осуществляется в течении одного часа с момента обращения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отказа в предоставлении государственной услуги не предусмотрены.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