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e1b0" w14:textId="701e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824. Зарегистрирован в Министерстве юстиции Республики Казахстан 10 декабря 2012 года № 8150.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на право управления самоходными маломерными судами».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2012 года № 824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удостоверений на право управления самоходными</w:t>
      </w:r>
      <w:r>
        <w:br/>
      </w:r>
      <w:r>
        <w:rPr>
          <w:rFonts w:ascii="Times New Roman"/>
          <w:b/>
          <w:i w:val="false"/>
          <w:color w:val="000000"/>
        </w:rPr>
        <w:t>
маломерными судами»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удостоверений на право управления самоходными маломерными судами»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715 «Об утверждении Правил аттестации судоводителей на право управления маломерным судном»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удостоверений на право управления самоходными маломерными судами» (далее – Стандарт), утвержденным постановлением Правительства Республики Казахстан от 29 октября 2009 года № 1710 «Об утверждении стандартов государственных услуг Министерства транспорта и коммуникаций Республики Казахстан в сфере транспортного контроля».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«Выдаче удостоверений на право управления самоходными маломерными судами»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Центр обслуживания населения (далее – ЦОН)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управления самоходным маломерным судном на бумажном носителе,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через ЦОН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интернет-ресурсе ЦОН по адресу: www.con.gov.kz;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предоставления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выдаче удостоверений на право управления самоходными маломерными судами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 с момента обращения получателя государственной услуги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заявления, работник накопительного отдела ЦОН передает документы в уполномоченный орган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 из ЦОН и передает на рассмотрение руководителю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руководитель, либо его заместители после рассмотрения заявления о выдаче удостоверения дня в течение одного рабочего дня со дня поступления документов в уполномоченный орган, отписывает начальнику/специалисту, отдела контроль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 в течение одного рабочего дня со дня поступления документов в уполномоченный орган, рассматривает заявление на соответствие предъявляемым требованиям, и отписывает специалисту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 рассматривает заявление и определяет срок сдачи экзамена по аттестации судоводителей на право управления самоходным маломерным судном, после чего подготавливает уведомление о сроках проведения экзамена или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о сроках проведения экзамена или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уполномоченного органа направляет уведомление о сроках проведения экзамена или мотивированный отказ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после получения уведомления о сроках проведения экзамена ЦОН информирует получателя государственной услуги и осуществляет выдачу уведомления или мотивированный отказ при личном посещении под роспись и по предъявлению документа, удостоверяющего личность или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специалист отдела контроля на водном транспорте подготавливает проведение экзамена по аттестации судоводителей на право управления самоходным маломерным судном, потребителям осуществляется сдача экзаменов, с момента сдачи экзамена в течение семи рабочих дней оформляет удостоверение или мотивированный отказ,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руководитель уполномоченного органа в течение одного рабочего дня подписывает удостоверение или подготавливает мотивированный отказ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фиксируется поступившие документы при помощи Сканера штрихкода;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ЦОН выдает получателю государственной услуги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Минимальное количество лиц, осуществляющих прием документов для оказания государственной услуги в ЦОН, составляет один сотрудник.</w:t>
      </w:r>
    </w:p>
    <w:bookmarkEnd w:id="6"/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ЦОН прием документов осуществляется в операционном зале посредством «безбарьерного обслуживания», на которых указываются фамилия, имя, отчество и должность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в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органа, либо его заместители;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водном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Заявление на получение государственной услуги оформляется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на право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самоходными маломерными судами»</w:t>
      </w:r>
    </w:p>
    <w:bookmarkEnd w:id="9"/>
    <w:bookmarkStart w:name="z7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3"/>
        <w:gridCol w:w="1482"/>
        <w:gridCol w:w="1618"/>
        <w:gridCol w:w="1888"/>
        <w:gridCol w:w="2292"/>
        <w:gridCol w:w="1888"/>
        <w:gridCol w:w="18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ЦОН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органа, либо его заместители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 отдела контроля на водном транспорте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Специалист, отдела контроля на водном транспорте 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полученных документов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заявления о выдаче удостоверения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предоставленного перечня документов на соответствие предъявляемым требованиям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предоставленного перечня документов на соответствие предъявляемым требованиям, определение срока сдачи экзамена, оформления уведомления о сроках проведение экзамена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Зарегистрированный документ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с резолюцией, содержащей сроки исполнения и ответственного исполнителя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Документы с резолюцией, содержащей сроки исполнения и ответственного исполнителя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Оформленное уведомление о сроках проведения экзамена 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Уведомление экзаменуемого о сроках проведения экзамена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 уведомления о сроках проведения экзамена в ЦОН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сроках проведения экзамена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Уведомленный экзаменуемый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Отправленное уведомление о сроках проведения экзамена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уведомление о сроках проведения экзамена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удостоверения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Отправление удостоверения в ЦОН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удостоверения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проведению экзамена. С момента положительной сдачи экзамена оформление удостоверения 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Отправленное удостоверение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удостоверение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Оформленное удостоверение</w:t>
            </w:r>
          </w:p>
        </w:tc>
      </w:tr>
      <w:tr>
        <w:trPr>
          <w:trHeight w:val="30" w:hRule="atLeast"/>
        </w:trPr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</w:tr>
    </w:tbl>
    <w:bookmarkStart w:name="z7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Основной процесс оказания государственной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922"/>
        <w:gridCol w:w="2247"/>
        <w:gridCol w:w="2400"/>
        <w:gridCol w:w="2318"/>
        <w:gridCol w:w="22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ЦОН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органа, либо его заместители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на водном транспорте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Специалист,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заявления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 документов в уполномоченный орган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 полученных документов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Рассмотрение заявления о выдаче удостоверения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Рассмотрение предоставленного перечня документов на соответствие предъявляемым требованиям.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предоставленного перечня документов на соответствие предъявляемым требованиям, определение срока сдачи экзамена по аттестации судоводителей на право управления самоходным маломерным судном, оформления уведомления о сроках проведения экзамена 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Уведомление экзаменуемого о сроках проведения экзамена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Отправление уведомления о сроках проведения экзамена в ЦОН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Подписывает уведомления о сроках проведения экзамена.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10.Подготовка к проведению экзамена по аттестации судоводителей на право управления самоходным маломерным судном. при положительной сдаче экзамена оформляет удостоверение 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Выдача удостоверения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Отправление удостоверения в ЦОН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Подписание удостоверения 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2039"/>
        <w:gridCol w:w="2307"/>
        <w:gridCol w:w="2378"/>
        <w:gridCol w:w="2346"/>
        <w:gridCol w:w="22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накопительного отдела ЦОН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территориального органа Комитета, либо его заместители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контроля на водном транспорте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контроля на водном транспорте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Проводит регистрацию заявления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 документов в уполномоченный орган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 полученных документов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Рассмотрение заявления о выдаче удостоверения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предоставленного перечня документов на соответствие предъявляемым требованиям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Рассмотрение предоставленного перечня документов на соответствие предъявляемым требованиям, определение срока сдачи экзамена, оформления уведомления о сроках проведение экзамена 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 уведомления о проведения экзамена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Отправления уведомления о сроках проведения экзамена ЦОН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Подписание уведомления о сроках проведения экзамена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Подготовка к проведению экзамена, оформления письменного заключения об отказе в выдаче удостоверения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Выдача заключения об отказе в выдаче удостоверения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Отправления заключения об отказе в выдаче удостоверения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Подписания заключения об отказе в выдаче удостоверения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на право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самоходными маломерными судами»</w:t>
      </w:r>
    </w:p>
    <w:bookmarkEnd w:id="13"/>
    <w:bookmarkStart w:name="z7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9977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удостоверений на право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управления самоходными маломерными судами»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(ФИО)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проживающего по адресу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 жительства)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произвести аттестацию на право управления самоходными маломерными судами мощностью двигателя ___ Кв. Имею опыт вождения.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 20__ г.                  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 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