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ea3e" w14:textId="e84e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железнодорожного подвижного состава"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831. Зарегистрирован в Министерстве юстиции Республики Казахстан 10 декабря 2012 года № 8151.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железнодорожного подвижного состава».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831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железнодорожного подвижного состава»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железнодорожного подвижного состава»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«О железнодорожном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2011 года № 1351 «Об утверждении Правил регистрации железнодорожного подвижного состава»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железнодорожного подвижного состава» (далее – Стандарт), утвержденным постановлением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это физические и юридические лица, зарегистрированные в Республике Казахстан, а также иностранные юридические лица, иностранные граждане, лица без гражданства и международные организации, находящиеся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«Регистрация железнодорожного подвижного состава»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«О железнодорожном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железнодорожного подвижного состава (далее – свидетельство), дубликата Свидетельства о государственной регистрации (перерегистрации) железнодорожного подвижного состава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месту проживания получателя государственной услуги, если заявителем является физическое лицо, в том числе индивидуальный предприниматель;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юридического лица в случае, если заявителем является юридическое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ежедневно,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свидетельства о государственной регистрации железнодорожного подвижного состава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(его филиала), либо его заместители в течение одного рабочего дня со дня поступления документов в уполномоченный орган, рассматривают заявление о регистрации (перерегистрации) железнодорожного подвижного состава, о выдаче дубликата свидетельства о государственной регистрации (перерегистрации) железнодорожного подвижного состава и отписывает начальнику отдела контроля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железнодорожном транспорте в течении 4 рабочих дней рассматривает предоставленный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соответствие предъявляемым требованиям, согласовывает регистрацию (перерегистрацию)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железнодорожном транспорте в течении 3 рабочих дней вносит в книгу регистрации соответствующие записи, оформляет свидетельство, регистрирует его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(его филиала), либо его заместители в течении одного рабочего дня подписывают свидетельство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(его филиала) направляет результат оказания государственной услуги через курьера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ЦОН выдает результат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железнодорожного подвижного состава»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1392"/>
        <w:gridCol w:w="1065"/>
        <w:gridCol w:w="1474"/>
        <w:gridCol w:w="1147"/>
        <w:gridCol w:w="1557"/>
        <w:gridCol w:w="1066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филиала)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состава,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состава,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состава.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 рабочего дня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курьера в ЦОН.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3035"/>
        <w:gridCol w:w="2816"/>
        <w:gridCol w:w="2617"/>
        <w:gridCol w:w="237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филиала)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заместители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транспорте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трации),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записей,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состава.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курьера в ЦОН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железнодорожного подвижного состава»</w:t>
      </w:r>
    </w:p>
    <w:bookmarkEnd w:id="12"/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10109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