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152f6" w14:textId="fb15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"Дипломирование лиц 
командного состава и других членов экипажей судов"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27 ноября 2012 года № 830. Зарегистрирован в Министерстве юстиции Республики Казахстан 10 декабря 2012 года № 8152. Утратил силу приказом и.о. Министра по инвестициям и развитию Республики Казахстан от 5 февраля 2015 года №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05.02.2015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2012 года № 1153 «Об утверждении стандартов государственных услуг Министерства транспорта и коммуникаций Республики Казахстан в сфере транспортного контроля и внесении изменений и дополнений в некоторые решения Правительства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«Дипломирование лиц командного состава и других членов экипажей судов».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транспортного контроля Министерства транспорта и коммуникаций Республики Казахстан (Абишев Б.Ш.)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его государственной регистрации в Министерстве юстиции Республики Казахстан официальное опубликование в средствах массовой информации и размещение на официальном интернет-ресурсе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Абсаттарова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 А. Жумагалиев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ноября 2012 года № 830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 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«Дипломирование лиц командного состава и других членов экипажей судов»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«Дипломирование лиц командного состава и других членов экипажей судов» (далее – Регламент) разработан в соответствии с подпунктом 9)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июля 2004 года «О внутреннем водном транспорте»,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августа 2011 года № 915 «Об утверждении Положения о квалификационных комиссиях по дипломированию и аттестации лиц командного состава и других членов экипажей судов и Правил дипломирования и аттестации лиц командного состава и других членов экипажей судов» (далее – Правила дипломирования),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«Дипломирование лиц командного состава и других членов экипажей судов» (далее – Стандарт), утвержденным постановлением Правительства Республики Казахстан от 5 сентября 2012 года № 1153 «Об утверждении стандартов государственных услуг Министерства транспорта и коммуникаций Республики Казахстан в сфере транспортного контроля и внесении изменений и дополнений в некоторые решения Правительства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– это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структурно-функциональные единицы (далее – СФЕ) – ответственные лица уполномоченных органов, структурные подразделения государственных органов, государственные органы, информационные системы или подсистемы, которые участвуют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«Дипломирование лиц командного состава и других членов экипажей судов» (далее – государственная услуга) оказывается территориальными органами Комитета транспортного контроля Министерства транспорта и коммуникаций Республики Казахстан (далее – уполномоченный орган) через Центр обслуживания населения (далее – ЦОН)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подпункта 9)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июля 2004 года «О внутреннем водном транспорте»;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дипломирования.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государственной услуги является выдача диплома или квалификационного свидетельства либо мотивированный ответ об отказе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</w:p>
    <w:bookmarkEnd w:id="4"/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физическим лицам (далее –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ежедневно с понедельника по субботу включительно, за исключением выходных и праздничных дней, в соответствии с установленным графиком работы с 9.00 часов до 20.00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Полная информация о порядке оказания государственной услуги и необходимых документах, а также образцы их заполнения располагаются: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интернет-ресурсе Министерства транспорта и коммуникаций Республики Казахстан: www.mtc.gov.kz (в подразделе «Государственные услуги» раздела «Комитет транспортного контроля»);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интернет-ресурсе ЦОН по адресу: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стендах, расположенных в зданиях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call-Центре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представляет документы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Сроки предоставления государственной услуги установлены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выдаче диплома или квалификационного свидетельства отказывается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работник ЦОН проводит регистрацию заявления, работник накопительного отдела ЦОН передает документы в уполномоченный орган через курьера.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ЦОН в уполномоченный орган фиксируется при помощи Сканера штрихкода,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 в течение одного рабочего дня со дня поступления документов в уполномоченный орган, проводит регистрацию полученных документов из ЦОН, и передает на рассмотрение руководителю, либо его заместителю;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органа, либо его заместители после рассмотрения заявления о дипломировании в течение одного рабочего дня со дня поступления документов в уполномоченный орган, отписывает начальнику/специалисту отдела контроля на водном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начальник/специалисту отдела контроля на водном транспорте для оказания государственной услуги в течение одного рабочего дня со дня поступления документов в уполномоченный орган, отписывает специалисту контроля на водном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специалист контроля на водном транспорте рассматривает заявление, после чего в течение десяти рабочих дней определяет срок сдачи экзамена по дипломированию;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специалист отдела контроля на водном транспорте в течение одного рабочего дня подготавливает уведомление о сроках проведения экзамена или мотивированный отказ, затем направляет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руководитель уполномоченного органа в течение одного рабочего дня подписывает уведомления о сроках проведения экзамена или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сотрудник канцелярии уполномоченного органа направляет уведомление о сроках проведения экзамена или мотивированный отказ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после получения уведомления о сроках проведения экзамена ЦОН информирует потребителя в течение одного рабочего дня и осуществляет выдачу уведомления или мотивированный отказ при личном посещении под роспись и по предъявлению документа, удостоверяющего личность или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специалист отдела контроля на водном транспорте организовывает проведение экзамена по дипломированию;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потребителям в течение одного дня осуществляется сдача экзаменов;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специалист контроля на водном транспорте с момента сдачи экзамена в течение двух рабочих дней оформляет диплом или квалификационное свидетельство либо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заместитель руководителя уполномоченного органа в течение одного дня подписывает диплом или квалификационное свидетельство либо подписывает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сотрудник канцелярии уполномоченного органа направляет результат оказания государственной услуги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готового результата государственной услуги от уполномоченного органа, ЦОН фиксируется поступившие документы при помощи Сканера штрихкода;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работник ЦОН выдает результат государственной услуги потребителю диплом или квалификационное свидетельство либо подготавливает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Минимальное количество лиц, осуществляющих прием документов для оказания государственной услуги в ЦОН, составляет один человек.</w:t>
      </w:r>
    </w:p>
    <w:bookmarkEnd w:id="6"/>
    <w:bookmarkStart w:name="z5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5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ЦОН прием документов осуществляется в операционном зале посредством «безбарьерного обслуживания», на которых указываются фамилия, имя, отчество и должность работника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в ЦОН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ЦОН,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представителя,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задействованы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работник накопительного отдела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 (его филиала);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органа, либо его заместители;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отдела контроля на водном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специалист отдела контроля на водном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курьер.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 взаимодействия между логической последовательностью административных действий в процессе оказания государственной услуги 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Заявление на получение государственной услуги оформляется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7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«Дипломирование лиц командного состава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других членов экипажей судов»  </w:t>
      </w:r>
    </w:p>
    <w:bookmarkEnd w:id="9"/>
    <w:bookmarkStart w:name="z7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2330"/>
        <w:gridCol w:w="2460"/>
        <w:gridCol w:w="1942"/>
        <w:gridCol w:w="1942"/>
        <w:gridCol w:w="24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действия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ЦОН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МИТК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(филиала МИТК)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МИТК, либо его заместители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 контроля на водном транспорте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и их описание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перечня необходимых документов на выдачу диплома или квалификационного свидетельства; рассмотрение заявления; регистрация заявления в журнале регистрации; отправка заявления и полного перечня документов в уполномоченный орган.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Прием заявления и перечня необходимых документов на выдачу диплома или квалификационного свидетельства, регистрация заявление в журнале регистрации, при этом в правом нижнем углу заявления проставляется регистрационный штамп на государственном языке с указанием даты поступления и входящего номера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Рассмотрение заявления о выдаче диплома или квалификационного свидетельств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предоставленного перечня документов на соответствие предъявляемым требованиям, согласование срока сдачи экзамена по дипломированию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Рассмотрение предоставленного перечня документов на соответствие предъявляемым требованиям, определение срока сдачи экзамена по дипломированию, оформление уведомления о сроках проведения экзамена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с резолюцией, содержащей сроки исполнения и ответственного исполнителя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с резолюцией, содержащей сроки исполнения и ответственного исполнителя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уведомления о сроках проведения экзамена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 дней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действия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МИТК, либо его заместители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МИТК  (филиала МИТК)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накопительного отдела ЦОН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и их описание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уведомления о сроках проведения экзамена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Отправление уведомления о сроках проведения экзамена в ЦОН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экзаменуемого о сроках проведения экзамена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уведомления о сроках проведения экзамена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экзаменуемого о сроках проведения экзамена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действия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контроля на водном транспорте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 контроля на водном транспорте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МИТК, либо его заместители 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и их описание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организация проведения экзамена. С момента сдачи экзамена оформляется диплом или квалификационное свидетельство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на заседании комиссии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Председательствование на заседании комиссии.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на заседании комиссии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на заседании комиссии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действия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контроля на водном транспорте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МИТК, либо его заместители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МИТК (филиала МИТК)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накопительного отдела ЦОН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и их описание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диплома или квалификационного свидетельство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диплома или квалификационного свидетельства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Отправление диплома или квалификационного свидетельства в ЦОН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диплома или квалификационного свидетельства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 или квалификационное свидетельство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диплом или квалификационное свидетельство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 или квалификационное свидетельство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4"/>
        <w:gridCol w:w="3403"/>
        <w:gridCol w:w="3541"/>
        <w:gridCol w:w="2517"/>
        <w:gridCol w:w="3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или расширения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ЦОН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 МИТК (филиала МИТК)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МИТК, либо его заместители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контроля на водном транспорте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контроля на водном транспорте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перечня необходимых документов по дипломированию лиц командного состава и других членов экипажей судов; рассмотрение заявления; регистрация заявления в журнале регистрации; отправка заявления и полного перечня документов в уполномоченный орган;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перечня необходимых документов по дипломированию лиц командного состава и других членов экипажей судов, регистрация заявление в журнале регистрации, при этом в правом нижнем углу заявления проставляется регистрационный штамп на государственном языке с указанием даты поступления и входящего номера.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 по дипломированию лиц командного состава и других членов экипажей судов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предоставленного перечня документов на соответствие предъявляемым требованиям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предоставленного перечня документов на соответствие предъявляемым требованиям, определение срока сдачи экзамена, оформления уведомления о сроках проведения экзамена 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о проведении экзамена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о сроках проведения экзамена в ЦОН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о сроках проведения экзамена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 уведомления о сроках проведения экзамена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Председательствование на заседании комиссии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на  заседании  комиссии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протокола, в который заносятся фамилии, имена и отчества не сдавщих экзамен, результаты сдачи экзаменов 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письменного заключения об отказе в выдаче диплома или квалификационного свидетельства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письменного заключения об отказе в выдаче диплома или квалификационного свидетельства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заключения об отказе в выдаче диплома или квалификационного свидетельства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письменного заключения об отказе в выдаче диплома или квалификационного свидетельства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1"/>
        <w:gridCol w:w="3156"/>
        <w:gridCol w:w="3552"/>
        <w:gridCol w:w="2524"/>
        <w:gridCol w:w="39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или расширения</w:t>
            </w:r>
          </w:p>
        </w:tc>
      </w:tr>
      <w:tr>
        <w:trPr>
          <w:trHeight w:val="30" w:hRule="atLeast"/>
        </w:trPr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ЦОН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 МИТК (филиала МИТК)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МИТК, либо его заместители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контроля на водном транспорте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контроля на водном транспорте</w:t>
            </w:r>
          </w:p>
        </w:tc>
      </w:tr>
      <w:tr>
        <w:trPr>
          <w:trHeight w:val="30" w:hRule="atLeast"/>
        </w:trPr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перечня необходимых документов по дипломированию лиц командного состава и других членов экипажей судов; рассмотрение заявления; регистрация заявления в журнале регистрации; отправка заявления и полного перечня документов в уполномоченный орган;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перечня необходимых документов по дипломированию лиц командного состава и других членов экипажей судов, регистрация заявление в журнале регистрации, при этом в правом нижнем углу заявления проставляется регистрационный штамп на государственном языке с указанием даты поступления и входящего номера.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  заявления  по дипломированию лиц командного состава и других членов экипажей судов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предоставленного перечня документов на соответствие предъявляемым требованиям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предоставленного перечня документов на соответствие предъявляемым требованиям, определение срока сдачи экзамена, оформления уведомления о сроках проведения экзамена </w:t>
            </w:r>
          </w:p>
        </w:tc>
      </w:tr>
      <w:tr>
        <w:trPr>
          <w:trHeight w:val="30" w:hRule="atLeast"/>
        </w:trPr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о проведении экзамена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о сроках проведения экзамена в ЦОН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о сроках проведения экзамена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 уведомления о сроках проведения экзамена</w:t>
            </w:r>
          </w:p>
        </w:tc>
      </w:tr>
      <w:tr>
        <w:trPr>
          <w:trHeight w:val="30" w:hRule="atLeast"/>
        </w:trPr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Председательствование на заседании комиссии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на заседании комиссии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протокола, в который заносятся фамилии, имена и отчества не сдавщих экзамен, результаты сдачи экзаменов</w:t>
            </w:r>
          </w:p>
        </w:tc>
      </w:tr>
      <w:tr>
        <w:trPr>
          <w:trHeight w:val="30" w:hRule="atLeast"/>
        </w:trPr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письменного заключения об отказе в выдаче диплома или квалификационного свидетельства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письменного заключения об отказе в выдаче диплома или квалификационного свидетельства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заключения об отказе в выдаче диплома или квалификационного свидетельства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письменного заключения об отказе в выдаче диплома или квалификационного свидетельства</w:t>
            </w:r>
          </w:p>
        </w:tc>
      </w:tr>
      <w:tr>
        <w:trPr>
          <w:trHeight w:val="30" w:hRule="atLeast"/>
        </w:trPr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«Дипломирование лиц командного состава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других членов экипажей судов»    </w:t>
      </w:r>
    </w:p>
    <w:bookmarkEnd w:id="13"/>
    <w:bookmarkStart w:name="z8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9779000" cy="513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9000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9867900" cy="374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679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«Дипломирование лиц командного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состава и других членов экипажей судов»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НАЧАЛЬНИКУ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территориального органа Комитета)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(ФИО)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(ФИО)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проживающего по адресу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(место жительства)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
к заявлению прилагаются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копию удостоверения личности или паспорта;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копии документов о высшем или послесреднем образовании (диплома);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документ, подтверждающего стаж плавания;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медицинскую справку (форма № 083/У).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 2012 г. 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