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1b29" w14:textId="4be1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"Включение в перечень сервисных центров, осуществляющих установку электронных (цифровых) тахографов"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N 827. Зарегистрирован в Министерстве юстиции Республики Казахстан 10 декабря 2012 года N 8154.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«Включение в перечень сервисных центров, осуществляющих установку электронных (цифровых) тахографов».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№ 827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«Включение в перечень сервисных центров,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установку электронных (цифровых) тахографов»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«Включение в перечень сервисных центров, осуществляющих установку электронных (цифровых) тахографов»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пунктом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труда и отдыха водителей, а также применения тахографов» (далее – Правила), утвержденных постановлением Правительства Республики Казахстан от 11 мая 2011 года № 493,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«Включение в перечень сервисных центров, осуществляющих установку электронных (цифровых) тахографов» (далее – Стандарт), утвержденным 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– получатель) – это индивидуальные предприниматели и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Комитет транспортного контроля Министерства транспорта и коммуникации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«Включение в перечень сервисных центров, осуществляющих установку электронных (цифровых) тахографов» (далее – государственная услуга) оказывается уполномоченным органом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«Об автомобильном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без участия других государственных органов и иных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Результатом завершения государственной услуги является выдача копии приказа о включении в перечень сервисных центров, осуществляющих установку электронных (цифровых) тахографов (далее – копия приказа) либо выдача мотивированного ответа об отказе в предоставлении государственной услуги на бумажном носителе.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зданиях ЦОН по месту проживания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Основанием отказа в предоставлении государственной услуги является непредставление 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ЦОН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предоставлении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 соответствие требованиям по установке и эксплуатации тахографов согласно Правилам в течение 3 рабочих дней после получения пакета документов возвращает их в ЦОН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информирует получателя в течение одного рабочего дня после их получения и выдает письменные обоснования органа транспортного контроля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получением документов в срок, ЦОН обеспечивает их хранение в течение 1 месяца, после чего передает их в орган транспортного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обращения получателя до выдачи ему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ЦОН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накопительного отдела ЦОН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документов, и передает их на рассмотрение председателя, либо его заместителям;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председатель уполномоченного органа, либо его заместители передает на исполнение документы начальнику управления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уполномоченного органа передает на исполнение документы специалисту управления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управления уполномоченного органа в течение десяти рабочих дней осуществляет рассмотрение представленных документов из органа транспортного контроля, в случае соответствия предъявляемым требованиям подготавливает приказ о включении в перечень сервисных центров, либо выдает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работник ЦОН выдает результат государственной услуги получателю государственной услуги - копию приказа либо мотивированный отказ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Минимальное количество лиц, осуществляющих прием документов для оказания государственной услуги в ЦОН, составляет один сотрудник.</w:t>
      </w:r>
    </w:p>
    <w:bookmarkEnd w:id="6"/>
    <w:bookmarkStart w:name="z5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Прием документов осуществляется посредством «безбарьерного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заявление регистрируется в журнале обращений физических и юридических лиц, при этом в правом нижнем углу заявления проставляется регистрационный штамп на государственном языке с указанием даты поступления и входящего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председатель уполномоченного органа,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управления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Регламенту.</w:t>
      </w:r>
    </w:p>
    <w:bookmarkEnd w:id="8"/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«Включение в перечень сервисных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центров, осуществляющих установку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(цифровых) тахографов» </w:t>
      </w:r>
    </w:p>
    <w:bookmarkEnd w:id="9"/>
    <w:bookmarkStart w:name="z7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469"/>
        <w:gridCol w:w="1967"/>
        <w:gridCol w:w="1574"/>
        <w:gridCol w:w="1574"/>
        <w:gridCol w:w="1574"/>
        <w:gridCol w:w="16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уполномоченного органа, либо его заместители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уполномоченного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на получения копию приказа о включении в перечень сервисных центров, осуществляющих установку электронных (цифровых) тахографов, рассмотрение заявления; отправка заявления и полного перечня документов в орган транспортного контроля.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документов, и передает на рассмотрение руководителю, либо его заместителю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Передает на исполнение документы начальнику управления уполномоченного органа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на исполнение документы специалисту уполномоченного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приказ о включении в перечень сервисных центров, осуществляющих установку электронных (цифровых) тахографов.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дня со дня поступления заявления в уполномоченный орган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дня со дня поступления заявления в уполномоченный орган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дня со дня поступления заявления в уполномоченный орган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8-и дней со дня поступления заявления в уполномоченный орган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копии приказа о включении в перечень сервисных центров, осуществляющих установку электронных (цифровых) тахографов.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копии приказа о включении в перечень сервисных центров, осуществляющих установку электронных (цифровых) тахографов в ЦОН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приказа о включении в перечень сервисных центров, осуществляющих установку электронных (цифровых) тахографов.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дня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3052"/>
        <w:gridCol w:w="1628"/>
        <w:gridCol w:w="1628"/>
        <w:gridCol w:w="1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Действия основного процесса 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уполномоченного органа, либо его заместители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уполномоченного органа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на получения копию приказа о включении в перечень сервисных центров, осуществляющих установку электронных (цифровых) тахографов, рассмотрение заявления; регистрация заявления в журнале регистрации; отправка заявления и полного перечня документов в уполномоченный орган.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документов, и передает на рассмотрение руководителю, либо его заместителю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на исполнение документы начальнику управления уполномоченного органа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на исполнение документы специалисту уполномоченного органа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приказ о включении в перечень сервисных центров, осуществляющих установку электронных (цифровых) тахографов.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копии приказа о включении в перечень сервисных центров, осуществляющих установку электронных (цифровых) тахографов.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копии приказа о включении в перечень сервисных центров, осуществляющих установку электронных (цифровых) тахографов в ЦОН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«Включение в перечень сервисных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центров, осуществляющих установку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(цифровых) тахографов» </w:t>
      </w:r>
    </w:p>
    <w:bookmarkEnd w:id="12"/>
    <w:bookmarkStart w:name="z7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849"/>
        <w:gridCol w:w="1938"/>
        <w:gridCol w:w="1939"/>
        <w:gridCol w:w="1939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уполномоченного органа, либо его заместители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уполномоченного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9916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