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8555" w14:textId="3a08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"Государственная регистрация маломерных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826. Зарегистрирован в Министерстве юстиции Республики Казахстан 10 декабря 2012 года № 8155.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маломерных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826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маломерных судов»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маломерных судов»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2011 года № 1058 «Об утверждении Правил государственной регистрации судов, в том числе маломерного судна, и прав на него»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маломерных судов» (далее – Стандарт), утвержденным постановлением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это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«Государственная регистрация маломерных судов»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судового билета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дубликата судового билета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 и предоставляется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через ЦОН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судового билета или дубликата судового билета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с момента обращения потребителя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руководитель, либо его заместитель в течение одного рабочего дня со дня поступления документов в уполномоченный орган, отписывает начальнику/специалисту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и отписывает 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в течение четырех рабочих дней осуществляет рассмотрение представленного заявления из ЦОН, и подготавливает оформление судового билета или дубликата судового билета либо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в течение одного рабочего дня подписывает судовой билет или дубликат судового билета либо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  оказания государственной услуги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на получение государственной услуги по государственной регистрации маломерного судна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маломерных судов»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557"/>
        <w:gridCol w:w="1699"/>
        <w:gridCol w:w="1840"/>
        <w:gridCol w:w="1982"/>
        <w:gridCol w:w="2407"/>
        <w:gridCol w:w="2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либо его заместители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отдела контроля на водном транспорте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заявления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полученных документов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о государственной  регистрации маломерного судна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требованиям. Оформление судового билета или дубликата судового билета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резолюцией, содержащей сроки исполнения и ответственного исполнителя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с резолюцией, содержащей сроки исполнения и ответственного исполнителя.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судовой билет или дубликат судового билета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судового билета или дубликата судового билета заявителю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судовой билет или дубликат судового билета в ЦОН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судового билета или дубликата судового билета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билет или дубликат судового билета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судовой билет или дубликат судового билета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458"/>
        <w:gridCol w:w="2264"/>
        <w:gridCol w:w="2264"/>
        <w:gridCol w:w="2829"/>
        <w:gridCol w:w="28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органа, либо его заместители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заявления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документов в уполномоченный орган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полученных документов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Рассмотрение заявления о государственной регистрации маломерного судна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предоставленного перечня документов на соответствие предъявляемым требованиям и оформление судового билета или дубликата судового билета.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судового билета или дубликата судового билета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судового билета или дубликата судового билета в ЦОН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судового  билета или дубликата судового билета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2125"/>
        <w:gridCol w:w="2108"/>
        <w:gridCol w:w="2246"/>
        <w:gridCol w:w="2212"/>
        <w:gridCol w:w="24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органа, либо его заместители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регистрацию заявления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документов в уполномоченный орган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полученных документов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Рассмотрение заявления о государственной регистрации маломерного судна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 несоответствии документов представляемым требованиям или их недостаточности заявителю отказывается в приеме документов. По требованию заявителя ему выдается мотивированное письменное подтверждение отказа в приеме документов.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заявителю письменного заключения об отказе в выдаче судового билета или дубликата судового билета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Отправления ЦОН письменного заключения об отказе в выдаче судового билета или дубликата судового билета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письменного подтверждение отказа в приеме документов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маломерных судов»</w:t>
      </w:r>
    </w:p>
    <w:bookmarkEnd w:id="13"/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850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маломерных судов»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(ФИО)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(ФИО)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(место жительства)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приписке маломерное судно,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организации, юридический адрес или ФИО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рождения, место постоянного жительства, место работы,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судна ______________________ № Судна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 корпуса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Длина, м ___________ Ширина, м _________ Высота борта, 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Осадка: порожнем ________________ в полном грузу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постройки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Пассажировместимость (чел.) ___ (без груза) Грузоподъемность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Спасательные средства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Водоотливное средство ____________ Сигнальные средства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Якорное устройство ______________ Противопожарный инвентарь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 двигателя _______________ Мощность_________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постройки _______ Движитель: род _______ Кол-во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плавания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стоянки судна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 20__ г.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