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4aad" w14:textId="a914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27 мая 2010 года № 171 "Об утверждении Инструкции по проведению юридической экспертизы договоров займа, заключаемых под гарантии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ноября 2012 года № 379. Зарегистрирован в Министерстве юстиции Республики Казахстан 10 декабря 2012 года № 8156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юстиции» и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юстиции Республики Казахстан, утвержденного постановлением Правительства Республики Казахстан от 28 октября 2004 года № 1120,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мая 2010 года № 171 «Об утверждении Инструкции по проведению юридической экспертизы договоров займа, заключаемых под гарантии Республики Казахстан» (зарегистрированный в Реестре государственной регистрации нормативных правовых актов под № 6306, опубликованный в Собрании актов центральных исполнительных и иных государственных органов Республики Казахстан, 2009 год, № 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юридической экспертизы договоров займа, заключаемых под гарантии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Подготовка юридической оценки (legal opinion) осуществляется в течение десяти календарных дней со дня регистрации обращения запроса о его выдаче.».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