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ca85" w14:textId="a02c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19)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ноября 2012 года № 445-ө-м. Зарегистрирован в Министерстве юстиции Республики Казахстан 14 декабря 2012 года № 8184. Утратил силу приказом Министра труда и социальной защиты населения Республики Казахстан от 4 июля 2017 года № 191 (вводится в действие по истечении десяти календарных дней после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04.07.2017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Единый тарифно-квалификационный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19).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Егемберды Е. 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2012 года № 445-ө-м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19)</w:t>
      </w:r>
      <w:r>
        <w:br/>
      </w:r>
      <w:r>
        <w:rPr>
          <w:rFonts w:ascii="Times New Roman"/>
          <w:b/>
          <w:i w:val="false"/>
          <w:color w:val="000000"/>
        </w:rPr>
        <w:t>Раздел -1.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тарифно–квалификационный справочник работ и профессий рабочих (далее - ЕТКС), выпуск 19 состоит из разделов: "Общие профессии электротехнического производства, Производство электроизоляционных материалов, Электроугольное производство, Кабельное производство, Изоляционные и намоточно-обмоточные работы, Производство химических и других источников тока".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выпуск включает специфичные профессии рабочих для данных производств или видов работ. Профессии рабочих, не являющиеся специфичными для какого-либо конкретного производства или вида работ, помещены в ЕТКС, выпуске 1.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применения тарифно-квалификационных характеристик, присвоения и повышения разрядов, внесения изменений и дополнений приведен в "Общих положениях" выпуска 1 ЕТКС.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ЕТКС, как правило, каждая профессия встречается только в одном разделе.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Тарифно-квалификационная характеристика каждой профессии имеет два раздела. Раздел "Характеристика работ" содержит описание работ, которые должен уметь выполнять рабочий. В разделе "Должен знать" содержатся основные требования, предъявляемые к рабочему в отношении специальных знаний, а также знаний положений, инструкции и других руководящих материалов, методов и средств, которые рабочий должен применять.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характеритиках профессий рабочих соответствующих разрядов.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содержанию их в надлежащем состоянии, ведению установленной технической документации.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(услуг); виды брака и способы его предупреждения и устранения; производственную сигнализацию; требования по рациональной организации труда на рабочем месте.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их формы собственности и организационно-правовых форм, где имеются производства и виды работ, указанные в настоящем разделе, кроме особо оговоренных случаев.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целях удобства пользования, ЕТКС предусматривает алфавитный указатель (приложение 1), содержащий наименования профессий рабочих, диапазон разрядов и нумерацию страниц. 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наименований профессий рабочих, предусмотренных разделами "Общие профессии электротехнического производства, Производство электроизоляционных материалов, Электроугольное производство, Кабельное производство, Изоляционные и намоточно-обмоточные работы, Производство химических и других источников тока", с указанием их наименований по действовавшему 19 выпуску ЕТКС, издания 1985 года приведены в приложении 2. 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-2. Общие профессии электротехнического производства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Алюминировщик электротехнических изделий 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Алюминировщик электротехнических изделий, 1-й разряд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алюминирования деталей и изделий в специальных установках под руководством алюминировщика более высокой квалификации;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промывка и протирка деталей и изделий;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и сушка деталей и изделий.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специальных установок;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деталей и изделий к алюминированию;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различных растворителей, применяемых при обезжиривании, и правила обращения с ними.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Алюминировщик электротехнических изделий, 2-й разряд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алюминирования деталей и изделий в специальных установках;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деталей и изделий к алюминированию;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травление и обезжиривание деталей;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правильным режимом алюминирования по показаниям контрольно-измерительных приборов;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наладка, специальных установок.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специальных установок;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процесса травления, обезжиривания и очистки электролитическим и химическим способами;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алюминированным деталям и изделиям.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Алюминировщик электротехнических изделий, 3-й разряд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алюминирования деталей и изделий в вакуумных установках;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настройка вакуумных установок;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рационального режима распыления алюминия и его регулирование по показаниям приборов;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алюминирования наружным осмотром;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вакуумной установки.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схемы соединения оборудования вакуумных установок;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распыления алюминия;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алюминирования; основные сведения по электротехнике и вакуумной технике;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неисправности вакуумных установок и способы их устранения;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виды брака.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Варщик электроизоляционных лаков, смол и мастик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электроизоляционных лаков, смол и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мастик, 2-й разряд</w:t>
      </w:r>
    </w:p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битумно-регенеративных смесей, эпоксидных смол и электроизоляционных лаков (масляно-асфальтовых, пропиточных, покровных, клеющих, масляно-смоляных), эмалевых по заданной рецептуре;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сырья и полуфабрикатов;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и загрузка компонентов в технологической последовательности в котлы, валки и феноловыплавители;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температурой варки;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переварка надсмольных вод и выплавка фенола;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мастики в формы, смол и надсмольных вод, изоляционных композиций и лаков в емкости и их транспортировка.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технологического процесса варки электроизоляционных лаков, смол и мастик;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варочных котлов и феноловыплавителей;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применяемых компонентов;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загрузочными весами.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Варщик электроизоляционных лаков, смол и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мастик, 3-й разряд</w:t>
      </w:r>
    </w:p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масляно-битумных лаков и полуфабрикатов не основе льняных и полувысыхающих масел, эмалевых лаков, битумных и церезиновых компаундов, фенольно- и крезольноформальдегидных бесспиртовых смол, сиккативов;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взвешивание, дозировка и загрузка сырья и полуфабрикатов в варочные котлы;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варки по показаниям контрольно-измерительных приборов;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смол, мастик и лаков;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фильтрование и слив лаков в приемные емкости для отстоя и хранения;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режима варки в специальном журнале.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варочных котлов, феноловыплавителей и весов;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варки основных лаков, смол и мастик, их рецептуру;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свойства, назначение и технические требования, предъявляемые к основным видам сырья, лакам, мастикам и смолам;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вида брака, возникающие в процессе варки, способы его обнаружения и предупреждения;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форды ведения записей режимов варки.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Варщик электроизоляционных лаков, смол и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мастик, 4-й разряд</w:t>
      </w:r>
    </w:p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варки мастик и лаков масляных и полуфабрикатов с тунговым маслом, алкидных немодифицированных и модифицированных, фенольно- и крезольно-формальдегидных спиртовых, фенольно- и крезольно-анилиноформальдегидных, эпоксидно-фенольных и термореактивных компаундов;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диэлектрической ферромагнитной массы на основе эпоксидных смол;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 и показаниями контрольно-измерительных приборов;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необходимых компонентов в процессе варки;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конца процесса конденсации или полимеризации при изготовлении смол, лаков, сиккативов и полуфабрикатов визуально и по контрольно-измерительным приборам;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и учетной документации.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основного и вспомогательного оборудования, арматуры и коммуникаций;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технологические свойства сырья, вспомогательных материалов, продукции и требования, предъявляемые к ним;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технологический процесс всех видов и марок мастик, смол, лаков и полуфабрикатов;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степени готовности мастик, смол, лаков и полуфабрикатов по контрольно-измерительным приборам;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отбора проб и проведения анализов;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причины брака и способы его предупреждения и устранения.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Дистиллировщик ртути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Дистиллировщик ртути, 1-й разряд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Характеристика работ: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промывке, сушке и очистке ртути с соблюдением правил личной и вакуумной гигиены;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промывки;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простыми установками для очистки и сушки ртути.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Должен знать: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очистительных установок;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собирания пролитой ртути;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ртути и способы ее очистки;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мерной посудой;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гигиены при работе со ртутью.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Дистиллировщик ртути, 2-й разряд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фильтрации, промывке, электрохимической, химической и вакуумной очистке ртути;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для промывки в соответствии с технологической инструкцией;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схеме фильтров;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схемы вакуумной очистки;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очистительных установок.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очистительных установок и фильтронасосов;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процессов электролиза, дистилляции, фильтрования;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свойства ртути;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очищенной ртути;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концентрированными кислотами.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Испытатель электрических машин, аппаратов и приборов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Испытатель электрических машин, аппаратов и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приборов, 2-й разряд</w:t>
      </w:r>
    </w:p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к различным испытаниям;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изделий к месту испытаний;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электрических, водяных и пневматических схем;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испытательный стенд изделий, не требующих выверки;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простых измерений по готовой схеме;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пробивного напряжения образцов;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простого испытательного оборудования;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документации и ведение записи показаний контрольно-измерительных приборов.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правила-эксплуатации и принцип работы испытываемых изделий;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измерительный инструмент и приборы, необходимые для испытаний;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схемы для измерения показаний;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включения испытываемых изделий в простую схему;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проведения испытаний;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установок испытательной станции или участка;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транспортировки и установки изделий.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Примеры работ: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генераторы синхронные - включение в сеть методом синхронизации;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машины электрические постоянного и переменного тока - испытание обмоток;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машины электрические постоянного и переменного тока небольшой мощности - сборка схемы, пуск и нагрузка машин;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схемы электрические для измерения сопротивления обмоток постоянным током методом вольтметра и амперметра – сборка;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схемы электрические для снятия характеристик холостого хода и короткого замыкания – сборка;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электроплитки и электроутюги – испытание;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элементы электронагревательные трубчатые - проверка цепи;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якори электрических машин - испытания на межвитковое замыкание.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Испытатель электрических машин, аппаратов и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приборов, 3-й разряд</w:t>
      </w:r>
    </w:p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электрические, механические и термические испытания, не требующие изменения режимов, простых электрических машин, аппаратов и приборов в соответствии с техническими условиями;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электрические испытания погружных электронагревательных приборов, электробытовых машин и приборов;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несложных схем испытаний и подключение к ним испытываемых изделий;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 и ведение журнала наблюдений;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схем для проверки ваттметров методом сличения, оценка погрешности проверяемых приборов;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юстировка и отладка простых электрических узлов;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режимов испытания с одновременным отсчетом нескольких параметров при испытании приборов в статическом режиме, испытания в динамическом режиме, высоковольтные испытания;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в испытываемых изделиях;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исправностью оборудования и измерительных приборов;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приборов релейного щита, автоматики, сигнализации и устранение мелких неисправностей;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подвесной конвейер.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Должен знать: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изготовления испытываемых изделий;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 и установок;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выходной мощности, освещенности, абсолютной, относительной и приведенной погрешностей и вариации при испытании электроизмерительных приборов;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испытываемых изделий и правила их эксплуатации;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установок для испытания эталонами;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пересчетными таблицами, графиками, формулами;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электрическую схему испытаний и правила включения в схему контрольно-измерительных приборов;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 испытаний;</w:t>
      </w:r>
    </w:p>
    <w:bookmarkEnd w:id="176"/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выполняемой работы.</w:t>
      </w:r>
    </w:p>
    <w:bookmarkEnd w:id="177"/>
    <w:bookmarkStart w:name="z19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Примеры работ:</w:t>
      </w:r>
    </w:p>
    <w:bookmarkEnd w:id="178"/>
    <w:bookmarkStart w:name="z19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игнитроны - регулировка режимов испытания;</w:t>
      </w:r>
    </w:p>
    <w:bookmarkEnd w:id="179"/>
    <w:bookmarkStart w:name="z19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изоляция машин, аппаратов и приборов - испытание на диэлектрическую прочность;</w:t>
      </w:r>
    </w:p>
    <w:bookmarkEnd w:id="180"/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трансформаторов, электродвигателей, приборов и аппаратов - измерение сопротивления изоляции;</w:t>
      </w:r>
    </w:p>
    <w:bookmarkEnd w:id="181"/>
    <w:bookmarkStart w:name="z19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силовые - кратковременные испытания между обкладками и на корпус, испытание пакетов;</w:t>
      </w:r>
    </w:p>
    <w:bookmarkEnd w:id="182"/>
    <w:bookmarkStart w:name="z19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- определение числа оборотов на различных скоростях стропоскопическим методом;</w:t>
      </w:r>
    </w:p>
    <w:bookmarkEnd w:id="183"/>
    <w:bookmarkStart w:name="z20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электрические постоянного тока и асинхронные электродвигатели мощностью до 100 кВт и напряжением до 500 В - контрольное испытания;</w:t>
      </w:r>
    </w:p>
    <w:bookmarkEnd w:id="184"/>
    <w:bookmarkStart w:name="z20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машины электрические двух- и трехскоростные 2-4-6-8 полюсные - испытания с замером и пересчетом омических сопротивлений с треугольника на звезду;</w:t>
      </w:r>
    </w:p>
    <w:bookmarkEnd w:id="185"/>
    <w:bookmarkStart w:name="z20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приборы защитные - испытание на механические, климатические и электрические воздействия;</w:t>
      </w:r>
    </w:p>
    <w:bookmarkEnd w:id="186"/>
    <w:bookmarkStart w:name="z20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схемы электрические взаимной нагрузки машин постоянного тока – сборка;</w:t>
      </w:r>
    </w:p>
    <w:bookmarkEnd w:id="187"/>
    <w:bookmarkStart w:name="z20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трансформаторы силовые первого и второго габаритов - измерение сопротивления изоляции обмоток;</w:t>
      </w:r>
    </w:p>
    <w:bookmarkEnd w:id="188"/>
    <w:bookmarkStart w:name="z20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устройства комплектные постоянного тока - сборка электрической схемы и проведение испытания на нагрев;</w:t>
      </w:r>
    </w:p>
    <w:bookmarkEnd w:id="189"/>
    <w:bookmarkStart w:name="z20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фонарики электрические - измерение выходной мощности, освещенности и испытание на надежность и долговечность;</w:t>
      </w:r>
    </w:p>
    <w:bookmarkEnd w:id="190"/>
    <w:bookmarkStart w:name="z20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шунты внутренние и двухпредельные - электрические испытания;</w:t>
      </w:r>
    </w:p>
    <w:bookmarkEnd w:id="191"/>
    <w:bookmarkStart w:name="z20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элементы электронагревательные трубчатые испытания электрической прочности и сопротивления изоляции;</w:t>
      </w:r>
    </w:p>
    <w:bookmarkEnd w:id="192"/>
    <w:bookmarkStart w:name="z20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электростанции передвижные мощностью до 100 кВт - регулировка аппаратуры и двигателя;</w:t>
      </w:r>
    </w:p>
    <w:bookmarkEnd w:id="193"/>
    <w:bookmarkStart w:name="z21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электросветильники - испытание вибраций, измерение освещенности и температуры нагрева.</w:t>
      </w:r>
    </w:p>
    <w:bookmarkEnd w:id="194"/>
    <w:bookmarkStart w:name="z21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Испытатель электрических машин, аппаратов и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приборов, 4-й разряд</w:t>
      </w:r>
    </w:p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196"/>
    <w:bookmarkStart w:name="z2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электрические, механические и термические испытания электрических машин, аппаратов и приборов средней сложности;</w:t>
      </w:r>
    </w:p>
    <w:bookmarkEnd w:id="197"/>
    <w:bookmarkStart w:name="z2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сборка схем средней сложности для испытания преобразователей с системами автоматического поддержания и регулирования параметров;</w:t>
      </w:r>
    </w:p>
    <w:bookmarkEnd w:id="198"/>
    <w:bookmarkStart w:name="z2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наивыгоднейшего режима испытаний, обеспечивающего наилучшие параметры;</w:t>
      </w:r>
    </w:p>
    <w:bookmarkEnd w:id="199"/>
    <w:bookmarkStart w:name="z2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измерительных установок;</w:t>
      </w:r>
    </w:p>
    <w:bookmarkEnd w:id="200"/>
    <w:bookmarkStart w:name="z2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высоковольтные испытания изделий в импульсном режиме;</w:t>
      </w:r>
    </w:p>
    <w:bookmarkEnd w:id="201"/>
    <w:bookmarkStart w:name="z2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необходимых расчетов, связанных с испытанием электрических машин, аппаратов, конденсаторов, трансформаторов и приборов;</w:t>
      </w:r>
    </w:p>
    <w:bookmarkEnd w:id="202"/>
    <w:bookmarkStart w:name="z2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и исследование виброакустических характеристик электродвигателей, измерение уровня шума с исследованием характера его составляющих;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испытания основных типов силовых конденсаторов и их пакетов;</w:t>
      </w:r>
    </w:p>
    <w:bookmarkEnd w:id="204"/>
    <w:bookmarkStart w:name="z2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исследование под нагрузкой мотор-генераторов, асинхронных машин и машин постоянного тока;</w:t>
      </w:r>
    </w:p>
    <w:bookmarkEnd w:id="205"/>
    <w:bookmarkStart w:name="z22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крупных масляных выключателей;</w:t>
      </w:r>
    </w:p>
    <w:bookmarkEnd w:id="206"/>
    <w:bookmarkStart w:name="z22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дефектов испытываемых изделий и их устранение;</w:t>
      </w:r>
    </w:p>
    <w:bookmarkEnd w:id="207"/>
    <w:bookmarkStart w:name="z22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технической документации по результатам испытаний и измерений.</w:t>
      </w:r>
    </w:p>
    <w:bookmarkEnd w:id="208"/>
    <w:bookmarkStart w:name="z22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209"/>
    <w:bookmarkStart w:name="z22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изготовления, назначение, принцип работы и правила эксплуатации испытываемых электротехнических изделий;</w:t>
      </w:r>
    </w:p>
    <w:bookmarkEnd w:id="210"/>
    <w:bookmarkStart w:name="z22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и сборки схем для испытаний;</w:t>
      </w:r>
    </w:p>
    <w:bookmarkEnd w:id="211"/>
    <w:bookmarkStart w:name="z22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проведения испытаний;</w:t>
      </w:r>
    </w:p>
    <w:bookmarkEnd w:id="212"/>
    <w:bookmarkStart w:name="z23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управление автоматизированных испытательных средств;</w:t>
      </w:r>
    </w:p>
    <w:bookmarkEnd w:id="213"/>
    <w:bookmarkStart w:name="z23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подсчета основных и дополнительных погрешностей;</w:t>
      </w:r>
    </w:p>
    <w:bookmarkEnd w:id="214"/>
    <w:bookmarkStart w:name="z23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ускорений при испытании приборов и изделий на вибропрочность и тряскопрочность;</w:t>
      </w:r>
    </w:p>
    <w:bookmarkEnd w:id="215"/>
    <w:bookmarkStart w:name="z23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вида и свойства применяемых материалов;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инструкции на испытываемые изделия;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окончательных результатов.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Примеры работ: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возбудители бесщеточные диодные для турбогенераторов - испытание нагрузкой на активное сопротивление;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выпрямители высоковольтные - замер напряжений;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игнитроны - высоковольтные испытания;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силовые - кратковременные испытания, измерение тангенса диэлектрических потерь;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магазины сопротивлений – испытания;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электрические переменного тока - измерение мощности методом косвенных и полукосвенных схем;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машины электрические постоянного тока мощностью до 3000 кВт - настройка безискровой коммутации;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машины электрические постоянного тока и асинхронные электродвигатели мощностью свыше 100 кВт и напряжением свыше 500 В - контрольные испытания;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микродвигатели постоянного тока повышенной точности - специальные испытания;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приборы щитовые и переносные - электрические, климатические и механические испытания;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посты и блоки управления, пусковые станции и панели - испытания с калибровкой автоматов;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трансформаторы силовые третьего габарита - пооперационные испытания;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установки для испытания электрощеток - сборка схемы, регулирование и налаживание;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шунты высокого класса точности - электрические испытания;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электроаппараты - регулировка режимов испытаний на электрическую, термическую и динамическую устойчивость аппаратов;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электростанции передвижные мощностью свыше 100 кВт до 200 кВт - регулировка аппаратуры и двигателя.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Испытатель электрических машин, аппаратов и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приборов, 5-й разряд</w:t>
      </w:r>
    </w:p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Характеристика работ: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электрические, механические и термические испытания сложных электрических машин, высоковольтных и низковольтных аппаратов, трансформаторов, электроизмерительных приборов высокого класса точности;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и типовые испытания высоковольтных и силовых конденсаторов;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проверка и подбор полупроводниковых приборов для бесщеточных систем возбуждения;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управление комплексом сложного испытательного оборудования;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исследованиях и испытаниях преобразовательных агрегатов с системами управления и автоматического регулирования параметров;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необходимых расчетов, связанных с проведением испытаний;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коэффициента трансформации, омического сопротивления обмоток, характеристик изоляции, диэлектрических потерь, вычисление мощности, коэффициента полезного действия и других характеристик;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взаимодействия различных узлов и механизмов;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в испытываемых изделиях.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Должен знать: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работы и технологию изготовления испытываемых изделий;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правила эксплуатации и наладки испытательного оборудования и контрольно-измерительных приборов;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выполнения расчетов и снятия характеристик;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испытываемые изделия;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испытания новых образцов электротехнических изделий и правила оформления документации по результатам испытаний.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Примеры работ: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и машины электрические - расчет допустимых нагрузок при различных режимах работы;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высоковольтные напряжением до 35 кВ - контрольные испытания;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генераторы и электродвигатели высокочастотные - испытания и исследования;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силовые высоковольтные - контрольные испытания;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постоянного тока мощностью свыше 3000 кВт - настройка безискровой коммутации;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электрические крупные постоянного и переменного тока - включение на параллельную работу, испытания под нагрузкой;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самопишущие и измерительные мосты - испытания на устойчивость к электрическим, механическим и климатическим воздействиям;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пускатели магнитные на 400 и 500 Гц - подбор режимов для исследования и испытания;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трансформаторы силовые четвертого габарита - приемо-сдаточные испытания;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трансформаторы с кабельно-конденсаторной изоляцией высокочастотные – испытания;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электростанции передвижные мощностью свыше 200 кВт - испытание и устранение дефектов;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элементы полупроводниковые вращающиеся систем возбуждения - измерение переходных сопротивлений.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Испытатель электрических машин, аппаратов и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приборов, 6-й разряд</w:t>
      </w:r>
    </w:p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электрические, механические и термические испытания опытных и уникальных образцов электрических машин, высоковольтных аппаратов, трансформаторов, конденсаторов и электроизмерительных приборов;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комплектные испытания опытных образцов электрических машин и преобразователей совместно с аппаратурой управления и автоматического регулирования параметров;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регулировка терристорных схем бесщеточных систем возбуждения;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особо сложных схем испытаний, пультов управления для испытания электрических машин и аппаратов;</w:t>
      </w:r>
    </w:p>
    <w:bookmarkEnd w:id="271"/>
    <w:bookmarkStart w:name="z29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новых образцов электрических машин, аппаратов и приборов, требующих специальной приемки, с регулировкой их до заданных параметров;</w:t>
      </w:r>
    </w:p>
    <w:bookmarkEnd w:id="272"/>
    <w:bookmarkStart w:name="z29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комплексом сложного испытательного оборудования;</w:t>
      </w:r>
    </w:p>
    <w:bookmarkEnd w:id="273"/>
    <w:bookmarkStart w:name="z29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регулировка телеаппаратуры при испытании роторов турбогенераторов на разнос;</w:t>
      </w:r>
    </w:p>
    <w:bookmarkEnd w:id="274"/>
    <w:bookmarkStart w:name="z29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дефектов, выявленных при испытании;</w:t>
      </w:r>
    </w:p>
    <w:bookmarkEnd w:id="275"/>
    <w:bookmarkStart w:name="z29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расчетов, связанных с проведением испытаний и исследований;</w:t>
      </w:r>
    </w:p>
    <w:bookmarkEnd w:id="276"/>
    <w:bookmarkStart w:name="z29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графиков, диаграмм по материалам испытаний и исследований;</w:t>
      </w:r>
    </w:p>
    <w:bookmarkEnd w:id="277"/>
    <w:bookmarkStart w:name="z29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протоколов результатов испытаний и исследований образцов.</w:t>
      </w:r>
    </w:p>
    <w:bookmarkEnd w:id="278"/>
    <w:bookmarkStart w:name="z29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279"/>
    <w:bookmarkStart w:name="z29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работы, назначение и технологию изготовления опытных и уникальных образцов изделий;</w:t>
      </w:r>
    </w:p>
    <w:bookmarkEnd w:id="280"/>
    <w:bookmarkStart w:name="z30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правила эксплуатации и наладки различного комплексного оборудования, применяемого при испытании;</w:t>
      </w:r>
    </w:p>
    <w:bookmarkEnd w:id="281"/>
    <w:bookmarkStart w:name="z30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элементы электроники;</w:t>
      </w:r>
    </w:p>
    <w:bookmarkEnd w:id="282"/>
    <w:bookmarkStart w:name="z30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испытаний и исследований;</w:t>
      </w:r>
    </w:p>
    <w:bookmarkEnd w:id="283"/>
    <w:bookmarkStart w:name="z30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полную электрическую схему испытательной станции или лаборатории;</w:t>
      </w:r>
    </w:p>
    <w:bookmarkEnd w:id="284"/>
    <w:bookmarkStart w:name="z30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действия всех сложных электроизмерительных приборов;</w:t>
      </w:r>
    </w:p>
    <w:bookmarkEnd w:id="285"/>
    <w:bookmarkStart w:name="z30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сборку схемы проверки электрических параметров приборов;</w:t>
      </w:r>
    </w:p>
    <w:bookmarkEnd w:id="286"/>
    <w:bookmarkStart w:name="z30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погрешности потенциометров;</w:t>
      </w:r>
    </w:p>
    <w:bookmarkEnd w:id="287"/>
    <w:bookmarkStart w:name="z30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испытываемые образцы и материалы.</w:t>
      </w:r>
    </w:p>
    <w:bookmarkEnd w:id="288"/>
    <w:bookmarkStart w:name="z30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Требуется среднее специальное образование.</w:t>
      </w:r>
    </w:p>
    <w:bookmarkEnd w:id="289"/>
    <w:bookmarkStart w:name="z30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Примеры работ:</w:t>
      </w:r>
    </w:p>
    <w:bookmarkEnd w:id="290"/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выключатели высоковольтные напряжением свыше 35 кВ - испытание и исследование;</w:t>
      </w:r>
    </w:p>
    <w:bookmarkEnd w:id="291"/>
    <w:bookmarkStart w:name="z31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вольтметры автоматические цифровые, процентные мосты - испытание и исследование погрешностей;</w:t>
      </w:r>
    </w:p>
    <w:bookmarkEnd w:id="292"/>
    <w:bookmarkStart w:name="z31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головные образцы электрических машин и аппаратов - типовые испытания с их доводкой и настройкой на испытательных стендах;</w:t>
      </w:r>
    </w:p>
    <w:bookmarkEnd w:id="293"/>
    <w:bookmarkStart w:name="z31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образцовые - испытание и исследование погрешностей;</w:t>
      </w:r>
    </w:p>
    <w:bookmarkEnd w:id="294"/>
    <w:bookmarkStart w:name="z31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переменного тока - подготовка схемы для осцилографирования переходных процессов;</w:t>
      </w:r>
    </w:p>
    <w:bookmarkEnd w:id="295"/>
    <w:bookmarkStart w:name="z31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потенциометры лабораторные - контрольные испытания;</w:t>
      </w:r>
    </w:p>
    <w:bookmarkEnd w:id="296"/>
    <w:bookmarkStart w:name="z31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схемы тиристорные бесщеточных систем возбуждения - типовые и периодические испытания;</w:t>
      </w:r>
    </w:p>
    <w:bookmarkEnd w:id="297"/>
    <w:bookmarkStart w:name="z31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трансформаторы силовые пятого и шестого габаритов - пооперационные и приемо-сдаточные испытания;</w:t>
      </w:r>
    </w:p>
    <w:bookmarkEnd w:id="298"/>
    <w:bookmarkStart w:name="z31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устройства комплектные с тиристорными преобразователями частоты - комплексные испытания;</w:t>
      </w:r>
    </w:p>
    <w:bookmarkEnd w:id="299"/>
    <w:bookmarkStart w:name="z31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элементы логические, полупроводниковая и электронная техника - испытание схем.</w:t>
      </w:r>
    </w:p>
    <w:bookmarkEnd w:id="300"/>
    <w:bookmarkStart w:name="z32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Контролер сборки электрических машин, аппаратов и приборов</w:t>
      </w:r>
    </w:p>
    <w:bookmarkEnd w:id="301"/>
    <w:bookmarkStart w:name="z32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сборки электрических машин, аппаратов и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приборов, 2-й разряд</w:t>
      </w:r>
    </w:p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303"/>
    <w:bookmarkStart w:name="z32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приемка собранных простых электрических изделий, отдельных узлов и механизмов электрических машин, аппаратов и приборов по чертежам и техническим условиям;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по чертежам деталей, поступающих на сборку, при помощи специального и универсального инструмента с точностью до 0,01 мм и наружным осмотром;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стрелочных приборов класса точности 4-1,5 по механическим параметрам и стрелочных приборов 4-го класса точности по электрическим параметрам;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приборов сопротивления класса точности 0,1-0,2 по механическим и электрическим параметрам;</w:t>
      </w:r>
    </w:p>
    <w:bookmarkEnd w:id="307"/>
    <w:bookmarkStart w:name="z32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порезки изоляционных и других материалов, поступающих на сборку;</w:t>
      </w:r>
    </w:p>
    <w:bookmarkEnd w:id="308"/>
    <w:bookmarkStart w:name="z32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хранения узлов и деталей;</w:t>
      </w:r>
    </w:p>
    <w:bookmarkEnd w:id="309"/>
    <w:bookmarkStart w:name="z33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 на принятую и забракованную продукцию.</w:t>
      </w:r>
    </w:p>
    <w:bookmarkEnd w:id="310"/>
    <w:bookmarkStart w:name="z33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311"/>
    <w:bookmarkStart w:name="z33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сборки электрических машин, аппаратов и приборов на своем участке;</w:t>
      </w:r>
    </w:p>
    <w:bookmarkEnd w:id="312"/>
    <w:bookmarkStart w:name="z33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собираемые узлы и изделия и правила приемки;</w:t>
      </w:r>
    </w:p>
    <w:bookmarkEnd w:id="313"/>
    <w:bookmarkStart w:name="z33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применяемый контрольно-измерительный инструмент и приспособления и правила обращения с ними;</w:t>
      </w:r>
    </w:p>
    <w:bookmarkEnd w:id="314"/>
    <w:bookmarkStart w:name="z33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системе допусков и посадок, квалитетах и параметрах шероховатости;</w:t>
      </w:r>
    </w:p>
    <w:bookmarkEnd w:id="315"/>
    <w:bookmarkStart w:name="z33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причины брака и способы их обнаружения и предупреждения;</w:t>
      </w:r>
    </w:p>
    <w:bookmarkEnd w:id="316"/>
    <w:bookmarkStart w:name="z33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деталям, узлам и материалам, поступающим на сборку;</w:t>
      </w:r>
    </w:p>
    <w:bookmarkEnd w:id="317"/>
    <w:bookmarkStart w:name="z33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электротехнике;</w:t>
      </w:r>
    </w:p>
    <w:bookmarkEnd w:id="318"/>
    <w:bookmarkStart w:name="z33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документации.</w:t>
      </w:r>
    </w:p>
    <w:bookmarkEnd w:id="319"/>
    <w:bookmarkStart w:name="z34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Примеры работ:</w:t>
      </w:r>
    </w:p>
    <w:bookmarkEnd w:id="320"/>
    <w:bookmarkStart w:name="z34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для приборов и аппаратов - проверка сечения провода и габарита катушки;</w:t>
      </w:r>
    </w:p>
    <w:bookmarkEnd w:id="321"/>
    <w:bookmarkStart w:name="z34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колодки клеммные, барашки, панели и другие аналогичные детали из пресспорошка - проверка качества;</w:t>
      </w:r>
    </w:p>
    <w:bookmarkEnd w:id="322"/>
    <w:bookmarkStart w:name="z34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конденсаторы силовые с бумажным диэлектриком и числом листов между обкладками до 4 - контроль и приемка секций;</w:t>
      </w:r>
    </w:p>
    <w:bookmarkEnd w:id="323"/>
    <w:bookmarkStart w:name="z34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концы кабелей - контроль пайки наконечников, изолировки и бандажировки;</w:t>
      </w:r>
    </w:p>
    <w:bookmarkEnd w:id="324"/>
    <w:bookmarkStart w:name="z34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магазины сопротивления и мосты постоянного тока - проверка сопротивления изоляции;</w:t>
      </w:r>
    </w:p>
    <w:bookmarkEnd w:id="325"/>
    <w:bookmarkStart w:name="z346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переключатели кнопочные, кулачковые и декадные - проверка комплектации блоков, прилегания щеток к контактам и фиксации положения щеток;</w:t>
      </w:r>
    </w:p>
    <w:bookmarkEnd w:id="326"/>
    <w:bookmarkStart w:name="z34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электроизмерительные стрелочные - проверка по механическим и электрическим параметрам;</w:t>
      </w:r>
    </w:p>
    <w:bookmarkEnd w:id="327"/>
    <w:bookmarkStart w:name="z34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приборы электрические бытовые (утюги, чайники, электроплитки, лампы настольные и так далее) - контроль сборки;</w:t>
      </w:r>
    </w:p>
    <w:bookmarkEnd w:id="328"/>
    <w:bookmarkStart w:name="z34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станины, щиты, крышки подшипниковые для электродвигателей - проверка качества наружным осмотром;</w:t>
      </w:r>
    </w:p>
    <w:bookmarkEnd w:id="329"/>
    <w:bookmarkStart w:name="z35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узлы к автоматическим выключателям, станциям магнитным, пунктам распределительным - контроль сборки.</w:t>
      </w:r>
    </w:p>
    <w:bookmarkEnd w:id="330"/>
    <w:bookmarkStart w:name="z35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сборки электрических машин, аппаратов и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приборов, 3-й разряд</w:t>
      </w:r>
    </w:p>
    <w:bookmarkStart w:name="z35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Характеристика работ:</w:t>
      </w:r>
    </w:p>
    <w:bookmarkEnd w:id="332"/>
    <w:bookmarkStart w:name="z35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и выборочный контроль и приемка электротехнических изделий, отдельных узлов и механизмов электрических машин и аппаратов средней сложности в соответствии с чертежами, или техническими условиями;</w:t>
      </w:r>
    </w:p>
    <w:bookmarkEnd w:id="333"/>
    <w:bookmarkStart w:name="z35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узлов и деталей, поступающих на сборку, по чертежам с помощью специальных и универсальных контрольно-измерительных приборов, инструментов и приспособлений;</w:t>
      </w:r>
    </w:p>
    <w:bookmarkEnd w:id="334"/>
    <w:bookmarkStart w:name="z35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межвитковое замыкание катушек и секций электрических машин на пробой;</w:t>
      </w:r>
    </w:p>
    <w:bookmarkEnd w:id="335"/>
    <w:bookmarkStart w:name="z35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 калибрам пазов статоров электрических машин;</w:t>
      </w:r>
    </w:p>
    <w:bookmarkEnd w:id="336"/>
    <w:bookmarkStart w:name="z35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регулировки контактов контакторов, пускателей, реле и других аналогичных аппаратов;</w:t>
      </w:r>
    </w:p>
    <w:bookmarkEnd w:id="337"/>
    <w:bookmarkStart w:name="z35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прочности и изоляционных свойств электрических цепей;</w:t>
      </w:r>
    </w:p>
    <w:bookmarkEnd w:id="338"/>
    <w:bookmarkStart w:name="z36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вакуумных процессов и сухой оборки различных типов силовых конденсаторов;</w:t>
      </w:r>
    </w:p>
    <w:bookmarkEnd w:id="339"/>
    <w:bookmarkStart w:name="z36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проверка стрелочных приборов постоянного и переменного тока класса 2,5-1,5 по образцовым приборам;</w:t>
      </w:r>
    </w:p>
    <w:bookmarkEnd w:id="340"/>
    <w:bookmarkStart w:name="z36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погрешности приборов сопротивления и потенциометров класса точности до 0,03 на мостовых и потенциометрических установках методом замещения образцовыми катушками сопротивления;</w:t>
      </w:r>
    </w:p>
    <w:bookmarkEnd w:id="341"/>
    <w:bookmarkStart w:name="z36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проверка качества сцепления между основанием и манганином, качества серебрения и наличия меди на печатных схемах;</w:t>
      </w:r>
    </w:p>
    <w:bookmarkEnd w:id="342"/>
    <w:bookmarkStart w:name="z36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брака на обслуживаемом участке по видам, установление причин его возникновения и своевременное принятие мер к его устранению.</w:t>
      </w:r>
    </w:p>
    <w:bookmarkEnd w:id="343"/>
    <w:bookmarkStart w:name="z36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Должен знать:</w:t>
      </w:r>
    </w:p>
    <w:bookmarkEnd w:id="344"/>
    <w:bookmarkStart w:name="z36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работ и технологию сборки электрических машин, аппаратов, приборов и других электротехнических изделий;</w:t>
      </w:r>
    </w:p>
    <w:bookmarkEnd w:id="345"/>
    <w:bookmarkStart w:name="z36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собираемые узлы и изделия и правила приемки;</w:t>
      </w:r>
    </w:p>
    <w:bookmarkEnd w:id="346"/>
    <w:bookmarkStart w:name="z36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работы и правила эксплуатации применяемых контрольно-измерительных приборов, инструментов и приспособлений;</w:t>
      </w:r>
    </w:p>
    <w:bookmarkEnd w:id="347"/>
    <w:bookmarkStart w:name="z36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изоляции и электрической прочности узлов и изделий;</w:t>
      </w:r>
    </w:p>
    <w:bookmarkEnd w:id="348"/>
    <w:bookmarkStart w:name="z37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системы допусков и посадок, квалитеты и параметры шероховатости;</w:t>
      </w:r>
    </w:p>
    <w:bookmarkEnd w:id="349"/>
    <w:bookmarkStart w:name="z37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обнаружения, устранения, а также мероприятия по его предупреждению;</w:t>
      </w:r>
    </w:p>
    <w:bookmarkEnd w:id="350"/>
    <w:bookmarkStart w:name="z37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детали, материалы и комплектующие изделия, поступающие на сборку;</w:t>
      </w:r>
    </w:p>
    <w:bookmarkEnd w:id="351"/>
    <w:bookmarkStart w:name="z37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электротехнике.</w:t>
      </w:r>
    </w:p>
    <w:bookmarkEnd w:id="352"/>
    <w:bookmarkStart w:name="z37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Примеры работ:</w:t>
      </w:r>
    </w:p>
    <w:bookmarkEnd w:id="353"/>
    <w:bookmarkStart w:name="z37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защитной сети - контроль сборки и проверка отключения биметаллического элемента;</w:t>
      </w:r>
    </w:p>
    <w:bookmarkEnd w:id="354"/>
    <w:bookmarkStart w:name="z37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аппараты рентгеновские передвижные простой конструкции - контроль сборки и регулировки;</w:t>
      </w:r>
    </w:p>
    <w:bookmarkEnd w:id="355"/>
    <w:bookmarkStart w:name="z37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выключатели автоматические, станции магнитные, пункты распределительные - контроль сборки и регулировки;</w:t>
      </w:r>
    </w:p>
    <w:bookmarkEnd w:id="356"/>
    <w:bookmarkStart w:name="z37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точных электроизмерительных приборов - замер сопротивления;</w:t>
      </w:r>
    </w:p>
    <w:bookmarkEnd w:id="357"/>
    <w:bookmarkStart w:name="z37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керны электроизмерительных приборов - проверка угла заточки, чистоты обработки и правильности запрессовки керна в буксу;</w:t>
      </w:r>
    </w:p>
    <w:bookmarkEnd w:id="358"/>
    <w:bookmarkStart w:name="z38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конденсаторы силовые с бумажным диэлектриком и числом листов между обкладками свыше 4 - контроль и приемка секций;</w:t>
      </w:r>
    </w:p>
    <w:bookmarkEnd w:id="359"/>
    <w:bookmarkStart w:name="z38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конденсаторы силовые с бумажно-пленочным диэлектриком - контроль и приемка секций;</w:t>
      </w:r>
    </w:p>
    <w:bookmarkEnd w:id="360"/>
    <w:bookmarkStart w:name="z38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контакторы, пускатели, реле и другие аналогичные аппараты - проверка работы в соответствии с техническими условиями;</w:t>
      </w:r>
    </w:p>
    <w:bookmarkEnd w:id="361"/>
    <w:bookmarkStart w:name="z38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контакторы, реле - проверка сборки магнитных систем;</w:t>
      </w:r>
    </w:p>
    <w:bookmarkEnd w:id="362"/>
    <w:bookmarkStart w:name="z38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машины и аппараты электробытовые - контроль сборки узлов и проверка электрической прочности;</w:t>
      </w:r>
    </w:p>
    <w:bookmarkEnd w:id="363"/>
    <w:bookmarkStart w:name="z38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приборы сопротивлений - контроль качества сборки и электрическая проверка;</w:t>
      </w:r>
    </w:p>
    <w:bookmarkEnd w:id="364"/>
    <w:bookmarkStart w:name="z38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приборы стрелочные - проверка качества сборки и пайки монтажных схем, проверка электрических параметров;</w:t>
      </w:r>
    </w:p>
    <w:bookmarkEnd w:id="365"/>
    <w:bookmarkStart w:name="z38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пружины моментные - замер усилия;</w:t>
      </w:r>
    </w:p>
    <w:bookmarkEnd w:id="366"/>
    <w:bookmarkStart w:name="z38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роторы асинхронных электродвигателей единой серии - проверка балансировки;</w:t>
      </w:r>
    </w:p>
    <w:bookmarkEnd w:id="367"/>
    <w:bookmarkStart w:name="z38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системы магнитные с длиной полюсов до 1000 мм - контроль сборки;</w:t>
      </w:r>
    </w:p>
    <w:bookmarkEnd w:id="368"/>
    <w:bookmarkStart w:name="z39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статоры электрических машин общего назначения - проверка пазов по калибрам;</w:t>
      </w:r>
    </w:p>
    <w:bookmarkEnd w:id="369"/>
    <w:bookmarkStart w:name="z39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шунты - проверка по механическим и электрическим параметрам;</w:t>
      </w:r>
    </w:p>
    <w:bookmarkEnd w:id="370"/>
    <w:bookmarkStart w:name="z39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электродвигатели асинхронные единой серии - проверка электрической прочности изоляции обмотки между витками;</w:t>
      </w:r>
    </w:p>
    <w:bookmarkEnd w:id="371"/>
    <w:bookmarkStart w:name="z39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якори и роторы электрических машин - контроль статической балансировки.</w:t>
      </w:r>
    </w:p>
    <w:bookmarkEnd w:id="372"/>
    <w:bookmarkStart w:name="z39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сборки электрических машин, аппаратов и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приборов, 4-й разряд</w:t>
      </w:r>
    </w:p>
    <w:bookmarkStart w:name="z396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Характеристика работ:</w:t>
      </w:r>
    </w:p>
    <w:bookmarkEnd w:id="374"/>
    <w:bookmarkStart w:name="z397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электрических машин постоянного и переменного тока малой и средней мощности, сложных, но не ответственных высоковольтных и низковольтных аппаратов, щитовых электроизмерительных приборов класса 1,5-1,0, самопишущих однофазных и трехфазных приборов класса 2,5 и приборов сопротивления класса 0,01;</w:t>
      </w:r>
    </w:p>
    <w:bookmarkEnd w:id="375"/>
    <w:bookmarkStart w:name="z398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вакуумной пропитки выемной части и сборки силовых конденсаторов;</w:t>
      </w:r>
    </w:p>
    <w:bookmarkEnd w:id="376"/>
    <w:bookmarkStart w:name="z399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причин дефектов при сборке и своевременное принятие мер к их устранению;</w:t>
      </w:r>
    </w:p>
    <w:bookmarkEnd w:id="377"/>
    <w:bookmarkStart w:name="z400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сложными контрольно-измерительными приборами и установками с самостоятельной их наладкой и регулировкой;</w:t>
      </w:r>
    </w:p>
    <w:bookmarkEnd w:id="378"/>
    <w:bookmarkStart w:name="z401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взаимного положения сопрягаемых деталей и прилегания поверхностей при помощи универсального измерительного инструмента;</w:t>
      </w:r>
    </w:p>
    <w:bookmarkEnd w:id="379"/>
    <w:bookmarkStart w:name="z40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и отчетности по принятой и забракованной продукции.</w:t>
      </w:r>
    </w:p>
    <w:bookmarkEnd w:id="380"/>
    <w:bookmarkStart w:name="z403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Должен знать:</w:t>
      </w:r>
    </w:p>
    <w:bookmarkEnd w:id="381"/>
    <w:bookmarkStart w:name="z404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работы и технологию сборки электротехнических изделий на обслуживаемом участке;</w:t>
      </w:r>
    </w:p>
    <w:bookmarkEnd w:id="382"/>
    <w:bookmarkStart w:name="z405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изготовляемые изделия;</w:t>
      </w:r>
    </w:p>
    <w:bookmarkEnd w:id="383"/>
    <w:bookmarkStart w:name="z40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и правила приемки;</w:t>
      </w:r>
    </w:p>
    <w:bookmarkEnd w:id="384"/>
    <w:bookmarkStart w:name="z40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работы и правила эксплуатации сложных контрольно-измерительных приборов и установок и способы их настройки и регулировки;</w:t>
      </w:r>
    </w:p>
    <w:bookmarkEnd w:id="385"/>
    <w:bookmarkStart w:name="z40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классы, точности и чистоты обработки;</w:t>
      </w:r>
    </w:p>
    <w:bookmarkEnd w:id="386"/>
    <w:bookmarkStart w:name="z40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электротехники;</w:t>
      </w:r>
    </w:p>
    <w:bookmarkEnd w:id="387"/>
    <w:bookmarkStart w:name="z41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учета и отчетности по принятой и забракованной продукции;</w:t>
      </w:r>
    </w:p>
    <w:bookmarkEnd w:id="388"/>
    <w:bookmarkStart w:name="z41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обнаружения и предупреждения брака.</w:t>
      </w:r>
    </w:p>
    <w:bookmarkEnd w:id="389"/>
    <w:bookmarkStart w:name="z41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Примеры работ:</w:t>
      </w:r>
    </w:p>
    <w:bookmarkEnd w:id="390"/>
    <w:bookmarkStart w:name="z41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выключатели автоматические - контроль окончательной оборки и регулировки;</w:t>
      </w:r>
    </w:p>
    <w:bookmarkEnd w:id="391"/>
    <w:bookmarkStart w:name="z41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масляные - контроль окончательной сборки;</w:t>
      </w:r>
    </w:p>
    <w:bookmarkEnd w:id="392"/>
    <w:bookmarkStart w:name="z41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генераторы - контроль монтажа по принципиальной схеме;</w:t>
      </w:r>
    </w:p>
    <w:bookmarkEnd w:id="393"/>
    <w:bookmarkStart w:name="z41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машины и аппараты электробытовые - контрольные испытания и приемка;</w:t>
      </w:r>
    </w:p>
    <w:bookmarkEnd w:id="394"/>
    <w:bookmarkStart w:name="z41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сопротивлений: магазины, мосты, потенциометры, образцовые катушки, потенциометрические и мостовые установки - проверка до электрическим параметрам;</w:t>
      </w:r>
    </w:p>
    <w:bookmarkEnd w:id="395"/>
    <w:bookmarkStart w:name="z41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магнитные с длиной полюсов свыше 1000 мм - контроль сборки;</w:t>
      </w:r>
    </w:p>
    <w:bookmarkEnd w:id="396"/>
    <w:bookmarkStart w:name="z41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станции магнитные - контроль окончательной сборки;</w:t>
      </w:r>
    </w:p>
    <w:bookmarkEnd w:id="397"/>
    <w:bookmarkStart w:name="z42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схемы печатные - проверка качества травления,</w:t>
      </w:r>
    </w:p>
    <w:bookmarkEnd w:id="398"/>
    <w:bookmarkStart w:name="z421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электродвигатели постоянного и переменного тока мощностью до 100 кВт - типовые контрольные испытания и приемка;</w:t>
      </w:r>
    </w:p>
    <w:bookmarkEnd w:id="399"/>
    <w:bookmarkStart w:name="z422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якори и роторы электрических машин с номинальной скоростью вращения до 3000 об/мин - контроль динамической балансировки.</w:t>
      </w:r>
    </w:p>
    <w:bookmarkEnd w:id="400"/>
    <w:bookmarkStart w:name="z42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Контролер сборки электрических машин, аппаратов и</w:t>
      </w:r>
    </w:p>
    <w:bookmarkEnd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приборов, 5-й разряд</w:t>
      </w:r>
    </w:p>
    <w:bookmarkStart w:name="z42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402"/>
    <w:bookmarkStart w:name="z42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особо сложных электрических машин постоянного и переменного тока, высоковольтных аппаратов, пультов и щитов управления, электроизмерительных приборов и установок высокого класса точности и других электротехнических изделий в соответствии с техническими условиями;</w:t>
      </w:r>
    </w:p>
    <w:bookmarkEnd w:id="403"/>
    <w:bookmarkStart w:name="z42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специальных стендах соответствия характеристик собираемых электротехнических изделий паспортным данным;</w:t>
      </w:r>
    </w:p>
    <w:bookmarkEnd w:id="404"/>
    <w:bookmarkStart w:name="z42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допустимой нагрузки электрических машин, аппаратов и приборов;</w:t>
      </w:r>
    </w:p>
    <w:bookmarkEnd w:id="405"/>
    <w:bookmarkStart w:name="z42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переключателей напряжения трансформаторов с регулировкой напряжения под нагрузкой;</w:t>
      </w:r>
    </w:p>
    <w:bookmarkEnd w:id="406"/>
    <w:bookmarkStart w:name="z43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паспортов на изготовляемые изделия и оформление приемных актов и протоколов испытаний;</w:t>
      </w:r>
    </w:p>
    <w:bookmarkEnd w:id="407"/>
    <w:bookmarkStart w:name="z43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профилактике брака.</w:t>
      </w:r>
    </w:p>
    <w:bookmarkEnd w:id="408"/>
    <w:bookmarkStart w:name="z43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409"/>
    <w:bookmarkStart w:name="z43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работы и технологию сборки принимаемых электротехнических изделий;</w:t>
      </w:r>
    </w:p>
    <w:bookmarkEnd w:id="410"/>
    <w:bookmarkStart w:name="z43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изготовляемые изделия;</w:t>
      </w:r>
    </w:p>
    <w:bookmarkEnd w:id="411"/>
    <w:bookmarkStart w:name="z43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поверочное и испытательное оборудование и установки, правила их наладки и регулировки;</w:t>
      </w:r>
    </w:p>
    <w:bookmarkEnd w:id="412"/>
    <w:bookmarkStart w:name="z43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 порядок испытания принимаемых узлов, механизмов и электротехнических изделий;</w:t>
      </w:r>
    </w:p>
    <w:bookmarkEnd w:id="413"/>
    <w:bookmarkStart w:name="z43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 правила ведения испытания высоковольтных электротехнических изделий;</w:t>
      </w:r>
    </w:p>
    <w:bookmarkEnd w:id="414"/>
    <w:bookmarkStart w:name="z43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электромеханики;</w:t>
      </w:r>
    </w:p>
    <w:bookmarkEnd w:id="415"/>
    <w:bookmarkStart w:name="z43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 и параметры шероховатости;</w:t>
      </w:r>
    </w:p>
    <w:bookmarkEnd w:id="416"/>
    <w:bookmarkStart w:name="z44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приемных актов и протоколов испытаний.</w:t>
      </w:r>
    </w:p>
    <w:bookmarkEnd w:id="417"/>
    <w:bookmarkStart w:name="z44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Примеры работ:</w:t>
      </w:r>
    </w:p>
    <w:bookmarkEnd w:id="418"/>
    <w:bookmarkStart w:name="z44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специального назначения со сложной электрической схемой - контроль монтажа, сборки и регулировки;</w:t>
      </w:r>
    </w:p>
    <w:bookmarkEnd w:id="419"/>
    <w:bookmarkStart w:name="z44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ваттметры, фазометры, частотомеры самопищущие, приборы многопредельные самопишущие, аварийные самопишущие приборы, датчики импульсов - полная проверка по всем электрическим параметрам;</w:t>
      </w:r>
    </w:p>
    <w:bookmarkEnd w:id="420"/>
    <w:bookmarkStart w:name="z44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выключатели высоковольтные воздушные - контроль окончательной сборки;</w:t>
      </w:r>
    </w:p>
    <w:bookmarkEnd w:id="421"/>
    <w:bookmarkStart w:name="z44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сопротивления - проверка на большой ток;</w:t>
      </w:r>
    </w:p>
    <w:bookmarkEnd w:id="422"/>
    <w:bookmarkStart w:name="z44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с подшипниками скольжения - контроль сборки для испытания на стенде;</w:t>
      </w:r>
    </w:p>
    <w:bookmarkEnd w:id="423"/>
    <w:bookmarkStart w:name="z44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микродвигатели постоянного тока специального назначения - типовые испытания и приемка;</w:t>
      </w:r>
    </w:p>
    <w:bookmarkEnd w:id="424"/>
    <w:bookmarkStart w:name="z44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цифровые, потенциометры - приемка по всем электрическим параметрам на потенциометрических установках;</w:t>
      </w:r>
    </w:p>
    <w:bookmarkEnd w:id="425"/>
    <w:bookmarkStart w:name="z44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пульты управления - контроль монтажа;</w:t>
      </w:r>
    </w:p>
    <w:bookmarkEnd w:id="426"/>
    <w:bookmarkStart w:name="z45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роторы крупных турбогенераторов - пооперационный контроль сборки;</w:t>
      </w:r>
    </w:p>
    <w:bookmarkEnd w:id="427"/>
    <w:bookmarkStart w:name="z45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электродвигатели постоянного и переменного тока мощностью свыше 100 кВт - типовые контрольные испытания и приемка;</w:t>
      </w:r>
    </w:p>
    <w:bookmarkEnd w:id="428"/>
    <w:bookmarkStart w:name="z45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электродвигатели специальные на 400 и 500 Гц - исследование и проверка работы и сборки;</w:t>
      </w:r>
    </w:p>
    <w:bookmarkEnd w:id="429"/>
    <w:bookmarkStart w:name="z45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якори и роторы электрических машин с номинальной скоростью вращения свыше 3000 до 10000 об/мин - контроль динамической балансировки.</w:t>
      </w:r>
    </w:p>
    <w:bookmarkEnd w:id="430"/>
    <w:bookmarkStart w:name="z45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Контролер сборки электрических машин, аппаратов и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приборов, 6-й разряд</w:t>
      </w:r>
    </w:p>
    <w:bookmarkStart w:name="z45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432"/>
    <w:bookmarkStart w:name="z45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сборки сложных и особо ответственных электрических машин специального назначения, турбо- и гидрогенераторов, высоковольтных крупногабаритных силовых трансформаторов, особо ответственных и уникальных электрических аппаратов, станций и пультов управления, образцовых электроизмерительных приборов и установок высокого класса точности с выполнением всех предусмотренных техническими условиями испытаний;</w:t>
      </w:r>
    </w:p>
    <w:bookmarkEnd w:id="433"/>
    <w:bookmarkStart w:name="z45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исследованиях дефектов, выявленных при контроле и испытании, и в разработке мероприятий по устранению и предупреждению этих дефектов;</w:t>
      </w:r>
    </w:p>
    <w:bookmarkEnd w:id="434"/>
    <w:bookmarkStart w:name="z45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паспортов и формуляров на принятую продукцию, оформление приемных актов и протоколов испытаний.</w:t>
      </w:r>
    </w:p>
    <w:bookmarkEnd w:id="435"/>
    <w:bookmarkStart w:name="z46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436"/>
    <w:bookmarkStart w:name="z46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работы и конструктивные особенности принимаемых электротехнических изделий;</w:t>
      </w:r>
    </w:p>
    <w:bookmarkEnd w:id="437"/>
    <w:bookmarkStart w:name="z46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сборки, монтажа и испытания сложных и особо ответственных электрических машин, аппаратов и приборов;</w:t>
      </w:r>
    </w:p>
    <w:bookmarkEnd w:id="438"/>
    <w:bookmarkStart w:name="z46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и испытаний принимаемых изделий;</w:t>
      </w:r>
    </w:p>
    <w:bookmarkEnd w:id="439"/>
    <w:bookmarkStart w:name="z46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применяемое для контроля и испытания оборудование и установки, способы их наладки и регулировки;</w:t>
      </w:r>
    </w:p>
    <w:bookmarkEnd w:id="440"/>
    <w:bookmarkStart w:name="z46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и причины дефектов, выявляемых при сборке, монтаже, испытании и эксплуатации принимаемых изделий, и способы их устранения и предупреждения.</w:t>
      </w:r>
    </w:p>
    <w:bookmarkEnd w:id="441"/>
    <w:bookmarkStart w:name="z46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Требуется среднее специальное образование.</w:t>
      </w:r>
    </w:p>
    <w:bookmarkEnd w:id="442"/>
    <w:bookmarkStart w:name="z46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Примеры работ:</w:t>
      </w:r>
    </w:p>
    <w:bookmarkEnd w:id="443"/>
    <w:bookmarkStart w:name="z46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электромашинные преобразовательные с системой автоматического регулирования - контроль и приемка сборки;</w:t>
      </w:r>
    </w:p>
    <w:bookmarkEnd w:id="444"/>
    <w:bookmarkStart w:name="z46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образцовые - замер температурных коэффициентов;</w:t>
      </w:r>
    </w:p>
    <w:bookmarkEnd w:id="445"/>
    <w:bookmarkStart w:name="z47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машины электрические особо ответственные для металлургической промышленности и судостроения - контроль сборки и приемка коллекторов;</w:t>
      </w:r>
    </w:p>
    <w:bookmarkEnd w:id="446"/>
    <w:bookmarkStart w:name="z47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системы самовозбуждения, щиты управления, поддержания напряжения и регулирования - контроль параметров, монтажа и приемка сборки;</w:t>
      </w:r>
    </w:p>
    <w:bookmarkEnd w:id="447"/>
    <w:bookmarkStart w:name="z47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статоры турбо- и гидрогенераторов с форсированным водородным или водяным охлаждением - приемка сборки активной стали (разгонка ребер под сборку активной стали, проверка плотности запрессовки с помощью приборов и другое);</w:t>
      </w:r>
    </w:p>
    <w:bookmarkEnd w:id="448"/>
    <w:bookmarkStart w:name="z47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турбо- и гидрогенераторы с форсированным водородным или водородно-водяным охлаждением и крупные ответственные электрические машины с водяным охлаждением - контроль и приемка на газоплотность установки и сборки для испытания;</w:t>
      </w:r>
    </w:p>
    <w:bookmarkEnd w:id="449"/>
    <w:bookmarkStart w:name="z47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якори и роторы электрических машин с номинальной скоростью вращения свыше 10000 об/мин, а также роторы турбогенераторов и крупных электрических машин - контроль динамической балансировки.</w:t>
      </w:r>
    </w:p>
    <w:bookmarkEnd w:id="450"/>
    <w:bookmarkStart w:name="z47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Лакировщик электроизоляционных изделий и материалов</w:t>
      </w:r>
    </w:p>
    <w:bookmarkEnd w:id="451"/>
    <w:bookmarkStart w:name="z47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Лакировщик электроизоляционных изделий и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2-й разряд</w:t>
      </w:r>
    </w:p>
    <w:bookmarkStart w:name="z47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453"/>
    <w:bookmarkStart w:name="z47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однократного и многократного лакирования электроизоляционных изделий и материалов вручную методом окунания, распыления или кистью;</w:t>
      </w:r>
    </w:p>
    <w:bookmarkEnd w:id="454"/>
    <w:bookmarkStart w:name="z48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и изделий к лакированию, рассортировка и очистка их;</w:t>
      </w:r>
    </w:p>
    <w:bookmarkEnd w:id="455"/>
    <w:bookmarkStart w:name="z48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лака, приспособлений;</w:t>
      </w:r>
    </w:p>
    <w:bookmarkEnd w:id="456"/>
    <w:bookmarkStart w:name="z48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рабочего места, включение вентиляции;</w:t>
      </w:r>
    </w:p>
    <w:bookmarkEnd w:id="457"/>
    <w:bookmarkStart w:name="z48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равномерное лакирование намотанных изделий, ламелей, слюдяных электроизоляционных материалов и так далее в ваннах методом окунания, распыления, полива или при помощи кисти;</w:t>
      </w:r>
    </w:p>
    <w:bookmarkEnd w:id="458"/>
    <w:bookmarkStart w:name="z48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отлакированных изделий на приспособления для воздушной сушки или сушки в специальных горизонтальных или вертикальных печах;</w:t>
      </w:r>
    </w:p>
    <w:bookmarkEnd w:id="459"/>
    <w:bookmarkStart w:name="z48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оклейка бумагой жестей на специальных машинах и сушка на конвейере с газовым, нефтяным или электрическим обогревом; </w:t>
      </w:r>
    </w:p>
    <w:bookmarkEnd w:id="460"/>
    <w:bookmarkStart w:name="z48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оборудования.</w:t>
      </w:r>
    </w:p>
    <w:bookmarkEnd w:id="461"/>
    <w:bookmarkStart w:name="z48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462"/>
    <w:bookmarkStart w:name="z48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выполнения операций подготовки к лакированию;</w:t>
      </w:r>
    </w:p>
    <w:bookmarkEnd w:id="463"/>
    <w:bookmarkStart w:name="z48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лакирования электроизоляционных изделий и материалов, марки и свойства применяемых лаков;</w:t>
      </w:r>
    </w:p>
    <w:bookmarkEnd w:id="464"/>
    <w:bookmarkStart w:name="z49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загрузки отлакированных изделий и материалов в сушильные печи и установка их в печах;</w:t>
      </w:r>
    </w:p>
    <w:bookmarkEnd w:id="465"/>
    <w:bookmarkStart w:name="z49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печной сушки; методы определения готовности изделий при воздушной сушке;</w:t>
      </w:r>
    </w:p>
    <w:bookmarkEnd w:id="466"/>
    <w:bookmarkStart w:name="z49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оклеечными машинами;</w:t>
      </w:r>
    </w:p>
    <w:bookmarkEnd w:id="467"/>
    <w:bookmarkStart w:name="z49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пульверизаторами;</w:t>
      </w:r>
    </w:p>
    <w:bookmarkEnd w:id="468"/>
    <w:bookmarkStart w:name="z49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469"/>
    <w:bookmarkStart w:name="z49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Лакировщик электроизоляционных изделий и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3-й разряд</w:t>
      </w:r>
    </w:p>
    <w:bookmarkStart w:name="z49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471"/>
    <w:bookmarkStart w:name="z49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лакирования и парафинирования электроизоляционных изделий и материалов на лакировальных машинах с газовым обогревом;</w:t>
      </w:r>
    </w:p>
    <w:bookmarkEnd w:id="472"/>
    <w:bookmarkStart w:name="z49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настройка оборудования;</w:t>
      </w:r>
    </w:p>
    <w:bookmarkEnd w:id="473"/>
    <w:bookmarkStart w:name="z50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на приемный механизм лакировальной машины, заливка клея и лака в ванну;</w:t>
      </w:r>
    </w:p>
    <w:bookmarkEnd w:id="474"/>
    <w:bookmarkStart w:name="z50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бумаги, фольги и изоляционных материалов в рулонах при автоматическом нанесении лаковой пленки на непрерывно движущуюся ленту при пропускании ее через ванну с лаком и пропитывающим составом.</w:t>
      </w:r>
    </w:p>
    <w:bookmarkEnd w:id="475"/>
    <w:bookmarkStart w:name="z50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Должен знать:</w:t>
      </w:r>
    </w:p>
    <w:bookmarkEnd w:id="476"/>
    <w:bookmarkStart w:name="z50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наладки и управления лакировальными машинами с газовым обогревом;</w:t>
      </w:r>
    </w:p>
    <w:bookmarkEnd w:id="477"/>
    <w:bookmarkStart w:name="z50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механической лакировки изделий и материалов;</w:t>
      </w:r>
    </w:p>
    <w:bookmarkEnd w:id="478"/>
    <w:bookmarkStart w:name="z50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регулировку скоростей движения лент материала;</w:t>
      </w:r>
    </w:p>
    <w:bookmarkEnd w:id="479"/>
    <w:bookmarkStart w:name="z50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толщину наносимой лаковой пленки;</w:t>
      </w:r>
    </w:p>
    <w:bookmarkEnd w:id="480"/>
    <w:bookmarkStart w:name="z50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вязкости или консистенции лаков и пропитывающих составов;</w:t>
      </w:r>
    </w:p>
    <w:bookmarkEnd w:id="481"/>
    <w:bookmarkStart w:name="z50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способы его предупреждения и устранения.</w:t>
      </w:r>
    </w:p>
    <w:bookmarkEnd w:id="482"/>
    <w:bookmarkStart w:name="z50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Лакировщик электроизоляционных изделий и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4-й разряд</w:t>
      </w:r>
    </w:p>
    <w:bookmarkStart w:name="z511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Характеристика работ:</w:t>
      </w:r>
    </w:p>
    <w:bookmarkEnd w:id="484"/>
    <w:bookmarkStart w:name="z512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лакирования и парафинирования электроизоляционных изделий и материалов на лакировальных машинах с электрическим обогревом;</w:t>
      </w:r>
    </w:p>
    <w:bookmarkEnd w:id="485"/>
    <w:bookmarkStart w:name="z51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лака на изделия и материалы валковым методом;</w:t>
      </w:r>
    </w:p>
    <w:bookmarkEnd w:id="486"/>
    <w:bookmarkStart w:name="z51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расстояния между валками в зависимости от толщины лакируемого материала и требуемой толщины лаковой пленки;</w:t>
      </w:r>
    </w:p>
    <w:bookmarkEnd w:id="487"/>
    <w:bookmarkStart w:name="z51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омического сопротивления лаковой пленки на специальных установках;</w:t>
      </w:r>
    </w:p>
    <w:bookmarkEnd w:id="488"/>
    <w:bookmarkStart w:name="z51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температурных режимов по зонам по показаниям контрольно-измерительных приборов;</w:t>
      </w:r>
    </w:p>
    <w:bookmarkEnd w:id="489"/>
    <w:bookmarkStart w:name="z51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сегментов сложной конфигурации с открытыми пазами и отверстиями синтетическими, полиэфироэпоксидными и кремнийорганическими лаками.</w:t>
      </w:r>
    </w:p>
    <w:bookmarkEnd w:id="490"/>
    <w:bookmarkStart w:name="z51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Должен знать:</w:t>
      </w:r>
    </w:p>
    <w:bookmarkEnd w:id="491"/>
    <w:bookmarkStart w:name="z51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наладки и управления лакировальными машинами с электрическим обогревом;</w:t>
      </w:r>
    </w:p>
    <w:bookmarkEnd w:id="492"/>
    <w:bookmarkStart w:name="z52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 и специальных установок;</w:t>
      </w:r>
    </w:p>
    <w:bookmarkEnd w:id="493"/>
    <w:bookmarkStart w:name="z52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свойства применяемых лаков;</w:t>
      </w:r>
    </w:p>
    <w:bookmarkEnd w:id="494"/>
    <w:bookmarkStart w:name="z52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требуемые температурные режимы при лакировании изделий и материалов;</w:t>
      </w:r>
    </w:p>
    <w:bookmarkEnd w:id="495"/>
    <w:bookmarkStart w:name="z523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качеству отлакированных изделий и материалов.</w:t>
      </w:r>
    </w:p>
    <w:bookmarkEnd w:id="496"/>
    <w:bookmarkStart w:name="z524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Лакоразводчик</w:t>
      </w:r>
    </w:p>
    <w:bookmarkEnd w:id="497"/>
    <w:bookmarkStart w:name="z52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Лакоразводчик, 2-й разряд</w:t>
      </w:r>
    </w:p>
    <w:bookmarkEnd w:id="498"/>
    <w:bookmarkStart w:name="z526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499"/>
    <w:bookmarkStart w:name="z527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многокомпонентных растворов на основе масляных, глифталевых и пентофталевых лаков под руководством лакоразводчика более высокой квалификации;</w:t>
      </w:r>
    </w:p>
    <w:bookmarkEnd w:id="500"/>
    <w:bookmarkStart w:name="z52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лаков на вязкость;</w:t>
      </w:r>
    </w:p>
    <w:bookmarkEnd w:id="501"/>
    <w:bookmarkStart w:name="z52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лаков до требуемой консистенции различными растворителями;</w:t>
      </w:r>
    </w:p>
    <w:bookmarkEnd w:id="502"/>
    <w:bookmarkStart w:name="z53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цветовое подкрашивание лаков;</w:t>
      </w:r>
    </w:p>
    <w:bookmarkEnd w:id="503"/>
    <w:bookmarkStart w:name="z53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разведенных лаков в отстойники или на рабочие места;</w:t>
      </w:r>
    </w:p>
    <w:bookmarkEnd w:id="504"/>
    <w:bookmarkStart w:name="z53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оборудования.</w:t>
      </w:r>
    </w:p>
    <w:bookmarkEnd w:id="505"/>
    <w:bookmarkStart w:name="z53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506"/>
    <w:bookmarkStart w:name="z53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свойства применяемых лаков;</w:t>
      </w:r>
    </w:p>
    <w:bookmarkEnd w:id="507"/>
    <w:bookmarkStart w:name="z53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вязкости;</w:t>
      </w:r>
    </w:p>
    <w:bookmarkEnd w:id="508"/>
    <w:bookmarkStart w:name="z53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эксплуатации применяемого оборудования;</w:t>
      </w:r>
    </w:p>
    <w:bookmarkEnd w:id="509"/>
    <w:bookmarkStart w:name="z53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обращении с растворителями.</w:t>
      </w:r>
    </w:p>
    <w:bookmarkEnd w:id="510"/>
    <w:bookmarkStart w:name="z538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Лакоразводчик, 3-й разряд</w:t>
      </w:r>
    </w:p>
    <w:bookmarkEnd w:id="511"/>
    <w:bookmarkStart w:name="z53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512"/>
    <w:bookmarkStart w:name="z54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многокомпонентных растворов на основе масляных, глифталевых и пентофталевых лаков;</w:t>
      </w:r>
    </w:p>
    <w:bookmarkEnd w:id="513"/>
    <w:bookmarkStart w:name="z54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компонентов, загрузка их в емкости и подача растворителя;</w:t>
      </w:r>
    </w:p>
    <w:bookmarkEnd w:id="514"/>
    <w:bookmarkStart w:name="z54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разведение лаков до требуемой вязкости, удельного веса и концентрации в смесителях;</w:t>
      </w:r>
    </w:p>
    <w:bookmarkEnd w:id="515"/>
    <w:bookmarkStart w:name="z54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окрашивание лаков пигментом в случае необходимости;</w:t>
      </w:r>
    </w:p>
    <w:bookmarkEnd w:id="516"/>
    <w:bookmarkStart w:name="z54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дозировки и загрузки компонентов;</w:t>
      </w:r>
    </w:p>
    <w:bookmarkEnd w:id="517"/>
    <w:bookmarkStart w:name="z54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остановка оборудования и наблюдение за его работой;</w:t>
      </w:r>
    </w:p>
    <w:bookmarkEnd w:id="518"/>
    <w:bookmarkStart w:name="z54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перекачка разведенных лаков по системе лакопровода в отстойники;</w:t>
      </w:r>
    </w:p>
    <w:bookmarkEnd w:id="519"/>
    <w:bookmarkStart w:name="z54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технологической документации.</w:t>
      </w:r>
    </w:p>
    <w:bookmarkEnd w:id="520"/>
    <w:bookmarkStart w:name="z54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521"/>
    <w:bookmarkStart w:name="z54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основного и вспомогательного оборудования;</w:t>
      </w:r>
    </w:p>
    <w:bookmarkEnd w:id="522"/>
    <w:bookmarkStart w:name="z55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применяемых лаков и способы их разведения;</w:t>
      </w:r>
    </w:p>
    <w:bookmarkEnd w:id="523"/>
    <w:bookmarkStart w:name="z55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емкость отстойников и систему коммуникаций лакопровода;</w:t>
      </w:r>
    </w:p>
    <w:bookmarkEnd w:id="524"/>
    <w:bookmarkStart w:name="z55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и ведения технологической документации.</w:t>
      </w:r>
    </w:p>
    <w:bookmarkEnd w:id="525"/>
    <w:bookmarkStart w:name="z55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Лакоразводчик 4-й разряд</w:t>
      </w:r>
    </w:p>
    <w:bookmarkEnd w:id="526"/>
    <w:bookmarkStart w:name="z55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Характеристика работ:</w:t>
      </w:r>
    </w:p>
    <w:bookmarkEnd w:id="527"/>
    <w:bookmarkStart w:name="z55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приготовления многокомпонентных растворов на основе синтетических, полиэфироэпоксидных и клеющих лаков с отвердительными добавками;</w:t>
      </w:r>
    </w:p>
    <w:bookmarkEnd w:id="528"/>
    <w:bookmarkStart w:name="z55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системы лакопроводов;</w:t>
      </w:r>
    </w:p>
    <w:bookmarkEnd w:id="529"/>
    <w:bookmarkStart w:name="z55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закачка и перекачка лаков в емкости механическими мешалками;</w:t>
      </w:r>
    </w:p>
    <w:bookmarkEnd w:id="530"/>
    <w:bookmarkStart w:name="z55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вязкости, концентрации и доведение их до требуемых параметров;</w:t>
      </w:r>
    </w:p>
    <w:bookmarkEnd w:id="531"/>
    <w:bookmarkStart w:name="z55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температурных режимов в емкостях по показаниям контрольно-измерительных приборов;</w:t>
      </w:r>
    </w:p>
    <w:bookmarkEnd w:id="532"/>
    <w:bookmarkStart w:name="z56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вводимых ускорителей, отвердителей и сиккативов в лаки;</w:t>
      </w:r>
    </w:p>
    <w:bookmarkEnd w:id="533"/>
    <w:bookmarkStart w:name="z56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толщины лаковой пленки;</w:t>
      </w:r>
    </w:p>
    <w:bookmarkEnd w:id="534"/>
    <w:bookmarkStart w:name="z56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причин отклонения от норм качественных показателей.</w:t>
      </w:r>
    </w:p>
    <w:bookmarkEnd w:id="535"/>
    <w:bookmarkStart w:name="z56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Должен знать:</w:t>
      </w:r>
    </w:p>
    <w:bookmarkEnd w:id="536"/>
    <w:bookmarkStart w:name="z56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основного и вспомогательного оборудования;</w:t>
      </w:r>
    </w:p>
    <w:bookmarkEnd w:id="537"/>
    <w:bookmarkStart w:name="z56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коммуникаций лакопроводов;</w:t>
      </w:r>
    </w:p>
    <w:bookmarkEnd w:id="538"/>
    <w:bookmarkStart w:name="z56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приборов;</w:t>
      </w:r>
    </w:p>
    <w:bookmarkEnd w:id="539"/>
    <w:bookmarkStart w:name="z56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лаков и растворителей и токсичность;</w:t>
      </w:r>
    </w:p>
    <w:bookmarkEnd w:id="540"/>
    <w:bookmarkStart w:name="z56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вязкость, концентрации лаков и смол и удельные веса в зависимости от их назначения.</w:t>
      </w:r>
    </w:p>
    <w:bookmarkEnd w:id="541"/>
    <w:bookmarkStart w:name="z56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Набивальщик трубчатых электронагревателей </w:t>
      </w:r>
    </w:p>
    <w:bookmarkEnd w:id="542"/>
    <w:bookmarkStart w:name="z57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Набивальщик трубчатых электронагревателей, 2-й разряд</w:t>
      </w:r>
    </w:p>
    <w:bookmarkEnd w:id="543"/>
    <w:bookmarkStart w:name="z57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544"/>
    <w:bookmarkStart w:name="z57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набивание трубчатых электронагревателей периклазом или другими аналогичными наполнителями вручную с установкой центрирующей втулки или на вибростенде;</w:t>
      </w:r>
    </w:p>
    <w:bookmarkEnd w:id="545"/>
    <w:bookmarkStart w:name="z57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спирали в трубу электронагревателя и подвеска ее к специальному центрирующему устройству;</w:t>
      </w:r>
    </w:p>
    <w:bookmarkEnd w:id="546"/>
    <w:bookmarkStart w:name="z57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наполнителя вручную;</w:t>
      </w:r>
    </w:p>
    <w:bookmarkEnd w:id="547"/>
    <w:bookmarkStart w:name="z57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трубчатых электронагревателей со специального центрирующего устройства и установка их для испытания на испытательный стенд;</w:t>
      </w:r>
    </w:p>
    <w:bookmarkEnd w:id="548"/>
    <w:bookmarkStart w:name="z57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трубчатых электронагревательных элементов с обкаткой, гайкой, резкой и рихтовкой трубок;</w:t>
      </w:r>
    </w:p>
    <w:bookmarkEnd w:id="549"/>
    <w:bookmarkStart w:name="z57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шихты по заданному рецепту.</w:t>
      </w:r>
    </w:p>
    <w:bookmarkEnd w:id="550"/>
    <w:bookmarkStart w:name="z57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551"/>
    <w:bookmarkStart w:name="z57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набивания трубчатых электронагревателей вручную;</w:t>
      </w:r>
    </w:p>
    <w:bookmarkEnd w:id="552"/>
    <w:bookmarkStart w:name="z58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центрирующей втулки и спирали в трубу электронагревателя;</w:t>
      </w:r>
    </w:p>
    <w:bookmarkEnd w:id="553"/>
    <w:bookmarkStart w:name="z58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вибростенда;</w:t>
      </w:r>
    </w:p>
    <w:bookmarkEnd w:id="554"/>
    <w:bookmarkStart w:name="z58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дозирования наполнителя вручную;</w:t>
      </w:r>
    </w:p>
    <w:bookmarkEnd w:id="555"/>
    <w:bookmarkStart w:name="z58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электронагревателей на испытательный стенд;</w:t>
      </w:r>
    </w:p>
    <w:bookmarkEnd w:id="556"/>
    <w:bookmarkStart w:name="z58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изготовления трубчатых электронагревательных элементов;</w:t>
      </w:r>
    </w:p>
    <w:bookmarkEnd w:id="557"/>
    <w:bookmarkStart w:name="z58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шихты и способы ее изготовления;</w:t>
      </w:r>
    </w:p>
    <w:bookmarkEnd w:id="558"/>
    <w:bookmarkStart w:name="z58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трубчатым электронагревательным элементам;</w:t>
      </w:r>
    </w:p>
    <w:bookmarkEnd w:id="559"/>
    <w:bookmarkStart w:name="z58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 виды брака при сборке и меры его предупреждения.</w:t>
      </w:r>
    </w:p>
    <w:bookmarkEnd w:id="560"/>
    <w:bookmarkStart w:name="z58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Набивальщик трубчатых электронагревателей, 3-й разряд</w:t>
      </w:r>
    </w:p>
    <w:bookmarkEnd w:id="561"/>
    <w:bookmarkStart w:name="z58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562"/>
    <w:bookmarkStart w:name="z59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набивание трубчатых электронагревателей периклазом или другими аналогичными наполнителями на наполнительной машине, имеющей до 5 шпинделей;</w:t>
      </w:r>
    </w:p>
    <w:bookmarkEnd w:id="563"/>
    <w:bookmarkStart w:name="z59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спирали в трубу электронагревателя и подвеска ее к мундштуку машины;</w:t>
      </w:r>
    </w:p>
    <w:bookmarkEnd w:id="564"/>
    <w:bookmarkStart w:name="z592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направляющей трубки наполнительной машины последовательно в каждую трубу электронагревателя;</w:t>
      </w:r>
    </w:p>
    <w:bookmarkEnd w:id="565"/>
    <w:bookmarkStart w:name="z59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наполнителя;</w:t>
      </w:r>
    </w:p>
    <w:bookmarkEnd w:id="566"/>
    <w:bookmarkStart w:name="z59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наполнения электронагревателей;</w:t>
      </w:r>
    </w:p>
    <w:bookmarkEnd w:id="567"/>
    <w:bookmarkStart w:name="z59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трубчатых нагревателей с наполнительной машины;</w:t>
      </w:r>
    </w:p>
    <w:bookmarkEnd w:id="568"/>
    <w:bookmarkStart w:name="z59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и подналадка механизмов и узлов машин;</w:t>
      </w:r>
    </w:p>
    <w:bookmarkEnd w:id="569"/>
    <w:bookmarkStart w:name="z59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сборка трубчатых электронагревательных элементов с выполнением всех слесарных работ, встречающихся при сборке;</w:t>
      </w:r>
    </w:p>
    <w:bookmarkEnd w:id="570"/>
    <w:bookmarkStart w:name="z59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трубок в электронагревательных печах;</w:t>
      </w:r>
    </w:p>
    <w:bookmarkEnd w:id="571"/>
    <w:bookmarkStart w:name="z59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концов трубчатых элементов шихтой;</w:t>
      </w:r>
    </w:p>
    <w:bookmarkEnd w:id="572"/>
    <w:bookmarkStart w:name="z60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трубчатых электронагревательных элементов к испытаниям.</w:t>
      </w:r>
    </w:p>
    <w:bookmarkEnd w:id="573"/>
    <w:bookmarkStart w:name="z60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574"/>
    <w:bookmarkStart w:name="z60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набивания электронагревателей на наполнительной машине;</w:t>
      </w:r>
    </w:p>
    <w:bookmarkEnd w:id="575"/>
    <w:bookmarkStart w:name="z60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режимы работы наполнительных машин и оборудования, применяемого при сборке;</w:t>
      </w:r>
    </w:p>
    <w:bookmarkEnd w:id="576"/>
    <w:bookmarkStart w:name="z60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скорости наполнения электронагревателей;</w:t>
      </w:r>
    </w:p>
    <w:bookmarkEnd w:id="577"/>
    <w:bookmarkStart w:name="z60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подналадки механизмов и узлов машины;</w:t>
      </w:r>
    </w:p>
    <w:bookmarkEnd w:id="578"/>
    <w:bookmarkStart w:name="z60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трубчатых электронагревательных элементов, требования, предъявляемые к сборке.</w:t>
      </w:r>
    </w:p>
    <w:bookmarkEnd w:id="579"/>
    <w:bookmarkStart w:name="z60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Набивальщик трубчатых электронагревателей, 4-й разряд</w:t>
      </w:r>
    </w:p>
    <w:bookmarkEnd w:id="580"/>
    <w:bookmarkStart w:name="z60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работ:</w:t>
      </w:r>
    </w:p>
    <w:bookmarkEnd w:id="581"/>
    <w:bookmarkStart w:name="z60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набивание трубчатых электронагревателей периклазом или другими аналогичными наполнителями на наполнительной машине, имеющей свыше 5 шпинделей;</w:t>
      </w:r>
    </w:p>
    <w:bookmarkEnd w:id="582"/>
    <w:bookmarkStart w:name="z61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электрической прочности изоляции наполненных электронагревателей;</w:t>
      </w:r>
    </w:p>
    <w:bookmarkEnd w:id="583"/>
    <w:bookmarkStart w:name="z61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степени вибрации трубчатых электронагревателей;</w:t>
      </w:r>
    </w:p>
    <w:bookmarkEnd w:id="584"/>
    <w:bookmarkStart w:name="z61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и наладка механизмов и узлов машины.</w:t>
      </w:r>
    </w:p>
    <w:bookmarkEnd w:id="585"/>
    <w:bookmarkStart w:name="z61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586"/>
    <w:bookmarkStart w:name="z61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кинематические схемы наполнительных машин различных типов;</w:t>
      </w:r>
    </w:p>
    <w:bookmarkEnd w:id="587"/>
    <w:bookmarkStart w:name="z61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электрической прочности изоляции наполненных электронагревателей;</w:t>
      </w:r>
    </w:p>
    <w:bookmarkEnd w:id="588"/>
    <w:bookmarkStart w:name="z61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механизмов и узлов машины;</w:t>
      </w:r>
    </w:p>
    <w:bookmarkEnd w:id="589"/>
    <w:bookmarkStart w:name="z61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степени вибрации электронагревателей.</w:t>
      </w:r>
    </w:p>
    <w:bookmarkEnd w:id="590"/>
    <w:bookmarkStart w:name="z61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Наладчик ускорителей заряженных частиц</w:t>
      </w:r>
    </w:p>
    <w:bookmarkEnd w:id="591"/>
    <w:bookmarkStart w:name="z61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 ускорителей заряженных частиц, 4-й разряд</w:t>
      </w:r>
    </w:p>
    <w:bookmarkEnd w:id="592"/>
    <w:bookmarkStart w:name="z62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593"/>
    <w:bookmarkStart w:name="z62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отдельных узлов и блоков электронных ускорителей под руководством наладчика более высокой квалификации;</w:t>
      </w:r>
    </w:p>
    <w:bookmarkEnd w:id="594"/>
    <w:bookmarkStart w:name="z62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блоков дистанционного управления;</w:t>
      </w:r>
    </w:p>
    <w:bookmarkEnd w:id="595"/>
    <w:bookmarkStart w:name="z62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раскладочных и электромеханических устройств;</w:t>
      </w:r>
    </w:p>
    <w:bookmarkEnd w:id="596"/>
    <w:bookmarkStart w:name="z62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отдающих и приемных устройств;</w:t>
      </w:r>
    </w:p>
    <w:bookmarkEnd w:id="597"/>
    <w:bookmarkStart w:name="z62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роликов.</w:t>
      </w:r>
    </w:p>
    <w:bookmarkEnd w:id="598"/>
    <w:bookmarkStart w:name="z62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599"/>
    <w:bookmarkStart w:name="z62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узлов и блоков электронных ускорителей;</w:t>
      </w:r>
    </w:p>
    <w:bookmarkEnd w:id="600"/>
    <w:bookmarkStart w:name="z62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облучаемых изделий и их размеры;</w:t>
      </w:r>
    </w:p>
    <w:bookmarkEnd w:id="601"/>
    <w:bookmarkStart w:name="z62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электронике в объеме выполняемых работ;</w:t>
      </w:r>
    </w:p>
    <w:bookmarkEnd w:id="602"/>
    <w:bookmarkStart w:name="z63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общей и радиоционной техники безопасности.</w:t>
      </w:r>
    </w:p>
    <w:bookmarkEnd w:id="603"/>
    <w:bookmarkStart w:name="z63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Наладчик ускорителей заряженных частиц, 5-й разряд</w:t>
      </w:r>
    </w:p>
    <w:bookmarkEnd w:id="604"/>
    <w:bookmarkStart w:name="z63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Характеристика работ:</w:t>
      </w:r>
    </w:p>
    <w:bookmarkEnd w:id="605"/>
    <w:bookmarkStart w:name="z63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отдельных узлов и блоков электронных ускорителей;</w:t>
      </w:r>
    </w:p>
    <w:bookmarkEnd w:id="606"/>
    <w:bookmarkStart w:name="z63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электронного ускорителя на рабочий режим;</w:t>
      </w:r>
    </w:p>
    <w:bookmarkEnd w:id="607"/>
    <w:bookmarkStart w:name="z63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наладка электромагнитных муфт;</w:t>
      </w:r>
    </w:p>
    <w:bookmarkEnd w:id="608"/>
    <w:bookmarkStart w:name="z63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тяговых редукторов и приемных устройств с подгонкой деталей;</w:t>
      </w:r>
    </w:p>
    <w:bookmarkEnd w:id="609"/>
    <w:bookmarkStart w:name="z63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секций и колонн высоковольтного выпрямителя на электрический резонанс;</w:t>
      </w:r>
    </w:p>
    <w:bookmarkEnd w:id="610"/>
    <w:bookmarkStart w:name="z63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и наладка блоков и узлов вакуумной системы;</w:t>
      </w:r>
    </w:p>
    <w:bookmarkEnd w:id="611"/>
    <w:bookmarkStart w:name="z63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блоков и узлов с помощью комплекса измерительной аппаратуры;</w:t>
      </w:r>
    </w:p>
    <w:bookmarkEnd w:id="612"/>
    <w:bookmarkStart w:name="z64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блоков дистанционного управления.</w:t>
      </w:r>
    </w:p>
    <w:bookmarkEnd w:id="613"/>
    <w:bookmarkStart w:name="z64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Должен знать:</w:t>
      </w:r>
    </w:p>
    <w:bookmarkEnd w:id="614"/>
    <w:bookmarkStart w:name="z642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электронных ускорителей;</w:t>
      </w:r>
    </w:p>
    <w:bookmarkEnd w:id="615"/>
    <w:bookmarkStart w:name="z64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вакуумных устройств;</w:t>
      </w:r>
    </w:p>
    <w:bookmarkEnd w:id="616"/>
    <w:bookmarkStart w:name="z64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разгона ускорителя до номинальных энергий;</w:t>
      </w:r>
    </w:p>
    <w:bookmarkEnd w:id="617"/>
    <w:bookmarkStart w:name="z64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618"/>
    <w:bookmarkStart w:name="z646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Наладчик ускорителей заряженных частиц, 6-й разряд</w:t>
      </w:r>
    </w:p>
    <w:bookmarkEnd w:id="619"/>
    <w:bookmarkStart w:name="z647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работ:</w:t>
      </w:r>
    </w:p>
    <w:bookmarkEnd w:id="620"/>
    <w:bookmarkStart w:name="z648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линий электронных ускорителей на холостом ходу и в рабочем режиме;</w:t>
      </w:r>
    </w:p>
    <w:bookmarkEnd w:id="621"/>
    <w:bookmarkStart w:name="z649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схемы зарядки технологических линий;</w:t>
      </w:r>
    </w:p>
    <w:bookmarkEnd w:id="622"/>
    <w:bookmarkStart w:name="z650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электронных пушек высоким вакуумом;</w:t>
      </w:r>
    </w:p>
    <w:bookmarkEnd w:id="623"/>
    <w:bookmarkStart w:name="z651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на рабочий режим гелиевых и голоидных течеиспытателей;</w:t>
      </w:r>
    </w:p>
    <w:bookmarkEnd w:id="624"/>
    <w:bookmarkStart w:name="z652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отключающих и вакуумных систем ускорителя;</w:t>
      </w:r>
    </w:p>
    <w:bookmarkEnd w:id="625"/>
    <w:bookmarkStart w:name="z653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электронных ускорителей после ремонта.</w:t>
      </w:r>
    </w:p>
    <w:bookmarkEnd w:id="626"/>
    <w:bookmarkStart w:name="z65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627"/>
    <w:bookmarkStart w:name="z65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линий электронных ускорителей, устройство высоковольтных выпрямителей, электронно-лучевых пушек и электронно-лучевых трубок;</w:t>
      </w:r>
    </w:p>
    <w:bookmarkEnd w:id="628"/>
    <w:bookmarkStart w:name="z65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сложными контрольно-измерительными приборами;</w:t>
      </w:r>
    </w:p>
    <w:bookmarkEnd w:id="629"/>
    <w:bookmarkStart w:name="z65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и чертежи основных блоков и узлов.</w:t>
      </w:r>
    </w:p>
    <w:bookmarkEnd w:id="630"/>
    <w:bookmarkStart w:name="z65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Паяльщик пакетов конденсаторов</w:t>
      </w:r>
    </w:p>
    <w:bookmarkEnd w:id="631"/>
    <w:bookmarkStart w:name="z659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Паяльщик пакетов конденсаторов, 1-й разряд</w:t>
      </w:r>
    </w:p>
    <w:bookmarkEnd w:id="632"/>
    <w:bookmarkStart w:name="z660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633"/>
    <w:bookmarkStart w:name="z661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собранных пакетов низковольтных и высоковольтных силовых конденсаторов к пайке;</w:t>
      </w:r>
    </w:p>
    <w:bookmarkEnd w:id="634"/>
    <w:bookmarkStart w:name="z662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необходимых для пайки деталей.</w:t>
      </w:r>
    </w:p>
    <w:bookmarkEnd w:id="635"/>
    <w:bookmarkStart w:name="z663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Должен знать:</w:t>
      </w:r>
    </w:p>
    <w:bookmarkEnd w:id="636"/>
    <w:bookmarkStart w:name="z664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обращения с электрическими паяльниками;</w:t>
      </w:r>
    </w:p>
    <w:bookmarkEnd w:id="637"/>
    <w:bookmarkStart w:name="z665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предохранителей и перемычек в пакетах конденсаторов, правила их подбора и заготовки;</w:t>
      </w:r>
    </w:p>
    <w:bookmarkEnd w:id="638"/>
    <w:bookmarkStart w:name="z666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припоев и флюсов.</w:t>
      </w:r>
    </w:p>
    <w:bookmarkEnd w:id="639"/>
    <w:bookmarkStart w:name="z667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Паяльщик пакетов конденсаторов, 2-й разряд</w:t>
      </w:r>
    </w:p>
    <w:bookmarkEnd w:id="640"/>
    <w:bookmarkStart w:name="z668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работ:</w:t>
      </w:r>
    </w:p>
    <w:bookmarkEnd w:id="641"/>
    <w:bookmarkStart w:name="z669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собранных пакетов низковольтных и высоковольтных силовых конденсаторов с последовательной схемой соединения и параллельной без предохранителей;</w:t>
      </w:r>
    </w:p>
    <w:bookmarkEnd w:id="642"/>
    <w:bookmarkStart w:name="z670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перемычек необходимого размера и сечения;</w:t>
      </w:r>
    </w:p>
    <w:bookmarkEnd w:id="643"/>
    <w:bookmarkStart w:name="z671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механически прочной, чистой и равномерной пайки с помощью различных припоев и флюсов.</w:t>
      </w:r>
    </w:p>
    <w:bookmarkEnd w:id="644"/>
    <w:bookmarkStart w:name="z672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Должен знать:</w:t>
      </w:r>
    </w:p>
    <w:bookmarkEnd w:id="645"/>
    <w:bookmarkStart w:name="z673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соединения секций в пакетах низковольтных и высоковольтных силовых конденсаторов;</w:t>
      </w:r>
    </w:p>
    <w:bookmarkEnd w:id="646"/>
    <w:bookmarkStart w:name="z674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перемычек токоотводов и вкладышей в собранном пакете и правила их подбора;</w:t>
      </w:r>
    </w:p>
    <w:bookmarkEnd w:id="647"/>
    <w:bookmarkStart w:name="z675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различных типов конденсаторов;</w:t>
      </w:r>
    </w:p>
    <w:bookmarkEnd w:id="648"/>
    <w:bookmarkStart w:name="z676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припоев и флюсов и правила их применения;</w:t>
      </w:r>
    </w:p>
    <w:bookmarkEnd w:id="649"/>
    <w:bookmarkStart w:name="z677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схем и чертежей в пределах выполняемой работы.</w:t>
      </w:r>
    </w:p>
    <w:bookmarkEnd w:id="650"/>
    <w:bookmarkStart w:name="z678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Паяльщик пакетов конденсаторов, 3-й разряд</w:t>
      </w:r>
    </w:p>
    <w:bookmarkEnd w:id="651"/>
    <w:bookmarkStart w:name="z679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Характеристика работ:</w:t>
      </w:r>
    </w:p>
    <w:bookmarkEnd w:id="652"/>
    <w:bookmarkStart w:name="z680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собранных пакетов низковольтных и высоковольтных силовых конденсаторов с параллельной схемой соединения с предохранителями;</w:t>
      </w:r>
    </w:p>
    <w:bookmarkEnd w:id="653"/>
    <w:bookmarkStart w:name="z681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паяльника нужной конструкции и выбор определенной марки припоя;</w:t>
      </w:r>
    </w:p>
    <w:bookmarkEnd w:id="654"/>
    <w:bookmarkStart w:name="z682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предохранителей, трубок охлаждения и токоотводов;</w:t>
      </w:r>
    </w:p>
    <w:bookmarkEnd w:id="655"/>
    <w:bookmarkStart w:name="z683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пакета с трубкой;</w:t>
      </w:r>
    </w:p>
    <w:bookmarkEnd w:id="656"/>
    <w:bookmarkStart w:name="z684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излишков припоя.</w:t>
      </w:r>
    </w:p>
    <w:bookmarkEnd w:id="657"/>
    <w:bookmarkStart w:name="z685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Должен знать:</w:t>
      </w:r>
    </w:p>
    <w:bookmarkEnd w:id="658"/>
    <w:bookmarkStart w:name="z686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силовых конденсаторов и принцип их работы в зависимости от схемы соединения;</w:t>
      </w:r>
    </w:p>
    <w:bookmarkEnd w:id="659"/>
    <w:bookmarkStart w:name="z687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пайки;</w:t>
      </w:r>
    </w:p>
    <w:bookmarkEnd w:id="660"/>
    <w:bookmarkStart w:name="z688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мощности и температуры нагрева электропаяльников;</w:t>
      </w:r>
    </w:p>
    <w:bookmarkEnd w:id="661"/>
    <w:bookmarkStart w:name="z689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припоев и флюсов;</w:t>
      </w:r>
    </w:p>
    <w:bookmarkEnd w:id="662"/>
    <w:bookmarkStart w:name="z690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температуры плавления припоев;</w:t>
      </w:r>
    </w:p>
    <w:bookmarkEnd w:id="663"/>
    <w:bookmarkStart w:name="z691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флюсов;</w:t>
      </w:r>
    </w:p>
    <w:bookmarkEnd w:id="664"/>
    <w:bookmarkStart w:name="z692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электротехнике.</w:t>
      </w:r>
    </w:p>
    <w:bookmarkEnd w:id="665"/>
    <w:bookmarkStart w:name="z693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Паяльщик пакетов конденсаторов, 4-й разряд</w:t>
      </w:r>
    </w:p>
    <w:bookmarkEnd w:id="666"/>
    <w:bookmarkStart w:name="z694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667"/>
    <w:bookmarkStart w:name="z695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собранных пакетов низковольтных и высоковольтных силовых конденсаторов со смешанной схемой соединения, соединением в звезду и треугольник;</w:t>
      </w:r>
    </w:p>
    <w:bookmarkEnd w:id="668"/>
    <w:bookmarkStart w:name="z696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прокладок между секциями пакета и токоведущей шиной;</w:t>
      </w:r>
    </w:p>
    <w:bookmarkEnd w:id="669"/>
    <w:bookmarkStart w:name="z697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припайка шин;</w:t>
      </w:r>
    </w:p>
    <w:bookmarkEnd w:id="670"/>
    <w:bookmarkStart w:name="z69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схем на специализированных паяльных установках.</w:t>
      </w:r>
    </w:p>
    <w:bookmarkEnd w:id="671"/>
    <w:bookmarkStart w:name="z69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672"/>
    <w:bookmarkStart w:name="z700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различных силовых конденсаторов;</w:t>
      </w:r>
    </w:p>
    <w:bookmarkEnd w:id="673"/>
    <w:bookmarkStart w:name="z701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работы специализированных паяльных установок;</w:t>
      </w:r>
    </w:p>
    <w:bookmarkEnd w:id="674"/>
    <w:bookmarkStart w:name="z702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соединения секций пакетов;</w:t>
      </w:r>
    </w:p>
    <w:bookmarkEnd w:id="675"/>
    <w:bookmarkStart w:name="z703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припоев на качество пайки и механическую прочность соединения;</w:t>
      </w:r>
    </w:p>
    <w:bookmarkEnd w:id="676"/>
    <w:bookmarkStart w:name="z704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по электротехнике.</w:t>
      </w:r>
    </w:p>
    <w:bookmarkEnd w:id="677"/>
    <w:bookmarkStart w:name="z705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Подгонщик шунтов</w:t>
      </w:r>
    </w:p>
    <w:bookmarkEnd w:id="678"/>
    <w:bookmarkStart w:name="z706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Подгонщик шунтов, 2-й разряд</w:t>
      </w:r>
    </w:p>
    <w:bookmarkEnd w:id="679"/>
    <w:bookmarkStart w:name="z707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Характеристика работ:</w:t>
      </w:r>
    </w:p>
    <w:bookmarkEnd w:id="680"/>
    <w:bookmarkStart w:name="z70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сопротивлений шунтов с допуском до 0,1% методом фрезерования или опиливания в специальных приспособлениях в соответствии с техническими условиями;</w:t>
      </w:r>
    </w:p>
    <w:bookmarkEnd w:id="681"/>
    <w:bookmarkStart w:name="z70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размера сопротивления шунта;</w:t>
      </w:r>
    </w:p>
    <w:bookmarkEnd w:id="682"/>
    <w:bookmarkStart w:name="z710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по схеме и самостоятельная настройка специальной установки для определения сопротивления;</w:t>
      </w:r>
    </w:p>
    <w:bookmarkEnd w:id="683"/>
    <w:bookmarkStart w:name="z711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фрезерного станка с постановкой фрез нужного типа и размера и специального зажимного приспособления;</w:t>
      </w:r>
    </w:p>
    <w:bookmarkEnd w:id="684"/>
    <w:bookmarkStart w:name="z712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режимов резания по таблицам;</w:t>
      </w:r>
    </w:p>
    <w:bookmarkEnd w:id="685"/>
    <w:bookmarkStart w:name="z713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грубая подгонка сопротивлений шунтов методом травления.</w:t>
      </w:r>
    </w:p>
    <w:bookmarkEnd w:id="686"/>
    <w:bookmarkStart w:name="z714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Должен знать:</w:t>
      </w:r>
    </w:p>
    <w:bookmarkEnd w:id="687"/>
    <w:bookmarkStart w:name="z715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подгонки сопротивлений шунтов;</w:t>
      </w:r>
    </w:p>
    <w:bookmarkEnd w:id="688"/>
    <w:bookmarkStart w:name="z716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горизонтально-фрезерных станков и специальных приспособлений для подгонки сопротивлений методом фрезерования и приемы работ на них;</w:t>
      </w:r>
    </w:p>
    <w:bookmarkEnd w:id="689"/>
    <w:bookmarkStart w:name="z71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приборами;</w:t>
      </w:r>
    </w:p>
    <w:bookmarkEnd w:id="690"/>
    <w:bookmarkStart w:name="z71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питания приборов и установок;</w:t>
      </w:r>
    </w:p>
    <w:bookmarkEnd w:id="691"/>
    <w:bookmarkStart w:name="z71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слесарной обработки;</w:t>
      </w:r>
    </w:p>
    <w:bookmarkEnd w:id="692"/>
    <w:bookmarkStart w:name="z72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сопротивления шунтов;</w:t>
      </w:r>
    </w:p>
    <w:bookmarkEnd w:id="693"/>
    <w:bookmarkStart w:name="z721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электротехнике;</w:t>
      </w:r>
    </w:p>
    <w:bookmarkEnd w:id="694"/>
    <w:bookmarkStart w:name="z722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сильнодействующими кислотами.</w:t>
      </w:r>
    </w:p>
    <w:bookmarkEnd w:id="695"/>
    <w:bookmarkStart w:name="z723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Подгонщик шунтов, 3-й разряд</w:t>
      </w:r>
    </w:p>
    <w:bookmarkEnd w:id="696"/>
    <w:bookmarkStart w:name="z724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Характеристика работ:</w:t>
      </w:r>
    </w:p>
    <w:bookmarkEnd w:id="697"/>
    <w:bookmarkStart w:name="z725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сопротивлений шунтов с допусков свыше 0,1% до 0,01% методом фрезерования, опиливания или травления;</w:t>
      </w:r>
    </w:p>
    <w:bookmarkEnd w:id="698"/>
    <w:bookmarkStart w:name="z726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размера сопротивления шунтов по формулам с применением таблиц;</w:t>
      </w:r>
    </w:p>
    <w:bookmarkEnd w:id="699"/>
    <w:bookmarkStart w:name="z727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сложными установками для определения сопротивления с самостоятельной их настройкой;</w:t>
      </w:r>
    </w:p>
    <w:bookmarkEnd w:id="700"/>
    <w:bookmarkStart w:name="z728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растворов кислот различной концентрации в зависимости от допуска сопротивления.</w:t>
      </w:r>
    </w:p>
    <w:bookmarkEnd w:id="701"/>
    <w:bookmarkStart w:name="z729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Должен знать:</w:t>
      </w:r>
    </w:p>
    <w:bookmarkEnd w:id="702"/>
    <w:bookmarkStart w:name="z730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способы подгонки сопротивлений различных типов шунтов;</w:t>
      </w:r>
    </w:p>
    <w:bookmarkEnd w:id="703"/>
    <w:bookmarkStart w:name="z73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измерения сопротивления с помощью мостов сопротивления и потенциометров различных типов, их устройство и принцип действия;</w:t>
      </w:r>
    </w:p>
    <w:bookmarkEnd w:id="704"/>
    <w:bookmarkStart w:name="z732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сильнодействующих кислот и способы приготовления растворов различной концентрации;</w:t>
      </w:r>
    </w:p>
    <w:bookmarkEnd w:id="705"/>
    <w:bookmarkStart w:name="z733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формулы для определения сопротивления.</w:t>
      </w:r>
    </w:p>
    <w:bookmarkEnd w:id="706"/>
    <w:bookmarkStart w:name="z734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Подгонщик шунтов, 4-й разряд</w:t>
      </w:r>
    </w:p>
    <w:bookmarkEnd w:id="707"/>
    <w:bookmarkStart w:name="z735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708"/>
    <w:bookmarkStart w:name="z736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подгонка сопротивлений щунтов с допуском свыше 0,01 % методом фрезерования, опиливания или шунтирования;</w:t>
      </w:r>
    </w:p>
    <w:bookmarkEnd w:id="709"/>
    <w:bookmarkStart w:name="z737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регулировка сложных установок для определения сопротивления шунтов;</w:t>
      </w:r>
    </w:p>
    <w:bookmarkEnd w:id="710"/>
    <w:bookmarkStart w:name="z738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подгоняемых шунтов по показаниям контрольно-измерительных приборов;</w:t>
      </w:r>
    </w:p>
    <w:bookmarkEnd w:id="711"/>
    <w:bookmarkStart w:name="z739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метода подгонки в зависимости от допуска сопротивления и типа шунта.</w:t>
      </w:r>
    </w:p>
    <w:bookmarkEnd w:id="712"/>
    <w:bookmarkStart w:name="z740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713"/>
    <w:bookmarkStart w:name="z741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подгонки сопротивлений различных типов шунтов с малыми допусками сопротивлений;</w:t>
      </w:r>
    </w:p>
    <w:bookmarkEnd w:id="714"/>
    <w:bookmarkStart w:name="z742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сопротивлений шунтов в зависимости от типа шунта, его назначения, способа подгонки и квалитета;</w:t>
      </w:r>
    </w:p>
    <w:bookmarkEnd w:id="715"/>
    <w:bookmarkStart w:name="z743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и особенности подгонки шунтов высокого квалитета;</w:t>
      </w:r>
    </w:p>
    <w:bookmarkEnd w:id="716"/>
    <w:bookmarkStart w:name="z744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установки всех типов для подгонки шунтов.</w:t>
      </w:r>
    </w:p>
    <w:bookmarkEnd w:id="717"/>
    <w:bookmarkStart w:name="z745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Пропитчик электротехнических изделий</w:t>
      </w:r>
    </w:p>
    <w:bookmarkEnd w:id="718"/>
    <w:bookmarkStart w:name="z74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Пропитчик электротехнических изделий, 1-й разряд</w:t>
      </w:r>
    </w:p>
    <w:bookmarkEnd w:id="719"/>
    <w:bookmarkStart w:name="z747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Характеристика работ:</w:t>
      </w:r>
    </w:p>
    <w:bookmarkEnd w:id="720"/>
    <w:bookmarkStart w:name="z748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деталей, изделий и материалов методом окунания в ваннах с последующей сушкой;</w:t>
      </w:r>
    </w:p>
    <w:bookmarkEnd w:id="721"/>
    <w:bookmarkStart w:name="z749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залавка электролита в ванны и поддержание его на необходимом уровне;</w:t>
      </w:r>
    </w:p>
    <w:bookmarkEnd w:id="722"/>
    <w:bookmarkStart w:name="z75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ванны, выгрузка и укладка для сушки пропитанных деталей, изделий и материалов;</w:t>
      </w:r>
    </w:p>
    <w:bookmarkEnd w:id="723"/>
    <w:bookmarkStart w:name="z75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картонажных деталей электролитами в ванных с обогревом;</w:t>
      </w:r>
    </w:p>
    <w:bookmarkEnd w:id="724"/>
    <w:bookmarkStart w:name="z752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пропитки наружным осмотром.</w:t>
      </w:r>
    </w:p>
    <w:bookmarkEnd w:id="725"/>
    <w:bookmarkStart w:name="z753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Должен знать:</w:t>
      </w:r>
    </w:p>
    <w:bookmarkEnd w:id="726"/>
    <w:bookmarkStart w:name="z754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пропитки и основные требования, предъявляемые к пропитанным деталям, электротехническим изделиям и материалам;</w:t>
      </w:r>
    </w:p>
    <w:bookmarkEnd w:id="727"/>
    <w:bookmarkStart w:name="z755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пропитки и сушки;</w:t>
      </w:r>
    </w:p>
    <w:bookmarkEnd w:id="728"/>
    <w:bookmarkStart w:name="z756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пропиточными материалами и электролитами;</w:t>
      </w:r>
    </w:p>
    <w:bookmarkEnd w:id="729"/>
    <w:bookmarkStart w:name="z757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пропиточного и сушильного оборудования.</w:t>
      </w:r>
    </w:p>
    <w:bookmarkEnd w:id="730"/>
    <w:bookmarkStart w:name="z758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Примеры работ:</w:t>
      </w:r>
    </w:p>
    <w:bookmarkEnd w:id="731"/>
    <w:bookmarkStart w:name="z759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бумага, тесьма, хлопчатобумажное полотно, электрокартон – пропитка;</w:t>
      </w:r>
    </w:p>
    <w:bookmarkEnd w:id="732"/>
    <w:bookmarkStart w:name="z760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из твердой изоляции - пропитка лаками;</w:t>
      </w:r>
    </w:p>
    <w:bookmarkEnd w:id="733"/>
    <w:bookmarkStart w:name="z761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электрических машин и изоляционные материалы - пропитка без вакуума и сушка;</w:t>
      </w:r>
    </w:p>
    <w:bookmarkEnd w:id="734"/>
    <w:bookmarkStart w:name="z762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изделия электроугольные - пропитка в расплавленном парафине;</w:t>
      </w:r>
    </w:p>
    <w:bookmarkEnd w:id="735"/>
    <w:bookmarkStart w:name="z763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катушки электрических аппаратов - пропитка методом погружения в ванны с лаком;</w:t>
      </w:r>
    </w:p>
    <w:bookmarkEnd w:id="736"/>
    <w:bookmarkStart w:name="z764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колодки и клинья деревянные - пропитка изоляционными лаками;</w:t>
      </w:r>
    </w:p>
    <w:bookmarkEnd w:id="737"/>
    <w:bookmarkStart w:name="z765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прокладки из электрокартона - пропитка изоляционными лаками и сушка;</w:t>
      </w:r>
    </w:p>
    <w:bookmarkEnd w:id="738"/>
    <w:bookmarkStart w:name="z766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секции катушек статоров - промывка и зачистка концов катушек от лака.</w:t>
      </w:r>
    </w:p>
    <w:bookmarkEnd w:id="739"/>
    <w:bookmarkStart w:name="z767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Пропитчик электротехнических изделий, 2-й разряд</w:t>
      </w:r>
    </w:p>
    <w:bookmarkEnd w:id="740"/>
    <w:bookmarkStart w:name="z768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Характеристика работ:</w:t>
      </w:r>
    </w:p>
    <w:bookmarkEnd w:id="741"/>
    <w:bookmarkStart w:name="z769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деталей, изделий и материалов методом пульверизации с последующей сушкой в шкафах;</w:t>
      </w:r>
    </w:p>
    <w:bookmarkEnd w:id="742"/>
    <w:bookmarkStart w:name="z770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 сушка катушек электрических машин и аппаратов в автоклавах;</w:t>
      </w:r>
    </w:p>
    <w:bookmarkEnd w:id="743"/>
    <w:bookmarkStart w:name="z771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компаундирование катушек электрических машин и аппаратов;</w:t>
      </w:r>
    </w:p>
    <w:bookmarkEnd w:id="744"/>
    <w:bookmarkStart w:name="z772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 сушка трансформаторов небольших габаритов;</w:t>
      </w:r>
    </w:p>
    <w:bookmarkEnd w:id="745"/>
    <w:bookmarkStart w:name="z773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пропитки деталей и изделий наружным осмотром и на привес.</w:t>
      </w:r>
    </w:p>
    <w:bookmarkEnd w:id="746"/>
    <w:bookmarkStart w:name="z774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Должен знать:</w:t>
      </w:r>
    </w:p>
    <w:bookmarkEnd w:id="747"/>
    <w:bookmarkStart w:name="z775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пропитанным изделиям;</w:t>
      </w:r>
    </w:p>
    <w:bookmarkEnd w:id="748"/>
    <w:bookmarkStart w:name="z77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правила наладки и эксплуатации применяемого пропиточного и сушильного оборудования;</w:t>
      </w:r>
    </w:p>
    <w:bookmarkEnd w:id="749"/>
    <w:bookmarkStart w:name="z77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пропитки и сушки;</w:t>
      </w:r>
    </w:p>
    <w:bookmarkEnd w:id="750"/>
    <w:bookmarkStart w:name="z77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в работе лаки, компаунды, эмали, электролиты, разбавители и другие пропиточные материалы, их свойства, назначение и правила обращения с ними.</w:t>
      </w:r>
    </w:p>
    <w:bookmarkEnd w:id="751"/>
    <w:bookmarkStart w:name="z77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Примеры работ:</w:t>
      </w:r>
    </w:p>
    <w:bookmarkEnd w:id="752"/>
    <w:bookmarkStart w:name="z78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 асбестовая, бакелитовая, кабельная и телефонная, хлопчатобумажные ткани, стеклоткани и другие изоляционные материалы – пропитка;</w:t>
      </w:r>
    </w:p>
    <w:bookmarkEnd w:id="753"/>
    <w:bookmarkStart w:name="z781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заготовки электрощеточные - пропитка в растворе бакелитового лака, в спирте;</w:t>
      </w:r>
    </w:p>
    <w:bookmarkEnd w:id="754"/>
    <w:bookmarkStart w:name="z782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полюсов электрических машин - покрытие эмалью;</w:t>
      </w:r>
    </w:p>
    <w:bookmarkEnd w:id="755"/>
    <w:bookmarkStart w:name="z783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плиты асбоцементные - пропитка и сушка;</w:t>
      </w:r>
    </w:p>
    <w:bookmarkEnd w:id="756"/>
    <w:bookmarkStart w:name="z784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роторы, статоры и якоря электрических машин - пропитка специальными лаками и покрытие эмалями.</w:t>
      </w:r>
    </w:p>
    <w:bookmarkEnd w:id="757"/>
    <w:bookmarkStart w:name="z78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Пропитчик электротехнических изделий, 3-й разряд</w:t>
      </w:r>
    </w:p>
    <w:bookmarkEnd w:id="758"/>
    <w:bookmarkStart w:name="z78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Характеристика работ:</w:t>
      </w:r>
    </w:p>
    <w:bookmarkEnd w:id="759"/>
    <w:bookmarkStart w:name="z787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деталей, изделий и материалов с последующей сушкой в специальных вакуумных шкафах в соответствии с технологической инструкцией;</w:t>
      </w:r>
    </w:p>
    <w:bookmarkEnd w:id="760"/>
    <w:bookmarkStart w:name="z788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сушки и пропитки по контрольно-измерительным приборам;</w:t>
      </w:r>
    </w:p>
    <w:bookmarkEnd w:id="761"/>
    <w:bookmarkStart w:name="z789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давления;</w:t>
      </w:r>
    </w:p>
    <w:bookmarkEnd w:id="762"/>
    <w:bookmarkStart w:name="z790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журналов вакуумной сушки и пропитки.</w:t>
      </w:r>
    </w:p>
    <w:bookmarkEnd w:id="763"/>
    <w:bookmarkStart w:name="z791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Должен знать:</w:t>
      </w:r>
    </w:p>
    <w:bookmarkEnd w:id="764"/>
    <w:bookmarkStart w:name="z792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работы, правила обслуживания и регулирования вакуум-пропиточного оборудования;</w:t>
      </w:r>
    </w:p>
    <w:bookmarkEnd w:id="765"/>
    <w:bookmarkStart w:name="z793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и характерные особенности пропитываемых деталей, электротехнических изделий и материалов;</w:t>
      </w:r>
    </w:p>
    <w:bookmarkEnd w:id="766"/>
    <w:bookmarkStart w:name="z794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применяемых контрольно-измерительных приборов;</w:t>
      </w:r>
    </w:p>
    <w:bookmarkEnd w:id="767"/>
    <w:bookmarkStart w:name="z795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режимов вакуумной сушки и пропитки на качество электротехнических изделий.</w:t>
      </w:r>
    </w:p>
    <w:bookmarkEnd w:id="768"/>
    <w:bookmarkStart w:name="z796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Примеры работ:</w:t>
      </w:r>
    </w:p>
    <w:bookmarkEnd w:id="769"/>
    <w:bookmarkStart w:name="z797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бумага, хлопчатобумажные ткани, текстолит, гетинакс, шелк – пропитка;</w:t>
      </w:r>
    </w:p>
    <w:bookmarkEnd w:id="770"/>
    <w:bookmarkStart w:name="z798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выемные части конденсаторов с бумажным диэлектриком - сушка и пропитка;</w:t>
      </w:r>
    </w:p>
    <w:bookmarkEnd w:id="771"/>
    <w:bookmarkStart w:name="z799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электрощеток - пропитка в растворах линолеата кобальта, толуола фурилового спирта и металлическим мылом;</w:t>
      </w:r>
    </w:p>
    <w:bookmarkEnd w:id="772"/>
    <w:bookmarkStart w:name="z800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и выемные части трансформаторов - сушка, пропитка и запечка обмотки;</w:t>
      </w:r>
    </w:p>
    <w:bookmarkEnd w:id="773"/>
    <w:bookmarkStart w:name="z801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силовые с бумажным диэлектриком - вакуумная сушка и пропитка;</w:t>
      </w:r>
    </w:p>
    <w:bookmarkEnd w:id="774"/>
    <w:bookmarkStart w:name="z802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реакторы бетонные - пропитка и сушка;</w:t>
      </w:r>
    </w:p>
    <w:bookmarkEnd w:id="775"/>
    <w:bookmarkStart w:name="z803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секции электрических машин - компаундировка, сушка под вакуумом, ведение тренировочного режима;</w:t>
      </w:r>
    </w:p>
    <w:bookmarkEnd w:id="776"/>
    <w:bookmarkStart w:name="z804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якори электрических машин мощностью до 100 кВт - пропитка.</w:t>
      </w:r>
    </w:p>
    <w:bookmarkEnd w:id="777"/>
    <w:bookmarkStart w:name="z805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Пропитчик электротехнических изделий, 4-й разряд</w:t>
      </w:r>
    </w:p>
    <w:bookmarkEnd w:id="778"/>
    <w:bookmarkStart w:name="z806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Характеристика работ:</w:t>
      </w:r>
    </w:p>
    <w:bookmarkEnd w:id="779"/>
    <w:bookmarkStart w:name="z807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пропитки, сушки, компаундировки и лакировки деталей и крупногабаритных изделий в вакуумных аппаратах;</w:t>
      </w:r>
    </w:p>
    <w:bookmarkEnd w:id="780"/>
    <w:bookmarkStart w:name="z808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загрузкой электротехнических изделий в вакуумные аппараты;</w:t>
      </w:r>
    </w:p>
    <w:bookmarkEnd w:id="781"/>
    <w:bookmarkStart w:name="z809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по показаниям контрольно-измерительных приборов;</w:t>
      </w:r>
    </w:p>
    <w:bookmarkEnd w:id="782"/>
    <w:bookmarkStart w:name="z810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натекание вакуум-пропиточного оборудования;</w:t>
      </w:r>
    </w:p>
    <w:bookmarkEnd w:id="783"/>
    <w:bookmarkStart w:name="z811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пуск самопишущих манометров;</w:t>
      </w:r>
    </w:p>
    <w:bookmarkEnd w:id="784"/>
    <w:bookmarkStart w:name="z812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и устранение неисправностей в работе вакуум-пропиточного оборудования;</w:t>
      </w:r>
    </w:p>
    <w:bookmarkEnd w:id="785"/>
    <w:bookmarkStart w:name="z813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крупногабаритных изделий с помощью подъемно-транспортных механизмов.</w:t>
      </w:r>
    </w:p>
    <w:bookmarkEnd w:id="786"/>
    <w:bookmarkStart w:name="z814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Должен знать:</w:t>
      </w:r>
    </w:p>
    <w:bookmarkEnd w:id="787"/>
    <w:bookmarkStart w:name="z815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принципиальное устройство и назначение различных типов электротехнических изделий, подлежащих сушке и пропитке;</w:t>
      </w:r>
    </w:p>
    <w:bookmarkEnd w:id="788"/>
    <w:bookmarkStart w:name="z816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эксплуатации, способы обнаружения и устранения неисправностей вакуум-пропиточного оборудования;</w:t>
      </w:r>
    </w:p>
    <w:bookmarkEnd w:id="789"/>
    <w:bookmarkStart w:name="z817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сложных контрольно-измерительных приборов, применяемых для вакуумной сушки и пропитки, и подъемно-транспортных механизмов;</w:t>
      </w:r>
    </w:p>
    <w:bookmarkEnd w:id="790"/>
    <w:bookmarkStart w:name="z818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вакуумной технике;</w:t>
      </w:r>
    </w:p>
    <w:bookmarkEnd w:id="791"/>
    <w:bookmarkStart w:name="z819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температуры и давления;</w:t>
      </w:r>
    </w:p>
    <w:bookmarkEnd w:id="792"/>
    <w:bookmarkStart w:name="z820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причины, влияющие на правильный режим вакуумной сушки и пропитки, методы их обнаружения и устранения;</w:t>
      </w:r>
    </w:p>
    <w:bookmarkEnd w:id="793"/>
    <w:bookmarkStart w:name="z821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транспортировки.</w:t>
      </w:r>
    </w:p>
    <w:bookmarkEnd w:id="794"/>
    <w:bookmarkStart w:name="z822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Примеры работ:</w:t>
      </w:r>
    </w:p>
    <w:bookmarkEnd w:id="795"/>
    <w:bookmarkStart w:name="z823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электрощеток - пропитка в водном растворе уксусно-кислого лития;</w:t>
      </w:r>
    </w:p>
    <w:bookmarkEnd w:id="796"/>
    <w:bookmarkStart w:name="z824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и выемные части силовых трансформаторов напряжением на 220-300 кВ четвертого-шестого габаритов - сушка и пропитка;</w:t>
      </w:r>
    </w:p>
    <w:bookmarkEnd w:id="797"/>
    <w:bookmarkStart w:name="z825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электрических машин и аппаратов - пропитка под давлением;</w:t>
      </w:r>
    </w:p>
    <w:bookmarkEnd w:id="798"/>
    <w:bookmarkStart w:name="z826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конденсаторы силовые с бумажно-пленочным и пленочным диэлектриком - сушка и пропитка;</w:t>
      </w:r>
    </w:p>
    <w:bookmarkEnd w:id="799"/>
    <w:bookmarkStart w:name="z827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обмотки якорей и статоров - пропитка под давлением,</w:t>
      </w:r>
    </w:p>
    <w:bookmarkEnd w:id="800"/>
    <w:bookmarkStart w:name="z828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статоры электрических машин - пропитка и сушка;</w:t>
      </w:r>
    </w:p>
    <w:bookmarkEnd w:id="801"/>
    <w:bookmarkStart w:name="z829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угли элементные - пропитка парафином,</w:t>
      </w:r>
    </w:p>
    <w:bookmarkEnd w:id="802"/>
    <w:bookmarkStart w:name="z830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якори электрических машин мощностью свыше 100 до 200 кВт - пропитка.</w:t>
      </w:r>
    </w:p>
    <w:bookmarkEnd w:id="803"/>
    <w:bookmarkStart w:name="z831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Пропитчик электротехнических изделий, 5-й разряд</w:t>
      </w:r>
    </w:p>
    <w:bookmarkEnd w:id="804"/>
    <w:bookmarkStart w:name="z832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Характеристика работ:</w:t>
      </w:r>
    </w:p>
    <w:bookmarkEnd w:id="805"/>
    <w:bookmarkStart w:name="z833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пропитки, сушки, компаундировки и лакировки деталей и крупногабаритных изделий в термовакуумных установках с индивидуальной заливкой и обогревом промежуточным носителем;</w:t>
      </w:r>
    </w:p>
    <w:bookmarkEnd w:id="806"/>
    <w:bookmarkStart w:name="z834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сложного и уникального вакуумного оборудования к работе;</w:t>
      </w:r>
    </w:p>
    <w:bookmarkEnd w:id="807"/>
    <w:bookmarkStart w:name="z835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простая или под вакуумом трансформаторов и конденсаторов с помощью заливочных стаканов и через коллекторы пропитывающими жидкостями: диоктилфталатом и фенилксилилэтаном;</w:t>
      </w:r>
    </w:p>
    <w:bookmarkEnd w:id="808"/>
    <w:bookmarkStart w:name="z83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герметическое упаковывание обмоток крупных электрических машин, турбогенераторов и крепление их на специальные рамы;</w:t>
      </w:r>
    </w:p>
    <w:bookmarkEnd w:id="809"/>
    <w:bookmarkStart w:name="z837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вакуумных насосов и систем автоматического регулирования температурных режимов;</w:t>
      </w:r>
    </w:p>
    <w:bookmarkEnd w:id="810"/>
    <w:bookmarkStart w:name="z838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хода процесса с помощью контрольно-измерительной аппаратуры;</w:t>
      </w:r>
    </w:p>
    <w:bookmarkEnd w:id="811"/>
    <w:bookmarkStart w:name="z839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технологической документации.</w:t>
      </w:r>
    </w:p>
    <w:bookmarkEnd w:id="812"/>
    <w:bookmarkStart w:name="z840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Должен знать:</w:t>
      </w:r>
    </w:p>
    <w:bookmarkEnd w:id="813"/>
    <w:bookmarkStart w:name="z841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электротехнических изделий, подлежащих термовакуумной обработке;</w:t>
      </w:r>
    </w:p>
    <w:bookmarkEnd w:id="814"/>
    <w:bookmarkStart w:name="z842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термовакуумных установок;</w:t>
      </w:r>
    </w:p>
    <w:bookmarkEnd w:id="815"/>
    <w:bookmarkStart w:name="z843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схемы работы установок в автоматическом и ручном режимах;</w:t>
      </w:r>
    </w:p>
    <w:bookmarkEnd w:id="816"/>
    <w:bookmarkStart w:name="z844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технической документации;</w:t>
      </w:r>
    </w:p>
    <w:bookmarkEnd w:id="817"/>
    <w:bookmarkStart w:name="z845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вакуумной техники.</w:t>
      </w:r>
    </w:p>
    <w:bookmarkEnd w:id="818"/>
    <w:bookmarkStart w:name="z846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Примеры работ:</w:t>
      </w:r>
    </w:p>
    <w:bookmarkEnd w:id="819"/>
    <w:bookmarkStart w:name="z847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изоляция корпусная - пропитка термореактивным компаундом на основе эпоксидной смолы вакуумнонагнетательным способом;</w:t>
      </w:r>
    </w:p>
    <w:bookmarkEnd w:id="820"/>
    <w:bookmarkStart w:name="z848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машины электрические индивидуального исполнения - сушка в вакууме с пропиткой;</w:t>
      </w:r>
    </w:p>
    <w:bookmarkEnd w:id="821"/>
    <w:bookmarkStart w:name="z849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обмотки электрических машин - сушка, пропитка и гидростатическая опрессовка,</w:t>
      </w:r>
    </w:p>
    <w:bookmarkEnd w:id="822"/>
    <w:bookmarkStart w:name="z850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стержни и шины соединительные гидро- и турбогенераторов - сушка, пропитка и гидростатическая опрессовка;</w:t>
      </w:r>
    </w:p>
    <w:bookmarkEnd w:id="823"/>
    <w:bookmarkStart w:name="z851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якори электрических машин мощностью, свыше 200 кВт - пропитка.</w:t>
      </w:r>
    </w:p>
    <w:bookmarkEnd w:id="824"/>
    <w:bookmarkStart w:name="z852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Регулировщик-градуировщик электроизмерительных приборов</w:t>
      </w:r>
    </w:p>
    <w:bookmarkEnd w:id="825"/>
    <w:bookmarkStart w:name="z853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Регулировщик-градуировщик электроизмерительных</w:t>
      </w:r>
    </w:p>
    <w:bookmarkEnd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приборов,2-й разряд</w:t>
      </w:r>
    </w:p>
    <w:bookmarkStart w:name="z855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Характеристика работ:</w:t>
      </w:r>
    </w:p>
    <w:bookmarkEnd w:id="827"/>
    <w:bookmarkStart w:name="z856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градуировка шкал электроизмерительных приборов класса 1,5 и менее на специальных градуировочных установках;</w:t>
      </w:r>
    </w:p>
    <w:bookmarkEnd w:id="828"/>
    <w:bookmarkStart w:name="z857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и механическая регулировка и настройка электроизмерительных приборов на настроенных специальных установках;</w:t>
      </w:r>
    </w:p>
    <w:bookmarkEnd w:id="829"/>
    <w:bookmarkStart w:name="z858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простых схем, испытание сопротивления и изоляции.</w:t>
      </w:r>
    </w:p>
    <w:bookmarkEnd w:id="830"/>
    <w:bookmarkStart w:name="z859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Должен знать:</w:t>
      </w:r>
    </w:p>
    <w:bookmarkEnd w:id="831"/>
    <w:bookmarkStart w:name="z860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действия узлов и механизмов регулируемых приборов;</w:t>
      </w:r>
    </w:p>
    <w:bookmarkEnd w:id="832"/>
    <w:bookmarkStart w:name="z861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регулировочных и градуировочных установок и правила пользования ими;</w:t>
      </w:r>
    </w:p>
    <w:bookmarkEnd w:id="833"/>
    <w:bookmarkStart w:name="z862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токопроводящих и изоляционных материалов;</w:t>
      </w:r>
    </w:p>
    <w:bookmarkEnd w:id="834"/>
    <w:bookmarkStart w:name="z863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сопротивлений в различных звеньях цепи;</w:t>
      </w:r>
    </w:p>
    <w:bookmarkEnd w:id="835"/>
    <w:bookmarkStart w:name="z864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о системе допусков и посадок;</w:t>
      </w:r>
    </w:p>
    <w:bookmarkEnd w:id="836"/>
    <w:bookmarkStart w:name="z865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электробезопасности.</w:t>
      </w:r>
    </w:p>
    <w:bookmarkEnd w:id="837"/>
    <w:bookmarkStart w:name="z866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Регулировщик-градуировщик электроизмерительных</w:t>
      </w:r>
    </w:p>
    <w:bookmarkEnd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приборов, 3-й разряд</w:t>
      </w:r>
    </w:p>
    <w:bookmarkStart w:name="z868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Характеристика работ:</w:t>
      </w:r>
    </w:p>
    <w:bookmarkEnd w:id="839"/>
    <w:bookmarkStart w:name="z869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градуировка шкал электроизмерительных приборов класса 1,5 до 0,5 на специальных градуировочных установках;</w:t>
      </w:r>
    </w:p>
    <w:bookmarkEnd w:id="840"/>
    <w:bookmarkStart w:name="z870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и механическая регулировка электроизмерительных приборов методом подгонки катушек магнитным шунтом, размагничиванием, подбором стандартных катушек и другими способами на самостоятельно собранных по схеме и настроенных специальных установках;</w:t>
      </w:r>
    </w:p>
    <w:bookmarkEnd w:id="841"/>
    <w:bookmarkStart w:name="z871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регулируемых и градуируемых электроизмерительных приборов;</w:t>
      </w:r>
    </w:p>
    <w:bookmarkEnd w:id="842"/>
    <w:bookmarkStart w:name="z872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причин неисправности приборов и устранение обнаруженных дефектов.</w:t>
      </w:r>
    </w:p>
    <w:bookmarkEnd w:id="843"/>
    <w:bookmarkStart w:name="z873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Должен знать:</w:t>
      </w:r>
    </w:p>
    <w:bookmarkEnd w:id="844"/>
    <w:bookmarkStart w:name="z874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взаимодействие различных узлов и механизмов в собранном приборе;</w:t>
      </w:r>
    </w:p>
    <w:bookmarkEnd w:id="845"/>
    <w:bookmarkStart w:name="z875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применяемых регулировочных и градуировочных установок и правила их настройки;</w:t>
      </w:r>
    </w:p>
    <w:bookmarkEnd w:id="846"/>
    <w:bookmarkStart w:name="z876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различных систем электромагнитных, магнитоэлектрических, счетных, часовых и других аналогичных механизмов;</w:t>
      </w:r>
    </w:p>
    <w:bookmarkEnd w:id="847"/>
    <w:bookmarkStart w:name="z877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механической и слесарной обработки и сборки приборов;</w:t>
      </w:r>
    </w:p>
    <w:bookmarkEnd w:id="848"/>
    <w:bookmarkStart w:name="z878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849"/>
    <w:bookmarkStart w:name="z879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Примеры работ:</w:t>
      </w:r>
    </w:p>
    <w:bookmarkEnd w:id="850"/>
    <w:bookmarkStart w:name="z880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ваттметры и фазометры - регулировка, градуировка и проверка показаний;</w:t>
      </w:r>
    </w:p>
    <w:bookmarkEnd w:id="851"/>
    <w:bookmarkStart w:name="z881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вольтамперметры самопишущие - регулировка, градуировка и проверка показаний,</w:t>
      </w:r>
    </w:p>
    <w:bookmarkEnd w:id="852"/>
    <w:bookmarkStart w:name="z882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гальванометры баллистические - регулировка магнитным шунтом, проверка и регулировка работы арретира, проверка показаний;</w:t>
      </w:r>
    </w:p>
    <w:bookmarkEnd w:id="853"/>
    <w:bookmarkStart w:name="z883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электроизмерительные - регулировка размагничиванием и подгонка декадных переключателей.</w:t>
      </w:r>
    </w:p>
    <w:bookmarkEnd w:id="854"/>
    <w:bookmarkStart w:name="z884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Регулировщик-градуировщик электроизмерительных</w:t>
      </w:r>
    </w:p>
    <w:bookmarkEnd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приборов, 4-й разряд</w:t>
      </w:r>
    </w:p>
    <w:bookmarkStart w:name="z88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Характеристика работ:</w:t>
      </w:r>
    </w:p>
    <w:bookmarkEnd w:id="856"/>
    <w:bookmarkStart w:name="z88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градуировка шкал, электрическая и механическая регулировка электроизмерительных приборов класса 0,5 до 0,1 на специальных установках;</w:t>
      </w:r>
    </w:p>
    <w:bookmarkEnd w:id="857"/>
    <w:bookmarkStart w:name="z88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приборов с вычислением абсолютной и относительной погрешности;</w:t>
      </w:r>
    </w:p>
    <w:bookmarkEnd w:id="858"/>
    <w:bookmarkStart w:name="z88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таблиц поправок;</w:t>
      </w:r>
    </w:p>
    <w:bookmarkEnd w:id="859"/>
    <w:bookmarkStart w:name="z89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приборов с помощью различных контрольно-измерительных установок;</w:t>
      </w:r>
    </w:p>
    <w:bookmarkEnd w:id="860"/>
    <w:bookmarkStart w:name="z89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причин нечеткой или неправильной работы приборов и устранение дефектов оборки;</w:t>
      </w:r>
    </w:p>
    <w:bookmarkEnd w:id="861"/>
    <w:bookmarkStart w:name="z89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сложных схем соединений.</w:t>
      </w:r>
    </w:p>
    <w:bookmarkEnd w:id="862"/>
    <w:bookmarkStart w:name="z89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Должен знать:</w:t>
      </w:r>
    </w:p>
    <w:bookmarkEnd w:id="863"/>
    <w:bookmarkStart w:name="z89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взаимодействие сложных электроизмерительных приборов и механизмов;</w:t>
      </w:r>
    </w:p>
    <w:bookmarkEnd w:id="864"/>
    <w:bookmarkStart w:name="z895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и электрические свойства различных токопроводящих и изоляционных материалов;</w:t>
      </w:r>
    </w:p>
    <w:bookmarkEnd w:id="865"/>
    <w:bookmarkStart w:name="z89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сопротивлений; устройство, назначение и принцип действия сложных градуировочных установок, измерительных и электроизмерительных приборов, сложных систем электромагнитных, часовых и других механизмов;</w:t>
      </w:r>
    </w:p>
    <w:bookmarkEnd w:id="866"/>
    <w:bookmarkStart w:name="z89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электротехники.</w:t>
      </w:r>
    </w:p>
    <w:bookmarkEnd w:id="867"/>
    <w:bookmarkStart w:name="z898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Примеры работ:</w:t>
      </w:r>
    </w:p>
    <w:bookmarkEnd w:id="868"/>
    <w:bookmarkStart w:name="z89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авометры многопредельные - регулировка, подгонка и градуировка всех пределов измерения;</w:t>
      </w:r>
    </w:p>
    <w:bookmarkEnd w:id="869"/>
    <w:bookmarkStart w:name="z90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ампервольтметры многопредельные переносные самопишущие - регулировка, подгонка и градуировка всех пределов;</w:t>
      </w:r>
    </w:p>
    <w:bookmarkEnd w:id="870"/>
    <w:bookmarkStart w:name="z901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волномеры - регулировка и градуировка с составлением таблиц и графиков;</w:t>
      </w:r>
    </w:p>
    <w:bookmarkEnd w:id="871"/>
    <w:bookmarkStart w:name="z90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образцовые - электропроверка и окончательная подгонка;</w:t>
      </w:r>
    </w:p>
    <w:bookmarkEnd w:id="872"/>
    <w:bookmarkStart w:name="z90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мосты - регулировка с подгонкой всех пределов изменения;</w:t>
      </w:r>
    </w:p>
    <w:bookmarkEnd w:id="873"/>
    <w:bookmarkStart w:name="z904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эталонные - регулировка и градуировка после ремонта;</w:t>
      </w:r>
    </w:p>
    <w:bookmarkEnd w:id="874"/>
    <w:bookmarkStart w:name="z90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многопредельные переносные самопищущие (ампервольтметры, ваттметры, частотомеры, фазометры) - регулировка, подгонка и градуировка всех пределов измерения;</w:t>
      </w:r>
    </w:p>
    <w:bookmarkEnd w:id="875"/>
    <w:bookmarkStart w:name="z906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потенциометры - регулировка с подгонкой всех пределов измерения;</w:t>
      </w:r>
    </w:p>
    <w:bookmarkEnd w:id="876"/>
    <w:bookmarkStart w:name="z907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флюксметры - механическая и электрическая регулировка и градуировка.</w:t>
      </w:r>
    </w:p>
    <w:bookmarkEnd w:id="877"/>
    <w:bookmarkStart w:name="z908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Регулировщик-градуировщик электроизмерительных приборов,</w:t>
      </w:r>
    </w:p>
    <w:bookmarkEnd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910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Характеристика работ:</w:t>
      </w:r>
    </w:p>
    <w:bookmarkEnd w:id="879"/>
    <w:bookmarkStart w:name="z911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градуировка шкал, электрическая и механическая регулировка электроизмерительных приборов класса 0,1 и выше на специальных установках;</w:t>
      </w:r>
    </w:p>
    <w:bookmarkEnd w:id="880"/>
    <w:bookmarkStart w:name="z912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регулировка, подгонка и градуировка образцовых и эталонных электроизмерительных приборов, а также опытных образцов приборов класса 0,5 и выше, находящихся в стадии экспериментальной разработки и освоения;</w:t>
      </w:r>
    </w:p>
    <w:bookmarkEnd w:id="881"/>
    <w:bookmarkStart w:name="z913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сложных специальных измерительных установок;</w:t>
      </w:r>
    </w:p>
    <w:bookmarkEnd w:id="882"/>
    <w:bookmarkStart w:name="z914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электроизмерительных приборов;</w:t>
      </w:r>
    </w:p>
    <w:bookmarkEnd w:id="883"/>
    <w:bookmarkStart w:name="z915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таблиц и проведение испытаний приборов со снятием характеристик.</w:t>
      </w:r>
    </w:p>
    <w:bookmarkEnd w:id="884"/>
    <w:bookmarkStart w:name="z916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Должен знать:</w:t>
      </w:r>
    </w:p>
    <w:bookmarkEnd w:id="885"/>
    <w:bookmarkStart w:name="z917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работы и конструктивные особенности электроизмерительных приборов высокого класса точности;</w:t>
      </w:r>
    </w:p>
    <w:bookmarkEnd w:id="886"/>
    <w:bookmarkStart w:name="z918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сложных электроизмерительных установок и правила их настройки;</w:t>
      </w:r>
    </w:p>
    <w:bookmarkEnd w:id="887"/>
    <w:bookmarkStart w:name="z91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эталонным и образцовым приборам;</w:t>
      </w:r>
    </w:p>
    <w:bookmarkEnd w:id="888"/>
    <w:bookmarkStart w:name="z920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испытаний приборов и снятия характеристик по результатам испытаний;</w:t>
      </w:r>
    </w:p>
    <w:bookmarkEnd w:id="889"/>
    <w:bookmarkStart w:name="z92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электроизмерительных приборов;</w:t>
      </w:r>
    </w:p>
    <w:bookmarkEnd w:id="890"/>
    <w:bookmarkStart w:name="z92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построения графиков по результатам замеров.</w:t>
      </w:r>
    </w:p>
    <w:bookmarkEnd w:id="891"/>
    <w:bookmarkStart w:name="z923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Примеры работ:</w:t>
      </w:r>
    </w:p>
    <w:bookmarkEnd w:id="892"/>
    <w:bookmarkStart w:name="z924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измерители полного сопротивления - проверка, регулировка и градуировка всех пределов измерения, составление таблиц и графиков;</w:t>
      </w:r>
    </w:p>
    <w:bookmarkEnd w:id="893"/>
    <w:bookmarkStart w:name="z92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образцовые - окончательная подгонка;</w:t>
      </w:r>
    </w:p>
    <w:bookmarkEnd w:id="894"/>
    <w:bookmarkStart w:name="z92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микроамперметры и милливольтметры многопредельные самопишущие переносные - проверка, регулировка, отладка и градуировка;</w:t>
      </w:r>
    </w:p>
    <w:bookmarkEnd w:id="895"/>
    <w:bookmarkStart w:name="z92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щитовые самопишущие для записи аварийных режимов - проверка, регулировка и отладка;</w:t>
      </w:r>
    </w:p>
    <w:bookmarkEnd w:id="896"/>
    <w:bookmarkStart w:name="z92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шунты многопредельные - окончательная подгонка.</w:t>
      </w:r>
    </w:p>
    <w:bookmarkEnd w:id="897"/>
    <w:bookmarkStart w:name="z929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Редуцировщик трубчатых электронагревателей</w:t>
      </w:r>
    </w:p>
    <w:bookmarkEnd w:id="898"/>
    <w:bookmarkStart w:name="z930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Редуцировщик трубчатых электронагревателей, 3-й разряд</w:t>
      </w:r>
    </w:p>
    <w:bookmarkEnd w:id="899"/>
    <w:bookmarkStart w:name="z93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Характеристика работ:</w:t>
      </w:r>
    </w:p>
    <w:bookmarkEnd w:id="900"/>
    <w:bookmarkStart w:name="z932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редуцирование трубчатых электронагревателей на специальных прокатных редукционных станах в холодном состоянии;</w:t>
      </w:r>
    </w:p>
    <w:bookmarkEnd w:id="901"/>
    <w:bookmarkStart w:name="z93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длины и диаметра трубчатых электронагревателей при помощи контрольно-измерительного инструмента и приборов;</w:t>
      </w:r>
    </w:p>
    <w:bookmarkEnd w:id="902"/>
    <w:bookmarkStart w:name="z934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прокатных головок стана.</w:t>
      </w:r>
    </w:p>
    <w:bookmarkEnd w:id="903"/>
    <w:bookmarkStart w:name="z935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Должен знать:</w:t>
      </w:r>
    </w:p>
    <w:bookmarkEnd w:id="904"/>
    <w:bookmarkStart w:name="z936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подналадки специальных прокатных редукционных станов;</w:t>
      </w:r>
    </w:p>
    <w:bookmarkEnd w:id="905"/>
    <w:bookmarkStart w:name="z937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прокатных головок в зависимости от марки стали труб;</w:t>
      </w:r>
    </w:p>
    <w:bookmarkEnd w:id="906"/>
    <w:bookmarkStart w:name="z938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контрольно-измерительного инструмента и приборов;</w:t>
      </w:r>
    </w:p>
    <w:bookmarkEnd w:id="907"/>
    <w:bookmarkStart w:name="z939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металлов, влияющие на деформацию металла при редуцировании.</w:t>
      </w:r>
    </w:p>
    <w:bookmarkEnd w:id="908"/>
    <w:bookmarkStart w:name="z940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Сборщик пакетов конденсаторов</w:t>
      </w:r>
    </w:p>
    <w:bookmarkEnd w:id="909"/>
    <w:bookmarkStart w:name="z94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пакетов конденсаторов, 2-й разряд</w:t>
      </w:r>
    </w:p>
    <w:bookmarkEnd w:id="910"/>
    <w:bookmarkStart w:name="z942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Характеристика работ:</w:t>
      </w:r>
    </w:p>
    <w:bookmarkEnd w:id="911"/>
    <w:bookmarkStart w:name="z943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отдельных секций в группы и.групп в пакеты силовых конденсаторов при числе секций в пакете до 60;</w:t>
      </w:r>
    </w:p>
    <w:bookmarkEnd w:id="912"/>
    <w:bookmarkStart w:name="z944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собранных пакетов на простых механических и гидравлических прессах малой мощности;</w:t>
      </w:r>
    </w:p>
    <w:bookmarkEnd w:id="913"/>
    <w:bookmarkStart w:name="z945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расположения токоподводов в секциях собираемых пакетов;</w:t>
      </w:r>
    </w:p>
    <w:bookmarkEnd w:id="914"/>
    <w:bookmarkStart w:name="z946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секций внешним осмотром;</w:t>
      </w:r>
    </w:p>
    <w:bookmarkEnd w:id="915"/>
    <w:bookmarkStart w:name="z947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916"/>
    <w:bookmarkStart w:name="z948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Должен знать:</w:t>
      </w:r>
    </w:p>
    <w:bookmarkEnd w:id="917"/>
    <w:bookmarkStart w:name="z949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собираемых пакетов, их основные электрические характеристики и схемы соединения;</w:t>
      </w:r>
    </w:p>
    <w:bookmarkEnd w:id="918"/>
    <w:bookmarkStart w:name="z950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эксплуатации простых механических и гидравлических прессов малой мощности;</w:t>
      </w:r>
    </w:p>
    <w:bookmarkEnd w:id="919"/>
    <w:bookmarkStart w:name="z951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поступающих на сборку секций и других деталей пакетов конденсаторов, способы его обнаружения и устранения; функции каждой детали, входящей в комплект пакета, и ее влияние на качество конденсатора;</w:t>
      </w:r>
    </w:p>
    <w:bookmarkEnd w:id="920"/>
    <w:bookmarkStart w:name="z952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силовых конденсаторов.</w:t>
      </w:r>
    </w:p>
    <w:bookmarkEnd w:id="921"/>
    <w:bookmarkStart w:name="z953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пакетов конденсаторов, 3-й разряд</w:t>
      </w:r>
    </w:p>
    <w:bookmarkEnd w:id="922"/>
    <w:bookmarkStart w:name="z954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923"/>
    <w:bookmarkStart w:name="z955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прессование отдельных секций в группы и групп в пакеты силовых конденсаторов при числе секций в пакете свыше 60;</w:t>
      </w:r>
    </w:p>
    <w:bookmarkEnd w:id="924"/>
    <w:bookmarkStart w:name="z956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пакетов со сложной электрической схемой и стяжными планками;</w:t>
      </w:r>
    </w:p>
    <w:bookmarkEnd w:id="925"/>
    <w:bookmarkStart w:name="z957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пакетов с пленочным диэлектриком и неразрезной изоляцией на прессах-полуавтоматах и автоматах;</w:t>
      </w:r>
    </w:p>
    <w:bookmarkEnd w:id="926"/>
    <w:bookmarkStart w:name="z958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емкости пакетов различными способами;</w:t>
      </w:r>
    </w:p>
    <w:bookmarkEnd w:id="927"/>
    <w:bookmarkStart w:name="z959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контрольно-измерительными приборами для определения емкости;</w:t>
      </w:r>
    </w:p>
    <w:bookmarkEnd w:id="928"/>
    <w:bookmarkStart w:name="z960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прессование пакетов с последовательным соединением обкладок секций;</w:t>
      </w:r>
    </w:p>
    <w:bookmarkEnd w:id="929"/>
    <w:bookmarkStart w:name="z961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секций в пакетах напряжением постоянного тока.</w:t>
      </w:r>
    </w:p>
    <w:bookmarkEnd w:id="930"/>
    <w:bookmarkStart w:name="z962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931"/>
    <w:bookmarkStart w:name="z963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работы силовых конденсаторов различных типов;</w:t>
      </w:r>
    </w:p>
    <w:bookmarkEnd w:id="932"/>
    <w:bookmarkStart w:name="z964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эксплуатации прессов-автоматов и полуавтоматов;</w:t>
      </w:r>
    </w:p>
    <w:bookmarkEnd w:id="933"/>
    <w:bookmarkStart w:name="z965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собранным пакетам;</w:t>
      </w:r>
    </w:p>
    <w:bookmarkEnd w:id="934"/>
    <w:bookmarkStart w:name="z966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влажности и толщины изоляционного материала на электрическую прочность и емкость непропитанных пакетов;</w:t>
      </w:r>
    </w:p>
    <w:bookmarkEnd w:id="935"/>
    <w:bookmarkStart w:name="z967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контроль-измерительными приборами и инструментами;</w:t>
      </w:r>
    </w:p>
    <w:bookmarkEnd w:id="936"/>
    <w:bookmarkStart w:name="z968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установок для испытания секций в пакетах напряжением;</w:t>
      </w:r>
    </w:p>
    <w:bookmarkEnd w:id="937"/>
    <w:bookmarkStart w:name="z969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 в пределах выполняемой работы.</w:t>
      </w:r>
    </w:p>
    <w:bookmarkEnd w:id="938"/>
    <w:bookmarkStart w:name="z970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Сборщик ртутных выпрямителей</w:t>
      </w:r>
    </w:p>
    <w:bookmarkEnd w:id="939"/>
    <w:bookmarkStart w:name="z971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ртутных выпрямителей, 1-й разряд</w:t>
      </w:r>
    </w:p>
    <w:bookmarkEnd w:id="940"/>
    <w:bookmarkStart w:name="z972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941"/>
    <w:bookmarkStart w:name="z973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узлов ртутных выпрямителей под руководством сборщика более высокой квалификации;</w:t>
      </w:r>
    </w:p>
    <w:bookmarkEnd w:id="942"/>
    <w:bookmarkStart w:name="z974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деталей для вакуумной сборки: карцовка деталей, промывка в бензине и других растворителях, протирка и обдувка сжатым воздухом;</w:t>
      </w:r>
    </w:p>
    <w:bookmarkEnd w:id="943"/>
    <w:bookmarkStart w:name="z975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деталей ртутных выпрямителей и выполнение простых слесарно-сборочных работ;</w:t>
      </w:r>
    </w:p>
    <w:bookmarkEnd w:id="944"/>
    <w:bookmarkStart w:name="z976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собираемых деталей к месту сборки.</w:t>
      </w:r>
    </w:p>
    <w:bookmarkEnd w:id="945"/>
    <w:bookmarkStart w:name="z977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Должен знать:</w:t>
      </w:r>
    </w:p>
    <w:bookmarkEnd w:id="946"/>
    <w:bookmarkStart w:name="z978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подготовительных работ перед вакуумной сборкой;</w:t>
      </w:r>
    </w:p>
    <w:bookmarkEnd w:id="947"/>
    <w:bookmarkStart w:name="z979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простым рабочим и измерительным инструментом и приспособлениями;</w:t>
      </w:r>
    </w:p>
    <w:bookmarkEnd w:id="948"/>
    <w:bookmarkStart w:name="z980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слесарной обработки;</w:t>
      </w:r>
    </w:p>
    <w:bookmarkEnd w:id="949"/>
    <w:bookmarkStart w:name="z981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вакуумной гигиены;</w:t>
      </w:r>
    </w:p>
    <w:bookmarkEnd w:id="950"/>
    <w:bookmarkStart w:name="z982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растворителей и правила обращения с ними;</w:t>
      </w:r>
    </w:p>
    <w:bookmarkEnd w:id="951"/>
    <w:bookmarkStart w:name="z983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изготавливаемым деталям.</w:t>
      </w:r>
    </w:p>
    <w:bookmarkEnd w:id="952"/>
    <w:bookmarkStart w:name="z984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ртутных выпрямителей 2-й разряд</w:t>
      </w:r>
    </w:p>
    <w:bookmarkEnd w:id="953"/>
    <w:bookmarkStart w:name="z985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Характеристика работ:</w:t>
      </w:r>
    </w:p>
    <w:bookmarkEnd w:id="954"/>
    <w:bookmarkStart w:name="z986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узлов ртутных выпрямителей;</w:t>
      </w:r>
    </w:p>
    <w:bookmarkEnd w:id="955"/>
    <w:bookmarkStart w:name="z987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и вакуумная сборка отдельных узлов ртутных выпрямителей в соответствии с техническими требованиями;</w:t>
      </w:r>
    </w:p>
    <w:bookmarkEnd w:id="956"/>
    <w:bookmarkStart w:name="z988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измерительного и режущего инструмента;</w:t>
      </w:r>
    </w:p>
    <w:bookmarkEnd w:id="957"/>
    <w:bookmarkStart w:name="z989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простым оборудованием и приспособлениями для слесарной обработки и сборки деталей и узлов ртутных выпрямителей;</w:t>
      </w:r>
    </w:p>
    <w:bookmarkEnd w:id="958"/>
    <w:bookmarkStart w:name="z990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несложные испытания собираемых узлов и деталей.</w:t>
      </w:r>
    </w:p>
    <w:bookmarkEnd w:id="959"/>
    <w:bookmarkStart w:name="z991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Должен знать:</w:t>
      </w:r>
    </w:p>
    <w:bookmarkEnd w:id="960"/>
    <w:bookmarkStart w:name="z992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собираемых узлов;</w:t>
      </w:r>
    </w:p>
    <w:bookmarkEnd w:id="961"/>
    <w:bookmarkStart w:name="z993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пользования механическим оборудованием, приспособлениями и инструментами;</w:t>
      </w:r>
    </w:p>
    <w:bookmarkEnd w:id="962"/>
    <w:bookmarkStart w:name="z994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необходимых испытаний и их назначение;</w:t>
      </w:r>
    </w:p>
    <w:bookmarkEnd w:id="963"/>
    <w:bookmarkStart w:name="z995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вакуумной сборке;</w:t>
      </w:r>
    </w:p>
    <w:bookmarkEnd w:id="964"/>
    <w:bookmarkStart w:name="z996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вакуумной технике.</w:t>
      </w:r>
    </w:p>
    <w:bookmarkEnd w:id="965"/>
    <w:bookmarkStart w:name="z997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Примеры работ:</w:t>
      </w:r>
    </w:p>
    <w:bookmarkEnd w:id="966"/>
    <w:bookmarkStart w:name="z998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катоды - сборка с установкой вводов зажигания;</w:t>
      </w:r>
    </w:p>
    <w:bookmarkEnd w:id="967"/>
    <w:bookmarkStart w:name="z999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краны вакуумные - предварительная сборка;</w:t>
      </w:r>
    </w:p>
    <w:bookmarkEnd w:id="968"/>
    <w:bookmarkStart w:name="z1000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рамы ртутных выпрямителей - сборка водяных труб.</w:t>
      </w:r>
    </w:p>
    <w:bookmarkEnd w:id="969"/>
    <w:bookmarkStart w:name="z1001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Сборка ртутных выпрямителей, 3-й разряд</w:t>
      </w:r>
    </w:p>
    <w:bookmarkEnd w:id="970"/>
    <w:bookmarkStart w:name="z1002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Характеристика работ:</w:t>
      </w:r>
    </w:p>
    <w:bookmarkEnd w:id="971"/>
    <w:bookmarkStart w:name="z1003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средней сложности ртутных выпрямителей;</w:t>
      </w:r>
    </w:p>
    <w:bookmarkEnd w:id="972"/>
    <w:bookmarkStart w:name="z1004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вакуумная сборка и регулировка узлов ртутных выпрямителей со слесарной обработкой деталей;</w:t>
      </w:r>
    </w:p>
    <w:bookmarkEnd w:id="973"/>
    <w:bookmarkStart w:name="z1005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вакуумных испытаний;</w:t>
      </w:r>
    </w:p>
    <w:bookmarkEnd w:id="974"/>
    <w:bookmarkStart w:name="z1006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дефектов при сборке;</w:t>
      </w:r>
    </w:p>
    <w:bookmarkEnd w:id="975"/>
    <w:bookmarkStart w:name="z1007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деталей.</w:t>
      </w:r>
    </w:p>
    <w:bookmarkEnd w:id="976"/>
    <w:bookmarkStart w:name="z1008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Должен знать:</w:t>
      </w:r>
    </w:p>
    <w:bookmarkEnd w:id="977"/>
    <w:bookmarkStart w:name="z1009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узлов основных типов ртутных выпрямителей;</w:t>
      </w:r>
    </w:p>
    <w:bookmarkEnd w:id="978"/>
    <w:bookmarkStart w:name="z1010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сборки узлов на работу выпрямителя; систему допусков и посадок;</w:t>
      </w:r>
    </w:p>
    <w:bookmarkEnd w:id="979"/>
    <w:bookmarkStart w:name="z1011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виды брака и способы его предупреждения и устранения;</w:t>
      </w:r>
    </w:p>
    <w:bookmarkEnd w:id="980"/>
    <w:bookmarkStart w:name="z1012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 и электротехники.</w:t>
      </w:r>
    </w:p>
    <w:bookmarkEnd w:id="981"/>
    <w:bookmarkStart w:name="z1013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Примеры работ:</w:t>
      </w:r>
    </w:p>
    <w:bookmarkEnd w:id="982"/>
    <w:bookmarkStart w:name="z1014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аноды – сборка;</w:t>
      </w:r>
    </w:p>
    <w:bookmarkEnd w:id="983"/>
    <w:bookmarkStart w:name="z1015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вентили - вакуумная сборка;</w:t>
      </w:r>
    </w:p>
    <w:bookmarkEnd w:id="984"/>
    <w:bookmarkStart w:name="z1016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краны - вакуумная сборка;</w:t>
      </w:r>
    </w:p>
    <w:bookmarkEnd w:id="985"/>
    <w:bookmarkStart w:name="z1017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узлы анодные и катодные ртутных выпрямителей - вакуумная сборка.</w:t>
      </w:r>
    </w:p>
    <w:bookmarkEnd w:id="986"/>
    <w:bookmarkStart w:name="z1018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ртутных выпрямителей, 4-й разряд</w:t>
      </w:r>
    </w:p>
    <w:bookmarkEnd w:id="987"/>
    <w:bookmarkStart w:name="z1019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Характеристика работ:</w:t>
      </w:r>
    </w:p>
    <w:bookmarkEnd w:id="988"/>
    <w:bookmarkStart w:name="z1020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узлов и опытных образцов ртутных выпрямителей;</w:t>
      </w:r>
    </w:p>
    <w:bookmarkEnd w:id="989"/>
    <w:bookmarkStart w:name="z1021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вакуумная сборка сложных ртутных выпрямителей с подгонкой собираемых узлов и деталей;</w:t>
      </w:r>
    </w:p>
    <w:bookmarkEnd w:id="990"/>
    <w:bookmarkStart w:name="z1022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испытание формовочных стендов и пультов управления;</w:t>
      </w:r>
    </w:p>
    <w:bookmarkEnd w:id="991"/>
    <w:bookmarkStart w:name="z1023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дефектов при сборке.</w:t>
      </w:r>
    </w:p>
    <w:bookmarkEnd w:id="992"/>
    <w:bookmarkStart w:name="z1024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Должен знать:</w:t>
      </w:r>
    </w:p>
    <w:bookmarkEnd w:id="993"/>
    <w:bookmarkStart w:name="z1025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ртутных насосов, вакуумметров, формовочных стендов и пультов управления;</w:t>
      </w:r>
    </w:p>
    <w:bookmarkEnd w:id="994"/>
    <w:bookmarkStart w:name="z1026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необходимых испытаний;</w:t>
      </w:r>
    </w:p>
    <w:bookmarkEnd w:id="995"/>
    <w:bookmarkStart w:name="z1027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слесарной обработки;</w:t>
      </w:r>
    </w:p>
    <w:bookmarkEnd w:id="996"/>
    <w:bookmarkStart w:name="z1028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сборки ртутных выпрямителей;</w:t>
      </w:r>
    </w:p>
    <w:bookmarkEnd w:id="997"/>
    <w:bookmarkStart w:name="z1029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документации.</w:t>
      </w:r>
    </w:p>
    <w:bookmarkEnd w:id="998"/>
    <w:bookmarkStart w:name="z1030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Примеры работ:</w:t>
      </w:r>
    </w:p>
    <w:bookmarkEnd w:id="999"/>
    <w:bookmarkStart w:name="z1031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вакуумметры - вакуумная сборка;</w:t>
      </w:r>
    </w:p>
    <w:bookmarkEnd w:id="1000"/>
    <w:bookmarkStart w:name="z1032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вентили и вакуумные системы - отыскание течей;</w:t>
      </w:r>
    </w:p>
    <w:bookmarkEnd w:id="1001"/>
    <w:bookmarkStart w:name="z1033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насосы ртутные и вакуумметры - сборка и испытание.</w:t>
      </w:r>
    </w:p>
    <w:bookmarkEnd w:id="1002"/>
    <w:bookmarkStart w:name="z1034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Сборщик сердечников трансформаторов</w:t>
      </w:r>
    </w:p>
    <w:bookmarkEnd w:id="1003"/>
    <w:bookmarkStart w:name="z1035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сердечников трансформаторов, 1-й разряд</w:t>
      </w:r>
    </w:p>
    <w:bookmarkEnd w:id="1004"/>
    <w:bookmarkStart w:name="z1036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Характеристика работ:</w:t>
      </w:r>
    </w:p>
    <w:bookmarkEnd w:id="1005"/>
    <w:bookmarkStart w:name="z1037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однофазных и трехфазных сердечников с простой схемой шихтовки трансформаторов первого габарита с применением сборочных приспособлений и инструмента;</w:t>
      </w:r>
    </w:p>
    <w:bookmarkEnd w:id="1006"/>
    <w:bookmarkStart w:name="z1038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укладка в определенном порядке и последовательности листов в пакеты;</w:t>
      </w:r>
    </w:p>
    <w:bookmarkEnd w:id="1007"/>
    <w:bookmarkStart w:name="z1039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сердечников с выдерживанием заданных чертежом размеров.</w:t>
      </w:r>
    </w:p>
    <w:bookmarkEnd w:id="1008"/>
    <w:bookmarkStart w:name="z1040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Должен знать:</w:t>
      </w:r>
    </w:p>
    <w:bookmarkEnd w:id="1009"/>
    <w:bookmarkStart w:name="z1041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простых сердечников однофазных и трехфазных трансформаторов;</w:t>
      </w:r>
    </w:p>
    <w:bookmarkEnd w:id="1010"/>
    <w:bookmarkStart w:name="z1042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пластин для шихтовки пакетов;</w:t>
      </w:r>
    </w:p>
    <w:bookmarkEnd w:id="1011"/>
    <w:bookmarkStart w:name="z1043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изоляции пластин и влияние качества изоляции на работу трансформатора;</w:t>
      </w:r>
    </w:p>
    <w:bookmarkEnd w:id="1012"/>
    <w:bookmarkStart w:name="z1044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приспособления и инструмент, применяемый для сборки сердечников;</w:t>
      </w:r>
    </w:p>
    <w:bookmarkEnd w:id="1013"/>
    <w:bookmarkStart w:name="z1045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поточного способа сборки сердечников.</w:t>
      </w:r>
    </w:p>
    <w:bookmarkEnd w:id="1014"/>
    <w:bookmarkStart w:name="z1046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Примеры работ:</w:t>
      </w:r>
    </w:p>
    <w:bookmarkEnd w:id="1015"/>
    <w:bookmarkStart w:name="z1047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бытовые - шихтовка сердечника по весу, правка сердечника и сборка катушек с сердечником;</w:t>
      </w:r>
    </w:p>
    <w:bookmarkEnd w:id="1016"/>
    <w:bookmarkStart w:name="z1048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дроссели реакторов до третьего габарита – сборка,</w:t>
      </w:r>
    </w:p>
    <w:bookmarkEnd w:id="1017"/>
    <w:bookmarkStart w:name="z1049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реакторы первого габарита - сборка сердечника,</w:t>
      </w:r>
    </w:p>
    <w:bookmarkEnd w:id="1018"/>
    <w:bookmarkStart w:name="z1050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усилители магнитные - сборка листов по шпоночному знаку.</w:t>
      </w:r>
    </w:p>
    <w:bookmarkEnd w:id="1019"/>
    <w:bookmarkStart w:name="z1051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сердечников трансформаторов, 2-й разряд</w:t>
      </w:r>
    </w:p>
    <w:bookmarkEnd w:id="1020"/>
    <w:bookmarkStart w:name="z1052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1021"/>
    <w:bookmarkStart w:name="z1053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прессование и отделка сердечников трансформаторов второго габарита в соответствии с техническим условиями и чертежами;</w:t>
      </w:r>
    </w:p>
    <w:bookmarkEnd w:id="1022"/>
    <w:bookmarkStart w:name="z1054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пластин сердечника внешним осмотром в процессе сборки.</w:t>
      </w:r>
    </w:p>
    <w:bookmarkEnd w:id="1023"/>
    <w:bookmarkStart w:name="z1055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</w:p>
    <w:bookmarkEnd w:id="1024"/>
    <w:bookmarkStart w:name="z1056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различных сердечников однофазных и трехфазных трансформаторов второго габарита;</w:t>
      </w:r>
    </w:p>
    <w:bookmarkEnd w:id="1025"/>
    <w:bookmarkStart w:name="z1057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процесс, сборки и правила отделки сердечников;</w:t>
      </w:r>
    </w:p>
    <w:bookmarkEnd w:id="1026"/>
    <w:bookmarkStart w:name="z1058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влияющие на качество сборки и отделки сердечников;</w:t>
      </w:r>
    </w:p>
    <w:bookmarkEnd w:id="1027"/>
    <w:bookmarkStart w:name="z1059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сборочных приспособлений, контрольно-измерительного и рабочего инструмента и правила пользования ими;</w:t>
      </w:r>
    </w:p>
    <w:bookmarkEnd w:id="1028"/>
    <w:bookmarkStart w:name="z1060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качеству изоляции пластин.</w:t>
      </w:r>
    </w:p>
    <w:bookmarkEnd w:id="1029"/>
    <w:bookmarkStart w:name="z1061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Примеры работ:</w:t>
      </w:r>
    </w:p>
    <w:bookmarkEnd w:id="1030"/>
    <w:bookmarkStart w:name="z1062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трехфазные сухие каскадные первого и второго габаритов - сборка сердечника;</w:t>
      </w:r>
    </w:p>
    <w:bookmarkEnd w:id="1031"/>
    <w:bookmarkStart w:name="z1063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реакторы второго габарита - сборка сердечника;</w:t>
      </w:r>
    </w:p>
    <w:bookmarkEnd w:id="1032"/>
    <w:bookmarkStart w:name="z1064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трансформаторы малогабаритные - отделка сердечников;</w:t>
      </w:r>
    </w:p>
    <w:bookmarkEnd w:id="1033"/>
    <w:bookmarkStart w:name="z1065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трансформаторы специального назначения мощностью до 100 кВА - сборка сердечника.</w:t>
      </w:r>
    </w:p>
    <w:bookmarkEnd w:id="1034"/>
    <w:bookmarkStart w:name="z1066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сердечников трансформаторов, 3-й разряд</w:t>
      </w:r>
    </w:p>
    <w:bookmarkEnd w:id="1035"/>
    <w:bookmarkStart w:name="z1067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Характеристика работ:</w:t>
      </w:r>
    </w:p>
    <w:bookmarkEnd w:id="1036"/>
    <w:bookmarkStart w:name="z1068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прессование и отделка сердечников трансформаторов третьего габарита;</w:t>
      </w:r>
    </w:p>
    <w:bookmarkEnd w:id="1037"/>
    <w:bookmarkStart w:name="z1069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специальными сборочными приспособлениями, инструментом и подъемно-транспортным, оборудованием;</w:t>
      </w:r>
    </w:p>
    <w:bookmarkEnd w:id="1038"/>
    <w:bookmarkStart w:name="z1070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заземления сердечников с помощью индуктора;</w:t>
      </w:r>
    </w:p>
    <w:bookmarkEnd w:id="1039"/>
    <w:bookmarkStart w:name="z1071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возможных дефектов при отделке сердечников.</w:t>
      </w:r>
    </w:p>
    <w:bookmarkEnd w:id="1040"/>
    <w:bookmarkStart w:name="z1072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Должен знать:</w:t>
      </w:r>
    </w:p>
    <w:bookmarkEnd w:id="1041"/>
    <w:bookmarkStart w:name="z1073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конструктивные особенности сердечников трансформаторов третьего габарита;</w:t>
      </w:r>
    </w:p>
    <w:bookmarkEnd w:id="1042"/>
    <w:bookmarkStart w:name="z1074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сердечникам;</w:t>
      </w:r>
    </w:p>
    <w:bookmarkEnd w:id="1043"/>
    <w:bookmarkStart w:name="z1075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сборки; назначение и устройство применяемых приспособлений, измерительных приборов и инструментов;</w:t>
      </w:r>
    </w:p>
    <w:bookmarkEnd w:id="1044"/>
    <w:bookmarkStart w:name="z1076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испытания и проверки заземления сердечников;</w:t>
      </w:r>
    </w:p>
    <w:bookmarkEnd w:id="1045"/>
    <w:bookmarkStart w:name="z1077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сборки и отделки сердечников на работу трансформаторов.</w:t>
      </w:r>
    </w:p>
    <w:bookmarkEnd w:id="1046"/>
    <w:bookmarkStart w:name="z1078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Примеры работ:</w:t>
      </w:r>
    </w:p>
    <w:bookmarkEnd w:id="1047"/>
    <w:bookmarkStart w:name="z1079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реакторы третьего и четвертого габаритов - оборка и отделка сердечника;</w:t>
      </w:r>
    </w:p>
    <w:bookmarkEnd w:id="1048"/>
    <w:bookmarkStart w:name="z1080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трансформаторы специального назначения мощностью свыше 100 кВА до 560 кВА - отделка сердечника.</w:t>
      </w:r>
    </w:p>
    <w:bookmarkEnd w:id="1049"/>
    <w:bookmarkStart w:name="z1081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сердечников трансформаторов, 4-й разряд</w:t>
      </w:r>
    </w:p>
    <w:bookmarkEnd w:id="1050"/>
    <w:bookmarkStart w:name="z1082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Характеристика работ:</w:t>
      </w:r>
    </w:p>
    <w:bookmarkEnd w:id="1051"/>
    <w:bookmarkStart w:name="z1083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прессование и отделка сердечников трансформаторов четвертого габарита;</w:t>
      </w:r>
    </w:p>
    <w:bookmarkEnd w:id="1052"/>
    <w:bookmarkStart w:name="z1084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оснастки для сборки сердечников;</w:t>
      </w:r>
    </w:p>
    <w:bookmarkEnd w:id="1053"/>
    <w:bookmarkStart w:name="z1085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остовов первого габарита с пространственным расположением стержней.</w:t>
      </w:r>
    </w:p>
    <w:bookmarkEnd w:id="1054"/>
    <w:bookmarkStart w:name="z1086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Должен знать:</w:t>
      </w:r>
    </w:p>
    <w:bookmarkEnd w:id="1055"/>
    <w:bookmarkStart w:name="z1087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конструктивные особенности сердечников трансформаторов четвертого габарита;</w:t>
      </w:r>
    </w:p>
    <w:bookmarkEnd w:id="1056"/>
    <w:bookmarkStart w:name="z1088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постановки пластин масляного канала и заземления;</w:t>
      </w:r>
    </w:p>
    <w:bookmarkEnd w:id="1057"/>
    <w:bookmarkStart w:name="z1089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крепления оснастки для сборки сердечника.</w:t>
      </w:r>
    </w:p>
    <w:bookmarkEnd w:id="1058"/>
    <w:bookmarkStart w:name="z1090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Примеры работ:</w:t>
      </w:r>
    </w:p>
    <w:bookmarkEnd w:id="1059"/>
    <w:bookmarkStart w:name="z1091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четвертого габарита - сборка сердечника;</w:t>
      </w:r>
    </w:p>
    <w:bookmarkEnd w:id="1060"/>
    <w:bookmarkStart w:name="z1092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реакторы однофазные дроссельные грозоупорные - сборка сердечника;</w:t>
      </w:r>
    </w:p>
    <w:bookmarkEnd w:id="1061"/>
    <w:bookmarkStart w:name="z1093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трансформаторы бесшпилевые первого и второго габаритов - сборка и отделка сердечника;</w:t>
      </w:r>
    </w:p>
    <w:bookmarkEnd w:id="1062"/>
    <w:bookmarkStart w:name="z1094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трансформаторы специального назначения мощностью свыше 560 кВА - отделка сердечника.</w:t>
      </w:r>
    </w:p>
    <w:bookmarkEnd w:id="1063"/>
    <w:bookmarkStart w:name="z1095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 сердечников трансформаторов, 5-й разряд</w:t>
      </w:r>
    </w:p>
    <w:bookmarkEnd w:id="1064"/>
    <w:bookmarkStart w:name="z1096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Характеристика работ:</w:t>
      </w:r>
    </w:p>
    <w:bookmarkEnd w:id="1065"/>
    <w:bookmarkStart w:name="z1097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прессование и отделка сердечников трансформаторов пятого и шестого габаритов;</w:t>
      </w:r>
    </w:p>
    <w:bookmarkEnd w:id="1066"/>
    <w:bookmarkStart w:name="z1098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комплектовка и отделка шихтованных трехфазных сердечников многорамных конструкций с различным сечением стержней.</w:t>
      </w:r>
    </w:p>
    <w:bookmarkEnd w:id="1067"/>
    <w:bookmarkStart w:name="z1099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Должен знать:</w:t>
      </w:r>
    </w:p>
    <w:bookmarkEnd w:id="1068"/>
    <w:bookmarkStart w:name="z1100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конструктивные особенности сердечников пятого и шестого габаритов;</w:t>
      </w:r>
    </w:p>
    <w:bookmarkEnd w:id="1069"/>
    <w:bookmarkStart w:name="z1101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листовой изоляции;</w:t>
      </w:r>
    </w:p>
    <w:bookmarkEnd w:id="1070"/>
    <w:bookmarkStart w:name="z1102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характеристик трансформатора (ток холостого хода, потеря холостого хода и другое) от степени точности сборки и отделки сердечников;</w:t>
      </w:r>
    </w:p>
    <w:bookmarkEnd w:id="1071"/>
    <w:bookmarkStart w:name="z1103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электротехники, касающиеся работы трансфораторов.</w:t>
      </w:r>
    </w:p>
    <w:bookmarkEnd w:id="1072"/>
    <w:bookmarkStart w:name="z1104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Примеры работ:</w:t>
      </w:r>
    </w:p>
    <w:bookmarkEnd w:id="1073"/>
    <w:bookmarkStart w:name="z1105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пятого и шестого габаритов - отделка сердечников;</w:t>
      </w:r>
    </w:p>
    <w:bookmarkEnd w:id="1074"/>
    <w:bookmarkStart w:name="z1106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трансформаторы бесшпилевые третьего и четвертого габаритов - сборка и отделка сердечников.</w:t>
      </w:r>
    </w:p>
    <w:bookmarkEnd w:id="1075"/>
    <w:bookmarkStart w:name="z1107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Сборщик сердечников трансформаторов, 6-й разряд</w:t>
      </w:r>
    </w:p>
    <w:bookmarkEnd w:id="1076"/>
    <w:bookmarkStart w:name="z1108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Характеристика работ:</w:t>
      </w:r>
    </w:p>
    <w:bookmarkEnd w:id="1077"/>
    <w:bookmarkStart w:name="z1109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прессование и отделка сердечников трансформаторов свыше шестого габарита;</w:t>
      </w:r>
    </w:p>
    <w:bookmarkEnd w:id="1078"/>
    <w:bookmarkStart w:name="z1110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сердечников с косым или комбинированным стыком.</w:t>
      </w:r>
    </w:p>
    <w:bookmarkEnd w:id="1079"/>
    <w:bookmarkStart w:name="z1111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Должен знать:</w:t>
      </w:r>
    </w:p>
    <w:bookmarkEnd w:id="1080"/>
    <w:bookmarkStart w:name="z1112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конструктивные особенности трансформаторов свыше шестого габарита;</w:t>
      </w:r>
    </w:p>
    <w:bookmarkEnd w:id="1081"/>
    <w:bookmarkStart w:name="z1113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пластин для сборки сердечников;</w:t>
      </w:r>
    </w:p>
    <w:bookmarkEnd w:id="1082"/>
    <w:bookmarkStart w:name="z111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сборки.</w:t>
      </w:r>
    </w:p>
    <w:bookmarkEnd w:id="1083"/>
    <w:bookmarkStart w:name="z111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Примеры работ:</w:t>
      </w:r>
    </w:p>
    <w:bookmarkEnd w:id="1084"/>
    <w:bookmarkStart w:name="z1116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автотрансформаторы свыше шестого габарита - отделка сердечников;</w:t>
      </w:r>
    </w:p>
    <w:bookmarkEnd w:id="1085"/>
    <w:bookmarkStart w:name="z1117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реакторы сверхмощные - изготовление магнитной системы.</w:t>
      </w:r>
    </w:p>
    <w:bookmarkEnd w:id="1086"/>
    <w:bookmarkStart w:name="z1118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Сборщик сильноточных конденсаторов</w:t>
      </w:r>
    </w:p>
    <w:bookmarkEnd w:id="1087"/>
    <w:bookmarkStart w:name="z1119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сильноточных конденсаторов, 1-й разряд</w:t>
      </w:r>
    </w:p>
    <w:bookmarkEnd w:id="1088"/>
    <w:bookmarkStart w:name="z1120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Характеристика работ:</w:t>
      </w:r>
    </w:p>
    <w:bookmarkEnd w:id="1089"/>
    <w:bookmarkStart w:name="z1121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из непропитанных пакетов выемной части сильноточных конденсаторов под руководством сборщика более высокой квалификации;</w:t>
      </w:r>
    </w:p>
    <w:bookmarkEnd w:id="1090"/>
    <w:bookmarkStart w:name="z1122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внешнего вида и протирка деталей перед сборкой.</w:t>
      </w:r>
    </w:p>
    <w:bookmarkEnd w:id="1091"/>
    <w:bookmarkStart w:name="z1123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Должен знать:</w:t>
      </w:r>
    </w:p>
    <w:bookmarkEnd w:id="1092"/>
    <w:bookmarkStart w:name="z1124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основных деталей собираемых узлов конденсаторов;</w:t>
      </w:r>
    </w:p>
    <w:bookmarkEnd w:id="1093"/>
    <w:bookmarkStart w:name="z1125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применяемыми инструментами и приспособлениями;</w:t>
      </w:r>
    </w:p>
    <w:bookmarkEnd w:id="1094"/>
    <w:bookmarkStart w:name="z1126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собираемым узлам;</w:t>
      </w:r>
    </w:p>
    <w:bookmarkEnd w:id="1095"/>
    <w:bookmarkStart w:name="z1127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соединений отводов;</w:t>
      </w:r>
    </w:p>
    <w:bookmarkEnd w:id="1096"/>
    <w:bookmarkStart w:name="z1128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при сборке.</w:t>
      </w:r>
    </w:p>
    <w:bookmarkEnd w:id="1097"/>
    <w:bookmarkStart w:name="z1129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сильноточных конденсаторов, 2-й разряд</w:t>
      </w:r>
    </w:p>
    <w:bookmarkEnd w:id="1098"/>
    <w:bookmarkStart w:name="z1130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Характеристика работ:</w:t>
      </w:r>
    </w:p>
    <w:bookmarkEnd w:id="1099"/>
    <w:bookmarkStart w:name="z1131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из непропитанных пакетов выемной части сильноточных конденсаторов;</w:t>
      </w:r>
    </w:p>
    <w:bookmarkEnd w:id="1100"/>
    <w:bookmarkStart w:name="z1132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пайка электрической схемы выемной части конденсаторов;</w:t>
      </w:r>
    </w:p>
    <w:bookmarkEnd w:id="1101"/>
    <w:bookmarkStart w:name="z1133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изоляции на пакеты и выемные части, сборка их с корпусом.</w:t>
      </w:r>
    </w:p>
    <w:bookmarkEnd w:id="1102"/>
    <w:bookmarkStart w:name="z1134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Должен знать:</w:t>
      </w:r>
    </w:p>
    <w:bookmarkEnd w:id="1103"/>
    <w:bookmarkStart w:name="z1135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собираемых узлов и конденсаторов;</w:t>
      </w:r>
    </w:p>
    <w:bookmarkEnd w:id="1104"/>
    <w:bookmarkStart w:name="z1136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правила эксплуатации применяемого оборудования, приспособлений и инструмента;</w:t>
      </w:r>
    </w:p>
    <w:bookmarkEnd w:id="1105"/>
    <w:bookmarkStart w:name="z1137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припоев и флюсов и правила пайки;</w:t>
      </w:r>
    </w:p>
    <w:bookmarkEnd w:id="1106"/>
    <w:bookmarkStart w:name="z1138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поступивших на сборку пакетов конденсаторов, узлов и деталей, способы его обнаружения и устранения.</w:t>
      </w:r>
    </w:p>
    <w:bookmarkEnd w:id="1107"/>
    <w:bookmarkStart w:name="z1139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сильноточных конденсаторов, 3-й разряд</w:t>
      </w:r>
    </w:p>
    <w:bookmarkEnd w:id="1108"/>
    <w:bookmarkStart w:name="z1140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Характеристика работ:</w:t>
      </w:r>
    </w:p>
    <w:bookmarkEnd w:id="1109"/>
    <w:bookmarkStart w:name="z1141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пропитанной выемной части сильноточных конденсаторов, состоящей из одного пакета с корпусом;</w:t>
      </w:r>
    </w:p>
    <w:bookmarkEnd w:id="1110"/>
    <w:bookmarkStart w:name="z1142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емкости выемной части;</w:t>
      </w:r>
    </w:p>
    <w:bookmarkEnd w:id="1111"/>
    <w:bookmarkStart w:name="z1143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отводов и шин;</w:t>
      </w:r>
    </w:p>
    <w:bookmarkEnd w:id="1112"/>
    <w:bookmarkStart w:name="z1144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дефектов в пропитанных конденсаторах.</w:t>
      </w:r>
    </w:p>
    <w:bookmarkEnd w:id="1113"/>
    <w:bookmarkStart w:name="z1145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Должен знать:</w:t>
      </w:r>
    </w:p>
    <w:bookmarkEnd w:id="1114"/>
    <w:bookmarkStart w:name="z1146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назначение собираемых конденсаторов;</w:t>
      </w:r>
    </w:p>
    <w:bookmarkEnd w:id="1115"/>
    <w:bookmarkStart w:name="z1147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основные электрические характеристики;</w:t>
      </w:r>
    </w:p>
    <w:bookmarkEnd w:id="1116"/>
    <w:bookmarkStart w:name="z1148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неисправностей в работе конденсаторов;</w:t>
      </w:r>
    </w:p>
    <w:bookmarkEnd w:id="1117"/>
    <w:bookmarkStart w:name="z1149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разборки, устранения дефектов в сборке конденсаторов после пропитки;</w:t>
      </w:r>
    </w:p>
    <w:bookmarkEnd w:id="1118"/>
    <w:bookmarkStart w:name="z1150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 в пределах выполняемой работы.</w:t>
      </w:r>
    </w:p>
    <w:bookmarkEnd w:id="1119"/>
    <w:bookmarkStart w:name="z1151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сильноточных конденсаторов, 4-й разряд</w:t>
      </w:r>
    </w:p>
    <w:bookmarkEnd w:id="1120"/>
    <w:bookmarkStart w:name="z1152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Характеристика работ:</w:t>
      </w:r>
    </w:p>
    <w:bookmarkEnd w:id="1121"/>
    <w:bookmarkStart w:name="z1153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пропитанной выемной части сильноточных конденсаторов, состоящей из свыше одного пакета с корпусом;</w:t>
      </w:r>
    </w:p>
    <w:bookmarkEnd w:id="1122"/>
    <w:bookmarkStart w:name="z1154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емкости по пакетам;</w:t>
      </w:r>
    </w:p>
    <w:bookmarkEnd w:id="1123"/>
    <w:bookmarkStart w:name="z1155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емкости выемных частей на приборах с мостовыми схемами;</w:t>
      </w:r>
    </w:p>
    <w:bookmarkEnd w:id="1124"/>
    <w:bookmarkStart w:name="z1156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последующая подгонка емкости в соответствии с проведенным расчетом;</w:t>
      </w:r>
    </w:p>
    <w:bookmarkEnd w:id="1125"/>
    <w:bookmarkStart w:name="z1157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устранение обнаруженных дефектов в конденсаторах после испытаний.</w:t>
      </w:r>
    </w:p>
    <w:bookmarkEnd w:id="1126"/>
    <w:bookmarkStart w:name="z1158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Должен знать:</w:t>
      </w:r>
    </w:p>
    <w:bookmarkEnd w:id="1127"/>
    <w:bookmarkStart w:name="z1159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конструктивные особенности собираемых конденсаторов;</w:t>
      </w:r>
    </w:p>
    <w:bookmarkEnd w:id="1128"/>
    <w:bookmarkStart w:name="z1160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 и их влияние на качество конденсаторов;</w:t>
      </w:r>
    </w:p>
    <w:bookmarkEnd w:id="1129"/>
    <w:bookmarkStart w:name="z1161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сложными контрольно-измерительными приборами и инструментом;</w:t>
      </w:r>
    </w:p>
    <w:bookmarkEnd w:id="1130"/>
    <w:bookmarkStart w:name="z1162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вакуумной и измерительной техники.</w:t>
      </w:r>
    </w:p>
    <w:bookmarkEnd w:id="1131"/>
    <w:bookmarkStart w:name="z1163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Сборщик токоограничивающих реакторов </w:t>
      </w:r>
    </w:p>
    <w:bookmarkEnd w:id="1132"/>
    <w:bookmarkStart w:name="z1164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токоограничивающих реакторов, 2-й разряд</w:t>
      </w:r>
    </w:p>
    <w:bookmarkEnd w:id="1133"/>
    <w:bookmarkStart w:name="z1165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Характеристика работ:</w:t>
      </w:r>
    </w:p>
    <w:bookmarkEnd w:id="1134"/>
    <w:bookmarkStart w:name="z1166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намотка токоограничивающих реакторов с числом параллельных ветвей до 3;</w:t>
      </w:r>
    </w:p>
    <w:bookmarkEnd w:id="1135"/>
    <w:bookmarkStart w:name="z1167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реакторного провода к намотке, оснастки к сборке шаблонов токоограничивающих реакторов;</w:t>
      </w:r>
    </w:p>
    <w:bookmarkEnd w:id="1136"/>
    <w:bookmarkStart w:name="z1168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настройка шаблонов;</w:t>
      </w:r>
    </w:p>
    <w:bookmarkEnd w:id="1137"/>
    <w:bookmarkStart w:name="z1169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кабеля в пазы реакторных планок и изоляция его при переходе из одного ряда в другой;</w:t>
      </w:r>
    </w:p>
    <w:bookmarkEnd w:id="1138"/>
    <w:bookmarkStart w:name="z1170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изолировка мест сварки контактных пластин изоляционными материалами;</w:t>
      </w:r>
    </w:p>
    <w:bookmarkEnd w:id="1139"/>
    <w:bookmarkStart w:name="z1171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межвитковых расстояний;</w:t>
      </w:r>
    </w:p>
    <w:bookmarkEnd w:id="1140"/>
    <w:bookmarkStart w:name="z1172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специальными сборочными приспособлениями и простыми подъемно-транспортными устройствами;</w:t>
      </w:r>
    </w:p>
    <w:bookmarkEnd w:id="1141"/>
    <w:bookmarkStart w:name="z1173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шаблонов.</w:t>
      </w:r>
    </w:p>
    <w:bookmarkEnd w:id="1142"/>
    <w:bookmarkStart w:name="z1174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Должен знать:</w:t>
      </w:r>
    </w:p>
    <w:bookmarkEnd w:id="1143"/>
    <w:bookmarkStart w:name="z1175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технические требования, предъявляемые к собираемым реакторам;</w:t>
      </w:r>
    </w:p>
    <w:bookmarkEnd w:id="1144"/>
    <w:bookmarkStart w:name="z1176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и намотки токоограничивающих реакторов;</w:t>
      </w:r>
    </w:p>
    <w:bookmarkEnd w:id="1145"/>
    <w:bookmarkStart w:name="z1177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сечения применяемых кабелей;</w:t>
      </w:r>
    </w:p>
    <w:bookmarkEnd w:id="1146"/>
    <w:bookmarkStart w:name="z1178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намотки реакторов в одну и две параллели;</w:t>
      </w:r>
    </w:p>
    <w:bookmarkEnd w:id="1147"/>
    <w:bookmarkStart w:name="z1179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изолировки и применяемые изолировочные материалы, правила пользования сборочными приспособлениями, шаблонами и простыми подъемно-транспортными механизмами.</w:t>
      </w:r>
    </w:p>
    <w:bookmarkEnd w:id="1148"/>
    <w:bookmarkStart w:name="z1180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токоограничивающих реакторов, 3-й разряд</w:t>
      </w:r>
    </w:p>
    <w:bookmarkEnd w:id="1149"/>
    <w:bookmarkStart w:name="z1181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Характеристика работ:</w:t>
      </w:r>
    </w:p>
    <w:bookmarkEnd w:id="1150"/>
    <w:bookmarkStart w:name="z1182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намотка токоограничивающих реакторов с числом параллельных ветвей свыше 3 до 6;</w:t>
      </w:r>
    </w:p>
    <w:bookmarkEnd w:id="1151"/>
    <w:bookmarkStart w:name="z1183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шаблонов и подготовка их для намотки;</w:t>
      </w:r>
    </w:p>
    <w:bookmarkEnd w:id="1152"/>
    <w:bookmarkStart w:name="z1184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собранного шаблона на намоточную площадку с помощью мостового крана или другого подъемно-транспортного механизма;</w:t>
      </w:r>
    </w:p>
    <w:bookmarkEnd w:id="1153"/>
    <w:bookmarkStart w:name="z1185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между соседними витками разных параллельных ветвей;</w:t>
      </w:r>
    </w:p>
    <w:bookmarkEnd w:id="1154"/>
    <w:bookmarkStart w:name="z1186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собранных токоограничивающих реакторов под заливку бетоном.</w:t>
      </w:r>
    </w:p>
    <w:bookmarkEnd w:id="1155"/>
    <w:bookmarkStart w:name="z1187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Должен знать:</w:t>
      </w:r>
    </w:p>
    <w:bookmarkEnd w:id="1156"/>
    <w:bookmarkStart w:name="z1188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работы и особенности сборки и намотки многопараллельных токоограничивающих реакторов;</w:t>
      </w:r>
    </w:p>
    <w:bookmarkEnd w:id="1157"/>
    <w:bookmarkStart w:name="z1189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намоток собираемых реакторов;</w:t>
      </w:r>
    </w:p>
    <w:bookmarkEnd w:id="1158"/>
    <w:bookmarkStart w:name="z1190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изолировки кабелей в местах скрещивания параллельных ветвей и назначение межвитковой изоляции;</w:t>
      </w:r>
    </w:p>
    <w:bookmarkEnd w:id="1159"/>
    <w:bookmarkStart w:name="z1191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правила расчета необходимых длин кабеля для намотки реактора;</w:t>
      </w:r>
    </w:p>
    <w:bookmarkEnd w:id="1160"/>
    <w:bookmarkStart w:name="z1192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изоляционных материалов и кабелей.</w:t>
      </w:r>
    </w:p>
    <w:bookmarkEnd w:id="1161"/>
    <w:bookmarkStart w:name="z1193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токоограничивающих реакторов, 4-й разряд</w:t>
      </w:r>
    </w:p>
    <w:bookmarkEnd w:id="1162"/>
    <w:bookmarkStart w:name="z1194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Характеристика работ:</w:t>
      </w:r>
    </w:p>
    <w:bookmarkEnd w:id="1163"/>
    <w:bookmarkStart w:name="z1195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намотка токоограничивающих реакторов с числом параллельных ветвей свыше 6;</w:t>
      </w:r>
    </w:p>
    <w:bookmarkEnd w:id="1164"/>
    <w:bookmarkStart w:name="z1196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сдвоенных реакторов с пятью переходными колоннами и круговой транспозицией, а также многоамперных и многопараллельных сдвоенных токоограничивающих реакторов со сложной схемой намотки;</w:t>
      </w:r>
    </w:p>
    <w:bookmarkEnd w:id="1165"/>
    <w:bookmarkStart w:name="z1197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определение расположения средних контактов сдвоенных токоограничивающих реакторов в соответствии с чертежом;</w:t>
      </w:r>
    </w:p>
    <w:bookmarkEnd w:id="1166"/>
    <w:bookmarkStart w:name="z1198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выводов обмотки по заданному углу;</w:t>
      </w:r>
    </w:p>
    <w:bookmarkEnd w:id="1167"/>
    <w:bookmarkStart w:name="z1199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индуктивности токоограничивающих реакторов и потребности кабеля для собираемых реакторов в зависимости от числа параллельных ветвей и типа реакторов;</w:t>
      </w:r>
    </w:p>
    <w:bookmarkEnd w:id="1168"/>
    <w:bookmarkStart w:name="z1200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сопротивления изоляции и определение индуктивности в собранных реакторах.</w:t>
      </w:r>
    </w:p>
    <w:bookmarkEnd w:id="1169"/>
    <w:bookmarkStart w:name="z1201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Должен знать:</w:t>
      </w:r>
    </w:p>
    <w:bookmarkEnd w:id="1170"/>
    <w:bookmarkStart w:name="z1202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и особенности сборки и намотки многоамперных и многопараллельных токоограничивающих реакторов;</w:t>
      </w:r>
    </w:p>
    <w:bookmarkEnd w:id="1171"/>
    <w:bookmarkStart w:name="z1203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намотки сдвоенных реакторов;</w:t>
      </w:r>
    </w:p>
    <w:bookmarkEnd w:id="1172"/>
    <w:bookmarkStart w:name="z1204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индуктивного сопротивления обмоток;</w:t>
      </w:r>
    </w:p>
    <w:bookmarkEnd w:id="1173"/>
    <w:bookmarkStart w:name="z1205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типы, марки алюминиевых и медных кабелей и их электрические свойства;</w:t>
      </w:r>
    </w:p>
    <w:bookmarkEnd w:id="1174"/>
    <w:bookmarkStart w:name="z1206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правильности намотки многопараллельных токоограничивающих реакторов;</w:t>
      </w:r>
    </w:p>
    <w:bookmarkEnd w:id="1175"/>
    <w:bookmarkStart w:name="z1207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электротехнике.</w:t>
      </w:r>
    </w:p>
    <w:bookmarkEnd w:id="1176"/>
    <w:bookmarkStart w:name="z1208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Сборщик трансформаторов</w:t>
      </w:r>
    </w:p>
    <w:bookmarkEnd w:id="1177"/>
    <w:bookmarkStart w:name="z1209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трансформаторов, 1-й разряд</w:t>
      </w:r>
    </w:p>
    <w:bookmarkEnd w:id="1178"/>
    <w:bookmarkStart w:name="z1210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Характеристика работ:</w:t>
      </w:r>
    </w:p>
    <w:bookmarkEnd w:id="1179"/>
    <w:bookmarkStart w:name="z1211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типовых операций по сборке силовых трансформаторов;</w:t>
      </w:r>
    </w:p>
    <w:bookmarkEnd w:id="1180"/>
    <w:bookmarkStart w:name="z1212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 металлов в холодном состоянии по шаблонам, опиловка, шихтовка, выполнение простых изолировочных работ;</w:t>
      </w:r>
    </w:p>
    <w:bookmarkEnd w:id="1181"/>
    <w:bookmarkStart w:name="z1213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подготовке обмоток к насадке на стержень.</w:t>
      </w:r>
    </w:p>
    <w:bookmarkEnd w:id="1182"/>
    <w:bookmarkStart w:name="z1214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Должен знать:</w:t>
      </w:r>
    </w:p>
    <w:bookmarkEnd w:id="1183"/>
    <w:bookmarkStart w:name="z1215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собираемых узлов и предъявляемые к ним требования;</w:t>
      </w:r>
    </w:p>
    <w:bookmarkEnd w:id="1184"/>
    <w:bookmarkStart w:name="z1216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слесарно-сборочных работ;</w:t>
      </w:r>
    </w:p>
    <w:bookmarkEnd w:id="1185"/>
    <w:bookmarkStart w:name="z1217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материалы, инструмент и приспособления.</w:t>
      </w:r>
    </w:p>
    <w:bookmarkEnd w:id="1186"/>
    <w:bookmarkStart w:name="z1218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трансформаторов, 2-й разряд</w:t>
      </w:r>
    </w:p>
    <w:bookmarkEnd w:id="1187"/>
    <w:bookmarkStart w:name="z1219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Характеристика работ:</w:t>
      </w:r>
    </w:p>
    <w:bookmarkEnd w:id="1188"/>
    <w:bookmarkStart w:name="z1220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и третьей сборкам силовых трансформаторов мощностью до 100 кВА, напряжением 10 кВ;</w:t>
      </w:r>
    </w:p>
    <w:bookmarkEnd w:id="1189"/>
    <w:bookmarkStart w:name="z1221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автотрансформаторов малой мощности и малогабаритных трансформаторов цепей управления;</w:t>
      </w:r>
    </w:p>
    <w:bookmarkEnd w:id="1190"/>
    <w:bookmarkStart w:name="z1222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работы по разделке выводных концов (зачистка, установка наконечников, пайка выводных концов к контактным болтам и лепесткам, подсоединение выводов) с использованием сборочных приспособлений и инструментов.</w:t>
      </w:r>
    </w:p>
    <w:bookmarkEnd w:id="1191"/>
    <w:bookmarkStart w:name="z1223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Должен знать:</w:t>
      </w:r>
    </w:p>
    <w:bookmarkEnd w:id="1192"/>
    <w:bookmarkStart w:name="z1224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трансформаторах;</w:t>
      </w:r>
    </w:p>
    <w:bookmarkEnd w:id="1193"/>
    <w:bookmarkStart w:name="z1225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технологические процессы сборки силовых трансформаторов малой мощности;</w:t>
      </w:r>
    </w:p>
    <w:bookmarkEnd w:id="1194"/>
    <w:bookmarkStart w:name="z1226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работы силовых трансформаторов малой мощности;</w:t>
      </w:r>
    </w:p>
    <w:bookmarkEnd w:id="1195"/>
    <w:bookmarkStart w:name="z1227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сборке;</w:t>
      </w:r>
    </w:p>
    <w:bookmarkEnd w:id="1196"/>
    <w:bookmarkStart w:name="z1228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оборудование, используемое в процессе сборки;</w:t>
      </w:r>
    </w:p>
    <w:bookmarkEnd w:id="1197"/>
    <w:bookmarkStart w:name="z1229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проверка качества сборочно-монтажных работ.</w:t>
      </w:r>
    </w:p>
    <w:bookmarkEnd w:id="1198"/>
    <w:bookmarkStart w:name="z1230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трансформаторов, 3-й разряд</w:t>
      </w:r>
    </w:p>
    <w:bookmarkEnd w:id="1199"/>
    <w:bookmarkStart w:name="z1231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Характеристика работ:</w:t>
      </w:r>
    </w:p>
    <w:bookmarkEnd w:id="1200"/>
    <w:bookmarkStart w:name="z1232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и третьей сборкам силовых трансформаторов мощностью свыше 100 до 560 кВА, напряжением 35 кВ;</w:t>
      </w:r>
    </w:p>
    <w:bookmarkEnd w:id="1201"/>
    <w:bookmarkStart w:name="z1233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сборке силовых трансформаторов с алюминиевыми обмотками мощностью до 3200 кВА и напряжением 35 кВ;</w:t>
      </w:r>
    </w:p>
    <w:bookmarkEnd w:id="1202"/>
    <w:bookmarkStart w:name="z1234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сухих трансформаторов малой мощности, трансформаторов с шихтованным и витым магнитопроводом и ферритовым сердечником;</w:t>
      </w:r>
    </w:p>
    <w:bookmarkEnd w:id="1203"/>
    <w:bookmarkStart w:name="z1235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трансформаторов для сварочных машин.</w:t>
      </w:r>
    </w:p>
    <w:bookmarkEnd w:id="1204"/>
    <w:bookmarkStart w:name="z1236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Должен знать:</w:t>
      </w:r>
    </w:p>
    <w:bookmarkEnd w:id="1205"/>
    <w:bookmarkStart w:name="z1237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чертеж, схемы и технологический процесс первой, второй и третьей сборок силовых трансформаторов, сухих малой мощности и с алюминиевыми обмотками;</w:t>
      </w:r>
    </w:p>
    <w:bookmarkEnd w:id="1206"/>
    <w:bookmarkStart w:name="z1238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назначение собираемых трансформаторов;</w:t>
      </w:r>
    </w:p>
    <w:bookmarkEnd w:id="1207"/>
    <w:bookmarkStart w:name="z1239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приспособления для насадки обмоток;</w:t>
      </w:r>
    </w:p>
    <w:bookmarkEnd w:id="1208"/>
    <w:bookmarkStart w:name="z1240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оборудование, используемое сборщиком в процессе сборки;</w:t>
      </w:r>
    </w:p>
    <w:bookmarkEnd w:id="1209"/>
    <w:bookmarkStart w:name="z1241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пайки отводов, установку активной части трансформатора в бак;</w:t>
      </w:r>
    </w:p>
    <w:bookmarkEnd w:id="1210"/>
    <w:bookmarkStart w:name="z1242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изоляционных расстояний;</w:t>
      </w:r>
    </w:p>
    <w:bookmarkEnd w:id="1211"/>
    <w:bookmarkStart w:name="z1243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качества сборочных работ после каждой сборки.</w:t>
      </w:r>
    </w:p>
    <w:bookmarkEnd w:id="1212"/>
    <w:bookmarkStart w:name="z1244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трансформаторов, 4-й разряд</w:t>
      </w:r>
    </w:p>
    <w:bookmarkEnd w:id="1213"/>
    <w:bookmarkStart w:name="z1245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Характеристика работ:</w:t>
      </w:r>
    </w:p>
    <w:bookmarkEnd w:id="1214"/>
    <w:bookmarkStart w:name="z1246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и третьей сборкам силовых трансформаторов мощностью свыше 560 до 20000 кВА, напряжением 35 кВ;</w:t>
      </w:r>
    </w:p>
    <w:bookmarkEnd w:id="1215"/>
    <w:bookmarkStart w:name="z1247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и третьей сборкам трансформаторов с регулировкой напряжения под нагрузкой и трансформаторов с алюминиевыми обмотками мощностью свыше 3200 до 5600 кВА, напряжением 35 кВ;</w:t>
      </w:r>
    </w:p>
    <w:bookmarkEnd w:id="1216"/>
    <w:bookmarkStart w:name="z1248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с дополнительной регулировкой специальных трансформаторов малой мощности;</w:t>
      </w:r>
    </w:p>
    <w:bookmarkEnd w:id="1217"/>
    <w:bookmarkStart w:name="z1249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и третьей сборкам электропечных трансформаторов мощностью до 2000 кВА, напряжением до 10 кВ;</w:t>
      </w:r>
    </w:p>
    <w:bookmarkEnd w:id="1218"/>
    <w:bookmarkStart w:name="z1250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реакторного оборудования с регулировкой магнитной системы;</w:t>
      </w:r>
    </w:p>
    <w:bookmarkEnd w:id="1219"/>
    <w:bookmarkStart w:name="z1251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сборка отводов для трансформаторов до третьего габарита;</w:t>
      </w:r>
    </w:p>
    <w:bookmarkEnd w:id="1220"/>
    <w:bookmarkStart w:name="z1252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трансформаторов к испытаниям, устранение дефектов, обнаруженных при сборке и испытаниях.</w:t>
      </w:r>
    </w:p>
    <w:bookmarkEnd w:id="1221"/>
    <w:bookmarkStart w:name="z1253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Должен знать:</w:t>
      </w:r>
    </w:p>
    <w:bookmarkEnd w:id="1222"/>
    <w:bookmarkStart w:name="z1254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действия и процесс сборки мощных трансформаторов;</w:t>
      </w:r>
    </w:p>
    <w:bookmarkEnd w:id="1223"/>
    <w:bookmarkStart w:name="z1255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соединения отводов трансформаторов до третьего габарита, назначение, свойства изолирующих и токопроводящих частей трансформаторов;</w:t>
      </w:r>
    </w:p>
    <w:bookmarkEnd w:id="1224"/>
    <w:bookmarkStart w:name="z1256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сложных узлов и деталей;</w:t>
      </w:r>
    </w:p>
    <w:bookmarkEnd w:id="1225"/>
    <w:bookmarkStart w:name="z1257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техническому черчению;</w:t>
      </w:r>
    </w:p>
    <w:bookmarkEnd w:id="1226"/>
    <w:bookmarkStart w:name="z1258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слесарно-сборочных работ;</w:t>
      </w:r>
    </w:p>
    <w:bookmarkEnd w:id="1227"/>
    <w:bookmarkStart w:name="z1259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применяемый инструмент рабочий и измерительный;</w:t>
      </w:r>
    </w:p>
    <w:bookmarkEnd w:id="1228"/>
    <w:bookmarkStart w:name="z1260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надежность и долговечность выпускаемых трансформаторов в зависимости от качества выполнения производственных операций при сборке;</w:t>
      </w:r>
    </w:p>
    <w:bookmarkEnd w:id="1229"/>
    <w:bookmarkStart w:name="z1261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характеристики собираемых трансформаторов.</w:t>
      </w:r>
    </w:p>
    <w:bookmarkEnd w:id="1230"/>
    <w:bookmarkStart w:name="z1262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 трансформаторов, 5-й разряд</w:t>
      </w:r>
    </w:p>
    <w:bookmarkEnd w:id="1231"/>
    <w:bookmarkStart w:name="z1263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Характеристика работ:</w:t>
      </w:r>
    </w:p>
    <w:bookmarkEnd w:id="1232"/>
    <w:bookmarkStart w:name="z1264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и третьей сборкам силовых трансформаторов мощностью свыше 2000 до 31500 кВА, напряжением 35-110 кВ;</w:t>
      </w:r>
    </w:p>
    <w:bookmarkEnd w:id="1233"/>
    <w:bookmarkStart w:name="z1265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третьей сборкам силовых трансформаторов с регулировкой под нагрузкой мощностью свыше 5600 до 40000 кВА, напряжением 35-110 кВ;</w:t>
      </w:r>
    </w:p>
    <w:bookmarkEnd w:id="1234"/>
    <w:bookmarkStart w:name="z1266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и третьей сборкам электропечных трансформаторов мощностью свыше 2000 до 60000 кВА, напряжением свыше 10 до 150 кВ;</w:t>
      </w:r>
    </w:p>
    <w:bookmarkEnd w:id="1235"/>
    <w:bookmarkStart w:name="z1267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вольтодобавочных трансформаторов мощностью 180000 кВА и выше, напряжением 35 кВ;</w:t>
      </w:r>
    </w:p>
    <w:bookmarkEnd w:id="1236"/>
    <w:bookmarkStart w:name="z1268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сборка отводов для трансформаторов свыше третьего габарита;</w:t>
      </w:r>
    </w:p>
    <w:bookmarkEnd w:id="1237"/>
    <w:bookmarkStart w:name="z1269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трансформаторов к испытаниям;</w:t>
      </w:r>
    </w:p>
    <w:bookmarkEnd w:id="1238"/>
    <w:bookmarkStart w:name="z1270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дефектов, обнаруженных при испытаниях.</w:t>
      </w:r>
    </w:p>
    <w:bookmarkEnd w:id="1239"/>
    <w:bookmarkStart w:name="z1271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Должен знать:</w:t>
      </w:r>
    </w:p>
    <w:bookmarkEnd w:id="1240"/>
    <w:bookmarkStart w:name="z1272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различных типов мощных трансформаторов;</w:t>
      </w:r>
    </w:p>
    <w:bookmarkEnd w:id="1241"/>
    <w:bookmarkStart w:name="z1273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подготовка трансформаторов к испытаниям;</w:t>
      </w:r>
    </w:p>
    <w:bookmarkEnd w:id="1242"/>
    <w:bookmarkStart w:name="z1274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напряжения или перенапряжения, действующие в условиях эксплуатации трансформаторов (их уровень);</w:t>
      </w:r>
    </w:p>
    <w:bookmarkEnd w:id="1243"/>
    <w:bookmarkStart w:name="z1275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соединения отводов трансформаторов свыше третьего габарита;</w:t>
      </w:r>
    </w:p>
    <w:bookmarkEnd w:id="1244"/>
    <w:bookmarkStart w:name="z1276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испытаний изоляции и нормы испытательных напряжений;</w:t>
      </w:r>
    </w:p>
    <w:bookmarkEnd w:id="1245"/>
    <w:bookmarkStart w:name="z1277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сборки трансформаторов с регулированием напряжения под нагрузкой.</w:t>
      </w:r>
    </w:p>
    <w:bookmarkEnd w:id="1246"/>
    <w:bookmarkStart w:name="z1278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Сборщик трансформаторов, 6-й разряд</w:t>
      </w:r>
    </w:p>
    <w:bookmarkEnd w:id="1247"/>
    <w:bookmarkStart w:name="z1279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Характеристика работ:</w:t>
      </w:r>
    </w:p>
    <w:bookmarkEnd w:id="1248"/>
    <w:bookmarkStart w:name="z1280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и третьей сборкам мощных уникальных силовых трансформаторов и автотрансформаторов мощностью свыше 31500 кВА, напряжением 220-750 кВ;</w:t>
      </w:r>
    </w:p>
    <w:bookmarkEnd w:id="1249"/>
    <w:bookmarkStart w:name="z1281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первой, второй и третьей сборкам электропечных трансформаторов мощностью свыше 60000 кВА, напряжением свыше 150 кВ;</w:t>
      </w:r>
    </w:p>
    <w:bookmarkEnd w:id="1250"/>
    <w:bookmarkStart w:name="z1282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шунтирующих реакторов;</w:t>
      </w:r>
    </w:p>
    <w:bookmarkEnd w:id="1251"/>
    <w:bookmarkStart w:name="z1283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силовых трансформаторов и автотрансформаторов с регулировкой напряжения под нагрузкой мощностью свыше 40000 кВА, напряжением 220-750 кВ;</w:t>
      </w:r>
    </w:p>
    <w:bookmarkEnd w:id="1252"/>
    <w:bookmarkStart w:name="z1284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активной части трансформаторов; монтаж и наладка специальных переключающих устройств;</w:t>
      </w:r>
    </w:p>
    <w:bookmarkEnd w:id="1253"/>
    <w:bookmarkStart w:name="z1285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при сборке уникальных трансформаторов в камерах искусственного климата;</w:t>
      </w:r>
    </w:p>
    <w:bookmarkEnd w:id="1254"/>
    <w:bookmarkStart w:name="z1286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уникальных силовых трансформаторов к испытаниям, устранение дефектов, обнаруженных при испытаниях.</w:t>
      </w:r>
    </w:p>
    <w:bookmarkEnd w:id="1255"/>
    <w:bookmarkStart w:name="z1287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Должен знать:</w:t>
      </w:r>
    </w:p>
    <w:bookmarkEnd w:id="1256"/>
    <w:bookmarkStart w:name="z1288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конструктивные особенности различных типов мощных и уникальных крупногабаритных трансформаторов;</w:t>
      </w:r>
    </w:p>
    <w:bookmarkEnd w:id="1257"/>
    <w:bookmarkStart w:name="z1289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сложные схемы соединения отводов;</w:t>
      </w:r>
    </w:p>
    <w:bookmarkEnd w:id="1258"/>
    <w:bookmarkStart w:name="z1290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изоляционные материалы и правила изоляции схем и соединений;</w:t>
      </w:r>
    </w:p>
    <w:bookmarkEnd w:id="1259"/>
    <w:bookmarkStart w:name="z1291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полезного действия различных типов трансформаторов;</w:t>
      </w:r>
    </w:p>
    <w:bookmarkEnd w:id="1260"/>
    <w:bookmarkStart w:name="z1292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размеров, веса, потерь холостого хода и других показателей от мощности трансформаторов;</w:t>
      </w:r>
    </w:p>
    <w:bookmarkEnd w:id="1261"/>
    <w:bookmarkStart w:name="z1293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электрической прочности трансформаторов;</w:t>
      </w:r>
    </w:p>
    <w:bookmarkEnd w:id="1262"/>
    <w:bookmarkStart w:name="z1294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в камерах искусственного климата с избыточным давлением;</w:t>
      </w:r>
    </w:p>
    <w:bookmarkEnd w:id="1263"/>
    <w:bookmarkStart w:name="z1295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технической документации.</w:t>
      </w:r>
    </w:p>
    <w:bookmarkEnd w:id="1264"/>
    <w:bookmarkStart w:name="z1296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Требуется среднее специальное образование.</w:t>
      </w:r>
    </w:p>
    <w:bookmarkEnd w:id="1265"/>
    <w:bookmarkStart w:name="z1297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Сборщик электроизмерительных приборов</w:t>
      </w:r>
    </w:p>
    <w:bookmarkEnd w:id="1266"/>
    <w:bookmarkStart w:name="z1298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электроизмерительных приборов, 1-й разряд</w:t>
      </w:r>
    </w:p>
    <w:bookmarkEnd w:id="1267"/>
    <w:bookmarkStart w:name="z1299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Характеристика работ:</w:t>
      </w:r>
    </w:p>
    <w:bookmarkEnd w:id="1268"/>
    <w:bookmarkStart w:name="z1300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сборочных работ: очистка, протирка, промывка, комплектование деталей для сборки;</w:t>
      </w:r>
    </w:p>
    <w:bookmarkEnd w:id="1269"/>
    <w:bookmarkStart w:name="z1301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простым ручным и механизированным инструментом с электрическим и пневматическим приводом;</w:t>
      </w:r>
    </w:p>
    <w:bookmarkEnd w:id="1270"/>
    <w:bookmarkStart w:name="z1302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схем измерительных приборов.</w:t>
      </w:r>
    </w:p>
    <w:bookmarkEnd w:id="1271"/>
    <w:bookmarkStart w:name="z1303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Должен знать:</w:t>
      </w:r>
    </w:p>
    <w:bookmarkEnd w:id="1272"/>
    <w:bookmarkStart w:name="z1304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сборки отдельных узлов;</w:t>
      </w:r>
    </w:p>
    <w:bookmarkEnd w:id="1273"/>
    <w:bookmarkStart w:name="z1305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простого ручного и механизированного инструмента, установочных в крепежных приспособлений;</w:t>
      </w:r>
    </w:p>
    <w:bookmarkEnd w:id="1274"/>
    <w:bookmarkStart w:name="z1306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типы крепежных деталей и их назначение;</w:t>
      </w:r>
    </w:p>
    <w:bookmarkEnd w:id="1275"/>
    <w:bookmarkStart w:name="z1307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простейшие электромонтажные схемы;</w:t>
      </w:r>
    </w:p>
    <w:bookmarkEnd w:id="1276"/>
    <w:bookmarkStart w:name="z1308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электротехнике.</w:t>
      </w:r>
    </w:p>
    <w:bookmarkEnd w:id="1277"/>
    <w:bookmarkStart w:name="z1309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электроизмерительных приборов, 2-й разряд</w:t>
      </w:r>
    </w:p>
    <w:bookmarkEnd w:id="1278"/>
    <w:bookmarkStart w:name="z1310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Характеристика работ:</w:t>
      </w:r>
    </w:p>
    <w:bookmarkEnd w:id="1279"/>
    <w:bookmarkStart w:name="z1311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узлов и групп деталей для измерительных приборов с подгонкой мест сопряжения деталей и их взаимного крепления с применением простых универсальных приспособлений и инструментов;</w:t>
      </w:r>
    </w:p>
    <w:bookmarkEnd w:id="1280"/>
    <w:bookmarkStart w:name="z1312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по схеме и настройка простых электроизмерительных установок для регулировки измерительных приборов;</w:t>
      </w:r>
    </w:p>
    <w:bookmarkEnd w:id="1281"/>
    <w:bookmarkStart w:name="z1313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простых узлов и групп деталей к пайке;</w:t>
      </w:r>
    </w:p>
    <w:bookmarkEnd w:id="1282"/>
    <w:bookmarkStart w:name="z1314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дефектов, обнаруженных при сборке узлов и деталей.</w:t>
      </w:r>
    </w:p>
    <w:bookmarkEnd w:id="1283"/>
    <w:bookmarkStart w:name="z1315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Должен знать:</w:t>
      </w:r>
    </w:p>
    <w:bookmarkEnd w:id="1284"/>
    <w:bookmarkStart w:name="z1316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 и принцип действия собираемых узлов;</w:t>
      </w:r>
    </w:p>
    <w:bookmarkEnd w:id="1285"/>
    <w:bookmarkStart w:name="z1317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сборке;</w:t>
      </w:r>
    </w:p>
    <w:bookmarkEnd w:id="1286"/>
    <w:bookmarkStart w:name="z1318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механической и электрической регулировки;</w:t>
      </w:r>
    </w:p>
    <w:bookmarkEnd w:id="1287"/>
    <w:bookmarkStart w:name="z1319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специальных приспособлений и оборудования, применяемых при сборке и регулировке;</w:t>
      </w:r>
    </w:p>
    <w:bookmarkEnd w:id="1288"/>
    <w:bookmarkStart w:name="z1320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контрольных электроизмерительных приборов и установок и правила их применения;</w:t>
      </w:r>
    </w:p>
    <w:bookmarkEnd w:id="1289"/>
    <w:bookmarkStart w:name="z1321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системе допусков и посадок, квалитетам и параметрам шероховатости;</w:t>
      </w:r>
    </w:p>
    <w:bookmarkEnd w:id="1290"/>
    <w:bookmarkStart w:name="z1322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выполняемой работы.</w:t>
      </w:r>
    </w:p>
    <w:bookmarkEnd w:id="1291"/>
    <w:bookmarkStart w:name="z1323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Примеры работ:</w:t>
      </w:r>
    </w:p>
    <w:bookmarkEnd w:id="1292"/>
    <w:bookmarkStart w:name="z1324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шунты однофазные - комплектование манганиновых пластин с наконечниками и сборка;</w:t>
      </w:r>
    </w:p>
    <w:bookmarkEnd w:id="1293"/>
    <w:bookmarkStart w:name="z1325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шунты двух и трехпредельные - полная сборка;</w:t>
      </w:r>
    </w:p>
    <w:bookmarkEnd w:id="1294"/>
    <w:bookmarkStart w:name="z1326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электросчетчики однофазные - привертывание ушка к цоколю электросчетчика, установка токоподводов в цоколь; привертывание стекла к кожуху; привертывание планки замка к отсчетному устройству.</w:t>
      </w:r>
    </w:p>
    <w:bookmarkEnd w:id="1295"/>
    <w:bookmarkStart w:name="z1327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электроизмерительных приборов, 3-й разряд</w:t>
      </w:r>
    </w:p>
    <w:bookmarkEnd w:id="1296"/>
    <w:bookmarkStart w:name="z1328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Характеристика работ:</w:t>
      </w:r>
    </w:p>
    <w:bookmarkEnd w:id="1297"/>
    <w:bookmarkStart w:name="z1329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механическая и электрическая регулировка простых электроизмерительных приборов;</w:t>
      </w:r>
    </w:p>
    <w:bookmarkEnd w:id="1298"/>
    <w:bookmarkStart w:name="z1330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и механическая обработка деталей на сверлильных, токарных и фрезерных станках;</w:t>
      </w:r>
    </w:p>
    <w:bookmarkEnd w:id="1299"/>
    <w:bookmarkStart w:name="z1331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мягкими припоями и лужение;</w:t>
      </w:r>
    </w:p>
    <w:bookmarkEnd w:id="1300"/>
    <w:bookmarkStart w:name="z1332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закалка и отпуск малоответственных деталей с последующей доводкой;</w:t>
      </w:r>
    </w:p>
    <w:bookmarkEnd w:id="1301"/>
    <w:bookmarkStart w:name="z1333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контрольными электроизмерительными приборами и несложными специальными установками с самостоятельной настройкой для электрической и механической регулировки собираемых узлов и приборов;</w:t>
      </w:r>
    </w:p>
    <w:bookmarkEnd w:id="1302"/>
    <w:bookmarkStart w:name="z1334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сопротивления, напряжения, силы тока, мощности и так далее;</w:t>
      </w:r>
    </w:p>
    <w:bookmarkEnd w:id="1303"/>
    <w:bookmarkStart w:name="z1335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изготавливаемых приборов с устранением всех обнаруженных дефектов.</w:t>
      </w:r>
    </w:p>
    <w:bookmarkEnd w:id="1304"/>
    <w:bookmarkStart w:name="z1336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Должен знать:</w:t>
      </w:r>
    </w:p>
    <w:bookmarkEnd w:id="1305"/>
    <w:bookmarkStart w:name="z1337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действия отдельных механизмов и приборов, способы их механической и электрической регулировки;</w:t>
      </w:r>
    </w:p>
    <w:bookmarkEnd w:id="1306"/>
    <w:bookmarkStart w:name="z1338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слесарной и механической обработки деталей;</w:t>
      </w:r>
    </w:p>
    <w:bookmarkEnd w:id="1307"/>
    <w:bookmarkStart w:name="z1339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простых токарных, сверлильных и фрезерных станков и правила работы на них;</w:t>
      </w:r>
    </w:p>
    <w:bookmarkEnd w:id="1308"/>
    <w:bookmarkStart w:name="z1340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и универсальных приспособлений и их назначение;</w:t>
      </w:r>
    </w:p>
    <w:bookmarkEnd w:id="1309"/>
    <w:bookmarkStart w:name="z1341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 и инструментом;</w:t>
      </w:r>
    </w:p>
    <w:bookmarkEnd w:id="1310"/>
    <w:bookmarkStart w:name="z1342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мягких припоев и флюсов;</w:t>
      </w:r>
    </w:p>
    <w:bookmarkEnd w:id="1311"/>
    <w:bookmarkStart w:name="z1343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 и параметры шероховатости;</w:t>
      </w:r>
    </w:p>
    <w:bookmarkEnd w:id="1312"/>
    <w:bookmarkStart w:name="z1344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напряжения, силы тока в цепи постоянного и переменного тока;</w:t>
      </w:r>
    </w:p>
    <w:bookmarkEnd w:id="1313"/>
    <w:bookmarkStart w:name="z1345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измерения малых, средних и больших сопротивлений;</w:t>
      </w:r>
    </w:p>
    <w:bookmarkEnd w:id="1314"/>
    <w:bookmarkStart w:name="z1346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бригадной сборки и ведения учета выполнения производственного задания бригадой.</w:t>
      </w:r>
    </w:p>
    <w:bookmarkEnd w:id="1315"/>
    <w:bookmarkStart w:name="z1347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Примеры работ:</w:t>
      </w:r>
    </w:p>
    <w:bookmarkEnd w:id="1316"/>
    <w:bookmarkStart w:name="z1348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гальванометры - сборка и регулировка подвижной части с пайкой растяжек, выводов, рамки и спирали;</w:t>
      </w:r>
    </w:p>
    <w:bookmarkEnd w:id="1317"/>
    <w:bookmarkStart w:name="z1349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комплект термопар из термопарного кабеля диаметром свыше 4 мм – сборка;</w:t>
      </w:r>
    </w:p>
    <w:bookmarkEnd w:id="1318"/>
    <w:bookmarkStart w:name="z1350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микроамперметры - милливольтметры самопишущие класса 1,0 - изготовление деталей, сборка и проверка коммутационного блока;</w:t>
      </w:r>
    </w:p>
    <w:bookmarkEnd w:id="1319"/>
    <w:bookmarkStart w:name="z1351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мосты - сборка и регулировка переключателей с изготовлением деталей;</w:t>
      </w:r>
    </w:p>
    <w:bookmarkEnd w:id="1320"/>
    <w:bookmarkStart w:name="z1352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отметчики времени к осциллографам - изготовление деталей и сборка;</w:t>
      </w:r>
    </w:p>
    <w:bookmarkEnd w:id="1321"/>
    <w:bookmarkStart w:name="z1353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осветители к осциллографу - сборка, регулировка и установка в корпус прибора;</w:t>
      </w:r>
    </w:p>
    <w:bookmarkEnd w:id="1322"/>
    <w:bookmarkStart w:name="z1354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столики лентопротяжного механизма приборов - сборка и установка в корпус лентопротяжного механизма, фокусировка объектива;</w:t>
      </w:r>
    </w:p>
    <w:bookmarkEnd w:id="1323"/>
    <w:bookmarkStart w:name="z1355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установки специальные - сборка, комплектовка и электрическая проверка блока питания;</w:t>
      </w:r>
    </w:p>
    <w:bookmarkEnd w:id="1324"/>
    <w:bookmarkStart w:name="z1356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электросчетчики однофазные - полная сборка и регулировка.</w:t>
      </w:r>
    </w:p>
    <w:bookmarkEnd w:id="1325"/>
    <w:bookmarkStart w:name="z1357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электроизмерительных приборов, 4-й разряд</w:t>
      </w:r>
    </w:p>
    <w:bookmarkEnd w:id="1326"/>
    <w:bookmarkStart w:name="z1358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Характеристика работ:</w:t>
      </w:r>
    </w:p>
    <w:bookmarkEnd w:id="1327"/>
    <w:bookmarkStart w:name="z1359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механическая и электрическая регулировка, градуировка и испытание электроизмерительных приборов средней сложности с частичным изготовлением, подгонкой и доводкой деталей;</w:t>
      </w:r>
    </w:p>
    <w:bookmarkEnd w:id="1328"/>
    <w:bookmarkStart w:name="z1360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механическая обработка деталей на специальных станках с последующей слесарной обработкой;</w:t>
      </w:r>
    </w:p>
    <w:bookmarkEnd w:id="1329"/>
    <w:bookmarkStart w:name="z1361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закалка и отпуск ответственных деталей;</w:t>
      </w:r>
    </w:p>
    <w:bookmarkEnd w:id="1330"/>
    <w:bookmarkStart w:name="z1362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рациональной последовательности обработки;</w:t>
      </w:r>
    </w:p>
    <w:bookmarkEnd w:id="1331"/>
    <w:bookmarkStart w:name="z1363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различными твердыми припоями;</w:t>
      </w:r>
    </w:p>
    <w:bookmarkEnd w:id="1332"/>
    <w:bookmarkStart w:name="z1364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специального режущего инструмента;</w:t>
      </w:r>
    </w:p>
    <w:bookmarkEnd w:id="1333"/>
    <w:bookmarkStart w:name="z1365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построение несложных геометрических фигур на базе простых механических вычислений;</w:t>
      </w:r>
    </w:p>
    <w:bookmarkEnd w:id="1334"/>
    <w:bookmarkStart w:name="z1366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сложных схем соединений и их пайка различными припоями;</w:t>
      </w:r>
    </w:p>
    <w:bookmarkEnd w:id="1335"/>
    <w:bookmarkStart w:name="z1367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различных типов электроизмерительных приборов.</w:t>
      </w:r>
    </w:p>
    <w:bookmarkEnd w:id="1336"/>
    <w:bookmarkStart w:name="z1368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Должен знать:</w:t>
      </w:r>
    </w:p>
    <w:bookmarkEnd w:id="1337"/>
    <w:bookmarkStart w:name="z1369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действия изготавливаемых приборов, конструктивные особенности различных счетных, часовых, электромагнитных и других механизмов;</w:t>
      </w:r>
    </w:p>
    <w:bookmarkEnd w:id="1338"/>
    <w:bookmarkStart w:name="z1370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механической и электрической регулировки приборов;</w:t>
      </w:r>
    </w:p>
    <w:bookmarkEnd w:id="1339"/>
    <w:bookmarkStart w:name="z1371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испытаний;</w:t>
      </w:r>
    </w:p>
    <w:bookmarkEnd w:id="1340"/>
    <w:bookmarkStart w:name="z1372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применяемых контрольно-измерительных приборов, инструмента и специальных регулировочных установок;</w:t>
      </w:r>
    </w:p>
    <w:bookmarkEnd w:id="1341"/>
    <w:bookmarkStart w:name="z1373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специальных настольных станков для механической обработки деталей и приспособлений к ним;</w:t>
      </w:r>
    </w:p>
    <w:bookmarkEnd w:id="1342"/>
    <w:bookmarkStart w:name="z1374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нормального и специального режущего инструмента и правила его заточки и изготовления;</w:t>
      </w:r>
    </w:p>
    <w:bookmarkEnd w:id="1343"/>
    <w:bookmarkStart w:name="z1375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различных твердых припоев и флюсов;</w:t>
      </w:r>
    </w:p>
    <w:bookmarkEnd w:id="1344"/>
    <w:bookmarkStart w:name="z1376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собираемые электроизмерительные приборы;</w:t>
      </w:r>
    </w:p>
    <w:bookmarkEnd w:id="1345"/>
    <w:bookmarkStart w:name="z1377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дефекты, возникающие при сборке, регулировке и испытании, и способы их устранения;</w:t>
      </w:r>
    </w:p>
    <w:bookmarkEnd w:id="1346"/>
    <w:bookmarkStart w:name="z1378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механики в пределах выполняемой работы.</w:t>
      </w:r>
    </w:p>
    <w:bookmarkEnd w:id="1347"/>
    <w:bookmarkStart w:name="z1379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Примеры работ:</w:t>
      </w:r>
    </w:p>
    <w:bookmarkEnd w:id="1348"/>
    <w:bookmarkStart w:name="z1380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питания, блоки усилителя, блоки автоматики - оборка и пайка монтажных схем;</w:t>
      </w:r>
    </w:p>
    <w:bookmarkEnd w:id="1349"/>
    <w:bookmarkStart w:name="z1381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гальванометры - полная сборка, механическая и электрическая регулировка;</w:t>
      </w:r>
    </w:p>
    <w:bookmarkEnd w:id="1350"/>
    <w:bookmarkStart w:name="z1382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комплект термопар из термопарного кабеля диаметром до 4 мм – сборка;</w:t>
      </w:r>
    </w:p>
    <w:bookmarkEnd w:id="1351"/>
    <w:bookmarkStart w:name="z1383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мосты класса 0,05 - подгонка и электрическая проверка прибора;</w:t>
      </w:r>
    </w:p>
    <w:bookmarkEnd w:id="1352"/>
    <w:bookmarkStart w:name="z1384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приборы многопредельные переносные - изготовление деталей и сборка подвижной системы;</w:t>
      </w:r>
    </w:p>
    <w:bookmarkEnd w:id="1353"/>
    <w:bookmarkStart w:name="z1385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усилители фотоэлектрические - сборка измерительного механизма;</w:t>
      </w:r>
    </w:p>
    <w:bookmarkEnd w:id="1354"/>
    <w:bookmarkStart w:name="z1386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частотомеры камертонные - полная сборка с подгонкой деталей.</w:t>
      </w:r>
    </w:p>
    <w:bookmarkEnd w:id="1355"/>
    <w:bookmarkStart w:name="z1387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 электроизмерительных приборов, 5-й разряд</w:t>
      </w:r>
    </w:p>
    <w:bookmarkEnd w:id="1356"/>
    <w:bookmarkStart w:name="z1388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1357"/>
    <w:bookmarkStart w:name="z1389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механическая и электрическая регулировка и градуировка сложных электроизмерительных приборов;</w:t>
      </w:r>
    </w:p>
    <w:bookmarkEnd w:id="1358"/>
    <w:bookmarkStart w:name="z1390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ответственных узлов на разнообразном универсальном и специальном оборудовании с самостоятельной его наладкой;</w:t>
      </w:r>
    </w:p>
    <w:bookmarkEnd w:id="1359"/>
    <w:bookmarkStart w:name="z1391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различных припоев и пайка сложных схем;</w:t>
      </w:r>
    </w:p>
    <w:bookmarkEnd w:id="1360"/>
    <w:bookmarkStart w:name="z1392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закалка и отпуск ответственных деталей с последующей их рихтовкой и доводкой;</w:t>
      </w:r>
    </w:p>
    <w:bookmarkEnd w:id="1361"/>
    <w:bookmarkStart w:name="z1393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пользование сложными электроизмерительными установками и контрольно-измерительными приборами;</w:t>
      </w:r>
    </w:p>
    <w:bookmarkEnd w:id="1362"/>
    <w:bookmarkStart w:name="z1394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изготовление специального режущего инструмента;</w:t>
      </w:r>
    </w:p>
    <w:bookmarkEnd w:id="1363"/>
    <w:bookmarkStart w:name="z1395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всевозможных испытаний.</w:t>
      </w:r>
    </w:p>
    <w:bookmarkEnd w:id="1364"/>
    <w:bookmarkStart w:name="z1396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1365"/>
    <w:bookmarkStart w:name="z1397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назначение, принцип действия и конструкции сложных электроизмерительных приборов, устройство, назначение, способы наладки и правила эксплуатации разнообразного универсального и специального оборудования и электроизмерительных установок;</w:t>
      </w:r>
    </w:p>
    <w:bookmarkEnd w:id="1366"/>
    <w:bookmarkStart w:name="z1398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закалки, цементации и отпуск сталей различных марок;</w:t>
      </w:r>
    </w:p>
    <w:bookmarkEnd w:id="1367"/>
    <w:bookmarkStart w:name="z1399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и геометрические построения, необходимые при изготовлении инструмента;</w:t>
      </w:r>
    </w:p>
    <w:bookmarkEnd w:id="1368"/>
    <w:bookmarkStart w:name="z1400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 расчета электроизмерительных приборов;</w:t>
      </w:r>
    </w:p>
    <w:bookmarkEnd w:id="1369"/>
    <w:bookmarkStart w:name="z1401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характеристики приборов: основная и дополнительные погрешности приборов, вариация показаний прибора, чувствительность и постоянная прибора, время успокоения, собственное потребление энергии, перегрузочная способность, прочность изоляции, уравновешенность и так далее;</w:t>
      </w:r>
    </w:p>
    <w:bookmarkEnd w:id="1370"/>
    <w:bookmarkStart w:name="z1402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припусков для дальнейшей обработки;</w:t>
      </w:r>
    </w:p>
    <w:bookmarkEnd w:id="1371"/>
    <w:bookmarkStart w:name="z1403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и эксплуатационные требования к собираемым и испытываемым приборам и установкам;</w:t>
      </w:r>
    </w:p>
    <w:bookmarkEnd w:id="1372"/>
    <w:bookmarkStart w:name="z1404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документации по результатам сборки и испытания.</w:t>
      </w:r>
    </w:p>
    <w:bookmarkEnd w:id="1373"/>
    <w:bookmarkStart w:name="z1405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Примеры работ:</w:t>
      </w:r>
    </w:p>
    <w:bookmarkEnd w:id="1374"/>
    <w:bookmarkStart w:name="z1406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вольтметры цифровые, процентные мосты - изготовление узлов и деталей, полная сборка и регулировка;</w:t>
      </w:r>
    </w:p>
    <w:bookmarkEnd w:id="1375"/>
    <w:bookmarkStart w:name="z1407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манометры - изготовление, полная сборка и регулировка;</w:t>
      </w:r>
    </w:p>
    <w:bookmarkEnd w:id="1376"/>
    <w:bookmarkStart w:name="z1408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микроамперметры - милливольтметры переносные самопишущие класса 1,0 - изготовление узлов и деталей, полная сборка, механическая и электрическая регулировка и градуировка, проверка прибора на классность;</w:t>
      </w:r>
    </w:p>
    <w:bookmarkEnd w:id="1377"/>
    <w:bookmarkStart w:name="z1409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потенциометры автоматические - капитальный ремонт и испытание согласно техническим условиям;</w:t>
      </w:r>
    </w:p>
    <w:bookmarkEnd w:id="1378"/>
    <w:bookmarkStart w:name="z1410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потенциометры повышенной точности специального назначения - сборка и регулировка;</w:t>
      </w:r>
    </w:p>
    <w:bookmarkEnd w:id="1379"/>
    <w:bookmarkStart w:name="z1411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приборы типа автоматических восьмишлейфных осциллографов - окончательная сборка, механическая и электрическая регулировка;</w:t>
      </w:r>
    </w:p>
    <w:bookmarkEnd w:id="1380"/>
    <w:bookmarkStart w:name="z1412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приборы самопишущие переносные многопредельные - электрическая и механическая регулировка и проверка показаний;</w:t>
      </w:r>
    </w:p>
    <w:bookmarkEnd w:id="1381"/>
    <w:bookmarkStart w:name="z1413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электросчетчики образцовые и экспериментальные класса 0,5-2,0 - изготовление основных узлов и деталей, полная сборка, механическая и электрическая регулировка.</w:t>
      </w:r>
    </w:p>
    <w:bookmarkEnd w:id="1382"/>
    <w:bookmarkStart w:name="z1414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Сборщик электроизмерительных приборов, 6-й разряд</w:t>
      </w:r>
    </w:p>
    <w:bookmarkEnd w:id="1383"/>
    <w:bookmarkStart w:name="z1415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Характеристика работ:</w:t>
      </w:r>
    </w:p>
    <w:bookmarkEnd w:id="1384"/>
    <w:bookmarkStart w:name="z1416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механическая и электрическая регулировка и градуировка особо сложных опытных, эталонных и уникальных образцов электроизмерительных приборов;</w:t>
      </w:r>
    </w:p>
    <w:bookmarkEnd w:id="1385"/>
    <w:bookmarkStart w:name="z1417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механическая обработка сложных деталей приборов с последующей термической и слесарной обработкой;</w:t>
      </w:r>
    </w:p>
    <w:bookmarkEnd w:id="1386"/>
    <w:bookmarkStart w:name="z1418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типовых и эксплуатационных испытаниях образцов различных электроизмерительных приборов высокого класса со снятием характеристик;</w:t>
      </w:r>
    </w:p>
    <w:bookmarkEnd w:id="1387"/>
    <w:bookmarkStart w:name="z1419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электроизмерительных приборов;</w:t>
      </w:r>
    </w:p>
    <w:bookmarkEnd w:id="1388"/>
    <w:bookmarkStart w:name="z1420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рациональной технологической последовательности обработки деталей и сборки узлов и приборов;</w:t>
      </w:r>
    </w:p>
    <w:bookmarkEnd w:id="1389"/>
    <w:bookmarkStart w:name="z1421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уточнение чертежных данных при сборке;</w:t>
      </w:r>
    </w:p>
    <w:bookmarkEnd w:id="1390"/>
    <w:bookmarkStart w:name="z1422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актов проверки приборов;</w:t>
      </w:r>
    </w:p>
    <w:bookmarkEnd w:id="1391"/>
    <w:bookmarkStart w:name="z1423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технической документации;</w:t>
      </w:r>
    </w:p>
    <w:bookmarkEnd w:id="1392"/>
    <w:bookmarkStart w:name="z1424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и оформление протокола исследования приборов.</w:t>
      </w:r>
    </w:p>
    <w:bookmarkEnd w:id="1393"/>
    <w:bookmarkStart w:name="z1425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Должен знать:</w:t>
      </w:r>
    </w:p>
    <w:bookmarkEnd w:id="1394"/>
    <w:bookmarkStart w:name="z1426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общей теории электроизмерительных приборов;</w:t>
      </w:r>
    </w:p>
    <w:bookmarkEnd w:id="1395"/>
    <w:bookmarkStart w:name="z1427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измерительным приборам высокого класса;</w:t>
      </w:r>
    </w:p>
    <w:bookmarkEnd w:id="1396"/>
    <w:bookmarkStart w:name="z1428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электроизмерительных приборов;</w:t>
      </w:r>
    </w:p>
    <w:bookmarkEnd w:id="1397"/>
    <w:bookmarkStart w:name="z1429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достижения установленной точности и чистоты обработки и применяемые для этих целей оборудование, приспособления и инструмент;</w:t>
      </w:r>
    </w:p>
    <w:bookmarkEnd w:id="1398"/>
    <w:bookmarkStart w:name="z1430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наивыгоднейших режимов резания по справочникам и паспорту станка;</w:t>
      </w:r>
    </w:p>
    <w:bookmarkEnd w:id="1399"/>
    <w:bookmarkStart w:name="z1431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резания металлов;</w:t>
      </w:r>
    </w:p>
    <w:bookmarkEnd w:id="1400"/>
    <w:bookmarkStart w:name="z1432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приборы и аппаратуру для экспериментального исследования электроизмерительных приборов;</w:t>
      </w:r>
    </w:p>
    <w:bookmarkEnd w:id="1401"/>
    <w:bookmarkStart w:name="z1433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исследований; схемы, применяемые при исследовании приборов;</w:t>
      </w:r>
    </w:p>
    <w:bookmarkEnd w:id="1402"/>
    <w:bookmarkStart w:name="z1434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размещения аппаратуры и приборов на испытательных стендах;</w:t>
      </w:r>
    </w:p>
    <w:bookmarkEnd w:id="1403"/>
    <w:bookmarkStart w:name="z1435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исследования.</w:t>
      </w:r>
    </w:p>
    <w:bookmarkEnd w:id="1404"/>
    <w:bookmarkStart w:name="z1436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Требуется среднее специальное образование.</w:t>
      </w:r>
    </w:p>
    <w:bookmarkEnd w:id="1405"/>
    <w:bookmarkStart w:name="z1437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Примеры работ:</w:t>
      </w:r>
    </w:p>
    <w:bookmarkEnd w:id="1406"/>
    <w:bookmarkStart w:name="z1438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осциллографы автоматические восьмишлейфовые переносные -изготовление узлов и деталей, полная сборка и регулировка;</w:t>
      </w:r>
    </w:p>
    <w:bookmarkEnd w:id="1407"/>
    <w:bookmarkStart w:name="z1439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приборы высшего класса, вновь разрабатываемые - изготовление и регулировка;</w:t>
      </w:r>
    </w:p>
    <w:bookmarkEnd w:id="1408"/>
    <w:bookmarkStart w:name="z1440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установки измерительные - полная сборка и регулировка с изготовлением узлов и деталей.</w:t>
      </w:r>
    </w:p>
    <w:bookmarkEnd w:id="1409"/>
    <w:bookmarkStart w:name="z1441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Сборщик электрических машин и аппаратов </w:t>
      </w:r>
    </w:p>
    <w:bookmarkEnd w:id="1410"/>
    <w:bookmarkStart w:name="z1442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электрических машин и аппаратов, 1-й разряд</w:t>
      </w:r>
    </w:p>
    <w:bookmarkEnd w:id="1411"/>
    <w:bookmarkStart w:name="z1443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Характеристика работ:</w:t>
      </w:r>
    </w:p>
    <w:bookmarkEnd w:id="1412"/>
    <w:bookmarkStart w:name="z1444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сборочных работ;</w:t>
      </w:r>
    </w:p>
    <w:bookmarkEnd w:id="1413"/>
    <w:bookmarkStart w:name="z1445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предварительный подбор листов;</w:t>
      </w:r>
    </w:p>
    <w:bookmarkEnd w:id="1414"/>
    <w:bookmarkStart w:name="z1446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деталей по шаблону;</w:t>
      </w:r>
    </w:p>
    <w:bookmarkEnd w:id="1415"/>
    <w:bookmarkStart w:name="z1447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табличек с основными механическими данными.</w:t>
      </w:r>
    </w:p>
    <w:bookmarkEnd w:id="1416"/>
    <w:bookmarkStart w:name="z1448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Должен знать:</w:t>
      </w:r>
    </w:p>
    <w:bookmarkEnd w:id="1417"/>
    <w:bookmarkStart w:name="z1449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крепежных деталей;</w:t>
      </w:r>
    </w:p>
    <w:bookmarkEnd w:id="1418"/>
    <w:bookmarkStart w:name="z1450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сборки;</w:t>
      </w:r>
    </w:p>
    <w:bookmarkEnd w:id="1419"/>
    <w:bookmarkStart w:name="z1451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 постоянном и переменном токе.</w:t>
      </w:r>
    </w:p>
    <w:bookmarkEnd w:id="1420"/>
    <w:bookmarkStart w:name="z1452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электрических машин и аппаратов, 2-й разряд</w:t>
      </w:r>
    </w:p>
    <w:bookmarkEnd w:id="1421"/>
    <w:bookmarkStart w:name="z1453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Характеристика работ:</w:t>
      </w:r>
    </w:p>
    <w:bookmarkEnd w:id="1422"/>
    <w:bookmarkStart w:name="z1454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узлов машин, низковольтных и высоковольтных аппаратов и электротехнических изделий при полной взаимозаменяемости деталей с применением специальных приспособлений и инструмента;</w:t>
      </w:r>
    </w:p>
    <w:bookmarkEnd w:id="1423"/>
    <w:bookmarkStart w:name="z1455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нарезание резьбы плашками или метчиками вручную или на станке;</w:t>
      </w:r>
    </w:p>
    <w:bookmarkEnd w:id="1424"/>
    <w:bookmarkStart w:name="z1456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дефектов в собранных узлах.</w:t>
      </w:r>
    </w:p>
    <w:bookmarkEnd w:id="1425"/>
    <w:bookmarkStart w:name="z1457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Должен знать:</w:t>
      </w:r>
    </w:p>
    <w:bookmarkEnd w:id="1426"/>
    <w:bookmarkStart w:name="z1458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собираемых узлов и изделий;</w:t>
      </w:r>
    </w:p>
    <w:bookmarkEnd w:id="1427"/>
    <w:bookmarkStart w:name="z1459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технологических операций при сборке;</w:t>
      </w:r>
    </w:p>
    <w:bookmarkEnd w:id="1428"/>
    <w:bookmarkStart w:name="z1460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простых приспособлений, инструментов и установок;</w:t>
      </w:r>
    </w:p>
    <w:bookmarkEnd w:id="1429"/>
    <w:bookmarkStart w:name="z1461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 назначение применяемых металлов;</w:t>
      </w:r>
    </w:p>
    <w:bookmarkEnd w:id="1430"/>
    <w:bookmarkStart w:name="z1462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системе допусков и посадок;</w:t>
      </w:r>
    </w:p>
    <w:bookmarkEnd w:id="1431"/>
    <w:bookmarkStart w:name="z1463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определения и понятия, относящиеся к мерам электрических величин.</w:t>
      </w:r>
    </w:p>
    <w:bookmarkEnd w:id="1432"/>
    <w:bookmarkStart w:name="z1464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Примеры работ:</w:t>
      </w:r>
    </w:p>
    <w:bookmarkEnd w:id="1433"/>
    <w:bookmarkStart w:name="z1465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Электромашиностроение</w:t>
      </w:r>
    </w:p>
    <w:bookmarkEnd w:id="1434"/>
    <w:bookmarkStart w:name="z1466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вкладыши подшипниковые - подгонка и установка маслоуловителей и маслопредохранительных колец;</w:t>
      </w:r>
    </w:p>
    <w:bookmarkEnd w:id="1435"/>
    <w:bookmarkStart w:name="z1467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доски зажимов клеммные - сборка и установка на корпус электрической машины;</w:t>
      </w:r>
    </w:p>
    <w:bookmarkEnd w:id="1436"/>
    <w:bookmarkStart w:name="z1468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защелки для закрытия щитов и кожухов электрических машин - сборка с пригонкой деталей по месту;</w:t>
      </w:r>
    </w:p>
    <w:bookmarkEnd w:id="1437"/>
    <w:bookmarkStart w:name="z1469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пакеты статоров, роторов и якорей электродвигателей – сборка;</w:t>
      </w:r>
    </w:p>
    <w:bookmarkEnd w:id="1438"/>
    <w:bookmarkStart w:name="z147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электродвигатели асинхронные мощностью до 100 кВт - пооперационная сбора;</w:t>
      </w:r>
    </w:p>
    <w:bookmarkEnd w:id="1439"/>
    <w:bookmarkStart w:name="z147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Электроаппаратостроение</w:t>
      </w:r>
    </w:p>
    <w:bookmarkEnd w:id="1440"/>
    <w:bookmarkStart w:name="z147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выключатели для стыковых электросварочных машин - сборка с подгонкой контактов;</w:t>
      </w:r>
    </w:p>
    <w:bookmarkEnd w:id="1441"/>
    <w:bookmarkStart w:name="z147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автоматические - сборка коммутатора;</w:t>
      </w:r>
    </w:p>
    <w:bookmarkEnd w:id="1442"/>
    <w:bookmarkStart w:name="z147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кнопки управления открытого типа – сборка;</w:t>
      </w:r>
    </w:p>
    <w:bookmarkEnd w:id="1443"/>
    <w:bookmarkStart w:name="z147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контакты неподвижные для аппаратов с магнитным гашением - сборка и регулировка;</w:t>
      </w:r>
    </w:p>
    <w:bookmarkEnd w:id="1444"/>
    <w:bookmarkStart w:name="z1476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коммутаторы пусковых и пускорегулирующих реостатов – сборка;</w:t>
      </w:r>
    </w:p>
    <w:bookmarkEnd w:id="1445"/>
    <w:bookmarkStart w:name="z1477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пускатели магнитные различных типов - подгонка и притирка якоря и сердечника магнитной системы;</w:t>
      </w:r>
    </w:p>
    <w:bookmarkEnd w:id="1446"/>
    <w:bookmarkStart w:name="z1478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разъединители однополюсные и трехполюсные на 2000, 3000, 4000 и 5000 а - полная сборка;</w:t>
      </w:r>
    </w:p>
    <w:bookmarkEnd w:id="1447"/>
    <w:bookmarkStart w:name="z1479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реостаты пускорегулирующие - сборка и регулировка;</w:t>
      </w:r>
    </w:p>
    <w:bookmarkEnd w:id="1448"/>
    <w:bookmarkStart w:name="z1480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узлы контакторов постоянного и переменного тока - сборка.</w:t>
      </w:r>
    </w:p>
    <w:bookmarkEnd w:id="1449"/>
    <w:bookmarkStart w:name="z1481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электрических машин и аппаратов, 3-й разряд</w:t>
      </w:r>
    </w:p>
    <w:bookmarkEnd w:id="1450"/>
    <w:bookmarkStart w:name="z1482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Характеристика работ:</w:t>
      </w:r>
    </w:p>
    <w:bookmarkEnd w:id="1451"/>
    <w:bookmarkStart w:name="z1483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регулировка простых электрических машин и аппаратов;</w:t>
      </w:r>
    </w:p>
    <w:bookmarkEnd w:id="1452"/>
    <w:bookmarkStart w:name="z1484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и электрическая регулировка собранных электрических машин, низковольтной и высоковольтной аппаратуры;</w:t>
      </w:r>
    </w:p>
    <w:bookmarkEnd w:id="1453"/>
    <w:bookmarkStart w:name="z1485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и изделий средней сложности с применением специальных приспособлений;</w:t>
      </w:r>
    </w:p>
    <w:bookmarkEnd w:id="1454"/>
    <w:bookmarkStart w:name="z1486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мягкими припоями;</w:t>
      </w:r>
    </w:p>
    <w:bookmarkEnd w:id="1455"/>
    <w:bookmarkStart w:name="z1487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напрессование роторов на валы асинхронных электрических машин;</w:t>
      </w:r>
    </w:p>
    <w:bookmarkEnd w:id="1456"/>
    <w:bookmarkStart w:name="z1488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шихтовка сердечников из сегментов статоров турбо- и гидрогенераторов, крупных высокочастотных электрических машин высотой до 600 мм;</w:t>
      </w:r>
    </w:p>
    <w:bookmarkEnd w:id="1457"/>
    <w:bookmarkStart w:name="z1489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дефектов, обнаруженных при сборке и испытании электрических машин и аппаратов.</w:t>
      </w:r>
    </w:p>
    <w:bookmarkEnd w:id="1458"/>
    <w:bookmarkStart w:name="z1490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Должен знать:</w:t>
      </w:r>
    </w:p>
    <w:bookmarkEnd w:id="1459"/>
    <w:bookmarkStart w:name="z1491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собираемых электрических машин и аппаратов;</w:t>
      </w:r>
    </w:p>
    <w:bookmarkEnd w:id="1460"/>
    <w:bookmarkStart w:name="z1492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сборке и регулировке;</w:t>
      </w:r>
    </w:p>
    <w:bookmarkEnd w:id="1461"/>
    <w:bookmarkStart w:name="z1493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крепления сегментов при сборке сердечников турбо- и гидрогенераторов и крупных электрических машин;</w:t>
      </w:r>
    </w:p>
    <w:bookmarkEnd w:id="1462"/>
    <w:bookmarkStart w:name="z1494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специальных приспособлений, приборов, установок и другого оборудования, применяемого при сборке;</w:t>
      </w:r>
    </w:p>
    <w:bookmarkEnd w:id="1463"/>
    <w:bookmarkStart w:name="z1495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различных мягких припоев и флюсов; систему допусков и посадок;</w:t>
      </w:r>
    </w:p>
    <w:bookmarkEnd w:id="1464"/>
    <w:bookmarkStart w:name="z1496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измерения напряжения, силы тока в цепи постоянного и переменного тока;</w:t>
      </w:r>
    </w:p>
    <w:bookmarkEnd w:id="1465"/>
    <w:bookmarkStart w:name="z1497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сопротивления изоляции;</w:t>
      </w:r>
    </w:p>
    <w:bookmarkEnd w:id="1466"/>
    <w:bookmarkStart w:name="z1498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бригадной сборки и ведение учета выполнения производственного задания.</w:t>
      </w:r>
    </w:p>
    <w:bookmarkEnd w:id="1467"/>
    <w:bookmarkStart w:name="z1499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Примеры работ:</w:t>
      </w:r>
    </w:p>
    <w:bookmarkEnd w:id="1468"/>
    <w:bookmarkStart w:name="z1500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Электромашиностроение</w:t>
      </w:r>
    </w:p>
    <w:bookmarkEnd w:id="1469"/>
    <w:bookmarkStart w:name="z1501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для дуговой сборки - соединение двигателя внутреннего сгорания с генератором;</w:t>
      </w:r>
    </w:p>
    <w:bookmarkEnd w:id="1470"/>
    <w:bookmarkStart w:name="z1502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машины электрические крупные - подготовка места на стенде под установку приводных машин;</w:t>
      </w:r>
    </w:p>
    <w:bookmarkEnd w:id="1471"/>
    <w:bookmarkStart w:name="z1503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магнитные машин постоянного тока - сборка и выверка зазоров и симметрии;</w:t>
      </w:r>
    </w:p>
    <w:bookmarkEnd w:id="1472"/>
    <w:bookmarkStart w:name="z1504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электродвигатели асинхронные мощностью свыше 100 кВт - общая сборка.</w:t>
      </w:r>
    </w:p>
    <w:bookmarkEnd w:id="1473"/>
    <w:bookmarkStart w:name="z1505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Электроаппаратостроение</w:t>
      </w:r>
    </w:p>
    <w:bookmarkEnd w:id="1474"/>
    <w:bookmarkStart w:name="z1506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выпрямительные систем возбуждения – сборка;</w:t>
      </w:r>
    </w:p>
    <w:bookmarkEnd w:id="1475"/>
    <w:bookmarkStart w:name="z1507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автоматические - окончательная сборка и регулировка;</w:t>
      </w:r>
    </w:p>
    <w:bookmarkEnd w:id="1476"/>
    <w:bookmarkStart w:name="z1508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выключатели масляные горшковые - регулировка собранного аппарата,</w:t>
      </w:r>
    </w:p>
    <w:bookmarkEnd w:id="1477"/>
    <w:bookmarkStart w:name="z1509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выключатели шунтирующие водяные - соединение выключателей основаниями, соединение с рамой и регулировка работы;</w:t>
      </w:r>
    </w:p>
    <w:bookmarkEnd w:id="1478"/>
    <w:bookmarkStart w:name="z1510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камеры дионного гашения - сборка и регулировка,</w:t>
      </w:r>
    </w:p>
    <w:bookmarkEnd w:id="1479"/>
    <w:bookmarkStart w:name="z1511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коммутаторы автоматов – сборка;</w:t>
      </w:r>
    </w:p>
    <w:bookmarkEnd w:id="1480"/>
    <w:bookmarkStart w:name="z1512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контакторы переменного тока третьей - пятой величины – регулировка;</w:t>
      </w:r>
    </w:p>
    <w:bookmarkEnd w:id="1481"/>
    <w:bookmarkStart w:name="z1513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контакты автоматов – сборка;</w:t>
      </w:r>
    </w:p>
    <w:bookmarkEnd w:id="1482"/>
    <w:bookmarkStart w:name="z1514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осцилляторы сварочные искровые – сборка;</w:t>
      </w:r>
    </w:p>
    <w:bookmarkEnd w:id="1483"/>
    <w:bookmarkStart w:name="z1515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переключатели тормозные и реверсивные - сборка и регулировка;</w:t>
      </w:r>
    </w:p>
    <w:bookmarkEnd w:id="1484"/>
    <w:bookmarkStart w:name="z1516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преобразователи давления - сборка с подгонкой деталей по месту и испытание под давлением;</w:t>
      </w:r>
    </w:p>
    <w:bookmarkEnd w:id="1485"/>
    <w:bookmarkStart w:name="z1517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стабилизаторы скорости - сборка и регулировка;</w:t>
      </w:r>
    </w:p>
    <w:bookmarkEnd w:id="1486"/>
    <w:bookmarkStart w:name="z1518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станции магнитные постоянного тока - сборка узлов.</w:t>
      </w:r>
    </w:p>
    <w:bookmarkEnd w:id="1487"/>
    <w:bookmarkStart w:name="z1519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электрических машин и аппаратов, 4-й разряд</w:t>
      </w:r>
    </w:p>
    <w:bookmarkEnd w:id="1488"/>
    <w:bookmarkStart w:name="z1520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Характеристика работ:</w:t>
      </w:r>
    </w:p>
    <w:bookmarkEnd w:id="1489"/>
    <w:bookmarkStart w:name="z1521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регулировка электрических машин и аппаратов средней сложности;</w:t>
      </w:r>
    </w:p>
    <w:bookmarkEnd w:id="1490"/>
    <w:bookmarkStart w:name="z1522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притирка и пришабривание сопрягаемых поверхностей деталей и узлов;</w:t>
      </w:r>
    </w:p>
    <w:bookmarkEnd w:id="1491"/>
    <w:bookmarkStart w:name="z1523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опрессование активной стали статоров гидрогенераторов переносными гидропрессами;</w:t>
      </w:r>
    </w:p>
    <w:bookmarkEnd w:id="1492"/>
    <w:bookmarkStart w:name="z1524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шихтовка сердечников из сегментов статоров турбо- и гидрогенераторов;</w:t>
      </w:r>
    </w:p>
    <w:bookmarkEnd w:id="1493"/>
    <w:bookmarkStart w:name="z1525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крупных высокочастотных электрических машин высотой свыше 600 мм.</w:t>
      </w:r>
    </w:p>
    <w:bookmarkEnd w:id="1494"/>
    <w:bookmarkStart w:name="z1526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Должен знать:</w:t>
      </w:r>
    </w:p>
    <w:bookmarkEnd w:id="1495"/>
    <w:bookmarkStart w:name="z1527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электрических машин и приборов;</w:t>
      </w:r>
    </w:p>
    <w:bookmarkEnd w:id="1496"/>
    <w:bookmarkStart w:name="z1528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способы настройки установок и контрольно-измерительных приборов;</w:t>
      </w:r>
    </w:p>
    <w:bookmarkEnd w:id="1497"/>
    <w:bookmarkStart w:name="z1529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сборки и регулировки высоковольтной аппаратуры;</w:t>
      </w:r>
    </w:p>
    <w:bookmarkEnd w:id="1498"/>
    <w:bookmarkStart w:name="z1530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технические требования к изоляции высоковольтных аппаратов;</w:t>
      </w:r>
    </w:p>
    <w:bookmarkEnd w:id="1499"/>
    <w:bookmarkStart w:name="z1531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классификацию высоковольтных испытаний, величины испытательных напряжений;</w:t>
      </w:r>
    </w:p>
    <w:bookmarkEnd w:id="1500"/>
    <w:bookmarkStart w:name="z1532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собираемые и испытуемые изделия;</w:t>
      </w:r>
    </w:p>
    <w:bookmarkEnd w:id="1501"/>
    <w:bookmarkStart w:name="z1533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дефекты, возникающие при оборке и испытании, и способы их устранения.</w:t>
      </w:r>
    </w:p>
    <w:bookmarkEnd w:id="1502"/>
    <w:bookmarkStart w:name="z1534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Примеры работ:</w:t>
      </w:r>
    </w:p>
    <w:bookmarkEnd w:id="1503"/>
    <w:bookmarkStart w:name="z1535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Электромашиностроение</w:t>
      </w:r>
    </w:p>
    <w:bookmarkEnd w:id="1504"/>
    <w:bookmarkStart w:name="z1536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электрических машин с двигателями до 16 габарита - разборка после испытания для транспортировки;</w:t>
      </w:r>
    </w:p>
    <w:bookmarkEnd w:id="1505"/>
    <w:bookmarkStart w:name="z1537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для подшипников - шабровка плоскостей соединения;</w:t>
      </w:r>
    </w:p>
    <w:bookmarkEnd w:id="1506"/>
    <w:bookmarkStart w:name="z1538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клинья статоров турбо- и гидрогенераторов – рихтовка;</w:t>
      </w:r>
    </w:p>
    <w:bookmarkEnd w:id="1507"/>
    <w:bookmarkStart w:name="z1539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машины электрические крупные с принудительным охлаждением сборка и установка воздуховодов и воздухоохладителей;</w:t>
      </w:r>
    </w:p>
    <w:bookmarkEnd w:id="1508"/>
    <w:bookmarkStart w:name="z1540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синхронные с диаметром индуктора до 1400 мм – сборка;</w:t>
      </w:r>
    </w:p>
    <w:bookmarkEnd w:id="1509"/>
    <w:bookmarkStart w:name="z1541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подшипники, корпуса уплотнений - шабровка плоскостей соединения;</w:t>
      </w:r>
    </w:p>
    <w:bookmarkEnd w:id="1510"/>
    <w:bookmarkStart w:name="z1542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роторы короткозамкаутые крупных электрических машин - рассверление и прошивка пазов;</w:t>
      </w:r>
    </w:p>
    <w:bookmarkEnd w:id="1511"/>
    <w:bookmarkStart w:name="z1543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роторы синхронных машин - комплектовка полюсами с предварительной заклиновкой;</w:t>
      </w:r>
    </w:p>
    <w:bookmarkEnd w:id="1512"/>
    <w:bookmarkStart w:name="z1544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роторы турбогенераторов с форсированным охлаждением - пригонка пазовых клиньев шабровкой;</w:t>
      </w:r>
    </w:p>
    <w:bookmarkEnd w:id="1513"/>
    <w:bookmarkStart w:name="z1545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системы магнитные крупных электрических машин постоянного тока с длиной сердечника полюса до 1000 мм - сборка с полосами, выверка диаметра и шага;</w:t>
      </w:r>
    </w:p>
    <w:bookmarkEnd w:id="1514"/>
    <w:bookmarkStart w:name="z1546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электродвигатели асинхронные до 13 габарита - общая сборка.</w:t>
      </w:r>
    </w:p>
    <w:bookmarkEnd w:id="1515"/>
    <w:bookmarkStart w:name="z1547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Электроаппаратостроение</w:t>
      </w:r>
    </w:p>
    <w:bookmarkEnd w:id="1516"/>
    <w:bookmarkStart w:name="z1548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быстродействующие - окончательная сборка и регулировка механизма включения;</w:t>
      </w:r>
    </w:p>
    <w:bookmarkEnd w:id="1517"/>
    <w:bookmarkStart w:name="z1549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автоматы селективные со штурвальным управлением - сборка и регулировка механизма;</w:t>
      </w:r>
    </w:p>
    <w:bookmarkEnd w:id="1518"/>
    <w:bookmarkStart w:name="z1550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тиристорных преобразователей – сборка;</w:t>
      </w:r>
    </w:p>
    <w:bookmarkEnd w:id="1519"/>
    <w:bookmarkStart w:name="z1551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и узлы щитов управления и распределительных щитов – сборка;</w:t>
      </w:r>
    </w:p>
    <w:bookmarkEnd w:id="1520"/>
    <w:bookmarkStart w:name="z1552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выключатели автоматические - проверка на стенде взаимодействия подвижных узлов и деталей, испытание на электрическую прочность и калибровка;</w:t>
      </w:r>
    </w:p>
    <w:bookmarkEnd w:id="1521"/>
    <w:bookmarkStart w:name="z1553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выключатели автоматические быстродействующие с приводами - окончательная сборка и регулировка;</w:t>
      </w:r>
    </w:p>
    <w:bookmarkEnd w:id="1522"/>
    <w:bookmarkStart w:name="z1554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выпрямители селеновые и кремниевые с диодами - сборка и монтаж с пайкой блоков;</w:t>
      </w:r>
    </w:p>
    <w:bookmarkEnd w:id="1523"/>
    <w:bookmarkStart w:name="z1555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контакторы ускорения - сборка и регулировка;</w:t>
      </w:r>
    </w:p>
    <w:bookmarkEnd w:id="1524"/>
    <w:bookmarkStart w:name="z1556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панели автоматики, управления и сигнализации - сборка, полный монтаж и регулировка;</w:t>
      </w:r>
    </w:p>
    <w:bookmarkEnd w:id="1525"/>
    <w:bookmarkStart w:name="z1557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расцепители максимальные и отключающие для автоматов - окончательная сборка и регулировка;</w:t>
      </w:r>
    </w:p>
    <w:bookmarkEnd w:id="1526"/>
    <w:bookmarkStart w:name="z1558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реле центробежные взрывобезопасные - сборка с подгонкой деталей, регулировка и испытание;</w:t>
      </w:r>
    </w:p>
    <w:bookmarkEnd w:id="1527"/>
    <w:bookmarkStart w:name="z1559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системы самовозбуждения - сборка и монтаж;</w:t>
      </w:r>
    </w:p>
    <w:bookmarkEnd w:id="1528"/>
    <w:bookmarkStart w:name="z1560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станции магнитные, пускатели магнитные рудничного исполнения - оборка и регулировка;</w:t>
      </w:r>
    </w:p>
    <w:bookmarkEnd w:id="1529"/>
    <w:bookmarkStart w:name="z1561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узлы селективных автоматов – сборка;</w:t>
      </w:r>
    </w:p>
    <w:bookmarkEnd w:id="1530"/>
    <w:bookmarkStart w:name="z1562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электропечи вакуумные, водородные - общая сборка и регулировка.</w:t>
      </w:r>
    </w:p>
    <w:bookmarkEnd w:id="1531"/>
    <w:bookmarkStart w:name="z1563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 электрических машин и аппаратов, 5-й разряд</w:t>
      </w:r>
    </w:p>
    <w:bookmarkEnd w:id="1532"/>
    <w:bookmarkStart w:name="z1564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Характеристика работ:</w:t>
      </w:r>
    </w:p>
    <w:bookmarkEnd w:id="1533"/>
    <w:bookmarkStart w:name="z1565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сборка с подгонкой сложных электрических машин и аппаратов;</w:t>
      </w:r>
    </w:p>
    <w:bookmarkEnd w:id="1534"/>
    <w:bookmarkStart w:name="z1566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и электрическая регулировка электрических машин, мощных турбо- и гидрогенераторов, высоковольтной аппаратуры и установок;</w:t>
      </w:r>
    </w:p>
    <w:bookmarkEnd w:id="1535"/>
    <w:bookmarkStart w:name="z1567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балансирование электрических машин;</w:t>
      </w:r>
    </w:p>
    <w:bookmarkEnd w:id="1536"/>
    <w:bookmarkStart w:name="z1568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разгонка клиньев по диаметрам и хордам статоров крупных электрических машин, турбо- и гидрогенераторов мощностью до 150 кВт под сборку активной стали;</w:t>
      </w:r>
    </w:p>
    <w:bookmarkEnd w:id="1537"/>
    <w:bookmarkStart w:name="z1569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деталей, имеющих шесть и более обрабатываемых поверхностей и требующих применения точного измерительного инструмента;</w:t>
      </w:r>
    </w:p>
    <w:bookmarkEnd w:id="1538"/>
    <w:bookmarkStart w:name="z1570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регулировка и отладка пультов управления;</w:t>
      </w:r>
    </w:p>
    <w:bookmarkEnd w:id="1539"/>
    <w:bookmarkStart w:name="z1571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установка на панелях щитов и пультов управления всевозможных аппаратов и приборов.</w:t>
      </w:r>
    </w:p>
    <w:bookmarkEnd w:id="1540"/>
    <w:bookmarkStart w:name="z1572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Должен знать:</w:t>
      </w:r>
    </w:p>
    <w:bookmarkEnd w:id="1541"/>
    <w:bookmarkStart w:name="z1573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сложных электрических машин, ответственной высоковольтной аппаратуры и пультов управления;</w:t>
      </w:r>
    </w:p>
    <w:bookmarkEnd w:id="1542"/>
    <w:bookmarkStart w:name="z1574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и эксплуатационные требования к собираемым и испытываемым изделиям;</w:t>
      </w:r>
    </w:p>
    <w:bookmarkEnd w:id="1543"/>
    <w:bookmarkStart w:name="z1575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настройки и эксплуатации сложных испытательных стендов;</w:t>
      </w:r>
    </w:p>
    <w:bookmarkEnd w:id="1544"/>
    <w:bookmarkStart w:name="z1576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расчеты, связанные с подгонкой и регулировкой;</w:t>
      </w:r>
    </w:p>
    <w:bookmarkEnd w:id="1545"/>
    <w:bookmarkStart w:name="z1577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изготовления и сборки турбо- и гидрогенераторов;</w:t>
      </w:r>
    </w:p>
    <w:bookmarkEnd w:id="1546"/>
    <w:bookmarkStart w:name="z1578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документации по результатам сборки.</w:t>
      </w:r>
    </w:p>
    <w:bookmarkEnd w:id="1547"/>
    <w:bookmarkStart w:name="z1579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Примеры работ:</w:t>
      </w:r>
    </w:p>
    <w:bookmarkEnd w:id="1548"/>
    <w:bookmarkStart w:name="z1580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Электромашиностроение</w:t>
      </w:r>
    </w:p>
    <w:bookmarkEnd w:id="1549"/>
    <w:bookmarkStart w:name="z1581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электрических машин с двигателями свыше 16-ого до 18-ого габаритов - разметка фундаментной плиты, установка зазоров, выверка линии вала;</w:t>
      </w:r>
    </w:p>
    <w:bookmarkEnd w:id="1550"/>
    <w:bookmarkStart w:name="z1582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подшипниковые с диаметром сферы до 500 мм - шабровка масляного клина;</w:t>
      </w:r>
    </w:p>
    <w:bookmarkEnd w:id="1551"/>
    <w:bookmarkStart w:name="z1583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двигатели тяговые для магистральных электровозов - общая оборка и регулировка;</w:t>
      </w:r>
    </w:p>
    <w:bookmarkEnd w:id="1552"/>
    <w:bookmarkStart w:name="z1584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машины электрические быстроходные для асинхронных турбомоторов - сборка подвесок, сборка для испытания и разборка;</w:t>
      </w:r>
    </w:p>
    <w:bookmarkEnd w:id="1553"/>
    <w:bookmarkStart w:name="z1585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электрические индивидуального исполнения с большим количеством выводов - сборка и регулировка;</w:t>
      </w:r>
    </w:p>
    <w:bookmarkEnd w:id="1554"/>
    <w:bookmarkStart w:name="z1586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машины электрические постоянного тока - сборка и регулировка;</w:t>
      </w:r>
    </w:p>
    <w:bookmarkEnd w:id="1555"/>
    <w:bookmarkStart w:name="z1587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подпятники гидрогенераторов - контрольная сборка с сегментами и диском подпятника;</w:t>
      </w:r>
    </w:p>
    <w:bookmarkEnd w:id="1556"/>
    <w:bookmarkStart w:name="z1588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роторы высокочастотных генераторов - напрессовка пакета ротора на вал в горячем состоянии;</w:t>
      </w:r>
    </w:p>
    <w:bookmarkEnd w:id="1557"/>
    <w:bookmarkStart w:name="z1589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роторы мощных турбогенераторов - установка для испытания на разгон с центрированием линии вала;</w:t>
      </w:r>
    </w:p>
    <w:bookmarkEnd w:id="1558"/>
    <w:bookmarkStart w:name="z1590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статоры мощных турбогенераторов - разметка отверстий по струне для закрепления щитов;</w:t>
      </w:r>
    </w:p>
    <w:bookmarkEnd w:id="1559"/>
    <w:bookmarkStart w:name="z1591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системы магнитные крупных электрических машин постоянного тока с длиной сердечника полоса свыше 1000 мм - сборка с полосами, выверка диаметра и шага;</w:t>
      </w:r>
    </w:p>
    <w:bookmarkEnd w:id="1560"/>
    <w:bookmarkStart w:name="z1592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электродвигатели асинхронные свыше 13 габарита - общая сборка.</w:t>
      </w:r>
    </w:p>
    <w:bookmarkEnd w:id="1561"/>
    <w:bookmarkStart w:name="z1593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Электроаппаратостроение</w:t>
      </w:r>
    </w:p>
    <w:bookmarkEnd w:id="1562"/>
    <w:bookmarkStart w:name="z1594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автоматы селективные с червячно-цилиндрическим приводом - сборка, регулировка и отработка кинематики;</w:t>
      </w:r>
    </w:p>
    <w:bookmarkEnd w:id="1563"/>
    <w:bookmarkStart w:name="z1595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выключатели высоковольтные быстродействующие для магистральных электровозов - сборка и регулировка;</w:t>
      </w:r>
    </w:p>
    <w:bookmarkEnd w:id="1564"/>
    <w:bookmarkStart w:name="z1596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контролеры групповые пневматические - сборка и регулировка;</w:t>
      </w:r>
    </w:p>
    <w:bookmarkEnd w:id="1565"/>
    <w:bookmarkStart w:name="z1597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контролеры магнитные тропического исполнения - сборка, регулировка, испытание;</w:t>
      </w:r>
    </w:p>
    <w:bookmarkEnd w:id="1566"/>
    <w:bookmarkStart w:name="z1598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контролеры магнитные дистанционные с электронно-тиристорным управлением - сборка, регулировка, испытание с последующим исправлением дефектов;</w:t>
      </w:r>
    </w:p>
    <w:bookmarkEnd w:id="1567"/>
    <w:bookmarkStart w:name="z1599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преобразователи тиристорные - общая сборка;</w:t>
      </w:r>
    </w:p>
    <w:bookmarkEnd w:id="1568"/>
    <w:bookmarkStart w:name="z1600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подстанции трансформаторные - окончательная сборка и коммутация;</w:t>
      </w:r>
    </w:p>
    <w:bookmarkEnd w:id="1569"/>
    <w:bookmarkStart w:name="z1601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щиты управления специального назначения и распределительные  щиты - общая сборка и регулировка;</w:t>
      </w:r>
    </w:p>
    <w:bookmarkEnd w:id="1570"/>
    <w:bookmarkStart w:name="z1602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электропечи вакуумные, водородные - типовые испытания с последующей регулировкой и исправлением дефектов.</w:t>
      </w:r>
    </w:p>
    <w:bookmarkEnd w:id="1571"/>
    <w:bookmarkStart w:name="z1603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Сборщик электрических машин и аппаратов, 6-й разряд</w:t>
      </w:r>
    </w:p>
    <w:bookmarkEnd w:id="1572"/>
    <w:bookmarkStart w:name="z1604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Характеристика работ:</w:t>
      </w:r>
    </w:p>
    <w:bookmarkEnd w:id="1573"/>
    <w:bookmarkStart w:name="z1605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сборка, регулировка особо сложных, ответственных и уникальных электрических машин и аппаратов;</w:t>
      </w:r>
    </w:p>
    <w:bookmarkEnd w:id="1574"/>
    <w:bookmarkStart w:name="z1606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регулировка турбогенераторов с водородным и смешанным охлаждением;</w:t>
      </w:r>
    </w:p>
    <w:bookmarkEnd w:id="1575"/>
    <w:bookmarkStart w:name="z1607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сборочных приспособлений, контрольно-измерительных приборов и установок;</w:t>
      </w:r>
    </w:p>
    <w:bookmarkEnd w:id="1576"/>
    <w:bookmarkStart w:name="z1608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рациональной технической последовательности сборки;</w:t>
      </w:r>
    </w:p>
    <w:bookmarkEnd w:id="1577"/>
    <w:bookmarkStart w:name="z1609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 и эскизов, необходимых при сборке изделий.</w:t>
      </w:r>
    </w:p>
    <w:bookmarkEnd w:id="1578"/>
    <w:bookmarkStart w:name="z1610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Должен знать:</w:t>
      </w:r>
    </w:p>
    <w:bookmarkEnd w:id="1579"/>
    <w:bookmarkStart w:name="z1611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устройство и принцип работы собираемых электротехнических изделий;</w:t>
      </w:r>
    </w:p>
    <w:bookmarkEnd w:id="1580"/>
    <w:bookmarkStart w:name="z1612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режимов работы и нагрузок;</w:t>
      </w:r>
    </w:p>
    <w:bookmarkEnd w:id="1581"/>
    <w:bookmarkStart w:name="z1613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снятия эксплуатационных характеристик и диаграмм;</w:t>
      </w:r>
    </w:p>
    <w:bookmarkEnd w:id="1582"/>
    <w:bookmarkStart w:name="z1614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электротехники.</w:t>
      </w:r>
    </w:p>
    <w:bookmarkEnd w:id="1583"/>
    <w:bookmarkStart w:name="z1615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Требуется среднее специальное образование.</w:t>
      </w:r>
    </w:p>
    <w:bookmarkEnd w:id="1584"/>
    <w:bookmarkStart w:name="z1616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Примеры работ:</w:t>
      </w:r>
    </w:p>
    <w:bookmarkEnd w:id="1585"/>
    <w:bookmarkStart w:name="z1617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агрегаты электрических машин с двигателями свыше 18-ого габарита - общая сборка;</w:t>
      </w:r>
    </w:p>
    <w:bookmarkEnd w:id="1586"/>
    <w:bookmarkStart w:name="z1618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вкладыши подшипников с диаметром сферы свыше 500 мм - шабровка масляного клина;</w:t>
      </w:r>
    </w:p>
    <w:bookmarkEnd w:id="1587"/>
    <w:bookmarkStart w:name="z1619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машины электрические синхронные с диаметром индуктора свыше 1400 мм – сборка;</w:t>
      </w:r>
    </w:p>
    <w:bookmarkEnd w:id="1588"/>
    <w:bookmarkStart w:name="z1620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сердечники статоров турбогенераторов с водяным охлаждением в 4-х полюсном исполнении - сборка и установка крайних запеченных пакетов, сборка активной стали, проверка на нагрев;</w:t>
      </w:r>
    </w:p>
    <w:bookmarkEnd w:id="1589"/>
    <w:bookmarkStart w:name="z1621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щиты специального назначения – сборка;</w:t>
      </w:r>
    </w:p>
    <w:bookmarkEnd w:id="1590"/>
    <w:bookmarkStart w:name="z1622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электродвигатели гребные крупных габаритов - подгонка деталей и сборка для испытания.</w:t>
      </w:r>
    </w:p>
    <w:bookmarkEnd w:id="1591"/>
    <w:bookmarkStart w:name="z1623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Сушильщик пакетов конденсаторов</w:t>
      </w:r>
    </w:p>
    <w:bookmarkEnd w:id="1592"/>
    <w:bookmarkStart w:name="z1624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пакетов конденсаторов, 3-й разряд</w:t>
      </w:r>
    </w:p>
    <w:bookmarkEnd w:id="1593"/>
    <w:bookmarkStart w:name="z1625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Характеристика работ:</w:t>
      </w:r>
    </w:p>
    <w:bookmarkEnd w:id="1594"/>
    <w:bookmarkStart w:name="z1626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пакетов конденсаторов в термовакуумных установках;</w:t>
      </w:r>
    </w:p>
    <w:bookmarkEnd w:id="1595"/>
    <w:bookmarkStart w:name="z1627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пакетов на сушильную тележку, выполнение необходимых подключений;</w:t>
      </w:r>
    </w:p>
    <w:bookmarkEnd w:id="1596"/>
    <w:bookmarkStart w:name="z1628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в соответствии с заданным режимом с помощью контрольно-измерительных приборов;</w:t>
      </w:r>
    </w:p>
    <w:bookmarkEnd w:id="1597"/>
    <w:bookmarkStart w:name="z1629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показаний контрольно-измерительных приборов в журнале;</w:t>
      </w:r>
    </w:p>
    <w:bookmarkEnd w:id="1598"/>
    <w:bookmarkStart w:name="z1630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работы термовакуумных установок и устранение их.</w:t>
      </w:r>
    </w:p>
    <w:bookmarkEnd w:id="1599"/>
    <w:bookmarkStart w:name="z1631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Должен знать:</w:t>
      </w:r>
    </w:p>
    <w:bookmarkEnd w:id="1600"/>
    <w:bookmarkStart w:name="z1632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конденсаторов;</w:t>
      </w:r>
    </w:p>
    <w:bookmarkEnd w:id="1601"/>
    <w:bookmarkStart w:name="z1633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вакуумной сушки пакетов конденсаторов, устройство, принцип работы и правила обслуживания термовакуумных установок;</w:t>
      </w:r>
    </w:p>
    <w:bookmarkEnd w:id="1602"/>
    <w:bookmarkStart w:name="z1634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контрольно-измерительные приборы для измерения силы тока, напряжения, емкости, сопротивления, остаточного давления и температуры;</w:t>
      </w:r>
    </w:p>
    <w:bookmarkEnd w:id="1603"/>
    <w:bookmarkStart w:name="z1635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соединения пакетов для сушки током;</w:t>
      </w:r>
    </w:p>
    <w:bookmarkEnd w:id="1604"/>
    <w:bookmarkStart w:name="z1636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на сопротивления обкладок пакетов конденсаторов;</w:t>
      </w:r>
    </w:p>
    <w:bookmarkEnd w:id="1605"/>
    <w:bookmarkStart w:name="z1637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пакетов различных типов конденсаторов;</w:t>
      </w:r>
    </w:p>
    <w:bookmarkEnd w:id="1606"/>
    <w:bookmarkStart w:name="z1638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интенсивности сушки от температуры и остаточного давления;</w:t>
      </w:r>
    </w:p>
    <w:bookmarkEnd w:id="1607"/>
    <w:bookmarkStart w:name="z1639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пакетов;</w:t>
      </w:r>
    </w:p>
    <w:bookmarkEnd w:id="1608"/>
    <w:bookmarkStart w:name="z1640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электротехнике;</w:t>
      </w:r>
    </w:p>
    <w:bookmarkEnd w:id="1609"/>
    <w:bookmarkStart w:name="z1641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характерные неисправности установок и методы их устранения.</w:t>
      </w:r>
    </w:p>
    <w:bookmarkEnd w:id="1610"/>
    <w:bookmarkStart w:name="z1642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Термостатчик</w:t>
      </w:r>
    </w:p>
    <w:bookmarkEnd w:id="1611"/>
    <w:bookmarkStart w:name="z1643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Термостатчик, 1-й разряд</w:t>
      </w:r>
    </w:p>
    <w:bookmarkEnd w:id="1612"/>
    <w:bookmarkStart w:name="z1644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Характеристика работ:</w:t>
      </w:r>
    </w:p>
    <w:bookmarkEnd w:id="1613"/>
    <w:bookmarkStart w:name="z1645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термостабилизации и искусственного старения приборов низшего класса, простых катушек, рамок, деталей и материалов, в термостатах;</w:t>
      </w:r>
    </w:p>
    <w:bookmarkEnd w:id="1614"/>
    <w:bookmarkStart w:name="z1646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приборов, катушек, рамок и деталей;</w:t>
      </w:r>
    </w:p>
    <w:bookmarkEnd w:id="1615"/>
    <w:bookmarkStart w:name="z1647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термостатов, поддержание необходимого режима и выключение;</w:t>
      </w:r>
    </w:p>
    <w:bookmarkEnd w:id="1616"/>
    <w:bookmarkStart w:name="z1648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регистрации времени загрузки и выгрузки.</w:t>
      </w:r>
    </w:p>
    <w:bookmarkEnd w:id="1617"/>
    <w:bookmarkStart w:name="z1649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Должен знать:</w:t>
      </w:r>
    </w:p>
    <w:bookmarkEnd w:id="1618"/>
    <w:bookmarkStart w:name="z1650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термостатов;</w:t>
      </w:r>
    </w:p>
    <w:bookmarkEnd w:id="1619"/>
    <w:bookmarkStart w:name="z1651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термостатов и производственные инструкции на искусственное старение и термостабилизацию;</w:t>
      </w:r>
    </w:p>
    <w:bookmarkEnd w:id="1620"/>
    <w:bookmarkStart w:name="z1652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приборами, катушками, рамками и деталями при загрузке и выгрузке;</w:t>
      </w:r>
    </w:p>
    <w:bookmarkEnd w:id="1621"/>
    <w:bookmarkStart w:name="z1653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искусственного старения и термостабилизации;</w:t>
      </w:r>
    </w:p>
    <w:bookmarkEnd w:id="1622"/>
    <w:bookmarkStart w:name="z1654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занесения результатов наблюдений и температуры.</w:t>
      </w:r>
    </w:p>
    <w:bookmarkEnd w:id="1623"/>
    <w:bookmarkStart w:name="z1655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Термостатчик, 2-й разряд</w:t>
      </w:r>
    </w:p>
    <w:bookmarkEnd w:id="1624"/>
    <w:bookmarkStart w:name="z1656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Характеристика работ:</w:t>
      </w:r>
    </w:p>
    <w:bookmarkEnd w:id="1625"/>
    <w:bookmarkStart w:name="z1657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термостабилизации и искусственного старения приборов высшего класса, ответственных катушек в термостатах с наладкой на заданный режим;</w:t>
      </w:r>
    </w:p>
    <w:bookmarkEnd w:id="1626"/>
    <w:bookmarkStart w:name="z1658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термостата и регулирование заданного температурного режима по показаниям контрольно-измерительных приборов;</w:t>
      </w:r>
    </w:p>
    <w:bookmarkEnd w:id="1627"/>
    <w:bookmarkStart w:name="z1659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нахождения приборов и катушек в термостатах в соответствии с инструкцией на старение;</w:t>
      </w:r>
    </w:p>
    <w:bookmarkEnd w:id="1628"/>
    <w:bookmarkStart w:name="z1660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показаний приборов;</w:t>
      </w:r>
    </w:p>
    <w:bookmarkEnd w:id="1629"/>
    <w:bookmarkStart w:name="z1661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регистрации.</w:t>
      </w:r>
    </w:p>
    <w:bookmarkEnd w:id="1630"/>
    <w:bookmarkStart w:name="z1662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Должен знать:</w:t>
      </w:r>
    </w:p>
    <w:bookmarkEnd w:id="1631"/>
    <w:bookmarkStart w:name="z1663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термостатов и правила их эксплуатации; правила обращения с приборами высшего класса;</w:t>
      </w:r>
    </w:p>
    <w:bookmarkEnd w:id="1632"/>
    <w:bookmarkStart w:name="z1664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старения различных приборов и катушек;</w:t>
      </w:r>
    </w:p>
    <w:bookmarkEnd w:id="1633"/>
    <w:bookmarkStart w:name="z1665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 пользования контрольно-измерительными приборами (терморегуляторы, автопирометры, самопишущие приборы, термометры и так далее) и их основные неисправности;</w:t>
      </w:r>
    </w:p>
    <w:bookmarkEnd w:id="1634"/>
    <w:bookmarkStart w:name="z1666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искусственного старения и термостабилизации (при заданном режиме и времени) на работу приборов.</w:t>
      </w:r>
    </w:p>
    <w:bookmarkEnd w:id="1635"/>
    <w:bookmarkStart w:name="z1667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Формовщик ртутных выпрямителей</w:t>
      </w:r>
    </w:p>
    <w:bookmarkEnd w:id="1636"/>
    <w:bookmarkStart w:name="z1668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ртутных выпрямителей, 1-й разряд</w:t>
      </w:r>
    </w:p>
    <w:bookmarkEnd w:id="1637"/>
    <w:bookmarkStart w:name="z1669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Характеристика работ:</w:t>
      </w:r>
    </w:p>
    <w:bookmarkEnd w:id="1638"/>
    <w:bookmarkStart w:name="z1670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ртутных выпрямителей под руководством формовщика более высокой квалификации;</w:t>
      </w:r>
    </w:p>
    <w:bookmarkEnd w:id="1639"/>
    <w:bookmarkStart w:name="z1671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прокалке деталей в прокалочной печи;</w:t>
      </w:r>
    </w:p>
    <w:bookmarkEnd w:id="1640"/>
    <w:bookmarkStart w:name="z1672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деталей в вакуумный контейнер.</w:t>
      </w:r>
    </w:p>
    <w:bookmarkEnd w:id="1641"/>
    <w:bookmarkStart w:name="z1673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Должен знать:</w:t>
      </w:r>
    </w:p>
    <w:bookmarkEnd w:id="1642"/>
    <w:bookmarkStart w:name="z1674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прокалочных печей и вакуумных контейнеров;</w:t>
      </w:r>
    </w:p>
    <w:bookmarkEnd w:id="1643"/>
    <w:bookmarkStart w:name="z1675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узлов и деталей ртутных выпрямителей к вакуумным испытаниям;</w:t>
      </w:r>
    </w:p>
    <w:bookmarkEnd w:id="1644"/>
    <w:bookmarkStart w:name="z1676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вакуумной гигиены.</w:t>
      </w:r>
    </w:p>
    <w:bookmarkEnd w:id="1645"/>
    <w:bookmarkStart w:name="z1677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Примеры работ:</w:t>
      </w:r>
    </w:p>
    <w:bookmarkEnd w:id="1646"/>
    <w:bookmarkStart w:name="z1678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ртутных выпрямителей - обдувка сжатым воздухом.</w:t>
      </w:r>
    </w:p>
    <w:bookmarkEnd w:id="1647"/>
    <w:bookmarkStart w:name="z1679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Формовщик ртутных выпрямителей, 2-й разряд</w:t>
      </w:r>
    </w:p>
    <w:bookmarkEnd w:id="1648"/>
    <w:bookmarkStart w:name="z1680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Характеристика работ:</w:t>
      </w:r>
    </w:p>
    <w:bookmarkEnd w:id="1649"/>
    <w:bookmarkStart w:name="z1681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простых ртутных выпрямителей;</w:t>
      </w:r>
    </w:p>
    <w:bookmarkEnd w:id="1650"/>
    <w:bookmarkStart w:name="z1682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ртути в дистиллятор для перегонки;</w:t>
      </w:r>
    </w:p>
    <w:bookmarkEnd w:id="1651"/>
    <w:bookmarkStart w:name="z1683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плотности сварных швов запаянных вентилей давлением сжатого азота;</w:t>
      </w:r>
    </w:p>
    <w:bookmarkEnd w:id="1652"/>
    <w:bookmarkStart w:name="z1684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и пуск ртутных насосов на испытательных стендах;</w:t>
      </w:r>
    </w:p>
    <w:bookmarkEnd w:id="1653"/>
    <w:bookmarkStart w:name="z1685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несложным оборудованием при формовке ртутных выпрямителей;</w:t>
      </w:r>
    </w:p>
    <w:bookmarkEnd w:id="1654"/>
    <w:bookmarkStart w:name="z1686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 при испытании и запись показаний в журналы;</w:t>
      </w:r>
    </w:p>
    <w:bookmarkEnd w:id="1655"/>
    <w:bookmarkStart w:name="z1687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дефектов, обнаруженных при испытании.</w:t>
      </w:r>
    </w:p>
    <w:bookmarkEnd w:id="1656"/>
    <w:bookmarkStart w:name="z1688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Должен знать:</w:t>
      </w:r>
    </w:p>
    <w:bookmarkEnd w:id="1657"/>
    <w:bookmarkStart w:name="z1689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простых ртутных выпрямителей;</w:t>
      </w:r>
    </w:p>
    <w:bookmarkEnd w:id="1658"/>
    <w:bookmarkStart w:name="z1690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масляных и ртутных насосов;</w:t>
      </w:r>
    </w:p>
    <w:bookmarkEnd w:id="1659"/>
    <w:bookmarkStart w:name="z1691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со ртутью;</w:t>
      </w:r>
    </w:p>
    <w:bookmarkEnd w:id="1660"/>
    <w:bookmarkStart w:name="z1692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понятия о вакуумной технике и электротехнике в пределах выполняемой работы;</w:t>
      </w:r>
    </w:p>
    <w:bookmarkEnd w:id="1661"/>
    <w:bookmarkStart w:name="z1693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приборов, испытательных стендов и правила ведения журналов регистрации;</w:t>
      </w:r>
    </w:p>
    <w:bookmarkEnd w:id="1662"/>
    <w:bookmarkStart w:name="z1694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азота и правила обращения с баллонами сжатого воздуха.</w:t>
      </w:r>
    </w:p>
    <w:bookmarkEnd w:id="1663"/>
    <w:bookmarkStart w:name="z1695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Примеры работ:</w:t>
      </w:r>
    </w:p>
    <w:bookmarkEnd w:id="1664"/>
    <w:bookmarkStart w:name="z1696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вентили ртутные – формовка;</w:t>
      </w:r>
    </w:p>
    <w:bookmarkEnd w:id="1665"/>
    <w:bookmarkStart w:name="z1697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корпуса ртутных выпрямителей - испытание сварных швов на плотность.</w:t>
      </w:r>
    </w:p>
    <w:bookmarkEnd w:id="1666"/>
    <w:bookmarkStart w:name="z1698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Формовщик ртутных выпрямителей, 3-й разряд</w:t>
      </w:r>
    </w:p>
    <w:bookmarkEnd w:id="1667"/>
    <w:bookmarkStart w:name="z1699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Характеристика работ:</w:t>
      </w:r>
    </w:p>
    <w:bookmarkEnd w:id="1668"/>
    <w:bookmarkStart w:name="z1700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ртутных выпрямителей средней сложности;</w:t>
      </w:r>
    </w:p>
    <w:bookmarkEnd w:id="1669"/>
    <w:bookmarkStart w:name="z1701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электрической схемы для отжига и отжиг корпуса вентиля;</w:t>
      </w:r>
    </w:p>
    <w:bookmarkEnd w:id="1670"/>
    <w:bookmarkStart w:name="z1702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перегонка (дистилляция) ртути в вентиль;</w:t>
      </w:r>
    </w:p>
    <w:bookmarkEnd w:id="1671"/>
    <w:bookmarkStart w:name="z1703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предварительные вакуумные испытания на натекание и после отжига;</w:t>
      </w:r>
    </w:p>
    <w:bookmarkEnd w:id="1672"/>
    <w:bookmarkStart w:name="z1704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испытательных стендов;</w:t>
      </w:r>
    </w:p>
    <w:bookmarkEnd w:id="1673"/>
    <w:bookmarkStart w:name="z1705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испытаний.</w:t>
      </w:r>
    </w:p>
    <w:bookmarkEnd w:id="1674"/>
    <w:bookmarkStart w:name="z1706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Должен знать:</w:t>
      </w:r>
    </w:p>
    <w:bookmarkEnd w:id="1675"/>
    <w:bookmarkStart w:name="z1707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ртутных выпрямителей средней сложности;</w:t>
      </w:r>
    </w:p>
    <w:bookmarkEnd w:id="1676"/>
    <w:bookmarkStart w:name="z1708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пользования испытательными стендами для предварительных вакуумных испытаний;</w:t>
      </w:r>
    </w:p>
    <w:bookmarkEnd w:id="1677"/>
    <w:bookmarkStart w:name="z1709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натекания при вакуумных испытаниях:</w:t>
      </w:r>
    </w:p>
    <w:bookmarkEnd w:id="1678"/>
    <w:bookmarkStart w:name="z1710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журналов испытания;</w:t>
      </w:r>
    </w:p>
    <w:bookmarkEnd w:id="1679"/>
    <w:bookmarkStart w:name="z1711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вакуумной техники в электротехнике.</w:t>
      </w:r>
    </w:p>
    <w:bookmarkEnd w:id="1680"/>
    <w:bookmarkStart w:name="z1712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Примеры работ:</w:t>
      </w:r>
    </w:p>
    <w:bookmarkEnd w:id="1681"/>
    <w:bookmarkStart w:name="z1713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выпрямители ртутные запаянные - откачка и вакуумные испытания в холодном состоянии;</w:t>
      </w:r>
    </w:p>
    <w:bookmarkEnd w:id="1682"/>
    <w:bookmarkStart w:name="z1714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корпуса ртутных выпрямителей - отжиг и вакуумные испытания;</w:t>
      </w:r>
    </w:p>
    <w:bookmarkEnd w:id="1683"/>
    <w:bookmarkStart w:name="z1715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узлы ртутного выпрямителя - вакуумные испытания в холодном состоянии.</w:t>
      </w:r>
    </w:p>
    <w:bookmarkEnd w:id="1684"/>
    <w:bookmarkStart w:name="z1716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Формовщик ртутных выпрямителей, 4-й разряд</w:t>
      </w:r>
    </w:p>
    <w:bookmarkEnd w:id="1685"/>
    <w:bookmarkStart w:name="z1717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Характеристика работ:</w:t>
      </w:r>
    </w:p>
    <w:bookmarkEnd w:id="1686"/>
    <w:bookmarkStart w:name="z1718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сложных ртутных выпрямителей;</w:t>
      </w:r>
    </w:p>
    <w:bookmarkEnd w:id="1687"/>
    <w:bookmarkStart w:name="z1719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работе и обслуживание оборудования, используемого при формовке ртутных выпрямителей, и испытательных стендов;</w:t>
      </w:r>
    </w:p>
    <w:bookmarkEnd w:id="1688"/>
    <w:bookmarkStart w:name="z1720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течи в корпусах запаянных вентилей течеискателями;</w:t>
      </w:r>
    </w:p>
    <w:bookmarkEnd w:id="1689"/>
    <w:bookmarkStart w:name="z1721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окончательные вакуумные испытания запаянных ртутных выпрямителей и ответственных узлов ртутных выпрямителей с устранением всех обнаруженных дефектов;</w:t>
      </w:r>
    </w:p>
    <w:bookmarkEnd w:id="1690"/>
    <w:bookmarkStart w:name="z1722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протоколов формования и испытаний.</w:t>
      </w:r>
    </w:p>
    <w:bookmarkEnd w:id="1691"/>
    <w:bookmarkStart w:name="z1723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Должен знать:</w:t>
      </w:r>
    </w:p>
    <w:bookmarkEnd w:id="1692"/>
    <w:bookmarkStart w:name="z1724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конструктивные особенности сложных ртутных выпрямителей;</w:t>
      </w:r>
    </w:p>
    <w:bookmarkEnd w:id="1693"/>
    <w:bookmarkStart w:name="z1725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применяемого испытательного оборудования и контрольно-измерительных приборов;</w:t>
      </w:r>
    </w:p>
    <w:bookmarkEnd w:id="1694"/>
    <w:bookmarkStart w:name="z1726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протоколов испытания и формовки;</w:t>
      </w:r>
    </w:p>
    <w:bookmarkEnd w:id="1695"/>
    <w:bookmarkStart w:name="z1727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натекания при вакуумных испытаниях;</w:t>
      </w:r>
    </w:p>
    <w:bookmarkEnd w:id="1696"/>
    <w:bookmarkStart w:name="z1728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собранным ртутным выпрямителям, и виды испытаний.</w:t>
      </w:r>
    </w:p>
    <w:bookmarkEnd w:id="1697"/>
    <w:bookmarkStart w:name="z1729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Примеры работ:</w:t>
      </w:r>
    </w:p>
    <w:bookmarkEnd w:id="1698"/>
    <w:bookmarkStart w:name="z1730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вакуумметры - испытание и нанесение на них шкал;</w:t>
      </w:r>
    </w:p>
    <w:bookmarkEnd w:id="1699"/>
    <w:bookmarkStart w:name="z1731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выпрямители ртутные - формование на стенде, вакуумные испытания после формования и окончательные статические испытания.</w:t>
      </w:r>
    </w:p>
    <w:bookmarkEnd w:id="1700"/>
    <w:bookmarkStart w:name="z1732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Формовщик ртутных выпрямителей, 5-й разряд</w:t>
      </w:r>
    </w:p>
    <w:bookmarkEnd w:id="1701"/>
    <w:bookmarkStart w:name="z1733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Характеристика работ:</w:t>
      </w:r>
    </w:p>
    <w:bookmarkEnd w:id="1702"/>
    <w:bookmarkStart w:name="z1734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и вакуумные испытания опытных образцов и особо сложных ртутных выпрямителей;</w:t>
      </w:r>
    </w:p>
    <w:bookmarkEnd w:id="1703"/>
    <w:bookmarkStart w:name="z1735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высоковольтные испытания вентилей;</w:t>
      </w:r>
    </w:p>
    <w:bookmarkEnd w:id="1704"/>
    <w:bookmarkStart w:name="z1736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силовой схемы с формовочного напряжения на высокое;</w:t>
      </w:r>
    </w:p>
    <w:bookmarkEnd w:id="1705"/>
    <w:bookmarkStart w:name="z1737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вентилей в рабочий режим;</w:t>
      </w:r>
    </w:p>
    <w:bookmarkEnd w:id="1706"/>
    <w:bookmarkStart w:name="z1738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сложных испытательных стендов и контрольно-измерительных приборов с самостоятельной их настройкой;</w:t>
      </w:r>
    </w:p>
    <w:bookmarkEnd w:id="1707"/>
    <w:bookmarkStart w:name="z1739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необходимой технической документации по результатам формования и испытания.</w:t>
      </w:r>
    </w:p>
    <w:bookmarkEnd w:id="1708"/>
    <w:bookmarkStart w:name="z1740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Должен знать:</w:t>
      </w:r>
    </w:p>
    <w:bookmarkEnd w:id="1709"/>
    <w:bookmarkStart w:name="z1741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конструктивные особенности особо сложных ртутных выпрямителей и их электрические характеристики;</w:t>
      </w:r>
    </w:p>
    <w:bookmarkEnd w:id="1710"/>
    <w:bookmarkStart w:name="z1742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кинетической теории газов;</w:t>
      </w:r>
    </w:p>
    <w:bookmarkEnd w:id="1711"/>
    <w:bookmarkStart w:name="z1743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электротехнике;</w:t>
      </w:r>
    </w:p>
    <w:bookmarkEnd w:id="1712"/>
    <w:bookmarkStart w:name="z1744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различных испытательных стендов и пультов управления;</w:t>
      </w:r>
    </w:p>
    <w:bookmarkEnd w:id="1713"/>
    <w:bookmarkStart w:name="z1745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технической документации при проведении формовочных работ и вакуумных испытаний;</w:t>
      </w:r>
    </w:p>
    <w:bookmarkEnd w:id="1714"/>
    <w:bookmarkStart w:name="z1746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построения кривых по результатам испытаний и их назначение.</w:t>
      </w:r>
    </w:p>
    <w:bookmarkEnd w:id="1715"/>
    <w:bookmarkStart w:name="z1747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Примеры работ:</w:t>
      </w:r>
    </w:p>
    <w:bookmarkEnd w:id="1716"/>
    <w:bookmarkStart w:name="z1748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образцы опытные сложных запаянных выпрямителей - формование на стенде, вакуумные испытания после формования и окончательные статические испытания.</w:t>
      </w:r>
    </w:p>
    <w:bookmarkEnd w:id="1717"/>
    <w:bookmarkStart w:name="z1749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Электромонтажник-схемщик</w:t>
      </w:r>
    </w:p>
    <w:bookmarkEnd w:id="1718"/>
    <w:bookmarkStart w:name="z1750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Электромонтажник-схемщик, 1-й разряд</w:t>
      </w:r>
    </w:p>
    <w:bookmarkEnd w:id="1719"/>
    <w:bookmarkStart w:name="z1751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Характеристика работ:</w:t>
      </w:r>
    </w:p>
    <w:bookmarkEnd w:id="1720"/>
    <w:bookmarkStart w:name="z1752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работ, связанных с монтажом электросхем узлов и изделий;</w:t>
      </w:r>
    </w:p>
    <w:bookmarkEnd w:id="1721"/>
    <w:bookmarkStart w:name="z1753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защитных и маркировочных трубок и провода в размер на пневматических, механических и ручных ножницах по упору или образцу;</w:t>
      </w:r>
    </w:p>
    <w:bookmarkEnd w:id="1722"/>
    <w:bookmarkStart w:name="z1754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провода и установка кабельных наконечников;</w:t>
      </w:r>
    </w:p>
    <w:bookmarkEnd w:id="1723"/>
    <w:bookmarkStart w:name="z1755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скоб, хомутиков и кабельных наконечников небольшого размера;</w:t>
      </w:r>
    </w:p>
    <w:bookmarkEnd w:id="1724"/>
    <w:bookmarkStart w:name="z1756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с применением простых шаблонов;</w:t>
      </w:r>
    </w:p>
    <w:bookmarkEnd w:id="1725"/>
    <w:bookmarkStart w:name="z1757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проводников в установленные цвета;</w:t>
      </w:r>
    </w:p>
    <w:bookmarkEnd w:id="1726"/>
    <w:bookmarkStart w:name="z1758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изолировка проводников и маркировка кабеля.</w:t>
      </w:r>
    </w:p>
    <w:bookmarkEnd w:id="1727"/>
    <w:bookmarkStart w:name="z1759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Должен знать:</w:t>
      </w:r>
    </w:p>
    <w:bookmarkEnd w:id="1728"/>
    <w:bookmarkStart w:name="z1760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простых схем по шаблону и образцу;</w:t>
      </w:r>
    </w:p>
    <w:bookmarkEnd w:id="1729"/>
    <w:bookmarkStart w:name="z1761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способ применения простейшего слесарного и электромонтажного инструмента и приспособлений;</w:t>
      </w:r>
    </w:p>
    <w:bookmarkEnd w:id="1730"/>
    <w:bookmarkStart w:name="z1762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резки, правки и зачистки изоляции проводников;</w:t>
      </w:r>
    </w:p>
    <w:bookmarkEnd w:id="1731"/>
    <w:bookmarkStart w:name="z1763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простейших электрических машин;</w:t>
      </w:r>
    </w:p>
    <w:bookmarkEnd w:id="1732"/>
    <w:bookmarkStart w:name="z1764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работы по прокладке проводников;</w:t>
      </w:r>
    </w:p>
    <w:bookmarkEnd w:id="1733"/>
    <w:bookmarkStart w:name="z1765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гибкого монтажа;</w:t>
      </w:r>
    </w:p>
    <w:bookmarkEnd w:id="1734"/>
    <w:bookmarkStart w:name="z1766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электротехнике.</w:t>
      </w:r>
    </w:p>
    <w:bookmarkEnd w:id="1735"/>
    <w:bookmarkStart w:name="z1767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Примеры работ:</w:t>
      </w:r>
    </w:p>
    <w:bookmarkEnd w:id="1736"/>
    <w:bookmarkStart w:name="z1768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бирки картонные – изготовление;</w:t>
      </w:r>
    </w:p>
    <w:bookmarkEnd w:id="1737"/>
    <w:bookmarkStart w:name="z1769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бензоэлектрические агрегаты - разделка проводников перед пайкой для магнитного усилителя и дросселя;</w:t>
      </w:r>
    </w:p>
    <w:bookmarkEnd w:id="1738"/>
    <w:bookmarkStart w:name="z1770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пускорегулирующей аппаратуры простые – изготовление;</w:t>
      </w:r>
    </w:p>
    <w:bookmarkEnd w:id="1739"/>
    <w:bookmarkStart w:name="z1771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корпусы предохранителей - установка плавкой вставки,</w:t>
      </w:r>
    </w:p>
    <w:bookmarkEnd w:id="1740"/>
    <w:bookmarkStart w:name="z1772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шкафы релейные - установка втулок и скоб.</w:t>
      </w:r>
    </w:p>
    <w:bookmarkEnd w:id="1741"/>
    <w:bookmarkStart w:name="z1773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Электромонтажник-схемщик, 2-й разряд</w:t>
      </w:r>
    </w:p>
    <w:bookmarkEnd w:id="1742"/>
    <w:bookmarkStart w:name="z1774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Характеристика работ:</w:t>
      </w:r>
    </w:p>
    <w:bookmarkEnd w:id="1743"/>
    <w:bookmarkStart w:name="z1775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вязка простых электросхем по чертежам и образцам;</w:t>
      </w:r>
    </w:p>
    <w:bookmarkEnd w:id="1744"/>
    <w:bookmarkStart w:name="z1776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связывание групп проводников и изолирование их, пропитка изоляции лаком;</w:t>
      </w:r>
    </w:p>
    <w:bookmarkEnd w:id="1745"/>
    <w:bookmarkStart w:name="z1777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несложных шин силовой цепи по чертежу или шаблону и установка их на изделие;</w:t>
      </w:r>
    </w:p>
    <w:bookmarkEnd w:id="1746"/>
    <w:bookmarkStart w:name="z1778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монтажа по схеме;</w:t>
      </w:r>
    </w:p>
    <w:bookmarkEnd w:id="1747"/>
    <w:bookmarkStart w:name="z1779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проводов и групповых соединений до эскизам.</w:t>
      </w:r>
    </w:p>
    <w:bookmarkEnd w:id="1748"/>
    <w:bookmarkStart w:name="z1780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Должен знать:</w:t>
      </w:r>
    </w:p>
    <w:bookmarkEnd w:id="1749"/>
    <w:bookmarkStart w:name="z1781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простых схем;</w:t>
      </w:r>
    </w:p>
    <w:bookmarkEnd w:id="1750"/>
    <w:bookmarkStart w:name="z1782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мягкого монтажа простых схем из проводников различного сечения и марок;</w:t>
      </w:r>
    </w:p>
    <w:bookmarkEnd w:id="1751"/>
    <w:bookmarkStart w:name="z1783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инструмента и приспособлений, применяемых при монтаже;</w:t>
      </w:r>
    </w:p>
    <w:bookmarkEnd w:id="1752"/>
    <w:bookmarkStart w:name="z1784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 основных узлов схем;</w:t>
      </w:r>
    </w:p>
    <w:bookmarkEnd w:id="1753"/>
    <w:bookmarkStart w:name="z1785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сечения проводов;</w:t>
      </w:r>
    </w:p>
    <w:bookmarkEnd w:id="1754"/>
    <w:bookmarkStart w:name="z1786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и схем, в пределах выполняемой работы;</w:t>
      </w:r>
    </w:p>
    <w:bookmarkEnd w:id="1755"/>
    <w:bookmarkStart w:name="z1787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End w:id="1756"/>
    <w:bookmarkStart w:name="z1788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Примеры работ;</w:t>
      </w:r>
    </w:p>
    <w:bookmarkEnd w:id="1757"/>
    <w:bookmarkStart w:name="z1789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бензоэлектрические агрегаты - установка и подключение вольтметра, амперметра и частотомера;</w:t>
      </w:r>
    </w:p>
    <w:bookmarkEnd w:id="1758"/>
    <w:bookmarkStart w:name="z1790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жгуты монтажные для аппаратуры бензоэлектрических агрегатов – изготовление;</w:t>
      </w:r>
    </w:p>
    <w:bookmarkEnd w:id="1759"/>
    <w:bookmarkStart w:name="z1791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концы монтажных проводов - пайка наконечников и бандажировка;</w:t>
      </w:r>
    </w:p>
    <w:bookmarkEnd w:id="1760"/>
    <w:bookmarkStart w:name="z1792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сеть осветительная - разметка под проводку;</w:t>
      </w:r>
    </w:p>
    <w:bookmarkEnd w:id="1761"/>
    <w:bookmarkStart w:name="z1793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турбогенераторы - транспозиция проводников обмотки статора;</w:t>
      </w:r>
    </w:p>
    <w:bookmarkEnd w:id="1762"/>
    <w:bookmarkStart w:name="z1794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установки конденсаторные высоковольтные - полный электромонтаж;</w:t>
      </w:r>
    </w:p>
    <w:bookmarkEnd w:id="1763"/>
    <w:bookmarkStart w:name="z1795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калқанки малогабаритные пусковые и осветительные - монтаж и укладка проводников.</w:t>
      </w:r>
    </w:p>
    <w:bookmarkEnd w:id="1764"/>
    <w:bookmarkStart w:name="z1796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Электромонтажник-схемщик, 3-й разряд</w:t>
      </w:r>
    </w:p>
    <w:bookmarkEnd w:id="1765"/>
    <w:bookmarkStart w:name="z1797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Характеристика работ:</w:t>
      </w:r>
    </w:p>
    <w:bookmarkEnd w:id="1766"/>
    <w:bookmarkStart w:name="z1798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вязка электросхем средней сложности по чертежам, эскизам и образцам;</w:t>
      </w:r>
    </w:p>
    <w:bookmarkEnd w:id="1767"/>
    <w:bookmarkStart w:name="z1799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смонтированных схем скобами. Сборка соединительных шин для пайки и пайка их;</w:t>
      </w:r>
    </w:p>
    <w:bookmarkEnd w:id="1768"/>
    <w:bookmarkStart w:name="z1800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шарнирных переходов групп проводников на двери и крышки шкафов;</w:t>
      </w:r>
    </w:p>
    <w:bookmarkEnd w:id="1769"/>
    <w:bookmarkStart w:name="z1801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силовой цепи в распределительных секциях со свободным допуском к месту установки;</w:t>
      </w:r>
    </w:p>
    <w:bookmarkEnd w:id="1770"/>
    <w:bookmarkStart w:name="z1802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коммутация магнитных станций, щитов управления, аппаратов и приборов.</w:t>
      </w:r>
    </w:p>
    <w:bookmarkEnd w:id="1771"/>
    <w:bookmarkStart w:name="z1803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Должен знать:</w:t>
      </w:r>
    </w:p>
    <w:bookmarkEnd w:id="1772"/>
    <w:bookmarkStart w:name="z1804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пускорегулирующей аппаратуры;</w:t>
      </w:r>
    </w:p>
    <w:bookmarkEnd w:id="1773"/>
    <w:bookmarkStart w:name="z1805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 и установок, применяемых для монтажа;</w:t>
      </w:r>
    </w:p>
    <w:bookmarkEnd w:id="1774"/>
    <w:bookmarkStart w:name="z1806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монтажный инструмент, приспособления и различное оборудование для пайки, отжига, сверления и других работ;</w:t>
      </w:r>
    </w:p>
    <w:bookmarkEnd w:id="1775"/>
    <w:bookmarkStart w:name="z1807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электромеханики в пределах выполняемой работы.</w:t>
      </w:r>
    </w:p>
    <w:bookmarkEnd w:id="1776"/>
    <w:bookmarkStart w:name="z1808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Примеры работ:</w:t>
      </w:r>
    </w:p>
    <w:bookmarkEnd w:id="1777"/>
    <w:bookmarkStart w:name="z1809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разрядных устройств бензоэлектрических агрегатов – электромонтаж;</w:t>
      </w:r>
    </w:p>
    <w:bookmarkEnd w:id="1778"/>
    <w:bookmarkStart w:name="z1810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генераторы - электромонтаж с блоком аппаратуры;</w:t>
      </w:r>
    </w:p>
    <w:bookmarkEnd w:id="1779"/>
    <w:bookmarkStart w:name="z1811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контакторы переменного тока – установка,</w:t>
      </w:r>
    </w:p>
    <w:bookmarkEnd w:id="1780"/>
    <w:bookmarkStart w:name="z1812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контакторы ингитронные - подводка электромонтажа и подключение по всем элементам;</w:t>
      </w:r>
    </w:p>
    <w:bookmarkEnd w:id="1781"/>
    <w:bookmarkStart w:name="z1813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машины стиральные - полный электромонтаж,</w:t>
      </w:r>
    </w:p>
    <w:bookmarkEnd w:id="1782"/>
    <w:bookmarkStart w:name="z1814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панели контактные - установка, подключение и испытание;</w:t>
      </w:r>
    </w:p>
    <w:bookmarkEnd w:id="1783"/>
    <w:bookmarkStart w:name="z1815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пульты управления машин для сварки - монтаж, установка и прозванивание схемы;</w:t>
      </w:r>
    </w:p>
    <w:bookmarkEnd w:id="1784"/>
    <w:bookmarkStart w:name="z1816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трубы диаметром до двух дюймов - прокладка по схеме,</w:t>
      </w:r>
    </w:p>
    <w:bookmarkEnd w:id="1785"/>
    <w:bookmarkStart w:name="z1817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установки конденсаторные низковольтные первого габарита - полный электромонтаж;</w:t>
      </w:r>
    </w:p>
    <w:bookmarkEnd w:id="1786"/>
    <w:bookmarkStart w:name="z1818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шаблоны для вязки жгутов - изготовление.</w:t>
      </w:r>
    </w:p>
    <w:bookmarkEnd w:id="1787"/>
    <w:bookmarkStart w:name="z1819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Электромонтажник-схемщик, 4-й разряд</w:t>
      </w:r>
    </w:p>
    <w:bookmarkEnd w:id="1788"/>
    <w:bookmarkStart w:name="z1820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Характеристика работ:</w:t>
      </w:r>
    </w:p>
    <w:bookmarkEnd w:id="1789"/>
    <w:bookmarkStart w:name="z1821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вязка сложных электросхем по чертежам, эскизам, образцам или по месту;</w:t>
      </w:r>
    </w:p>
    <w:bookmarkEnd w:id="1790"/>
    <w:bookmarkStart w:name="z1822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шин и гибка на ребро в нескольких плоскостях с отжигом мест гибки на нагревательных установках и приспособлениях;</w:t>
      </w:r>
    </w:p>
    <w:bookmarkEnd w:id="1791"/>
    <w:bookmarkStart w:name="z1823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эталонных шаблонов сложной схемы;</w:t>
      </w:r>
    </w:p>
    <w:bookmarkEnd w:id="1792"/>
    <w:bookmarkStart w:name="z1824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электрического и пневматического оборудования, пневматических цепей в электровозах постоянного и переменного тока;</w:t>
      </w:r>
    </w:p>
    <w:bookmarkEnd w:id="1793"/>
    <w:bookmarkStart w:name="z1825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сопротивления изоляции мегометром или другими приборами;</w:t>
      </w:r>
    </w:p>
    <w:bookmarkEnd w:id="1794"/>
    <w:bookmarkStart w:name="z1826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гибких монтажных проводов по электрической схеме;</w:t>
      </w:r>
    </w:p>
    <w:bookmarkEnd w:id="1795"/>
    <w:bookmarkStart w:name="z1827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и устранение дефектов монтажа.</w:t>
      </w:r>
    </w:p>
    <w:bookmarkEnd w:id="1796"/>
    <w:bookmarkStart w:name="z1828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Должен знать:</w:t>
      </w:r>
    </w:p>
    <w:bookmarkEnd w:id="1797"/>
    <w:bookmarkStart w:name="z1829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пускорегулирующей аппаратуры, контрольно-измерительных приборов и установок, применяемых для монтажа;</w:t>
      </w:r>
    </w:p>
    <w:bookmarkEnd w:id="1798"/>
    <w:bookmarkStart w:name="z1830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радиусы изгиба медных шин на ребро в зависимости от сечения;</w:t>
      </w:r>
    </w:p>
    <w:bookmarkEnd w:id="1799"/>
    <w:bookmarkStart w:name="z1831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принципиальные монтажные схемы изготовляемых изделий;</w:t>
      </w:r>
    </w:p>
    <w:bookmarkEnd w:id="1800"/>
    <w:bookmarkStart w:name="z1832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монтажа;</w:t>
      </w:r>
    </w:p>
    <w:bookmarkEnd w:id="1801"/>
    <w:bookmarkStart w:name="z1833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гибких монтажных проводов;</w:t>
      </w:r>
    </w:p>
    <w:bookmarkEnd w:id="1802"/>
    <w:bookmarkStart w:name="z1834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изоляционных материалов, их виды и свойства;</w:t>
      </w:r>
    </w:p>
    <w:bookmarkEnd w:id="1803"/>
    <w:bookmarkStart w:name="z1835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дефекты, возникающие при сборке и монтаже электрических машин, аппаратов и приборов, и способы их устранения.</w:t>
      </w:r>
    </w:p>
    <w:bookmarkEnd w:id="1804"/>
    <w:bookmarkStart w:name="z1836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Примеры работ:</w:t>
      </w:r>
    </w:p>
    <w:bookmarkEnd w:id="1805"/>
    <w:bookmarkStart w:name="z1837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бензоэлектрические агрегаты - электромонтаж блока напряжения и регулировка;</w:t>
      </w:r>
    </w:p>
    <w:bookmarkEnd w:id="1806"/>
    <w:bookmarkStart w:name="z1838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усилителей - сборка и электромонтаж;</w:t>
      </w:r>
    </w:p>
    <w:bookmarkEnd w:id="1807"/>
    <w:bookmarkStart w:name="z1839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нагнетатели трубчатые для калориферных и камерных печей - изготовление и монтаж;</w:t>
      </w:r>
    </w:p>
    <w:bookmarkEnd w:id="1808"/>
    <w:bookmarkStart w:name="z1840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преобразователи статические кварцевые генераторов - полный монтаж,</w:t>
      </w:r>
    </w:p>
    <w:bookmarkEnd w:id="1809"/>
    <w:bookmarkStart w:name="z1841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установки конденсаторные низковольтные свыше первого габарита - полный электромонтаж;</w:t>
      </w:r>
    </w:p>
    <w:bookmarkEnd w:id="1810"/>
    <w:bookmarkStart w:name="z1842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шины силовой цепи экскаваторов - изготовление и крепление к контакторам и выводным шпилькам;</w:t>
      </w:r>
    </w:p>
    <w:bookmarkEnd w:id="1811"/>
    <w:bookmarkStart w:name="z1843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электровозы магистральные - полное изготовление шин к главному трансформатору и выпрямителю, подготовка и монтаж.</w:t>
      </w:r>
    </w:p>
    <w:bookmarkEnd w:id="1812"/>
    <w:bookmarkStart w:name="z1844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Электромонтажник-схемщик, 5-й разряд</w:t>
      </w:r>
    </w:p>
    <w:bookmarkEnd w:id="1813"/>
    <w:bookmarkStart w:name="z1845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Характеристика работ:</w:t>
      </w:r>
    </w:p>
    <w:bookmarkEnd w:id="1814"/>
    <w:bookmarkStart w:name="z1846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особо сложных элехтросхем с большим количеством проводников различного сечения, аппаратуры и приборов;</w:t>
      </w:r>
    </w:p>
    <w:bookmarkEnd w:id="1815"/>
    <w:bookmarkStart w:name="z1847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монтажа и его крепление в условиях большой насыщенности аппаратурой;</w:t>
      </w:r>
    </w:p>
    <w:bookmarkEnd w:id="1816"/>
    <w:bookmarkStart w:name="z1848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монтаж станций и пультов управления;</w:t>
      </w:r>
    </w:p>
    <w:bookmarkEnd w:id="1817"/>
    <w:bookmarkStart w:name="z1849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шин со сложным расположением их на панелях;</w:t>
      </w:r>
    </w:p>
    <w:bookmarkEnd w:id="1818"/>
    <w:bookmarkStart w:name="z1850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схем панелей и секций щитов в общую схему;</w:t>
      </w:r>
    </w:p>
    <w:bookmarkEnd w:id="1819"/>
    <w:bookmarkStart w:name="z1851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силовой цепи медными щитами сложной конфигурации на  щитах управления с селекторными изобразительными переключателями;</w:t>
      </w:r>
    </w:p>
    <w:bookmarkEnd w:id="1820"/>
    <w:bookmarkStart w:name="z1852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для шин сложной конфигурации;</w:t>
      </w:r>
    </w:p>
    <w:bookmarkEnd w:id="1821"/>
    <w:bookmarkStart w:name="z1853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схемы на панелях под укладку жгутов, установка дополнительных сопротивлений в цепи, проверка схемы, правильности включений, взаимодействия всех аппаратов и системы блокировки.</w:t>
      </w:r>
    </w:p>
    <w:bookmarkEnd w:id="1822"/>
    <w:bookmarkStart w:name="z1854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Должен знать:</w:t>
      </w:r>
    </w:p>
    <w:bookmarkEnd w:id="1823"/>
    <w:bookmarkStart w:name="z1855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аппаратов, приборов, пультов управления и станций;</w:t>
      </w:r>
    </w:p>
    <w:bookmarkEnd w:id="1824"/>
    <w:bookmarkStart w:name="z1856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и последовательность работы аппаратов и приборов, соединенных в схему;</w:t>
      </w:r>
    </w:p>
    <w:bookmarkEnd w:id="1825"/>
    <w:bookmarkStart w:name="z1857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наиболее сложного электромонтажа и способы измерения различных параметров электроцепей;</w:t>
      </w:r>
    </w:p>
    <w:bookmarkEnd w:id="1826"/>
    <w:bookmarkStart w:name="z1858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смонтированных схем с помощью специальных приборов.</w:t>
      </w:r>
    </w:p>
    <w:bookmarkEnd w:id="1827"/>
    <w:bookmarkStart w:name="z1859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Примеры работ:</w:t>
      </w:r>
    </w:p>
    <w:bookmarkEnd w:id="1828"/>
    <w:bookmarkStart w:name="z1860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аппараты специального назначения - монтаж и регулировка;</w:t>
      </w:r>
    </w:p>
    <w:bookmarkEnd w:id="1829"/>
    <w:bookmarkStart w:name="z1861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панели монтажные и реле для магистральных электровозов - полная сборка, электрический монтаж, регулировка и испытание;</w:t>
      </w:r>
    </w:p>
    <w:bookmarkEnd w:id="1830"/>
    <w:bookmarkStart w:name="z1862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преобразователи статические декадных счетчиков – электромонтаж;</w:t>
      </w:r>
    </w:p>
    <w:bookmarkEnd w:id="1831"/>
    <w:bookmarkStart w:name="z1863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щиты управления - монтаж по месту согласно схеме;</w:t>
      </w:r>
    </w:p>
    <w:bookmarkEnd w:id="1832"/>
    <w:bookmarkStart w:name="z1864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шкафы пирометрические и управления - монтаж и коммутация;</w:t>
      </w:r>
    </w:p>
    <w:bookmarkEnd w:id="1833"/>
    <w:bookmarkStart w:name="z1865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электровозы магистральные - монтаж и наладка электрических цепей.</w:t>
      </w:r>
    </w:p>
    <w:bookmarkEnd w:id="1834"/>
    <w:bookmarkStart w:name="z1866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Электромонтажник-схемщик, 6-й разряд</w:t>
      </w:r>
    </w:p>
    <w:bookmarkEnd w:id="1835"/>
    <w:bookmarkStart w:name="z1867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Характеристика работ:</w:t>
      </w:r>
    </w:p>
    <w:bookmarkEnd w:id="1836"/>
    <w:bookmarkStart w:name="z1868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опытных и экспериментальных электросхем с большим количеством проводников различного сечения, аппаратуры и приборов;</w:t>
      </w:r>
    </w:p>
    <w:bookmarkEnd w:id="1837"/>
    <w:bookmarkStart w:name="z1869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монтажного провода в зависимости от аппаратуры, силы тока, напряжения и вида исполнения аппаратов и приборов;</w:t>
      </w:r>
    </w:p>
    <w:bookmarkEnd w:id="1838"/>
    <w:bookmarkStart w:name="z1870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установок с последующим устранением дефектов монтажа и сборки, заменой участков схемы на более рациональное расположение;</w:t>
      </w:r>
    </w:p>
    <w:bookmarkEnd w:id="1839"/>
    <w:bookmarkStart w:name="z1871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наиболее сложной защитной и коммутационной аппаратуры и электромеханизмов уникального и прецизионного оборудования;</w:t>
      </w:r>
    </w:p>
    <w:bookmarkEnd w:id="1840"/>
    <w:bookmarkStart w:name="z1872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принципиальных схем монтажа и маркировки.</w:t>
      </w:r>
    </w:p>
    <w:bookmarkEnd w:id="1841"/>
    <w:bookmarkStart w:name="z1873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Должен знать:</w:t>
      </w:r>
    </w:p>
    <w:bookmarkEnd w:id="1842"/>
    <w:bookmarkStart w:name="z1874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принцип работы собираемых электрических машин, аппаратов и приборов;</w:t>
      </w:r>
    </w:p>
    <w:bookmarkEnd w:id="1843"/>
    <w:bookmarkStart w:name="z1875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технические условия по монтажу оборудования, разного рода сложных электрических сетей любой мощности и напряжения;</w:t>
      </w:r>
    </w:p>
    <w:bookmarkEnd w:id="1844"/>
    <w:bookmarkStart w:name="z1876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нагрузки и перегревы в схемах.</w:t>
      </w:r>
    </w:p>
    <w:bookmarkEnd w:id="1845"/>
    <w:bookmarkStart w:name="z1877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Требуется среднее специальное образование.</w:t>
      </w:r>
    </w:p>
    <w:bookmarkEnd w:id="1846"/>
    <w:bookmarkStart w:name="z1878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Примера работ:</w:t>
      </w:r>
    </w:p>
    <w:bookmarkEnd w:id="1847"/>
    <w:bookmarkStart w:name="z1879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управления и стабилизации станций питания - электромонтаж и прозванивание схемы;</w:t>
      </w:r>
    </w:p>
    <w:bookmarkEnd w:id="1848"/>
    <w:bookmarkStart w:name="z1880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контролеры магнитные - полный электромонтаж;</w:t>
      </w:r>
    </w:p>
    <w:bookmarkEnd w:id="1849"/>
    <w:bookmarkStart w:name="z1881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машины универсальные электронные счетные и преобразователи - полный монтаж и наладка;</w:t>
      </w:r>
    </w:p>
    <w:bookmarkEnd w:id="1850"/>
    <w:bookmarkStart w:name="z1882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печи электрокалориферные с автоматической регулировкой температуры и управлением всеми механизмами - монтаж и коммутация;</w:t>
      </w:r>
    </w:p>
    <w:bookmarkEnd w:id="1851"/>
    <w:bookmarkStart w:name="z1883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станции питания и управления - полная коммутация, изготовление шаблонов, регулировка работы станции;</w:t>
      </w:r>
    </w:p>
    <w:bookmarkEnd w:id="1852"/>
    <w:bookmarkStart w:name="z1884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щиты специальные электродвижения - полный монтаж силовой цепи и цепи управления.</w:t>
      </w:r>
    </w:p>
    <w:bookmarkEnd w:id="1853"/>
    <w:bookmarkStart w:name="z1885" w:id="18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Производство электроизоляционных материалов</w:t>
      </w:r>
    </w:p>
    <w:bookmarkEnd w:id="1854"/>
    <w:bookmarkStart w:name="z1886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Аппаратчик-сушильщик</w:t>
      </w:r>
    </w:p>
    <w:bookmarkEnd w:id="1855"/>
    <w:bookmarkStart w:name="z1887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Аппаратчик-сушильщик, 2-й разряд</w:t>
      </w:r>
    </w:p>
    <w:bookmarkEnd w:id="1856"/>
    <w:bookmarkStart w:name="z1888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Характеристика работ:</w:t>
      </w:r>
    </w:p>
    <w:bookmarkEnd w:id="1857"/>
    <w:bookmarkStart w:name="z1889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электроизоляционных материалов в сушильных аппаратах под руководством аппаратчика-сушильщика более высокой квалификации;</w:t>
      </w:r>
    </w:p>
    <w:bookmarkEnd w:id="1858"/>
    <w:bookmarkStart w:name="z1890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материалов в сушильные аппараты;</w:t>
      </w:r>
    </w:p>
    <w:bookmarkEnd w:id="1859"/>
    <w:bookmarkStart w:name="z1891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сушки, выгрузка материалов после сушки и укладка их на стеллажи.</w:t>
      </w:r>
    </w:p>
    <w:bookmarkEnd w:id="1860"/>
    <w:bookmarkStart w:name="z1892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Должен знать:</w:t>
      </w:r>
    </w:p>
    <w:bookmarkEnd w:id="1861"/>
    <w:bookmarkStart w:name="z1893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загрузки электроизоляционных материалов в сушильные аппараты;</w:t>
      </w:r>
    </w:p>
    <w:bookmarkEnd w:id="1862"/>
    <w:bookmarkStart w:name="z1894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процесса сушки и выгрузки материалов после сушки.</w:t>
      </w:r>
    </w:p>
    <w:bookmarkEnd w:id="1863"/>
    <w:bookmarkStart w:name="z1895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Аппаратчик-сушильщик, 3-й разряд</w:t>
      </w:r>
    </w:p>
    <w:bookmarkEnd w:id="1864"/>
    <w:bookmarkStart w:name="z1896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Характеристика работ:</w:t>
      </w:r>
    </w:p>
    <w:bookmarkEnd w:id="1865"/>
    <w:bookmarkStart w:name="z1897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сушки электроизоляционных материалов в сушильных аппаратах;</w:t>
      </w:r>
    </w:p>
    <w:bookmarkEnd w:id="1866"/>
    <w:bookmarkStart w:name="z1898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загрузка, укладка материалов в сушильные аппараты и выгрузка их после сушки;</w:t>
      </w:r>
    </w:p>
    <w:bookmarkEnd w:id="1867"/>
    <w:bookmarkStart w:name="z1899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сушки;</w:t>
      </w:r>
    </w:p>
    <w:bookmarkEnd w:id="1868"/>
    <w:bookmarkStart w:name="z1900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готовности материалов после сушки;</w:t>
      </w:r>
    </w:p>
    <w:bookmarkEnd w:id="1869"/>
    <w:bookmarkStart w:name="z1901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сушильных аппаратов и другого обслуживаемого оборудования;</w:t>
      </w:r>
    </w:p>
    <w:bookmarkEnd w:id="1870"/>
    <w:bookmarkStart w:name="z1902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бесперебойной работой оборудования по показаниям контрольно-измерительных приборов;</w:t>
      </w:r>
    </w:p>
    <w:bookmarkEnd w:id="1871"/>
    <w:bookmarkStart w:name="z1903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оборудования.</w:t>
      </w:r>
    </w:p>
    <w:bookmarkEnd w:id="1872"/>
    <w:bookmarkStart w:name="z1904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Должен знать:</w:t>
      </w:r>
    </w:p>
    <w:bookmarkEnd w:id="1873"/>
    <w:bookmarkStart w:name="z1905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эксплуатации сушильных аппаратов, вспомогательного оборудования, контрольно-измерительных приборов, арматуры и коммуникаций;</w:t>
      </w:r>
    </w:p>
    <w:bookmarkEnd w:id="1874"/>
    <w:bookmarkStart w:name="z1906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процессов сушки электроизоляционных материалов;</w:t>
      </w:r>
    </w:p>
    <w:bookmarkEnd w:id="1875"/>
    <w:bookmarkStart w:name="z1907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схему обслуживаемого участка.</w:t>
      </w:r>
    </w:p>
    <w:bookmarkEnd w:id="1876"/>
    <w:bookmarkStart w:name="z1908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Аппаратчик-сушильщик, 4-й разряд</w:t>
      </w:r>
    </w:p>
    <w:bookmarkEnd w:id="1877"/>
    <w:bookmarkStart w:name="z1909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Характеристика работ:</w:t>
      </w:r>
    </w:p>
    <w:bookmarkEnd w:id="1878"/>
    <w:bookmarkStart w:name="z1910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непрерывного процесса сушки электроизоляционных материалов на поточных линиях, состоящих из сушильных аппаратов;</w:t>
      </w:r>
    </w:p>
    <w:bookmarkEnd w:id="1879"/>
    <w:bookmarkStart w:name="z1911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протяжка электроизоляционных материалов через фильеры и камеры сушки;</w:t>
      </w:r>
    </w:p>
    <w:bookmarkEnd w:id="1880"/>
    <w:bookmarkStart w:name="z1912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сушки по показаниям контрольно-измерительных приборов;</w:t>
      </w:r>
    </w:p>
    <w:bookmarkEnd w:id="1881"/>
    <w:bookmarkStart w:name="z1913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до требуемой частоты и точности вкладышей фильер, установка и закрепление их;</w:t>
      </w:r>
    </w:p>
    <w:bookmarkEnd w:id="1882"/>
    <w:bookmarkStart w:name="z1914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1883"/>
    <w:bookmarkStart w:name="z1915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Должен знать:</w:t>
      </w:r>
    </w:p>
    <w:bookmarkEnd w:id="1884"/>
    <w:bookmarkStart w:name="z1916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поточных линий, состоящих из сушильных аппаратов;</w:t>
      </w:r>
    </w:p>
    <w:bookmarkEnd w:id="1885"/>
    <w:bookmarkStart w:name="z1917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сырью;</w:t>
      </w:r>
    </w:p>
    <w:bookmarkEnd w:id="1886"/>
    <w:bookmarkStart w:name="z1918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сушки электроизоляционных материалов.</w:t>
      </w:r>
    </w:p>
    <w:bookmarkEnd w:id="1887"/>
    <w:bookmarkStart w:name="z1919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Изготовитель электроизоляционных трубок </w:t>
      </w:r>
    </w:p>
    <w:bookmarkEnd w:id="1888"/>
    <w:bookmarkStart w:name="z1920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электроизоляционных трубок, 2-й разряд</w:t>
      </w:r>
    </w:p>
    <w:bookmarkEnd w:id="1889"/>
    <w:bookmarkStart w:name="z1921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Характеристика работ:</w:t>
      </w:r>
    </w:p>
    <w:bookmarkEnd w:id="1890"/>
    <w:bookmarkStart w:name="z1922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электроизоляционных трубок вручную путем нашивки шнур-чулка на раму или надевания его на металлический стержень;</w:t>
      </w:r>
    </w:p>
    <w:bookmarkEnd w:id="1891"/>
    <w:bookmarkStart w:name="z1923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шнур-чулка, металлических стержней, рам, игл и ниток необходимых размеров к работе;</w:t>
      </w:r>
    </w:p>
    <w:bookmarkEnd w:id="1892"/>
    <w:bookmarkStart w:name="z1924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 сортировка шнур-чулка по размеру.</w:t>
      </w:r>
    </w:p>
    <w:bookmarkEnd w:id="1893"/>
    <w:bookmarkStart w:name="z1925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Должен знать:</w:t>
      </w:r>
    </w:p>
    <w:bookmarkEnd w:id="1894"/>
    <w:bookmarkStart w:name="z1926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надевания и нашивания шнур-чулка;</w:t>
      </w:r>
    </w:p>
    <w:bookmarkEnd w:id="1895"/>
    <w:bookmarkStart w:name="z1927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 свойства шнур-чулка; размеры стержней и рам;</w:t>
      </w:r>
    </w:p>
    <w:bookmarkEnd w:id="1896"/>
    <w:bookmarkStart w:name="z1928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иглам и ниткам.</w:t>
      </w:r>
    </w:p>
    <w:bookmarkEnd w:id="1897"/>
    <w:bookmarkStart w:name="z1929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электроизоляционных трубок, 3-й разряд</w:t>
      </w:r>
    </w:p>
    <w:bookmarkEnd w:id="1898"/>
    <w:bookmarkStart w:name="z1930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Характеристика работ:</w:t>
      </w:r>
    </w:p>
    <w:bookmarkEnd w:id="1899"/>
    <w:bookmarkStart w:name="z1931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электроизоляционных трубок методом калибровки и опаливания шнур-чулка на калибровочно-опальном станке;</w:t>
      </w:r>
    </w:p>
    <w:bookmarkEnd w:id="1900"/>
    <w:bookmarkStart w:name="z1932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металлических оправок и калибрующих роликов под размеры шнур-чулка;</w:t>
      </w:r>
    </w:p>
    <w:bookmarkEnd w:id="1901"/>
    <w:bookmarkStart w:name="z1933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шнура на оправку и установка ее в калибрующие ролики;</w:t>
      </w:r>
    </w:p>
    <w:bookmarkEnd w:id="1902"/>
    <w:bookmarkStart w:name="z1934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калибровки шнура и опаливания ворса на его поверхности в пламени газовой горелки;</w:t>
      </w:r>
    </w:p>
    <w:bookmarkEnd w:id="1903"/>
    <w:bookmarkStart w:name="z1935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пламени горелки;</w:t>
      </w:r>
    </w:p>
    <w:bookmarkEnd w:id="1904"/>
    <w:bookmarkStart w:name="z1936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откалиброванного и опаленного шнур-чулка по размерам и накатка его на раму;</w:t>
      </w:r>
    </w:p>
    <w:bookmarkEnd w:id="1905"/>
    <w:bookmarkStart w:name="z1937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лампы.</w:t>
      </w:r>
    </w:p>
    <w:bookmarkEnd w:id="1906"/>
    <w:bookmarkStart w:name="z1938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Должен знать:</w:t>
      </w:r>
    </w:p>
    <w:bookmarkEnd w:id="1907"/>
    <w:bookmarkStart w:name="z1939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калибровочно-опального станка;</w:t>
      </w:r>
    </w:p>
    <w:bookmarkEnd w:id="1908"/>
    <w:bookmarkStart w:name="z1940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калибровки и опаливания шнур-чулка;</w:t>
      </w:r>
    </w:p>
    <w:bookmarkEnd w:id="1909"/>
    <w:bookmarkStart w:name="z1941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газовой горелкой;</w:t>
      </w:r>
    </w:p>
    <w:bookmarkEnd w:id="1910"/>
    <w:bookmarkStart w:name="z1942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продукции и технические требования, предъявляемые к ней;</w:t>
      </w:r>
    </w:p>
    <w:bookmarkEnd w:id="1911"/>
    <w:bookmarkStart w:name="z1943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дефекты шнур-чулка.</w:t>
      </w:r>
    </w:p>
    <w:bookmarkEnd w:id="1912"/>
    <w:bookmarkStart w:name="z1944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Кабестанщик </w:t>
      </w:r>
    </w:p>
    <w:bookmarkEnd w:id="1913"/>
    <w:bookmarkStart w:name="z1945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Кабестанщик, 3-й разряд</w:t>
      </w:r>
    </w:p>
    <w:bookmarkEnd w:id="1914"/>
    <w:bookmarkStart w:name="z1946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Характеристика работ:</w:t>
      </w:r>
    </w:p>
    <w:bookmarkEnd w:id="1915"/>
    <w:bookmarkStart w:name="z1947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намотанных заготовок трубок и цилиндров диаметром до 500 мм с оправок при помощи кабестана;</w:t>
      </w:r>
    </w:p>
    <w:bookmarkEnd w:id="1916"/>
    <w:bookmarkStart w:name="z1948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и оснастки;</w:t>
      </w:r>
    </w:p>
    <w:bookmarkEnd w:id="1917"/>
    <w:bookmarkStart w:name="z1949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оправки с кареткой кабестана;</w:t>
      </w:r>
    </w:p>
    <w:bookmarkEnd w:id="1918"/>
    <w:bookmarkStart w:name="z1950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хода каретки;</w:t>
      </w:r>
    </w:p>
    <w:bookmarkEnd w:id="1919"/>
    <w:bookmarkStart w:name="z1951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термообработка заготовок с оправками;</w:t>
      </w:r>
    </w:p>
    <w:bookmarkEnd w:id="1920"/>
    <w:bookmarkStart w:name="z1952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снятых заготовок трубок и цилиндров к месту зачистки и укладка оправок на стеллажи.</w:t>
      </w:r>
    </w:p>
    <w:bookmarkEnd w:id="1921"/>
    <w:bookmarkStart w:name="z1953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Должен знать:</w:t>
      </w:r>
    </w:p>
    <w:bookmarkEnd w:id="1922"/>
    <w:bookmarkStart w:name="z1954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эксплуатации кабестана;</w:t>
      </w:r>
    </w:p>
    <w:bookmarkEnd w:id="1923"/>
    <w:bookmarkStart w:name="z1955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съема намотанных заготовок трубок и цилиндров с оправок;</w:t>
      </w:r>
    </w:p>
    <w:bookmarkEnd w:id="1924"/>
    <w:bookmarkStart w:name="z1956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термообработки;</w:t>
      </w:r>
    </w:p>
    <w:bookmarkEnd w:id="1925"/>
    <w:bookmarkStart w:name="z1957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оправок на стеллажи.</w:t>
      </w:r>
    </w:p>
    <w:bookmarkEnd w:id="1926"/>
    <w:bookmarkStart w:name="z1958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Кабестанщик, 4-й разряд</w:t>
      </w:r>
    </w:p>
    <w:bookmarkEnd w:id="1927"/>
    <w:bookmarkStart w:name="z1959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Характеристика работ:</w:t>
      </w:r>
    </w:p>
    <w:bookmarkEnd w:id="1928"/>
    <w:bookmarkStart w:name="z1960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намотанных заготовок трубок и цилиндров диаметром свыше 500 мм с оправок при помощи кабестана;</w:t>
      </w:r>
    </w:p>
    <w:bookmarkEnd w:id="1929"/>
    <w:bookmarkStart w:name="z1961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упорных колец в зависимости от диаметра оправок;</w:t>
      </w:r>
    </w:p>
    <w:bookmarkEnd w:id="1930"/>
    <w:bookmarkStart w:name="z1962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кабестана на заданный диаметр снимаемых оправок и опробование лебедок на холостом ходу;</w:t>
      </w:r>
    </w:p>
    <w:bookmarkEnd w:id="1931"/>
    <w:bookmarkStart w:name="z1963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термообработки заготовок с оправками по показаниям контрольно-измерительных приборов;</w:t>
      </w:r>
    </w:p>
    <w:bookmarkEnd w:id="1932"/>
    <w:bookmarkStart w:name="z1964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заготовок с помощью подъемно-транспортных механизмов.</w:t>
      </w:r>
    </w:p>
    <w:bookmarkEnd w:id="1933"/>
    <w:bookmarkStart w:name="z1965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Должен знать:</w:t>
      </w:r>
    </w:p>
    <w:bookmarkEnd w:id="1934"/>
    <w:bookmarkStart w:name="z1966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эксплуатации кабестана и подъемно-транспортных механизмов;</w:t>
      </w:r>
    </w:p>
    <w:bookmarkEnd w:id="1935"/>
    <w:bookmarkStart w:name="z1967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приборов;</w:t>
      </w:r>
    </w:p>
    <w:bookmarkEnd w:id="1936"/>
    <w:bookmarkStart w:name="z1968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правила съема намотанных заготовок трубок и цилиндров с оправок;</w:t>
      </w:r>
    </w:p>
    <w:bookmarkEnd w:id="1937"/>
    <w:bookmarkStart w:name="z1969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кабестана и способы их регулирования;</w:t>
      </w:r>
    </w:p>
    <w:bookmarkEnd w:id="1938"/>
    <w:bookmarkStart w:name="z1970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укладки, хранения и эксплуатации оправок.</w:t>
      </w:r>
    </w:p>
    <w:bookmarkEnd w:id="1939"/>
    <w:bookmarkStart w:name="z1971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Каландровщик</w:t>
      </w:r>
    </w:p>
    <w:bookmarkEnd w:id="1940"/>
    <w:bookmarkStart w:name="z1972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Каландровщик, 2-й разряд</w:t>
      </w:r>
    </w:p>
    <w:bookmarkEnd w:id="1941"/>
    <w:bookmarkStart w:name="z1973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Характеристика работ:</w:t>
      </w:r>
    </w:p>
    <w:bookmarkEnd w:id="1942"/>
    <w:bookmarkStart w:name="z1974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отделки хлопчатобумажных тканей на каландрах;</w:t>
      </w:r>
    </w:p>
    <w:bookmarkEnd w:id="1943"/>
    <w:bookmarkStart w:name="z1975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гильз на приемные механизмы;</w:t>
      </w:r>
    </w:p>
    <w:bookmarkEnd w:id="1944"/>
    <w:bookmarkStart w:name="z1976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металлического вала до требуемой температуры и установка давления в зависимости от нее;</w:t>
      </w:r>
    </w:p>
    <w:bookmarkEnd w:id="1945"/>
    <w:bookmarkStart w:name="z1977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отжим валов при прохождении швов и обрывах ткани;</w:t>
      </w:r>
    </w:p>
    <w:bookmarkEnd w:id="1946"/>
    <w:bookmarkStart w:name="z1978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валов, заправка ткани в машину и наблюдение за ее равномерным движением;</w:t>
      </w:r>
    </w:p>
    <w:bookmarkEnd w:id="1947"/>
    <w:bookmarkStart w:name="z1979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рулонов с откаландрированными тканями с приемного механизма - каландра и укладка их на стеллажи;</w:t>
      </w:r>
    </w:p>
    <w:bookmarkEnd w:id="1948"/>
    <w:bookmarkStart w:name="z1980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машины.</w:t>
      </w:r>
    </w:p>
    <w:bookmarkEnd w:id="1949"/>
    <w:bookmarkStart w:name="z1981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Должен знать:</w:t>
      </w:r>
    </w:p>
    <w:bookmarkEnd w:id="1950"/>
    <w:bookmarkStart w:name="z1982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каландре;</w:t>
      </w:r>
    </w:p>
    <w:bookmarkEnd w:id="1951"/>
    <w:bookmarkStart w:name="z1983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соотношения давления ведущего и прижимного валов;</w:t>
      </w:r>
    </w:p>
    <w:bookmarkEnd w:id="1952"/>
    <w:bookmarkStart w:name="z1984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хлопчатобумажных тканей;</w:t>
      </w:r>
    </w:p>
    <w:bookmarkEnd w:id="1953"/>
    <w:bookmarkStart w:name="z1985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заправки полотна ткана в каландр и приемный механизм каландра.</w:t>
      </w:r>
    </w:p>
    <w:bookmarkEnd w:id="1954"/>
    <w:bookmarkStart w:name="z1986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Каландровщик, 3-й разряд</w:t>
      </w:r>
    </w:p>
    <w:bookmarkEnd w:id="1955"/>
    <w:bookmarkStart w:name="z1987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Характеристика работ:</w:t>
      </w:r>
    </w:p>
    <w:bookmarkEnd w:id="1956"/>
    <w:bookmarkStart w:name="z1988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отделки шелковых тканей на каландрах;</w:t>
      </w:r>
    </w:p>
    <w:bookmarkEnd w:id="1957"/>
    <w:bookmarkStart w:name="z1989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с помощью контрольно-измерительных приборов;</w:t>
      </w:r>
    </w:p>
    <w:bookmarkEnd w:id="1958"/>
    <w:bookmarkStart w:name="z1990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и склейка горячим способом тканей и заправка их в машину;</w:t>
      </w:r>
    </w:p>
    <w:bookmarkEnd w:id="1959"/>
    <w:bookmarkStart w:name="z1991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тканей на свет, выявление просечек, устранение складок, морщин и замятин;</w:t>
      </w:r>
    </w:p>
    <w:bookmarkEnd w:id="1960"/>
    <w:bookmarkStart w:name="z1992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 транспортировка рулонов с откаландрированными тканями;</w:t>
      </w:r>
    </w:p>
    <w:bookmarkEnd w:id="1961"/>
    <w:bookmarkStart w:name="z1993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каландров.</w:t>
      </w:r>
    </w:p>
    <w:bookmarkEnd w:id="1962"/>
    <w:bookmarkStart w:name="z1994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Должен знать:</w:t>
      </w:r>
    </w:p>
    <w:bookmarkEnd w:id="1963"/>
    <w:bookmarkStart w:name="z1995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каландров;</w:t>
      </w:r>
    </w:p>
    <w:bookmarkEnd w:id="1964"/>
    <w:bookmarkStart w:name="z1996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1965"/>
    <w:bookmarkStart w:name="z1997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шелковых тканей;</w:t>
      </w:r>
    </w:p>
    <w:bookmarkEnd w:id="1966"/>
    <w:bookmarkStart w:name="z1998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тканей и методы их устранения;</w:t>
      </w:r>
    </w:p>
    <w:bookmarkEnd w:id="1967"/>
    <w:bookmarkStart w:name="z1999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склейки отдельных кусков тканей.</w:t>
      </w:r>
    </w:p>
    <w:bookmarkEnd w:id="1968"/>
    <w:bookmarkStart w:name="z2000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Клейщик миканитов</w:t>
      </w:r>
    </w:p>
    <w:bookmarkEnd w:id="1969"/>
    <w:bookmarkStart w:name="z2001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Клейщик миканитов, 2-й разряд</w:t>
      </w:r>
    </w:p>
    <w:bookmarkEnd w:id="1970"/>
    <w:bookmarkStart w:name="z2002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Характеристика работ:</w:t>
      </w:r>
    </w:p>
    <w:bookmarkEnd w:id="1971"/>
    <w:bookmarkStart w:name="z2003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клейки гибких миканитов, микалент и стекломикалент на столах и рабочей части микаленточных машин;</w:t>
      </w:r>
    </w:p>
    <w:bookmarkEnd w:id="1972"/>
    <w:bookmarkStart w:name="z2004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однослойная и двухслойная раскладка слюды с определенным перекрытием;</w:t>
      </w:r>
    </w:p>
    <w:bookmarkEnd w:id="1973"/>
    <w:bookmarkStart w:name="z2005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пропускание полотна через сушильные камеры и намотка его в рулоны;</w:t>
      </w:r>
    </w:p>
    <w:bookmarkEnd w:id="1974"/>
    <w:bookmarkStart w:name="z2006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бумаги и стеклоткани на отпускные механизмы микаленточной машины;</w:t>
      </w:r>
    </w:p>
    <w:bookmarkEnd w:id="1975"/>
    <w:bookmarkStart w:name="z2007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заготовок миканитов в сушильных шкафах;</w:t>
      </w:r>
    </w:p>
    <w:bookmarkEnd w:id="1976"/>
    <w:bookmarkStart w:name="z2008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заготовок миканита для стока воды.</w:t>
      </w:r>
    </w:p>
    <w:bookmarkEnd w:id="1977"/>
    <w:bookmarkStart w:name="z2009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Должен знать:</w:t>
      </w:r>
    </w:p>
    <w:bookmarkEnd w:id="1978"/>
    <w:bookmarkStart w:name="z2010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устройство микаленточных машин и столов для клейки электроизоляционных материалов, сушильных шкафов;</w:t>
      </w:r>
    </w:p>
    <w:bookmarkEnd w:id="1979"/>
    <w:bookmarkStart w:name="z2011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клейки и сушки;</w:t>
      </w:r>
    </w:p>
    <w:bookmarkEnd w:id="1980"/>
    <w:bookmarkStart w:name="z2012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миканатов, микалент и стекломикалент.</w:t>
      </w:r>
    </w:p>
    <w:bookmarkEnd w:id="1981"/>
    <w:bookmarkStart w:name="z2013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Клейщик миканитов, 3-й разряд</w:t>
      </w:r>
    </w:p>
    <w:bookmarkEnd w:id="1982"/>
    <w:bookmarkStart w:name="z2014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Характеристика работ:</w:t>
      </w:r>
    </w:p>
    <w:bookmarkEnd w:id="1983"/>
    <w:bookmarkStart w:name="z2015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клейки формовочных и прокладочных миканитов, стекломиканитов, микафолия, слюдопластов и слюдинитов на микалентных и башенных машинах;</w:t>
      </w:r>
    </w:p>
    <w:bookmarkEnd w:id="1984"/>
    <w:bookmarkStart w:name="z2016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насыпка заготовок миканита на башенную машину;</w:t>
      </w:r>
    </w:p>
    <w:bookmarkEnd w:id="1985"/>
    <w:bookmarkStart w:name="z2017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многослойная пропитка и лакировка слюдосодержащих материалов с применением подложек из стеклолакотканей, лакотканей и пленок;</w:t>
      </w:r>
    </w:p>
    <w:bookmarkEnd w:id="1986"/>
    <w:bookmarkStart w:name="z2018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просушка многослойного полотна и нарезка его на листы до заданного размера;</w:t>
      </w:r>
    </w:p>
    <w:bookmarkEnd w:id="1987"/>
    <w:bookmarkStart w:name="z2019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бумаги и ткани для прокладок;</w:t>
      </w:r>
    </w:p>
    <w:bookmarkEnd w:id="1988"/>
    <w:bookmarkStart w:name="z2020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каждого листа миканитов разделительным слоем;</w:t>
      </w:r>
    </w:p>
    <w:bookmarkEnd w:id="1989"/>
    <w:bookmarkStart w:name="z2021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слюды и опыление ее смолами сухим способом;</w:t>
      </w:r>
    </w:p>
    <w:bookmarkEnd w:id="1990"/>
    <w:bookmarkStart w:name="z2022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кромок миканитов и упаковка их в специальную тару.</w:t>
      </w:r>
    </w:p>
    <w:bookmarkEnd w:id="1991"/>
    <w:bookmarkStart w:name="z2023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Должен знать:</w:t>
      </w:r>
    </w:p>
    <w:bookmarkEnd w:id="1992"/>
    <w:bookmarkStart w:name="z2024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устройство лакирующих узлов микалентных, башенных и сортировочных машин;</w:t>
      </w:r>
    </w:p>
    <w:bookmarkEnd w:id="1993"/>
    <w:bookmarkStart w:name="z2025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клейки и пропитки;</w:t>
      </w:r>
    </w:p>
    <w:bookmarkEnd w:id="1994"/>
    <w:bookmarkStart w:name="z2026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используемых лаков, растворителей и смол;</w:t>
      </w:r>
    </w:p>
    <w:bookmarkEnd w:id="1995"/>
    <w:bookmarkStart w:name="z2027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сорта сырья;</w:t>
      </w:r>
    </w:p>
    <w:bookmarkEnd w:id="1996"/>
    <w:bookmarkStart w:name="z2028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миканиты.</w:t>
      </w:r>
    </w:p>
    <w:bookmarkEnd w:id="1997"/>
    <w:bookmarkStart w:name="z2029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Клейщик миканитов, 4-й разряд</w:t>
      </w:r>
    </w:p>
    <w:bookmarkEnd w:id="1998"/>
    <w:bookmarkStart w:name="z2030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Характеристика работ:</w:t>
      </w:r>
    </w:p>
    <w:bookmarkEnd w:id="1999"/>
    <w:bookmarkStart w:name="z2031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клейки коллекторных микинитов, имидофлексов, гибких слюдинитов, полиимидных и слюдинитовых лент на микаленточных машинах;</w:t>
      </w:r>
    </w:p>
    <w:bookmarkEnd w:id="2000"/>
    <w:bookmarkStart w:name="z2032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слюды на кабельную бумагу в пласт, толщиной до заданного размера и сборка пластов в пакеты для прессования;</w:t>
      </w:r>
    </w:p>
    <w:bookmarkEnd w:id="2001"/>
    <w:bookmarkStart w:name="z2033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пакетов в специальную ванну с водным раствором определенной концентрации;</w:t>
      </w:r>
    </w:p>
    <w:bookmarkEnd w:id="2002"/>
    <w:bookmarkStart w:name="z2034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спекание пакетов миканитов в высокочастотной установке;</w:t>
      </w:r>
    </w:p>
    <w:bookmarkEnd w:id="2003"/>
    <w:bookmarkStart w:name="z2035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температуры и напряжения высокочастотных установок;</w:t>
      </w:r>
    </w:p>
    <w:bookmarkEnd w:id="2004"/>
    <w:bookmarkStart w:name="z2036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лакировка, калибровка, прессование и разборка пакетов;</w:t>
      </w:r>
    </w:p>
    <w:bookmarkEnd w:id="2005"/>
    <w:bookmarkStart w:name="z2037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миканитов по заданным размерам в специальную тару.</w:t>
      </w:r>
    </w:p>
    <w:bookmarkEnd w:id="2006"/>
    <w:bookmarkStart w:name="z2038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Должен знать:</w:t>
      </w:r>
    </w:p>
    <w:bookmarkEnd w:id="2007"/>
    <w:bookmarkStart w:name="z2039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устройство спецприспособлений, калибрующих станков, высокочастотных установок;</w:t>
      </w:r>
    </w:p>
    <w:bookmarkEnd w:id="2008"/>
    <w:bookmarkStart w:name="z2040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полиимидных пленок;</w:t>
      </w:r>
    </w:p>
    <w:bookmarkEnd w:id="2009"/>
    <w:bookmarkStart w:name="z2041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виды применяемых термостойких материалов и технические условия на них.</w:t>
      </w:r>
    </w:p>
    <w:bookmarkEnd w:id="2010"/>
    <w:bookmarkStart w:name="z2042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Клейщик пленкоэлектрокартона </w:t>
      </w:r>
    </w:p>
    <w:bookmarkEnd w:id="2011"/>
    <w:bookmarkStart w:name="z2043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Клейщик пленкоэлектрокартона, 2-й разряд</w:t>
      </w:r>
    </w:p>
    <w:bookmarkEnd w:id="2012"/>
    <w:bookmarkStart w:name="z2044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Характеристика работ:</w:t>
      </w:r>
    </w:p>
    <w:bookmarkEnd w:id="2013"/>
    <w:bookmarkStart w:name="z2045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клейки пленкоэлектрокартона на ленточной машине под руководством клейщика более высокой квалификации;</w:t>
      </w:r>
    </w:p>
    <w:bookmarkEnd w:id="2014"/>
    <w:bookmarkStart w:name="z2046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машин к работе;</w:t>
      </w:r>
    </w:p>
    <w:bookmarkEnd w:id="2015"/>
    <w:bookmarkStart w:name="z2047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клея в ванну;</w:t>
      </w:r>
    </w:p>
    <w:bookmarkEnd w:id="2016"/>
    <w:bookmarkStart w:name="z2048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картона, полимерной пленки и обрезных ножей на ленточную машину;</w:t>
      </w:r>
    </w:p>
    <w:bookmarkEnd w:id="2017"/>
    <w:bookmarkStart w:name="z2049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и температуры прессующих валов и сушильной шахты по показаниям контрольно-измерительных приборов.</w:t>
      </w:r>
    </w:p>
    <w:bookmarkEnd w:id="2018"/>
    <w:bookmarkStart w:name="z2050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Должен знать:</w:t>
      </w:r>
    </w:p>
    <w:bookmarkEnd w:id="2019"/>
    <w:bookmarkStart w:name="z2051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ленточной машины для клейки пленкоэлектрокартона;</w:t>
      </w:r>
    </w:p>
    <w:bookmarkEnd w:id="2020"/>
    <w:bookmarkStart w:name="z2052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машин;</w:t>
      </w:r>
    </w:p>
    <w:bookmarkEnd w:id="2021"/>
    <w:bookmarkStart w:name="z2053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ведения процесса клейки пленкоэлектрокартона;</w:t>
      </w:r>
    </w:p>
    <w:bookmarkEnd w:id="2022"/>
    <w:bookmarkStart w:name="z2054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применяемых клеев.</w:t>
      </w:r>
    </w:p>
    <w:bookmarkEnd w:id="2023"/>
    <w:bookmarkStart w:name="z2055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Клейщик пленкоэлектрокартона, 3-й разряд</w:t>
      </w:r>
    </w:p>
    <w:bookmarkEnd w:id="2024"/>
    <w:bookmarkStart w:name="z2056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Характеристика работ:</w:t>
      </w:r>
    </w:p>
    <w:bookmarkEnd w:id="2025"/>
    <w:bookmarkStart w:name="z2057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клейки пленкоэлектрокартона на ленточной машине;</w:t>
      </w:r>
    </w:p>
    <w:bookmarkEnd w:id="2026"/>
    <w:bookmarkStart w:name="z2058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картона и полимерной пленки в ленточную машину;</w:t>
      </w:r>
    </w:p>
    <w:bookmarkEnd w:id="2027"/>
    <w:bookmarkStart w:name="z2059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пропускание полотна картона 2 пленки через систему валов и сушильную камеру;</w:t>
      </w:r>
    </w:p>
    <w:bookmarkEnd w:id="2028"/>
    <w:bookmarkStart w:name="z2060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гильз на приемный механизм и заправка концов картона и пленки на гильзу;</w:t>
      </w:r>
    </w:p>
    <w:bookmarkEnd w:id="2029"/>
    <w:bookmarkStart w:name="z2061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работы машин;</w:t>
      </w:r>
    </w:p>
    <w:bookmarkEnd w:id="2030"/>
    <w:bookmarkStart w:name="z2062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полотна фрикционными приспособлениями;</w:t>
      </w:r>
    </w:p>
    <w:bookmarkEnd w:id="2031"/>
    <w:bookmarkStart w:name="z2063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клея;</w:t>
      </w:r>
    </w:p>
    <w:bookmarkEnd w:id="2032"/>
    <w:bookmarkStart w:name="z2064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подачи клея и нанесения его на полотно.</w:t>
      </w:r>
    </w:p>
    <w:bookmarkEnd w:id="2033"/>
    <w:bookmarkStart w:name="z2065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Должен знать:</w:t>
      </w:r>
    </w:p>
    <w:bookmarkEnd w:id="2034"/>
    <w:bookmarkStart w:name="z2066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ленточной машины и вспомогательного оборудования;</w:t>
      </w:r>
    </w:p>
    <w:bookmarkEnd w:id="2035"/>
    <w:bookmarkStart w:name="z2067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036"/>
    <w:bookmarkStart w:name="z2068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пленкоэлектрокартона и его свойства;</w:t>
      </w:r>
    </w:p>
    <w:bookmarkEnd w:id="2037"/>
    <w:bookmarkStart w:name="z2069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клея.</w:t>
      </w:r>
    </w:p>
    <w:bookmarkEnd w:id="2038"/>
    <w:bookmarkStart w:name="z2070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Контролер в производстве электроизоляционных материалов</w:t>
      </w:r>
    </w:p>
    <w:bookmarkEnd w:id="2039"/>
    <w:bookmarkStart w:name="z2071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в производстве электроизоляционных</w:t>
      </w:r>
    </w:p>
    <w:bookmarkEnd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3-й разряд</w:t>
      </w:r>
    </w:p>
    <w:bookmarkStart w:name="z2073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Характеристика работ:</w:t>
      </w:r>
    </w:p>
    <w:bookmarkEnd w:id="2041"/>
    <w:bookmarkStart w:name="z2074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контроль лакотканей, стеклотканей, пропитанных хлопчатобумажных и стеклянных тканей, бумаги и электроизоляционных трубок;</w:t>
      </w:r>
    </w:p>
    <w:bookmarkEnd w:id="2042"/>
    <w:bookmarkStart w:name="z2075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лакотканей и стеклолакотканей на пробивное напряжение на высоковольтных установках мощностью до 15 кВт;</w:t>
      </w:r>
    </w:p>
    <w:bookmarkEnd w:id="2043"/>
    <w:bookmarkStart w:name="z2076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маслостойкости, бензостойкости и скорости расклеиваения лакотканей и стеклотканей;</w:t>
      </w:r>
    </w:p>
    <w:bookmarkEnd w:id="2044"/>
    <w:bookmarkStart w:name="z2077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содержания смолы, летучих и растворимых веществ в пропитанных хлопчатобумажных и стеклянных тканях, бумагах;</w:t>
      </w:r>
    </w:p>
    <w:bookmarkEnd w:id="2045"/>
    <w:bookmarkStart w:name="z2078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технологического процесса изготовления материалов;</w:t>
      </w:r>
    </w:p>
    <w:bookmarkEnd w:id="2046"/>
    <w:bookmarkStart w:name="z2079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метража лакотканей и стеклолакотканей и ширины полотна;</w:t>
      </w:r>
    </w:p>
    <w:bookmarkEnd w:id="2047"/>
    <w:bookmarkStart w:name="z2080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материалов по внешнему виду;</w:t>
      </w:r>
    </w:p>
    <w:bookmarkEnd w:id="2048"/>
    <w:bookmarkStart w:name="z2081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брака по видам и своевременное принятие мер по его устранению;</w:t>
      </w:r>
    </w:p>
    <w:bookmarkEnd w:id="2049"/>
    <w:bookmarkStart w:name="z2082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записи результатов контроля.</w:t>
      </w:r>
    </w:p>
    <w:bookmarkEnd w:id="2050"/>
    <w:bookmarkStart w:name="z2083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Должен знать:</w:t>
      </w:r>
    </w:p>
    <w:bookmarkEnd w:id="2051"/>
    <w:bookmarkStart w:name="z2084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сырье, полуфабрикаты и готовую продукцию;</w:t>
      </w:r>
    </w:p>
    <w:bookmarkEnd w:id="2052"/>
    <w:bookmarkStart w:name="z2085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приемки и контроля материалов;</w:t>
      </w:r>
    </w:p>
    <w:bookmarkEnd w:id="2053"/>
    <w:bookmarkStart w:name="z2086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и технологический процесс производства на обслуживаемом участке;</w:t>
      </w:r>
    </w:p>
    <w:bookmarkEnd w:id="2054"/>
    <w:bookmarkStart w:name="z2087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высоковольтных установках;</w:t>
      </w:r>
    </w:p>
    <w:bookmarkEnd w:id="2055"/>
    <w:bookmarkStart w:name="z2088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 инструментом;</w:t>
      </w:r>
    </w:p>
    <w:bookmarkEnd w:id="2056"/>
    <w:bookmarkStart w:name="z2089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устранения;</w:t>
      </w:r>
    </w:p>
    <w:bookmarkEnd w:id="2057"/>
    <w:bookmarkStart w:name="z2090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результатов контроля.</w:t>
      </w:r>
    </w:p>
    <w:bookmarkEnd w:id="2058"/>
    <w:bookmarkStart w:name="z2091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в производстве электроизоляционных</w:t>
      </w:r>
    </w:p>
    <w:bookmarkEnd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4-й разряд</w:t>
      </w:r>
    </w:p>
    <w:bookmarkStart w:name="z2093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Характеристика работ:</w:t>
      </w:r>
    </w:p>
    <w:bookmarkEnd w:id="2060"/>
    <w:bookmarkStart w:name="z2094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контроль слоистых пластиков, стеклопластиков, гибких диэлектриков, формовочных и прокладочных миканитов, микалент, слюдинитов, слюдопластов, пленко-электрокартона, бакелизированной бумаги, лаков, компаундов и эмалей;</w:t>
      </w:r>
    </w:p>
    <w:bookmarkEnd w:id="2061"/>
    <w:bookmarkStart w:name="z2095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электроизоляционных материалов на пробивное напряжение на высоковольтных установках мощностью свыше 15 кВт;</w:t>
      </w:r>
    </w:p>
    <w:bookmarkEnd w:id="2062"/>
    <w:bookmarkStart w:name="z2096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вязкости и плотности лаков, компаундов и эмалей по показаниям контрольно-измерительных приборов;</w:t>
      </w:r>
    </w:p>
    <w:bookmarkEnd w:id="2063"/>
    <w:bookmarkStart w:name="z2097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нагревостойкости пленкоэлектрокартона и слоистых пластикатов;</w:t>
      </w:r>
    </w:p>
    <w:bookmarkEnd w:id="2064"/>
    <w:bookmarkStart w:name="z2098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химического анализа на определение кислотного числа лаков и компаундов;</w:t>
      </w:r>
    </w:p>
    <w:bookmarkEnd w:id="2065"/>
    <w:bookmarkStart w:name="z2099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навесок для определения процентного содержания компонентов;</w:t>
      </w:r>
    </w:p>
    <w:bookmarkEnd w:id="2066"/>
    <w:bookmarkStart w:name="z2100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плотности и водопоглощения слоистых пластикатов и стеклопластикатов;</w:t>
      </w:r>
    </w:p>
    <w:bookmarkEnd w:id="2067"/>
    <w:bookmarkStart w:name="z2101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толщины и габаритов материалов контрольно-измерительными инструментами;</w:t>
      </w:r>
    </w:p>
    <w:bookmarkEnd w:id="2068"/>
    <w:bookmarkStart w:name="z2102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брака, выявление его причин и составление актов на брак.</w:t>
      </w:r>
    </w:p>
    <w:bookmarkEnd w:id="2069"/>
    <w:bookmarkStart w:name="z2103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Должен знать:</w:t>
      </w:r>
    </w:p>
    <w:bookmarkEnd w:id="2070"/>
    <w:bookmarkStart w:name="z2104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сырье, полуфабрикаты и готовую продукцию; методы приемки выпускаемых материалов;</w:t>
      </w:r>
    </w:p>
    <w:bookmarkEnd w:id="2071"/>
    <w:bookmarkStart w:name="z2105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072"/>
    <w:bookmarkStart w:name="z2106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высоковольтных установок;</w:t>
      </w:r>
    </w:p>
    <w:bookmarkEnd w:id="2073"/>
    <w:bookmarkStart w:name="z2107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взвешивания;</w:t>
      </w:r>
    </w:p>
    <w:bookmarkEnd w:id="2074"/>
    <w:bookmarkStart w:name="z2108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брака, способы его предупреждения и устранения.</w:t>
      </w:r>
    </w:p>
    <w:bookmarkEnd w:id="2075"/>
    <w:bookmarkStart w:name="z2109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в производстве электроизоляционных</w:t>
      </w:r>
    </w:p>
    <w:bookmarkEnd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материалов, 5-й разряд</w:t>
      </w:r>
    </w:p>
    <w:bookmarkStart w:name="z2111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Характеристика работ:</w:t>
      </w:r>
    </w:p>
    <w:bookmarkEnd w:id="2077"/>
    <w:bookmarkStart w:name="z2112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контроль коллекторных миканитов, фольгированных материалов и остовов вводов с твердой изоляцией;</w:t>
      </w:r>
    </w:p>
    <w:bookmarkEnd w:id="2078"/>
    <w:bookmarkStart w:name="z2113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прироста тангенса угла диэлектрических потерь в остовах вводах высоковольтными мостами и вибрационными гальванометрами;</w:t>
      </w:r>
    </w:p>
    <w:bookmarkEnd w:id="2079"/>
    <w:bookmarkStart w:name="z2114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остовов вводов сложными контрольно-измерительными инструментами согласно чертежам;</w:t>
      </w:r>
    </w:p>
    <w:bookmarkEnd w:id="2080"/>
    <w:bookmarkStart w:name="z2115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образцов коллекторных миканитов и стальных прокладок к испытаниям;</w:t>
      </w:r>
    </w:p>
    <w:bookmarkEnd w:id="2081"/>
    <w:bookmarkStart w:name="z2116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коллекторных миканитов на суммарную усадку на гидравлических прессах;</w:t>
      </w:r>
    </w:p>
    <w:bookmarkEnd w:id="2082"/>
    <w:bookmarkStart w:name="z2117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усадки миканитов в горячем и холодном состояниях после воздействия давлением;</w:t>
      </w:r>
    </w:p>
    <w:bookmarkEnd w:id="2083"/>
    <w:bookmarkStart w:name="z2118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контроль сырьевых материалов;</w:t>
      </w:r>
    </w:p>
    <w:bookmarkEnd w:id="2084"/>
    <w:bookmarkStart w:name="z2119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профилактике брака;</w:t>
      </w:r>
    </w:p>
    <w:bookmarkEnd w:id="2085"/>
    <w:bookmarkStart w:name="z2120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паспортов на принятую продукцию и оформление приемных актов.</w:t>
      </w:r>
    </w:p>
    <w:bookmarkEnd w:id="2086"/>
    <w:bookmarkStart w:name="z2121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Должен знать:</w:t>
      </w:r>
    </w:p>
    <w:bookmarkEnd w:id="2087"/>
    <w:bookmarkStart w:name="z2122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и испытаний принимаемой продукции;</w:t>
      </w:r>
    </w:p>
    <w:bookmarkEnd w:id="2088"/>
    <w:bookmarkStart w:name="z2123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применяемое для контроля и испытания оборудование и установки, способы их наладки и регулировки;</w:t>
      </w:r>
    </w:p>
    <w:bookmarkEnd w:id="2089"/>
    <w:bookmarkStart w:name="z2124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электроизоляционных материалов;</w:t>
      </w:r>
    </w:p>
    <w:bookmarkEnd w:id="2090"/>
    <w:bookmarkStart w:name="z2125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 усадки миканитов;</w:t>
      </w:r>
    </w:p>
    <w:bookmarkEnd w:id="2091"/>
    <w:bookmarkStart w:name="z2126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приемных актов и составления паспортов.</w:t>
      </w:r>
    </w:p>
    <w:bookmarkEnd w:id="2092"/>
    <w:bookmarkStart w:name="z2127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Накатчик-обкатчик</w:t>
      </w:r>
    </w:p>
    <w:bookmarkEnd w:id="2093"/>
    <w:bookmarkStart w:name="z2128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Накатчик-обкатчик, 2-й разряд</w:t>
      </w:r>
    </w:p>
    <w:bookmarkEnd w:id="2094"/>
    <w:bookmarkStart w:name="z2129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Характеристика работ:</w:t>
      </w:r>
    </w:p>
    <w:bookmarkEnd w:id="2095"/>
    <w:bookmarkStart w:name="z2130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накатки стержней из пропитанной бумаги и ткани вручную на горячей плите;</w:t>
      </w:r>
    </w:p>
    <w:bookmarkEnd w:id="2096"/>
    <w:bookmarkStart w:name="z2131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заготовок в барабан и укладка в определенном порядке;</w:t>
      </w:r>
    </w:p>
    <w:bookmarkEnd w:id="2097"/>
    <w:bookmarkStart w:name="z2132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обкатка стержней в барабане до требуемого размера;</w:t>
      </w:r>
    </w:p>
    <w:bookmarkEnd w:id="2098"/>
    <w:bookmarkStart w:name="z2133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оборудования;</w:t>
      </w:r>
    </w:p>
    <w:bookmarkEnd w:id="2099"/>
    <w:bookmarkStart w:name="z2134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и развеска требуемого сырья по маркам и размерам.</w:t>
      </w:r>
    </w:p>
    <w:bookmarkEnd w:id="2100"/>
    <w:bookmarkStart w:name="z2135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Должен знать:</w:t>
      </w:r>
    </w:p>
    <w:bookmarkEnd w:id="2101"/>
    <w:bookmarkStart w:name="z2136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обслуживаемого оборудования;</w:t>
      </w:r>
    </w:p>
    <w:bookmarkEnd w:id="2102"/>
    <w:bookmarkStart w:name="z2137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марки пропитанной бумаге и ткани, применяемых для накатки стержней;</w:t>
      </w:r>
    </w:p>
    <w:bookmarkEnd w:id="2103"/>
    <w:bookmarkStart w:name="z2138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температуры на качество стержней.</w:t>
      </w:r>
    </w:p>
    <w:bookmarkEnd w:id="2104"/>
    <w:bookmarkStart w:name="z2139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Намотчик электроизоляционных изделий </w:t>
      </w:r>
    </w:p>
    <w:bookmarkEnd w:id="2105"/>
    <w:bookmarkStart w:name="z2140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Намотчик электроизоляционных изделий, 3-й разряд</w:t>
      </w:r>
    </w:p>
    <w:bookmarkEnd w:id="2106"/>
    <w:bookmarkStart w:name="z2141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Характеристика работ:</w:t>
      </w:r>
    </w:p>
    <w:bookmarkEnd w:id="2107"/>
    <w:bookmarkStart w:name="z2142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электроизоляционных изделий на механических намоточных станках;</w:t>
      </w:r>
    </w:p>
    <w:bookmarkEnd w:id="2108"/>
    <w:bookmarkStart w:name="z2143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и оправок, заправка материала в станок;</w:t>
      </w:r>
    </w:p>
    <w:bookmarkEnd w:id="2109"/>
    <w:bookmarkStart w:name="z2144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и равномерной намоткой, устранение морщин;</w:t>
      </w:r>
    </w:p>
    <w:bookmarkEnd w:id="2110"/>
    <w:bookmarkStart w:name="z2145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валов намоточного станка по показаниям контрольно-измерительных приборов;</w:t>
      </w:r>
    </w:p>
    <w:bookmarkEnd w:id="2111"/>
    <w:bookmarkStart w:name="z2146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оправки с намотанным материалом со станка с помощью электротельфера;</w:t>
      </w:r>
    </w:p>
    <w:bookmarkEnd w:id="2112"/>
    <w:bookmarkStart w:name="z2147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станка, устранение мелких неисправностей.</w:t>
      </w:r>
    </w:p>
    <w:bookmarkEnd w:id="2113"/>
    <w:bookmarkStart w:name="z2148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Должен знать:</w:t>
      </w:r>
    </w:p>
    <w:bookmarkEnd w:id="2114"/>
    <w:bookmarkStart w:name="z2149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управление намоточным станком;</w:t>
      </w:r>
    </w:p>
    <w:bookmarkEnd w:id="2115"/>
    <w:bookmarkStart w:name="z2150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скорости намотки;</w:t>
      </w:r>
    </w:p>
    <w:bookmarkEnd w:id="2116"/>
    <w:bookmarkStart w:name="z2151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приборами;</w:t>
      </w:r>
    </w:p>
    <w:bookmarkEnd w:id="2117"/>
    <w:bookmarkStart w:name="z2152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температуры валов;</w:t>
      </w:r>
    </w:p>
    <w:bookmarkEnd w:id="2118"/>
    <w:bookmarkStart w:name="z2153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качества намотки от температурного режима;</w:t>
      </w:r>
    </w:p>
    <w:bookmarkEnd w:id="2119"/>
    <w:bookmarkStart w:name="z2154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электроизоляционных материалов.</w:t>
      </w:r>
    </w:p>
    <w:bookmarkEnd w:id="2120"/>
    <w:bookmarkStart w:name="z2155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Намотчик электроизоляционных изделий, 4-й разряд</w:t>
      </w:r>
    </w:p>
    <w:bookmarkEnd w:id="2121"/>
    <w:bookmarkStart w:name="z2156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Характеристика работ:</w:t>
      </w:r>
    </w:p>
    <w:bookmarkEnd w:id="2122"/>
    <w:bookmarkStart w:name="z2157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электроизоляционных изделий на роторно-агрегатных станках и полуавтоматах;</w:t>
      </w:r>
    </w:p>
    <w:bookmarkEnd w:id="2123"/>
    <w:bookmarkStart w:name="z2158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материала, оправок и оборудования к работе;</w:t>
      </w:r>
    </w:p>
    <w:bookmarkEnd w:id="2124"/>
    <w:bookmarkStart w:name="z2159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термообработка материалов на горячей оправке;</w:t>
      </w:r>
    </w:p>
    <w:bookmarkEnd w:id="2125"/>
    <w:bookmarkStart w:name="z2160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времени термообработки, температурного режима валов и максимального натяжения полотна;</w:t>
      </w:r>
    </w:p>
    <w:bookmarkEnd w:id="2126"/>
    <w:bookmarkStart w:name="z2161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толщины намоток по заданным параметрам;</w:t>
      </w:r>
    </w:p>
    <w:bookmarkEnd w:id="2127"/>
    <w:bookmarkStart w:name="z2162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журнале.</w:t>
      </w:r>
    </w:p>
    <w:bookmarkEnd w:id="2128"/>
    <w:bookmarkStart w:name="z2163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Должен знать:</w:t>
      </w:r>
    </w:p>
    <w:bookmarkEnd w:id="2129"/>
    <w:bookmarkStart w:name="z2164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роторно-агрегатных станков и полуавтоматов;</w:t>
      </w:r>
    </w:p>
    <w:bookmarkEnd w:id="2130"/>
    <w:bookmarkStart w:name="z2165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намотки и термообработки электроизоляционных материалов;</w:t>
      </w:r>
    </w:p>
    <w:bookmarkEnd w:id="2131"/>
    <w:bookmarkStart w:name="z2166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расчетов толщины намотки;</w:t>
      </w:r>
    </w:p>
    <w:bookmarkEnd w:id="2132"/>
    <w:bookmarkStart w:name="z2167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 и полуфабрикатов, применяемых для намотки;</w:t>
      </w:r>
    </w:p>
    <w:bookmarkEnd w:id="2133"/>
    <w:bookmarkStart w:name="z2168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смазок и способы их изготовления.</w:t>
      </w:r>
    </w:p>
    <w:bookmarkEnd w:id="2134"/>
    <w:bookmarkStart w:name="z2169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Намотчик электроизоляционных изделий, 5-й разряд</w:t>
      </w:r>
    </w:p>
    <w:bookmarkEnd w:id="2135"/>
    <w:bookmarkStart w:name="z2170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Характеристика работ:</w:t>
      </w:r>
    </w:p>
    <w:bookmarkEnd w:id="2136"/>
    <w:bookmarkStart w:name="z2171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намотки электроизоляционных изделий и сердечников с твердой изоляцией для остовов вводов на однопозиционных и многопозиционных станках и автоматах;</w:t>
      </w:r>
    </w:p>
    <w:bookmarkEnd w:id="2137"/>
    <w:bookmarkStart w:name="z2172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терморадиационная выпечка материалов в процессе намотки;</w:t>
      </w:r>
    </w:p>
    <w:bookmarkEnd w:id="2138"/>
    <w:bookmarkStart w:name="z2173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толщины намотки для нанесения графитовой обкладки с помощью автоматического печатающего устройства;</w:t>
      </w:r>
    </w:p>
    <w:bookmarkEnd w:id="2139"/>
    <w:bookmarkStart w:name="z2174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намотки;</w:t>
      </w:r>
    </w:p>
    <w:bookmarkEnd w:id="2140"/>
    <w:bookmarkStart w:name="z2175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расстояния между излучателем и оправкой;</w:t>
      </w:r>
    </w:p>
    <w:bookmarkEnd w:id="2141"/>
    <w:bookmarkStart w:name="z2176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напряжения на излучателе и времени съема намотанного материала с оправки.</w:t>
      </w:r>
    </w:p>
    <w:bookmarkEnd w:id="2142"/>
    <w:bookmarkStart w:name="z2177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Должен знать:</w:t>
      </w:r>
    </w:p>
    <w:bookmarkEnd w:id="2143"/>
    <w:bookmarkStart w:name="z2178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работы на однопозиционных и многопозиционных станках и автоматах;</w:t>
      </w:r>
    </w:p>
    <w:bookmarkEnd w:id="2144"/>
    <w:bookmarkStart w:name="z2179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регулирования режимов намотки;</w:t>
      </w:r>
    </w:p>
    <w:bookmarkEnd w:id="2145"/>
    <w:bookmarkStart w:name="z2180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выпечки и нормы расхода материалов;</w:t>
      </w:r>
    </w:p>
    <w:bookmarkEnd w:id="2146"/>
    <w:bookmarkStart w:name="z2181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графитовых растворов;</w:t>
      </w:r>
    </w:p>
    <w:bookmarkEnd w:id="2147"/>
    <w:bookmarkStart w:name="z2182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электроизоляционным материалам.</w:t>
      </w:r>
    </w:p>
    <w:bookmarkEnd w:id="2148"/>
    <w:bookmarkStart w:name="z2183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Обжигальщик слюды </w:t>
      </w:r>
    </w:p>
    <w:bookmarkEnd w:id="2149"/>
    <w:bookmarkStart w:name="z2184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Обжигальщик слюды, 2-й разряд</w:t>
      </w:r>
    </w:p>
    <w:bookmarkEnd w:id="2150"/>
    <w:bookmarkStart w:name="z2185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Характеристика работ:</w:t>
      </w:r>
    </w:p>
    <w:bookmarkEnd w:id="2151"/>
    <w:bookmarkStart w:name="z2186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отходов слюды в конвейерной электрической печи под руководством обжигальщика более высокой квалификации;</w:t>
      </w:r>
    </w:p>
    <w:bookmarkEnd w:id="2152"/>
    <w:bookmarkStart w:name="z2187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слюды к обжигу, взвешивание и загрузка ее в бункер;</w:t>
      </w:r>
    </w:p>
    <w:bookmarkEnd w:id="2153"/>
    <w:bookmarkStart w:name="z2188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температурным режимом печи.</w:t>
      </w:r>
    </w:p>
    <w:bookmarkEnd w:id="2154"/>
    <w:bookmarkStart w:name="z2189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Должен знать:</w:t>
      </w:r>
    </w:p>
    <w:bookmarkEnd w:id="2155"/>
    <w:bookmarkStart w:name="z2190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эксплуатации электрической печи;</w:t>
      </w:r>
    </w:p>
    <w:bookmarkEnd w:id="2156"/>
    <w:bookmarkStart w:name="z2191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обжига отходов слюды;</w:t>
      </w:r>
    </w:p>
    <w:bookmarkEnd w:id="2157"/>
    <w:bookmarkStart w:name="z2192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 и методы загрузки слюды;</w:t>
      </w:r>
    </w:p>
    <w:bookmarkEnd w:id="2158"/>
    <w:bookmarkStart w:name="z2193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слюде.</w:t>
      </w:r>
    </w:p>
    <w:bookmarkEnd w:id="2159"/>
    <w:bookmarkStart w:name="z2194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Обжигальщик слюды, 3-й разряд</w:t>
      </w:r>
    </w:p>
    <w:bookmarkEnd w:id="2160"/>
    <w:bookmarkStart w:name="z2195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Характеристика работ:</w:t>
      </w:r>
    </w:p>
    <w:bookmarkEnd w:id="2161"/>
    <w:bookmarkStart w:name="z2196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обжига отходов слюды в конвейерной электрической печи;</w:t>
      </w:r>
    </w:p>
    <w:bookmarkEnd w:id="2162"/>
    <w:bookmarkStart w:name="z2197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слюды, температурного и скоростного режима обжига по показаниям контрольно-измерительных приборов;</w:t>
      </w:r>
    </w:p>
    <w:bookmarkEnd w:id="2163"/>
    <w:bookmarkStart w:name="z2198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готовности и качества обожженной слюды, корректировка ведения процесса в зависимости от результатов обжига.</w:t>
      </w:r>
    </w:p>
    <w:bookmarkEnd w:id="2164"/>
    <w:bookmarkStart w:name="z2199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Должен знать:</w:t>
      </w:r>
    </w:p>
    <w:bookmarkEnd w:id="2165"/>
    <w:bookmarkStart w:name="z2200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электрической печи, конвейера, контрольно-измерительных приборов для автоматического регулирования режимов обжига;</w:t>
      </w:r>
    </w:p>
    <w:bookmarkEnd w:id="2166"/>
    <w:bookmarkStart w:name="z2201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работы печи, способы регулирования скорости хода конвейера и температуры в электропечи;</w:t>
      </w:r>
    </w:p>
    <w:bookmarkEnd w:id="2167"/>
    <w:bookmarkStart w:name="z2202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обожженной слюды.</w:t>
      </w:r>
    </w:p>
    <w:bookmarkEnd w:id="2168"/>
    <w:bookmarkStart w:name="z2203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Перемотчик электроизоляционных материалов</w:t>
      </w:r>
    </w:p>
    <w:bookmarkEnd w:id="2169"/>
    <w:bookmarkStart w:name="z2204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Перемотчик электроизоляционных материалов, 2-й разряд</w:t>
      </w:r>
    </w:p>
    <w:bookmarkEnd w:id="2170"/>
    <w:bookmarkStart w:name="z2205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Характеристика работ:</w:t>
      </w:r>
    </w:p>
    <w:bookmarkEnd w:id="2171"/>
    <w:bookmarkStart w:name="z2206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электроизоляционных материалов на перемоточном станке;</w:t>
      </w:r>
    </w:p>
    <w:bookmarkEnd w:id="2172"/>
    <w:bookmarkStart w:name="z2207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станка к работе;</w:t>
      </w:r>
    </w:p>
    <w:bookmarkEnd w:id="2173"/>
    <w:bookmarkStart w:name="z2208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полотна через систему перевалочных валов, регулировка его по ширине гильзы, сшивка и склейка концов;</w:t>
      </w:r>
    </w:p>
    <w:bookmarkEnd w:id="2174"/>
    <w:bookmarkStart w:name="z2209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длины перематываемого материала с помощью контрольно-измерительных приборов;</w:t>
      </w:r>
    </w:p>
    <w:bookmarkEnd w:id="2175"/>
    <w:bookmarkStart w:name="z2210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натяжения полотна с помощью фрикционных устройств;</w:t>
      </w:r>
    </w:p>
    <w:bookmarkEnd w:id="2176"/>
    <w:bookmarkStart w:name="z2211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дефектных мест;</w:t>
      </w:r>
    </w:p>
    <w:bookmarkEnd w:id="2177"/>
    <w:bookmarkStart w:name="z2212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перемотанных материалов в рулон и маркировка их.</w:t>
      </w:r>
    </w:p>
    <w:bookmarkEnd w:id="2178"/>
    <w:bookmarkStart w:name="z2213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Должен знать:</w:t>
      </w:r>
    </w:p>
    <w:bookmarkEnd w:id="2179"/>
    <w:bookmarkStart w:name="z2214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перемоточных станков;</w:t>
      </w:r>
    </w:p>
    <w:bookmarkEnd w:id="2180"/>
    <w:bookmarkStart w:name="z2215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181"/>
    <w:bookmarkStart w:name="z2216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сшивки и склейки;</w:t>
      </w:r>
    </w:p>
    <w:bookmarkEnd w:id="2182"/>
    <w:bookmarkStart w:name="z2217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виды электроизоляционных материалов, применяемых в производстве, и их назначение;</w:t>
      </w:r>
    </w:p>
    <w:bookmarkEnd w:id="2183"/>
    <w:bookmarkStart w:name="z2218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упаковки и маркировки перемотанных материалов;</w:t>
      </w:r>
    </w:p>
    <w:bookmarkEnd w:id="2184"/>
    <w:bookmarkStart w:name="z2219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брака.</w:t>
      </w:r>
    </w:p>
    <w:bookmarkEnd w:id="2185"/>
    <w:bookmarkStart w:name="z2220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Прессовщик изоляционных материалов</w:t>
      </w:r>
    </w:p>
    <w:bookmarkEnd w:id="2186"/>
    <w:bookmarkStart w:name="z2221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изоляционных материалов, 2-й разряд</w:t>
      </w:r>
    </w:p>
    <w:bookmarkEnd w:id="2187"/>
    <w:bookmarkStart w:name="z2222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Характеристика работ:</w:t>
      </w:r>
    </w:p>
    <w:bookmarkEnd w:id="2188"/>
    <w:bookmarkStart w:name="z2223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листовых слоистых изоляционных материалов под руководством прессовщика более высокой квалификации;</w:t>
      </w:r>
    </w:p>
    <w:bookmarkEnd w:id="2189"/>
    <w:bookmarkStart w:name="z2224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навесок, заготовка материала и подборка пакетов для прессования;</w:t>
      </w:r>
    </w:p>
    <w:bookmarkEnd w:id="2190"/>
    <w:bookmarkStart w:name="z2225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прессформ и плит прессов.</w:t>
      </w:r>
    </w:p>
    <w:bookmarkEnd w:id="2191"/>
    <w:bookmarkStart w:name="z2226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Должен знать:</w:t>
      </w:r>
    </w:p>
    <w:bookmarkEnd w:id="2192"/>
    <w:bookmarkStart w:name="z2227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материалов и полуфабрикатов;</w:t>
      </w:r>
    </w:p>
    <w:bookmarkEnd w:id="2193"/>
    <w:bookmarkStart w:name="z2228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прессформ; правила взвешивания.</w:t>
      </w:r>
    </w:p>
    <w:bookmarkEnd w:id="2194"/>
    <w:bookmarkStart w:name="z2229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изоляционных материалов, 3-й разряд</w:t>
      </w:r>
    </w:p>
    <w:bookmarkEnd w:id="2195"/>
    <w:bookmarkStart w:name="z2230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Характеристика работ:</w:t>
      </w:r>
    </w:p>
    <w:bookmarkEnd w:id="2196"/>
    <w:bookmarkStart w:name="z2231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листовых слоистых изоляционных материалов толщиной свыше 4 мм, слюдопластовых - свыше 0,3 мм, миканитов - свыше 0,8 мм на гидравлических прессах;</w:t>
      </w:r>
    </w:p>
    <w:bookmarkEnd w:id="2197"/>
    <w:bookmarkStart w:name="z2232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навесок определенной толщины и сборка их в пакеты;</w:t>
      </w:r>
    </w:p>
    <w:bookmarkEnd w:id="2198"/>
    <w:bookmarkStart w:name="z2233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пакетов в секции пресса и заготовок в прессформы ручным способом;</w:t>
      </w:r>
    </w:p>
    <w:bookmarkEnd w:id="2199"/>
    <w:bookmarkStart w:name="z2234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по показаниям контрольно-измерительных приборов;</w:t>
      </w:r>
    </w:p>
    <w:bookmarkEnd w:id="2200"/>
    <w:bookmarkStart w:name="z2235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пакетов из секций пресса;</w:t>
      </w:r>
    </w:p>
    <w:bookmarkEnd w:id="2201"/>
    <w:bookmarkStart w:name="z2236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сортировка отпрессованных материалов по толщинам и укладка их в стопы и на стеллажи.</w:t>
      </w:r>
    </w:p>
    <w:bookmarkEnd w:id="2202"/>
    <w:bookmarkStart w:name="z2237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Должен знать:</w:t>
      </w:r>
    </w:p>
    <w:bookmarkEnd w:id="2203"/>
    <w:bookmarkStart w:name="z2238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прессов;</w:t>
      </w:r>
    </w:p>
    <w:bookmarkEnd w:id="2204"/>
    <w:bookmarkStart w:name="z2239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205"/>
    <w:bookmarkStart w:name="z2240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прессования;</w:t>
      </w:r>
    </w:p>
    <w:bookmarkEnd w:id="2206"/>
    <w:bookmarkStart w:name="z2241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пакетов и навесок;</w:t>
      </w:r>
    </w:p>
    <w:bookmarkEnd w:id="2207"/>
    <w:bookmarkStart w:name="z2242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загрузки и выгрузки пакетов;</w:t>
      </w:r>
    </w:p>
    <w:bookmarkEnd w:id="2208"/>
    <w:bookmarkStart w:name="z2243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брака и способы его устранения.</w:t>
      </w:r>
    </w:p>
    <w:bookmarkEnd w:id="2209"/>
    <w:bookmarkStart w:name="z2244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изоляционных материалов, 4-й разряд</w:t>
      </w:r>
    </w:p>
    <w:bookmarkEnd w:id="2210"/>
    <w:bookmarkStart w:name="z2245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Характеристика работ:</w:t>
      </w:r>
    </w:p>
    <w:bookmarkEnd w:id="2211"/>
    <w:bookmarkStart w:name="z2246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листовых слоистых изоляционных материалов толщиной до 4 мм, слюдопластовых - до 0,3 мм, миканитов - до 0,8 мм, фольгированных - свыше 0,5 мм и фасонных слоистых материалов на гидравлических прессах и полуавтоматических линиях;</w:t>
      </w:r>
    </w:p>
    <w:bookmarkEnd w:id="2212"/>
    <w:bookmarkStart w:name="z2247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переслаивание материала в зависимости от толщины навесок;</w:t>
      </w:r>
    </w:p>
    <w:bookmarkEnd w:id="2213"/>
    <w:bookmarkStart w:name="z2248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навесок и пакетов;</w:t>
      </w:r>
    </w:p>
    <w:bookmarkEnd w:id="2214"/>
    <w:bookmarkStart w:name="z2249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прессформ в зависимости от заданного размера и установка их на пресс;</w:t>
      </w:r>
    </w:p>
    <w:bookmarkEnd w:id="2215"/>
    <w:bookmarkStart w:name="z2250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технологических режимов прессования в зависимости от вида материала;</w:t>
      </w:r>
    </w:p>
    <w:bookmarkEnd w:id="2216"/>
    <w:bookmarkStart w:name="z2251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подготовка к работе прокладочных листов;</w:t>
      </w:r>
    </w:p>
    <w:bookmarkEnd w:id="2217"/>
    <w:bookmarkStart w:name="z2252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прессов.</w:t>
      </w:r>
    </w:p>
    <w:bookmarkEnd w:id="2218"/>
    <w:bookmarkStart w:name="z2253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Должен знать:</w:t>
      </w:r>
    </w:p>
    <w:bookmarkEnd w:id="2219"/>
    <w:bookmarkStart w:name="z2254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прессов, системы коммуникаций паропровода и водопровода;</w:t>
      </w:r>
    </w:p>
    <w:bookmarkEnd w:id="2220"/>
    <w:bookmarkStart w:name="z2255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технические требования, предъявляемые к используемым материалам;</w:t>
      </w:r>
    </w:p>
    <w:bookmarkEnd w:id="2221"/>
    <w:bookmarkStart w:name="z2256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и подготовки прокладочных листов;</w:t>
      </w:r>
    </w:p>
    <w:bookmarkEnd w:id="2222"/>
    <w:bookmarkStart w:name="z2257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поддонов и прессформ;</w:t>
      </w:r>
    </w:p>
    <w:bookmarkEnd w:id="2223"/>
    <w:bookmarkStart w:name="z2258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прессования изоляционных материалов;</w:t>
      </w:r>
    </w:p>
    <w:bookmarkEnd w:id="2224"/>
    <w:bookmarkStart w:name="z2259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и длительность прессования в зависимости от размеров и марок прессуемых материалов;</w:t>
      </w:r>
    </w:p>
    <w:bookmarkEnd w:id="2225"/>
    <w:bookmarkStart w:name="z2260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нормативно-техническую документацию на изготавливаемую продукцию.</w:t>
      </w:r>
    </w:p>
    <w:bookmarkEnd w:id="2226"/>
    <w:bookmarkStart w:name="z2261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Прессовщик изоляционных материалов, 5-й разряд</w:t>
      </w:r>
    </w:p>
    <w:bookmarkEnd w:id="2227"/>
    <w:bookmarkStart w:name="z2262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Характеристика работ:</w:t>
      </w:r>
    </w:p>
    <w:bookmarkEnd w:id="2228"/>
    <w:bookmarkStart w:name="z2263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рулонных слоистых и фольгированных изоляционных материалов толщиной до 0,5 мм и сверхвысокочастотных диэлектриков на гидравлических прессах и автоматических линиях;</w:t>
      </w:r>
    </w:p>
    <w:bookmarkEnd w:id="2229"/>
    <w:bookmarkStart w:name="z2264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прессования в зависимости от технологических свойств пропитанных наполнителей;</w:t>
      </w:r>
    </w:p>
    <w:bookmarkEnd w:id="2230"/>
    <w:bookmarkStart w:name="z2265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термообработка материалов в специальных термостатах с полуавтоматическим регулированием многоступенчатых режимов;</w:t>
      </w:r>
    </w:p>
    <w:bookmarkEnd w:id="2231"/>
    <w:bookmarkStart w:name="z2266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многопозиционных наборов заготовок.</w:t>
      </w:r>
    </w:p>
    <w:bookmarkEnd w:id="2232"/>
    <w:bookmarkStart w:name="z2267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Должен знать:</w:t>
      </w:r>
    </w:p>
    <w:bookmarkEnd w:id="2233"/>
    <w:bookmarkStart w:name="z2268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обслуживаемого оборудования;</w:t>
      </w:r>
    </w:p>
    <w:bookmarkEnd w:id="2234"/>
    <w:bookmarkStart w:name="z2269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точности линейных размеров и чистоте поверхности изоляционных материалов;</w:t>
      </w:r>
    </w:p>
    <w:bookmarkEnd w:id="2235"/>
    <w:bookmarkStart w:name="z2270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многопозиционных наборов заготовок.</w:t>
      </w:r>
    </w:p>
    <w:bookmarkEnd w:id="2236"/>
    <w:bookmarkStart w:name="z2271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Пропитчик бумаги и тканей </w:t>
      </w:r>
    </w:p>
    <w:bookmarkEnd w:id="2237"/>
    <w:bookmarkStart w:name="z2272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Пропитчик бумаги и тканей, 3-й разряд</w:t>
      </w:r>
    </w:p>
    <w:bookmarkEnd w:id="2238"/>
    <w:bookmarkStart w:name="z2273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Характеристика работ:</w:t>
      </w:r>
    </w:p>
    <w:bookmarkEnd w:id="2239"/>
    <w:bookmarkStart w:name="z2274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и лакировки бумаги, хлопчатобумажных тканей и стеклотканей на пропиточных машинах;</w:t>
      </w:r>
    </w:p>
    <w:bookmarkEnd w:id="2240"/>
    <w:bookmarkStart w:name="z2275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пропиточной машины, материала к работе;</w:t>
      </w:r>
    </w:p>
    <w:bookmarkEnd w:id="2241"/>
    <w:bookmarkStart w:name="z2276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в ванну связующего, установка и заправка материалов в машину;</w:t>
      </w:r>
    </w:p>
    <w:bookmarkEnd w:id="2242"/>
    <w:bookmarkStart w:name="z2277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сшивка и склейка концов рулонов;</w:t>
      </w:r>
    </w:p>
    <w:bookmarkEnd w:id="2243"/>
    <w:bookmarkStart w:name="z2278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машин, устранение образующихся морщин;</w:t>
      </w:r>
    </w:p>
    <w:bookmarkEnd w:id="2244"/>
    <w:bookmarkStart w:name="z2279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бумаги и ткани;</w:t>
      </w:r>
    </w:p>
    <w:bookmarkEnd w:id="2245"/>
    <w:bookmarkStart w:name="z2280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их в рулон.</w:t>
      </w:r>
    </w:p>
    <w:bookmarkEnd w:id="2246"/>
    <w:bookmarkStart w:name="z2281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Должен знать:</w:t>
      </w:r>
    </w:p>
    <w:bookmarkEnd w:id="2247"/>
    <w:bookmarkStart w:name="z2282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пропиточных машин, правила управления ими;</w:t>
      </w:r>
    </w:p>
    <w:bookmarkEnd w:id="2248"/>
    <w:bookmarkStart w:name="z2283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пропитки;</w:t>
      </w:r>
    </w:p>
    <w:bookmarkEnd w:id="2249"/>
    <w:bookmarkStart w:name="z2284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наполнителям и связующим;</w:t>
      </w:r>
    </w:p>
    <w:bookmarkEnd w:id="2250"/>
    <w:bookmarkStart w:name="z2285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применяемых материалов.</w:t>
      </w:r>
    </w:p>
    <w:bookmarkEnd w:id="2251"/>
    <w:bookmarkStart w:name="z2286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Пропитчик бумаги и тканей, 4-й разряд</w:t>
      </w:r>
    </w:p>
    <w:bookmarkEnd w:id="2252"/>
    <w:bookmarkStart w:name="z2287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Характеристика работ:</w:t>
      </w:r>
    </w:p>
    <w:bookmarkEnd w:id="2253"/>
    <w:bookmarkStart w:name="z2288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пропитки и лакировки бумаги, шелковых, синтетических и стеклотканей на пропиточных машинах с автоматическими устройствами;</w:t>
      </w:r>
    </w:p>
    <w:bookmarkEnd w:id="2254"/>
    <w:bookmarkStart w:name="z2289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автоматическое регулирование заправки материала, склейки концов, сушки;</w:t>
      </w:r>
    </w:p>
    <w:bookmarkEnd w:id="2255"/>
    <w:bookmarkStart w:name="z2290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пресоса воздуха, отжимных устройств и натяжения полотна;</w:t>
      </w:r>
    </w:p>
    <w:bookmarkEnd w:id="2256"/>
    <w:bookmarkStart w:name="z2291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связующих компонентов до заданной концентрации;</w:t>
      </w:r>
    </w:p>
    <w:bookmarkEnd w:id="2257"/>
    <w:bookmarkStart w:name="z2292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готовности и качества пропитанного материала с помощью контрольно-измерительных приборов и инструментов и отсортировка дефектных материалов;</w:t>
      </w:r>
    </w:p>
    <w:bookmarkEnd w:id="2258"/>
    <w:bookmarkStart w:name="z2293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материалов под заданный размер, транспортировка и укладка в стопы.</w:t>
      </w:r>
    </w:p>
    <w:bookmarkEnd w:id="2259"/>
    <w:bookmarkStart w:name="z2294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Должен знать:</w:t>
      </w:r>
    </w:p>
    <w:bookmarkEnd w:id="2260"/>
    <w:bookmarkStart w:name="z2295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пропиточных машин и резательных механизмов;</w:t>
      </w:r>
    </w:p>
    <w:bookmarkEnd w:id="2261"/>
    <w:bookmarkStart w:name="z2296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инструментами;</w:t>
      </w:r>
    </w:p>
    <w:bookmarkEnd w:id="2262"/>
    <w:bookmarkStart w:name="z2297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пропитки различных материалов;</w:t>
      </w:r>
    </w:p>
    <w:bookmarkEnd w:id="2263"/>
    <w:bookmarkStart w:name="z2298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приготовления связующих компонентов;</w:t>
      </w:r>
    </w:p>
    <w:bookmarkEnd w:id="2264"/>
    <w:bookmarkStart w:name="z2299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отбраковки материалов;</w:t>
      </w:r>
    </w:p>
    <w:bookmarkEnd w:id="2265"/>
    <w:bookmarkStart w:name="z2300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готовой продукции.</w:t>
      </w:r>
    </w:p>
    <w:bookmarkEnd w:id="2266"/>
    <w:bookmarkStart w:name="z2301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Регенераторщик слюды</w:t>
      </w:r>
    </w:p>
    <w:bookmarkEnd w:id="2267"/>
    <w:bookmarkStart w:name="z2302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Регенераторщик слюды, 2-й разряд</w:t>
      </w:r>
    </w:p>
    <w:bookmarkEnd w:id="2268"/>
    <w:bookmarkStart w:name="z2303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Характеристика работ:</w:t>
      </w:r>
    </w:p>
    <w:bookmarkEnd w:id="2269"/>
    <w:bookmarkStart w:name="z2304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регенерации слюда из отходов в электрических печах;</w:t>
      </w:r>
    </w:p>
    <w:bookmarkEnd w:id="2270"/>
    <w:bookmarkStart w:name="z2305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отходов слюды в печь;</w:t>
      </w:r>
    </w:p>
    <w:bookmarkEnd w:id="2271"/>
    <w:bookmarkStart w:name="z2306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по показаниям контрольно-измерительных приборов и соблюдение установленного режима работы печи;</w:t>
      </w:r>
    </w:p>
    <w:bookmarkEnd w:id="2272"/>
    <w:bookmarkStart w:name="z2307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подачей электроэнергии;</w:t>
      </w:r>
    </w:p>
    <w:bookmarkEnd w:id="2273"/>
    <w:bookmarkStart w:name="z2308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выжженной слюды из печи и затаривание ее.</w:t>
      </w:r>
    </w:p>
    <w:bookmarkEnd w:id="2274"/>
    <w:bookmarkStart w:name="z2309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Должен знать:</w:t>
      </w:r>
    </w:p>
    <w:bookmarkEnd w:id="2275"/>
    <w:bookmarkStart w:name="z2310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электрических печей;</w:t>
      </w:r>
    </w:p>
    <w:bookmarkEnd w:id="2276"/>
    <w:bookmarkStart w:name="z2311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277"/>
    <w:bookmarkStart w:name="z2312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печи;</w:t>
      </w:r>
    </w:p>
    <w:bookmarkEnd w:id="2278"/>
    <w:bookmarkStart w:name="z2313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о выжигании слюды из отходов.</w:t>
      </w:r>
    </w:p>
    <w:bookmarkEnd w:id="2279"/>
    <w:bookmarkStart w:name="z2314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Сортировщик электроизоляционных материалов </w:t>
      </w:r>
    </w:p>
    <w:bookmarkEnd w:id="2280"/>
    <w:bookmarkStart w:name="z2315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электроизоляционных материалов, 1-й разряд</w:t>
      </w:r>
    </w:p>
    <w:bookmarkEnd w:id="2281"/>
    <w:bookmarkStart w:name="z2316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Характеристика работ:</w:t>
      </w:r>
    </w:p>
    <w:bookmarkEnd w:id="2282"/>
    <w:bookmarkStart w:name="z2317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электроизоляционных материалов (бумаги, тканей, слюды) вручную под руководством сортировщика более высокой квалификации;</w:t>
      </w:r>
    </w:p>
    <w:bookmarkEnd w:id="2283"/>
    <w:bookmarkStart w:name="z2318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отсортированных материалов в стопки.</w:t>
      </w:r>
    </w:p>
    <w:bookmarkEnd w:id="2284"/>
    <w:bookmarkStart w:name="z2319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Должен знать:</w:t>
      </w:r>
    </w:p>
    <w:bookmarkEnd w:id="2285"/>
    <w:bookmarkStart w:name="z2320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правила и методы сортировки бумаги, тканей и слюды;</w:t>
      </w:r>
    </w:p>
    <w:bookmarkEnd w:id="2286"/>
    <w:bookmarkStart w:name="z2321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марки простых изоляционных материалов;</w:t>
      </w:r>
    </w:p>
    <w:bookmarkEnd w:id="2287"/>
    <w:bookmarkStart w:name="z2322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контрольно-измерительного инструмента.</w:t>
      </w:r>
    </w:p>
    <w:bookmarkEnd w:id="2288"/>
    <w:bookmarkStart w:name="z2323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Сортировщик электроизоляционных материалов, 2-й разряд</w:t>
      </w:r>
    </w:p>
    <w:bookmarkEnd w:id="2289"/>
    <w:bookmarkStart w:name="z2324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Характеристика работ:</w:t>
      </w:r>
    </w:p>
    <w:bookmarkEnd w:id="2290"/>
    <w:bookmarkStart w:name="z2325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всех видов электроизоляционных материалов по сортам, маркам и толщинам;</w:t>
      </w:r>
    </w:p>
    <w:bookmarkEnd w:id="2291"/>
    <w:bookmarkStart w:name="z2326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и ручная сортировка слюды, удаление посторонних примесей;</w:t>
      </w:r>
    </w:p>
    <w:bookmarkEnd w:id="2292"/>
    <w:bookmarkStart w:name="z2327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бумаги и ткани от крошек слюды;</w:t>
      </w:r>
    </w:p>
    <w:bookmarkEnd w:id="2293"/>
    <w:bookmarkStart w:name="z2328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подборка и укладка бумаги и ткани в стопки, а слюды по маркам и номерам.</w:t>
      </w:r>
    </w:p>
    <w:bookmarkEnd w:id="2294"/>
    <w:bookmarkStart w:name="z2329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Должен знать:</w:t>
      </w:r>
    </w:p>
    <w:bookmarkEnd w:id="2295"/>
    <w:bookmarkStart w:name="z2330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и методы сортировки электроизоляционных материалов;</w:t>
      </w:r>
    </w:p>
    <w:bookmarkEnd w:id="2296"/>
    <w:bookmarkStart w:name="z2331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 и приспособлениями для сортировки;</w:t>
      </w:r>
    </w:p>
    <w:bookmarkEnd w:id="2297"/>
    <w:bookmarkStart w:name="z2332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сорта и марки пропитанной бумаги, ткани, слюды и требования, предъявляемые к ним;</w:t>
      </w:r>
    </w:p>
    <w:bookmarkEnd w:id="2298"/>
    <w:bookmarkStart w:name="z2333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о сортировке изоляционных материалов.</w:t>
      </w:r>
    </w:p>
    <w:bookmarkEnd w:id="2299"/>
    <w:bookmarkStart w:name="z2334" w:id="2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-5. Электроугольное производство</w:t>
      </w:r>
    </w:p>
    <w:bookmarkEnd w:id="2300"/>
    <w:bookmarkStart w:name="z2335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Доводчик угольных шайб</w:t>
      </w:r>
    </w:p>
    <w:bookmarkEnd w:id="2301"/>
    <w:bookmarkStart w:name="z2336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Доводчик угольных шайб, 3-й разряд</w:t>
      </w:r>
    </w:p>
    <w:bookmarkEnd w:id="2302"/>
    <w:bookmarkStart w:name="z2337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Характеристика работ:</w:t>
      </w:r>
    </w:p>
    <w:bookmarkEnd w:id="2303"/>
    <w:bookmarkStart w:name="z2338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двухсторонняя доводка угольных шайб по параллельности толщины шайб на чугунной притирочной плите с применением специальных приспособлений;</w:t>
      </w:r>
    </w:p>
    <w:bookmarkEnd w:id="2304"/>
    <w:bookmarkStart w:name="z2339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шлифовальных оправ;</w:t>
      </w:r>
    </w:p>
    <w:bookmarkEnd w:id="2305"/>
    <w:bookmarkStart w:name="z2340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параллельность и глубину противоположных по диаметру сторон оправы;</w:t>
      </w:r>
    </w:p>
    <w:bookmarkEnd w:id="2306"/>
    <w:bookmarkStart w:name="z2341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внешнего вида и точности обработки шайб с помощью контрольно-измерительного инструмента;</w:t>
      </w:r>
    </w:p>
    <w:bookmarkEnd w:id="2307"/>
    <w:bookmarkStart w:name="z2342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приспособлений и инструмента.</w:t>
      </w:r>
    </w:p>
    <w:bookmarkEnd w:id="2308"/>
    <w:bookmarkStart w:name="z2343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Должен знать:</w:t>
      </w:r>
    </w:p>
    <w:bookmarkEnd w:id="2309"/>
    <w:bookmarkStart w:name="z2344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и пользования специальными приспособлениями и контрольно-измерительными инструментами;</w:t>
      </w:r>
    </w:p>
    <w:bookmarkEnd w:id="2310"/>
    <w:bookmarkStart w:name="z2345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назначением и правила выбора шлифовального полотна;</w:t>
      </w:r>
    </w:p>
    <w:bookmarkEnd w:id="2311"/>
    <w:bookmarkStart w:name="z2346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доводки шайб;</w:t>
      </w:r>
    </w:p>
    <w:bookmarkEnd w:id="2312"/>
    <w:bookmarkStart w:name="z2347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на готовые изделия;</w:t>
      </w:r>
    </w:p>
    <w:bookmarkEnd w:id="2313"/>
    <w:bookmarkStart w:name="z2348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шероховатости.</w:t>
      </w:r>
    </w:p>
    <w:bookmarkEnd w:id="2314"/>
    <w:bookmarkStart w:name="z2349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Дробильщик электроугольного производства</w:t>
      </w:r>
    </w:p>
    <w:bookmarkEnd w:id="2315"/>
    <w:bookmarkStart w:name="z2350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Дробильщик электроугольного производства, 2-й разряд</w:t>
      </w:r>
    </w:p>
    <w:bookmarkEnd w:id="2316"/>
    <w:bookmarkStart w:name="z2351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Характеристика работ:</w:t>
      </w:r>
    </w:p>
    <w:bookmarkEnd w:id="2317"/>
    <w:bookmarkStart w:name="z2352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углеродистых материалов и угольных масс на дробилках и мельницах различного типа под руководством дробильщика более высокой квалификации;</w:t>
      </w:r>
    </w:p>
    <w:bookmarkEnd w:id="2318"/>
    <w:bookmarkStart w:name="z2353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отсортировка углеродистых материалов от посторонних предметов, включений и загрязненных кусков;</w:t>
      </w:r>
    </w:p>
    <w:bookmarkEnd w:id="2319"/>
    <w:bookmarkStart w:name="z2354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дробление сырьевых материалов и полуфабриката с применением простейшего рабочего инструмента и приспособлений;</w:t>
      </w:r>
    </w:p>
    <w:bookmarkEnd w:id="2320"/>
    <w:bookmarkStart w:name="z2355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материалов и масс в бункеры дробилок;</w:t>
      </w:r>
    </w:p>
    <w:bookmarkEnd w:id="2321"/>
    <w:bookmarkStart w:name="z2356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размолотых материалов и масс и затаривание;</w:t>
      </w:r>
    </w:p>
    <w:bookmarkEnd w:id="2322"/>
    <w:bookmarkStart w:name="z2357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оборудования.</w:t>
      </w:r>
    </w:p>
    <w:bookmarkEnd w:id="2323"/>
    <w:bookmarkStart w:name="z2358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Должен знать:</w:t>
      </w:r>
    </w:p>
    <w:bookmarkEnd w:id="2324"/>
    <w:bookmarkStart w:name="z2359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дробилок и мельниц;</w:t>
      </w:r>
    </w:p>
    <w:bookmarkEnd w:id="2325"/>
    <w:bookmarkStart w:name="z2360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инструментами и приспособлениями;</w:t>
      </w:r>
    </w:p>
    <w:bookmarkEnd w:id="2326"/>
    <w:bookmarkStart w:name="z2361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материалов и требования, предъявляемые к дробленым материалам.</w:t>
      </w:r>
    </w:p>
    <w:bookmarkEnd w:id="2327"/>
    <w:bookmarkStart w:name="z2362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Дробильщик электроугольного производства, 3-й разряд</w:t>
      </w:r>
    </w:p>
    <w:bookmarkEnd w:id="2328"/>
    <w:bookmarkStart w:name="z2363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Характеристика работ:</w:t>
      </w:r>
    </w:p>
    <w:bookmarkEnd w:id="2329"/>
    <w:bookmarkStart w:name="z2364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углеродистых материалов и угольных масс на дробилках и мельницах различного типа;</w:t>
      </w:r>
    </w:p>
    <w:bookmarkEnd w:id="2330"/>
    <w:bookmarkStart w:name="z2365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и масс к дроблению и загрузка до заданного уровня;</w:t>
      </w:r>
    </w:p>
    <w:bookmarkEnd w:id="2331"/>
    <w:bookmarkStart w:name="z2366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 материалов и масс до гранулометрического состава;</w:t>
      </w:r>
    </w:p>
    <w:bookmarkEnd w:id="2332"/>
    <w:bookmarkStart w:name="z2367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материалов и масс, транспортировка с помощью подъемно-транспортных механизмов, упаковка и маркировка;</w:t>
      </w:r>
    </w:p>
    <w:bookmarkEnd w:id="2333"/>
    <w:bookmarkStart w:name="z2368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сит;</w:t>
      </w:r>
    </w:p>
    <w:bookmarkEnd w:id="2334"/>
    <w:bookmarkStart w:name="z2369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2335"/>
    <w:bookmarkStart w:name="z2370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Должен знать:</w:t>
      </w:r>
    </w:p>
    <w:bookmarkEnd w:id="2336"/>
    <w:bookmarkStart w:name="z2371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наладки дробилок, мешалок и подъемно-транспортных механизмов;</w:t>
      </w:r>
    </w:p>
    <w:bookmarkEnd w:id="2337"/>
    <w:bookmarkStart w:name="z2372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тонины помола;</w:t>
      </w:r>
    </w:p>
    <w:bookmarkEnd w:id="2338"/>
    <w:bookmarkStart w:name="z2373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обрабатываемых углеродистых материалов и требуемую степень дробления;</w:t>
      </w:r>
    </w:p>
    <w:bookmarkEnd w:id="2339"/>
    <w:bookmarkStart w:name="z2374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транспортировки, упаковки и маркировки.</w:t>
      </w:r>
    </w:p>
    <w:bookmarkEnd w:id="2340"/>
    <w:bookmarkStart w:name="z2375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Загрузчик-выгрузчик печей обжига и графитации</w:t>
      </w:r>
    </w:p>
    <w:bookmarkEnd w:id="2341"/>
    <w:bookmarkStart w:name="z2376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Загрузчик-выгрузчик печей обжига и графитации, 2-й разряд</w:t>
      </w:r>
    </w:p>
    <w:bookmarkEnd w:id="2342"/>
    <w:bookmarkStart w:name="z2377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Характеристика работ:</w:t>
      </w:r>
    </w:p>
    <w:bookmarkEnd w:id="2343"/>
    <w:bookmarkStart w:name="z2378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металлокерамических, металлографитовых и электроугольных изделий и полуфабрикатов в электрических муфельных печах обжига под руководством загрузчика-выгрузчика более высокой квалификации;</w:t>
      </w:r>
    </w:p>
    <w:bookmarkEnd w:id="2344"/>
    <w:bookmarkStart w:name="z2379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тиглей и засыпки;</w:t>
      </w:r>
    </w:p>
    <w:bookmarkEnd w:id="2345"/>
    <w:bookmarkStart w:name="z2380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тиглей из камер;</w:t>
      </w:r>
    </w:p>
    <w:bookmarkEnd w:id="2346"/>
    <w:bookmarkStart w:name="z2381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ыборка изделий из тиглей и отделение от засыпки.</w:t>
      </w:r>
    </w:p>
    <w:bookmarkEnd w:id="2347"/>
    <w:bookmarkStart w:name="z2382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Должен знать:</w:t>
      </w:r>
    </w:p>
    <w:bookmarkEnd w:id="2348"/>
    <w:bookmarkStart w:name="z2383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эксплуатации электрических муфельных печей, порядок подбора тиглей и засыпки и определение их качества;</w:t>
      </w:r>
    </w:p>
    <w:bookmarkEnd w:id="2349"/>
    <w:bookmarkStart w:name="z2384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различных видов изделий и их назначение;</w:t>
      </w:r>
    </w:p>
    <w:bookmarkEnd w:id="2350"/>
    <w:bookmarkStart w:name="z2385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обожженным изделиям и полуфабрикатам по внешнему виду.</w:t>
      </w:r>
    </w:p>
    <w:bookmarkEnd w:id="2351"/>
    <w:bookmarkStart w:name="z2386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Загрузчик-выгрузчик печей обжига и графитации, 3-й разряд</w:t>
      </w:r>
    </w:p>
    <w:bookmarkEnd w:id="2352"/>
    <w:bookmarkStart w:name="z2387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Характеристика работ:</w:t>
      </w:r>
    </w:p>
    <w:bookmarkEnd w:id="2353"/>
    <w:bookmarkStart w:name="z2388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металлокерамических, металлографитовых и электроугольных изделий и полуфабрикатов в электрических муфельных печах обжига;</w:t>
      </w:r>
    </w:p>
    <w:bookmarkEnd w:id="2354"/>
    <w:bookmarkStart w:name="z2389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и полуфабрикатов в тигли с уплотнением засыпкой;</w:t>
      </w:r>
    </w:p>
    <w:bookmarkEnd w:id="2355"/>
    <w:bookmarkStart w:name="z2390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тиглей на под печи, выемка и съем тиглей;</w:t>
      </w:r>
    </w:p>
    <w:bookmarkEnd w:id="2356"/>
    <w:bookmarkStart w:name="z2391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распаковка и выборка изделий.</w:t>
      </w:r>
    </w:p>
    <w:bookmarkEnd w:id="2357"/>
    <w:bookmarkStart w:name="z2392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Должен знать:</w:t>
      </w:r>
    </w:p>
    <w:bookmarkEnd w:id="2358"/>
    <w:bookmarkStart w:name="z2393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электрических муфельных печей;</w:t>
      </w:r>
    </w:p>
    <w:bookmarkEnd w:id="2359"/>
    <w:bookmarkStart w:name="z2394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и пересыпки изделий;</w:t>
      </w:r>
    </w:p>
    <w:bookmarkEnd w:id="2360"/>
    <w:bookmarkStart w:name="z2395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изделий до и после обжига;</w:t>
      </w:r>
    </w:p>
    <w:bookmarkEnd w:id="2361"/>
    <w:bookmarkStart w:name="z2396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обоженным изделиям по размерной части и усадке;</w:t>
      </w:r>
    </w:p>
    <w:bookmarkEnd w:id="2362"/>
    <w:bookmarkStart w:name="z2397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изделий при неправильной их укладке.</w:t>
      </w:r>
    </w:p>
    <w:bookmarkEnd w:id="2363"/>
    <w:bookmarkStart w:name="z2398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Загрузчик-выгрузчик печей обжига и графитации, 4-й разряд</w:t>
      </w:r>
    </w:p>
    <w:bookmarkEnd w:id="2364"/>
    <w:bookmarkStart w:name="z2399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Характеристика работ:</w:t>
      </w:r>
    </w:p>
    <w:bookmarkEnd w:id="2365"/>
    <w:bookmarkStart w:name="z2400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электроугольных и электрографитированных изделий и полуфабрикатов в электрических печах непрерывного действия и пламенных печах;</w:t>
      </w:r>
    </w:p>
    <w:bookmarkEnd w:id="2366"/>
    <w:bookmarkStart w:name="z2401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пламенных печей обжига и электрографитации перед загрузкой изделий;</w:t>
      </w:r>
    </w:p>
    <w:bookmarkEnd w:id="2367"/>
    <w:bookmarkStart w:name="z2402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подин печи и кессонов;</w:t>
      </w:r>
    </w:p>
    <w:bookmarkEnd w:id="2368"/>
    <w:bookmarkStart w:name="z2403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и полуфабрикатов в тигли, кессоны, керн;</w:t>
      </w:r>
    </w:p>
    <w:bookmarkEnd w:id="2369"/>
    <w:bookmarkStart w:name="z2404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кессонов и печи засыпкой;</w:t>
      </w:r>
    </w:p>
    <w:bookmarkEnd w:id="2370"/>
    <w:bookmarkStart w:name="z2405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и разборка кирпичной стенки печи;</w:t>
      </w:r>
    </w:p>
    <w:bookmarkEnd w:id="2371"/>
    <w:bookmarkStart w:name="z2406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выборка изделий из кессонов и тиглей;</w:t>
      </w:r>
    </w:p>
    <w:bookmarkEnd w:id="2372"/>
    <w:bookmarkStart w:name="z2407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засыпки с печей электрографитации;</w:t>
      </w:r>
    </w:p>
    <w:bookmarkEnd w:id="2373"/>
    <w:bookmarkStart w:name="z2408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к полуфабрикатов в тару и транспортировка.</w:t>
      </w:r>
    </w:p>
    <w:bookmarkEnd w:id="2374"/>
    <w:bookmarkStart w:name="z2409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Должен знать:</w:t>
      </w:r>
    </w:p>
    <w:bookmarkEnd w:id="2375"/>
    <w:bookmarkStart w:name="z2410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печей обжига и графитации;</w:t>
      </w:r>
    </w:p>
    <w:bookmarkEnd w:id="2376"/>
    <w:bookmarkStart w:name="z2411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охлаждения печей;</w:t>
      </w:r>
    </w:p>
    <w:bookmarkEnd w:id="2377"/>
    <w:bookmarkStart w:name="z2412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изделий и полуфабрикатов в тигли, кессоны, керн;</w:t>
      </w:r>
    </w:p>
    <w:bookmarkEnd w:id="2378"/>
    <w:bookmarkStart w:name="z2413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обожженным и графитированным изделиям и полуфабрикатам по электрофизическим характеристикам;</w:t>
      </w:r>
    </w:p>
    <w:bookmarkEnd w:id="2379"/>
    <w:bookmarkStart w:name="z2414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изделий и способы их предупреждения;</w:t>
      </w:r>
    </w:p>
    <w:bookmarkEnd w:id="2380"/>
    <w:bookmarkStart w:name="z2415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транспортировки.</w:t>
      </w:r>
    </w:p>
    <w:bookmarkEnd w:id="2381"/>
    <w:bookmarkStart w:name="z2416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Запрессовщик фитилей </w:t>
      </w:r>
    </w:p>
    <w:bookmarkEnd w:id="2382"/>
    <w:bookmarkStart w:name="z2417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Запрессовщик фитилей, 3-й разряд</w:t>
      </w:r>
    </w:p>
    <w:bookmarkEnd w:id="2383"/>
    <w:bookmarkStart w:name="z2418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Характеристика работ:</w:t>
      </w:r>
    </w:p>
    <w:bookmarkEnd w:id="2384"/>
    <w:bookmarkStart w:name="z2419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твердого фитиля в оболочку углей ручным способом;</w:t>
      </w:r>
    </w:p>
    <w:bookmarkEnd w:id="2385"/>
    <w:bookmarkStart w:name="z2420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канала оболочки шомполом;</w:t>
      </w:r>
    </w:p>
    <w:bookmarkEnd w:id="2386"/>
    <w:bookmarkStart w:name="z2421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канала оболочки;</w:t>
      </w:r>
    </w:p>
    <w:bookmarkEnd w:id="2387"/>
    <w:bookmarkStart w:name="z2422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смачивание фитиля цементирующей массой и вставка его в оболочку углей;</w:t>
      </w:r>
    </w:p>
    <w:bookmarkEnd w:id="2388"/>
    <w:bookmarkStart w:name="z2423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 поверхности углей остатков цементирующей массы;</w:t>
      </w:r>
    </w:p>
    <w:bookmarkEnd w:id="2389"/>
    <w:bookmarkStart w:name="z2424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сушка и укладка углей.</w:t>
      </w:r>
    </w:p>
    <w:bookmarkEnd w:id="2390"/>
    <w:bookmarkStart w:name="z2425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Должен знать:</w:t>
      </w:r>
    </w:p>
    <w:bookmarkEnd w:id="2391"/>
    <w:bookmarkStart w:name="z2426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инструмента, приспособлений и вспомогательных материалов;</w:t>
      </w:r>
    </w:p>
    <w:bookmarkEnd w:id="2392"/>
    <w:bookmarkStart w:name="z2427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вставки и заделки фитиля в оболочку углей;</w:t>
      </w:r>
    </w:p>
    <w:bookmarkEnd w:id="2393"/>
    <w:bookmarkStart w:name="z2428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прочистки и промывки канала оболочки, процесс сушки углей;</w:t>
      </w:r>
    </w:p>
    <w:bookmarkEnd w:id="2394"/>
    <w:bookmarkStart w:name="z2429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углям по внешнему виду и механической прочности.</w:t>
      </w:r>
    </w:p>
    <w:bookmarkEnd w:id="2395"/>
    <w:bookmarkStart w:name="z2430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Запрессовщик фитилей, 4-й разряд</w:t>
      </w:r>
    </w:p>
    <w:bookmarkEnd w:id="2396"/>
    <w:bookmarkStart w:name="z2431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Характеристика работ:</w:t>
      </w:r>
    </w:p>
    <w:bookmarkEnd w:id="2397"/>
    <w:bookmarkStart w:name="z2432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набивного фитиля в оболочку углей на прессах и полуавтоматах;</w:t>
      </w:r>
    </w:p>
    <w:bookmarkEnd w:id="2398"/>
    <w:bookmarkStart w:name="z2433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мундштуков;</w:t>
      </w:r>
    </w:p>
    <w:bookmarkEnd w:id="2399"/>
    <w:bookmarkStart w:name="z2434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заполнение цилиндров пресса фитильной массой;</w:t>
      </w:r>
    </w:p>
    <w:bookmarkEnd w:id="2400"/>
    <w:bookmarkStart w:name="z2435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прессования;</w:t>
      </w:r>
    </w:p>
    <w:bookmarkEnd w:id="2401"/>
    <w:bookmarkStart w:name="z2436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запрессованных оболочек, протирка их и сушка в электропечах;</w:t>
      </w:r>
    </w:p>
    <w:bookmarkEnd w:id="2402"/>
    <w:bookmarkStart w:name="z2437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работы сушильных печей;</w:t>
      </w:r>
    </w:p>
    <w:bookmarkEnd w:id="2403"/>
    <w:bookmarkStart w:name="z2438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инструмента в соответствии с типом и размерами углей;</w:t>
      </w:r>
    </w:p>
    <w:bookmarkEnd w:id="2404"/>
    <w:bookmarkStart w:name="z2439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работы оборудования;</w:t>
      </w:r>
    </w:p>
    <w:bookmarkEnd w:id="2405"/>
    <w:bookmarkStart w:name="z2440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и приспособлений.</w:t>
      </w:r>
    </w:p>
    <w:bookmarkEnd w:id="2406"/>
    <w:bookmarkStart w:name="z2441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Должен знать:</w:t>
      </w:r>
    </w:p>
    <w:bookmarkEnd w:id="2407"/>
    <w:bookmarkStart w:name="z2442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прессов, полуавтоматов и сушильных печей;</w:t>
      </w:r>
    </w:p>
    <w:bookmarkEnd w:id="2408"/>
    <w:bookmarkStart w:name="z2443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обслуживаемого оборудования;</w:t>
      </w:r>
    </w:p>
    <w:bookmarkEnd w:id="2409"/>
    <w:bookmarkStart w:name="z2444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запрессовки и сушки фитилей;</w:t>
      </w:r>
    </w:p>
    <w:bookmarkEnd w:id="2410"/>
    <w:bookmarkStart w:name="z2445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сложными приспособлениями и инструментами;</w:t>
      </w:r>
    </w:p>
    <w:bookmarkEnd w:id="2411"/>
    <w:bookmarkStart w:name="z2446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входящих в рецептуру фитильной массы, и их влияние на качество изделий;</w:t>
      </w:r>
    </w:p>
    <w:bookmarkEnd w:id="2412"/>
    <w:bookmarkStart w:name="z2447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брака и способы их устранения.</w:t>
      </w:r>
    </w:p>
    <w:bookmarkEnd w:id="2413"/>
    <w:bookmarkStart w:name="z2448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Изготовитель микрофонных порошков</w:t>
      </w:r>
    </w:p>
    <w:bookmarkEnd w:id="2414"/>
    <w:bookmarkStart w:name="z2449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микрофонных порошков, 3-й разряд</w:t>
      </w:r>
    </w:p>
    <w:bookmarkEnd w:id="2415"/>
    <w:bookmarkStart w:name="z2450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Характеристика работ:</w:t>
      </w:r>
    </w:p>
    <w:bookmarkEnd w:id="2416"/>
    <w:bookmarkStart w:name="z2451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микрофонных порошков различных марок из антрацита;</w:t>
      </w:r>
    </w:p>
    <w:bookmarkEnd w:id="2417"/>
    <w:bookmarkStart w:name="z2452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дробление, сортировка антрацита и размол на шаровых мельницах;</w:t>
      </w:r>
    </w:p>
    <w:bookmarkEnd w:id="2418"/>
    <w:bookmarkStart w:name="z2453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рассев порошка по фракциям на виброситах и пропускание через магнитный сепаратор;</w:t>
      </w:r>
    </w:p>
    <w:bookmarkEnd w:id="2419"/>
    <w:bookmarkStart w:name="z2454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сушка и термообработка порошков;</w:t>
      </w:r>
    </w:p>
    <w:bookmarkEnd w:id="2420"/>
    <w:bookmarkStart w:name="z2455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для физикохимического анализа;</w:t>
      </w:r>
    </w:p>
    <w:bookmarkEnd w:id="2421"/>
    <w:bookmarkStart w:name="z2456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рассев порошка на виброситах;</w:t>
      </w:r>
    </w:p>
    <w:bookmarkEnd w:id="2422"/>
    <w:bookmarkStart w:name="z2457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развеска, упаковка и маркировка микрофонных порошков.</w:t>
      </w:r>
    </w:p>
    <w:bookmarkEnd w:id="2423"/>
    <w:bookmarkStart w:name="z2458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Должен знать:</w:t>
      </w:r>
    </w:p>
    <w:bookmarkEnd w:id="2424"/>
    <w:bookmarkStart w:name="z2459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обслуживаемого оборудования;</w:t>
      </w:r>
    </w:p>
    <w:bookmarkEnd w:id="2425"/>
    <w:bookmarkStart w:name="z2460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порошков, их свойства и способы изготовления;</w:t>
      </w:r>
    </w:p>
    <w:bookmarkEnd w:id="2426"/>
    <w:bookmarkStart w:name="z2461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исходные материалы для изготовления порошков;</w:t>
      </w:r>
    </w:p>
    <w:bookmarkEnd w:id="2427"/>
    <w:bookmarkStart w:name="z2462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требование, предъявляемые к готовой продукции;</w:t>
      </w:r>
    </w:p>
    <w:bookmarkEnd w:id="2428"/>
    <w:bookmarkStart w:name="z2463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взвешивания, упаковки и маркировки;</w:t>
      </w:r>
    </w:p>
    <w:bookmarkEnd w:id="2429"/>
    <w:bookmarkStart w:name="z2464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меры его предупреждения и устранения.</w:t>
      </w:r>
    </w:p>
    <w:bookmarkEnd w:id="2430"/>
    <w:bookmarkStart w:name="z2465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Испытатель электроугольных изделий </w:t>
      </w:r>
    </w:p>
    <w:bookmarkEnd w:id="2431"/>
    <w:bookmarkStart w:name="z2466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Испытатель электроугольных изделий, 2-й разряд</w:t>
      </w:r>
    </w:p>
    <w:bookmarkEnd w:id="2432"/>
    <w:bookmarkStart w:name="z2467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Характеристика работ:</w:t>
      </w:r>
    </w:p>
    <w:bookmarkEnd w:id="2433"/>
    <w:bookmarkStart w:name="z2468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угольных и электрощеточных изделий к испытаниям;</w:t>
      </w:r>
    </w:p>
    <w:bookmarkEnd w:id="2434"/>
    <w:bookmarkStart w:name="z2469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электрических схем;</w:t>
      </w:r>
    </w:p>
    <w:bookmarkEnd w:id="2435"/>
    <w:bookmarkStart w:name="z2470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подготовительные работы к всевозможным испытаниям;</w:t>
      </w:r>
    </w:p>
    <w:bookmarkEnd w:id="2436"/>
    <w:bookmarkStart w:name="z2471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изделий в зажимы стенда;</w:t>
      </w:r>
    </w:p>
    <w:bookmarkEnd w:id="2437"/>
    <w:bookmarkStart w:name="z2472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поддержание напряжения питания стенда;</w:t>
      </w:r>
    </w:p>
    <w:bookmarkEnd w:id="2438"/>
    <w:bookmarkStart w:name="z2473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несложного испытательного оборудования.</w:t>
      </w:r>
    </w:p>
    <w:bookmarkEnd w:id="2439"/>
    <w:bookmarkStart w:name="z2474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Должен знать:</w:t>
      </w:r>
    </w:p>
    <w:bookmarkEnd w:id="2440"/>
    <w:bookmarkStart w:name="z2475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эксплуатации испытательных стендов и установок;</w:t>
      </w:r>
    </w:p>
    <w:bookmarkEnd w:id="2441"/>
    <w:bookmarkStart w:name="z2476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испытаний;</w:t>
      </w:r>
    </w:p>
    <w:bookmarkEnd w:id="2442"/>
    <w:bookmarkStart w:name="z2477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электрические схемы;</w:t>
      </w:r>
    </w:p>
    <w:bookmarkEnd w:id="2443"/>
    <w:bookmarkStart w:name="z2478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изделий и их назначение.</w:t>
      </w:r>
    </w:p>
    <w:bookmarkEnd w:id="2444"/>
    <w:bookmarkStart w:name="z2479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Испытатель электроугольных изделий, 3-й разряд</w:t>
      </w:r>
    </w:p>
    <w:bookmarkEnd w:id="2445"/>
    <w:bookmarkStart w:name="z2480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Характеристика работ:</w:t>
      </w:r>
    </w:p>
    <w:bookmarkEnd w:id="2446"/>
    <w:bookmarkStart w:name="z2481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электрофизических испытаний угольных и электрощеточных изделий в холодном и горячем состояниях на простых стендах и установках;</w:t>
      </w:r>
    </w:p>
    <w:bookmarkEnd w:id="2447"/>
    <w:bookmarkStart w:name="z2482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величины зазора искрового разрядника;</w:t>
      </w:r>
    </w:p>
    <w:bookmarkEnd w:id="2448"/>
    <w:bookmarkStart w:name="z2483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электросопротивления по показаниям контрольно-измерительных приборов при минимальной и максимальной нагрузке;</w:t>
      </w:r>
    </w:p>
    <w:bookmarkEnd w:id="2449"/>
    <w:bookmarkStart w:name="z2484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стабилизация и охлаждение изделий;</w:t>
      </w:r>
    </w:p>
    <w:bookmarkEnd w:id="2450"/>
    <w:bookmarkStart w:name="z2485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регистрации испытаний по установленной форме.</w:t>
      </w:r>
    </w:p>
    <w:bookmarkEnd w:id="2451"/>
    <w:bookmarkStart w:name="z2486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Должен знать:</w:t>
      </w:r>
    </w:p>
    <w:bookmarkEnd w:id="2452"/>
    <w:bookmarkStart w:name="z2487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стендов и установок;</w:t>
      </w:r>
    </w:p>
    <w:bookmarkEnd w:id="2453"/>
    <w:bookmarkStart w:name="z2488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электрическую схему и правила сборки установки;</w:t>
      </w:r>
    </w:p>
    <w:bookmarkEnd w:id="2454"/>
    <w:bookmarkStart w:name="z2489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455"/>
    <w:bookmarkStart w:name="z2490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стабилизации и охлаждения;</w:t>
      </w:r>
    </w:p>
    <w:bookmarkEnd w:id="2456"/>
    <w:bookmarkStart w:name="z2491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корректировки зазоров разрядника;</w:t>
      </w:r>
    </w:p>
    <w:bookmarkEnd w:id="2457"/>
    <w:bookmarkStart w:name="z2492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угольным изделиям.</w:t>
      </w:r>
    </w:p>
    <w:bookmarkEnd w:id="2458"/>
    <w:bookmarkStart w:name="z2493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Испытатель электроугольных изделий, 4-й разряд</w:t>
      </w:r>
    </w:p>
    <w:bookmarkEnd w:id="2459"/>
    <w:bookmarkStart w:name="z2494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Характеристика работ:</w:t>
      </w:r>
    </w:p>
    <w:bookmarkEnd w:id="2460"/>
    <w:bookmarkStart w:name="z2495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электрических испытаний образцов угольных и электрощеточных изделий на стендах средней сложности и короткозамкнутых коллекторных установках;</w:t>
      </w:r>
    </w:p>
    <w:bookmarkEnd w:id="2461"/>
    <w:bookmarkStart w:name="z2496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самостоятельная сборка схем испытаний и выбор оптимального режима;</w:t>
      </w:r>
    </w:p>
    <w:bookmarkEnd w:id="2462"/>
    <w:bookmarkStart w:name="z2497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притирка и пришлифовка образцов электрощеток к радиусу коллектора или контактных колец;</w:t>
      </w:r>
    </w:p>
    <w:bookmarkEnd w:id="2463"/>
    <w:bookmarkStart w:name="z2498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регулирование переходного падения напряжения, степени искрения и коэффициента трения и износа образцов изделий;</w:t>
      </w:r>
    </w:p>
    <w:bookmarkEnd w:id="2464"/>
    <w:bookmarkStart w:name="z2499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записи режима испытаний в технологическом журнале.</w:t>
      </w:r>
    </w:p>
    <w:bookmarkEnd w:id="2465"/>
    <w:bookmarkStart w:name="z2500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Должен знать:</w:t>
      </w:r>
    </w:p>
    <w:bookmarkEnd w:id="2466"/>
    <w:bookmarkStart w:name="z2501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стендов и коллекторных установок и правила управления;</w:t>
      </w:r>
    </w:p>
    <w:bookmarkEnd w:id="2467"/>
    <w:bookmarkStart w:name="z2502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и сборки схем;</w:t>
      </w:r>
    </w:p>
    <w:bookmarkEnd w:id="2468"/>
    <w:bookmarkStart w:name="z2503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проведения испытаний;</w:t>
      </w:r>
    </w:p>
    <w:bookmarkEnd w:id="2469"/>
    <w:bookmarkStart w:name="z2504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работы и правила эксплуатации испытываемых изделий;</w:t>
      </w:r>
    </w:p>
    <w:bookmarkEnd w:id="2470"/>
    <w:bookmarkStart w:name="z2505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результатов испытаний.</w:t>
      </w:r>
    </w:p>
    <w:bookmarkEnd w:id="2471"/>
    <w:bookmarkStart w:name="z2506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Испытатель электроугольных изделий, 5-й разряд</w:t>
      </w:r>
    </w:p>
    <w:bookmarkEnd w:id="2472"/>
    <w:bookmarkStart w:name="z2507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Характеристика работ:</w:t>
      </w:r>
    </w:p>
    <w:bookmarkEnd w:id="2473"/>
    <w:bookmarkStart w:name="z2508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электрических испытаний Образцов угольных и электрощеточных изделий на сложных стендах и электрических машинах в наземных условиях;</w:t>
      </w:r>
    </w:p>
    <w:bookmarkEnd w:id="2474"/>
    <w:bookmarkStart w:name="z2509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оборка электрических схем для специальных стендов;</w:t>
      </w:r>
    </w:p>
    <w:bookmarkEnd w:id="2475"/>
    <w:bookmarkStart w:name="z2510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образцов изделий на машинах и монтаж машин с образцами изделий на стендах;</w:t>
      </w:r>
    </w:p>
    <w:bookmarkEnd w:id="2476"/>
    <w:bookmarkStart w:name="z2511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управление комплексом испытательного оборудования;</w:t>
      </w:r>
    </w:p>
    <w:bookmarkEnd w:id="2477"/>
    <w:bookmarkStart w:name="z2512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необходимых расчетов, связанных с проведением испытаний;</w:t>
      </w:r>
    </w:p>
    <w:bookmarkEnd w:id="2478"/>
    <w:bookmarkStart w:name="z2513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потери мощности, температуры нагрева, износных и коммутационных характеристик образцов изделий;</w:t>
      </w:r>
    </w:p>
    <w:bookmarkEnd w:id="2479"/>
    <w:bookmarkStart w:name="z2514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измерение габаритных размеров образцов изделий с помощью контрольно-измерительного инструмента;</w:t>
      </w:r>
    </w:p>
    <w:bookmarkEnd w:id="2480"/>
    <w:bookmarkStart w:name="z2515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в испытываемых изделиях.</w:t>
      </w:r>
    </w:p>
    <w:bookmarkEnd w:id="2481"/>
    <w:bookmarkStart w:name="z2516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Должен знать:</w:t>
      </w:r>
    </w:p>
    <w:bookmarkEnd w:id="2482"/>
    <w:bookmarkStart w:name="z2517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наладки стендов и электрических машин;</w:t>
      </w:r>
    </w:p>
    <w:bookmarkEnd w:id="2483"/>
    <w:bookmarkStart w:name="z2518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инструментами;</w:t>
      </w:r>
    </w:p>
    <w:bookmarkEnd w:id="2484"/>
    <w:bookmarkStart w:name="z2519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выполнения расчетов и снятия характеристик;</w:t>
      </w:r>
    </w:p>
    <w:bookmarkEnd w:id="2485"/>
    <w:bookmarkStart w:name="z2520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технологию изготовления испытываемых изделий;</w:t>
      </w:r>
    </w:p>
    <w:bookmarkEnd w:id="2486"/>
    <w:bookmarkStart w:name="z2521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электротехники;</w:t>
      </w:r>
    </w:p>
    <w:bookmarkEnd w:id="2487"/>
    <w:bookmarkStart w:name="z2522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дефектов.</w:t>
      </w:r>
    </w:p>
    <w:bookmarkEnd w:id="2488"/>
    <w:bookmarkStart w:name="z2523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Испытатель электроугольных изделий, 6-й разряд</w:t>
      </w:r>
    </w:p>
    <w:bookmarkEnd w:id="2489"/>
    <w:bookmarkStart w:name="z2524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Характеристика работ:</w:t>
      </w:r>
    </w:p>
    <w:bookmarkEnd w:id="2490"/>
    <w:bookmarkStart w:name="z2525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электрических испытаний образцов электрощеточных изделий на особо сложных стендах и вакуумных установках в высотных условиях;</w:t>
      </w:r>
    </w:p>
    <w:bookmarkEnd w:id="2491"/>
    <w:bookmarkStart w:name="z2526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образцов изделий в машину и монтаж машин с изделиями в термобарокамеры вакуумных установок;</w:t>
      </w:r>
    </w:p>
    <w:bookmarkEnd w:id="2492"/>
    <w:bookmarkStart w:name="z2527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пультов управления и сборка воздушных, измерительных и электрических коммуникаций;</w:t>
      </w:r>
    </w:p>
    <w:bookmarkEnd w:id="2493"/>
    <w:bookmarkStart w:name="z2528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настройка, регулировка и управление комплексом сложного испытательного оборудования, в условиях пониженного давления, низких и высоких температур;</w:t>
      </w:r>
    </w:p>
    <w:bookmarkEnd w:id="2494"/>
    <w:bookmarkStart w:name="z2529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температурного режима и степени разряжения в термобарокамере и поддержание их на заданном уровне;</w:t>
      </w:r>
    </w:p>
    <w:bookmarkEnd w:id="2495"/>
    <w:bookmarkStart w:name="z2530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образцов изделий в соответствии с заданными физическими, электрическими и климатическими параметрами;</w:t>
      </w:r>
    </w:p>
    <w:bookmarkEnd w:id="2496"/>
    <w:bookmarkStart w:name="z2531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опытных и уникальных образцов изделий;</w:t>
      </w:r>
    </w:p>
    <w:bookmarkEnd w:id="2497"/>
    <w:bookmarkStart w:name="z2532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расчетов, построение графиков и диаграмм по материалам испытаний и исследований;</w:t>
      </w:r>
    </w:p>
    <w:bookmarkEnd w:id="2498"/>
    <w:bookmarkStart w:name="z2533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протоколов результатов испытаний.</w:t>
      </w:r>
    </w:p>
    <w:bookmarkEnd w:id="2499"/>
    <w:bookmarkStart w:name="z2534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Должен знать:</w:t>
      </w:r>
    </w:p>
    <w:bookmarkEnd w:id="2500"/>
    <w:bookmarkStart w:name="z2535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вакуумных установок;</w:t>
      </w:r>
    </w:p>
    <w:bookmarkEnd w:id="2501"/>
    <w:bookmarkStart w:name="z2536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пультов управления;</w:t>
      </w:r>
    </w:p>
    <w:bookmarkEnd w:id="2502"/>
    <w:bookmarkStart w:name="z2537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 оборудования;</w:t>
      </w:r>
    </w:p>
    <w:bookmarkEnd w:id="2503"/>
    <w:bookmarkStart w:name="z2538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испытаний и исследований;</w:t>
      </w:r>
    </w:p>
    <w:bookmarkEnd w:id="2504"/>
    <w:bookmarkStart w:name="z2539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графиков и диаграмм;</w:t>
      </w:r>
    </w:p>
    <w:bookmarkEnd w:id="2505"/>
    <w:bookmarkStart w:name="z2540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испытаний опытных и уникальных образцов;</w:t>
      </w:r>
    </w:p>
    <w:bookmarkEnd w:id="2506"/>
    <w:bookmarkStart w:name="z2541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стандарты;</w:t>
      </w:r>
    </w:p>
    <w:bookmarkEnd w:id="2507"/>
    <w:bookmarkStart w:name="z2542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документации.</w:t>
      </w:r>
    </w:p>
    <w:bookmarkEnd w:id="2508"/>
    <w:bookmarkStart w:name="z2543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Требуется среднее специальное образование.</w:t>
      </w:r>
    </w:p>
    <w:bookmarkEnd w:id="2509"/>
    <w:bookmarkStart w:name="z2544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Калибровщик электроугольных изделий </w:t>
      </w:r>
    </w:p>
    <w:bookmarkEnd w:id="2510"/>
    <w:bookmarkStart w:name="z2545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Калибровщик электроугольных изделий, 1-й разряд</w:t>
      </w:r>
    </w:p>
    <w:bookmarkEnd w:id="2511"/>
    <w:bookmarkStart w:name="z2546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Характеристика работ:</w:t>
      </w:r>
    </w:p>
    <w:bookmarkEnd w:id="2512"/>
    <w:bookmarkStart w:name="z2547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металлографитовых и электроугольных изделий с помощью калибров, кондукторов и приспособлений под руководством калибровщика более высокой квалификации;</w:t>
      </w:r>
    </w:p>
    <w:bookmarkEnd w:id="2513"/>
    <w:bookmarkStart w:name="z2548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инструмента и приспособлений к работе;</w:t>
      </w:r>
    </w:p>
    <w:bookmarkEnd w:id="2514"/>
    <w:bookmarkStart w:name="z2549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изделий.</w:t>
      </w:r>
    </w:p>
    <w:bookmarkEnd w:id="2515"/>
    <w:bookmarkStart w:name="z2550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Должен знать:</w:t>
      </w:r>
    </w:p>
    <w:bookmarkEnd w:id="2516"/>
    <w:bookmarkStart w:name="z2551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калибровки изделий;</w:t>
      </w:r>
    </w:p>
    <w:bookmarkEnd w:id="2517"/>
    <w:bookmarkStart w:name="z2552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калибров, кондукторов и приспособлений; виды изделий и их назначение;</w:t>
      </w:r>
    </w:p>
    <w:bookmarkEnd w:id="2518"/>
    <w:bookmarkStart w:name="z2553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условное обозначение квалитетов и параметров шероховатости на чертежах и калибрах.</w:t>
      </w:r>
    </w:p>
    <w:bookmarkEnd w:id="2519"/>
    <w:bookmarkStart w:name="z2554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Калибровщик электроугольных изделий, 2-й разряд</w:t>
      </w:r>
    </w:p>
    <w:bookmarkEnd w:id="2520"/>
    <w:bookmarkStart w:name="z2555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Характеристика работ:</w:t>
      </w:r>
    </w:p>
    <w:bookmarkEnd w:id="2521"/>
    <w:bookmarkStart w:name="z2556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металлографитовых и электроугольных изделий с помощью калибров, кондукторов и приспособлений;</w:t>
      </w:r>
    </w:p>
    <w:bookmarkEnd w:id="2522"/>
    <w:bookmarkStart w:name="z2557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промеры калибровочных зазоров и размеров изделий с помощью контрольно-измерительного инструмента;</w:t>
      </w:r>
    </w:p>
    <w:bookmarkEnd w:id="2523"/>
    <w:bookmarkStart w:name="z2558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отборка годных изделий и укладка.</w:t>
      </w:r>
    </w:p>
    <w:bookmarkEnd w:id="2524"/>
    <w:bookmarkStart w:name="z2559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Должен знать:</w:t>
      </w:r>
    </w:p>
    <w:bookmarkEnd w:id="2525"/>
    <w:bookmarkStart w:name="z2560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калибрами, кондукторами, приспособлениями и контрольно-измерительными инструментaми;</w:t>
      </w:r>
    </w:p>
    <w:bookmarkEnd w:id="2526"/>
    <w:bookmarkStart w:name="z2561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калибровки;</w:t>
      </w:r>
    </w:p>
    <w:bookmarkEnd w:id="2527"/>
    <w:bookmarkStart w:name="z2562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калибровки изделий;</w:t>
      </w:r>
    </w:p>
    <w:bookmarkEnd w:id="2528"/>
    <w:bookmarkStart w:name="z2563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изделиям.</w:t>
      </w:r>
    </w:p>
    <w:bookmarkEnd w:id="2529"/>
    <w:bookmarkStart w:name="z2564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Калибровщик электроугольных изделий, 3-й разряд</w:t>
      </w:r>
    </w:p>
    <w:bookmarkEnd w:id="2530"/>
    <w:bookmarkStart w:name="z2565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Характеристика работ:</w:t>
      </w:r>
    </w:p>
    <w:bookmarkEnd w:id="2531"/>
    <w:bookmarkStart w:name="z2566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металлографитовых и электроугольных изделий на прессах-полуавтоматах со спецприспособлениями;</w:t>
      </w:r>
    </w:p>
    <w:bookmarkEnd w:id="2532"/>
    <w:bookmarkStart w:name="z2567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укладка изделий в бункеры и калибровка до заданного размера;</w:t>
      </w:r>
    </w:p>
    <w:bookmarkEnd w:id="2533"/>
    <w:bookmarkStart w:name="z2568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провода в тело электрощетки с одновременной калибровкой;</w:t>
      </w:r>
    </w:p>
    <w:bookmarkEnd w:id="2534"/>
    <w:bookmarkStart w:name="z2569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приспособлений в соответствии с размером изделий;</w:t>
      </w:r>
    </w:p>
    <w:bookmarkEnd w:id="2535"/>
    <w:bookmarkStart w:name="z2570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прессов-полуавтоматов.</w:t>
      </w:r>
    </w:p>
    <w:bookmarkEnd w:id="2536"/>
    <w:bookmarkStart w:name="z2571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Должен знать:</w:t>
      </w:r>
    </w:p>
    <w:bookmarkEnd w:id="2537"/>
    <w:bookmarkStart w:name="z2572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подналадки прессов-полуавтоматов;</w:t>
      </w:r>
    </w:p>
    <w:bookmarkEnd w:id="2538"/>
    <w:bookmarkStart w:name="z2573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приспособлений;</w:t>
      </w:r>
    </w:p>
    <w:bookmarkEnd w:id="2539"/>
    <w:bookmarkStart w:name="z2574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калибровки изделий; допуски и посадки;</w:t>
      </w:r>
    </w:p>
    <w:bookmarkEnd w:id="2540"/>
    <w:bookmarkStart w:name="z2575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и параметры шероховатости.</w:t>
      </w:r>
    </w:p>
    <w:bookmarkEnd w:id="2541"/>
    <w:bookmarkStart w:name="z2576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Конопатчик электрощеточного производства</w:t>
      </w:r>
    </w:p>
    <w:bookmarkEnd w:id="2542"/>
    <w:bookmarkStart w:name="z2577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Конопатчик электрощеточного производства, 2-й разряд</w:t>
      </w:r>
    </w:p>
    <w:bookmarkEnd w:id="2543"/>
    <w:bookmarkStart w:name="z2578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Характеристика работ:</w:t>
      </w:r>
    </w:p>
    <w:bookmarkEnd w:id="2544"/>
    <w:bookmarkStart w:name="z2579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провода в тело электрощеток различных марок, размеров и фасонов с помощью специальных приспособлений;</w:t>
      </w:r>
    </w:p>
    <w:bookmarkEnd w:id="2545"/>
    <w:bookmarkStart w:name="z2580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настройка специальных приспособлений на требуемый размер и фасон изделий;</w:t>
      </w:r>
    </w:p>
    <w:bookmarkEnd w:id="2546"/>
    <w:bookmarkStart w:name="z2581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конопаточного порошка по гранулометрическому составу и его замена;</w:t>
      </w:r>
    </w:p>
    <w:bookmarkEnd w:id="2547"/>
    <w:bookmarkStart w:name="z2582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изделий по вырывному усилию провода.</w:t>
      </w:r>
    </w:p>
    <w:bookmarkEnd w:id="2548"/>
    <w:bookmarkStart w:name="z2583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Должен знать:</w:t>
      </w:r>
    </w:p>
    <w:bookmarkEnd w:id="2549"/>
    <w:bookmarkStart w:name="z2584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правила пользования специальными приспособлениями и способы их настройки;</w:t>
      </w:r>
    </w:p>
    <w:bookmarkEnd w:id="2550"/>
    <w:bookmarkStart w:name="z2585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конопатки изделий, марки, размеры и фасоны электрощеток;</w:t>
      </w:r>
    </w:p>
    <w:bookmarkEnd w:id="2551"/>
    <w:bookmarkStart w:name="z2586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брака.</w:t>
      </w:r>
    </w:p>
    <w:bookmarkEnd w:id="2552"/>
    <w:bookmarkStart w:name="z2587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Конопатчик электрощеточного производства, 3-й разряд</w:t>
      </w:r>
    </w:p>
    <w:bookmarkEnd w:id="2553"/>
    <w:bookmarkStart w:name="z2588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Характеристика работ:</w:t>
      </w:r>
    </w:p>
    <w:bookmarkEnd w:id="2554"/>
    <w:bookmarkStart w:name="z2589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провода в тело электрощеток различных марок, размеров и фасонов на полуавтоматах;</w:t>
      </w:r>
    </w:p>
    <w:bookmarkEnd w:id="2555"/>
    <w:bookmarkStart w:name="z2590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полуавтомата по контролируемым параметрам изделий;</w:t>
      </w:r>
    </w:p>
    <w:bookmarkEnd w:id="2556"/>
    <w:bookmarkStart w:name="z2591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равномерной подачи конопаточного порошка и числа ударов шпинделя;</w:t>
      </w:r>
    </w:p>
    <w:bookmarkEnd w:id="2557"/>
    <w:bookmarkStart w:name="z2592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изделий по переходному электросопротивлению и прочности крепления между телом щетки и арматурой по показаниям контрольно-измерительных приборов.</w:t>
      </w:r>
    </w:p>
    <w:bookmarkEnd w:id="2558"/>
    <w:bookmarkStart w:name="z2593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Должен знать:</w:t>
      </w:r>
    </w:p>
    <w:bookmarkEnd w:id="2559"/>
    <w:bookmarkStart w:name="z2594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наладки полуавтоматов;</w:t>
      </w:r>
    </w:p>
    <w:bookmarkEnd w:id="2560"/>
    <w:bookmarkStart w:name="z2595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2561"/>
    <w:bookmarkStart w:name="z2596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конопатки изделий;</w:t>
      </w:r>
    </w:p>
    <w:bookmarkEnd w:id="2562"/>
    <w:bookmarkStart w:name="z2597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электрощеток по государственным стандартам и техническим условиям;</w:t>
      </w:r>
    </w:p>
    <w:bookmarkEnd w:id="2563"/>
    <w:bookmarkStart w:name="z2598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по глубине конопатки; возможные дефекты и способы их устранения.</w:t>
      </w:r>
    </w:p>
    <w:bookmarkEnd w:id="2564"/>
    <w:bookmarkStart w:name="z2599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Мешальщик угольных масс</w:t>
      </w:r>
    </w:p>
    <w:bookmarkEnd w:id="2565"/>
    <w:bookmarkStart w:name="z2600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Мешальщик угольных масс, 3-й разряд</w:t>
      </w:r>
    </w:p>
    <w:bookmarkEnd w:id="2566"/>
    <w:bookmarkStart w:name="z2601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Характеристика работ:</w:t>
      </w:r>
    </w:p>
    <w:bookmarkEnd w:id="2567"/>
    <w:bookmarkStart w:name="z2602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заварочных, фитильных и цементирующих масс по заданной рецептуре в смесителях различного принципа действия;</w:t>
      </w:r>
    </w:p>
    <w:bookmarkEnd w:id="2568"/>
    <w:bookmarkStart w:name="z2603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взвешивание, усреднение и загрузка масс в смеситель;</w:t>
      </w:r>
    </w:p>
    <w:bookmarkEnd w:id="2569"/>
    <w:bookmarkStart w:name="z2604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процессов вальцевания и смешения;</w:t>
      </w:r>
    </w:p>
    <w:bookmarkEnd w:id="2570"/>
    <w:bookmarkStart w:name="z2605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корректировка компонентов фитильной и цементирующей массы;</w:t>
      </w:r>
    </w:p>
    <w:bookmarkEnd w:id="2571"/>
    <w:bookmarkStart w:name="z2606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пригодности фитильной массы по влажности и плотности;</w:t>
      </w:r>
    </w:p>
    <w:bookmarkEnd w:id="2572"/>
    <w:bookmarkStart w:name="z2607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в работе и его подналадка.</w:t>
      </w:r>
    </w:p>
    <w:bookmarkEnd w:id="2573"/>
    <w:bookmarkStart w:name="z2608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Должен знать:</w:t>
      </w:r>
    </w:p>
    <w:bookmarkEnd w:id="2574"/>
    <w:bookmarkStart w:name="z2609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подналадки смесителей;</w:t>
      </w:r>
    </w:p>
    <w:bookmarkEnd w:id="2575"/>
    <w:bookmarkStart w:name="z2610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рецептуры масс и процесс изготовления;</w:t>
      </w:r>
    </w:p>
    <w:bookmarkEnd w:id="2576"/>
    <w:bookmarkStart w:name="z2611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применяемых материалов;</w:t>
      </w:r>
    </w:p>
    <w:bookmarkEnd w:id="2577"/>
    <w:bookmarkStart w:name="z2612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 и загрузки.</w:t>
      </w:r>
    </w:p>
    <w:bookmarkEnd w:id="2578"/>
    <w:bookmarkStart w:name="z2613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Мешальщик угольных масс, 4-й разряд</w:t>
      </w:r>
    </w:p>
    <w:bookmarkEnd w:id="2579"/>
    <w:bookmarkStart w:name="z2614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Характеристика работ:</w:t>
      </w:r>
    </w:p>
    <w:bookmarkEnd w:id="2580"/>
    <w:bookmarkStart w:name="z2615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заварочных масс по заданной рецептуре в смесительных агрегатах и на поточных линиях;</w:t>
      </w:r>
    </w:p>
    <w:bookmarkEnd w:id="2581"/>
    <w:bookmarkStart w:name="z2616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дозирование материалов;</w:t>
      </w:r>
    </w:p>
    <w:bookmarkEnd w:id="2582"/>
    <w:bookmarkStart w:name="z2617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загрузка и разгрузка бегунов, вальцев и смесителей в соответствии с расчетом времени очередности;</w:t>
      </w:r>
    </w:p>
    <w:bookmarkEnd w:id="2583"/>
    <w:bookmarkStart w:name="z2618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 масс при вальцевании, смешении и уплотнении;</w:t>
      </w:r>
    </w:p>
    <w:bookmarkEnd w:id="2584"/>
    <w:bookmarkStart w:name="z2619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готовности массы по времени перемешивания и температуры с помощью контрольно-измерительных приборов;</w:t>
      </w:r>
    </w:p>
    <w:bookmarkEnd w:id="2585"/>
    <w:bookmarkStart w:name="z2620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выгрузка, транспортировка, упаковка и маркировка массы;</w:t>
      </w:r>
    </w:p>
    <w:bookmarkEnd w:id="2586"/>
    <w:bookmarkStart w:name="z2621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отдельных узлов оборудования.</w:t>
      </w:r>
    </w:p>
    <w:bookmarkEnd w:id="2587"/>
    <w:bookmarkStart w:name="z2622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Должен знать:</w:t>
      </w:r>
    </w:p>
    <w:bookmarkEnd w:id="2588"/>
    <w:bookmarkStart w:name="z2623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подналадки обслуживаемого оборудования, правила применения контрольно-измерительных приборов;</w:t>
      </w:r>
    </w:p>
    <w:bookmarkEnd w:id="2589"/>
    <w:bookmarkStart w:name="z2624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заварочных масс;</w:t>
      </w:r>
    </w:p>
    <w:bookmarkEnd w:id="2590"/>
    <w:bookmarkStart w:name="z2625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компонентов заварочных масс и способы их дозировки;</w:t>
      </w:r>
    </w:p>
    <w:bookmarkEnd w:id="2591"/>
    <w:bookmarkStart w:name="z2626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температуры массы и величины зазора между валками;</w:t>
      </w:r>
    </w:p>
    <w:bookmarkEnd w:id="2592"/>
    <w:bookmarkStart w:name="z2627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упаковки, маркировки и транспортировки.</w:t>
      </w:r>
    </w:p>
    <w:bookmarkEnd w:id="2593"/>
    <w:bookmarkStart w:name="z2628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Обвязчик электроугольных изделий </w:t>
      </w:r>
    </w:p>
    <w:bookmarkEnd w:id="2594"/>
    <w:bookmarkStart w:name="z2629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Обвязчик электроугольных изделий, 2-й разряд</w:t>
      </w:r>
    </w:p>
    <w:bookmarkEnd w:id="2595"/>
    <w:bookmarkStart w:name="z2630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Характеристика работ:</w:t>
      </w:r>
    </w:p>
    <w:bookmarkEnd w:id="2596"/>
    <w:bookmarkStart w:name="z2631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 отдельных пачек электроугольных изделий с помощью инструмента и приспособлений;</w:t>
      </w:r>
    </w:p>
    <w:bookmarkEnd w:id="2597"/>
    <w:bookmarkStart w:name="z2632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опудривание и вязка угольных дисков в пачки с прокладками;</w:t>
      </w:r>
    </w:p>
    <w:bookmarkEnd w:id="2598"/>
    <w:bookmarkStart w:name="z2633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 торцов пачек углей оберточной бумагой;</w:t>
      </w:r>
    </w:p>
    <w:bookmarkEnd w:id="2599"/>
    <w:bookmarkStart w:name="z2634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изделий, инструмента и приспособлений для обвязки;</w:t>
      </w:r>
    </w:p>
    <w:bookmarkEnd w:id="2600"/>
    <w:bookmarkStart w:name="z2635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вспомогательных материалов и нарезка их в соответствии с размерами и типами изделий;</w:t>
      </w:r>
    </w:p>
    <w:bookmarkEnd w:id="2601"/>
    <w:bookmarkStart w:name="z2636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инструмента и приспособлений.</w:t>
      </w:r>
    </w:p>
    <w:bookmarkEnd w:id="2602"/>
    <w:bookmarkStart w:name="z2637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Должен знать:</w:t>
      </w:r>
    </w:p>
    <w:bookmarkEnd w:id="2603"/>
    <w:bookmarkStart w:name="z2638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инструмента и приспособлений;</w:t>
      </w:r>
    </w:p>
    <w:bookmarkEnd w:id="2604"/>
    <w:bookmarkStart w:name="z2639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способы обвязки различных изделий;</w:t>
      </w:r>
    </w:p>
    <w:bookmarkEnd w:id="2605"/>
    <w:bookmarkStart w:name="z2640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назначение вспомогательных материалов и требования, предъявляемые к их качеству.</w:t>
      </w:r>
    </w:p>
    <w:bookmarkEnd w:id="2606"/>
    <w:bookmarkStart w:name="z2641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Обвязчик электроугольных изделий, 3-й разряд</w:t>
      </w:r>
    </w:p>
    <w:bookmarkEnd w:id="2607"/>
    <w:bookmarkStart w:name="z2642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Характеристика работ:</w:t>
      </w:r>
    </w:p>
    <w:bookmarkEnd w:id="2608"/>
    <w:bookmarkStart w:name="z2643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 отдельных пачек электроугольных изделий на специальных станках;</w:t>
      </w:r>
    </w:p>
    <w:bookmarkEnd w:id="2609"/>
    <w:bookmarkStart w:name="z2644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станка, инструмента и приспособлений на заданный размер изделий;</w:t>
      </w:r>
    </w:p>
    <w:bookmarkEnd w:id="2610"/>
    <w:bookmarkStart w:name="z2645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выравнивание изделий в станке;</w:t>
      </w:r>
    </w:p>
    <w:bookmarkEnd w:id="2611"/>
    <w:bookmarkStart w:name="z2646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изделий в пачке;</w:t>
      </w:r>
    </w:p>
    <w:bookmarkEnd w:id="2612"/>
    <w:bookmarkStart w:name="z2647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брака при обвязке изделий.</w:t>
      </w:r>
    </w:p>
    <w:bookmarkEnd w:id="2613"/>
    <w:bookmarkStart w:name="z2648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Должен знать:</w:t>
      </w:r>
    </w:p>
    <w:bookmarkEnd w:id="2614"/>
    <w:bookmarkStart w:name="z2649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наладки станка и специальных приспособлений для обвязки;</w:t>
      </w:r>
    </w:p>
    <w:bookmarkEnd w:id="2615"/>
    <w:bookmarkStart w:name="z2650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обвязки изделий;</w:t>
      </w:r>
    </w:p>
    <w:bookmarkEnd w:id="2616"/>
    <w:bookmarkStart w:name="z2651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соблюдения прямолинейности при обвязке изделий;</w:t>
      </w:r>
    </w:p>
    <w:bookmarkEnd w:id="2617"/>
    <w:bookmarkStart w:name="z2652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процесса выдерживания изделий перед обвязкой;</w:t>
      </w:r>
    </w:p>
    <w:bookmarkEnd w:id="2618"/>
    <w:bookmarkStart w:name="z2653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изделиям.</w:t>
      </w:r>
    </w:p>
    <w:bookmarkEnd w:id="2619"/>
    <w:bookmarkStart w:name="z2654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Обжигальщик электроугольных изделий</w:t>
      </w:r>
    </w:p>
    <w:bookmarkEnd w:id="2620"/>
    <w:bookmarkStart w:name="z2655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Обжигальщик электроугольных изделий, 3-й разряд</w:t>
      </w:r>
    </w:p>
    <w:bookmarkEnd w:id="2621"/>
    <w:bookmarkStart w:name="z2656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Характеристика работ:</w:t>
      </w:r>
    </w:p>
    <w:bookmarkEnd w:id="2622"/>
    <w:bookmarkStart w:name="z2657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и спекание металлокерамических, металлографитовых и электроугольных изделий и полуфабрикатов в электрических муфельных печах под руководством обжигальщика более высокой квалификации;</w:t>
      </w:r>
    </w:p>
    <w:bookmarkEnd w:id="2623"/>
    <w:bookmarkStart w:name="z2658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разогрев печей;</w:t>
      </w:r>
    </w:p>
    <w:bookmarkEnd w:id="2624"/>
    <w:bookmarkStart w:name="z2659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контрольно-измерительных приборов;</w:t>
      </w:r>
    </w:p>
    <w:bookmarkEnd w:id="2625"/>
    <w:bookmarkStart w:name="z2660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обжига в соответствии с технологическим графиком.</w:t>
      </w:r>
    </w:p>
    <w:bookmarkEnd w:id="2626"/>
    <w:bookmarkStart w:name="z2661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378. Должен знать:</w:t>
      </w:r>
    </w:p>
    <w:bookmarkEnd w:id="2627"/>
    <w:bookmarkStart w:name="z2662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обжига и спекания различных видов изделий и полуфабрикатов;</w:t>
      </w:r>
    </w:p>
    <w:bookmarkEnd w:id="2628"/>
    <w:bookmarkStart w:name="z2663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электрических муфельных печей;</w:t>
      </w:r>
    </w:p>
    <w:bookmarkEnd w:id="2629"/>
    <w:bookmarkStart w:name="z2664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управления и регулирования температуры;</w:t>
      </w:r>
    </w:p>
    <w:bookmarkEnd w:id="2630"/>
    <w:bookmarkStart w:name="z2665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контрольно-измерительных приборов.</w:t>
      </w:r>
    </w:p>
    <w:bookmarkEnd w:id="2631"/>
    <w:bookmarkStart w:name="z2666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Обжигальщик электроугольных изделий, 4-й разряд</w:t>
      </w:r>
    </w:p>
    <w:bookmarkEnd w:id="2632"/>
    <w:bookmarkStart w:name="z2667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Характеристика работ:</w:t>
      </w:r>
    </w:p>
    <w:bookmarkEnd w:id="2633"/>
    <w:bookmarkStart w:name="z2668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и спекание металлокерамических, металлографитовых, электроугольных изделий, полуфабрикатов и электролитического медного порошка в электрических муфельных печах;</w:t>
      </w:r>
    </w:p>
    <w:bookmarkEnd w:id="2634"/>
    <w:bookmarkStart w:name="z2669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заполнения и герметизации песочных затворов;</w:t>
      </w:r>
    </w:p>
    <w:bookmarkEnd w:id="2635"/>
    <w:bookmarkStart w:name="z2670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системы гидравлического, механического и пневматического толкателей и проверка исправности пневматических установок;</w:t>
      </w:r>
    </w:p>
    <w:bookmarkEnd w:id="2636"/>
    <w:bookmarkStart w:name="z2671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печей под нагрузку;</w:t>
      </w:r>
    </w:p>
    <w:bookmarkEnd w:id="2637"/>
    <w:bookmarkStart w:name="z2672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печи по кривой нарастания мощности;</w:t>
      </w:r>
    </w:p>
    <w:bookmarkEnd w:id="2638"/>
    <w:bookmarkStart w:name="z2673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продвижение тиглей по каналу печи с помощью пневматического толкателя;</w:t>
      </w:r>
    </w:p>
    <w:bookmarkEnd w:id="2639"/>
    <w:bookmarkStart w:name="z2674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режима обжига с помощью контрольно-измерительных приборов;</w:t>
      </w:r>
    </w:p>
    <w:bookmarkEnd w:id="2640"/>
    <w:bookmarkStart w:name="z2675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окончания процесса обжига и спекания;</w:t>
      </w:r>
    </w:p>
    <w:bookmarkEnd w:id="2641"/>
    <w:bookmarkStart w:name="z2676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для записи температурного режима печей.</w:t>
      </w:r>
    </w:p>
    <w:bookmarkEnd w:id="2642"/>
    <w:bookmarkStart w:name="z2677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Должен знать:</w:t>
      </w:r>
    </w:p>
    <w:bookmarkEnd w:id="2643"/>
    <w:bookmarkStart w:name="z2678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обжига и спекания изделий и полуфабрикатов;</w:t>
      </w:r>
    </w:p>
    <w:bookmarkEnd w:id="2644"/>
    <w:bookmarkStart w:name="z2679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электрических муфельных печей;</w:t>
      </w:r>
    </w:p>
    <w:bookmarkEnd w:id="2645"/>
    <w:bookmarkStart w:name="z2680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системы толкателей различного типа;</w:t>
      </w:r>
    </w:p>
    <w:bookmarkEnd w:id="2646"/>
    <w:bookmarkStart w:name="z2681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графики подъема температуры и способы поддержания температурного режима в печах;</w:t>
      </w:r>
    </w:p>
    <w:bookmarkEnd w:id="2647"/>
    <w:bookmarkStart w:name="z2682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различных отклонений от режима обжига на качество изделий;</w:t>
      </w:r>
    </w:p>
    <w:bookmarkEnd w:id="2648"/>
    <w:bookmarkStart w:name="z2683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приборов и аппаратов.</w:t>
      </w:r>
    </w:p>
    <w:bookmarkEnd w:id="2649"/>
    <w:bookmarkStart w:name="z2684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Обжигальщик электроугольных изделий, 5-й разряд</w:t>
      </w:r>
    </w:p>
    <w:bookmarkEnd w:id="2650"/>
    <w:bookmarkStart w:name="z2685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Характеристика работ:</w:t>
      </w:r>
    </w:p>
    <w:bookmarkEnd w:id="2651"/>
    <w:bookmarkStart w:name="z2686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и электрографитация электроугольных и электрографитированных изделий, полуфабрикатов и углеродных волокнистых материалов в электрических печах непрерывного действия и пламенных печах;</w:t>
      </w:r>
    </w:p>
    <w:bookmarkEnd w:id="2652"/>
    <w:bookmarkStart w:name="z2687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и исправности контрольно-измерительных приборов, газовых вентилей и смотровых стекол;</w:t>
      </w:r>
    </w:p>
    <w:bookmarkEnd w:id="2653"/>
    <w:bookmarkStart w:name="z2688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газа в камеры, перевод газа из одной камеры в другую;</w:t>
      </w:r>
    </w:p>
    <w:bookmarkEnd w:id="2654"/>
    <w:bookmarkStart w:name="z2689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горения газа и распределением газового потока в камерах;</w:t>
      </w:r>
    </w:p>
    <w:bookmarkEnd w:id="2655"/>
    <w:bookmarkStart w:name="z2690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ежечасного прироста температуры и перевода газа;</w:t>
      </w:r>
    </w:p>
    <w:bookmarkEnd w:id="2656"/>
    <w:bookmarkStart w:name="z2691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режима обжига;</w:t>
      </w:r>
    </w:p>
    <w:bookmarkEnd w:id="2657"/>
    <w:bookmarkStart w:name="z2692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разряжения в печах и подачи воздуха;</w:t>
      </w:r>
    </w:p>
    <w:bookmarkEnd w:id="2658"/>
    <w:bookmarkStart w:name="z2693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герметизации системы;</w:t>
      </w:r>
    </w:p>
    <w:bookmarkEnd w:id="2659"/>
    <w:bookmarkStart w:name="z2694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очередности загрузки, включения, охлаждения и разгрузки печей.</w:t>
      </w:r>
    </w:p>
    <w:bookmarkEnd w:id="2660"/>
    <w:bookmarkStart w:name="z2695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Должен знать:</w:t>
      </w:r>
    </w:p>
    <w:bookmarkEnd w:id="2661"/>
    <w:bookmarkStart w:name="z2696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 режим обжига и электрографитации изделий, полуфабрикатов и материалов;</w:t>
      </w:r>
    </w:p>
    <w:bookmarkEnd w:id="2662"/>
    <w:bookmarkStart w:name="z2697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изделиям по внешнему виду и электрофизическим характеристикам;</w:t>
      </w:r>
    </w:p>
    <w:bookmarkEnd w:id="2663"/>
    <w:bookmarkStart w:name="z2698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электрическую схему печей;</w:t>
      </w:r>
    </w:p>
    <w:bookmarkEnd w:id="2664"/>
    <w:bookmarkStart w:name="z2699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обслуживания различных типов печей;</w:t>
      </w:r>
    </w:p>
    <w:bookmarkEnd w:id="2665"/>
    <w:bookmarkStart w:name="z2700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загрузки печей и определения расхода электроэнергии для различных типов и размеров изделий;</w:t>
      </w:r>
    </w:p>
    <w:bookmarkEnd w:id="2666"/>
    <w:bookmarkStart w:name="z2701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отклонений от режима обжига и электрографитации на качество и электрофизические показатели изделий;</w:t>
      </w:r>
    </w:p>
    <w:bookmarkEnd w:id="2667"/>
    <w:bookmarkStart w:name="z2702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охлаждения печей.</w:t>
      </w:r>
    </w:p>
    <w:bookmarkEnd w:id="2668"/>
    <w:bookmarkStart w:name="z2703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Прессовщик электроугольных изделий </w:t>
      </w:r>
    </w:p>
    <w:bookmarkEnd w:id="2669"/>
    <w:bookmarkStart w:name="z2704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электроугольных изделий, 2-й разряд</w:t>
      </w:r>
    </w:p>
    <w:bookmarkEnd w:id="2670"/>
    <w:bookmarkStart w:name="z2705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383. Характеристика работ:</w:t>
      </w:r>
    </w:p>
    <w:bookmarkEnd w:id="2671"/>
    <w:bookmarkStart w:name="z2706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металлокерамических, металлографитовых, угольных и электрощеточных изделий и полуфабрикатов на механических и гидравлических прессах мощностью до 15 тонн под руководством прессовщика более высокой квалификации;</w:t>
      </w:r>
    </w:p>
    <w:bookmarkEnd w:id="2672"/>
    <w:bookmarkStart w:name="z2707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просев прессовочных порошков;</w:t>
      </w:r>
    </w:p>
    <w:bookmarkEnd w:id="2673"/>
    <w:bookmarkStart w:name="z2708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навески пресспорошка для обеспечения заданных допусков;</w:t>
      </w:r>
    </w:p>
    <w:bookmarkEnd w:id="2674"/>
    <w:bookmarkStart w:name="z2709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развеска и засыпка порошка в матрицы прессформ;</w:t>
      </w:r>
    </w:p>
    <w:bookmarkEnd w:id="2675"/>
    <w:bookmarkStart w:name="z2710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наладка инструмента и приспособлений.</w:t>
      </w:r>
    </w:p>
    <w:bookmarkEnd w:id="2676"/>
    <w:bookmarkStart w:name="z2711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Должен знать:</w:t>
      </w:r>
    </w:p>
    <w:bookmarkEnd w:id="2677"/>
    <w:bookmarkStart w:name="z2712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прессов простой конструкции;</w:t>
      </w:r>
    </w:p>
    <w:bookmarkEnd w:id="2678"/>
    <w:bookmarkStart w:name="z2713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прессования изделий и полуфабрикатов;</w:t>
      </w:r>
    </w:p>
    <w:bookmarkEnd w:id="2679"/>
    <w:bookmarkStart w:name="z2714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засыпки пресспорошков в прессформы;</w:t>
      </w:r>
    </w:p>
    <w:bookmarkEnd w:id="2680"/>
    <w:bookmarkStart w:name="z2715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взвешивания;</w:t>
      </w:r>
    </w:p>
    <w:bookmarkEnd w:id="2681"/>
    <w:bookmarkStart w:name="z2716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марки изделий;</w:t>
      </w:r>
    </w:p>
    <w:bookmarkEnd w:id="2682"/>
    <w:bookmarkStart w:name="z2717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прессуемым изделиям;</w:t>
      </w:r>
    </w:p>
    <w:bookmarkEnd w:id="2683"/>
    <w:bookmarkStart w:name="z2718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 и посадках, квалитетах и параметрах шероховатости.</w:t>
      </w:r>
    </w:p>
    <w:bookmarkEnd w:id="2684"/>
    <w:bookmarkStart w:name="z2719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электроугольных изделий, 3-й разряд</w:t>
      </w:r>
    </w:p>
    <w:bookmarkEnd w:id="2685"/>
    <w:bookmarkStart w:name="z2720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Характеристика работ:</w:t>
      </w:r>
    </w:p>
    <w:bookmarkEnd w:id="2686"/>
    <w:bookmarkStart w:name="z2721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металлокерамических, металлографитовых, угольных и электрощеточных изделий и полуфабрикатов на механических и гидравлических прессах мощностью до 15 тонн;</w:t>
      </w:r>
    </w:p>
    <w:bookmarkEnd w:id="2687"/>
    <w:bookmarkStart w:name="z2722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просев пресспорошка, дозировка и засыпка в бункер пресса;</w:t>
      </w:r>
    </w:p>
    <w:bookmarkEnd w:id="2688"/>
    <w:bookmarkStart w:name="z2723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в необогреваемых прессформах различной конструкции;</w:t>
      </w:r>
    </w:p>
    <w:bookmarkEnd w:id="2689"/>
    <w:bookmarkStart w:name="z2724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прессуемых изделий по внешнему виду, размерам и плотности;</w:t>
      </w:r>
    </w:p>
    <w:bookmarkEnd w:id="2690"/>
    <w:bookmarkStart w:name="z2725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угольных изделий и полуфабрикатов с пересыпкой порошком и транспортировка;</w:t>
      </w:r>
    </w:p>
    <w:bookmarkEnd w:id="2691"/>
    <w:bookmarkStart w:name="z2726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пресса и смазка.</w:t>
      </w:r>
    </w:p>
    <w:bookmarkEnd w:id="2692"/>
    <w:bookmarkStart w:name="z2727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386. Должен знать:</w:t>
      </w:r>
    </w:p>
    <w:bookmarkEnd w:id="2693"/>
    <w:bookmarkStart w:name="z2728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прессов и способы их подналадки;</w:t>
      </w:r>
    </w:p>
    <w:bookmarkEnd w:id="2694"/>
    <w:bookmarkStart w:name="z2729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 режимы прессования различных видов и марок изделий;</w:t>
      </w:r>
    </w:p>
    <w:bookmarkEnd w:id="2695"/>
    <w:bookmarkStart w:name="z2730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прессуемых порошков;</w:t>
      </w:r>
    </w:p>
    <w:bookmarkEnd w:id="2696"/>
    <w:bookmarkStart w:name="z2731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специальных приспособлений и контрольно-измерительного инструмента;</w:t>
      </w:r>
    </w:p>
    <w:bookmarkEnd w:id="2697"/>
    <w:bookmarkStart w:name="z2732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2698"/>
    <w:bookmarkStart w:name="z2733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электроугольных изделий, 4-й разряд</w:t>
      </w:r>
    </w:p>
    <w:bookmarkEnd w:id="2699"/>
    <w:bookmarkStart w:name="z2734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Характеристика работ:</w:t>
      </w:r>
    </w:p>
    <w:bookmarkEnd w:id="2700"/>
    <w:bookmarkStart w:name="z2735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металлокерамических, металлографитовых, угольных и электрощеточных изделий и полуфабрикатов на механических и гидравлических прессах мощностью свыше 15 до 100 тонн;</w:t>
      </w:r>
    </w:p>
    <w:bookmarkEnd w:id="2701"/>
    <w:bookmarkStart w:name="z2736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подготовка и смена прессовочного инструмента и приспособлений;</w:t>
      </w:r>
    </w:p>
    <w:bookmarkEnd w:id="2702"/>
    <w:bookmarkStart w:name="z2737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пресспорошков и определение их пригодности для прессования;</w:t>
      </w:r>
    </w:p>
    <w:bookmarkEnd w:id="2703"/>
    <w:bookmarkStart w:name="z2738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прессовка блоков в размер с заданной плотностью;</w:t>
      </w:r>
    </w:p>
    <w:bookmarkEnd w:id="2704"/>
    <w:bookmarkStart w:name="z2739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рабочего давления пресса;</w:t>
      </w:r>
    </w:p>
    <w:bookmarkEnd w:id="2705"/>
    <w:bookmarkStart w:name="z2740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выдержки и давления;</w:t>
      </w:r>
    </w:p>
    <w:bookmarkEnd w:id="2706"/>
    <w:bookmarkStart w:name="z2741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отпрессованных изделий, укладка в тару и транспортировка.</w:t>
      </w:r>
    </w:p>
    <w:bookmarkEnd w:id="2707"/>
    <w:bookmarkStart w:name="z2742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Должен знать:</w:t>
      </w:r>
    </w:p>
    <w:bookmarkEnd w:id="2708"/>
    <w:bookmarkStart w:name="z2743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систему управления и способы наладки прессов;</w:t>
      </w:r>
    </w:p>
    <w:bookmarkEnd w:id="2709"/>
    <w:bookmarkStart w:name="z2744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установления и регулирования давления и времени выдержки;</w:t>
      </w:r>
    </w:p>
    <w:bookmarkEnd w:id="2710"/>
    <w:bookmarkStart w:name="z2745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приборов;</w:t>
      </w:r>
    </w:p>
    <w:bookmarkEnd w:id="2711"/>
    <w:bookmarkStart w:name="z2746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прессуемым изделиям по электрофизическим характеристикам;</w:t>
      </w:r>
    </w:p>
    <w:bookmarkEnd w:id="2712"/>
    <w:bookmarkStart w:name="z2747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2713"/>
    <w:bookmarkStart w:name="z2748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Прессовщик электроугольных изделий, 5-й разряд</w:t>
      </w:r>
    </w:p>
    <w:bookmarkEnd w:id="2714"/>
    <w:bookmarkStart w:name="z2749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Характеристика работ:</w:t>
      </w:r>
    </w:p>
    <w:bookmarkEnd w:id="2715"/>
    <w:bookmarkStart w:name="z2750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металлокерамических, металлографитовых, угольных и электрощеточных изделий и полуфабрикатов на механических и гидравлических прессах мощностью свыше 100 тонн, автоматах и полуавтоматах;</w:t>
      </w:r>
    </w:p>
    <w:bookmarkEnd w:id="2716"/>
    <w:bookmarkStart w:name="z2751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токоведущих проводов, накладок, пресспорошков и заготовок в обогреваемые и разборные прессформы;</w:t>
      </w:r>
    </w:p>
    <w:bookmarkEnd w:id="2717"/>
    <w:bookmarkStart w:name="z2752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пресса на требуемый размер изделия;</w:t>
      </w:r>
    </w:p>
    <w:bookmarkEnd w:id="2718"/>
    <w:bookmarkStart w:name="z2753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температуры, времени выдержки под давлением и полного давления с помощью контрольно-измерительных приборов;</w:t>
      </w:r>
    </w:p>
    <w:bookmarkEnd w:id="2719"/>
    <w:bookmarkStart w:name="z2754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количества подпрессовоки их размеры;</w:t>
      </w:r>
    </w:p>
    <w:bookmarkEnd w:id="2720"/>
    <w:bookmarkStart w:name="z2755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провода в тело щетки;</w:t>
      </w:r>
    </w:p>
    <w:bookmarkEnd w:id="2721"/>
    <w:bookmarkStart w:name="z2756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прессов, прессформ, инструмента и приспособлений в процессе работы.</w:t>
      </w:r>
    </w:p>
    <w:bookmarkEnd w:id="2722"/>
    <w:bookmarkStart w:name="z2757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Должен знать:</w:t>
      </w:r>
    </w:p>
    <w:bookmarkEnd w:id="2723"/>
    <w:bookmarkStart w:name="z2758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и электрическую схемы прессов;</w:t>
      </w:r>
    </w:p>
    <w:bookmarkEnd w:id="2724"/>
    <w:bookmarkStart w:name="z2759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управления и регулирования прессов большой мощности;</w:t>
      </w:r>
    </w:p>
    <w:bookmarkEnd w:id="2725"/>
    <w:bookmarkStart w:name="z2760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установки прессформ сложной конструкции;</w:t>
      </w:r>
    </w:p>
    <w:bookmarkEnd w:id="2726"/>
    <w:bookmarkStart w:name="z2761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износа и поломок прессформ и меры их предупреждения;</w:t>
      </w:r>
    </w:p>
    <w:bookmarkEnd w:id="2727"/>
    <w:bookmarkStart w:name="z2762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оборудовании при высоких давлениях;</w:t>
      </w:r>
    </w:p>
    <w:bookmarkEnd w:id="2728"/>
    <w:bookmarkStart w:name="z2763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регистрирующих приборов;</w:t>
      </w:r>
    </w:p>
    <w:bookmarkEnd w:id="2729"/>
    <w:bookmarkStart w:name="z2764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рецептуры прессуемых порошков и компонентов;</w:t>
      </w:r>
    </w:p>
    <w:bookmarkEnd w:id="2730"/>
    <w:bookmarkStart w:name="z2765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прессовочным порошкам и массам.</w:t>
      </w:r>
    </w:p>
    <w:bookmarkEnd w:id="2731"/>
    <w:bookmarkStart w:name="z2766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Прокальщик, электроугольного производства </w:t>
      </w:r>
    </w:p>
    <w:bookmarkEnd w:id="2732"/>
    <w:bookmarkStart w:name="z2767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Прокальщик, электроугольного производства, 2-й разряд</w:t>
      </w:r>
    </w:p>
    <w:bookmarkEnd w:id="2733"/>
    <w:bookmarkStart w:name="z2768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Характеристика работ:</w:t>
      </w:r>
    </w:p>
    <w:bookmarkEnd w:id="2734"/>
    <w:bookmarkStart w:name="z2769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прокаливание углеродистых материалов в электрических шахтных печах под руководством прокальщика более высокой квалификации;</w:t>
      </w:r>
    </w:p>
    <w:bookmarkEnd w:id="2735"/>
    <w:bookmarkStart w:name="z2770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материалов в шахту печи, проталкивание и разравнивание;</w:t>
      </w:r>
    </w:p>
    <w:bookmarkEnd w:id="2736"/>
    <w:bookmarkStart w:name="z2771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выгрузка прокаленного материала из охлаждающих барабанов и транспортировка в размольное отделение;</w:t>
      </w:r>
    </w:p>
    <w:bookmarkEnd w:id="2737"/>
    <w:bookmarkStart w:name="z2772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печи перед загрузкой.</w:t>
      </w:r>
    </w:p>
    <w:bookmarkEnd w:id="2738"/>
    <w:bookmarkStart w:name="z2773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Должен знать:</w:t>
      </w:r>
    </w:p>
    <w:bookmarkEnd w:id="2739"/>
    <w:bookmarkStart w:name="z2774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печей;</w:t>
      </w:r>
    </w:p>
    <w:bookmarkEnd w:id="2740"/>
    <w:bookmarkStart w:name="z2775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материалов в шахту печи и выгрузки из охлаждающих барабанов;</w:t>
      </w:r>
    </w:p>
    <w:bookmarkEnd w:id="2741"/>
    <w:bookmarkStart w:name="z2776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при открытых горячих печах и выделении вредных летучих веществ;</w:t>
      </w:r>
    </w:p>
    <w:bookmarkEnd w:id="2742"/>
    <w:bookmarkStart w:name="z2777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углеродистых материалов и их основные свойства.</w:t>
      </w:r>
    </w:p>
    <w:bookmarkEnd w:id="2743"/>
    <w:bookmarkStart w:name="z2778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Прокальщик электроугольного производства, 3-й разряд</w:t>
      </w:r>
    </w:p>
    <w:bookmarkEnd w:id="2744"/>
    <w:bookmarkStart w:name="z2779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Характеристика работ:</w:t>
      </w:r>
    </w:p>
    <w:bookmarkEnd w:id="2745"/>
    <w:bookmarkStart w:name="z2780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прокаливание спектральных углей на специальных электрических установках переменного тока;</w:t>
      </w:r>
    </w:p>
    <w:bookmarkEnd w:id="2746"/>
    <w:bookmarkStart w:name="z2781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углей в установку и выдержка до раскаленного состояния;</w:t>
      </w:r>
    </w:p>
    <w:bookmarkEnd w:id="2747"/>
    <w:bookmarkStart w:name="z2782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температурного режима и времени выдержи;</w:t>
      </w:r>
    </w:p>
    <w:bookmarkEnd w:id="2748"/>
    <w:bookmarkStart w:name="z2783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обработанных углей и укладка их в пачки;</w:t>
      </w:r>
    </w:p>
    <w:bookmarkEnd w:id="2749"/>
    <w:bookmarkStart w:name="z2784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электроустановок и проверка исправности токоподводов.</w:t>
      </w:r>
    </w:p>
    <w:bookmarkEnd w:id="2750"/>
    <w:bookmarkStart w:name="z2785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Должен знать:</w:t>
      </w:r>
    </w:p>
    <w:bookmarkEnd w:id="2751"/>
    <w:bookmarkStart w:name="z2786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подналадки электроустановок;</w:t>
      </w:r>
    </w:p>
    <w:bookmarkEnd w:id="2752"/>
    <w:bookmarkStart w:name="z2787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прокаливания спектральных углей;</w:t>
      </w:r>
    </w:p>
    <w:bookmarkEnd w:id="2753"/>
    <w:bookmarkStart w:name="z2788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съема обработанных углей в раскаленном состоянии;</w:t>
      </w:r>
    </w:p>
    <w:bookmarkEnd w:id="2754"/>
    <w:bookmarkStart w:name="z2789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меры его предупреждения.</w:t>
      </w:r>
    </w:p>
    <w:bookmarkEnd w:id="2755"/>
    <w:bookmarkStart w:name="z2790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Прокальщик электроугольного производства, 4-й разряд</w:t>
      </w:r>
    </w:p>
    <w:bookmarkEnd w:id="2756"/>
    <w:bookmarkStart w:name="z2791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Характеристика работ:</w:t>
      </w:r>
    </w:p>
    <w:bookmarkEnd w:id="2757"/>
    <w:bookmarkStart w:name="z2792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прокаливание углеродистых материалов в электрических шахтных печах;</w:t>
      </w:r>
    </w:p>
    <w:bookmarkEnd w:id="2758"/>
    <w:bookmarkStart w:name="z2793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материалов в печи и глубины погружения электродов;</w:t>
      </w:r>
    </w:p>
    <w:bookmarkEnd w:id="2759"/>
    <w:bookmarkStart w:name="z2794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режима работы печей с помощью контрольно-измерительных приборов;</w:t>
      </w:r>
    </w:p>
    <w:bookmarkEnd w:id="2760"/>
    <w:bookmarkStart w:name="z2795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окончания процесса прокаливания по времени, температуре и физико-химическим параметрам прокаленного материала;</w:t>
      </w:r>
    </w:p>
    <w:bookmarkEnd w:id="2761"/>
    <w:bookmarkStart w:name="z2796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материалов и транспортировка с помощью подъемно-транспортных механизмов.</w:t>
      </w:r>
    </w:p>
    <w:bookmarkEnd w:id="2762"/>
    <w:bookmarkStart w:name="z2797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Должен знать:</w:t>
      </w:r>
    </w:p>
    <w:bookmarkEnd w:id="2763"/>
    <w:bookmarkStart w:name="z2798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прокалочных печей; электрическую схему;</w:t>
      </w:r>
    </w:p>
    <w:bookmarkEnd w:id="2764"/>
    <w:bookmarkStart w:name="z2799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управления и регулирования;</w:t>
      </w:r>
    </w:p>
    <w:bookmarkEnd w:id="2765"/>
    <w:bookmarkStart w:name="z2800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поддержания электрического и теплового режима печей;</w:t>
      </w:r>
    </w:p>
    <w:bookmarkEnd w:id="2766"/>
    <w:bookmarkStart w:name="z2801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контрольно-измерительных приборов;</w:t>
      </w:r>
    </w:p>
    <w:bookmarkEnd w:id="2767"/>
    <w:bookmarkStart w:name="z2802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подъемных механизмов;</w:t>
      </w:r>
    </w:p>
    <w:bookmarkEnd w:id="2768"/>
    <w:bookmarkStart w:name="z2803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прокаливания углеродистых материалов;</w:t>
      </w:r>
    </w:p>
    <w:bookmarkEnd w:id="2769"/>
    <w:bookmarkStart w:name="z2804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свойства сырых углеродистых материалов.</w:t>
      </w:r>
    </w:p>
    <w:bookmarkEnd w:id="2770"/>
    <w:bookmarkStart w:name="z2805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Размольщик-дозировщик угольных масс</w:t>
      </w:r>
    </w:p>
    <w:bookmarkEnd w:id="2771"/>
    <w:bookmarkStart w:name="z2806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Размольщик-дозировщик угольных масс, 3-й разряд</w:t>
      </w:r>
    </w:p>
    <w:bookmarkEnd w:id="2772"/>
    <w:bookmarkStart w:name="z2807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Характеристика работ:</w:t>
      </w:r>
    </w:p>
    <w:bookmarkEnd w:id="2773"/>
    <w:bookmarkStart w:name="z2808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размол углеродистых материалов и угольных масс на мельницах различного типа;</w:t>
      </w:r>
    </w:p>
    <w:bookmarkEnd w:id="2774"/>
    <w:bookmarkStart w:name="z2809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материалов, масс и загрузка в мельницы;</w:t>
      </w:r>
    </w:p>
    <w:bookmarkEnd w:id="2775"/>
    <w:bookmarkStart w:name="z2810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размолотых порошков и просев;</w:t>
      </w:r>
    </w:p>
    <w:bookmarkEnd w:id="2776"/>
    <w:bookmarkStart w:name="z2811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партий порошков по гранулометрическому составу;</w:t>
      </w:r>
    </w:p>
    <w:bookmarkEnd w:id="2777"/>
    <w:bookmarkStart w:name="z2812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шихты для различных видов изделий по заданной рецептуре;</w:t>
      </w:r>
    </w:p>
    <w:bookmarkEnd w:id="2778"/>
    <w:bookmarkStart w:name="z2813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уборка шихты в отведенные места;</w:t>
      </w:r>
    </w:p>
    <w:bookmarkEnd w:id="2779"/>
    <w:bookmarkStart w:name="z2814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мельниц от предыдущего материала.</w:t>
      </w:r>
    </w:p>
    <w:bookmarkEnd w:id="2780"/>
    <w:bookmarkStart w:name="z2815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Должен знать:</w:t>
      </w:r>
    </w:p>
    <w:bookmarkEnd w:id="2781"/>
    <w:bookmarkStart w:name="z2816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мельниц различного типа;</w:t>
      </w:r>
    </w:p>
    <w:bookmarkEnd w:id="2782"/>
    <w:bookmarkStart w:name="z2817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мельниц к размолу;</w:t>
      </w:r>
    </w:p>
    <w:bookmarkEnd w:id="2783"/>
    <w:bookmarkStart w:name="z2818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 на различных весах;</w:t>
      </w:r>
    </w:p>
    <w:bookmarkEnd w:id="2784"/>
    <w:bookmarkStart w:name="z2819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и размеры партий шихты.</w:t>
      </w:r>
    </w:p>
    <w:bookmarkEnd w:id="2785"/>
    <w:bookmarkStart w:name="z2820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Размольщик-дозировщик угольных масс, 4-й разряд</w:t>
      </w:r>
    </w:p>
    <w:bookmarkEnd w:id="2786"/>
    <w:bookmarkStart w:name="z2821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Характеристика работ:</w:t>
      </w:r>
    </w:p>
    <w:bookmarkEnd w:id="2787"/>
    <w:bookmarkStart w:name="z2822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размол углеродистых материалов и угольных масс на размольных агрегатах;</w:t>
      </w:r>
    </w:p>
    <w:bookmarkEnd w:id="2788"/>
    <w:bookmarkStart w:name="z2823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 материалов, масс и загрузка в бункер;</w:t>
      </w:r>
    </w:p>
    <w:bookmarkEnd w:id="2789"/>
    <w:bookmarkStart w:name="z2824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тонины помола;</w:t>
      </w:r>
    </w:p>
    <w:bookmarkEnd w:id="2790"/>
    <w:bookmarkStart w:name="z2825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системой питания и охлаждения размольных агрегатов;</w:t>
      </w:r>
    </w:p>
    <w:bookmarkEnd w:id="2791"/>
    <w:bookmarkStart w:name="z2826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смена сит;</w:t>
      </w:r>
    </w:p>
    <w:bookmarkEnd w:id="2792"/>
    <w:bookmarkStart w:name="z2827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размольных порошков по внешнему виду и физико-химическим параметрам.</w:t>
      </w:r>
    </w:p>
    <w:bookmarkEnd w:id="2793"/>
    <w:bookmarkStart w:name="z2828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Должен знать:</w:t>
      </w:r>
    </w:p>
    <w:bookmarkEnd w:id="2794"/>
    <w:bookmarkStart w:name="z2829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размольных агрегатов различной конструкции и способы их наладки;</w:t>
      </w:r>
    </w:p>
    <w:bookmarkEnd w:id="2795"/>
    <w:bookmarkStart w:name="z2830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дозаторов и питателей;</w:t>
      </w:r>
    </w:p>
    <w:bookmarkEnd w:id="2796"/>
    <w:bookmarkStart w:name="z2831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тонины помола;</w:t>
      </w:r>
    </w:p>
    <w:bookmarkEnd w:id="2797"/>
    <w:bookmarkStart w:name="z2832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размола углеродистых материалов и угольных масс;</w:t>
      </w:r>
    </w:p>
    <w:bookmarkEnd w:id="2798"/>
    <w:bookmarkStart w:name="z2833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свойства и назначение размолотых порошков и требования, предъявляемые к их качеству.</w:t>
      </w:r>
    </w:p>
    <w:bookmarkEnd w:id="2799"/>
    <w:bookmarkStart w:name="z2834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Сборщик электроугольного производства</w:t>
      </w:r>
    </w:p>
    <w:bookmarkEnd w:id="2800"/>
    <w:bookmarkStart w:name="z2835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электроугольного производства, 1-й разряд</w:t>
      </w:r>
    </w:p>
    <w:bookmarkEnd w:id="2801"/>
    <w:bookmarkStart w:name="z2836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Характеристика работ:</w:t>
      </w:r>
    </w:p>
    <w:bookmarkEnd w:id="2802"/>
    <w:bookmarkStart w:name="z2837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арматуры электрощеток вручную с применением приспособлений под руководством сборщика более высокой квалификации;</w:t>
      </w:r>
    </w:p>
    <w:bookmarkEnd w:id="2803"/>
    <w:bookmarkStart w:name="z2838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трубки и продевание провода в отверстие электрощеток;</w:t>
      </w:r>
    </w:p>
    <w:bookmarkEnd w:id="2804"/>
    <w:bookmarkStart w:name="z2839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наконечника на провод и его крепление.</w:t>
      </w:r>
    </w:p>
    <w:bookmarkEnd w:id="2805"/>
    <w:bookmarkStart w:name="z2840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402. Должен знать:</w:t>
      </w:r>
    </w:p>
    <w:bookmarkEnd w:id="2806"/>
    <w:bookmarkStart w:name="z2841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приемов при сборке арматуры;</w:t>
      </w:r>
    </w:p>
    <w:bookmarkEnd w:id="2807"/>
    <w:bookmarkStart w:name="z2842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и виды арматуры;</w:t>
      </w:r>
    </w:p>
    <w:bookmarkEnd w:id="2808"/>
    <w:bookmarkStart w:name="z2843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простейших приспособлений;</w:t>
      </w:r>
    </w:p>
    <w:bookmarkEnd w:id="2809"/>
    <w:bookmarkStart w:name="z2844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 допусков, квалитетов и параметров шероховатости.</w:t>
      </w:r>
    </w:p>
    <w:bookmarkEnd w:id="2810"/>
    <w:bookmarkStart w:name="z2845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электроугольного производства, 2-й разряд</w:t>
      </w:r>
    </w:p>
    <w:bookmarkEnd w:id="2811"/>
    <w:bookmarkStart w:name="z2846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Характеристика работ:</w:t>
      </w:r>
    </w:p>
    <w:bookmarkEnd w:id="2812"/>
    <w:bookmarkStart w:name="z2847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арматуры электрощеток вручную с применением простейших приспособлений;</w:t>
      </w:r>
    </w:p>
    <w:bookmarkEnd w:id="2813"/>
    <w:bookmarkStart w:name="z2848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продевание провода в зенковку или отверстие электрощетки различными способами;</w:t>
      </w:r>
    </w:p>
    <w:bookmarkEnd w:id="2814"/>
    <w:bookmarkStart w:name="z2849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длины и сечения провода по чертежу;</w:t>
      </w:r>
    </w:p>
    <w:bookmarkEnd w:id="2815"/>
    <w:bookmarkStart w:name="z2850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на провод амортизаторов, изоляции, наконечника и крепление их различными способами;</w:t>
      </w:r>
    </w:p>
    <w:bookmarkEnd w:id="2816"/>
    <w:bookmarkStart w:name="z2851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обоймы и шайбы.</w:t>
      </w:r>
    </w:p>
    <w:bookmarkEnd w:id="2817"/>
    <w:bookmarkStart w:name="z2852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Должен знать:</w:t>
      </w:r>
    </w:p>
    <w:bookmarkEnd w:id="2818"/>
    <w:bookmarkStart w:name="z2853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сборки арматуры различных типов по чертежам;</w:t>
      </w:r>
    </w:p>
    <w:bookmarkEnd w:id="2819"/>
    <w:bookmarkStart w:name="z2854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приспособлений;</w:t>
      </w:r>
    </w:p>
    <w:bookmarkEnd w:id="2820"/>
    <w:bookmarkStart w:name="z2855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допусках.</w:t>
      </w:r>
    </w:p>
    <w:bookmarkEnd w:id="2821"/>
    <w:bookmarkStart w:name="z2856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электроугольного производства, 3-й разряд</w:t>
      </w:r>
    </w:p>
    <w:bookmarkEnd w:id="2822"/>
    <w:bookmarkStart w:name="z2857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Характеристика работ:</w:t>
      </w:r>
    </w:p>
    <w:bookmarkEnd w:id="2823"/>
    <w:bookmarkStart w:name="z2858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арматуры электрощеток на станках различных типов и угольных столбов сопротивления на установках постоянного тока;</w:t>
      </w:r>
    </w:p>
    <w:bookmarkEnd w:id="2824"/>
    <w:bookmarkStart w:name="z2859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последовательности выполнения операции;</w:t>
      </w:r>
    </w:p>
    <w:bookmarkEnd w:id="2825"/>
    <w:bookmarkStart w:name="z2860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арматуры, развальцовок соответствующего диаметра и профиля, приспособлений и угольных шайб по внешнему виду;</w:t>
      </w:r>
    </w:p>
    <w:bookmarkEnd w:id="2826"/>
    <w:bookmarkStart w:name="z2861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арматуры к телу электрощетки различными способами: развальцовка на настольно-сверлильных станках; запрессовка провода в наконечник на эксцентриковых прессах; припайка провода и горячее лужение наконечника;</w:t>
      </w:r>
    </w:p>
    <w:bookmarkEnd w:id="2827"/>
    <w:bookmarkStart w:name="z2862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развальцовки, запрессовки и припайки провода;</w:t>
      </w:r>
    </w:p>
    <w:bookmarkEnd w:id="2828"/>
    <w:bookmarkStart w:name="z2863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переходного сопротивления между телом электрощетки и арматурой;</w:t>
      </w:r>
    </w:p>
    <w:bookmarkEnd w:id="2829"/>
    <w:bookmarkStart w:name="z2864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шайб на прутки;</w:t>
      </w:r>
    </w:p>
    <w:bookmarkEnd w:id="2830"/>
    <w:bookmarkStart w:name="z2865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сопротивления и деформации угольного столба.</w:t>
      </w:r>
    </w:p>
    <w:bookmarkEnd w:id="2831"/>
    <w:bookmarkStart w:name="z2866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Должен знать:</w:t>
      </w:r>
    </w:p>
    <w:bookmarkEnd w:id="2832"/>
    <w:bookmarkStart w:name="z2867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сборки арматуры электрощеток на станке;</w:t>
      </w:r>
    </w:p>
    <w:bookmarkEnd w:id="2833"/>
    <w:bookmarkStart w:name="z2868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сборки угольных столбов;</w:t>
      </w:r>
    </w:p>
    <w:bookmarkEnd w:id="2834"/>
    <w:bookmarkStart w:name="z2869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арматуры и ее назначение;</w:t>
      </w:r>
    </w:p>
    <w:bookmarkEnd w:id="2835"/>
    <w:bookmarkStart w:name="z2870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управления и эксплуатации станков;</w:t>
      </w:r>
    </w:p>
    <w:bookmarkEnd w:id="2836"/>
    <w:bookmarkStart w:name="z2871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электрическую схему установки;</w:t>
      </w:r>
    </w:p>
    <w:bookmarkEnd w:id="2837"/>
    <w:bookmarkStart w:name="z2872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крепления инструмента и приспособлений;</w:t>
      </w:r>
    </w:p>
    <w:bookmarkEnd w:id="2838"/>
    <w:bookmarkStart w:name="z2873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инструментов и приборов;</w:t>
      </w:r>
    </w:p>
    <w:bookmarkEnd w:id="2839"/>
    <w:bookmarkStart w:name="z2874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в пределах выполняемой работы.</w:t>
      </w:r>
    </w:p>
    <w:bookmarkEnd w:id="2840"/>
    <w:bookmarkStart w:name="z2875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Сортировщик электроугольных изделий</w:t>
      </w:r>
    </w:p>
    <w:bookmarkEnd w:id="2841"/>
    <w:bookmarkStart w:name="z2876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Сортировщик электроугольных изделий, 1-й разряд</w:t>
      </w:r>
    </w:p>
    <w:bookmarkEnd w:id="2842"/>
    <w:bookmarkStart w:name="z2877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407. Характеристика работ:</w:t>
      </w:r>
    </w:p>
    <w:bookmarkEnd w:id="2843"/>
    <w:bookmarkStart w:name="z2878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электроугольных изделий после обжига и электрографитации по маркам, партиям, заваркам, размерам и внешнему виду (вздутия, трещины, обгар, деформация);</w:t>
      </w:r>
    </w:p>
    <w:bookmarkEnd w:id="2844"/>
    <w:bookmarkStart w:name="z2879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тары инструмента и полуфабриката;</w:t>
      </w:r>
    </w:p>
    <w:bookmarkEnd w:id="2845"/>
    <w:bookmarkStart w:name="z2880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подсчет, укладка изделий в ящики;</w:t>
      </w:r>
    </w:p>
    <w:bookmarkEnd w:id="2846"/>
    <w:bookmarkStart w:name="z2881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данных в журнале.</w:t>
      </w:r>
    </w:p>
    <w:bookmarkEnd w:id="2847"/>
    <w:bookmarkStart w:name="z2882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Должен знать:</w:t>
      </w:r>
    </w:p>
    <w:bookmarkEnd w:id="2848"/>
    <w:bookmarkStart w:name="z2883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после обжига и электрографитации;</w:t>
      </w:r>
    </w:p>
    <w:bookmarkEnd w:id="2849"/>
    <w:bookmarkStart w:name="z2884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сортировки изделий;</w:t>
      </w:r>
    </w:p>
    <w:bookmarkEnd w:id="2850"/>
    <w:bookmarkStart w:name="z2885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обожженных и графитированных изделий и требования, предъявляемые к ним по внешнему виду;</w:t>
      </w:r>
    </w:p>
    <w:bookmarkEnd w:id="2851"/>
    <w:bookmarkStart w:name="z2886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об определении сортности изделий.</w:t>
      </w:r>
    </w:p>
    <w:bookmarkEnd w:id="2852"/>
    <w:bookmarkStart w:name="z2887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Сортировщик электроугольных изделий, 2-й разряд</w:t>
      </w:r>
    </w:p>
    <w:bookmarkEnd w:id="2853"/>
    <w:bookmarkStart w:name="z2888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Характеристика работ:</w:t>
      </w:r>
    </w:p>
    <w:bookmarkEnd w:id="2854"/>
    <w:bookmarkStart w:name="z2889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электроугольных изделий после механической обработки, и прессовки по маркам, размерам и внешнему виду (трещины, поколы, раковины);</w:t>
      </w:r>
    </w:p>
    <w:bookmarkEnd w:id="2855"/>
    <w:bookmarkStart w:name="z2890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измерительного инструмента и чертежей;</w:t>
      </w:r>
    </w:p>
    <w:bookmarkEnd w:id="2856"/>
    <w:bookmarkStart w:name="z2891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годных и забракованных изделий.</w:t>
      </w:r>
    </w:p>
    <w:bookmarkEnd w:id="2857"/>
    <w:bookmarkStart w:name="z2892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Должен знать:</w:t>
      </w:r>
    </w:p>
    <w:bookmarkEnd w:id="2858"/>
    <w:bookmarkStart w:name="z2893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сортировки изделий после механической обработки и прессовки;</w:t>
      </w:r>
    </w:p>
    <w:bookmarkEnd w:id="2859"/>
    <w:bookmarkStart w:name="z2894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механической обработки изделий;</w:t>
      </w:r>
    </w:p>
    <w:bookmarkEnd w:id="2860"/>
    <w:bookmarkStart w:name="z2895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контрольно-измерительными инструментами;</w:t>
      </w:r>
    </w:p>
    <w:bookmarkEnd w:id="2861"/>
    <w:bookmarkStart w:name="z2896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после механической обработки и прессовки изделий;</w:t>
      </w:r>
    </w:p>
    <w:bookmarkEnd w:id="2862"/>
    <w:bookmarkStart w:name="z2897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 изделий;</w:t>
      </w:r>
    </w:p>
    <w:bookmarkEnd w:id="2863"/>
    <w:bookmarkStart w:name="z2898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готовые изделия;</w:t>
      </w:r>
    </w:p>
    <w:bookmarkEnd w:id="2864"/>
    <w:bookmarkStart w:name="z2899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допусках.</w:t>
      </w:r>
    </w:p>
    <w:bookmarkEnd w:id="2865"/>
    <w:bookmarkStart w:name="z2900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Чистильщик электроугольных изделий </w:t>
      </w:r>
    </w:p>
    <w:bookmarkEnd w:id="2866"/>
    <w:bookmarkStart w:name="z2901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Чистильщик электроугольных изделий, 1-й разряд</w:t>
      </w:r>
    </w:p>
    <w:bookmarkEnd w:id="2867"/>
    <w:bookmarkStart w:name="z2902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 Характеристика работ:</w:t>
      </w:r>
    </w:p>
    <w:bookmarkEnd w:id="2868"/>
    <w:bookmarkStart w:name="z2903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простых металлокерамических, металлографитовых электрощеточных и электрографитированных изделий от остатков облоя, засыпки и пыли с применением простейших приспособлений;</w:t>
      </w:r>
    </w:p>
    <w:bookmarkEnd w:id="2869"/>
    <w:bookmarkStart w:name="z2904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утилизация избыточного порошка;</w:t>
      </w:r>
    </w:p>
    <w:bookmarkEnd w:id="2870"/>
    <w:bookmarkStart w:name="z2905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изделий в тару.</w:t>
      </w:r>
    </w:p>
    <w:bookmarkEnd w:id="2871"/>
    <w:bookmarkStart w:name="z2906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Должен знать:</w:t>
      </w:r>
    </w:p>
    <w:bookmarkEnd w:id="2872"/>
    <w:bookmarkStart w:name="z2907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изделиям по внешнему виду;</w:t>
      </w:r>
    </w:p>
    <w:bookmarkEnd w:id="2873"/>
    <w:bookmarkStart w:name="z2908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приспособлениями;</w:t>
      </w:r>
    </w:p>
    <w:bookmarkEnd w:id="2874"/>
    <w:bookmarkStart w:name="z2909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чистки изделий.</w:t>
      </w:r>
    </w:p>
    <w:bookmarkEnd w:id="2875"/>
    <w:bookmarkStart w:name="z2910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Чистильщик электроугольных изделий, 2-й разряд</w:t>
      </w:r>
    </w:p>
    <w:bookmarkEnd w:id="2876"/>
    <w:bookmarkStart w:name="z2911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Характеристика работ:</w:t>
      </w:r>
    </w:p>
    <w:bookmarkEnd w:id="2877"/>
    <w:bookmarkStart w:name="z2912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фасонных металлокерамических, металлографитовых, электрощеточных и электрографитированных изделий на станках-полуавтоматах с ручной доводкой;</w:t>
      </w:r>
    </w:p>
    <w:bookmarkEnd w:id="2878"/>
    <w:bookmarkStart w:name="z2913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укладка изделий в бункеры станков;</w:t>
      </w:r>
    </w:p>
    <w:bookmarkEnd w:id="2879"/>
    <w:bookmarkStart w:name="z2914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изделий до требуемой формы и надлежащего вида (прочистка отверстий, выемок и округлений с помощью приспособлений и инструментов);</w:t>
      </w:r>
    </w:p>
    <w:bookmarkEnd w:id="2880"/>
    <w:bookmarkStart w:name="z2915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дисков, щеток и подналадка станков;</w:t>
      </w:r>
    </w:p>
    <w:bookmarkEnd w:id="2881"/>
    <w:bookmarkStart w:name="z2916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отборка и укладка изделий.</w:t>
      </w:r>
    </w:p>
    <w:bookmarkEnd w:id="2882"/>
    <w:bookmarkStart w:name="z2917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Должен знать:</w:t>
      </w:r>
    </w:p>
    <w:bookmarkEnd w:id="2883"/>
    <w:bookmarkStart w:name="z2918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станков-полуавтоматов;</w:t>
      </w:r>
    </w:p>
    <w:bookmarkEnd w:id="2884"/>
    <w:bookmarkStart w:name="z2919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инструментами;</w:t>
      </w:r>
    </w:p>
    <w:bookmarkEnd w:id="2885"/>
    <w:bookmarkStart w:name="z2920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прочистки и доводки изделий;</w:t>
      </w:r>
    </w:p>
    <w:bookmarkEnd w:id="2886"/>
    <w:bookmarkStart w:name="z2921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марки изделий и требования к их качеству.</w:t>
      </w:r>
    </w:p>
    <w:bookmarkEnd w:id="2887"/>
    <w:bookmarkStart w:name="z2922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Шлифовщик электроугольных изделий</w:t>
      </w:r>
    </w:p>
    <w:bookmarkEnd w:id="2888"/>
    <w:bookmarkStart w:name="z2923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Шлифовщик электроугольных изделий, 2-й разряд</w:t>
      </w:r>
    </w:p>
    <w:bookmarkEnd w:id="2889"/>
    <w:bookmarkStart w:name="z2924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Характеристика работ:</w:t>
      </w:r>
    </w:p>
    <w:bookmarkEnd w:id="2890"/>
    <w:bookmarkStart w:name="z2925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металлографитовых, электроугольных и электрографитированных изделий и полуфабрикатов на точильно-шлифовальных станках под руководством шлифовальщика более высокой квалификации;</w:t>
      </w:r>
    </w:p>
    <w:bookmarkEnd w:id="2891"/>
    <w:bookmarkStart w:name="z2926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и правка абразивных кругов;</w:t>
      </w:r>
    </w:p>
    <w:bookmarkEnd w:id="2892"/>
    <w:bookmarkStart w:name="z2927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станка.</w:t>
      </w:r>
    </w:p>
    <w:bookmarkEnd w:id="2893"/>
    <w:bookmarkStart w:name="z2928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Должен знать:</w:t>
      </w:r>
    </w:p>
    <w:bookmarkEnd w:id="2894"/>
    <w:bookmarkStart w:name="z2929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основных узлов станка;</w:t>
      </w:r>
    </w:p>
    <w:bookmarkEnd w:id="2895"/>
    <w:bookmarkStart w:name="z2930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подналадки станков;</w:t>
      </w:r>
    </w:p>
    <w:bookmarkEnd w:id="2896"/>
    <w:bookmarkStart w:name="z2931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правки абразивных кругов;</w:t>
      </w:r>
    </w:p>
    <w:bookmarkEnd w:id="2897"/>
    <w:bookmarkStart w:name="z2932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вид полуфабрикатов.</w:t>
      </w:r>
    </w:p>
    <w:bookmarkEnd w:id="2898"/>
    <w:bookmarkStart w:name="z2933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Шлифовщик электроугольных изделий, 3-й разряд</w:t>
      </w:r>
    </w:p>
    <w:bookmarkEnd w:id="2899"/>
    <w:bookmarkStart w:name="z2934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Характеристика работ:</w:t>
      </w:r>
    </w:p>
    <w:bookmarkEnd w:id="2900"/>
    <w:bookmarkStart w:name="z2935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резка металлографитовых, электроугольных и электрографитированных изделий и полуфабрикатов на точильно-шлифовальных станках;</w:t>
      </w:r>
    </w:p>
    <w:bookmarkEnd w:id="2901"/>
    <w:bookmarkStart w:name="z2936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и режущих свойств после затупления;</w:t>
      </w:r>
    </w:p>
    <w:bookmarkEnd w:id="2902"/>
    <w:bookmarkStart w:name="z2937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балансирование абразивного и алмазного кругов;</w:t>
      </w:r>
    </w:p>
    <w:bookmarkEnd w:id="2903"/>
    <w:bookmarkStart w:name="z2938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 на заданный размер изделий и полуфабрикатов;</w:t>
      </w:r>
    </w:p>
    <w:bookmarkEnd w:id="2904"/>
    <w:bookmarkStart w:name="z2939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размерной части, допусков и чистоты обработки;</w:t>
      </w:r>
    </w:p>
    <w:bookmarkEnd w:id="2905"/>
    <w:bookmarkStart w:name="z2940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изделий;</w:t>
      </w:r>
    </w:p>
    <w:bookmarkEnd w:id="2906"/>
    <w:bookmarkStart w:name="z2941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 транспортировка.</w:t>
      </w:r>
    </w:p>
    <w:bookmarkEnd w:id="2907"/>
    <w:bookmarkStart w:name="z2942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Должен знать:</w:t>
      </w:r>
    </w:p>
    <w:bookmarkEnd w:id="2908"/>
    <w:bookmarkStart w:name="z2943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станков и способы наладки;</w:t>
      </w:r>
    </w:p>
    <w:bookmarkEnd w:id="2909"/>
    <w:bookmarkStart w:name="z2944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правки абразивных и алмазных кругов;</w:t>
      </w:r>
    </w:p>
    <w:bookmarkEnd w:id="2910"/>
    <w:bookmarkStart w:name="z2945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специальных приспособлений и простого контрольно-измерительного инструмента;</w:t>
      </w:r>
    </w:p>
    <w:bookmarkEnd w:id="2911"/>
    <w:bookmarkStart w:name="z2946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механической обработки изделий;</w:t>
      </w:r>
    </w:p>
    <w:bookmarkEnd w:id="2912"/>
    <w:bookmarkStart w:name="z2947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чертежей, в пределах выполняемой работы;</w:t>
      </w:r>
    </w:p>
    <w:bookmarkEnd w:id="2913"/>
    <w:bookmarkStart w:name="z2948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2914"/>
    <w:bookmarkStart w:name="z2949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Шлифовщик электроугольных изделий, 4-й разряд</w:t>
      </w:r>
    </w:p>
    <w:bookmarkEnd w:id="2915"/>
    <w:bookmarkStart w:name="z2950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Характеристика работ:</w:t>
      </w:r>
    </w:p>
    <w:bookmarkEnd w:id="2916"/>
    <w:bookmarkStart w:name="z2951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металлографитовых, электроугольных и электрографитированных изделий и полуфабрикатов на автоматах и полуавтоматах;</w:t>
      </w:r>
    </w:p>
    <w:bookmarkEnd w:id="2917"/>
    <w:bookmarkStart w:name="z2952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и настройка специальных приспособлений и механизмов подачи;</w:t>
      </w:r>
    </w:p>
    <w:bookmarkEnd w:id="2918"/>
    <w:bookmarkStart w:name="z2953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и правка абразивных кругов сложной конфигурации;</w:t>
      </w:r>
    </w:p>
    <w:bookmarkEnd w:id="2919"/>
    <w:bookmarkStart w:name="z2954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укладка изделий и полуфабрикатов в бункеры-питатели;</w:t>
      </w:r>
    </w:p>
    <w:bookmarkEnd w:id="2920"/>
    <w:bookmarkStart w:name="z2955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размерной части, конфигурации, допусков и параметров шероховатости контрольно-измерительными инструментами;</w:t>
      </w:r>
    </w:p>
    <w:bookmarkEnd w:id="2921"/>
    <w:bookmarkStart w:name="z2956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изделий, укладка и транспортировка.</w:t>
      </w:r>
    </w:p>
    <w:bookmarkEnd w:id="2922"/>
    <w:bookmarkStart w:name="z2957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420. Должен знать:</w:t>
      </w:r>
    </w:p>
    <w:bookmarkEnd w:id="2923"/>
    <w:bookmarkStart w:name="z2958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наладки автоматов, полуавтоматов и специальных приспособлений;</w:t>
      </w:r>
    </w:p>
    <w:bookmarkEnd w:id="2924"/>
    <w:bookmarkStart w:name="z2959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правки абразивных кругов сложной конфигурации;</w:t>
      </w:r>
    </w:p>
    <w:bookmarkEnd w:id="2925"/>
    <w:bookmarkStart w:name="z2960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порядок механической обработки изделий;</w:t>
      </w:r>
    </w:p>
    <w:bookmarkEnd w:id="2926"/>
    <w:bookmarkStart w:name="z2961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сложного контрольно-измерительного инструмента;</w:t>
      </w:r>
    </w:p>
    <w:bookmarkEnd w:id="2927"/>
    <w:bookmarkStart w:name="z2962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чистки и укладки изделий;</w:t>
      </w:r>
    </w:p>
    <w:bookmarkEnd w:id="2928"/>
    <w:bookmarkStart w:name="z2963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квалитеты и параметры шероховатости.</w:t>
      </w:r>
    </w:p>
    <w:bookmarkEnd w:id="2929"/>
    <w:bookmarkStart w:name="z2964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Шлифовщик электроугольных изделий, 5-й разряд</w:t>
      </w:r>
    </w:p>
    <w:bookmarkEnd w:id="2930"/>
    <w:bookmarkStart w:name="z2965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Характеристика работ:</w:t>
      </w:r>
    </w:p>
    <w:bookmarkEnd w:id="2931"/>
    <w:bookmarkStart w:name="z2966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металлографитовых, электроугольных и электрографитированных изделий и полуфабрикатов на специальных агрегатных станках и поточных линиях;</w:t>
      </w:r>
    </w:p>
    <w:bookmarkEnd w:id="2932"/>
    <w:bookmarkStart w:name="z2967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порядка обработки полуфабрикатов и анодов различных размеров и фасонов;</w:t>
      </w:r>
    </w:p>
    <w:bookmarkEnd w:id="2933"/>
    <w:bookmarkStart w:name="z2968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блоков в размер, обточка плоскостей и снятие фасок;</w:t>
      </w:r>
    </w:p>
    <w:bookmarkEnd w:id="2934"/>
    <w:bookmarkStart w:name="z2969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пооперационное шлифование фасонных поверхностей сложного профиля в соответствии с чертежами;</w:t>
      </w:r>
    </w:p>
    <w:bookmarkEnd w:id="2935"/>
    <w:bookmarkStart w:name="z2970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резьбы на агрегатных станках, конопатка и сверление отверстий;</w:t>
      </w:r>
    </w:p>
    <w:bookmarkEnd w:id="2936"/>
    <w:bookmarkStart w:name="z2971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сверл, фасонных резцов и их замена;</w:t>
      </w:r>
    </w:p>
    <w:bookmarkEnd w:id="2937"/>
    <w:bookmarkStart w:name="z2972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фасонных изделий на наличие трещин;</w:t>
      </w:r>
    </w:p>
    <w:bookmarkEnd w:id="2938"/>
    <w:bookmarkStart w:name="z2973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изделий.</w:t>
      </w:r>
    </w:p>
    <w:bookmarkEnd w:id="2939"/>
    <w:bookmarkStart w:name="z2974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Должен знать:</w:t>
      </w:r>
    </w:p>
    <w:bookmarkEnd w:id="2940"/>
    <w:bookmarkStart w:name="z2975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агрегатных станков поточных линий;</w:t>
      </w:r>
    </w:p>
    <w:bookmarkEnd w:id="2941"/>
    <w:bookmarkStart w:name="z2976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резки, обточки, конопатки и сверления;</w:t>
      </w:r>
    </w:p>
    <w:bookmarkEnd w:id="2942"/>
    <w:bookmarkStart w:name="z2977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изделий и полуфабрикатов;</w:t>
      </w:r>
    </w:p>
    <w:bookmarkEnd w:id="2943"/>
    <w:bookmarkStart w:name="z2978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изделия;</w:t>
      </w:r>
    </w:p>
    <w:bookmarkEnd w:id="2944"/>
    <w:bookmarkStart w:name="z2979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2945"/>
    <w:bookmarkStart w:name="z2980" w:id="29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- 6. Кабельное производство</w:t>
      </w:r>
    </w:p>
    <w:bookmarkEnd w:id="2946"/>
    <w:bookmarkStart w:name="z2981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Аппаратчик на изготовлении микропроводов в стеклянной изоляции</w:t>
      </w:r>
    </w:p>
    <w:bookmarkEnd w:id="2947"/>
    <w:bookmarkStart w:name="z2982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на изготовлении микропроводов в стеклянной</w:t>
      </w:r>
    </w:p>
    <w:bookmarkEnd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изоляции, 3-й разряд</w:t>
      </w:r>
    </w:p>
    <w:bookmarkStart w:name="z2984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Характеристика работ:</w:t>
      </w:r>
    </w:p>
    <w:bookmarkEnd w:id="2949"/>
    <w:bookmarkStart w:name="z2985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микропроводов в стеклянной изоляции на высокочастотных установках под руководством аппаратчика более высокой квалификации;</w:t>
      </w:r>
    </w:p>
    <w:bookmarkEnd w:id="2950"/>
    <w:bookmarkStart w:name="z2986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провода в высокочастотную установку;</w:t>
      </w:r>
    </w:p>
    <w:bookmarkEnd w:id="2951"/>
    <w:bookmarkStart w:name="z2987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установки изоляционным материалом;</w:t>
      </w:r>
    </w:p>
    <w:bookmarkEnd w:id="2952"/>
    <w:bookmarkStart w:name="z2988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изготовления микропроводов в стеклянной изоляции;</w:t>
      </w:r>
    </w:p>
    <w:bookmarkEnd w:id="2953"/>
    <w:bookmarkStart w:name="z2989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геометрических параметров микропровода контрольно-измерительным инструментом;</w:t>
      </w:r>
    </w:p>
    <w:bookmarkEnd w:id="2954"/>
    <w:bookmarkStart w:name="z2990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подналадке обслуживаемого оборудования.</w:t>
      </w:r>
    </w:p>
    <w:bookmarkEnd w:id="2955"/>
    <w:bookmarkStart w:name="z2991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Должен знать:</w:t>
      </w:r>
    </w:p>
    <w:bookmarkEnd w:id="2956"/>
    <w:bookmarkStart w:name="z2992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взаимодействие отдельных узлов высокочастотной установки;</w:t>
      </w:r>
    </w:p>
    <w:bookmarkEnd w:id="2957"/>
    <w:bookmarkStart w:name="z2993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по изготовлению микропроводов в стеклянной изоляции;</w:t>
      </w:r>
    </w:p>
    <w:bookmarkEnd w:id="2958"/>
    <w:bookmarkStart w:name="z2994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контрольно-измерительного инструмента;</w:t>
      </w:r>
    </w:p>
    <w:bookmarkEnd w:id="2959"/>
    <w:bookmarkStart w:name="z2995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микропроводов.</w:t>
      </w:r>
    </w:p>
    <w:bookmarkEnd w:id="2960"/>
    <w:bookmarkStart w:name="z2996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на изготовлении микропроводов в стеклянной</w:t>
      </w:r>
    </w:p>
    <w:bookmarkEnd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изоляции, 4-й разряд</w:t>
      </w:r>
    </w:p>
    <w:bookmarkStart w:name="z2998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Характеристика работ:</w:t>
      </w:r>
    </w:p>
    <w:bookmarkEnd w:id="2962"/>
    <w:bookmarkStart w:name="z2999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микропроводов в стеклянной изоляции на высокочастотных установках;</w:t>
      </w:r>
    </w:p>
    <w:bookmarkEnd w:id="2963"/>
    <w:bookmarkStart w:name="z3000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температурного режима с помощью контрольно-измерительных приборов;</w:t>
      </w:r>
    </w:p>
    <w:bookmarkEnd w:id="2964"/>
    <w:bookmarkStart w:name="z3001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регулирование, скорости приемника;</w:t>
      </w:r>
    </w:p>
    <w:bookmarkEnd w:id="2965"/>
    <w:bookmarkStart w:name="z3002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масляного охлаждения;</w:t>
      </w:r>
    </w:p>
    <w:bookmarkEnd w:id="2966"/>
    <w:bookmarkStart w:name="z3003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готового провода;</w:t>
      </w:r>
    </w:p>
    <w:bookmarkEnd w:id="2967"/>
    <w:bookmarkStart w:name="z3004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испытаний микропроводов.</w:t>
      </w:r>
    </w:p>
    <w:bookmarkEnd w:id="2968"/>
    <w:bookmarkStart w:name="z3005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Должен знать:</w:t>
      </w:r>
    </w:p>
    <w:bookmarkEnd w:id="2969"/>
    <w:bookmarkStart w:name="z3006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высокочастотной установки;</w:t>
      </w:r>
    </w:p>
    <w:bookmarkEnd w:id="2970"/>
    <w:bookmarkStart w:name="z3007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приборов контроля соблюдения режимов наложения стеклянной изоляции на провод;</w:t>
      </w:r>
    </w:p>
    <w:bookmarkEnd w:id="2971"/>
    <w:bookmarkStart w:name="z3008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способы его предупреждения и устранения.</w:t>
      </w:r>
    </w:p>
    <w:bookmarkEnd w:id="2972"/>
    <w:bookmarkStart w:name="z3009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Армировщик кабельных изделий</w:t>
      </w:r>
    </w:p>
    <w:bookmarkEnd w:id="2973"/>
    <w:bookmarkStart w:name="z3010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Армировщик кабельных изделий, 1-й разряд</w:t>
      </w:r>
    </w:p>
    <w:bookmarkEnd w:id="2974"/>
    <w:bookmarkStart w:name="z3011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Характеристика работ:</w:t>
      </w:r>
    </w:p>
    <w:bookmarkEnd w:id="2975"/>
    <w:bookmarkStart w:name="z3012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армирование проводов;</w:t>
      </w:r>
    </w:p>
    <w:bookmarkEnd w:id="2976"/>
    <w:bookmarkStart w:name="z3013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проводов из бухт на концы по заданной длине и снятие изоляции с концов;</w:t>
      </w:r>
    </w:p>
    <w:bookmarkEnd w:id="2977"/>
    <w:bookmarkStart w:name="z3014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длины жил и отводов контрольно-измерительным инструментом и устранение излишка по длине;</w:t>
      </w:r>
    </w:p>
    <w:bookmarkEnd w:id="2978"/>
    <w:bookmarkStart w:name="z3015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на концах проводов петли и наложение бандажа;</w:t>
      </w:r>
    </w:p>
    <w:bookmarkEnd w:id="2979"/>
    <w:bookmarkStart w:name="z3016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развертывание вилки (колодки), присоединение концов проводов к контактам вилки (колодки);</w:t>
      </w:r>
    </w:p>
    <w:bookmarkEnd w:id="2980"/>
    <w:bookmarkStart w:name="z3017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массы, заливка полумуфт массой;</w:t>
      </w:r>
    </w:p>
    <w:bookmarkEnd w:id="2981"/>
    <w:bookmarkStart w:name="z3018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завертывание шурупов и зачистка полумуфт от заливочной массы;</w:t>
      </w:r>
    </w:p>
    <w:bookmarkEnd w:id="2982"/>
    <w:bookmarkStart w:name="z3019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винтами замка, скобы на крышке контрольной муфты;</w:t>
      </w:r>
    </w:p>
    <w:bookmarkEnd w:id="2983"/>
    <w:bookmarkStart w:name="z3020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закраска сквозных отверстий эмаль-лаком;</w:t>
      </w:r>
    </w:p>
    <w:bookmarkEnd w:id="2984"/>
    <w:bookmarkStart w:name="z3021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на контрольной муфте порядкового номера, подбор барабанов и комплектующих деталей, установка их на конвейер и снятие;</w:t>
      </w:r>
    </w:p>
    <w:bookmarkEnd w:id="2985"/>
    <w:bookmarkStart w:name="z3022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оплетки по диаметру;</w:t>
      </w:r>
    </w:p>
    <w:bookmarkEnd w:id="2986"/>
    <w:bookmarkStart w:name="z3023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стерлингшлангов с металлических прутков.</w:t>
      </w:r>
    </w:p>
    <w:bookmarkEnd w:id="2987"/>
    <w:bookmarkStart w:name="z3024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Должен знать:</w:t>
      </w:r>
    </w:p>
    <w:bookmarkEnd w:id="2988"/>
    <w:bookmarkStart w:name="z3025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назначение и применение простых приспособлений и контрольно-измерительных инструментов;</w:t>
      </w:r>
    </w:p>
    <w:bookmarkEnd w:id="2989"/>
    <w:bookmarkStart w:name="z3026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разборки и сборки арматуры;</w:t>
      </w:r>
    </w:p>
    <w:bookmarkEnd w:id="2990"/>
    <w:bookmarkStart w:name="z3027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наложения бандажей.</w:t>
      </w:r>
    </w:p>
    <w:bookmarkEnd w:id="2991"/>
    <w:bookmarkStart w:name="z3028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Армировщик кабельных изделий, 2-й разряд</w:t>
      </w:r>
    </w:p>
    <w:bookmarkEnd w:id="2992"/>
    <w:bookmarkStart w:name="z3029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Характеристика работ:</w:t>
      </w:r>
    </w:p>
    <w:bookmarkEnd w:id="2993"/>
    <w:bookmarkStart w:name="z3030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армирование проводов с одновременной сборкой деталей стакана, малых корпусов контрольных муфт;</w:t>
      </w:r>
    </w:p>
    <w:bookmarkEnd w:id="2994"/>
    <w:bookmarkStart w:name="z3031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концов проводов для армирования и запрессовки;</w:t>
      </w:r>
    </w:p>
    <w:bookmarkEnd w:id="2995"/>
    <w:bookmarkStart w:name="z3032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концов проводов по расцветкам;</w:t>
      </w:r>
    </w:p>
    <w:bookmarkEnd w:id="2996"/>
    <w:bookmarkStart w:name="z3033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наконечников разных типов согласно чертежу и запрессовка их к концам проводов на прессе;</w:t>
      </w:r>
    </w:p>
    <w:bookmarkEnd w:id="2997"/>
    <w:bookmarkStart w:name="z3034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полихлорвиниловой трубки;</w:t>
      </w:r>
    </w:p>
    <w:bookmarkEnd w:id="2998"/>
    <w:bookmarkStart w:name="z3035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окончательное соединение деталей полумуфт и установка сборки в гнездо барабана.</w:t>
      </w:r>
    </w:p>
    <w:bookmarkEnd w:id="2999"/>
    <w:bookmarkStart w:name="z3036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Должен знать:</w:t>
      </w:r>
    </w:p>
    <w:bookmarkEnd w:id="3000"/>
    <w:bookmarkStart w:name="z3037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пресса;</w:t>
      </w:r>
    </w:p>
    <w:bookmarkEnd w:id="3001"/>
    <w:bookmarkStart w:name="z3038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электрические схемы;</w:t>
      </w:r>
    </w:p>
    <w:bookmarkEnd w:id="3002"/>
    <w:bookmarkStart w:name="z3039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сечения проводов;</w:t>
      </w:r>
    </w:p>
    <w:bookmarkEnd w:id="3003"/>
    <w:bookmarkStart w:name="z3040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наконечников и их назначение в соответствии с выводами проводов;</w:t>
      </w:r>
    </w:p>
    <w:bookmarkEnd w:id="3004"/>
    <w:bookmarkStart w:name="z3041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муфт, полумуфт и стакана;</w:t>
      </w:r>
    </w:p>
    <w:bookmarkEnd w:id="3005"/>
    <w:bookmarkStart w:name="z3042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заварки полихлорвиниловых трубок.</w:t>
      </w:r>
    </w:p>
    <w:bookmarkEnd w:id="3006"/>
    <w:bookmarkStart w:name="z3043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Бронеобмотчик проводов </w:t>
      </w:r>
    </w:p>
    <w:bookmarkEnd w:id="3007"/>
    <w:bookmarkStart w:name="z3044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Бронеобмотчик проводов, 2-й разряд</w:t>
      </w:r>
    </w:p>
    <w:bookmarkEnd w:id="3008"/>
    <w:bookmarkStart w:name="z3045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Характеристика работ:</w:t>
      </w:r>
    </w:p>
    <w:bookmarkEnd w:id="3009"/>
    <w:bookmarkStart w:name="z3046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бронирование обмоток автоавиатракторных проводов сечением до 10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вертикальных бронировочных машинах;</w:t>
      </w:r>
    </w:p>
    <w:bookmarkEnd w:id="3010"/>
    <w:bookmarkStart w:name="z3047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отбор, установка и смена рулонов с металлической лентой и катушек с проволокой;</w:t>
      </w:r>
    </w:p>
    <w:bookmarkEnd w:id="3011"/>
    <w:bookmarkStart w:name="z3048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металлической ленты или проволоки через направляющие калибры;</w:t>
      </w:r>
    </w:p>
    <w:bookmarkEnd w:id="3012"/>
    <w:bookmarkStart w:name="z3049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автоавиатракторных проводов в машину и наложением на него защитного покрова;</w:t>
      </w:r>
    </w:p>
    <w:bookmarkEnd w:id="3013"/>
    <w:bookmarkStart w:name="z3050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приемных и отдающих катушек.</w:t>
      </w:r>
    </w:p>
    <w:bookmarkEnd w:id="3014"/>
    <w:bookmarkStart w:name="z3051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Должен знать:</w:t>
      </w:r>
    </w:p>
    <w:bookmarkEnd w:id="3015"/>
    <w:bookmarkStart w:name="z3052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основных узлов вертикальных бронировочных машин и их взаимодействие;</w:t>
      </w:r>
    </w:p>
    <w:bookmarkEnd w:id="3016"/>
    <w:bookmarkStart w:name="z3053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заправки металлической ленты или проволоки через направляющие калибры;</w:t>
      </w:r>
    </w:p>
    <w:bookmarkEnd w:id="3017"/>
    <w:bookmarkStart w:name="z3054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металлических лент и проводов;</w:t>
      </w:r>
    </w:p>
    <w:bookmarkEnd w:id="3018"/>
    <w:bookmarkStart w:name="z3055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по бронированию.</w:t>
      </w:r>
    </w:p>
    <w:bookmarkEnd w:id="3019"/>
    <w:bookmarkStart w:name="z3056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Бронеобмотчик проводов, 3-й разряд</w:t>
      </w:r>
    </w:p>
    <w:bookmarkEnd w:id="3020"/>
    <w:bookmarkStart w:name="z3057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Характеристика работ:</w:t>
      </w:r>
    </w:p>
    <w:bookmarkEnd w:id="3021"/>
    <w:bookmarkStart w:name="z3058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бронирование обмоток автоавиатракторных проводов сечением свыше 10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вертикальных бронировочных машинах;</w:t>
      </w:r>
    </w:p>
    <w:bookmarkEnd w:id="3022"/>
    <w:bookmarkStart w:name="z3059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сменных шестерен, калибров и регулировка угла схода лента и ее перекрытия;</w:t>
      </w:r>
    </w:p>
    <w:bookmarkEnd w:id="3023"/>
    <w:bookmarkStart w:name="z3060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провода в узлы бронировочной машины;</w:t>
      </w:r>
    </w:p>
    <w:bookmarkEnd w:id="3024"/>
    <w:bookmarkStart w:name="z3061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защитного покрова контрольно-измерительными инструментами и качества его наложения;</w:t>
      </w:r>
    </w:p>
    <w:bookmarkEnd w:id="3025"/>
    <w:bookmarkStart w:name="z3062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на приемных и отдающих катушках;</w:t>
      </w:r>
    </w:p>
    <w:bookmarkEnd w:id="3026"/>
    <w:bookmarkStart w:name="z3063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техпроцесса;</w:t>
      </w:r>
    </w:p>
    <w:bookmarkEnd w:id="3027"/>
    <w:bookmarkStart w:name="z3064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участие в ремонте обслуживаемого оборудования.</w:t>
      </w:r>
    </w:p>
    <w:bookmarkEnd w:id="3028"/>
    <w:bookmarkStart w:name="z3065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Должен знать:</w:t>
      </w:r>
    </w:p>
    <w:bookmarkEnd w:id="3029"/>
    <w:bookmarkStart w:name="z3066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вертикальных бронировочных машин;</w:t>
      </w:r>
    </w:p>
    <w:bookmarkEnd w:id="3030"/>
    <w:bookmarkStart w:name="z3067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контрольно-измерительного инструмента;</w:t>
      </w:r>
    </w:p>
    <w:bookmarkEnd w:id="3031"/>
    <w:bookmarkStart w:name="z3068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защитного покрова проводов;</w:t>
      </w:r>
    </w:p>
    <w:bookmarkEnd w:id="3032"/>
    <w:bookmarkStart w:name="z3069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шага бронирования;</w:t>
      </w:r>
    </w:p>
    <w:bookmarkEnd w:id="3033"/>
    <w:bookmarkStart w:name="z3070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готовой продукции;</w:t>
      </w:r>
    </w:p>
    <w:bookmarkEnd w:id="3034"/>
    <w:bookmarkStart w:name="z3071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брака, способы его предупреждения и устранения.</w:t>
      </w:r>
    </w:p>
    <w:bookmarkEnd w:id="3035"/>
    <w:bookmarkStart w:name="z3072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Бронировщик кабелей</w:t>
      </w:r>
    </w:p>
    <w:bookmarkEnd w:id="3036"/>
    <w:bookmarkStart w:name="z3073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Бронировщик кабелей, 3-й разряд</w:t>
      </w:r>
    </w:p>
    <w:bookmarkEnd w:id="3037"/>
    <w:bookmarkStart w:name="z3074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Характеристика работ:</w:t>
      </w:r>
    </w:p>
    <w:bookmarkEnd w:id="3038"/>
    <w:bookmarkStart w:name="z3075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бронирование силового кабеля, контрольного и кабеля управления диаметром до 30 мм на бронировочных машинах стальной лентой под руководством бронировщика более высокой квалификации;</w:t>
      </w:r>
    </w:p>
    <w:bookmarkEnd w:id="3039"/>
    <w:bookmarkStart w:name="z3076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отбор, установка и смена бабин с бумагой, кабельной и стеклянной пряжей и рулонов со стальной лентой;</w:t>
      </w:r>
    </w:p>
    <w:bookmarkEnd w:id="3040"/>
    <w:bookmarkStart w:name="z3077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битумных меловых коробок;</w:t>
      </w:r>
    </w:p>
    <w:bookmarkEnd w:id="3041"/>
    <w:bookmarkStart w:name="z3078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кабеля в машину и наложением на него элементов защитного покровов;</w:t>
      </w:r>
    </w:p>
    <w:bookmarkEnd w:id="3042"/>
    <w:bookmarkStart w:name="z3079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подкатка, установка и смена отдающих и приемных барабанов;</w:t>
      </w:r>
    </w:p>
    <w:bookmarkEnd w:id="3043"/>
    <w:bookmarkStart w:name="z3080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равномерная укладка готового кабеля на приемный барабан.</w:t>
      </w:r>
    </w:p>
    <w:bookmarkEnd w:id="3044"/>
    <w:bookmarkStart w:name="z3081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436. Должен знать:</w:t>
      </w:r>
    </w:p>
    <w:bookmarkEnd w:id="3045"/>
    <w:bookmarkStart w:name="z3082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основных узлов бронировочных машин и их взаимодействие;</w:t>
      </w:r>
    </w:p>
    <w:bookmarkEnd w:id="3046"/>
    <w:bookmarkStart w:name="z3083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барабанов;</w:t>
      </w:r>
    </w:p>
    <w:bookmarkEnd w:id="3047"/>
    <w:bookmarkStart w:name="z3084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по бронированию;</w:t>
      </w:r>
    </w:p>
    <w:bookmarkEnd w:id="3048"/>
    <w:bookmarkStart w:name="z3085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зақалқанных покровов кабелей.</w:t>
      </w:r>
    </w:p>
    <w:bookmarkEnd w:id="3049"/>
    <w:bookmarkStart w:name="z3086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Бронировщик кабелей, 4-й разряд</w:t>
      </w:r>
    </w:p>
    <w:bookmarkEnd w:id="3050"/>
    <w:bookmarkStart w:name="z3087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Характеристика работ:</w:t>
      </w:r>
    </w:p>
    <w:bookmarkEnd w:id="3051"/>
    <w:bookmarkStart w:name="z3088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бронирование силового кабеля, контрольного и кабеля управления диаметром до 30 мм и диаметром свыше 30 мм под руководством бронировщика более высокой квалификации и низкочастотного кабеля на бронировочных машинах стальной лентой и проволочной броней;</w:t>
      </w:r>
    </w:p>
    <w:bookmarkEnd w:id="3052"/>
    <w:bookmarkStart w:name="z3089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сменных шестерен, калибров и регулировка угла схода ленты и ее перекрытия;</w:t>
      </w:r>
    </w:p>
    <w:bookmarkEnd w:id="3053"/>
    <w:bookmarkStart w:name="z3090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кабеля в узлы бронировочной машины;</w:t>
      </w:r>
    </w:p>
    <w:bookmarkEnd w:id="3054"/>
    <w:bookmarkStart w:name="z3091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элементов защитных покровов контрольно-измерительными инструментами и качества их наложения;</w:t>
      </w:r>
    </w:p>
    <w:bookmarkEnd w:id="3055"/>
    <w:bookmarkStart w:name="z3092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сращивание концов стальной ленты;</w:t>
      </w:r>
    </w:p>
    <w:bookmarkEnd w:id="3056"/>
    <w:bookmarkStart w:name="z3093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техпроцесса;</w:t>
      </w:r>
    </w:p>
    <w:bookmarkEnd w:id="3057"/>
    <w:bookmarkStart w:name="z3094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участие в ремонте обслуживаемого оборудования.</w:t>
      </w:r>
    </w:p>
    <w:bookmarkEnd w:id="3058"/>
    <w:bookmarkStart w:name="z3095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438. Должен знать:</w:t>
      </w:r>
    </w:p>
    <w:bookmarkEnd w:id="3059"/>
    <w:bookmarkStart w:name="z3096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бронировочных машин;</w:t>
      </w:r>
    </w:p>
    <w:bookmarkEnd w:id="3060"/>
    <w:bookmarkStart w:name="z3097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контрольно-измерительного инструмента;</w:t>
      </w:r>
    </w:p>
    <w:bookmarkEnd w:id="3061"/>
    <w:bookmarkStart w:name="z3098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марки бронируемых кабелей;</w:t>
      </w:r>
    </w:p>
    <w:bookmarkEnd w:id="3062"/>
    <w:bookmarkStart w:name="z3099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битумные составы;</w:t>
      </w:r>
    </w:p>
    <w:bookmarkEnd w:id="3063"/>
    <w:bookmarkStart w:name="z3100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брака, способы его предупреждения и устранения.</w:t>
      </w:r>
    </w:p>
    <w:bookmarkEnd w:id="3064"/>
    <w:bookmarkStart w:name="z3101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Бронировщик кабелей, 5-й разряд</w:t>
      </w:r>
    </w:p>
    <w:bookmarkEnd w:id="3065"/>
    <w:bookmarkStart w:name="z3102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Характеристика работ:</w:t>
      </w:r>
    </w:p>
    <w:bookmarkEnd w:id="3066"/>
    <w:bookmarkStart w:name="z3103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бронирование силового кабеля, контрольного и кабеля управления диаметром свыше 30 мм и высокочастотного кабеля связи стальной лентой и круглой проволочной броней на бронировочных машинах;</w:t>
      </w:r>
    </w:p>
    <w:bookmarkEnd w:id="3067"/>
    <w:bookmarkStart w:name="z3104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расчетным путем угла наложения стальной ленты и проволочной брони;</w:t>
      </w:r>
    </w:p>
    <w:bookmarkEnd w:id="3068"/>
    <w:bookmarkStart w:name="z3105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стальной ленты в направляющие ролики и проволочной брони в распределительное устройство;</w:t>
      </w:r>
    </w:p>
    <w:bookmarkEnd w:id="3069"/>
    <w:bookmarkStart w:name="z3106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кабеля на отдающем и приемном барабанах, бумажных, стальных и пластмассовых лент и проволоки;</w:t>
      </w:r>
    </w:p>
    <w:bookmarkEnd w:id="3070"/>
    <w:bookmarkStart w:name="z3107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температурного режима пропиточных ванн с помощью контрольно-измерительных приборов.</w:t>
      </w:r>
    </w:p>
    <w:bookmarkEnd w:id="3071"/>
    <w:bookmarkStart w:name="z3108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440. Должен знать:</w:t>
      </w:r>
    </w:p>
    <w:bookmarkEnd w:id="3072"/>
    <w:bookmarkStart w:name="z3109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 бронировочных машин, способы наладки и обеспечения взаимодействия всех узлов и приспособлений бронировочных машин;</w:t>
      </w:r>
    </w:p>
    <w:bookmarkEnd w:id="3073"/>
    <w:bookmarkStart w:name="z3110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приборов, правила определения шагов наложения защитных покровов;</w:t>
      </w:r>
    </w:p>
    <w:bookmarkEnd w:id="3074"/>
    <w:bookmarkStart w:name="z3111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готовой продукции.</w:t>
      </w:r>
    </w:p>
    <w:bookmarkEnd w:id="3075"/>
    <w:bookmarkStart w:name="z3112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Варщик кабельной массы</w:t>
      </w:r>
    </w:p>
    <w:bookmarkEnd w:id="3076"/>
    <w:bookmarkStart w:name="z3113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кабельной массы, 3-й разряд</w:t>
      </w:r>
    </w:p>
    <w:bookmarkEnd w:id="3077"/>
    <w:bookmarkStart w:name="z3114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441. Характеристика работ:</w:t>
      </w:r>
    </w:p>
    <w:bookmarkEnd w:id="3078"/>
    <w:bookmarkStart w:name="z3115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кабельной массы для заливки кабельных муфт и изоляционного состава для пропитки проводов в варочных котлах;</w:t>
      </w:r>
    </w:p>
    <w:bookmarkEnd w:id="3079"/>
    <w:bookmarkStart w:name="z3116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изоляционного состава и кабельной массы по заданному составу;</w:t>
      </w:r>
    </w:p>
    <w:bookmarkEnd w:id="3080"/>
    <w:bookmarkStart w:name="z3117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варочных котлов составляющими кабельной массы и выгрузка готовой массы;</w:t>
      </w:r>
    </w:p>
    <w:bookmarkEnd w:id="3081"/>
    <w:bookmarkStart w:name="z3118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теплового режима и определение готовности массы с помощью контрольно-измерительных приборов и аппаратуры;</w:t>
      </w:r>
    </w:p>
    <w:bookmarkEnd w:id="3082"/>
    <w:bookmarkStart w:name="z3119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котлов.</w:t>
      </w:r>
    </w:p>
    <w:bookmarkEnd w:id="3083"/>
    <w:bookmarkStart w:name="z3120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Должен знать:</w:t>
      </w:r>
    </w:p>
    <w:bookmarkEnd w:id="3084"/>
    <w:bookmarkStart w:name="z3121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варочных котлов;</w:t>
      </w:r>
    </w:p>
    <w:bookmarkEnd w:id="3085"/>
    <w:bookmarkStart w:name="z3122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гудронов и битумов, их различие по внешнему виду;</w:t>
      </w:r>
    </w:p>
    <w:bookmarkEnd w:id="3086"/>
    <w:bookmarkStart w:name="z3123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и составы противогнилостных, атмосферостойких и огнестойких составов;</w:t>
      </w:r>
    </w:p>
    <w:bookmarkEnd w:id="3087"/>
    <w:bookmarkStart w:name="z3124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и температуру варки каждого состава;</w:t>
      </w:r>
    </w:p>
    <w:bookmarkEnd w:id="3088"/>
    <w:bookmarkStart w:name="z3125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готовой продукции;</w:t>
      </w:r>
    </w:p>
    <w:bookmarkEnd w:id="3089"/>
    <w:bookmarkStart w:name="z3126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приборов.</w:t>
      </w:r>
    </w:p>
    <w:bookmarkEnd w:id="3090"/>
    <w:bookmarkStart w:name="z3127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Вулканизаторщик кабельных изделий</w:t>
      </w:r>
    </w:p>
    <w:bookmarkEnd w:id="3091"/>
    <w:bookmarkStart w:name="z3128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Вулканизаторщик кабельных изделий, 2-й разряд</w:t>
      </w:r>
    </w:p>
    <w:bookmarkEnd w:id="3092"/>
    <w:bookmarkStart w:name="z3129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Характеристика работ:</w:t>
      </w:r>
    </w:p>
    <w:bookmarkEnd w:id="3093"/>
    <w:bookmarkStart w:name="z3130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вулканизация проводов и кабелей разных марок на барабанах, тарелках и бухтах в вулканизационных котлах под руководством вулканизаторщика более высокой квалификации;</w:t>
      </w:r>
    </w:p>
    <w:bookmarkEnd w:id="3094"/>
    <w:bookmarkStart w:name="z3131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проводов и кабелей на вулканизационные барабаны и смотка их после вулканизации;</w:t>
      </w:r>
    </w:p>
    <w:bookmarkEnd w:id="3095"/>
    <w:bookmarkStart w:name="z3132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барабанов, бухт, тарелок в котлы и выгрузка из котлов;</w:t>
      </w:r>
    </w:p>
    <w:bookmarkEnd w:id="3096"/>
    <w:bookmarkStart w:name="z3133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вулканизационных котлов.</w:t>
      </w:r>
    </w:p>
    <w:bookmarkEnd w:id="3097"/>
    <w:bookmarkStart w:name="z3134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444. Должен знать:</w:t>
      </w:r>
    </w:p>
    <w:bookmarkEnd w:id="3098"/>
    <w:bookmarkStart w:name="z3135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вулканизационных котлов;</w:t>
      </w:r>
    </w:p>
    <w:bookmarkEnd w:id="3099"/>
    <w:bookmarkStart w:name="z3136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приспособлений;</w:t>
      </w:r>
    </w:p>
    <w:bookmarkEnd w:id="3100"/>
    <w:bookmarkStart w:name="z3137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материалов, применяемых при вулканизации.</w:t>
      </w:r>
    </w:p>
    <w:bookmarkEnd w:id="3101"/>
    <w:bookmarkStart w:name="z3138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Вулканизаторщик кабельных изделий, 3-й разряд</w:t>
      </w:r>
    </w:p>
    <w:bookmarkEnd w:id="3102"/>
    <w:bookmarkStart w:name="z3139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445. Характеристика работ:</w:t>
      </w:r>
    </w:p>
    <w:bookmarkEnd w:id="3103"/>
    <w:bookmarkStart w:name="z3140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вулканизация проводов и кабелей разных марок на барабанах, тарелках и бухтах в вулканизационных котлах:</w:t>
      </w:r>
    </w:p>
    <w:bookmarkEnd w:id="3104"/>
    <w:bookmarkStart w:name="z3141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проводов и кабелей на вулканизационные барабаны и смотка их после вулканизации;</w:t>
      </w:r>
    </w:p>
    <w:bookmarkEnd w:id="3105"/>
    <w:bookmarkStart w:name="z3142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барабанов, бухт, тарелок в котлы и выгрузка их из котлов;</w:t>
      </w:r>
    </w:p>
    <w:bookmarkEnd w:id="3106"/>
    <w:bookmarkStart w:name="z3143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режима вулканизации по показателям приборов;</w:t>
      </w:r>
    </w:p>
    <w:bookmarkEnd w:id="3107"/>
    <w:bookmarkStart w:name="z3144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3108"/>
    <w:bookmarkStart w:name="z3145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446. Должен знать:</w:t>
      </w:r>
    </w:p>
    <w:bookmarkEnd w:id="3109"/>
    <w:bookmarkStart w:name="z3146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вулканизационных котлов;</w:t>
      </w:r>
    </w:p>
    <w:bookmarkEnd w:id="3110"/>
    <w:bookmarkStart w:name="z3147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паропроводов;</w:t>
      </w:r>
    </w:p>
    <w:bookmarkEnd w:id="3111"/>
    <w:bookmarkStart w:name="z3148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предохранительных клапанов и конденсационных горшков;</w:t>
      </w:r>
    </w:p>
    <w:bookmarkEnd w:id="3112"/>
    <w:bookmarkStart w:name="z3149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по переделу;</w:t>
      </w:r>
    </w:p>
    <w:bookmarkEnd w:id="3113"/>
    <w:bookmarkStart w:name="z3150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вулканизации для различных видов изделий;</w:t>
      </w:r>
    </w:p>
    <w:bookmarkEnd w:id="3114"/>
    <w:bookmarkStart w:name="z3151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предотвращения деформации изоляции при вулканизации;</w:t>
      </w:r>
    </w:p>
    <w:bookmarkEnd w:id="3115"/>
    <w:bookmarkStart w:name="z3152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приборов.</w:t>
      </w:r>
    </w:p>
    <w:bookmarkEnd w:id="3116"/>
    <w:bookmarkStart w:name="z3153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Вязальщик прутков и проволоки</w:t>
      </w:r>
    </w:p>
    <w:bookmarkEnd w:id="3117"/>
    <w:bookmarkStart w:name="z3154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Вязальщик прутков и проволоки, 1-й разряд</w:t>
      </w:r>
    </w:p>
    <w:bookmarkEnd w:id="3118"/>
    <w:bookmarkStart w:name="z3155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447. Характеристика работ:</w:t>
      </w:r>
    </w:p>
    <w:bookmarkEnd w:id="3119"/>
    <w:bookmarkStart w:name="z3156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прутков, проволоки, проводов в пучки и бухты джутом и проволокой вручную;</w:t>
      </w:r>
    </w:p>
    <w:bookmarkEnd w:id="3120"/>
    <w:bookmarkStart w:name="z3157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прутков, проволоки, проводов по сортам, сплавам и размерам;</w:t>
      </w:r>
    </w:p>
    <w:bookmarkEnd w:id="3121"/>
    <w:bookmarkStart w:name="z3158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перекатка бухт к месту вязки;</w:t>
      </w:r>
    </w:p>
    <w:bookmarkEnd w:id="3122"/>
    <w:bookmarkStart w:name="z3159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отбраковка изделий по наружному виду;</w:t>
      </w:r>
    </w:p>
    <w:bookmarkEnd w:id="3123"/>
    <w:bookmarkStart w:name="z3160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бухт и пучков в бумагу, мешковину и пластикат;</w:t>
      </w:r>
    </w:p>
    <w:bookmarkEnd w:id="3124"/>
    <w:bookmarkStart w:name="z3161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навязывание ярлыков на бухты;</w:t>
      </w:r>
    </w:p>
    <w:bookmarkEnd w:id="3125"/>
    <w:bookmarkStart w:name="z3162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контрольно-измерительным инструментом.</w:t>
      </w:r>
    </w:p>
    <w:bookmarkEnd w:id="3126"/>
    <w:bookmarkStart w:name="z3163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448. Должен знать:</w:t>
      </w:r>
    </w:p>
    <w:bookmarkEnd w:id="3127"/>
    <w:bookmarkStart w:name="z3164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 прутков, проволоки и проводов;</w:t>
      </w:r>
    </w:p>
    <w:bookmarkEnd w:id="3128"/>
    <w:bookmarkStart w:name="z3165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материала, применяемого для вязки;</w:t>
      </w:r>
    </w:p>
    <w:bookmarkEnd w:id="3129"/>
    <w:bookmarkStart w:name="z3166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сплавы цветных металлов;</w:t>
      </w:r>
    </w:p>
    <w:bookmarkEnd w:id="3130"/>
    <w:bookmarkStart w:name="z3167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инструментов.</w:t>
      </w:r>
    </w:p>
    <w:bookmarkEnd w:id="3131"/>
    <w:bookmarkStart w:name="z3168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Вязальщик прутков и проволоки, 2-й разряд</w:t>
      </w:r>
    </w:p>
    <w:bookmarkEnd w:id="3132"/>
    <w:bookmarkStart w:name="z3169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449. Характеристика работ:</w:t>
      </w:r>
    </w:p>
    <w:bookmarkEnd w:id="3133"/>
    <w:bookmarkStart w:name="z3170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вязка бухт катанки и подката в горячем состоянии проволокой на крючковом конвейере вручную;</w:t>
      </w:r>
    </w:p>
    <w:bookmarkEnd w:id="3134"/>
    <w:bookmarkStart w:name="z3171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катанки пластинчатым транспортером и навешивание ее на крючковый конвейер с помощью пневматического устройства;</w:t>
      </w:r>
    </w:p>
    <w:bookmarkEnd w:id="3135"/>
    <w:bookmarkStart w:name="z3172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подналадке и ремонте обслуживаемого оборудование.</w:t>
      </w:r>
    </w:p>
    <w:bookmarkEnd w:id="3136"/>
    <w:bookmarkStart w:name="z3173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450. Должен знать:</w:t>
      </w:r>
    </w:p>
    <w:bookmarkEnd w:id="3137"/>
    <w:bookmarkStart w:name="z3174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пластинчатого транспортера, крючкового конвейера и пневматического устройства для вязки бухт катанки и подката;</w:t>
      </w:r>
    </w:p>
    <w:bookmarkEnd w:id="3138"/>
    <w:bookmarkStart w:name="z3175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вязки.</w:t>
      </w:r>
    </w:p>
    <w:bookmarkEnd w:id="3139"/>
    <w:bookmarkStart w:name="z3176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Изготовитель мишурной нити</w:t>
      </w:r>
    </w:p>
    <w:bookmarkEnd w:id="3140"/>
    <w:bookmarkStart w:name="z3177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мишурной нити, 3-й разряд</w:t>
      </w:r>
    </w:p>
    <w:bookmarkEnd w:id="3141"/>
    <w:bookmarkStart w:name="z3178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451. Характеристика работ:</w:t>
      </w:r>
    </w:p>
    <w:bookmarkEnd w:id="3142"/>
    <w:bookmarkStart w:name="z3179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мишурной нити путем обматывания основы из хлопчатобумажной пряжи и шелка плющеной проволокой на мишурной машине;</w:t>
      </w:r>
    </w:p>
    <w:bookmarkEnd w:id="3143"/>
    <w:bookmarkStart w:name="z3180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бобин с пряжей и шелком, катушек с плющеной проволокой;</w:t>
      </w:r>
    </w:p>
    <w:bookmarkEnd w:id="3144"/>
    <w:bookmarkStart w:name="z3181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мишурной проволоки, пряжи или шелка в узлы мишурной машины;</w:t>
      </w:r>
    </w:p>
    <w:bookmarkEnd w:id="3145"/>
    <w:bookmarkStart w:name="z3182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мишурной проволоки, пряжи или шелка и шага обмотки;</w:t>
      </w:r>
    </w:p>
    <w:bookmarkEnd w:id="3146"/>
    <w:bookmarkStart w:name="z3183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правильной намоткой мишурной нити;</w:t>
      </w:r>
    </w:p>
    <w:bookmarkEnd w:id="3147"/>
    <w:bookmarkStart w:name="z3184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толщины проволоки микрометром;</w:t>
      </w:r>
    </w:p>
    <w:bookmarkEnd w:id="3148"/>
    <w:bookmarkStart w:name="z3185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и участие в его ремонте.</w:t>
      </w:r>
    </w:p>
    <w:bookmarkEnd w:id="3149"/>
    <w:bookmarkStart w:name="z3186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452. Должен знать:</w:t>
      </w:r>
    </w:p>
    <w:bookmarkEnd w:id="3150"/>
    <w:bookmarkStart w:name="z3187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мишурной машины и способы ее подналадки;</w:t>
      </w:r>
    </w:p>
    <w:bookmarkEnd w:id="3151"/>
    <w:bookmarkStart w:name="z3188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пряжи и размеры плющеной проволоки;</w:t>
      </w:r>
    </w:p>
    <w:bookmarkEnd w:id="3152"/>
    <w:bookmarkStart w:name="z3189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предупреждения;</w:t>
      </w:r>
    </w:p>
    <w:bookmarkEnd w:id="3153"/>
    <w:bookmarkStart w:name="z3190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продукция.</w:t>
      </w:r>
    </w:p>
    <w:bookmarkEnd w:id="3154"/>
    <w:bookmarkStart w:name="z3191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Изготовитель фильер </w:t>
      </w:r>
    </w:p>
    <w:bookmarkEnd w:id="3155"/>
    <w:bookmarkStart w:name="z3192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фильер, 3-й разряд</w:t>
      </w:r>
    </w:p>
    <w:bookmarkEnd w:id="3156"/>
    <w:bookmarkStart w:name="z3193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Характеристика работ:</w:t>
      </w:r>
    </w:p>
    <w:bookmarkEnd w:id="3157"/>
    <w:bookmarkStart w:name="z3194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круглых фильер диаметром свыше 0,09 мм из твердых сплавов, натуральных и синтетических алмазов на полировальных станках;</w:t>
      </w:r>
    </w:p>
    <w:bookmarkEnd w:id="3158"/>
    <w:bookmarkStart w:name="z3195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полировки заготовок и запрессовка их в оправу алмазной пудрой и карбидом бора;</w:t>
      </w:r>
    </w:p>
    <w:bookmarkEnd w:id="3159"/>
    <w:bookmarkStart w:name="z3196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фильер в гнездо патрона;</w:t>
      </w:r>
    </w:p>
    <w:bookmarkEnd w:id="3160"/>
    <w:bookmarkStart w:name="z3197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пропускание полирующей пряди через канал фильеры;</w:t>
      </w:r>
    </w:p>
    <w:bookmarkEnd w:id="3161"/>
    <w:bookmarkStart w:name="z3198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чистовая доводка выходных фильер алмазным порошком вручную;</w:t>
      </w:r>
    </w:p>
    <w:bookmarkEnd w:id="3162"/>
    <w:bookmarkStart w:name="z3199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волочильного канала контрольно-измерительным инструментом;</w:t>
      </w:r>
    </w:p>
    <w:bookmarkEnd w:id="3163"/>
    <w:bookmarkStart w:name="z3200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подналадке полировального станка.</w:t>
      </w:r>
    </w:p>
    <w:bookmarkEnd w:id="3164"/>
    <w:bookmarkStart w:name="z3201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454. Должен знать:</w:t>
      </w:r>
    </w:p>
    <w:bookmarkEnd w:id="3165"/>
    <w:bookmarkStart w:name="z3202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узлы полировальных станков и их взаимодействие;</w:t>
      </w:r>
    </w:p>
    <w:bookmarkEnd w:id="3166"/>
    <w:bookmarkStart w:name="z3203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 твердосплавных материалов, применяемых в производстве фильер;</w:t>
      </w:r>
    </w:p>
    <w:bookmarkEnd w:id="3167"/>
    <w:bookmarkStart w:name="z3204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алмазной пудры и карбида бора;</w:t>
      </w:r>
    </w:p>
    <w:bookmarkEnd w:id="3168"/>
    <w:bookmarkStart w:name="z3205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волочильного канала;</w:t>
      </w:r>
    </w:p>
    <w:bookmarkEnd w:id="3169"/>
    <w:bookmarkStart w:name="z3206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 и инструментов;</w:t>
      </w:r>
    </w:p>
    <w:bookmarkEnd w:id="3170"/>
    <w:bookmarkStart w:name="z3207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подналадки станка;</w:t>
      </w:r>
    </w:p>
    <w:bookmarkEnd w:id="3171"/>
    <w:bookmarkStart w:name="z3208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3172"/>
    <w:bookmarkStart w:name="z3209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фильер, 4-й разряд</w:t>
      </w:r>
    </w:p>
    <w:bookmarkEnd w:id="3173"/>
    <w:bookmarkStart w:name="z3210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455. Характеристика работ:</w:t>
      </w:r>
    </w:p>
    <w:bookmarkEnd w:id="3174"/>
    <w:bookmarkStart w:name="z3211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круглых фильер диаметром менее 0,09 до 0,05 мм из натуральных алмазов на прецизионных полировальных станках различных типов;</w:t>
      </w:r>
    </w:p>
    <w:bookmarkEnd w:id="3175"/>
    <w:bookmarkStart w:name="z3212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геометрии каждой зоны волочильного канала алмазного фильера микроскопом;</w:t>
      </w:r>
    </w:p>
    <w:bookmarkEnd w:id="3176"/>
    <w:bookmarkStart w:name="z3213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маршрута фильер по вытяжке, усилию волочения и диаметру волочильного канала на специальных приборах;</w:t>
      </w:r>
    </w:p>
    <w:bookmarkEnd w:id="3177"/>
    <w:bookmarkStart w:name="z3214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алмазных фильер и полировка алмазной пудрой;</w:t>
      </w:r>
    </w:p>
    <w:bookmarkEnd w:id="3178"/>
    <w:bookmarkStart w:name="z3215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формы волочильного канала на специальных приборах механическим и ультразвуковым способами;</w:t>
      </w:r>
    </w:p>
    <w:bookmarkEnd w:id="3179"/>
    <w:bookmarkStart w:name="z3216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3180"/>
    <w:bookmarkStart w:name="z3217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456. Должен знать:</w:t>
      </w:r>
    </w:p>
    <w:bookmarkEnd w:id="3181"/>
    <w:bookmarkStart w:name="z3218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кинематику, правила наладки и проверки на точность прецизионных полировальных станков различных типов;</w:t>
      </w:r>
    </w:p>
    <w:bookmarkEnd w:id="3182"/>
    <w:bookmarkStart w:name="z3219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ультразвуковых установок;</w:t>
      </w:r>
    </w:p>
    <w:bookmarkEnd w:id="3183"/>
    <w:bookmarkStart w:name="z3220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синтетических алмазов; вида дефектов внутри камня;</w:t>
      </w:r>
    </w:p>
    <w:bookmarkEnd w:id="3184"/>
    <w:bookmarkStart w:name="z3221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готовым фильерам;</w:t>
      </w:r>
    </w:p>
    <w:bookmarkEnd w:id="3185"/>
    <w:bookmarkStart w:name="z3222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исправления брака.</w:t>
      </w:r>
    </w:p>
    <w:bookmarkEnd w:id="3186"/>
    <w:bookmarkStart w:name="z3223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фильер, 5-й разряд</w:t>
      </w:r>
    </w:p>
    <w:bookmarkEnd w:id="3187"/>
    <w:bookmarkStart w:name="z3224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457. Характеристика работ:</w:t>
      </w:r>
    </w:p>
    <w:bookmarkEnd w:id="3188"/>
    <w:bookmarkStart w:name="z3225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круглых фильер диаметром менее 0,05 до 0,02 мм из натуральных и синтетических алмазов на прецизионных полировальных станках различных типов, фасонных фильер из твердых сплавов на вертикальных прессах;</w:t>
      </w:r>
    </w:p>
    <w:bookmarkEnd w:id="3189"/>
    <w:bookmarkStart w:name="z3226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круглых фильер всех диаметров на ультразвуковых установках;</w:t>
      </w:r>
    </w:p>
    <w:bookmarkEnd w:id="3190"/>
    <w:bookmarkStart w:name="z3227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стальных игл для каждой зоны фильер, установка и центровка игл;</w:t>
      </w:r>
    </w:p>
    <w:bookmarkEnd w:id="3191"/>
    <w:bookmarkStart w:name="z3228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прессформ вольфрамо-кобальтовой смесью определенного количества;</w:t>
      </w:r>
    </w:p>
    <w:bookmarkEnd w:id="3192"/>
    <w:bookmarkStart w:name="z3229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снятие матриц, пуансона и ограничительного кольца на прессе;</w:t>
      </w:r>
    </w:p>
    <w:bookmarkEnd w:id="3193"/>
    <w:bookmarkStart w:name="z3230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прессованных заготовок фильер в сушильные шкафы, ведение процесса сушки и выгрузки;</w:t>
      </w:r>
    </w:p>
    <w:bookmarkEnd w:id="3194"/>
    <w:bookmarkStart w:name="z3231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заусенцев на заготовке;</w:t>
      </w:r>
    </w:p>
    <w:bookmarkEnd w:id="3195"/>
    <w:bookmarkStart w:name="z3232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разделка полуиспеченных фильер вручную;</w:t>
      </w:r>
    </w:p>
    <w:bookmarkEnd w:id="3196"/>
    <w:bookmarkStart w:name="z3233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заготовок фильер в электропечах;</w:t>
      </w:r>
    </w:p>
    <w:bookmarkEnd w:id="3197"/>
    <w:bookmarkStart w:name="z3234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заданного температурного режима печей;</w:t>
      </w:r>
    </w:p>
    <w:bookmarkEnd w:id="3198"/>
    <w:bookmarkStart w:name="z3235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заготовок фильер на гидравлическом прессе и обработка на электроэрозионном станке;</w:t>
      </w:r>
    </w:p>
    <w:bookmarkEnd w:id="3199"/>
    <w:bookmarkStart w:name="z3236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электрода, установка его на электроэрозионном станке и снятие;</w:t>
      </w:r>
    </w:p>
    <w:bookmarkEnd w:id="3200"/>
    <w:bookmarkStart w:name="z3237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 и доводка фасонных фильер алмазным порошком до заданного размера вручную;</w:t>
      </w:r>
    </w:p>
    <w:bookmarkEnd w:id="3201"/>
    <w:bookmarkStart w:name="z3238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поверхности волочильного канала;</w:t>
      </w:r>
    </w:p>
    <w:bookmarkEnd w:id="3202"/>
    <w:bookmarkStart w:name="z3239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профиля фасонных фильер на проекционном аппарате по чертежам.</w:t>
      </w:r>
    </w:p>
    <w:bookmarkEnd w:id="3203"/>
    <w:bookmarkStart w:name="z3240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458. Должен знать:</w:t>
      </w:r>
    </w:p>
    <w:bookmarkEnd w:id="3204"/>
    <w:bookmarkStart w:name="z3241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 и принцип действия вертикального ручного пресса, гидравлического пресса, электроэрозионного станка, вертикального полировального станка;</w:t>
      </w:r>
    </w:p>
    <w:bookmarkEnd w:id="3205"/>
    <w:bookmarkStart w:name="z3242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иглозаточного станка, электропечи и сушильного шкафа;</w:t>
      </w:r>
    </w:p>
    <w:bookmarkEnd w:id="3206"/>
    <w:bookmarkStart w:name="z3243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ультразвуковой установки;</w:t>
      </w:r>
    </w:p>
    <w:bookmarkEnd w:id="3207"/>
    <w:bookmarkStart w:name="z3244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дефектов фильер ультразвуком;</w:t>
      </w:r>
    </w:p>
    <w:bookmarkEnd w:id="3208"/>
    <w:bookmarkStart w:name="z3245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на точность станков для обработки твердосплавных фильер;</w:t>
      </w:r>
    </w:p>
    <w:bookmarkEnd w:id="3209"/>
    <w:bookmarkStart w:name="z3246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спекания и сушки;</w:t>
      </w:r>
    </w:p>
    <w:bookmarkEnd w:id="3210"/>
    <w:bookmarkStart w:name="z3247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геометрии канала твердосплавных фасонных фильер;</w:t>
      </w:r>
    </w:p>
    <w:bookmarkEnd w:id="3211"/>
    <w:bookmarkStart w:name="z3248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по изготовлению фасонных фильер;</w:t>
      </w:r>
    </w:p>
    <w:bookmarkEnd w:id="3212"/>
    <w:bookmarkStart w:name="z3249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проекционного аппарата;</w:t>
      </w:r>
    </w:p>
    <w:bookmarkEnd w:id="3213"/>
    <w:bookmarkStart w:name="z3250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поверхности волочильного канала твердосплавных фасонных фильер.</w:t>
      </w:r>
    </w:p>
    <w:bookmarkEnd w:id="3214"/>
    <w:bookmarkStart w:name="z3251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фильер, 6-й разряд</w:t>
      </w:r>
    </w:p>
    <w:bookmarkEnd w:id="3215"/>
    <w:bookmarkStart w:name="z3252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459. Характеристика работ:</w:t>
      </w:r>
    </w:p>
    <w:bookmarkEnd w:id="3216"/>
    <w:bookmarkStart w:name="z3253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круглых фильер диаметром менее 0,02 мм из натуральных алмазов на прецизионных полировальных станках;</w:t>
      </w:r>
    </w:p>
    <w:bookmarkEnd w:id="3217"/>
    <w:bookmarkStart w:name="z3254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диаметров фильер высокоточными электронными приборами;</w:t>
      </w:r>
    </w:p>
    <w:bookmarkEnd w:id="3218"/>
    <w:bookmarkStart w:name="z3255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маршрута волочения на волочильном оборудовании и его окончательная доводка;</w:t>
      </w:r>
    </w:p>
    <w:bookmarkEnd w:id="3219"/>
    <w:bookmarkStart w:name="z3256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фильер по коэффициенту запаса прочности фильер на тензоизмерительных установках.</w:t>
      </w:r>
    </w:p>
    <w:bookmarkEnd w:id="3220"/>
    <w:bookmarkStart w:name="z3257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Должен знать:</w:t>
      </w:r>
    </w:p>
    <w:bookmarkEnd w:id="3221"/>
    <w:bookmarkStart w:name="z3258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высокоточных электронных приборов; тензоизмерительных установок;</w:t>
      </w:r>
    </w:p>
    <w:bookmarkEnd w:id="3222"/>
    <w:bookmarkStart w:name="z3259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 волочильного оборудования всех видов;</w:t>
      </w:r>
    </w:p>
    <w:bookmarkEnd w:id="3223"/>
    <w:bookmarkStart w:name="z3260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геометрии канала, диаметра фильер;</w:t>
      </w:r>
    </w:p>
    <w:bookmarkEnd w:id="3224"/>
    <w:bookmarkStart w:name="z3261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наладки полировального оборудования.</w:t>
      </w:r>
    </w:p>
    <w:bookmarkEnd w:id="3225"/>
    <w:bookmarkStart w:name="z3262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Изолировщик жил кабеля</w:t>
      </w:r>
    </w:p>
    <w:bookmarkEnd w:id="3226"/>
    <w:bookmarkStart w:name="z3263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Изолировщик жил кабеля, 3-й разряд</w:t>
      </w:r>
    </w:p>
    <w:bookmarkEnd w:id="3227"/>
    <w:bookmarkStart w:name="z3264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461. Характеристика работ:</w:t>
      </w:r>
    </w:p>
    <w:bookmarkEnd w:id="3228"/>
    <w:bookmarkStart w:name="z3265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жил силовых кабелей напряжением до 1 кВ, жил низкочастотных кабелей связи на изолировочных машинах;</w:t>
      </w:r>
    </w:p>
    <w:bookmarkEnd w:id="3229"/>
    <w:bookmarkStart w:name="z3266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и смена приемных барабанов, катушек и отдающих катушек с медной проволокой и полистирольной пленкой;</w:t>
      </w:r>
    </w:p>
    <w:bookmarkEnd w:id="3230"/>
    <w:bookmarkStart w:name="z3267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медной проволоки и изоляционных материалов в узлы изолировочной машины и соединение их концов;</w:t>
      </w:r>
    </w:p>
    <w:bookmarkEnd w:id="3231"/>
    <w:bookmarkStart w:name="z3268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изолированной жилы, контроль геометрических параметров токопроводящих, изоляционных материалов и изолированной жилы контрольно-измерительными инструментами;</w:t>
      </w:r>
    </w:p>
    <w:bookmarkEnd w:id="3232"/>
    <w:bookmarkStart w:name="z3269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в изоляции.</w:t>
      </w:r>
    </w:p>
    <w:bookmarkEnd w:id="3233"/>
    <w:bookmarkStart w:name="z3270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462. Должен знать:</w:t>
      </w:r>
    </w:p>
    <w:bookmarkEnd w:id="3234"/>
    <w:bookmarkStart w:name="z3271" w:id="3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изолировочных машин;</w:t>
      </w:r>
    </w:p>
    <w:bookmarkEnd w:id="3235"/>
    <w:bookmarkStart w:name="z3272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инструментов;</w:t>
      </w:r>
    </w:p>
    <w:bookmarkEnd w:id="3236"/>
    <w:bookmarkStart w:name="z3273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марки жил кабелей;</w:t>
      </w:r>
    </w:p>
    <w:bookmarkEnd w:id="3237"/>
    <w:bookmarkStart w:name="z3274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изолировочным материалам;</w:t>
      </w:r>
    </w:p>
    <w:bookmarkEnd w:id="3238"/>
    <w:bookmarkStart w:name="z3275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брака, способы его предупреждения и устранения.</w:t>
      </w:r>
    </w:p>
    <w:bookmarkEnd w:id="3239"/>
    <w:bookmarkStart w:name="z3276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Изолировщик жил кабеля, 4-й разряд</w:t>
      </w:r>
    </w:p>
    <w:bookmarkEnd w:id="3240"/>
    <w:bookmarkStart w:name="z3277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463. Характеристика работ:</w:t>
      </w:r>
    </w:p>
    <w:bookmarkEnd w:id="3241"/>
    <w:bookmarkStart w:name="z3278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силовых кабелей напряжением свыше 1 кВ до 20 кВ, жил высокочастотных кабелей связи кордельно-полистирольной изоляцией на изолировочных машинах;</w:t>
      </w:r>
    </w:p>
    <w:bookmarkEnd w:id="3242"/>
    <w:bookmarkStart w:name="z3279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медной проволоки, полистирольной нити, полистирольной пленки, кабельной бумаги и изолированной жилы;</w:t>
      </w:r>
    </w:p>
    <w:bookmarkEnd w:id="3243"/>
    <w:bookmarkStart w:name="z3280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шага нитей, бумаги и пленки контрольно-измерительным инструментом;</w:t>
      </w:r>
    </w:p>
    <w:bookmarkEnd w:id="3244"/>
    <w:bookmarkStart w:name="z3281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наблюдение температурного режима термокамеры с помощью контрольно-измерительных приборов;</w:t>
      </w:r>
    </w:p>
    <w:bookmarkEnd w:id="3245"/>
    <w:bookmarkStart w:name="z3282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и участие в ремонте;</w:t>
      </w:r>
    </w:p>
    <w:bookmarkEnd w:id="3246"/>
    <w:bookmarkStart w:name="z3283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сопроводительной документации.</w:t>
      </w:r>
    </w:p>
    <w:bookmarkEnd w:id="3247"/>
    <w:bookmarkStart w:name="z3284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464. Должен знать:</w:t>
      </w:r>
    </w:p>
    <w:bookmarkEnd w:id="3248"/>
    <w:bookmarkStart w:name="z3285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 изолировочных машин для изолирования высокочастотных симметричных кабелей;</w:t>
      </w:r>
    </w:p>
    <w:bookmarkEnd w:id="3249"/>
    <w:bookmarkStart w:name="z3286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и обеспечения взаимодействия всех узлов и приспособлений изолировочных машин;</w:t>
      </w:r>
    </w:p>
    <w:bookmarkEnd w:id="3250"/>
    <w:bookmarkStart w:name="z3287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приборов;</w:t>
      </w:r>
    </w:p>
    <w:bookmarkEnd w:id="3251"/>
    <w:bookmarkStart w:name="z3288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допускаемые перекрытия и шаги наложения нитей и пленки;</w:t>
      </w:r>
    </w:p>
    <w:bookmarkEnd w:id="3252"/>
    <w:bookmarkStart w:name="z3289" w:id="3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электрических параметров кабелей от размеров и качества изоляционных материалов;</w:t>
      </w:r>
    </w:p>
    <w:bookmarkEnd w:id="3253"/>
    <w:bookmarkStart w:name="z3290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изолированной жиле.</w:t>
      </w:r>
    </w:p>
    <w:bookmarkEnd w:id="3254"/>
    <w:bookmarkStart w:name="z3291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Изолировщик жил кабеля, 5-й разряд</w:t>
      </w:r>
    </w:p>
    <w:bookmarkEnd w:id="3255"/>
    <w:bookmarkStart w:name="z3292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465. Характеристика работ:</w:t>
      </w:r>
    </w:p>
    <w:bookmarkEnd w:id="3256"/>
    <w:bookmarkStart w:name="z3293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жил силовых кабелей напряжением свыше 20 кВ на изолировочных машинах;</w:t>
      </w:r>
    </w:p>
    <w:bookmarkEnd w:id="3257"/>
    <w:bookmarkStart w:name="z3294" w:id="3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трансформаторных и маслонаполненных кабелей;</w:t>
      </w:r>
    </w:p>
    <w:bookmarkEnd w:id="3258"/>
    <w:bookmarkStart w:name="z3295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жилы, кружков кабельной, высоковольтной, металлизированной бумаги, фольги и других изоляционных материалов;</w:t>
      </w:r>
    </w:p>
    <w:bookmarkEnd w:id="3259"/>
    <w:bookmarkStart w:name="z3296"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величины забора и ширины бумажных лент;</w:t>
      </w:r>
    </w:p>
    <w:bookmarkEnd w:id="3260"/>
    <w:bookmarkStart w:name="z3297" w:id="3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натяжения лент изоляционных материалов, угла наклона и направления наложения изоляции;</w:t>
      </w:r>
    </w:p>
    <w:bookmarkEnd w:id="3261"/>
    <w:bookmarkStart w:name="z3298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числа лент в экранах по жиле и изоляции;</w:t>
      </w:r>
    </w:p>
    <w:bookmarkEnd w:id="3262"/>
    <w:bookmarkStart w:name="z3299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выработки.</w:t>
      </w:r>
    </w:p>
    <w:bookmarkEnd w:id="3263"/>
    <w:bookmarkStart w:name="z3300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466. Должен знать:</w:t>
      </w:r>
    </w:p>
    <w:bookmarkEnd w:id="3264"/>
    <w:bookmarkStart w:name="z3301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 изолировочных машин для изолирования жил высоковольтных кабелей;</w:t>
      </w:r>
    </w:p>
    <w:bookmarkEnd w:id="3265"/>
    <w:bookmarkStart w:name="z3302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наложения изоляции на жилы высоковольтных кабелей;</w:t>
      </w:r>
    </w:p>
    <w:bookmarkEnd w:id="3266"/>
    <w:bookmarkStart w:name="z3303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величины зазора и ширины изоляционного материала;</w:t>
      </w:r>
    </w:p>
    <w:bookmarkEnd w:id="3267"/>
    <w:bookmarkStart w:name="z3304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основных параметров изоляционных материалов от конструкции и размера жилы.</w:t>
      </w:r>
    </w:p>
    <w:bookmarkEnd w:id="3268"/>
    <w:bookmarkStart w:name="z3305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Изолировщик проводов</w:t>
      </w:r>
    </w:p>
    <w:bookmarkEnd w:id="3269"/>
    <w:bookmarkStart w:name="z3306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Изолировщик проводов, 3-й разряд</w:t>
      </w:r>
    </w:p>
    <w:bookmarkEnd w:id="3270"/>
    <w:bookmarkStart w:name="z3307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467. Характеристика работ:</w:t>
      </w:r>
    </w:p>
    <w:bookmarkEnd w:id="3271"/>
    <w:bookmarkStart w:name="z3308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круглой и фасонной проволоки на вертикальных и горизонтальных машинах хлопчатобумажной и шелковой пряжей, бумагой, синтетическими волокнами, дельтоасбестовой, стеклянной изоляцией; подклейка, пропитка и лакировка изоляции теплостойкими, кремнийорганическими и др. лаками, просушивание проводов в электропечах;</w:t>
      </w:r>
    </w:p>
    <w:bookmarkEnd w:id="3272"/>
    <w:bookmarkStart w:name="z3309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подготовка машины к работе;</w:t>
      </w:r>
    </w:p>
    <w:bookmarkEnd w:id="3273"/>
    <w:bookmarkStart w:name="z3310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в узлы машины кругов бумажных лент, пленки кембрикового полотна, бобин хлопчатобумажной пряжи, шелка, синтетического волокна, регулирование перекрытия бумажных лент и пасьмы пряжи, волокна, температуры в печах машин по приборам;</w:t>
      </w:r>
    </w:p>
    <w:bookmarkEnd w:id="3274"/>
    <w:bookmarkStart w:name="z3311" w:id="3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ванночек лаком, смена изоляционных материалов, смена отдающих и приемных барабанов или катушек, спайка, сварка концов проводов, пропуск места спайки или сварки через изолировочную машину, подбор соответствующей тары.</w:t>
      </w:r>
    </w:p>
    <w:bookmarkEnd w:id="3275"/>
    <w:bookmarkStart w:name="z3312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468. Должен знать:</w:t>
      </w:r>
    </w:p>
    <w:bookmarkEnd w:id="3276"/>
    <w:bookmarkStart w:name="z3313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и способы наладки изолировочных машин;</w:t>
      </w:r>
    </w:p>
    <w:bookmarkEnd w:id="3277"/>
    <w:bookmarkStart w:name="z3314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вспомогательными приспособлениями: сварочными аппаратами, муфельными печами, контрольно-измерительным инструментом;</w:t>
      </w:r>
    </w:p>
    <w:bookmarkEnd w:id="3278"/>
    <w:bookmarkStart w:name="z3315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изготавливаемых на обслуживаемом оборудовании проводов всех марок и сечений;</w:t>
      </w:r>
    </w:p>
    <w:bookmarkEnd w:id="3279"/>
    <w:bookmarkStart w:name="z3316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инструкции;</w:t>
      </w:r>
    </w:p>
    <w:bookmarkEnd w:id="3280"/>
    <w:bookmarkStart w:name="z3317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наложения и основные свойства изоляционных материалов;</w:t>
      </w:r>
    </w:p>
    <w:bookmarkEnd w:id="3281"/>
    <w:bookmarkStart w:name="z3318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потребляемым материалам;</w:t>
      </w:r>
    </w:p>
    <w:bookmarkEnd w:id="3282"/>
    <w:bookmarkStart w:name="z3319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продукцию.</w:t>
      </w:r>
    </w:p>
    <w:bookmarkEnd w:id="3283"/>
    <w:bookmarkStart w:name="z3320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Испытатель проводов и кабелей </w:t>
      </w:r>
    </w:p>
    <w:bookmarkEnd w:id="3284"/>
    <w:bookmarkStart w:name="z3321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Испытатель проводов и кабелей, 2-й разряд</w:t>
      </w:r>
    </w:p>
    <w:bookmarkEnd w:id="3285"/>
    <w:bookmarkStart w:name="z3322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469. Характеристика работ:</w:t>
      </w:r>
    </w:p>
    <w:bookmarkEnd w:id="3286"/>
    <w:bookmarkStart w:name="z3323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изолированных проводов и кабелей на электрическую прочность изоляции на аппаратах сухого испытания током высокого напряжения под руководством испытателя более высокой квалификации;</w:t>
      </w:r>
    </w:p>
    <w:bookmarkEnd w:id="3287"/>
    <w:bookmarkStart w:name="z3324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отдающего и приемного барабанов или бухт;</w:t>
      </w:r>
    </w:p>
    <w:bookmarkEnd w:id="3288"/>
    <w:bookmarkStart w:name="z3325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проводов и кабелей через аппарат;</w:t>
      </w:r>
    </w:p>
    <w:bookmarkEnd w:id="3289"/>
    <w:bookmarkStart w:name="z3326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фиксирование места повреждения изоляции и обрыва токоведущей жилы.</w:t>
      </w:r>
    </w:p>
    <w:bookmarkEnd w:id="3290"/>
    <w:bookmarkStart w:name="z3327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470. Должен знать:</w:t>
      </w:r>
    </w:p>
    <w:bookmarkEnd w:id="3291"/>
    <w:bookmarkStart w:name="z3328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отдельных узлов обслуживаемого оборудования;</w:t>
      </w:r>
    </w:p>
    <w:bookmarkEnd w:id="3292"/>
    <w:bookmarkStart w:name="z3329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приемных и отдающих барабанов;</w:t>
      </w:r>
    </w:p>
    <w:bookmarkEnd w:id="3293"/>
    <w:bookmarkStart w:name="z3330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заправки проводов и кабелей через аппарат.</w:t>
      </w:r>
    </w:p>
    <w:bookmarkEnd w:id="3294"/>
    <w:bookmarkStart w:name="z3331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Испытатель проводов и кабелей, 3-й разряд</w:t>
      </w:r>
    </w:p>
    <w:bookmarkEnd w:id="3295"/>
    <w:bookmarkStart w:name="z3332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471. Характеристика работ:</w:t>
      </w:r>
    </w:p>
    <w:bookmarkEnd w:id="3296"/>
    <w:bookmarkStart w:name="z3333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изолированных проводов и кабелей на электрическую прочность током высокого напряжения на аппаратах сухого испытания;</w:t>
      </w:r>
    </w:p>
    <w:bookmarkEnd w:id="3297"/>
    <w:bookmarkStart w:name="z3334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партии испытываемых кабелей по техническим требованиям и государственному стандарту;</w:t>
      </w:r>
    </w:p>
    <w:bookmarkEnd w:id="3298"/>
    <w:bookmarkStart w:name="z3335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отдающего и приемного барабанов или бухт;</w:t>
      </w:r>
    </w:p>
    <w:bookmarkEnd w:id="3299"/>
    <w:bookmarkStart w:name="z3336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тормозных устройств;</w:t>
      </w:r>
    </w:p>
    <w:bookmarkEnd w:id="3300"/>
    <w:bookmarkStart w:name="z3337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проводов и кабелей через аппарат;</w:t>
      </w:r>
    </w:p>
    <w:bookmarkEnd w:id="3301"/>
    <w:bookmarkStart w:name="z3338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регулирование испытательного напряжения;</w:t>
      </w:r>
    </w:p>
    <w:bookmarkEnd w:id="3302"/>
    <w:bookmarkStart w:name="z3339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фиксация места повреждения изоляции и обрыва токоведущей жилы.</w:t>
      </w:r>
    </w:p>
    <w:bookmarkEnd w:id="3303"/>
    <w:bookmarkStart w:name="z3340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Должен знать:</w:t>
      </w:r>
    </w:p>
    <w:bookmarkEnd w:id="3304"/>
    <w:bookmarkStart w:name="z3341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3305"/>
    <w:bookmarkStart w:name="z3342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аппарата на требуемое напряжение по пробивной прочности изоляции;</w:t>
      </w:r>
    </w:p>
    <w:bookmarkEnd w:id="3306"/>
    <w:bookmarkStart w:name="z3343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испытываемых кабелей и проводов;</w:t>
      </w:r>
    </w:p>
    <w:bookmarkEnd w:id="3307"/>
    <w:bookmarkStart w:name="z3344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испытываемым кабелям по государственному стандарту.</w:t>
      </w:r>
    </w:p>
    <w:bookmarkEnd w:id="3308"/>
    <w:bookmarkStart w:name="z3345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Комплектовщик проводов</w:t>
      </w:r>
    </w:p>
    <w:bookmarkEnd w:id="3309"/>
    <w:bookmarkStart w:name="z3346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Комплектовщик проводов, 2-й разряд</w:t>
      </w:r>
    </w:p>
    <w:bookmarkEnd w:id="3310"/>
    <w:bookmarkStart w:name="z3347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473. Характеристика работ:</w:t>
      </w:r>
    </w:p>
    <w:bookmarkEnd w:id="3311"/>
    <w:bookmarkStart w:name="z3348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комплектовка проводов, пучков шнуров, шнуров с электроустановочными изделиями, соединительных проводов и укладка их в зажимы согласно чертежам;</w:t>
      </w:r>
    </w:p>
    <w:bookmarkEnd w:id="3312"/>
    <w:bookmarkStart w:name="z3349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электроустановочных изделий;</w:t>
      </w:r>
    </w:p>
    <w:bookmarkEnd w:id="3313"/>
    <w:bookmarkStart w:name="z3350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проводов по сечению, расцветке и строительным длинам;</w:t>
      </w:r>
    </w:p>
    <w:bookmarkEnd w:id="3314"/>
    <w:bookmarkStart w:name="z3351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концов проводов и шнуров;</w:t>
      </w:r>
    </w:p>
    <w:bookmarkEnd w:id="3315"/>
    <w:bookmarkStart w:name="z3352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подноска и надевание на конус бухты, сортировка комплектуемых проводов;</w:t>
      </w:r>
    </w:p>
    <w:bookmarkEnd w:id="3316"/>
    <w:bookmarkStart w:name="z3353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полного комплекта проводов.</w:t>
      </w:r>
    </w:p>
    <w:bookmarkEnd w:id="3317"/>
    <w:bookmarkStart w:name="z3354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474. Должен знать:</w:t>
      </w:r>
    </w:p>
    <w:bookmarkEnd w:id="3318"/>
    <w:bookmarkStart w:name="z3355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марки, сечения и расцветки проводов и шнуров, идущих на комплектацию, способы разделки и связки проводов и шнуров;</w:t>
      </w:r>
    </w:p>
    <w:bookmarkEnd w:id="3319"/>
    <w:bookmarkStart w:name="z3356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разборки и сборки электроустановочных изделий, назначение и применение простого контрольно-измерительного инструмента.</w:t>
      </w:r>
    </w:p>
    <w:bookmarkEnd w:id="3320"/>
    <w:bookmarkStart w:name="z3357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Контролер кабельных изделий</w:t>
      </w:r>
    </w:p>
    <w:bookmarkEnd w:id="3321"/>
    <w:bookmarkStart w:name="z3358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кабельных изделий, 3-й разряд</w:t>
      </w:r>
    </w:p>
    <w:bookmarkEnd w:id="3322"/>
    <w:bookmarkStart w:name="z3359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475. Характеристика работ:</w:t>
      </w:r>
    </w:p>
    <w:bookmarkEnd w:id="3323"/>
    <w:bookmarkStart w:name="z3360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отбраковка простых кабельных изделий с применением контрольно-измерительного инструмента;</w:t>
      </w:r>
    </w:p>
    <w:bookmarkEnd w:id="3324"/>
    <w:bookmarkStart w:name="z3361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конструкций, размеров, качества изоляции и зақалқанных покровов проводов путем внешнего осмотра изделий и разборки образцов;</w:t>
      </w:r>
    </w:p>
    <w:bookmarkEnd w:id="3325"/>
    <w:bookmarkStart w:name="z3362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геометрических параметров проводов, проволоки, токоведущих жил, изоляции и зақалқанных покровов, упаковочной тары;</w:t>
      </w:r>
    </w:p>
    <w:bookmarkEnd w:id="3326"/>
    <w:bookmarkStart w:name="z3363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намотки, упаковки кабельных изделий.</w:t>
      </w:r>
    </w:p>
    <w:bookmarkEnd w:id="3327"/>
    <w:bookmarkStart w:name="z3364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Должен знать:</w:t>
      </w:r>
    </w:p>
    <w:bookmarkEnd w:id="3328"/>
    <w:bookmarkStart w:name="z3365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стандарты, технические условия, инструкции;</w:t>
      </w:r>
    </w:p>
    <w:bookmarkEnd w:id="3329"/>
    <w:bookmarkStart w:name="z3366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применяемые при изготовлении проводов;</w:t>
      </w:r>
    </w:p>
    <w:bookmarkEnd w:id="3330"/>
    <w:bookmarkStart w:name="z3367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технического контроля проводов;</w:t>
      </w:r>
    </w:p>
    <w:bookmarkEnd w:id="3331"/>
    <w:bookmarkStart w:name="z3368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шагов обмотки, наложения изоляции;</w:t>
      </w:r>
    </w:p>
    <w:bookmarkEnd w:id="3332"/>
    <w:bookmarkStart w:name="z3369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приемки кабельных изделий;</w:t>
      </w:r>
    </w:p>
    <w:bookmarkEnd w:id="3333"/>
    <w:bookmarkStart w:name="z3370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простого контрольно-измерительного инструмента.</w:t>
      </w:r>
    </w:p>
    <w:bookmarkEnd w:id="3334"/>
    <w:bookmarkStart w:name="z3371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477. Примеры работ:</w:t>
      </w:r>
    </w:p>
    <w:bookmarkEnd w:id="3335"/>
    <w:bookmarkStart w:name="z3372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с обмоточным проводом и эмальпроводом - определение шагов обмотки, наложение изоляции и правильности намотки, определение качества поверхности эмальпровода, измерение геометрических параметров провода;</w:t>
      </w:r>
    </w:p>
    <w:bookmarkEnd w:id="3336"/>
    <w:bookmarkStart w:name="z3373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с эмальпроводом, с опрессованным проводом - проверка сечения провода, визуальный осмотр;</w:t>
      </w:r>
    </w:p>
    <w:bookmarkEnd w:id="3337"/>
    <w:bookmarkStart w:name="z3374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ролики кабельные - визуальный осмотр;</w:t>
      </w:r>
    </w:p>
    <w:bookmarkEnd w:id="3338"/>
    <w:bookmarkStart w:name="z3375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тара кабельная (барабаны, катушки, ящики) - измерение геометрических параметров;</w:t>
      </w:r>
    </w:p>
    <w:bookmarkEnd w:id="3339"/>
    <w:bookmarkStart w:name="z3376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шнуры, наборы проводов для радиолюбителей - измерение геометрических параметров, контроль конструкции.</w:t>
      </w:r>
    </w:p>
    <w:bookmarkEnd w:id="3340"/>
    <w:bookmarkStart w:name="z3377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кабельных изделий, 4-й разряд</w:t>
      </w:r>
    </w:p>
    <w:bookmarkEnd w:id="3341"/>
    <w:bookmarkStart w:name="z3378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Характеристика работ:</w:t>
      </w:r>
    </w:p>
    <w:bookmarkEnd w:id="3342"/>
    <w:bookmarkStart w:name="z3379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кабельных изделий средней сложности с помощью контрольно-измерительных приборов и специальных установок;</w:t>
      </w:r>
    </w:p>
    <w:bookmarkEnd w:id="3343"/>
    <w:bookmarkStart w:name="z3380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и электрические испытания обмоточных проводов со стекловолокнистой, пленочной и волокнистой изоляцией, эмальпроводов, электроустановочных и электронагревательных изделий, испытания алюминиевой, медной катанки и проволоки;</w:t>
      </w:r>
    </w:p>
    <w:bookmarkEnd w:id="3344"/>
    <w:bookmarkStart w:name="z3381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входной контроль исходных материалов;</w:t>
      </w:r>
    </w:p>
    <w:bookmarkEnd w:id="3345"/>
    <w:bookmarkStart w:name="z3382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межоперационного контроля изготовления табельных изделий;</w:t>
      </w:r>
    </w:p>
    <w:bookmarkEnd w:id="3346"/>
    <w:bookmarkStart w:name="z3383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журналов испытаний и отчетности по принятой и отбракованной продукции;</w:t>
      </w:r>
    </w:p>
    <w:bookmarkEnd w:id="3347"/>
    <w:bookmarkStart w:name="z3384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документов на качество продукции.</w:t>
      </w:r>
    </w:p>
    <w:bookmarkEnd w:id="3348"/>
    <w:bookmarkStart w:name="z3385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479. Должен знать:</w:t>
      </w:r>
    </w:p>
    <w:bookmarkEnd w:id="3349"/>
    <w:bookmarkStart w:name="z3386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конструкции силовых, низкочастотных кабелей связи, контрольных и телеграфных кабелей;</w:t>
      </w:r>
    </w:p>
    <w:bookmarkEnd w:id="3350"/>
    <w:bookmarkStart w:name="z3387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подключения к контрольно-измерительным приборам;</w:t>
      </w:r>
    </w:p>
    <w:bookmarkEnd w:id="3351"/>
    <w:bookmarkStart w:name="z3388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электрических параметров;</w:t>
      </w:r>
    </w:p>
    <w:bookmarkEnd w:id="3352"/>
    <w:bookmarkStart w:name="z3389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сложных контрольно-измерительных приборов и специальных установок.</w:t>
      </w:r>
    </w:p>
    <w:bookmarkEnd w:id="3353"/>
    <w:bookmarkStart w:name="z3390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480. Примеры работ:</w:t>
      </w:r>
    </w:p>
    <w:bookmarkEnd w:id="3354"/>
    <w:bookmarkStart w:name="z3391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электронагревательные и электроустановочные (антенны телевизионные, паяльники электрические, элементы нагревательные, удлинители и другое) - контроль надежности и работоспособности.</w:t>
      </w:r>
    </w:p>
    <w:bookmarkEnd w:id="3355"/>
    <w:bookmarkStart w:name="z3392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кабели силовые, низкочастотные, контрольные и телеграфные - измерение электрических параметров.</w:t>
      </w:r>
    </w:p>
    <w:bookmarkEnd w:id="3356"/>
    <w:bookmarkStart w:name="z3393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катанка алюминиевая и медная - испытания на механическую прочность, относительное удлинение, разрывную прочность и контроль омического сопротивления.</w:t>
      </w:r>
    </w:p>
    <w:bookmarkEnd w:id="3357"/>
    <w:bookmarkStart w:name="z3394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проволока круглая медная и фасонного профиля (прямоугольная, секторная, коллекторная, шины, ленты и другое) - измерение механических и электрических характеристик.</w:t>
      </w:r>
    </w:p>
    <w:bookmarkEnd w:id="3358"/>
    <w:bookmarkStart w:name="z3395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провода обмоточные - механические и электрические испытания, определение степени прочности подклейки изоляции.</w:t>
      </w:r>
    </w:p>
    <w:bookmarkEnd w:id="3359"/>
    <w:bookmarkStart w:name="z3396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эмальпровода диаметром свыше 0,05 мм - испытания на эластичность, тепловой удар, истирание изоляции, пробивное напряжение, относительное удлинение и на точечные повреждения.</w:t>
      </w:r>
    </w:p>
    <w:bookmarkEnd w:id="3360"/>
    <w:bookmarkStart w:name="z3397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кабельных изделий, 5-й разряд</w:t>
      </w:r>
    </w:p>
    <w:bookmarkEnd w:id="3361"/>
    <w:bookmarkStart w:name="z3398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481. Характеристика работ:</w:t>
      </w:r>
    </w:p>
    <w:bookmarkEnd w:id="3362"/>
    <w:bookmarkStart w:name="z3399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сложных кабельных изделий;</w:t>
      </w:r>
    </w:p>
    <w:bookmarkEnd w:id="3363"/>
    <w:bookmarkStart w:name="z3400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кабелей с помощью особо сложных контрольно-измерительных приборов и высоковольтной аппаратуры;</w:t>
      </w:r>
    </w:p>
    <w:bookmarkEnd w:id="3364"/>
    <w:bookmarkStart w:name="z3401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партии испытываемых кабелей в соответствии с техническими условиями и государственными стандартам;</w:t>
      </w:r>
    </w:p>
    <w:bookmarkEnd w:id="3365"/>
    <w:bookmarkStart w:name="z3402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фиксация мест повреждений изоляции, отметка их в паспорте, отбраковка готовых изделий.</w:t>
      </w:r>
    </w:p>
    <w:bookmarkEnd w:id="3366"/>
    <w:bookmarkStart w:name="z3403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Должен знать:</w:t>
      </w:r>
    </w:p>
    <w:bookmarkEnd w:id="3367"/>
    <w:bookmarkStart w:name="z3404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конструкции высокочастотных кабелей связи;</w:t>
      </w:r>
    </w:p>
    <w:bookmarkEnd w:id="3368"/>
    <w:bookmarkStart w:name="z3405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высоковольтных и маслонаполненных кабелей, эмальпроводов;</w:t>
      </w:r>
    </w:p>
    <w:bookmarkEnd w:id="3369"/>
    <w:bookmarkStart w:name="z3406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подключения контролируемых изделий к контрольно-измерительным приборам и испытательным установкам;</w:t>
      </w:r>
    </w:p>
    <w:bookmarkEnd w:id="3370"/>
    <w:bookmarkStart w:name="z3407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электрических параметров;</w:t>
      </w:r>
    </w:p>
    <w:bookmarkEnd w:id="3371"/>
    <w:bookmarkStart w:name="z3408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высоковольтной аппаратуры и особо сложных контрольно-измерительных приборов;</w:t>
      </w:r>
    </w:p>
    <w:bookmarkEnd w:id="3372"/>
    <w:bookmarkStart w:name="z3409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протоколов испытаний;</w:t>
      </w:r>
    </w:p>
    <w:bookmarkEnd w:id="3373"/>
    <w:bookmarkStart w:name="z3410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электротехники.</w:t>
      </w:r>
    </w:p>
    <w:bookmarkEnd w:id="3374"/>
    <w:bookmarkStart w:name="z3411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483. Примеры работ:</w:t>
      </w:r>
    </w:p>
    <w:bookmarkEnd w:id="3375"/>
    <w:bookmarkStart w:name="z3412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кабели высоковольтные, маслонаполненные, высокочастотные кабели связи - измерение электрических характеристик;</w:t>
      </w:r>
    </w:p>
    <w:bookmarkEnd w:id="3376"/>
    <w:bookmarkStart w:name="z3413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эмальпровода диаметром до 0,05 мм - полный объем испытаний.</w:t>
      </w:r>
    </w:p>
    <w:bookmarkEnd w:id="3377"/>
    <w:bookmarkStart w:name="z3414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Крутильщик жгутов</w:t>
      </w:r>
    </w:p>
    <w:bookmarkEnd w:id="3378"/>
    <w:bookmarkStart w:name="z3415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Крутильщик жгутов, 2-й разряд</w:t>
      </w:r>
    </w:p>
    <w:bookmarkEnd w:id="3379"/>
    <w:bookmarkStart w:name="z3416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484. Характеристика работ:</w:t>
      </w:r>
    </w:p>
    <w:bookmarkEnd w:id="3380"/>
    <w:bookmarkStart w:name="z3417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жгута из различных видов кабельной бумаги или джута на многоходовой машине;</w:t>
      </w:r>
    </w:p>
    <w:bookmarkEnd w:id="3381"/>
    <w:bookmarkStart w:name="z3418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кружков бумажной ленты;</w:t>
      </w:r>
    </w:p>
    <w:bookmarkEnd w:id="3382"/>
    <w:bookmarkStart w:name="z3419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узлов машины кабельной бумагой или джутом;</w:t>
      </w:r>
    </w:p>
    <w:bookmarkEnd w:id="3383"/>
    <w:bookmarkStart w:name="z3420" w:id="3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и смена калибров;</w:t>
      </w:r>
    </w:p>
    <w:bookmarkEnd w:id="3384"/>
    <w:bookmarkStart w:name="z3421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шага скрутки жгута;</w:t>
      </w:r>
    </w:p>
    <w:bookmarkEnd w:id="3385"/>
    <w:bookmarkStart w:name="z3422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и участие в его ремонте.</w:t>
      </w:r>
    </w:p>
    <w:bookmarkEnd w:id="3386"/>
    <w:bookmarkStart w:name="z3423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485. Должен знать:</w:t>
      </w:r>
    </w:p>
    <w:bookmarkEnd w:id="3387"/>
    <w:bookmarkStart w:name="z3424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3388"/>
    <w:bookmarkStart w:name="z3425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кабельной бумаги;</w:t>
      </w:r>
    </w:p>
    <w:bookmarkEnd w:id="3389"/>
    <w:bookmarkStart w:name="z3426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шага скрутки жгута;</w:t>
      </w:r>
    </w:p>
    <w:bookmarkEnd w:id="3390"/>
    <w:bookmarkStart w:name="z3427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продукции.</w:t>
      </w:r>
    </w:p>
    <w:bookmarkEnd w:id="3391"/>
    <w:bookmarkStart w:name="z3428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Лакировщик проводов и кабелей </w:t>
      </w:r>
    </w:p>
    <w:bookmarkEnd w:id="3392"/>
    <w:bookmarkStart w:name="z3429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Лакировщик проводов и кабелей, 2-й разряд</w:t>
      </w:r>
    </w:p>
    <w:bookmarkEnd w:id="3393"/>
    <w:bookmarkStart w:name="z3430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486. Характеристика работ:</w:t>
      </w:r>
    </w:p>
    <w:bookmarkEnd w:id="3394"/>
    <w:bookmarkStart w:name="z3431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проводов и кабелей в лакировочной ванне или шахте под руководством лакировщика более высокой квалификации;</w:t>
      </w:r>
    </w:p>
    <w:bookmarkEnd w:id="3395"/>
    <w:bookmarkStart w:name="z3432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заправке шахты, наполнении ванны лаком;</w:t>
      </w:r>
    </w:p>
    <w:bookmarkEnd w:id="3396"/>
    <w:bookmarkStart w:name="z3433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калибров, отдающих и приемных барабанов;</w:t>
      </w:r>
    </w:p>
    <w:bookmarkEnd w:id="3397"/>
    <w:bookmarkStart w:name="z3434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калибров, шахты и ванн.</w:t>
      </w:r>
    </w:p>
    <w:bookmarkEnd w:id="3398"/>
    <w:bookmarkStart w:name="z3435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Должен знать:</w:t>
      </w:r>
    </w:p>
    <w:bookmarkEnd w:id="3399"/>
    <w:bookmarkStart w:name="z3436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лакировочной шахты и ее отдельных механизмов; размеры калибров и правила их установки;</w:t>
      </w:r>
    </w:p>
    <w:bookmarkEnd w:id="3400"/>
    <w:bookmarkStart w:name="z3437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технологической инструкции по лакированию проводов;</w:t>
      </w:r>
    </w:p>
    <w:bookmarkEnd w:id="3401"/>
    <w:bookmarkStart w:name="z3438" w:id="3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приборов и контрольно-измерительного инструмента;</w:t>
      </w:r>
    </w:p>
    <w:bookmarkEnd w:id="3402"/>
    <w:bookmarkStart w:name="z3439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сечения лакируемых проводов.</w:t>
      </w:r>
    </w:p>
    <w:bookmarkEnd w:id="3403"/>
    <w:bookmarkStart w:name="z3440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Лакировщик проводов и кабелей, 3-й разряд</w:t>
      </w:r>
    </w:p>
    <w:bookmarkEnd w:id="3404"/>
    <w:bookmarkStart w:name="z3441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488. Характеристика работ:</w:t>
      </w:r>
    </w:p>
    <w:bookmarkEnd w:id="3405"/>
    <w:bookmarkStart w:name="z3442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проводов и кабелей, пропуская их через лакировочную шахту, лакирование оплетки в лакировочной ванне;</w:t>
      </w:r>
    </w:p>
    <w:bookmarkEnd w:id="3406"/>
    <w:bookmarkStart w:name="z3443" w:id="3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проводов, кабелей и оплетки через лакировочное устройство, регулирование температуры шахты или ванны, наблюдение за качеством лакирования, регулирование натяжения проводов, кабелей и оплетки на выходе из шахты или ванны;</w:t>
      </w:r>
    </w:p>
    <w:bookmarkEnd w:id="3407"/>
    <w:bookmarkStart w:name="z3444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шахты;</w:t>
      </w:r>
    </w:p>
    <w:bookmarkEnd w:id="3408"/>
    <w:bookmarkStart w:name="z3445"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прочное соединение концов лакируемых проводов и кабелей.</w:t>
      </w:r>
    </w:p>
    <w:bookmarkEnd w:id="3409"/>
    <w:bookmarkStart w:name="z3446" w:id="3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489. Должен знать:</w:t>
      </w:r>
    </w:p>
    <w:bookmarkEnd w:id="3410"/>
    <w:bookmarkStart w:name="z3447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лакировочной шахты и ее механизмов;</w:t>
      </w:r>
    </w:p>
    <w:bookmarkEnd w:id="3411"/>
    <w:bookmarkStart w:name="z3448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и свойства лаков, идущих на лакирование проводов;</w:t>
      </w:r>
    </w:p>
    <w:bookmarkEnd w:id="3412"/>
    <w:bookmarkStart w:name="z3449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на лакировку проводов;</w:t>
      </w:r>
    </w:p>
    <w:bookmarkEnd w:id="3413"/>
    <w:bookmarkStart w:name="z3450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требуемые температурные режимы при лакировании проводов и кабелей различными лаками;</w:t>
      </w:r>
    </w:p>
    <w:bookmarkEnd w:id="3414"/>
    <w:bookmarkStart w:name="z3451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 оборудования;</w:t>
      </w:r>
    </w:p>
    <w:bookmarkEnd w:id="3415"/>
    <w:bookmarkStart w:name="z3452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приборов контроля и контрольно-измерительного инструмента.</w:t>
      </w:r>
    </w:p>
    <w:bookmarkEnd w:id="3416"/>
    <w:bookmarkStart w:name="z3453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Монтер кабельного производства</w:t>
      </w:r>
    </w:p>
    <w:bookmarkEnd w:id="3417"/>
    <w:bookmarkStart w:name="z3454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Монтер кабельного производства, 3-й разряд</w:t>
      </w:r>
    </w:p>
    <w:bookmarkEnd w:id="3418"/>
    <w:bookmarkStart w:name="z3455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490. Характеристика работ:</w:t>
      </w:r>
    </w:p>
    <w:bookmarkEnd w:id="3419"/>
    <w:bookmarkStart w:name="z3456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и подготовка кабелей и проводов сечением до 6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электрических и механических испытаний;</w:t>
      </w:r>
    </w:p>
    <w:bookmarkEnd w:id="3420"/>
    <w:bookmarkStart w:name="z3457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кабеля на отсутствие обрывов и контактов, разводка жил кабелей связи по расцветкам для испытаний;</w:t>
      </w:r>
    </w:p>
    <w:bookmarkEnd w:id="3421"/>
    <w:bookmarkStart w:name="z3458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спайка бандажа, подпайка оплетки к шайбам и чулку, монтаж индукционной катушки и колодки с припайкой концов;</w:t>
      </w:r>
    </w:p>
    <w:bookmarkEnd w:id="3422"/>
    <w:bookmarkStart w:name="z3459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полумуфт, припайка полихлорвиниловой трубки;</w:t>
      </w:r>
    </w:p>
    <w:bookmarkEnd w:id="3423"/>
    <w:bookmarkStart w:name="z3460" w:id="3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и запайка концов кабелей и проводов после испытаний;</w:t>
      </w:r>
    </w:p>
    <w:bookmarkEnd w:id="3424"/>
    <w:bookmarkStart w:name="z3461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и ремонт проводов и кабелей вручную и на установках.</w:t>
      </w:r>
    </w:p>
    <w:bookmarkEnd w:id="3425"/>
    <w:bookmarkStart w:name="z3462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491. Должен знать:</w:t>
      </w:r>
    </w:p>
    <w:bookmarkEnd w:id="3426"/>
    <w:bookmarkStart w:name="z3463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соединений и методы измерений электрических характеристик при испытании и ремонте кабелей и проводов сечением до 6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427"/>
    <w:bookmarkStart w:name="z3464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монтажных колодок;</w:t>
      </w:r>
    </w:p>
    <w:bookmarkEnd w:id="3428"/>
    <w:bookmarkStart w:name="z3465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и способы соединений при монтаже полумуфт;</w:t>
      </w:r>
    </w:p>
    <w:bookmarkEnd w:id="3429"/>
    <w:bookmarkStart w:name="z3466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заделки и запайки концов кабелей и проводов;</w:t>
      </w:r>
    </w:p>
    <w:bookmarkEnd w:id="3430"/>
    <w:bookmarkStart w:name="z3467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кабелей и проводов.</w:t>
      </w:r>
    </w:p>
    <w:bookmarkEnd w:id="3431"/>
    <w:bookmarkStart w:name="z3468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Монтер кабельного производства, 4-й разряд</w:t>
      </w:r>
    </w:p>
    <w:bookmarkEnd w:id="3432"/>
    <w:bookmarkStart w:name="z3469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492. Характеристика работ:</w:t>
      </w:r>
    </w:p>
    <w:bookmarkEnd w:id="3433"/>
    <w:bookmarkStart w:name="z3470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концов кабелей и проводов сечением свыше 6 мм для электрических и механических испытаний, силовых кабелей с проволочной и плоской броней, газонаполненных и маслонаполненных кабелей высокого и низкого давлений, напряжением до 110 кВ, кабелей дальней связи с кордельно-полистирольной, кордельно-бумажной и кордельно-полиэтиленовой изоляцией;</w:t>
      </w:r>
    </w:p>
    <w:bookmarkEnd w:id="3434"/>
    <w:bookmarkStart w:name="z3471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плавающего кабеля, его гарнитуры с вулканизацией и лужением отдельных частей под руководством монтера более высокой квалификации;</w:t>
      </w:r>
    </w:p>
    <w:bookmarkEnd w:id="3435"/>
    <w:bookmarkStart w:name="z3472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сращивание подводных кабелей с полиэтиленовой изоляцией в длины с помощью специальных приспособлений;</w:t>
      </w:r>
    </w:p>
    <w:bookmarkEnd w:id="3436"/>
    <w:bookmarkStart w:name="z3473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запайка концов кабелей и проводов после испытаний, впайка вентилей для кабелей дальней связи;</w:t>
      </w:r>
    </w:p>
    <w:bookmarkEnd w:id="3437"/>
    <w:bookmarkStart w:name="z3474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и устранение дефектных мест в кабеле с помощью приборов и приспособлений;</w:t>
      </w:r>
    </w:p>
    <w:bookmarkEnd w:id="3438"/>
    <w:bookmarkStart w:name="z3475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кабеля контрольно-измерительным инструментом;</w:t>
      </w:r>
    </w:p>
    <w:bookmarkEnd w:id="3439"/>
    <w:bookmarkStart w:name="z3476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ремонта дефектных мест кабеля и герметичности оболочек кабеля.</w:t>
      </w:r>
    </w:p>
    <w:bookmarkEnd w:id="3440"/>
    <w:bookmarkStart w:name="z3477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493. Должен знать:</w:t>
      </w:r>
    </w:p>
    <w:bookmarkEnd w:id="3441"/>
    <w:bookmarkStart w:name="z3478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назначение установок для испытаний кабеля;</w:t>
      </w:r>
    </w:p>
    <w:bookmarkEnd w:id="3442"/>
    <w:bookmarkStart w:name="z3479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кабелей и проводов всех марок и сечений;</w:t>
      </w:r>
    </w:p>
    <w:bookmarkEnd w:id="3443"/>
    <w:bookmarkStart w:name="z3480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измерения электрических характеристик кабелей;</w:t>
      </w:r>
    </w:p>
    <w:bookmarkEnd w:id="3444"/>
    <w:bookmarkStart w:name="z3481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запайки и заделки концов кабеля;</w:t>
      </w:r>
    </w:p>
    <w:bookmarkEnd w:id="3445"/>
    <w:bookmarkStart w:name="z3482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применения контрольно-измерительного инструмента;</w:t>
      </w:r>
    </w:p>
    <w:bookmarkEnd w:id="3446"/>
    <w:bookmarkStart w:name="z3483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и способы соединений при монтаже полумуфт;</w:t>
      </w:r>
    </w:p>
    <w:bookmarkEnd w:id="3447"/>
    <w:bookmarkStart w:name="z3484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испытании проводов и кабелей;</w:t>
      </w:r>
    </w:p>
    <w:bookmarkEnd w:id="3448"/>
    <w:bookmarkStart w:name="z3485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кабелей.</w:t>
      </w:r>
    </w:p>
    <w:bookmarkEnd w:id="3449"/>
    <w:bookmarkStart w:name="z3486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Монтер кабельного производства, 5-й разряд</w:t>
      </w:r>
    </w:p>
    <w:bookmarkEnd w:id="3450"/>
    <w:bookmarkStart w:name="z3487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494. Характеристика работ:</w:t>
      </w:r>
    </w:p>
    <w:bookmarkEnd w:id="3451"/>
    <w:bookmarkStart w:name="z3488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концов газонаполненных и маслонаполненных кабелей высокого и низкого давлений напряжением свыше 110 до 220 кВ плавающего кабеля и кабелей с пластмассовой изоляцией напряжением до 35 кВ;</w:t>
      </w:r>
    </w:p>
    <w:bookmarkEnd w:id="3452"/>
    <w:bookmarkStart w:name="z3489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плавающего кабеля, его гарнитуры с вулканизацией и лужением отдельных частей;</w:t>
      </w:r>
    </w:p>
    <w:bookmarkEnd w:id="3453"/>
    <w:bookmarkStart w:name="z3490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отрезков кабелей, строительных длин кабелей, муфт для приемо-сдаточных и типовых испытаний;</w:t>
      </w:r>
    </w:p>
    <w:bookmarkEnd w:id="3454"/>
    <w:bookmarkStart w:name="z3491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окончательной арматуры и аппаратуры маслонаполненных кабелей с применением пайки припоем, запечки деталей лаком и склейки бакелитовых цилиндров;</w:t>
      </w:r>
    </w:p>
    <w:bookmarkEnd w:id="3455"/>
    <w:bookmarkStart w:name="z3492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схем электрических испытаний и включение электроизмерительных приборов;</w:t>
      </w:r>
    </w:p>
    <w:bookmarkEnd w:id="3456"/>
    <w:bookmarkStart w:name="z3493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при подготовке к испытаниям вакуумных насосов, гидравлических прессов для спрессовывания зажимов, дегазационных установок для очистки изоляционных масел.</w:t>
      </w:r>
    </w:p>
    <w:bookmarkEnd w:id="3457"/>
    <w:bookmarkStart w:name="z3494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495. Должен знать:</w:t>
      </w:r>
    </w:p>
    <w:bookmarkEnd w:id="3458"/>
    <w:bookmarkStart w:name="z3495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при испытаниях;</w:t>
      </w:r>
    </w:p>
    <w:bookmarkEnd w:id="3459"/>
    <w:bookmarkStart w:name="z3496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монтируемых маслонаполненных, плавающих кабелей и порядок сборки, испытаний, подключений кабелей с пластмассовой изоляцией напряжением до 35 кВ и переключений баков давления;</w:t>
      </w:r>
    </w:p>
    <w:bookmarkEnd w:id="3460"/>
    <w:bookmarkStart w:name="z3497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соединений для испытания строительных длин.</w:t>
      </w:r>
    </w:p>
    <w:bookmarkEnd w:id="3461"/>
    <w:bookmarkStart w:name="z3498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Монтер кабельного производства, 6-й разряд</w:t>
      </w:r>
    </w:p>
    <w:bookmarkEnd w:id="3462"/>
    <w:bookmarkStart w:name="z3499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496. Характеристика работ:</w:t>
      </w:r>
    </w:p>
    <w:bookmarkEnd w:id="3463"/>
    <w:bookmarkStart w:name="z3500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концов маслонаполненных кабелей высокого и низкого давлений напряжением свыше 220 кВ и кабелей с пластмассовой изоляцией напряжением свыше 35 кВ;</w:t>
      </w:r>
    </w:p>
    <w:bookmarkEnd w:id="3464"/>
    <w:bookmarkStart w:name="z3501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гидравлические испытания узлов и окончательная сборка соединительных, соединительно-разветвительных, стопорных и концевых муфт;</w:t>
      </w:r>
    </w:p>
    <w:bookmarkEnd w:id="3465"/>
    <w:bookmarkStart w:name="z3502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строительных длин и отрезков кабеля ко всем видам электрических испытаний;</w:t>
      </w:r>
    </w:p>
    <w:bookmarkEnd w:id="3466"/>
    <w:bookmarkStart w:name="z3503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муфт различных конструкций на строительных длинах и образцах кабеля;</w:t>
      </w:r>
    </w:p>
    <w:bookmarkEnd w:id="3467"/>
    <w:bookmarkStart w:name="z3504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вакуумирование и заливка испытательного стенда изоляционным маслом;</w:t>
      </w:r>
    </w:p>
    <w:bookmarkEnd w:id="3468"/>
    <w:bookmarkStart w:name="z3505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электрических схем нагрева испытываемого образца;</w:t>
      </w:r>
    </w:p>
    <w:bookmarkEnd w:id="3469"/>
    <w:bookmarkStart w:name="z3506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подмоток муфт специальной лентой для кабелей с пластмассовой изоляцией;</w:t>
      </w:r>
    </w:p>
    <w:bookmarkEnd w:id="3470"/>
    <w:bookmarkStart w:name="z3507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градиентный нагрев муфт кабелей с пластмассовой изоляцией с помощью специальной установки.</w:t>
      </w:r>
    </w:p>
    <w:bookmarkEnd w:id="3471"/>
    <w:bookmarkStart w:name="z3508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Должен знать:</w:t>
      </w:r>
    </w:p>
    <w:bookmarkEnd w:id="3472"/>
    <w:bookmarkStart w:name="z3509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сборки и испытаний муфт различных, конструкций по чертежам и инструкциям;</w:t>
      </w:r>
    </w:p>
    <w:bookmarkEnd w:id="3473"/>
    <w:bookmarkStart w:name="z3510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строительных длин и образцов кабеля для электрических испытаний;</w:t>
      </w:r>
    </w:p>
    <w:bookmarkEnd w:id="3474"/>
    <w:bookmarkStart w:name="z3511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маслонаполненных кабелей напряжением свыше 220 кВ;</w:t>
      </w:r>
    </w:p>
    <w:bookmarkEnd w:id="3475"/>
    <w:bookmarkStart w:name="z3512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установки для электрических испытаний кабеля с пластмассовой изоляцией.</w:t>
      </w:r>
    </w:p>
    <w:bookmarkEnd w:id="3476"/>
    <w:bookmarkStart w:name="z3513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Оператор автоматической линии по изготовлению изолированных жил</w:t>
      </w:r>
    </w:p>
    <w:bookmarkEnd w:id="3477"/>
    <w:bookmarkStart w:name="z3514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автоматической линии по изготовлению</w:t>
      </w:r>
    </w:p>
    <w:bookmarkEnd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изолированных жил, 4-й разряд</w:t>
      </w:r>
    </w:p>
    <w:bookmarkStart w:name="z3516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498. Характеристика работ:</w:t>
      </w:r>
    </w:p>
    <w:bookmarkEnd w:id="3479"/>
    <w:bookmarkStart w:name="z3517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отдельных операций процесса изготовления изолированных пластмассой токопроводящих жил на автоматической линии;</w:t>
      </w:r>
    </w:p>
    <w:bookmarkEnd w:id="3480"/>
    <w:bookmarkStart w:name="z3518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проверка качества заготовки из цветных металлов, пластмасс, эмульсии;</w:t>
      </w:r>
    </w:p>
    <w:bookmarkEnd w:id="3481"/>
    <w:bookmarkStart w:name="z3519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проволоки через волочильную машину, приставку отжига, экструдер;</w:t>
      </w:r>
    </w:p>
    <w:bookmarkEnd w:id="3482"/>
    <w:bookmarkStart w:name="z3520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маршрутов волочения, дорна и матриц;</w:t>
      </w:r>
    </w:p>
    <w:bookmarkEnd w:id="3483"/>
    <w:bookmarkStart w:name="z3521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отдающих и приемных контейнеров, или бухт со сваркой концов проволоки;</w:t>
      </w:r>
    </w:p>
    <w:bookmarkEnd w:id="3484"/>
    <w:bookmarkStart w:name="z3522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заготовки и изолированной жилы контрольно-измерительным инструментом;</w:t>
      </w:r>
    </w:p>
    <w:bookmarkEnd w:id="3485"/>
    <w:bookmarkStart w:name="z3523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маршрутной документации.</w:t>
      </w:r>
    </w:p>
    <w:bookmarkEnd w:id="3486"/>
    <w:bookmarkStart w:name="z3524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499. Должен знать:</w:t>
      </w:r>
    </w:p>
    <w:bookmarkEnd w:id="3487"/>
    <w:bookmarkStart w:name="z3525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автоматической линии;</w:t>
      </w:r>
    </w:p>
    <w:bookmarkEnd w:id="3488"/>
    <w:bookmarkStart w:name="z3526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заправки проволоки;</w:t>
      </w:r>
    </w:p>
    <w:bookmarkEnd w:id="3489"/>
    <w:bookmarkStart w:name="z3527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изолируемых жил;</w:t>
      </w:r>
    </w:p>
    <w:bookmarkEnd w:id="3490"/>
    <w:bookmarkStart w:name="z3528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 на изделия;</w:t>
      </w:r>
    </w:p>
    <w:bookmarkEnd w:id="3491"/>
    <w:bookmarkStart w:name="z3529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изоляционных материалов;</w:t>
      </w:r>
    </w:p>
    <w:bookmarkEnd w:id="3492"/>
    <w:bookmarkStart w:name="z3530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контрольно-измерительного инструмента.</w:t>
      </w:r>
    </w:p>
    <w:bookmarkEnd w:id="3493"/>
    <w:bookmarkStart w:name="z3531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автоматической линии по изготовлению</w:t>
      </w:r>
    </w:p>
    <w:bookmarkEnd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изолированных жил, 5-й разряд</w:t>
      </w:r>
    </w:p>
    <w:bookmarkStart w:name="z3533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500. Характеристика работ:</w:t>
      </w:r>
    </w:p>
    <w:bookmarkEnd w:id="3495"/>
    <w:bookmarkStart w:name="z3534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изолированных пластмассой токопроводящих жил на автоматической линии с пульта управления;</w:t>
      </w:r>
    </w:p>
    <w:bookmarkEnd w:id="3496"/>
    <w:bookmarkStart w:name="z3535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волочения и наложения изоляции, температуры по зонам обогрева с помощью контрольно-измерительных приборов;</w:t>
      </w:r>
    </w:p>
    <w:bookmarkEnd w:id="3497"/>
    <w:bookmarkStart w:name="z3536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токопроводящей жилы относительно изоляции;</w:t>
      </w:r>
    </w:p>
    <w:bookmarkEnd w:id="3498"/>
    <w:bookmarkStart w:name="z3537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в процессе работы;</w:t>
      </w:r>
    </w:p>
    <w:bookmarkEnd w:id="3499"/>
    <w:bookmarkStart w:name="z3538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отжига проволоки;</w:t>
      </w:r>
    </w:p>
    <w:bookmarkEnd w:id="3500"/>
    <w:bookmarkStart w:name="z3539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работы и состояния оборудования.</w:t>
      </w:r>
    </w:p>
    <w:bookmarkEnd w:id="3501"/>
    <w:bookmarkStart w:name="z3540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Должен знать:</w:t>
      </w:r>
    </w:p>
    <w:bookmarkEnd w:id="3502"/>
    <w:bookmarkStart w:name="z3541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 автоматической линии;</w:t>
      </w:r>
    </w:p>
    <w:bookmarkEnd w:id="3503"/>
    <w:bookmarkStart w:name="z3542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подналадки отдельных узлов и линий в целом;</w:t>
      </w:r>
    </w:p>
    <w:bookmarkEnd w:id="3504"/>
    <w:bookmarkStart w:name="z3543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приборов;</w:t>
      </w:r>
    </w:p>
    <w:bookmarkEnd w:id="3505"/>
    <w:bookmarkStart w:name="z3544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скорости волочения, температуры по зонам обогрева;</w:t>
      </w:r>
    </w:p>
    <w:bookmarkEnd w:id="3506"/>
    <w:bookmarkStart w:name="z3545" w:id="3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неисправности в системе управления и способы их устранения;</w:t>
      </w:r>
    </w:p>
    <w:bookmarkEnd w:id="3507"/>
    <w:bookmarkStart w:name="z3546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готовой продукции.</w:t>
      </w:r>
    </w:p>
    <w:bookmarkEnd w:id="3508"/>
    <w:bookmarkStart w:name="z3547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Оператор проволочного прокатного стана</w:t>
      </w:r>
    </w:p>
    <w:bookmarkEnd w:id="3509"/>
    <w:bookmarkStart w:name="z3548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проволочного прокатного стана, 3-й разряд</w:t>
      </w:r>
    </w:p>
    <w:bookmarkEnd w:id="3510"/>
    <w:bookmarkStart w:name="z3549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502. Характеристика работ:</w:t>
      </w:r>
    </w:p>
    <w:bookmarkEnd w:id="3511"/>
    <w:bookmarkStart w:name="z3550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прокатки проволоки на прокатном стане;</w:t>
      </w:r>
    </w:p>
    <w:bookmarkEnd w:id="3512"/>
    <w:bookmarkStart w:name="z3551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скорости автоматических моталок, транспортера, крючкового конвейера, пневматической лопаты на режим работы стана;</w:t>
      </w:r>
    </w:p>
    <w:bookmarkEnd w:id="3513"/>
    <w:bookmarkStart w:name="z3552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правильностью укладки бухт на транспортер;</w:t>
      </w:r>
    </w:p>
    <w:bookmarkEnd w:id="3514"/>
    <w:bookmarkStart w:name="z3553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3515"/>
    <w:bookmarkStart w:name="z3554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Должен знать:</w:t>
      </w:r>
    </w:p>
    <w:bookmarkEnd w:id="3516"/>
    <w:bookmarkStart w:name="z3555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автоматических моталок, транспортера, крючкового конвейера;</w:t>
      </w:r>
    </w:p>
    <w:bookmarkEnd w:id="3517"/>
    <w:bookmarkStart w:name="z3556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 скорости моталки и транспортера.</w:t>
      </w:r>
    </w:p>
    <w:bookmarkEnd w:id="3518"/>
    <w:bookmarkStart w:name="z3557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Оплетчик проводов и кабелей </w:t>
      </w:r>
    </w:p>
    <w:bookmarkEnd w:id="3519"/>
    <w:bookmarkStart w:name="z3558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Оплетчик проводов и кабелей, 2-й разряд</w:t>
      </w:r>
    </w:p>
    <w:bookmarkEnd w:id="3520"/>
    <w:bookmarkStart w:name="z3559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504. Характеристика работ:</w:t>
      </w:r>
    </w:p>
    <w:bookmarkEnd w:id="3521"/>
    <w:bookmarkStart w:name="z3560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проводов и кабелей волокнистыми материалами на оплеточных машинах коклюшечного типа;</w:t>
      </w:r>
    </w:p>
    <w:bookmarkEnd w:id="3522"/>
    <w:bookmarkStart w:name="z3561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намотки заготовок;</w:t>
      </w:r>
    </w:p>
    <w:bookmarkEnd w:id="3523"/>
    <w:bookmarkStart w:name="z3562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приемных и отдающих барабанов, бобин и катушек с оплеточным материалом;</w:t>
      </w:r>
    </w:p>
    <w:bookmarkEnd w:id="3524"/>
    <w:bookmarkStart w:name="z3563" w:id="3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узлов машины проводом, кабелем и волокнистыми материалами;</w:t>
      </w:r>
    </w:p>
    <w:bookmarkEnd w:id="3525"/>
    <w:bookmarkStart w:name="z3564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оплеточного провода на приемном барабане;</w:t>
      </w:r>
    </w:p>
    <w:bookmarkEnd w:id="3526"/>
    <w:bookmarkStart w:name="z3565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оплетки, ликвидация обрывов нитей, исправление дефектных мест.</w:t>
      </w:r>
    </w:p>
    <w:bookmarkEnd w:id="3527"/>
    <w:bookmarkStart w:name="z3566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505. Должен знать:</w:t>
      </w:r>
    </w:p>
    <w:bookmarkEnd w:id="3528"/>
    <w:bookmarkStart w:name="z3567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оплеточных машин коклюшечного типа;</w:t>
      </w:r>
    </w:p>
    <w:bookmarkEnd w:id="3529"/>
    <w:bookmarkStart w:name="z3568" w:id="3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оплеточным материалам;</w:t>
      </w:r>
    </w:p>
    <w:bookmarkEnd w:id="3530"/>
    <w:bookmarkStart w:name="z3569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конструкции проводов и кабелей;</w:t>
      </w:r>
    </w:p>
    <w:bookmarkEnd w:id="3531"/>
    <w:bookmarkStart w:name="z3570"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по оплетке;</w:t>
      </w:r>
    </w:p>
    <w:bookmarkEnd w:id="3532"/>
    <w:bookmarkStart w:name="z3571" w:id="3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заправки узлов машины;</w:t>
      </w:r>
    </w:p>
    <w:bookmarkEnd w:id="3533"/>
    <w:bookmarkStart w:name="z3572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методы его предупреждения.</w:t>
      </w:r>
    </w:p>
    <w:bookmarkEnd w:id="3534"/>
    <w:bookmarkStart w:name="z3573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Оплетчик проводов и кабелей, 3-й разряд</w:t>
      </w:r>
    </w:p>
    <w:bookmarkEnd w:id="3535"/>
    <w:bookmarkStart w:name="z3574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506. Характеристика работ:</w:t>
      </w:r>
    </w:p>
    <w:bookmarkEnd w:id="3536"/>
    <w:bookmarkStart w:name="z3575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проводов и кабелей волокнистыми материалами на оплеточных машинах катушечного типа;</w:t>
      </w:r>
    </w:p>
    <w:bookmarkEnd w:id="3537"/>
    <w:bookmarkStart w:name="z3576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калибра, сменных шестерен согласно карт эскизов;</w:t>
      </w:r>
    </w:p>
    <w:bookmarkEnd w:id="3538"/>
    <w:bookmarkStart w:name="z3577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тормоза, натяжения на приемных и отдающих катушках;</w:t>
      </w:r>
    </w:p>
    <w:bookmarkEnd w:id="3539"/>
    <w:bookmarkStart w:name="z3578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волокнистого материала через направляющие крючки, ролики, рычаги блокировки и закрепление его на заготовке;</w:t>
      </w:r>
    </w:p>
    <w:bookmarkEnd w:id="3540"/>
    <w:bookmarkStart w:name="z3579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оплетки контрольно-измерительными инструментами;</w:t>
      </w:r>
    </w:p>
    <w:bookmarkEnd w:id="3541"/>
    <w:bookmarkStart w:name="z3580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перекруток пасьм нитей и просветов при наложении оплетки;</w:t>
      </w:r>
    </w:p>
    <w:bookmarkEnd w:id="3542"/>
    <w:bookmarkStart w:name="z3581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оборудования.</w:t>
      </w:r>
    </w:p>
    <w:bookmarkEnd w:id="3543"/>
    <w:bookmarkStart w:name="z3582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Должен знать:</w:t>
      </w:r>
    </w:p>
    <w:bookmarkEnd w:id="3544"/>
    <w:bookmarkStart w:name="z3583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оплеточных машин катушечного типа;</w:t>
      </w:r>
    </w:p>
    <w:bookmarkEnd w:id="3545"/>
    <w:bookmarkStart w:name="z3584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карты эскизов;</w:t>
      </w:r>
    </w:p>
    <w:bookmarkEnd w:id="3546"/>
    <w:bookmarkStart w:name="z3585" w:id="3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тормоза;</w:t>
      </w:r>
    </w:p>
    <w:bookmarkEnd w:id="3547"/>
    <w:bookmarkStart w:name="z3586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за качеством оплетки;</w:t>
      </w:r>
    </w:p>
    <w:bookmarkEnd w:id="3548"/>
    <w:bookmarkStart w:name="z3587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инструментов;</w:t>
      </w:r>
    </w:p>
    <w:bookmarkEnd w:id="3549"/>
    <w:bookmarkStart w:name="z3588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3550"/>
    <w:bookmarkStart w:name="z3589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Опрессовщик кабелей и проводов пластикатами и резиной</w:t>
      </w:r>
    </w:p>
    <w:bookmarkEnd w:id="3551"/>
    <w:bookmarkStart w:name="z3590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Опрессовщик кабелей и проводов пластикатами и</w:t>
      </w:r>
    </w:p>
    <w:bookmarkEnd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резиной, 2-й разряд</w:t>
      </w:r>
    </w:p>
    <w:bookmarkStart w:name="z3592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508. Характеристика работ:</w:t>
      </w:r>
    </w:p>
    <w:bookmarkEnd w:id="3553"/>
    <w:bookmarkStart w:name="z3593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жил и проводов резиной, поливинилхлоридом, полиэтиленом, фторопластом и другое материалами на экструдерах с диаметром червяка до 50 мм под руководством опрессовщика более высокой квалификации;</w:t>
      </w:r>
    </w:p>
    <w:bookmarkEnd w:id="3554"/>
    <w:bookmarkStart w:name="z3594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установке и смене дорна и матрицы, подкатке и установке приемных и отдающих барабанов, заправке жил и проводов в узлы экструдера.</w:t>
      </w:r>
    </w:p>
    <w:bookmarkEnd w:id="3555"/>
    <w:bookmarkStart w:name="z3595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509. Должен знать:</w:t>
      </w:r>
    </w:p>
    <w:bookmarkEnd w:id="3556"/>
    <w:bookmarkStart w:name="z3596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работе основных узлов червячных экструдеров;</w:t>
      </w:r>
    </w:p>
    <w:bookmarkEnd w:id="3557"/>
    <w:bookmarkStart w:name="z3597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отдающих и приемных приспособлений;</w:t>
      </w:r>
    </w:p>
    <w:bookmarkEnd w:id="3558"/>
    <w:bookmarkStart w:name="z3598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изоляционных материалов.</w:t>
      </w:r>
    </w:p>
    <w:bookmarkEnd w:id="3559"/>
    <w:bookmarkStart w:name="z3599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Опрессовщик кабелей и проводов пластикатами и</w:t>
      </w:r>
    </w:p>
    <w:bookmarkEnd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резиной, 3-й разряд</w:t>
      </w:r>
    </w:p>
    <w:bookmarkStart w:name="z3601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510. Характеристика работ:</w:t>
      </w:r>
    </w:p>
    <w:bookmarkEnd w:id="3561"/>
    <w:bookmarkStart w:name="z3602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жил и проводов резиной, поливинилхлоридом, полиэтиленом, фторопластом и др. материалами на экструдерах с диаметром червяка до 50 мм;</w:t>
      </w:r>
    </w:p>
    <w:bookmarkEnd w:id="3562"/>
    <w:bookmarkStart w:name="z3603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и смена дорна и матрицы, загрузка экструдера изоляционными материалами;</w:t>
      </w:r>
    </w:p>
    <w:bookmarkEnd w:id="3563"/>
    <w:bookmarkStart w:name="z3604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водой охлажденных ванн;</w:t>
      </w:r>
    </w:p>
    <w:bookmarkEnd w:id="3564"/>
    <w:bookmarkStart w:name="z3605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и установка приемных и отдающих барабанов;</w:t>
      </w:r>
    </w:p>
    <w:bookmarkEnd w:id="3565"/>
    <w:bookmarkStart w:name="z3606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жил и проводов в узлы экструдера;</w:t>
      </w:r>
    </w:p>
    <w:bookmarkEnd w:id="3566"/>
    <w:bookmarkStart w:name="z3607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жил по изоляции;</w:t>
      </w:r>
    </w:p>
    <w:bookmarkEnd w:id="3567"/>
    <w:bookmarkStart w:name="z3608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наложением изоляции на жилы и провода;</w:t>
      </w:r>
    </w:p>
    <w:bookmarkEnd w:id="3568"/>
    <w:bookmarkStart w:name="z3609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выработки и состояния агрегата.</w:t>
      </w:r>
    </w:p>
    <w:bookmarkEnd w:id="3569"/>
    <w:bookmarkStart w:name="z3610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511. Должен знать:</w:t>
      </w:r>
    </w:p>
    <w:bookmarkEnd w:id="3570"/>
    <w:bookmarkStart w:name="z3611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основных узлов червячных экструдеров;</w:t>
      </w:r>
    </w:p>
    <w:bookmarkEnd w:id="3571"/>
    <w:bookmarkStart w:name="z3612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барабанов;</w:t>
      </w:r>
    </w:p>
    <w:bookmarkEnd w:id="3572"/>
    <w:bookmarkStart w:name="z3613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изолирующих материалов;</w:t>
      </w:r>
    </w:p>
    <w:bookmarkEnd w:id="3573"/>
    <w:bookmarkStart w:name="z3614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по опрессовке кабелей и проводов пластикатами и резиной.</w:t>
      </w:r>
    </w:p>
    <w:bookmarkEnd w:id="3574"/>
    <w:bookmarkStart w:name="z3615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Опрессовщик кабелей и проводов пластикатами и</w:t>
      </w:r>
    </w:p>
    <w:bookmarkEnd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резиной, 4-й разряд</w:t>
      </w:r>
    </w:p>
    <w:bookmarkStart w:name="z3617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512. Характеристика работ:</w:t>
      </w:r>
    </w:p>
    <w:bookmarkEnd w:id="3576"/>
    <w:bookmarkStart w:name="z3618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жил, проводов и кабелей резиной, поливинилхлоридом, фторопластом, полиэтиленом и другимм материалами на экструдерах с диаметром червяка свыше 50 мм до 120 мм, на экструзионных высокоскоростных автоматических линиях с диаметром червяка до 90 мм, на агрегатах непрерывной вулканизации с диаметром червяка свыше 50 мм до 115 мм, на экструдерах с диаметром червяка свыше 120 мм под руководством опрессовщика более высокой квалификации;</w:t>
      </w:r>
    </w:p>
    <w:bookmarkEnd w:id="3577"/>
    <w:bookmarkStart w:name="z3619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проводов и кабелей фторопластом на плунжерных прессах;</w:t>
      </w:r>
    </w:p>
    <w:bookmarkEnd w:id="3578"/>
    <w:bookmarkStart w:name="z3620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смазочной композиции и битумных составов, заполнение коробок битумными составами, подбор и установка сменных калибров в битумную коробку, дорнов и матриц;</w:t>
      </w:r>
    </w:p>
    <w:bookmarkEnd w:id="3579"/>
    <w:bookmarkStart w:name="z3621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заземляющих устройств на кабели и провода;</w:t>
      </w:r>
    </w:p>
    <w:bookmarkEnd w:id="3580"/>
    <w:bookmarkStart w:name="z3622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равномерной раскладкой проводов и кабелей на приемные барабаны, регулирование шага раскладки кабеля и проводов;</w:t>
      </w:r>
    </w:p>
    <w:bookmarkEnd w:id="3581"/>
    <w:bookmarkStart w:name="z3623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требуемого давления опрессовки и температуры сушки и запечки;</w:t>
      </w:r>
    </w:p>
    <w:bookmarkEnd w:id="3582"/>
    <w:bookmarkStart w:name="z3624" w:id="3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опрессовки, контроль качества и геометрических параметров оболочек и зақалқанных шлангов с помощью контрольно-измерительных приборов;</w:t>
      </w:r>
    </w:p>
    <w:bookmarkEnd w:id="3583"/>
    <w:bookmarkStart w:name="z3625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доставленных к прессу полуфабрикатов;</w:t>
      </w:r>
    </w:p>
    <w:bookmarkEnd w:id="3584"/>
    <w:bookmarkStart w:name="z3626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участие в ремонте обслуживаемого оборудования.</w:t>
      </w:r>
    </w:p>
    <w:bookmarkEnd w:id="3585"/>
    <w:bookmarkStart w:name="z3627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513. Должен знать:</w:t>
      </w:r>
    </w:p>
    <w:bookmarkEnd w:id="3586"/>
    <w:bookmarkStart w:name="z3628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подналадки червячного экструдера, агрегата непрерывной вулканизации, плунжерного пресса, аппаратов смешивания фторопластовой массы, изготовления таблеток, камер сушки и запечки;</w:t>
      </w:r>
    </w:p>
    <w:bookmarkEnd w:id="3587"/>
    <w:bookmarkStart w:name="z3629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схемы управления;</w:t>
      </w:r>
    </w:p>
    <w:bookmarkEnd w:id="3588"/>
    <w:bookmarkStart w:name="z3630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смазочных дисперсий и таблеток;</w:t>
      </w:r>
    </w:p>
    <w:bookmarkEnd w:id="3589"/>
    <w:bookmarkStart w:name="z3631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изолирования проводов и кабелей;</w:t>
      </w:r>
    </w:p>
    <w:bookmarkEnd w:id="3590"/>
    <w:bookmarkStart w:name="z3632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рецептуры битумных составов; конструкции изолирующих жил и кабеля;</w:t>
      </w:r>
    </w:p>
    <w:bookmarkEnd w:id="3591"/>
    <w:bookmarkStart w:name="z3633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и установки технологического инструмента;</w:t>
      </w:r>
    </w:p>
    <w:bookmarkEnd w:id="3592"/>
    <w:bookmarkStart w:name="z3634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контрольно-измерительного инструмента;</w:t>
      </w:r>
    </w:p>
    <w:bookmarkEnd w:id="3593"/>
    <w:bookmarkStart w:name="z3635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выпускаемых проводов;</w:t>
      </w:r>
    </w:p>
    <w:bookmarkEnd w:id="3594"/>
    <w:bookmarkStart w:name="z3636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брака, способы его устранения и предупреждения.</w:t>
      </w:r>
    </w:p>
    <w:bookmarkEnd w:id="3595"/>
    <w:bookmarkStart w:name="z3637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Опрессовщик кабелей и проводов пластикатами и</w:t>
      </w:r>
    </w:p>
    <w:bookmarkEnd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резиной, 5-й разряд</w:t>
      </w:r>
    </w:p>
    <w:bookmarkStart w:name="z3639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514. Характеристика работ:</w:t>
      </w:r>
    </w:p>
    <w:bookmarkEnd w:id="3597"/>
    <w:bookmarkStart w:name="z3640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кабелей резиной, поливинилхлоридом, фторопластом, полиэтиленом и другими материалами на экструзионных высокоскоростных автоматических линиях с диаметром червяка свыше 90 мм, на экструдерах с диаметром червяка свыше 120 мм и на агрегатах непрерывной вулканизации с диаметром червяка свыше 115 мм до 200 мм;</w:t>
      </w:r>
    </w:p>
    <w:bookmarkEnd w:id="3598"/>
    <w:bookmarkStart w:name="z3641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кабелем агрегатов непрерывной вулканизации, смена ниппеля;</w:t>
      </w:r>
    </w:p>
    <w:bookmarkEnd w:id="3599"/>
    <w:bookmarkStart w:name="z3642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кабелей относительно оболочки или зақалқанного шланга;</w:t>
      </w:r>
    </w:p>
    <w:bookmarkEnd w:id="3600"/>
    <w:bookmarkStart w:name="z3643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пластмассовых оболочек и зақалқанных шлангов кабелей с помощью высоковольтных аппаратов;</w:t>
      </w:r>
    </w:p>
    <w:bookmarkEnd w:id="3601"/>
    <w:bookmarkStart w:name="z3644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опрессовки и вулканизации резиновой оболочки;</w:t>
      </w:r>
    </w:p>
    <w:bookmarkEnd w:id="3602"/>
    <w:bookmarkStart w:name="z3645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вулканизационной трубы, цилиндра и головки экструдера с помощью контрольно-измерительных приборов;</w:t>
      </w:r>
    </w:p>
    <w:bookmarkEnd w:id="3603"/>
    <w:bookmarkStart w:name="z3646" w:id="3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синхронизация скорости подачи изолирующего материала со скоростью перемещения кабеля гусеничным тяговым устройством, электронной аппаратурой;</w:t>
      </w:r>
    </w:p>
    <w:bookmarkEnd w:id="3604"/>
    <w:bookmarkStart w:name="z3647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экструдера, агрегата непрерывной вулканизации, экструзионной высокоскоростной автоматической линией с пульта.</w:t>
      </w:r>
    </w:p>
    <w:bookmarkEnd w:id="3605"/>
    <w:bookmarkStart w:name="z3648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515. Должен знать:</w:t>
      </w:r>
    </w:p>
    <w:bookmarkEnd w:id="3606"/>
    <w:bookmarkStart w:name="z3649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 и способы подналадки червячных экструдеров, агрегатов непрерывной вулканизации, экструзионных высокоскоростных автоматических линий;</w:t>
      </w:r>
    </w:p>
    <w:bookmarkEnd w:id="3607"/>
    <w:bookmarkStart w:name="z3650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и установки червяка в зависимости от вида прессуемого материала;</w:t>
      </w:r>
    </w:p>
    <w:bookmarkEnd w:id="3608"/>
    <w:bookmarkStart w:name="z3651" w:id="3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пластикатов и резин;</w:t>
      </w:r>
    </w:p>
    <w:bookmarkEnd w:id="3609"/>
    <w:bookmarkStart w:name="z3652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дефектных мест в оболочках и зақалқанных шлангах кабелей.</w:t>
      </w:r>
    </w:p>
    <w:bookmarkEnd w:id="3610"/>
    <w:bookmarkStart w:name="z3653"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высоковольтных аппаратов и автоматических контрольно-измерительных приборов.</w:t>
      </w:r>
    </w:p>
    <w:bookmarkEnd w:id="3611"/>
    <w:bookmarkStart w:name="z3654"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Опрессовщик кабелей и проводов пластикатами и</w:t>
      </w:r>
    </w:p>
    <w:bookmarkEnd w:id="3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резиной, 6-й разряд</w:t>
      </w:r>
    </w:p>
    <w:bookmarkStart w:name="z3656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516. Характеристика работ:</w:t>
      </w:r>
    </w:p>
    <w:bookmarkEnd w:id="3613"/>
    <w:bookmarkStart w:name="z3657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кабелей резиной на агрегатах непрерывной вулканизации с диаметром червяка свыше 200 мм и на агрегатах непрерывной вулканизации с одновременным наложением двух и более слоев изоляции на кабели;</w:t>
      </w:r>
    </w:p>
    <w:bookmarkEnd w:id="3614"/>
    <w:bookmarkStart w:name="z3658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агрегата кабелем и центровка кабелей по линии относительно нескольких слоев шланга;</w:t>
      </w:r>
    </w:p>
    <w:bookmarkEnd w:id="3615"/>
    <w:bookmarkStart w:name="z3659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оптимальных режимов вулканизации и опрессовки;</w:t>
      </w:r>
    </w:p>
    <w:bookmarkEnd w:id="3616"/>
    <w:bookmarkStart w:name="z3660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вулканизации резиновых оболочек больших диаметров, температуры головок прессов;</w:t>
      </w:r>
    </w:p>
    <w:bookmarkEnd w:id="3617"/>
    <w:bookmarkStart w:name="z3661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вулканизации отдельных слоев резиновых оболочек;</w:t>
      </w:r>
    </w:p>
    <w:bookmarkEnd w:id="3618"/>
    <w:bookmarkStart w:name="z3662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участие в ремонте линии для наложения двух и более слоев изоляции.</w:t>
      </w:r>
    </w:p>
    <w:bookmarkEnd w:id="3619"/>
    <w:bookmarkStart w:name="z3663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517. Должен знать:</w:t>
      </w:r>
    </w:p>
    <w:bookmarkEnd w:id="3620"/>
    <w:bookmarkStart w:name="z3664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 агрегатов непрерывной вулканизации с одновременным наложением двух и более слоев изоляции, правила определения оптимальных режимов непрерывной вулканизации и опрессовки;</w:t>
      </w:r>
    </w:p>
    <w:bookmarkEnd w:id="3621"/>
    <w:bookmarkStart w:name="z3665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качества изоляции по слоям;</w:t>
      </w:r>
    </w:p>
    <w:bookmarkEnd w:id="3622"/>
    <w:bookmarkStart w:name="z3666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подналадки линии для наложения двух и более слоев изоляции.</w:t>
      </w:r>
    </w:p>
    <w:bookmarkEnd w:id="3623"/>
    <w:bookmarkStart w:name="z3667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Опрессовщик кабелей свинцом или алюминием </w:t>
      </w:r>
    </w:p>
    <w:bookmarkEnd w:id="3624"/>
    <w:bookmarkStart w:name="z3668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Опрессовщик кабелей свинцом или алюминием, 4-й разряд</w:t>
      </w:r>
    </w:p>
    <w:bookmarkEnd w:id="3625"/>
    <w:bookmarkStart w:name="z3669" w:id="3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518. Характеристика работ:</w:t>
      </w:r>
    </w:p>
    <w:bookmarkEnd w:id="3626"/>
    <w:bookmarkStart w:name="z3670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кабелей свинцом или алюминием под руководством опрессовщика более высокой квалификации;</w:t>
      </w:r>
    </w:p>
    <w:bookmarkEnd w:id="3627"/>
    <w:bookmarkStart w:name="z3671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подкатка, установка и смена приемных и отдающих барабанов или отдающих корзин;</w:t>
      </w:r>
    </w:p>
    <w:bookmarkEnd w:id="3628"/>
    <w:bookmarkStart w:name="z3672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подборе и смене технологического инструмента;</w:t>
      </w:r>
    </w:p>
    <w:bookmarkEnd w:id="3629"/>
    <w:bookmarkStart w:name="z3673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и загрузка свинцом плавильных печей;</w:t>
      </w:r>
    </w:p>
    <w:bookmarkEnd w:id="3630"/>
    <w:bookmarkStart w:name="z3674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алюминиевыми слитками нагревательных печей;</w:t>
      </w:r>
    </w:p>
    <w:bookmarkEnd w:id="3631"/>
    <w:bookmarkStart w:name="z3675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свинцом реципиента на гидравлических прессах;</w:t>
      </w:r>
    </w:p>
    <w:bookmarkEnd w:id="3632"/>
    <w:bookmarkStart w:name="z3676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кабеля в пресс;</w:t>
      </w:r>
    </w:p>
    <w:bookmarkEnd w:id="3633"/>
    <w:bookmarkStart w:name="z3677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его качеством;</w:t>
      </w:r>
    </w:p>
    <w:bookmarkEnd w:id="3634"/>
    <w:bookmarkStart w:name="z3678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размоткой кабеля из отдающих корзин;</w:t>
      </w:r>
    </w:p>
    <w:bookmarkEnd w:id="3635"/>
    <w:bookmarkStart w:name="z3679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кабеля на отдающих барабанах;</w:t>
      </w:r>
    </w:p>
    <w:bookmarkEnd w:id="3636"/>
    <w:bookmarkStart w:name="z3680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остатков алюминия с пресс-штемпеля;</w:t>
      </w:r>
    </w:p>
    <w:bookmarkEnd w:id="3637"/>
    <w:bookmarkStart w:name="z3681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кабеля с помощью контрольно-измерительного инструмента;</w:t>
      </w:r>
    </w:p>
    <w:bookmarkEnd w:id="3638"/>
    <w:bookmarkStart w:name="z3682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разборке, чистке и ремонте прессов.</w:t>
      </w:r>
    </w:p>
    <w:bookmarkEnd w:id="3639"/>
    <w:bookmarkStart w:name="z3683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519. Должен знать:</w:t>
      </w:r>
    </w:p>
    <w:bookmarkEnd w:id="3640"/>
    <w:bookmarkStart w:name="z3684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механических и гидравлических прессов для наложения свинцовых и алюминиевых оболочек;</w:t>
      </w:r>
    </w:p>
    <w:bookmarkEnd w:id="3641"/>
    <w:bookmarkStart w:name="z3685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изготовляемых кабелей;</w:t>
      </w:r>
    </w:p>
    <w:bookmarkEnd w:id="3642"/>
    <w:bookmarkStart w:name="z3686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и установки технологического инструмента;</w:t>
      </w:r>
    </w:p>
    <w:bookmarkEnd w:id="3643"/>
    <w:bookmarkStart w:name="z3687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контрольно-измерительного инструмента;</w:t>
      </w:r>
    </w:p>
    <w:bookmarkEnd w:id="3644"/>
    <w:bookmarkStart w:name="z3688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выпускаемым кабелям.</w:t>
      </w:r>
    </w:p>
    <w:bookmarkEnd w:id="3645"/>
    <w:bookmarkStart w:name="z3689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Опрессовщик кабелей свинцом или алюминием, 6-й разряд</w:t>
      </w:r>
    </w:p>
    <w:bookmarkEnd w:id="3646"/>
    <w:bookmarkStart w:name="z3690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520. Характеристика работ:</w:t>
      </w:r>
    </w:p>
    <w:bookmarkEnd w:id="3647"/>
    <w:bookmarkStart w:name="z3691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кабелей свинцом или алюминием;</w:t>
      </w:r>
    </w:p>
    <w:bookmarkEnd w:id="3648"/>
    <w:bookmarkStart w:name="z3692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пресса к работе, проверка работоспособности узлов и гидравлических цилиндров, разогрев пресса до рабочих температур, наладка пресса;</w:t>
      </w:r>
    </w:p>
    <w:bookmarkEnd w:id="3649"/>
    <w:bookmarkStart w:name="z3693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свинца, алюминия и кабельной заготовки;</w:t>
      </w:r>
    </w:p>
    <w:bookmarkEnd w:id="3650"/>
    <w:bookmarkStart w:name="z3694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сменного технологического инструмента;</w:t>
      </w:r>
    </w:p>
    <w:bookmarkEnd w:id="3651"/>
    <w:bookmarkStart w:name="z3695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пресса;</w:t>
      </w:r>
    </w:p>
    <w:bookmarkEnd w:id="3652"/>
    <w:bookmarkStart w:name="z3696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регулирование геометрических параметров и механической прочности свинцовой или алюминиевой оболочек контрольно-измерительными приборами и инструментом;</w:t>
      </w:r>
    </w:p>
    <w:bookmarkEnd w:id="3653"/>
    <w:bookmarkStart w:name="z3697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всех механизмов пресса с центрального пульта;</w:t>
      </w:r>
    </w:p>
    <w:bookmarkEnd w:id="3654"/>
    <w:bookmarkStart w:name="z3698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плавильной печи для свинца и нагревательной печи для алюминия, реципиента и головки пресса с помощью контрольно-измерительных приборов;</w:t>
      </w:r>
    </w:p>
    <w:bookmarkEnd w:id="3655"/>
    <w:bookmarkStart w:name="z3699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давления в гидравлических прессах;</w:t>
      </w:r>
    </w:p>
    <w:bookmarkEnd w:id="3656"/>
    <w:bookmarkStart w:name="z3700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выработки и технологических режимов по наложению свинцовой и алюминиевой оболочек на кабель.</w:t>
      </w:r>
    </w:p>
    <w:bookmarkEnd w:id="3657"/>
    <w:bookmarkStart w:name="z3701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521. Должен знать:</w:t>
      </w:r>
    </w:p>
    <w:bookmarkEnd w:id="3658"/>
    <w:bookmarkStart w:name="z3702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кинематическую, гидравлическую схемы пресса, способы регулирования высоких давлений;</w:t>
      </w:r>
    </w:p>
    <w:bookmarkEnd w:id="3659"/>
    <w:bookmarkStart w:name="z3703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подналадки пресса;</w:t>
      </w:r>
    </w:p>
    <w:bookmarkEnd w:id="3660"/>
    <w:bookmarkStart w:name="z3704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приборов;</w:t>
      </w:r>
    </w:p>
    <w:bookmarkEnd w:id="3661"/>
    <w:bookmarkStart w:name="z3705" w:id="3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брака, способы устранения и предупреждения его.</w:t>
      </w:r>
    </w:p>
    <w:bookmarkEnd w:id="3662"/>
    <w:bookmarkStart w:name="z3706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Отжигальщик кабельных изделий</w:t>
      </w:r>
    </w:p>
    <w:bookmarkEnd w:id="3663"/>
    <w:bookmarkStart w:name="z3707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Отжигальщик кабельных изделий, 4-й разряд</w:t>
      </w:r>
    </w:p>
    <w:bookmarkEnd w:id="3664"/>
    <w:bookmarkStart w:name="z3708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522. Характеристика работ:</w:t>
      </w:r>
    </w:p>
    <w:bookmarkEnd w:id="3665"/>
    <w:bookmarkStart w:name="z3709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кабелей с минеральной изоляцией в стальной оболочке в трубчатой проходной печи в атмосфере водорода и кабелей в медной оболочке в проходной роликовой и колпаковой печах с зақалқанной газовой атмосферой;</w:t>
      </w:r>
    </w:p>
    <w:bookmarkEnd w:id="3666"/>
    <w:bookmarkStart w:name="z3710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выгрузка кабелей из печи;</w:t>
      </w:r>
    </w:p>
    <w:bookmarkEnd w:id="3667"/>
    <w:bookmarkStart w:name="z3711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рабочего пространства печи, проверка инертности газа;</w:t>
      </w:r>
    </w:p>
    <w:bookmarkEnd w:id="3668"/>
    <w:bookmarkStart w:name="z3712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обоженного кабеля;</w:t>
      </w:r>
    </w:p>
    <w:bookmarkEnd w:id="3669"/>
    <w:bookmarkStart w:name="z3713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готовой продукции.</w:t>
      </w:r>
    </w:p>
    <w:bookmarkEnd w:id="3670"/>
    <w:bookmarkStart w:name="z3714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523. Должен знать:</w:t>
      </w:r>
    </w:p>
    <w:bookmarkEnd w:id="3671"/>
    <w:bookmarkStart w:name="z3715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трубчатой, проходной и колпаковой печей, гидроредукторов и пневмоприводов;</w:t>
      </w:r>
    </w:p>
    <w:bookmarkEnd w:id="3672"/>
    <w:bookmarkStart w:name="z3716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кабелей;</w:t>
      </w:r>
    </w:p>
    <w:bookmarkEnd w:id="3673"/>
    <w:bookmarkStart w:name="z3717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конструкции отжигаемых кабелей;</w:t>
      </w:r>
    </w:p>
    <w:bookmarkEnd w:id="3674"/>
    <w:bookmarkStart w:name="z3718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для изготовления кабеля; технологические режимы отжига;</w:t>
      </w:r>
    </w:p>
    <w:bookmarkEnd w:id="3675"/>
    <w:bookmarkStart w:name="z3719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измерения температуры и защитной атмосферы на свойства и качество кабелей;</w:t>
      </w:r>
    </w:p>
    <w:bookmarkEnd w:id="3676"/>
    <w:bookmarkStart w:name="z3720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инертности защитного газа, применение приборов теплоконтроля;</w:t>
      </w:r>
    </w:p>
    <w:bookmarkEnd w:id="3677"/>
    <w:bookmarkStart w:name="z3721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продукции.</w:t>
      </w:r>
    </w:p>
    <w:bookmarkEnd w:id="3678"/>
    <w:bookmarkStart w:name="z3722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Прессовщик электротехнических изделий </w:t>
      </w:r>
    </w:p>
    <w:bookmarkEnd w:id="3679"/>
    <w:bookmarkStart w:name="z3723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электротехнических изделий, 3-й разряд</w:t>
      </w:r>
    </w:p>
    <w:bookmarkEnd w:id="3680"/>
    <w:bookmarkStart w:name="z3724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524. Характеристика работ:</w:t>
      </w:r>
    </w:p>
    <w:bookmarkEnd w:id="3681"/>
    <w:bookmarkStart w:name="z3725" w:id="3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штеккерных заделов флеско, заделов переносных осветительных сетей, а также изготовление изделий из резины и пластмассы на прессе;</w:t>
      </w:r>
    </w:p>
    <w:bookmarkEnd w:id="3682"/>
    <w:bookmarkStart w:name="z3726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технологического режима с использованием контрольно-измерительных приборов;</w:t>
      </w:r>
    </w:p>
    <w:bookmarkEnd w:id="3683"/>
    <w:bookmarkStart w:name="z3727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пресса и участие в ремонте оборудования.</w:t>
      </w:r>
    </w:p>
    <w:bookmarkEnd w:id="3684"/>
    <w:bookmarkStart w:name="z3728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525. Должен знать:</w:t>
      </w:r>
    </w:p>
    <w:bookmarkEnd w:id="3685"/>
    <w:bookmarkStart w:name="z3729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способы подналадки обслуживаемого пресса;</w:t>
      </w:r>
    </w:p>
    <w:bookmarkEnd w:id="3686"/>
    <w:bookmarkStart w:name="z3730" w:id="3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на прессовку разного вида электротехнических изделий;</w:t>
      </w:r>
    </w:p>
    <w:bookmarkEnd w:id="3687"/>
    <w:bookmarkStart w:name="z3731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резины и других материалов;</w:t>
      </w:r>
    </w:p>
    <w:bookmarkEnd w:id="3688"/>
    <w:bookmarkStart w:name="z3732"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готовую продукцию.</w:t>
      </w:r>
    </w:p>
    <w:bookmarkEnd w:id="3689"/>
    <w:bookmarkStart w:name="z3733" w:id="3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электротехнических изделий, 4-й разряд</w:t>
      </w:r>
    </w:p>
    <w:bookmarkEnd w:id="3690"/>
    <w:bookmarkStart w:name="z3734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526. Характеристика работ:</w:t>
      </w:r>
    </w:p>
    <w:bookmarkEnd w:id="3691"/>
    <w:bookmarkStart w:name="z3735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секций электробуров и катушек для эмальпроводов на прессе;</w:t>
      </w:r>
    </w:p>
    <w:bookmarkEnd w:id="3692"/>
    <w:bookmarkStart w:name="z3736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прессования;</w:t>
      </w:r>
    </w:p>
    <w:bookmarkEnd w:id="3693"/>
    <w:bookmarkStart w:name="z3737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технологического режима с помощью контрольно-измерительных приборов;</w:t>
      </w:r>
    </w:p>
    <w:bookmarkEnd w:id="3694"/>
    <w:bookmarkStart w:name="z3738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исправном состоянии обслуживаемых механизмов, аппаратуры и прессформ.</w:t>
      </w:r>
    </w:p>
    <w:bookmarkEnd w:id="3695"/>
    <w:bookmarkStart w:name="z3739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527. Должен знать:</w:t>
      </w:r>
    </w:p>
    <w:bookmarkEnd w:id="3696"/>
    <w:bookmarkStart w:name="z3740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пресса для прессовки секций электробуров;</w:t>
      </w:r>
    </w:p>
    <w:bookmarkEnd w:id="3697"/>
    <w:bookmarkStart w:name="z3741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инструкции;</w:t>
      </w:r>
    </w:p>
    <w:bookmarkEnd w:id="3698"/>
    <w:bookmarkStart w:name="z3742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приборов.</w:t>
      </w:r>
    </w:p>
    <w:bookmarkEnd w:id="3699"/>
    <w:bookmarkStart w:name="z3743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Прокальщик порошка для кабеля</w:t>
      </w:r>
    </w:p>
    <w:bookmarkEnd w:id="3700"/>
    <w:bookmarkStart w:name="z3744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Прокальщик порошка для кабеля, 2-й разряд</w:t>
      </w:r>
    </w:p>
    <w:bookmarkEnd w:id="3701"/>
    <w:bookmarkStart w:name="z3745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528. Характеристика работ:</w:t>
      </w:r>
    </w:p>
    <w:bookmarkEnd w:id="3702"/>
    <w:bookmarkStart w:name="z3746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прокаливание порошка окиси магния в прокалочной печи с вращающимся подом и его сепарирование под руководством прокальщика более высокой квалификации;</w:t>
      </w:r>
    </w:p>
    <w:bookmarkEnd w:id="3703"/>
    <w:bookmarkStart w:name="z3747" w:id="3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порошка по зерновому составу, загрузка его в бункер с помощью лифтового подъемника и транспортировка по трубопроводу в печь;</w:t>
      </w:r>
    </w:p>
    <w:bookmarkEnd w:id="3704"/>
    <w:bookmarkStart w:name="z3748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вибраторов трубопроводов.</w:t>
      </w:r>
    </w:p>
    <w:bookmarkEnd w:id="3705"/>
    <w:bookmarkStart w:name="z3749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529. Должен знать:</w:t>
      </w:r>
    </w:p>
    <w:bookmarkEnd w:id="3706"/>
    <w:bookmarkStart w:name="z3750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основных узлов прокалочной печи, вибраторов, лифтового подъемника;</w:t>
      </w:r>
    </w:p>
    <w:bookmarkEnd w:id="3707"/>
    <w:bookmarkStart w:name="z3751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порошка окиси магния;</w:t>
      </w:r>
    </w:p>
    <w:bookmarkEnd w:id="3708"/>
    <w:bookmarkStart w:name="z3752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подачи порошка в прокалочную печь.</w:t>
      </w:r>
    </w:p>
    <w:bookmarkEnd w:id="3709"/>
    <w:bookmarkStart w:name="z3753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Прокальщик порошка для кабеля, 3-й разряд</w:t>
      </w:r>
    </w:p>
    <w:bookmarkEnd w:id="3710"/>
    <w:bookmarkStart w:name="z3754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530. Характеристика работ:</w:t>
      </w:r>
    </w:p>
    <w:bookmarkEnd w:id="3711"/>
    <w:bookmarkStart w:name="z3755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прокаливание порошка окиси магния в прокалочной печи с вращающимся подом и его сепарирование;</w:t>
      </w:r>
    </w:p>
    <w:bookmarkEnd w:id="3712"/>
    <w:bookmarkStart w:name="z3756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температуры порошка, поступающего в бункер;</w:t>
      </w:r>
    </w:p>
    <w:bookmarkEnd w:id="3713"/>
    <w:bookmarkStart w:name="z3757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подачи порошка по трубопроводам, температуры печи контрольно-измерительными приборами;</w:t>
      </w:r>
    </w:p>
    <w:bookmarkEnd w:id="3714"/>
    <w:bookmarkStart w:name="z3758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порошка после прокаливания;</w:t>
      </w:r>
    </w:p>
    <w:bookmarkEnd w:id="3715"/>
    <w:bookmarkStart w:name="z3759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магнитных сепараторов, разгрузочных устройств, установка заданного колпака печи.</w:t>
      </w:r>
    </w:p>
    <w:bookmarkEnd w:id="3716"/>
    <w:bookmarkStart w:name="z3760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531. Должен знать:</w:t>
      </w:r>
    </w:p>
    <w:bookmarkEnd w:id="3717"/>
    <w:bookmarkStart w:name="z3761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взаимодействие прокалочной печи, разгрузочных устройств, магнитных сепараторов;</w:t>
      </w:r>
    </w:p>
    <w:bookmarkEnd w:id="3718"/>
    <w:bookmarkStart w:name="z3762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количества прокаливаемого порошка для заготовки кабеля; технологию прокаливания;</w:t>
      </w:r>
    </w:p>
    <w:bookmarkEnd w:id="3719"/>
    <w:bookmarkStart w:name="z3763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приборов;</w:t>
      </w:r>
    </w:p>
    <w:bookmarkEnd w:id="3720"/>
    <w:bookmarkStart w:name="z3764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отбора проб порошка;</w:t>
      </w:r>
    </w:p>
    <w:bookmarkEnd w:id="3721"/>
    <w:bookmarkStart w:name="z3765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прокаленному порошку.</w:t>
      </w:r>
    </w:p>
    <w:bookmarkEnd w:id="3722"/>
    <w:bookmarkStart w:name="z3766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Пропитчик кабелей и проводов </w:t>
      </w:r>
    </w:p>
    <w:bookmarkEnd w:id="3723"/>
    <w:bookmarkStart w:name="z3767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Пропитчик кабелей и проводов, 1-й разряд</w:t>
      </w:r>
    </w:p>
    <w:bookmarkEnd w:id="3724"/>
    <w:bookmarkStart w:name="z3768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532. Характеристика работ:</w:t>
      </w:r>
    </w:p>
    <w:bookmarkEnd w:id="3725"/>
    <w:bookmarkStart w:name="z3769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проводов и силовых кабелей пропиточной массой в ваннах под руководством пропитчика более высокой квалификации;</w:t>
      </w:r>
    </w:p>
    <w:bookmarkEnd w:id="3726"/>
    <w:bookmarkStart w:name="z3770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приемных и отдающих барабанов;</w:t>
      </w:r>
    </w:p>
    <w:bookmarkEnd w:id="3727"/>
    <w:bookmarkStart w:name="z3771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проводов и кабелей через ванну и отжимное устройство;</w:t>
      </w:r>
    </w:p>
    <w:bookmarkEnd w:id="3728"/>
    <w:bookmarkStart w:name="z3772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3729"/>
    <w:bookmarkStart w:name="z3773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533. Должен знать:</w:t>
      </w:r>
    </w:p>
    <w:bookmarkEnd w:id="3730"/>
    <w:bookmarkStart w:name="z3774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пропиточной ванны;</w:t>
      </w:r>
    </w:p>
    <w:bookmarkEnd w:id="3731"/>
    <w:bookmarkStart w:name="z3775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пропиточной массы;</w:t>
      </w:r>
    </w:p>
    <w:bookmarkEnd w:id="3732"/>
    <w:bookmarkStart w:name="z3776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приемных и отдающих барабанов.</w:t>
      </w:r>
    </w:p>
    <w:bookmarkEnd w:id="3733"/>
    <w:bookmarkStart w:name="z3777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Пропитчик кабелей и проводов, 2-й разряд</w:t>
      </w:r>
    </w:p>
    <w:bookmarkEnd w:id="3734"/>
    <w:bookmarkStart w:name="z3778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534. Характеристика работ:</w:t>
      </w:r>
    </w:p>
    <w:bookmarkEnd w:id="3735"/>
    <w:bookmarkStart w:name="z3779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проводов и силовых кабелей пропиточной массой в ваннах;</w:t>
      </w:r>
    </w:p>
    <w:bookmarkEnd w:id="3736"/>
    <w:bookmarkStart w:name="z3780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пропиточной массы и заполнение ею ванны;</w:t>
      </w:r>
    </w:p>
    <w:bookmarkEnd w:id="3737"/>
    <w:bookmarkStart w:name="z3781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пропитки простыми контрольно-измерительными приборами;</w:t>
      </w:r>
    </w:p>
    <w:bookmarkEnd w:id="3738"/>
    <w:bookmarkStart w:name="z3782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нагрева пропиточной массы;</w:t>
      </w:r>
    </w:p>
    <w:bookmarkEnd w:id="3739"/>
    <w:bookmarkStart w:name="z3783" w:id="3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подналадке обслуживаемого оборудования.</w:t>
      </w:r>
    </w:p>
    <w:bookmarkEnd w:id="3740"/>
    <w:bookmarkStart w:name="z3784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535. Должен знать:</w:t>
      </w:r>
    </w:p>
    <w:bookmarkEnd w:id="3741"/>
    <w:bookmarkStart w:name="z3785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пропиточной ванны;</w:t>
      </w:r>
    </w:p>
    <w:bookmarkEnd w:id="3742"/>
    <w:bookmarkStart w:name="z3786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подогрева;</w:t>
      </w:r>
    </w:p>
    <w:bookmarkEnd w:id="3743"/>
    <w:bookmarkStart w:name="z3787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проводов и кабелей;</w:t>
      </w:r>
    </w:p>
    <w:bookmarkEnd w:id="3744"/>
    <w:bookmarkStart w:name="z3788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инструкции;</w:t>
      </w:r>
    </w:p>
    <w:bookmarkEnd w:id="3745"/>
    <w:bookmarkStart w:name="z3789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3746"/>
    <w:bookmarkStart w:name="z3790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Пропитчик кабелей и проводов, 3-й разряд</w:t>
      </w:r>
    </w:p>
    <w:bookmarkEnd w:id="3747"/>
    <w:bookmarkStart w:name="z3791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536. Характеристика работ:</w:t>
      </w:r>
    </w:p>
    <w:bookmarkEnd w:id="3748"/>
    <w:bookmarkStart w:name="z3792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 сушка силовых кабелей напряжением до 3 кВ в вакуум-аппаратах;</w:t>
      </w:r>
    </w:p>
    <w:bookmarkEnd w:id="3749"/>
    <w:bookmarkStart w:name="z3793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массоварочных аппаратов составляющими компонентами и варка пропиточной массы;</w:t>
      </w:r>
    </w:p>
    <w:bookmarkEnd w:id="3750"/>
    <w:bookmarkStart w:name="z3794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загрузка корзин и барабанов с кабелем в вакуум-аппараты;</w:t>
      </w:r>
    </w:p>
    <w:bookmarkEnd w:id="3751"/>
    <w:bookmarkStart w:name="z3795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пропиточной массой вакуум-аппаратов;</w:t>
      </w:r>
    </w:p>
    <w:bookmarkEnd w:id="3752"/>
    <w:bookmarkStart w:name="z3796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вакуум-аппаратов.</w:t>
      </w:r>
    </w:p>
    <w:bookmarkEnd w:id="3753"/>
    <w:bookmarkStart w:name="z3797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537. Должен знать:</w:t>
      </w:r>
    </w:p>
    <w:bookmarkEnd w:id="3754"/>
    <w:bookmarkStart w:name="z3798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вакуум-аппаратов;</w:t>
      </w:r>
    </w:p>
    <w:bookmarkEnd w:id="3755"/>
    <w:bookmarkStart w:name="z3799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трубопроводов;</w:t>
      </w:r>
    </w:p>
    <w:bookmarkEnd w:id="3756"/>
    <w:bookmarkStart w:name="z3800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материалов, используемых для приготовления пропиточной массы;</w:t>
      </w:r>
    </w:p>
    <w:bookmarkEnd w:id="3757"/>
    <w:bookmarkStart w:name="z3801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подъема и опускания корзин и барабанов;</w:t>
      </w:r>
    </w:p>
    <w:bookmarkEnd w:id="3758"/>
    <w:bookmarkStart w:name="z3802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приспособления для зачаливания;</w:t>
      </w:r>
    </w:p>
    <w:bookmarkEnd w:id="3759"/>
    <w:bookmarkStart w:name="z3803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инструкции.</w:t>
      </w:r>
    </w:p>
    <w:bookmarkEnd w:id="3760"/>
    <w:bookmarkStart w:name="z3804" w:id="3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Пропитчик кабелей и проводов, 4-й разряд</w:t>
      </w:r>
    </w:p>
    <w:bookmarkEnd w:id="3761"/>
    <w:bookmarkStart w:name="z3805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538. Характеристика работ:</w:t>
      </w:r>
    </w:p>
    <w:bookmarkEnd w:id="3762"/>
    <w:bookmarkStart w:name="z3806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 сушка силовых кабелей напряжением свыше 3 кВ до 10 к8 в вакуум-аппаратах;</w:t>
      </w:r>
    </w:p>
    <w:bookmarkEnd w:id="3763"/>
    <w:bookmarkStart w:name="z3807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составляющих компонентов пропиточной массы;</w:t>
      </w:r>
    </w:p>
    <w:bookmarkEnd w:id="3764"/>
    <w:bookmarkStart w:name="z3808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подсоединение кабеля к специальной аппаратуре, электрической и масляной сети;</w:t>
      </w:r>
    </w:p>
    <w:bookmarkEnd w:id="3765"/>
    <w:bookmarkStart w:name="z3809" w:id="3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аппаратурой вакуум-насосов;</w:t>
      </w:r>
    </w:p>
    <w:bookmarkEnd w:id="3766"/>
    <w:bookmarkStart w:name="z3810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вакуума и давления пара в паровых рубашках в процессе сушки и пропитки кабеля контрольно-измерительными приборами средней сложности;</w:t>
      </w:r>
    </w:p>
    <w:bookmarkEnd w:id="3767"/>
    <w:bookmarkStart w:name="z3811"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сушки и пропитки кабелей;</w:t>
      </w:r>
    </w:p>
    <w:bookmarkEnd w:id="3768"/>
    <w:bookmarkStart w:name="z3812" w:id="3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3769"/>
    <w:bookmarkStart w:name="z3813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539. Должен знать:</w:t>
      </w:r>
    </w:p>
    <w:bookmarkEnd w:id="3770"/>
    <w:bookmarkStart w:name="z3814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вакуум-насосов, рецепты пропиточной массы, способы сушки и пропитки;</w:t>
      </w:r>
    </w:p>
    <w:bookmarkEnd w:id="3771"/>
    <w:bookmarkStart w:name="z3815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 средней сложности.</w:t>
      </w:r>
    </w:p>
    <w:bookmarkEnd w:id="3772"/>
    <w:bookmarkStart w:name="z3816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Пропитчик кабелей и проводов, 5-й разряд</w:t>
      </w:r>
    </w:p>
    <w:bookmarkEnd w:id="3773"/>
    <w:bookmarkStart w:name="z3817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540. Характеристика работ:</w:t>
      </w:r>
    </w:p>
    <w:bookmarkEnd w:id="3774"/>
    <w:bookmarkStart w:name="z3818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 сушка силовых кабелей напряжением свыше 10 кВ в вакуум-аппаратах и аппаратах глубокого вакуума;</w:t>
      </w:r>
    </w:p>
    <w:bookmarkEnd w:id="3775"/>
    <w:bookmarkStart w:name="z3819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и сушка маслонаполненных кабелей;</w:t>
      </w:r>
    </w:p>
    <w:bookmarkEnd w:id="3776"/>
    <w:bookmarkStart w:name="z3820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очистка, фильтрация и дегазация масла;</w:t>
      </w:r>
    </w:p>
    <w:bookmarkEnd w:id="3777"/>
    <w:bookmarkStart w:name="z3821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заданной влажности и газосодержания в пропитывающем масле;</w:t>
      </w:r>
    </w:p>
    <w:bookmarkEnd w:id="3778"/>
    <w:bookmarkStart w:name="z3822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обслуживание азотной, масляной и вакуумной систем, вакуум-насосов и аппаратов;</w:t>
      </w:r>
    </w:p>
    <w:bookmarkEnd w:id="3779"/>
    <w:bookmarkStart w:name="z3823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настройка автоматических регуляторов и датчиков режимов сушки и пропитки в аппаратах;</w:t>
      </w:r>
    </w:p>
    <w:bookmarkEnd w:id="3780"/>
    <w:bookmarkStart w:name="z3824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азота с помощью редуцирующей установки;</w:t>
      </w:r>
    </w:p>
    <w:bookmarkEnd w:id="3781"/>
    <w:bookmarkStart w:name="z3825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 нагрева кабеля степени вакуума, подача пропиточного масла или пропиточного состава сложными контрольно-измерительными приборами;</w:t>
      </w:r>
    </w:p>
    <w:bookmarkEnd w:id="3782"/>
    <w:bookmarkStart w:name="z3826" w:id="3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подсоединение жил кабеля к электрическим выводам по заданной схеме;</w:t>
      </w:r>
    </w:p>
    <w:bookmarkEnd w:id="3783"/>
    <w:bookmarkStart w:name="z3827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кабеля маслом от установки принудительного охлаждения;</w:t>
      </w:r>
    </w:p>
    <w:bookmarkEnd w:id="3784"/>
    <w:bookmarkStart w:name="z3828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оборудования на герметичность при вакууме и под давлением;</w:t>
      </w:r>
    </w:p>
    <w:bookmarkEnd w:id="3785"/>
    <w:bookmarkStart w:name="z3829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участие в ремонте вакуумных насосных станций, масляных насосов, вентилей, системы гидравлических запоров крышек на вакуум-аппаратах.</w:t>
      </w:r>
    </w:p>
    <w:bookmarkEnd w:id="3786"/>
    <w:bookmarkStart w:name="z3830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541. Должен знать:</w:t>
      </w:r>
    </w:p>
    <w:bookmarkEnd w:id="3787"/>
    <w:bookmarkStart w:name="z3831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взаимодействие вакуум-аппаратов с вакуум-насосными станциями, с гидравлическим агрегатом, установкой для принудительного охлаждения кабеля маслом и редуцирующей установкой;</w:t>
      </w:r>
    </w:p>
    <w:bookmarkEnd w:id="3788"/>
    <w:bookmarkStart w:name="z3832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технологические режимы сушки и пропитки маслонаполненных кабелей, электрические схемы соединения жил и кабеля;</w:t>
      </w:r>
    </w:p>
    <w:bookmarkEnd w:id="3789"/>
    <w:bookmarkStart w:name="z3833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подключения к электрическим выводам;</w:t>
      </w:r>
    </w:p>
    <w:bookmarkEnd w:id="3790"/>
    <w:bookmarkStart w:name="z3834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кабелей;</w:t>
      </w:r>
    </w:p>
    <w:bookmarkEnd w:id="3791"/>
    <w:bookmarkStart w:name="z3835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сложных контрольно-измерительных приборов;</w:t>
      </w:r>
    </w:p>
    <w:bookmarkEnd w:id="3792"/>
    <w:bookmarkStart w:name="z3836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3793"/>
    <w:bookmarkStart w:name="z3837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Просевальщик сыпучих материалов </w:t>
      </w:r>
    </w:p>
    <w:bookmarkEnd w:id="3794"/>
    <w:bookmarkStart w:name="z3838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Просевальщик сыпучих материалов, 1-й разряд</w:t>
      </w:r>
    </w:p>
    <w:bookmarkEnd w:id="3795"/>
    <w:bookmarkStart w:name="z3839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542. Характеристика работ:</w:t>
      </w:r>
    </w:p>
    <w:bookmarkEnd w:id="3796"/>
    <w:bookmarkStart w:name="z3840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сыпучих материалов через сито вручную;</w:t>
      </w:r>
    </w:p>
    <w:bookmarkEnd w:id="3797"/>
    <w:bookmarkStart w:name="z3841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сита;</w:t>
      </w:r>
    </w:p>
    <w:bookmarkEnd w:id="3798"/>
    <w:bookmarkStart w:name="z3842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сит;</w:t>
      </w:r>
    </w:p>
    <w:bookmarkEnd w:id="3799"/>
    <w:bookmarkStart w:name="z3843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чистотой сыпучих материалов.</w:t>
      </w:r>
    </w:p>
    <w:bookmarkEnd w:id="3800"/>
    <w:bookmarkStart w:name="z3844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порванных сит новыми.</w:t>
      </w:r>
    </w:p>
    <w:bookmarkEnd w:id="3801"/>
    <w:bookmarkStart w:name="z3845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543. Должен знать:</w:t>
      </w:r>
    </w:p>
    <w:bookmarkEnd w:id="3802"/>
    <w:bookmarkStart w:name="z3846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сит;</w:t>
      </w:r>
    </w:p>
    <w:bookmarkEnd w:id="3803"/>
    <w:bookmarkStart w:name="z3847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просеваемых материалов;</w:t>
      </w:r>
    </w:p>
    <w:bookmarkEnd w:id="3804"/>
    <w:bookmarkStart w:name="z3848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замены порванных сит новыми.</w:t>
      </w:r>
    </w:p>
    <w:bookmarkEnd w:id="3805"/>
    <w:bookmarkStart w:name="z3849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Просевальщик сыпучих материалов, 2-й разряд</w:t>
      </w:r>
    </w:p>
    <w:bookmarkEnd w:id="3806"/>
    <w:bookmarkStart w:name="z3850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544. Характеристика работ:</w:t>
      </w:r>
    </w:p>
    <w:bookmarkEnd w:id="3807"/>
    <w:bookmarkStart w:name="z3851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углеродистых электроугольных и металлических порошков в вибросите с механизированным протиром;</w:t>
      </w:r>
    </w:p>
    <w:bookmarkEnd w:id="3808"/>
    <w:bookmarkStart w:name="z3852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порошков, загрузка в вибросито;</w:t>
      </w:r>
    </w:p>
    <w:bookmarkEnd w:id="3809"/>
    <w:bookmarkStart w:name="z3853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просеянных материалов;</w:t>
      </w:r>
    </w:p>
    <w:bookmarkEnd w:id="3810"/>
    <w:bookmarkStart w:name="z3854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выгрузка, затаривание просеянного порошка по маркам и номерам заварок и сит;</w:t>
      </w:r>
    </w:p>
    <w:bookmarkEnd w:id="3811"/>
    <w:bookmarkStart w:name="z3855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3812"/>
    <w:bookmarkStart w:name="z3856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545. Должен знать:</w:t>
      </w:r>
    </w:p>
    <w:bookmarkEnd w:id="3813"/>
    <w:bookmarkStart w:name="z3857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механизированного сита по амплитуде и частоте колебаний;</w:t>
      </w:r>
    </w:p>
    <w:bookmarkEnd w:id="3814"/>
    <w:bookmarkStart w:name="z3858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просеву различных марок порошков и качеству просеянных порошков;</w:t>
      </w:r>
    </w:p>
    <w:bookmarkEnd w:id="3815"/>
    <w:bookmarkStart w:name="z3859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сит для просева;</w:t>
      </w:r>
    </w:p>
    <w:bookmarkEnd w:id="3816"/>
    <w:bookmarkStart w:name="z3860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 на анализ просеянных порошков.</w:t>
      </w:r>
    </w:p>
    <w:bookmarkEnd w:id="3817"/>
    <w:bookmarkStart w:name="z3861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Просевальщик сыпучих материалов, 3-й разряд</w:t>
      </w:r>
    </w:p>
    <w:bookmarkEnd w:id="3818"/>
    <w:bookmarkStart w:name="z3862" w:id="3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546. Характеристика работ:</w:t>
      </w:r>
    </w:p>
    <w:bookmarkEnd w:id="3819"/>
    <w:bookmarkStart w:name="z3863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сыпучих и электроугольных материалов на просеивающем агрегате;</w:t>
      </w:r>
    </w:p>
    <w:bookmarkEnd w:id="3820"/>
    <w:bookmarkStart w:name="z3864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агрегата сыпучими материалами, установка сит;</w:t>
      </w:r>
    </w:p>
    <w:bookmarkEnd w:id="3821"/>
    <w:bookmarkStart w:name="z3865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контрольном сите качества просева;</w:t>
      </w:r>
    </w:p>
    <w:bookmarkEnd w:id="3822"/>
    <w:bookmarkStart w:name="z3866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агрегата и сит.</w:t>
      </w:r>
    </w:p>
    <w:bookmarkEnd w:id="3823"/>
    <w:bookmarkStart w:name="z3867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547. Должен знать:</w:t>
      </w:r>
    </w:p>
    <w:bookmarkEnd w:id="3824"/>
    <w:bookmarkStart w:name="z3868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просеивающего агрегата;</w:t>
      </w:r>
    </w:p>
    <w:bookmarkEnd w:id="3825"/>
    <w:bookmarkStart w:name="z3869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инструкции;</w:t>
      </w:r>
    </w:p>
    <w:bookmarkEnd w:id="3826"/>
    <w:bookmarkStart w:name="z3870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контрольных сит;</w:t>
      </w:r>
    </w:p>
    <w:bookmarkEnd w:id="3827"/>
    <w:bookmarkStart w:name="z3871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просеянному материалу.</w:t>
      </w:r>
    </w:p>
    <w:bookmarkEnd w:id="3828"/>
    <w:bookmarkStart w:name="z3872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Резчик материалов кабельного производства </w:t>
      </w:r>
    </w:p>
    <w:bookmarkEnd w:id="3829"/>
    <w:bookmarkStart w:name="z3873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Резчик материалов кабельного производства, 2-й разряд</w:t>
      </w:r>
    </w:p>
    <w:bookmarkEnd w:id="3830"/>
    <w:bookmarkStart w:name="z3874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548. Характеристика работ:</w:t>
      </w:r>
    </w:p>
    <w:bookmarkEnd w:id="3831"/>
    <w:bookmarkStart w:name="z3875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рулонов миткаля, резины и упаковочной бумаги на кружки различной ширины на бумагорезательных машинах;</w:t>
      </w:r>
    </w:p>
    <w:bookmarkEnd w:id="3832"/>
    <w:bookmarkStart w:name="z3876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рулонов миткаля, резины и упаковочной бумаги;</w:t>
      </w:r>
    </w:p>
    <w:bookmarkEnd w:id="3833"/>
    <w:bookmarkStart w:name="z3877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узлов бумагорезательной машины миткалем, резиной, упаковочной бумагой;</w:t>
      </w:r>
    </w:p>
    <w:bookmarkEnd w:id="3834"/>
    <w:bookmarkStart w:name="z3878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и установка ножей в соответствии с заданной шириной ленты;</w:t>
      </w:r>
    </w:p>
    <w:bookmarkEnd w:id="3835"/>
    <w:bookmarkStart w:name="z3879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нарезанного рулона на кружки вручную;</w:t>
      </w:r>
    </w:p>
    <w:bookmarkEnd w:id="3836"/>
    <w:bookmarkStart w:name="z3880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подналадке обслуживаемого оборудования.</w:t>
      </w:r>
    </w:p>
    <w:bookmarkEnd w:id="3837"/>
    <w:bookmarkStart w:name="z3881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549. Должен знать:</w:t>
      </w:r>
    </w:p>
    <w:bookmarkEnd w:id="3838"/>
    <w:bookmarkStart w:name="z3882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основных узлов бумагорезательной машины;</w:t>
      </w:r>
    </w:p>
    <w:bookmarkEnd w:id="3839"/>
    <w:bookmarkStart w:name="z3883" w:id="3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резины, упаковочной бумаги и миткаля;</w:t>
      </w:r>
    </w:p>
    <w:bookmarkEnd w:id="3840"/>
    <w:bookmarkStart w:name="z3884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заточки; допуски по ширине и высоте кружка.</w:t>
      </w:r>
    </w:p>
    <w:bookmarkEnd w:id="3841"/>
    <w:bookmarkStart w:name="z3885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Резчик материалов кабельного производства, 3-й разряд</w:t>
      </w:r>
    </w:p>
    <w:bookmarkEnd w:id="3842"/>
    <w:bookmarkStart w:name="z3886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550. Характеристика работ:</w:t>
      </w:r>
    </w:p>
    <w:bookmarkEnd w:id="3843"/>
    <w:bookmarkStart w:name="z3887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рулонов телефонной, кабельной и металлизированной бумаги, кембрика, фторопласта и других изоляционных материалов на кружки на бумагорезательных машинах;</w:t>
      </w:r>
    </w:p>
    <w:bookmarkEnd w:id="3844"/>
    <w:bookmarkStart w:name="z3888" w:id="3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скорости намотки нарезанного изоляционного материала на приемные валики;</w:t>
      </w:r>
    </w:p>
    <w:bookmarkEnd w:id="3845"/>
    <w:bookmarkStart w:name="z3889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торможения отдающего барабана;</w:t>
      </w:r>
    </w:p>
    <w:bookmarkEnd w:id="3846"/>
    <w:bookmarkStart w:name="z3890"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ширины и высоты кружков контрольно-измерительным инструментом;</w:t>
      </w:r>
    </w:p>
    <w:bookmarkEnd w:id="3847"/>
    <w:bookmarkStart w:name="z3891"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3848"/>
    <w:bookmarkStart w:name="z3892" w:id="3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551. Должен знать:</w:t>
      </w:r>
    </w:p>
    <w:bookmarkEnd w:id="3849"/>
    <w:bookmarkStart w:name="z3893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различных типов бумагорезательных машин;</w:t>
      </w:r>
    </w:p>
    <w:bookmarkEnd w:id="3850"/>
    <w:bookmarkStart w:name="z3894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инструментов;</w:t>
      </w:r>
    </w:p>
    <w:bookmarkEnd w:id="3851"/>
    <w:bookmarkStart w:name="z3895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свойства обрабатываемого материала;</w:t>
      </w:r>
    </w:p>
    <w:bookmarkEnd w:id="3852"/>
    <w:bookmarkStart w:name="z3896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3853"/>
    <w:bookmarkStart w:name="z3897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Скрутчик изделий кабельного производства</w:t>
      </w:r>
    </w:p>
    <w:bookmarkEnd w:id="3854"/>
    <w:bookmarkStart w:name="z3898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Скрутчик изделий кабельного производства, 2-й разряд</w:t>
      </w:r>
    </w:p>
    <w:bookmarkEnd w:id="3855"/>
    <w:bookmarkStart w:name="z3899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552. Характеристика работ:</w:t>
      </w:r>
    </w:p>
    <w:bookmarkEnd w:id="3856"/>
    <w:bookmarkStart w:name="z3900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жил проводов и кабелей сечением до 10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сигарных машинах и машинах для пучковой скрутки;</w:t>
      </w:r>
    </w:p>
    <w:bookmarkEnd w:id="3857"/>
    <w:bookmarkStart w:name="z3901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стренг и шнуров.</w:t>
      </w:r>
    </w:p>
    <w:bookmarkEnd w:id="3858"/>
    <w:bookmarkStart w:name="z3902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сменных шестерен, партий катушек, калибров;</w:t>
      </w:r>
    </w:p>
    <w:bookmarkEnd w:id="3859"/>
    <w:bookmarkStart w:name="z3903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машины.</w:t>
      </w:r>
    </w:p>
    <w:bookmarkEnd w:id="3860"/>
    <w:bookmarkStart w:name="z3904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553. Должен знать:</w:t>
      </w:r>
    </w:p>
    <w:bookmarkEnd w:id="3861"/>
    <w:bookmarkStart w:name="z3905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основных узлов сигарных машин и их взаимодействие;</w:t>
      </w:r>
    </w:p>
    <w:bookmarkEnd w:id="3862"/>
    <w:bookmarkStart w:name="z3906" w:id="3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катушек;</w:t>
      </w:r>
    </w:p>
    <w:bookmarkEnd w:id="3863"/>
    <w:bookmarkStart w:name="z3907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инструкции.</w:t>
      </w:r>
    </w:p>
    <w:bookmarkEnd w:id="3864"/>
    <w:bookmarkStart w:name="z3908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Скрутчик изделий кабельного производства, 3-й разряд</w:t>
      </w:r>
    </w:p>
    <w:bookmarkEnd w:id="3865"/>
    <w:bookmarkStart w:name="z3909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554. Характеристика работ:</w:t>
      </w:r>
    </w:p>
    <w:bookmarkEnd w:id="3866"/>
    <w:bookmarkStart w:name="z3910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жил проводов и кабелей сечением свыше 10 до 16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сигарных и однофонарных машинах;</w:t>
      </w:r>
    </w:p>
    <w:bookmarkEnd w:id="3867"/>
    <w:bookmarkStart w:name="z3911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стренг и шнуров;</w:t>
      </w:r>
    </w:p>
    <w:bookmarkEnd w:id="3868"/>
    <w:bookmarkStart w:name="z3912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сменных шестерен по шагу скрутки, калибров по размерам кабеля, линейной скорости и направления скрутки;</w:t>
      </w:r>
    </w:p>
    <w:bookmarkEnd w:id="3869"/>
    <w:bookmarkStart w:name="z3913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равномерного натяжения проволоки, проверка обжатия калибров;</w:t>
      </w:r>
    </w:p>
    <w:bookmarkEnd w:id="3870"/>
    <w:bookmarkStart w:name="z3914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сращивание проволоки и стренг на электросварочном аппарате;</w:t>
      </w:r>
    </w:p>
    <w:bookmarkEnd w:id="3871"/>
    <w:bookmarkStart w:name="z3915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жил и кабелей контрольно-измерительными приборами.</w:t>
      </w:r>
    </w:p>
    <w:bookmarkEnd w:id="3872"/>
    <w:bookmarkStart w:name="z3916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555. Должен знать:</w:t>
      </w:r>
    </w:p>
    <w:bookmarkEnd w:id="3873"/>
    <w:bookmarkStart w:name="z3917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однофонарных и сигарных машин, сварочных аппаратов;</w:t>
      </w:r>
    </w:p>
    <w:bookmarkEnd w:id="3874"/>
    <w:bookmarkStart w:name="z3918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марки, сечения жил;</w:t>
      </w:r>
    </w:p>
    <w:bookmarkEnd w:id="3875"/>
    <w:bookmarkStart w:name="z3919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по скрутке;</w:t>
      </w:r>
    </w:p>
    <w:bookmarkEnd w:id="3876"/>
    <w:bookmarkStart w:name="z3920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шагов скрутки;</w:t>
      </w:r>
    </w:p>
    <w:bookmarkEnd w:id="3877"/>
    <w:bookmarkStart w:name="z3921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приборов.</w:t>
      </w:r>
    </w:p>
    <w:bookmarkEnd w:id="3878"/>
    <w:bookmarkStart w:name="z3922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Скрутчик изделий кабельного производства, 4-й разряд</w:t>
      </w:r>
    </w:p>
    <w:bookmarkEnd w:id="3879"/>
    <w:bookmarkStart w:name="z3923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556. Характеристика работ:</w:t>
      </w:r>
    </w:p>
    <w:bookmarkEnd w:id="3880"/>
    <w:bookmarkStart w:name="z3924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жил проводов и кабелей сечением свыше 16 мм2 на сигарных и многофонарных машинах;</w:t>
      </w:r>
    </w:p>
    <w:bookmarkEnd w:id="3881"/>
    <w:bookmarkStart w:name="z3925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системы скрутки по таблицам;</w:t>
      </w:r>
    </w:p>
    <w:bookmarkEnd w:id="3882"/>
    <w:bookmarkStart w:name="z3926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партии отдающих барабанов;</w:t>
      </w:r>
    </w:p>
    <w:bookmarkEnd w:id="3883"/>
    <w:bookmarkStart w:name="z3927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тормозов, направления и скорости вращения фонарей;</w:t>
      </w:r>
    </w:p>
    <w:bookmarkEnd w:id="3884"/>
    <w:bookmarkStart w:name="z3928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натяжения жил кабеля;</w:t>
      </w:r>
    </w:p>
    <w:bookmarkEnd w:id="3885"/>
    <w:bookmarkStart w:name="z3929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жил кабеля через узлы машины;</w:t>
      </w:r>
    </w:p>
    <w:bookmarkEnd w:id="3886"/>
    <w:bookmarkStart w:name="z3930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диаметров скрученных жил кабеля контрольно-измерительным инструментом.</w:t>
      </w:r>
    </w:p>
    <w:bookmarkEnd w:id="3887"/>
    <w:bookmarkStart w:name="z3931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557. Должен знать:</w:t>
      </w:r>
    </w:p>
    <w:bookmarkEnd w:id="3888"/>
    <w:bookmarkStart w:name="z3932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сигарных и многофонарных машин;</w:t>
      </w:r>
    </w:p>
    <w:bookmarkEnd w:id="3889"/>
    <w:bookmarkStart w:name="z3933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сечения жил;</w:t>
      </w:r>
    </w:p>
    <w:bookmarkEnd w:id="3890"/>
    <w:bookmarkStart w:name="z3934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инструкции;</w:t>
      </w:r>
    </w:p>
    <w:bookmarkEnd w:id="3891"/>
    <w:bookmarkStart w:name="z3935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шагов скрутки и соотношения их с диаметром жил;</w:t>
      </w:r>
    </w:p>
    <w:bookmarkEnd w:id="3892"/>
    <w:bookmarkStart w:name="z3936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сложных контрольно-измерительных приборов.</w:t>
      </w:r>
    </w:p>
    <w:bookmarkEnd w:id="3893"/>
    <w:bookmarkStart w:name="z3937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Скрутчик-изолировщик жил и кабеля </w:t>
      </w:r>
    </w:p>
    <w:bookmarkEnd w:id="3894"/>
    <w:bookmarkStart w:name="z3938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Скрутчик-изолировщик жил и кабеля, 2-й разряд</w:t>
      </w:r>
    </w:p>
    <w:bookmarkEnd w:id="3895"/>
    <w:bookmarkStart w:name="z3939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558. Характеристика работ:</w:t>
      </w:r>
    </w:p>
    <w:bookmarkEnd w:id="3896"/>
    <w:bookmarkStart w:name="z3940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и изолирование силовых кабелей сечением до 6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телефонных кабелей до 100 пар, телеграфных кабелей до 19 жил и низкочастотных кабелей четверочной скрутки на крутильно-изолировочных машинах под руководством рабочего более высокой квалификации;</w:t>
      </w:r>
    </w:p>
    <w:bookmarkEnd w:id="3897"/>
    <w:bookmarkStart w:name="z3941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подборе и установке сменных шестерен, роликов изоляционных материалов, смене отдающих и приемных барабанов, корзин.</w:t>
      </w:r>
    </w:p>
    <w:bookmarkEnd w:id="3898"/>
    <w:bookmarkStart w:name="z3942" w:id="3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559. Должен знать:</w:t>
      </w:r>
    </w:p>
    <w:bookmarkEnd w:id="3899"/>
    <w:bookmarkStart w:name="z3943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назначение основных узлов обслуживаемого оборудования;</w:t>
      </w:r>
    </w:p>
    <w:bookmarkEnd w:id="3900"/>
    <w:bookmarkStart w:name="z3944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материалам марки и сечения скручиваемых и изолируемых кабелей.</w:t>
      </w:r>
    </w:p>
    <w:bookmarkEnd w:id="3901"/>
    <w:bookmarkStart w:name="z3945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Скрутчик-изолировщик жил и кабеля, 3-й разряд</w:t>
      </w:r>
    </w:p>
    <w:bookmarkEnd w:id="3902"/>
    <w:bookmarkStart w:name="z3946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560. Характеристика работ:</w:t>
      </w:r>
    </w:p>
    <w:bookmarkEnd w:id="3903"/>
    <w:bookmarkStart w:name="z3947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и изолирование жил силовых кабелей сечением до 6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телефонных кабелей, до 100 пар, телеграфных кабелей до 19 жил и низкочастотных кабелей четверочной скрутки на крутильно-изолировочных машинах;</w:t>
      </w:r>
    </w:p>
    <w:bookmarkEnd w:id="3904"/>
    <w:bookmarkStart w:name="z3948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отбор, установка и смена катушек с жилой, роликов, изоляционных материалов, экранных лент и мерной ленты;</w:t>
      </w:r>
    </w:p>
    <w:bookmarkEnd w:id="3905"/>
    <w:bookmarkStart w:name="z3949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поступлением элементов кабеля, скручиванием и наложением изоляционных материалов, экранных лент;</w:t>
      </w:r>
    </w:p>
    <w:bookmarkEnd w:id="3906"/>
    <w:bookmarkStart w:name="z3950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готового изделия на приемный барабан.</w:t>
      </w:r>
    </w:p>
    <w:bookmarkEnd w:id="3907"/>
    <w:bookmarkStart w:name="z3951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561. Должен знать:</w:t>
      </w:r>
    </w:p>
    <w:bookmarkEnd w:id="3908"/>
    <w:bookmarkStart w:name="z3952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основных узлов крутильно-изолировочных машин общей скрутки и их взаимодействие;</w:t>
      </w:r>
    </w:p>
    <w:bookmarkEnd w:id="3909"/>
    <w:bookmarkStart w:name="z3953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барабанов;</w:t>
      </w:r>
    </w:p>
    <w:bookmarkEnd w:id="3910"/>
    <w:bookmarkStart w:name="z3954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кабелей;</w:t>
      </w:r>
    </w:p>
    <w:bookmarkEnd w:id="3911"/>
    <w:bookmarkStart w:name="z3955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по скручиванию и изолированию жил и кабеля;</w:t>
      </w:r>
    </w:p>
    <w:bookmarkEnd w:id="3912"/>
    <w:bookmarkStart w:name="z3956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изоляционных в экранирующих материалов.</w:t>
      </w:r>
    </w:p>
    <w:bookmarkEnd w:id="3913"/>
    <w:bookmarkStart w:name="z3957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Скрутчик-изолировщик жил и кабеля, 4-й разряд</w:t>
      </w:r>
    </w:p>
    <w:bookmarkEnd w:id="3914"/>
    <w:bookmarkStart w:name="z3958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562. Характеристика работ:</w:t>
      </w:r>
    </w:p>
    <w:bookmarkEnd w:id="3915"/>
    <w:bookmarkStart w:name="z3959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и изолирование жил силовых кабелей сечением свыше 6 до 25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телефонных кабелей свыше 100 пар, телеграфных кабелей свыше 19 жил, контрольных, кордельных, коаксиальных кабелей, кабелей дальней связи на крутильно-изолировочных машинах;</w:t>
      </w:r>
    </w:p>
    <w:bookmarkEnd w:id="3916"/>
    <w:bookmarkStart w:name="z3960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сменных шестерен, калибров;</w:t>
      </w:r>
    </w:p>
    <w:bookmarkEnd w:id="3917"/>
    <w:bookmarkStart w:name="z3961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натяжения отдающих катушек, изоляционных и экранирующих лент, угла схода лент и их перекрытия или зазора;</w:t>
      </w:r>
    </w:p>
    <w:bookmarkEnd w:id="3918"/>
    <w:bookmarkStart w:name="z3962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и соединение скручиваемых элементов кабеля, изоляционных и экранирующих материалов в узлы машины;</w:t>
      </w:r>
    </w:p>
    <w:bookmarkEnd w:id="3919"/>
    <w:bookmarkStart w:name="z3963" w:id="3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окручиваемых элементов кабелей, изоляционных и экранирующих лент контрольно-измерительными инструментами;</w:t>
      </w:r>
    </w:p>
    <w:bookmarkEnd w:id="3920"/>
    <w:bookmarkStart w:name="z3964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при скрутке и изолировании жил и кабеля;</w:t>
      </w:r>
    </w:p>
    <w:bookmarkEnd w:id="3921"/>
    <w:bookmarkStart w:name="z3965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 и участие в его ремонте.</w:t>
      </w:r>
    </w:p>
    <w:bookmarkEnd w:id="3922"/>
    <w:bookmarkStart w:name="z3966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563. Должен знать:</w:t>
      </w:r>
    </w:p>
    <w:bookmarkEnd w:id="3923"/>
    <w:bookmarkStart w:name="z3967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крутильно-изолировочных машин;</w:t>
      </w:r>
    </w:p>
    <w:bookmarkEnd w:id="3924"/>
    <w:bookmarkStart w:name="z3968" w:id="3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контрольно-измерительного инструмента;</w:t>
      </w:r>
    </w:p>
    <w:bookmarkEnd w:id="3925"/>
    <w:bookmarkStart w:name="z3969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допускаемые величины шагов скрутки, наложения изоляции, перекрытия и зазора изоляции;</w:t>
      </w:r>
    </w:p>
    <w:bookmarkEnd w:id="3926"/>
    <w:bookmarkStart w:name="z3970"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жилам, кабелю, изолирующим и экранирующим материалам;</w:t>
      </w:r>
    </w:p>
    <w:bookmarkEnd w:id="3927"/>
    <w:bookmarkStart w:name="z3971" w:id="3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брака, способы его предупреждения и устранения.</w:t>
      </w:r>
    </w:p>
    <w:bookmarkEnd w:id="3928"/>
    <w:bookmarkStart w:name="z3972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 Скрутчик-изолировщик жил и кабеля, 5-й разряд</w:t>
      </w:r>
    </w:p>
    <w:bookmarkEnd w:id="3929"/>
    <w:bookmarkStart w:name="z3973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564. Характеристика работ:</w:t>
      </w:r>
    </w:p>
    <w:bookmarkEnd w:id="3930"/>
    <w:bookmarkStart w:name="z3974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и изолирование жил силовых кабелей сечением свыше 25 мм2 на многофонарных крутильно-изолировочных машинах;</w:t>
      </w:r>
    </w:p>
    <w:bookmarkEnd w:id="3931"/>
    <w:bookmarkStart w:name="z3975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и изолирование секторных и сегментных жил в силовые кабели на многофазных машинах;</w:t>
      </w:r>
    </w:p>
    <w:bookmarkEnd w:id="3932"/>
    <w:bookmarkStart w:name="z3976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и снятие барабанов с изолированной жилой на многофазных машинах;</w:t>
      </w:r>
    </w:p>
    <w:bookmarkEnd w:id="3933"/>
    <w:bookmarkStart w:name="z3977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уплотняющих вальцев и калибров по размерам при скрутке секторных и сегментных жил;</w:t>
      </w:r>
    </w:p>
    <w:bookmarkEnd w:id="3934"/>
    <w:bookmarkStart w:name="z3978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шагов скрутки и шагов наложения изоляции в зависимости от конструкции кабеля;</w:t>
      </w:r>
    </w:p>
    <w:bookmarkEnd w:id="3935"/>
    <w:bookmarkStart w:name="z3979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термопары между витками кабеля.</w:t>
      </w:r>
    </w:p>
    <w:bookmarkEnd w:id="3936"/>
    <w:bookmarkStart w:name="z3980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секторных и сегментных жил силовых кабелей;</w:t>
      </w:r>
    </w:p>
    <w:bookmarkEnd w:id="3937"/>
    <w:bookmarkStart w:name="z3981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выработки.</w:t>
      </w:r>
    </w:p>
    <w:bookmarkEnd w:id="3938"/>
    <w:bookmarkStart w:name="z3982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565. Должен знать:</w:t>
      </w:r>
    </w:p>
    <w:bookmarkEnd w:id="3939"/>
    <w:bookmarkStart w:name="z3983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кинематические схемы многофазных и многофонарных крутильно-изолировочных машин;</w:t>
      </w:r>
    </w:p>
    <w:bookmarkEnd w:id="3940"/>
    <w:bookmarkStart w:name="z3984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скрутки и изолирования силовых кабелей и их жил;</w:t>
      </w:r>
    </w:p>
    <w:bookmarkEnd w:id="3941"/>
    <w:bookmarkStart w:name="z3985" w:id="3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продукции;</w:t>
      </w:r>
    </w:p>
    <w:bookmarkEnd w:id="3942"/>
    <w:bookmarkStart w:name="z3986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их устранения;</w:t>
      </w:r>
    </w:p>
    <w:bookmarkEnd w:id="3943"/>
    <w:bookmarkStart w:name="z3987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расчета параметров скрутки.</w:t>
      </w:r>
    </w:p>
    <w:bookmarkEnd w:id="3944"/>
    <w:bookmarkStart w:name="z3988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Скрутчик-изолировщик элементов кабелей связи </w:t>
      </w:r>
    </w:p>
    <w:bookmarkEnd w:id="3945"/>
    <w:bookmarkStart w:name="z3989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Скрутчик-изолировщик элементов кабелей связи, 3-й разряд</w:t>
      </w:r>
    </w:p>
    <w:bookmarkEnd w:id="3946"/>
    <w:bookmarkStart w:name="z3990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566. Характеристика работ:</w:t>
      </w:r>
    </w:p>
    <w:bookmarkEnd w:id="3947"/>
    <w:bookmarkStart w:name="z3991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скрутка, изолирование элементов кабелей дальней связи, телефонных кордельных кабелей на комбинированных изолировочных машинах и машинах парной и четверочной скрутки;</w:t>
      </w:r>
    </w:p>
    <w:bookmarkEnd w:id="3948"/>
    <w:bookmarkStart w:name="z3992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отбор, установка и смена приемных барабанов, сменных шестерен, бобин с изолирующими материалами и катушек с изолированными жилами и медной проволокой;</w:t>
      </w:r>
    </w:p>
    <w:bookmarkEnd w:id="3949"/>
    <w:bookmarkStart w:name="z3993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элементов кабеля в узлы машины;</w:t>
      </w:r>
    </w:p>
    <w:bookmarkEnd w:id="3950"/>
    <w:bookmarkStart w:name="z3994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скручиваемых жил с помощью фрикционных тормозов;</w:t>
      </w:r>
    </w:p>
    <w:bookmarkEnd w:id="3951"/>
    <w:bookmarkStart w:name="z3995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равномерной укладкой скрученных элементов на приемный барабан;</w:t>
      </w:r>
    </w:p>
    <w:bookmarkEnd w:id="3952"/>
    <w:bookmarkStart w:name="z3996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шага скрутки элементов кабелей контрольно-измерительным инструментом;</w:t>
      </w:r>
    </w:p>
    <w:bookmarkEnd w:id="3953"/>
    <w:bookmarkStart w:name="z3997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сращивание концов проволоки на сварочном аппарате;</w:t>
      </w:r>
    </w:p>
    <w:bookmarkEnd w:id="3954"/>
    <w:bookmarkStart w:name="z3998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дефектных мест изоляции;</w:t>
      </w:r>
    </w:p>
    <w:bookmarkEnd w:id="3955"/>
    <w:bookmarkStart w:name="z3999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и участие в ремонте;</w:t>
      </w:r>
    </w:p>
    <w:bookmarkEnd w:id="3956"/>
    <w:bookmarkStart w:name="z4000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заполнение сопроводительной документации.</w:t>
      </w:r>
    </w:p>
    <w:bookmarkEnd w:id="3957"/>
    <w:bookmarkStart w:name="z4001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567. Должен знать:</w:t>
      </w:r>
    </w:p>
    <w:bookmarkEnd w:id="3958"/>
    <w:bookmarkStart w:name="z4002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комбинированных изолировочных машин, машин парной и четверочной скрутки;</w:t>
      </w:r>
    </w:p>
    <w:bookmarkEnd w:id="3959"/>
    <w:bookmarkStart w:name="z4003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элементов кабеля;</w:t>
      </w:r>
    </w:p>
    <w:bookmarkEnd w:id="3960"/>
    <w:bookmarkStart w:name="z4004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контрольно-измерительного инструмента;</w:t>
      </w:r>
    </w:p>
    <w:bookmarkEnd w:id="3961"/>
    <w:bookmarkStart w:name="z4005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сварочным аппаратом;</w:t>
      </w:r>
    </w:p>
    <w:bookmarkEnd w:id="3962"/>
    <w:bookmarkStart w:name="z4006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изолировочным материалам;</w:t>
      </w:r>
    </w:p>
    <w:bookmarkEnd w:id="3963"/>
    <w:bookmarkStart w:name="z4007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брака, способы его предупреждения и устранения.</w:t>
      </w:r>
    </w:p>
    <w:bookmarkEnd w:id="3964"/>
    <w:bookmarkStart w:name="z4008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Скрутчик-изолировщик элементов кабелей связи, 4-й разряд</w:t>
      </w:r>
    </w:p>
    <w:bookmarkEnd w:id="3965"/>
    <w:bookmarkStart w:name="z4009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568. Характеристика работ:</w:t>
      </w:r>
    </w:p>
    <w:bookmarkEnd w:id="3966"/>
    <w:bookmarkStart w:name="z4010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элементов высокочастотных кабелей связи на горизонтальных крутильных автоматизированных машинах;</w:t>
      </w:r>
    </w:p>
    <w:bookmarkEnd w:id="3967"/>
    <w:bookmarkStart w:name="z4011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катушек с изолированной жилой и изоляционными материалами с помощью автоматических и ручных устройств;</w:t>
      </w:r>
    </w:p>
    <w:bookmarkEnd w:id="3968"/>
    <w:bookmarkStart w:name="z4012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узлов машины перед началом работы;</w:t>
      </w:r>
    </w:p>
    <w:bookmarkEnd w:id="3969"/>
    <w:bookmarkStart w:name="z4013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технологических параметров по показаниям контрольно-измерительных приборов;</w:t>
      </w:r>
    </w:p>
    <w:bookmarkEnd w:id="3970"/>
    <w:bookmarkStart w:name="z4014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автоматическое регулирование натяжения шага раскладки скрученных жил на приемных барабанах;</w:t>
      </w:r>
    </w:p>
    <w:bookmarkEnd w:id="3971"/>
    <w:bookmarkStart w:name="z4015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крутильных и направляющих калибров;</w:t>
      </w:r>
    </w:p>
    <w:bookmarkEnd w:id="3972"/>
    <w:bookmarkStart w:name="z4016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горизонтальной крутильной автоматизированной машиной с пульта.</w:t>
      </w:r>
    </w:p>
    <w:bookmarkEnd w:id="3973"/>
    <w:bookmarkStart w:name="z4017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569. Должен знать:</w:t>
      </w:r>
    </w:p>
    <w:bookmarkEnd w:id="3974"/>
    <w:bookmarkStart w:name="z4018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 горизонтальной крутильной автоматизированной машины, способы наладки и обеспечения взаимодействия всех узлов и приспособлений машины;</w:t>
      </w:r>
    </w:p>
    <w:bookmarkEnd w:id="3975"/>
    <w:bookmarkStart w:name="z4019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приборов;</w:t>
      </w:r>
    </w:p>
    <w:bookmarkEnd w:id="3976"/>
    <w:bookmarkStart w:name="z4020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готовой продукции.</w:t>
      </w:r>
    </w:p>
    <w:bookmarkEnd w:id="3977"/>
    <w:bookmarkStart w:name="z4021" w:id="3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Стабилизировщик кабелей</w:t>
      </w:r>
    </w:p>
    <w:bookmarkEnd w:id="3978"/>
    <w:bookmarkStart w:name="z4022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Стабилизировщик кабелей, 4-й разряд</w:t>
      </w:r>
    </w:p>
    <w:bookmarkEnd w:id="3979"/>
    <w:bookmarkStart w:name="z4023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570. Характеристика работ:</w:t>
      </w:r>
    </w:p>
    <w:bookmarkEnd w:id="3980"/>
    <w:bookmarkStart w:name="z4024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стабилизирование кабеля на стабилизировочных машинах под руководством стабилизировщика более высокое квалификации;</w:t>
      </w:r>
    </w:p>
    <w:bookmarkEnd w:id="3981"/>
    <w:bookmarkStart w:name="z4025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снятие приемных и отдающих барабанов, подключение концов кабеля к семикольцевому коллектору на отдающем и приемном устройствах;</w:t>
      </w:r>
    </w:p>
    <w:bookmarkEnd w:id="3982"/>
    <w:bookmarkStart w:name="z4026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кабеля в узлы машины;</w:t>
      </w:r>
    </w:p>
    <w:bookmarkEnd w:id="3983"/>
    <w:bookmarkStart w:name="z4027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наладке машины.</w:t>
      </w:r>
    </w:p>
    <w:bookmarkEnd w:id="3984"/>
    <w:bookmarkStart w:name="z4028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571. Должен знать:</w:t>
      </w:r>
    </w:p>
    <w:bookmarkEnd w:id="3985"/>
    <w:bookmarkStart w:name="z4029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стабилизировочной машины;</w:t>
      </w:r>
    </w:p>
    <w:bookmarkEnd w:id="3986"/>
    <w:bookmarkStart w:name="z4030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приемных и отдающих барабанов;</w:t>
      </w:r>
    </w:p>
    <w:bookmarkEnd w:id="3987"/>
    <w:bookmarkStart w:name="z4031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подключения концов кабеля к семикольцевому коллектору;</w:t>
      </w:r>
    </w:p>
    <w:bookmarkEnd w:id="3988"/>
    <w:bookmarkStart w:name="z4032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продукции.</w:t>
      </w:r>
    </w:p>
    <w:bookmarkEnd w:id="3989"/>
    <w:bookmarkStart w:name="z4033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Стабилизировщик кабелей, 5-й разряд</w:t>
      </w:r>
    </w:p>
    <w:bookmarkEnd w:id="3990"/>
    <w:bookmarkStart w:name="z4034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572. Характеристика работ:</w:t>
      </w:r>
    </w:p>
    <w:bookmarkEnd w:id="3991"/>
    <w:bookmarkStart w:name="z4035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стабилизирование кабеля на стабилизировочных машинах;</w:t>
      </w:r>
    </w:p>
    <w:bookmarkEnd w:id="3992"/>
    <w:bookmarkStart w:name="z4036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машины к работе;</w:t>
      </w:r>
    </w:p>
    <w:bookmarkEnd w:id="3993"/>
    <w:bookmarkStart w:name="z4037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стабилизации брони и зақалқанных покровов;</w:t>
      </w:r>
    </w:p>
    <w:bookmarkEnd w:id="3994"/>
    <w:bookmarkStart w:name="z4038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теплового режима и величины натяжения кабеля с помощью контрольно-измерительных приборов;</w:t>
      </w:r>
    </w:p>
    <w:bookmarkEnd w:id="3995"/>
    <w:bookmarkStart w:name="z4039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дефектных мест в случае обрыва одной или нескольких проволок;</w:t>
      </w:r>
    </w:p>
    <w:bookmarkEnd w:id="3996"/>
    <w:bookmarkStart w:name="z4040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геометрических параметров кабеля контрольно-измерительным инструментом.</w:t>
      </w:r>
    </w:p>
    <w:bookmarkEnd w:id="3997"/>
    <w:bookmarkStart w:name="z4041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573. Должен знать:</w:t>
      </w:r>
    </w:p>
    <w:bookmarkEnd w:id="3998"/>
    <w:bookmarkStart w:name="z4042" w:id="3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 стабилизировочной машины;</w:t>
      </w:r>
    </w:p>
    <w:bookmarkEnd w:id="3999"/>
    <w:bookmarkStart w:name="z4043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приборов;</w:t>
      </w:r>
    </w:p>
    <w:bookmarkEnd w:id="4000"/>
    <w:bookmarkStart w:name="z4044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 и устранения;</w:t>
      </w:r>
    </w:p>
    <w:bookmarkEnd w:id="4001"/>
    <w:bookmarkStart w:name="z4045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инструкции.</w:t>
      </w:r>
    </w:p>
    <w:bookmarkEnd w:id="4002"/>
    <w:bookmarkStart w:name="z4046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Съемщик оболочек с кабельных изделий </w:t>
      </w:r>
    </w:p>
    <w:bookmarkEnd w:id="4003"/>
    <w:bookmarkStart w:name="z4047" w:id="4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Съемщик оболочек с кабельных изделий, 1-й разряд</w:t>
      </w:r>
    </w:p>
    <w:bookmarkEnd w:id="4004"/>
    <w:bookmarkStart w:name="z4048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574. Характеристика работ:</w:t>
      </w:r>
    </w:p>
    <w:bookmarkEnd w:id="4005"/>
    <w:bookmarkStart w:name="z4049"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оболочек с проводов и кабелей ручным способом и на станках под руководством съемщика более высокой квалификации;</w:t>
      </w:r>
    </w:p>
    <w:bookmarkEnd w:id="4006"/>
    <w:bookmarkStart w:name="z4050" w:id="4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резцов и ниппеля необходимых размеров;</w:t>
      </w:r>
    </w:p>
    <w:bookmarkEnd w:id="4007"/>
    <w:bookmarkStart w:name="z4051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работы станка.</w:t>
      </w:r>
    </w:p>
    <w:bookmarkEnd w:id="4008"/>
    <w:bookmarkStart w:name="z4052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575. Должен знать:</w:t>
      </w:r>
    </w:p>
    <w:bookmarkEnd w:id="4009"/>
    <w:bookmarkStart w:name="z4053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отдельных узлов станка;</w:t>
      </w:r>
    </w:p>
    <w:bookmarkEnd w:id="4010"/>
    <w:bookmarkStart w:name="z4054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проводов.</w:t>
      </w:r>
    </w:p>
    <w:bookmarkEnd w:id="4011"/>
    <w:bookmarkStart w:name="z4055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Съемщик оболочек с кабельных изделий, 2-й разряд</w:t>
      </w:r>
    </w:p>
    <w:bookmarkEnd w:id="4012"/>
    <w:bookmarkStart w:name="z4056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576. Характеристика работ:</w:t>
      </w:r>
    </w:p>
    <w:bookmarkEnd w:id="4013"/>
    <w:bookmarkStart w:name="z4057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оболочек с проводов и кабелей ручным способом и на станках;</w:t>
      </w:r>
    </w:p>
    <w:bookmarkEnd w:id="4014"/>
    <w:bookmarkStart w:name="z4058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резцов и ниппеля необходимых размеров;</w:t>
      </w:r>
    </w:p>
    <w:bookmarkEnd w:id="4015"/>
    <w:bookmarkStart w:name="z4059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работы станка.</w:t>
      </w:r>
    </w:p>
    <w:bookmarkEnd w:id="4016"/>
    <w:bookmarkStart w:name="z4060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577. Должен знать:</w:t>
      </w:r>
    </w:p>
    <w:bookmarkEnd w:id="4017"/>
    <w:bookmarkStart w:name="z4061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станка;</w:t>
      </w:r>
    </w:p>
    <w:bookmarkEnd w:id="4018"/>
    <w:bookmarkStart w:name="z4062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конструкции кабелей;</w:t>
      </w:r>
    </w:p>
    <w:bookmarkEnd w:id="4019"/>
    <w:bookmarkStart w:name="z4063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инструкции;</w:t>
      </w:r>
    </w:p>
    <w:bookmarkEnd w:id="4020"/>
    <w:bookmarkStart w:name="z4064" w:id="4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4021"/>
    <w:bookmarkStart w:name="z4065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Термообработчик проводов и кабелей</w:t>
      </w:r>
    </w:p>
    <w:bookmarkEnd w:id="4022"/>
    <w:bookmarkStart w:name="z4066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Термообработчик проводов и кабелей, 3-й разряд</w:t>
      </w:r>
    </w:p>
    <w:bookmarkEnd w:id="4023"/>
    <w:bookmarkStart w:name="z4067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578. Характеристика работ:</w:t>
      </w:r>
    </w:p>
    <w:bookmarkEnd w:id="4024"/>
    <w:bookmarkStart w:name="z4068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термообработка проводов и кабелей со фторопластовой, пластиковой и другими изоляциями для необходимого спекания в специальной установке;</w:t>
      </w:r>
    </w:p>
    <w:bookmarkEnd w:id="4025"/>
    <w:bookmarkStart w:name="z4069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или загрузка установки;</w:t>
      </w:r>
    </w:p>
    <w:bookmarkEnd w:id="4026"/>
    <w:bookmarkStart w:name="z4070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и конструкции кабелей и проводов перед термообработкой;</w:t>
      </w:r>
    </w:p>
    <w:bookmarkEnd w:id="4027"/>
    <w:bookmarkStart w:name="z4071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вентиляционной системы;</w:t>
      </w:r>
    </w:p>
    <w:bookmarkEnd w:id="4028"/>
    <w:bookmarkStart w:name="z4072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температуры, расхода и давления инертного газа в зоне термообработки, скорости движения кабеля и времени термообработки с помощью контрольно-измерительных приборов;</w:t>
      </w:r>
    </w:p>
    <w:bookmarkEnd w:id="4029"/>
    <w:bookmarkStart w:name="z4073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спекания изоляции;</w:t>
      </w:r>
    </w:p>
    <w:bookmarkEnd w:id="4030"/>
    <w:bookmarkStart w:name="z4074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перезаправка установки и выгрузка термообработанного кабеля и проводов;</w:t>
      </w:r>
    </w:p>
    <w:bookmarkEnd w:id="4031"/>
    <w:bookmarkStart w:name="z4075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установки и участие в ее ремонте.</w:t>
      </w:r>
    </w:p>
    <w:bookmarkEnd w:id="4032"/>
    <w:bookmarkStart w:name="z4076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579. Должен знать:</w:t>
      </w:r>
    </w:p>
    <w:bookmarkEnd w:id="4033"/>
    <w:bookmarkStart w:name="z4077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обслуживание установок;</w:t>
      </w:r>
    </w:p>
    <w:bookmarkEnd w:id="4034"/>
    <w:bookmarkStart w:name="z4078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заправки и перезаправки или загрузки и выгрузки кабелей и проводов;</w:t>
      </w:r>
    </w:p>
    <w:bookmarkEnd w:id="4035"/>
    <w:bookmarkStart w:name="z4079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марки кабелей и проводов, спекаемых на данной установке;</w:t>
      </w:r>
    </w:p>
    <w:bookmarkEnd w:id="4036"/>
    <w:bookmarkStart w:name="z4080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температуры и скорости термообработки; технологические инструкции;</w:t>
      </w:r>
    </w:p>
    <w:bookmarkEnd w:id="4037"/>
    <w:bookmarkStart w:name="z4081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контрольно-измерительного инструмента;</w:t>
      </w:r>
    </w:p>
    <w:bookmarkEnd w:id="4038"/>
    <w:bookmarkStart w:name="z4082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газорегулирующей аппаратуры; требования к таре.</w:t>
      </w:r>
    </w:p>
    <w:bookmarkEnd w:id="4039"/>
    <w:bookmarkStart w:name="z4083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Трамбовщик изоляционного материала </w:t>
      </w:r>
    </w:p>
    <w:bookmarkEnd w:id="4040"/>
    <w:bookmarkStart w:name="z4084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Трамбовщик изоляционного материала, 3-й разряд</w:t>
      </w:r>
    </w:p>
    <w:bookmarkEnd w:id="4041"/>
    <w:bookmarkStart w:name="z4085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580. Характеристика работ:</w:t>
      </w:r>
    </w:p>
    <w:bookmarkEnd w:id="4042"/>
    <w:bookmarkStart w:name="z4086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трамбование изоляционного материала в медной или стальной оболочке на наполнительной трамбовочной машине под руководством трамбовщика более высокой квалификации;</w:t>
      </w:r>
    </w:p>
    <w:bookmarkEnd w:id="4043"/>
    <w:bookmarkStart w:name="z4087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по чертежам прутков-заготовок токоведущих жил и термоэлектродов по диаметрам, сплавам, электродвижущей силе и их размещение в трамбующем и заполнительном штоках;</w:t>
      </w:r>
    </w:p>
    <w:bookmarkEnd w:id="4044"/>
    <w:bookmarkStart w:name="z4088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трамбующего и залолнительного штоков в металлическую трубу-оболочку заготовки кабеля и установка заготовки кабеля в медной оболочке вместе с прессующим штоком в вертикальную трамбовочную машину при помощи подъемного механизма;</w:t>
      </w:r>
    </w:p>
    <w:bookmarkEnd w:id="4045"/>
    <w:bookmarkStart w:name="z4089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заготовки кулачковым зажимом;</w:t>
      </w:r>
    </w:p>
    <w:bookmarkEnd w:id="4046"/>
    <w:bookmarkStart w:name="z4090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центрующей крепежной пробки;</w:t>
      </w:r>
    </w:p>
    <w:bookmarkEnd w:id="4047"/>
    <w:bookmarkStart w:name="z4091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пробки в металлическую трубу-оболочку и закрепление заготовок токоведущих жил и термоэлектродов;</w:t>
      </w:r>
    </w:p>
    <w:bookmarkEnd w:id="4048"/>
    <w:bookmarkStart w:name="z4092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заготовки кабеля в стальной оболочке на наполнительную машину;</w:t>
      </w:r>
    </w:p>
    <w:bookmarkEnd w:id="4049"/>
    <w:bookmarkStart w:name="z4093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технологической смазки на поверхность заготовки кабеля;</w:t>
      </w:r>
    </w:p>
    <w:bookmarkEnd w:id="4050"/>
    <w:bookmarkStart w:name="z4094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4051"/>
    <w:bookmarkStart w:name="z4095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581. Должен знать:</w:t>
      </w:r>
    </w:p>
    <w:bookmarkEnd w:id="4052"/>
    <w:bookmarkStart w:name="z4096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наполнительной машины и вибраторов;</w:t>
      </w:r>
    </w:p>
    <w:bookmarkEnd w:id="4053"/>
    <w:bookmarkStart w:name="z4097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равномерности заполнения заготовки изоляционным материалом;</w:t>
      </w:r>
    </w:p>
    <w:bookmarkEnd w:id="4054"/>
    <w:bookmarkStart w:name="z4098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и крепления заготовок кабеля;</w:t>
      </w:r>
    </w:p>
    <w:bookmarkEnd w:id="4055"/>
    <w:bookmarkStart w:name="z4099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марки кабелей.</w:t>
      </w:r>
    </w:p>
    <w:bookmarkEnd w:id="4056"/>
    <w:bookmarkStart w:name="z4100" w:id="4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Трамбовщик изоляционного материала, 4-й разряд</w:t>
      </w:r>
    </w:p>
    <w:bookmarkEnd w:id="4057"/>
    <w:bookmarkStart w:name="z4101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582. Характеристика работ:</w:t>
      </w:r>
    </w:p>
    <w:bookmarkEnd w:id="4058"/>
    <w:bookmarkStart w:name="z4102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трамбование изоляционного материала в медной или стальной оболочке на наполнительной трамбовочной машине;</w:t>
      </w:r>
    </w:p>
    <w:bookmarkEnd w:id="4059"/>
    <w:bookmarkStart w:name="z4103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эффективных режимов засыпки порошка и трамбовки;</w:t>
      </w:r>
    </w:p>
    <w:bookmarkEnd w:id="4060"/>
    <w:bookmarkStart w:name="z4104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сжатого воздуха в магистрали пневмопроводов, зажимов штока и хода трамбовочного механизма;</w:t>
      </w:r>
    </w:p>
    <w:bookmarkEnd w:id="4061"/>
    <w:bookmarkStart w:name="z4105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регулирование температуры изоляционного порошка при подаче его в заготовку кабеля, плотности и равномерности заполнения заготовки кабеля изоляционным порошком с помощью контрольно-измерительных приборов;</w:t>
      </w:r>
    </w:p>
    <w:bookmarkEnd w:id="4062"/>
    <w:bookmarkStart w:name="z4106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4063"/>
    <w:bookmarkStart w:name="z4107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583. Должен знать:</w:t>
      </w:r>
    </w:p>
    <w:bookmarkEnd w:id="4064"/>
    <w:bookmarkStart w:name="z4108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наполнительной трамбовочной машины;</w:t>
      </w:r>
    </w:p>
    <w:bookmarkEnd w:id="4065"/>
    <w:bookmarkStart w:name="z4109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прессованию изоляционного материала;</w:t>
      </w:r>
    </w:p>
    <w:bookmarkEnd w:id="4066"/>
    <w:bookmarkStart w:name="z4110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приборов;</w:t>
      </w:r>
    </w:p>
    <w:bookmarkEnd w:id="4067"/>
    <w:bookmarkStart w:name="z4111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готовой продукции;</w:t>
      </w:r>
    </w:p>
    <w:bookmarkEnd w:id="4068"/>
    <w:bookmarkStart w:name="z4112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обслуживаемого оборудования.</w:t>
      </w:r>
    </w:p>
    <w:bookmarkEnd w:id="4069"/>
    <w:bookmarkStart w:name="z4113" w:id="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Экранировщик жил, проводов и кабелей</w:t>
      </w:r>
    </w:p>
    <w:bookmarkEnd w:id="4070"/>
    <w:bookmarkStart w:name="z4114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Экранировщик жил, проводов и кабелей, 3-й разряд</w:t>
      </w:r>
    </w:p>
    <w:bookmarkEnd w:id="4071"/>
    <w:bookmarkStart w:name="z4115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584. Характеристика работ:</w:t>
      </w:r>
    </w:p>
    <w:bookmarkEnd w:id="4072"/>
    <w:bookmarkStart w:name="z4116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экранирование жил, проводов и кабелей медными лентами, алюминиевой фольгой и другими экранирующими материалами на экранировочном станке;</w:t>
      </w:r>
    </w:p>
    <w:bookmarkEnd w:id="4073"/>
    <w:bookmarkStart w:name="z4117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отбор, установка и смена рулонов с медной лентой, катушек с алюминиевой фольгой;</w:t>
      </w:r>
    </w:p>
    <w:bookmarkEnd w:id="4074"/>
    <w:bookmarkStart w:name="z4118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отдающих и приемных барабанов;</w:t>
      </w:r>
    </w:p>
    <w:bookmarkEnd w:id="4075"/>
    <w:bookmarkStart w:name="z4119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экранирующих материалов, жил, проводов и кабелей в узлы экранировочного станка;</w:t>
      </w:r>
    </w:p>
    <w:bookmarkEnd w:id="4076"/>
    <w:bookmarkStart w:name="z4120" w:id="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равномерная укладка готовой жилы провода и кабеля на приемный барабан;</w:t>
      </w:r>
    </w:p>
    <w:bookmarkEnd w:id="4077"/>
    <w:bookmarkStart w:name="z4121" w:id="4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экранирующего покрова контрольно-измерительными инструментами;</w:t>
      </w:r>
    </w:p>
    <w:bookmarkEnd w:id="4078"/>
    <w:bookmarkStart w:name="z4122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наложения экранирующего материала, предупреждение отклонения от заданного перекрытия;</w:t>
      </w:r>
    </w:p>
    <w:bookmarkEnd w:id="4079"/>
    <w:bookmarkStart w:name="z4123" w:id="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участие в ремонте обслуживаемого оборудования.</w:t>
      </w:r>
    </w:p>
    <w:bookmarkEnd w:id="4080"/>
    <w:bookmarkStart w:name="z4124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585. Должен знать:</w:t>
      </w:r>
    </w:p>
    <w:bookmarkEnd w:id="4081"/>
    <w:bookmarkStart w:name="z4125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экранировочного станка;</w:t>
      </w:r>
    </w:p>
    <w:bookmarkEnd w:id="4082"/>
    <w:bookmarkStart w:name="z4126" w:id="4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экранируемых кабелей и экранирующих материалов;</w:t>
      </w:r>
    </w:p>
    <w:bookmarkEnd w:id="4083"/>
    <w:bookmarkStart w:name="z4127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инструкции по экранированию;</w:t>
      </w:r>
    </w:p>
    <w:bookmarkEnd w:id="4084"/>
    <w:bookmarkStart w:name="z4128"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контрольно-измерительного инструмента;</w:t>
      </w:r>
    </w:p>
    <w:bookmarkEnd w:id="4085"/>
    <w:bookmarkStart w:name="z4129" w:id="4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готовой продукции;</w:t>
      </w:r>
    </w:p>
    <w:bookmarkEnd w:id="4086"/>
    <w:bookmarkStart w:name="z4130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предупреждения.</w:t>
      </w:r>
    </w:p>
    <w:bookmarkEnd w:id="4087"/>
    <w:bookmarkStart w:name="z4131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Электросушильщик кабелей,</w:t>
      </w:r>
    </w:p>
    <w:bookmarkEnd w:id="4088"/>
    <w:bookmarkStart w:name="z4132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Электросушильщик кабелей, 5-й разряд</w:t>
      </w:r>
    </w:p>
    <w:bookmarkEnd w:id="4089"/>
    <w:bookmarkStart w:name="z4133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586. Характеристика работ:</w:t>
      </w:r>
    </w:p>
    <w:bookmarkEnd w:id="4090"/>
    <w:bookmarkStart w:name="z4134" w:id="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кабелей током различной силы в вакуум-аппаратах;</w:t>
      </w:r>
    </w:p>
    <w:bookmarkEnd w:id="4091"/>
    <w:bookmarkStart w:name="z4135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силы тока в зависимости от сечения и напряжения кабеля;</w:t>
      </w:r>
    </w:p>
    <w:bookmarkEnd w:id="4092"/>
    <w:bookmarkStart w:name="z4136" w:id="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контроль за температурой нагрева кабеля, остаточным давлением, необходимым вакуумом по показаниям контрольно-измерительных приборов и аппаратуры;</w:t>
      </w:r>
    </w:p>
    <w:bookmarkEnd w:id="4093"/>
    <w:bookmarkStart w:name="z4137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сушки.</w:t>
      </w:r>
    </w:p>
    <w:bookmarkEnd w:id="4094"/>
    <w:bookmarkStart w:name="z4138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587. Должен знать:</w:t>
      </w:r>
    </w:p>
    <w:bookmarkEnd w:id="4095"/>
    <w:bookmarkStart w:name="z4139" w:id="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электротехники;</w:t>
      </w:r>
    </w:p>
    <w:bookmarkEnd w:id="4096"/>
    <w:bookmarkStart w:name="z4140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схемы, способы подключения к ним кабелей для сушки;</w:t>
      </w:r>
    </w:p>
    <w:bookmarkEnd w:id="4097"/>
    <w:bookmarkStart w:name="z4141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сушки кабелей;</w:t>
      </w:r>
    </w:p>
    <w:bookmarkEnd w:id="4098"/>
    <w:bookmarkStart w:name="z4142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кабелей различных марок и сечений;</w:t>
      </w:r>
    </w:p>
    <w:bookmarkEnd w:id="4099"/>
    <w:bookmarkStart w:name="z4143" w:id="4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сушке кабелей электротоком.</w:t>
      </w:r>
    </w:p>
    <w:bookmarkEnd w:id="4100"/>
    <w:bookmarkStart w:name="z4144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Эмалировщик проволоки </w:t>
      </w:r>
    </w:p>
    <w:bookmarkEnd w:id="4101"/>
    <w:bookmarkStart w:name="z4145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Эмалировщик проволоки, 2-й разряд</w:t>
      </w:r>
    </w:p>
    <w:bookmarkEnd w:id="4102"/>
    <w:bookmarkStart w:name="z4146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588. Характеристика работ:</w:t>
      </w:r>
    </w:p>
    <w:bookmarkEnd w:id="4103"/>
    <w:bookmarkStart w:name="z4147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эмалирование прямоугольной проволоки и круглой диаметром свыше 0,09 мм на эмальагрегатах под руководством эмалировщика более высокой квалификации;</w:t>
      </w:r>
    </w:p>
    <w:bookmarkEnd w:id="4104"/>
    <w:bookmarkStart w:name="z4148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отдающих и приемных катушек, замши, фетра, фитилей, калибров;</w:t>
      </w:r>
    </w:p>
    <w:bookmarkEnd w:id="4105"/>
    <w:bookmarkStart w:name="z4149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проволоки в узлы машины и соединение ее концов пайкой;</w:t>
      </w:r>
    </w:p>
    <w:bookmarkEnd w:id="4106"/>
    <w:bookmarkStart w:name="z4150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проволоки на приемных катушках.</w:t>
      </w:r>
    </w:p>
    <w:bookmarkEnd w:id="4107"/>
    <w:bookmarkStart w:name="z4151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589. Должен знать:</w:t>
      </w:r>
    </w:p>
    <w:bookmarkEnd w:id="4108"/>
    <w:bookmarkStart w:name="z4152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назначение основных узлов эмальагрегатов;</w:t>
      </w:r>
    </w:p>
    <w:bookmarkEnd w:id="4109"/>
    <w:bookmarkStart w:name="z4153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полуфабрикатам и таре для эмалированной проволоки.</w:t>
      </w:r>
    </w:p>
    <w:bookmarkEnd w:id="4110"/>
    <w:bookmarkStart w:name="z4154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Эмалировщик проволоки, 3-й разряд</w:t>
      </w:r>
    </w:p>
    <w:bookmarkEnd w:id="4111"/>
    <w:bookmarkStart w:name="z4155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590. Характеристика работ:</w:t>
      </w:r>
    </w:p>
    <w:bookmarkEnd w:id="4112"/>
    <w:bookmarkStart w:name="z4156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эмалирование прямоугольной проволоки и круглой диаметром свыше 0,09 мм на эмальагрегатах;</w:t>
      </w:r>
    </w:p>
    <w:bookmarkEnd w:id="4113"/>
    <w:bookmarkStart w:name="z4157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чистоты поверхности голой проволоки и качества ее намотки.</w:t>
      </w:r>
    </w:p>
    <w:bookmarkEnd w:id="4114"/>
    <w:bookmarkStart w:name="z4158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геометрических параметров проволоки с помощью контрольно-измерительных инструментов;</w:t>
      </w:r>
    </w:p>
    <w:bookmarkEnd w:id="4115"/>
    <w:bookmarkStart w:name="z4159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лака по внешнему виду на прозрачность и отсутствие инородных включений;</w:t>
      </w:r>
    </w:p>
    <w:bookmarkEnd w:id="4116"/>
    <w:bookmarkStart w:name="z4160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установки калибров, замши, фитилей, роликов и чистоты их поверхности;</w:t>
      </w:r>
    </w:p>
    <w:bookmarkEnd w:id="4117"/>
    <w:bookmarkStart w:name="z4161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проволоки через лаковую ванну в печь;</w:t>
      </w:r>
    </w:p>
    <w:bookmarkEnd w:id="4118"/>
    <w:bookmarkStart w:name="z4162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обрывов проволоки, автоматическое регулирование температуры и скорости прохождения эмалированной проволоки по показаниям контрольно-измерительных приборов;</w:t>
      </w:r>
    </w:p>
    <w:bookmarkEnd w:id="4119"/>
    <w:bookmarkStart w:name="z4163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плотности намотки эмалированного провода и поступления лака в ванну.</w:t>
      </w:r>
    </w:p>
    <w:bookmarkEnd w:id="4120"/>
    <w:bookmarkStart w:name="z4164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591. Должен знать:</w:t>
      </w:r>
    </w:p>
    <w:bookmarkEnd w:id="4121"/>
    <w:bookmarkStart w:name="z4165" w:id="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эмальагрегагов;</w:t>
      </w:r>
    </w:p>
    <w:bookmarkEnd w:id="4122"/>
    <w:bookmarkStart w:name="z4166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инструментов;</w:t>
      </w:r>
    </w:p>
    <w:bookmarkEnd w:id="4123"/>
    <w:bookmarkStart w:name="z4167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 к готовой продукции;</w:t>
      </w:r>
    </w:p>
    <w:bookmarkEnd w:id="4124"/>
    <w:bookmarkStart w:name="z4168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предупреждения и устранения.</w:t>
      </w:r>
    </w:p>
    <w:bookmarkEnd w:id="4125"/>
    <w:bookmarkStart w:name="z4169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Эмалировщик проволоки, 4-й разряд</w:t>
      </w:r>
    </w:p>
    <w:bookmarkEnd w:id="4126"/>
    <w:bookmarkStart w:name="z4170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592. Характеристика работ:</w:t>
      </w:r>
    </w:p>
    <w:bookmarkEnd w:id="4127"/>
    <w:bookmarkStart w:name="z4171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эмалирование прямоугольной проволоки и круглой диаметром менее 0,09 мм до 0,05 мм на эмальагрегатах;</w:t>
      </w:r>
    </w:p>
    <w:bookmarkEnd w:id="4128"/>
    <w:bookmarkStart w:name="z4172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концентрического покрытия круглой проволоки и равномерного покрытия прямоугольной проволоки по всем граням периметра;</w:t>
      </w:r>
    </w:p>
    <w:bookmarkEnd w:id="4129"/>
    <w:bookmarkStart w:name="z4173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воздушных потоков в эмальстанке, толщины изоляции эмалированных проводов;</w:t>
      </w:r>
    </w:p>
    <w:bookmarkEnd w:id="4130"/>
    <w:bookmarkStart w:name="z4174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на эластичность изоляции вручную;</w:t>
      </w:r>
    </w:p>
    <w:bookmarkEnd w:id="4131"/>
    <w:bookmarkStart w:name="z4175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запекания амальпленки по цвету.</w:t>
      </w:r>
    </w:p>
    <w:bookmarkEnd w:id="4132"/>
    <w:bookmarkStart w:name="z4176" w:id="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593. Должен знать:</w:t>
      </w:r>
    </w:p>
    <w:bookmarkEnd w:id="4133"/>
    <w:bookmarkStart w:name="z4177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 эмальстанков различных типов;</w:t>
      </w:r>
    </w:p>
    <w:bookmarkEnd w:id="4134"/>
    <w:bookmarkStart w:name="z4178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испытаний лаков;</w:t>
      </w:r>
    </w:p>
    <w:bookmarkEnd w:id="4135"/>
    <w:bookmarkStart w:name="z4179" w:id="4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тепловых потоков в эмальпечах;</w:t>
      </w:r>
    </w:p>
    <w:bookmarkEnd w:id="4136"/>
    <w:bookmarkStart w:name="z4180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сечения эмалированной проволоки;</w:t>
      </w:r>
    </w:p>
    <w:bookmarkEnd w:id="4137"/>
    <w:bookmarkStart w:name="z4181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готовой продукции.</w:t>
      </w:r>
    </w:p>
    <w:bookmarkEnd w:id="4138"/>
    <w:bookmarkStart w:name="z4182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Эмалировщик проволоки, 5-й разряд</w:t>
      </w:r>
    </w:p>
    <w:bookmarkEnd w:id="4139"/>
    <w:bookmarkStart w:name="z4183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594. Характеристика работ:</w:t>
      </w:r>
    </w:p>
    <w:bookmarkEnd w:id="4140"/>
    <w:bookmarkStart w:name="z4184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эмалирование круглой проволоки диаметром менее 0,05 мм до 0,02 мм на эмальагрегатах;</w:t>
      </w:r>
    </w:p>
    <w:bookmarkEnd w:id="4141"/>
    <w:bookmarkStart w:name="z4185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геометрических параметров голой проволоки микрометром;</w:t>
      </w:r>
    </w:p>
    <w:bookmarkEnd w:id="4142"/>
    <w:bookmarkStart w:name="z4186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вязкости лаков при различных температурах окружающей среды, равномерности и толщины изоляции, количества микропор в изоляции по всей длине с помощью сложных электронных контрольно-измерительных приборов в процессе изготовления эмалированной проволоки;</w:t>
      </w:r>
    </w:p>
    <w:bookmarkEnd w:id="4143"/>
    <w:bookmarkStart w:name="z4187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плотности намотки эмалированной проволоки, обеспечивающей исключение дополнительной перемотки;</w:t>
      </w:r>
    </w:p>
    <w:bookmarkEnd w:id="4144"/>
    <w:bookmarkStart w:name="z4188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агрегата.</w:t>
      </w:r>
    </w:p>
    <w:bookmarkEnd w:id="4145"/>
    <w:bookmarkStart w:name="z4189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595. Должен знать:</w:t>
      </w:r>
    </w:p>
    <w:bookmarkEnd w:id="4146"/>
    <w:bookmarkStart w:name="z4190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подналадки эмальагрегата;</w:t>
      </w:r>
    </w:p>
    <w:bookmarkEnd w:id="4147"/>
    <w:bookmarkStart w:name="z4191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сложных контрольно-измерительных электронных приборов;</w:t>
      </w:r>
    </w:p>
    <w:bookmarkEnd w:id="4148"/>
    <w:bookmarkStart w:name="z4192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испытаний эмальпроволоки;</w:t>
      </w:r>
    </w:p>
    <w:bookmarkEnd w:id="4149"/>
    <w:bookmarkStart w:name="z4193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эмальпровода на заводах-потребителях.</w:t>
      </w:r>
    </w:p>
    <w:bookmarkEnd w:id="4150"/>
    <w:bookmarkStart w:name="z4194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Эмалировщик проволоки, 6-й разряд</w:t>
      </w:r>
    </w:p>
    <w:bookmarkEnd w:id="4151"/>
    <w:bookmarkStart w:name="z4195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596. Характеристика работ:</w:t>
      </w:r>
    </w:p>
    <w:bookmarkEnd w:id="4152"/>
    <w:bookmarkStart w:name="z4196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эмалирование круглой проволоки диаметром менее 0,02 мм на эмальагрегатах;</w:t>
      </w:r>
    </w:p>
    <w:bookmarkEnd w:id="4153"/>
    <w:bookmarkStart w:name="z4197" w:id="4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проверка качества специальной тары;</w:t>
      </w:r>
    </w:p>
    <w:bookmarkEnd w:id="4154"/>
    <w:bookmarkStart w:name="z4198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последовательная заправка проволоки в узлы эмальагрегата специальным пневматическим приспособлением;</w:t>
      </w:r>
    </w:p>
    <w:bookmarkEnd w:id="4155"/>
    <w:bookmarkStart w:name="z4199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степени отжига эмальпровода, величины подачи лака, толщины наложения эмальпленки путем подогрева лакового узла и равномерного ее нанесения с помощью электронных блоков;</w:t>
      </w:r>
    </w:p>
    <w:bookmarkEnd w:id="4156"/>
    <w:bookmarkStart w:name="z4200" w:id="4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электрического сопротивления голой и эмалированной проволоки, количества микропор в изоляции по всей длине провода особо сложными электронными приборами;</w:t>
      </w:r>
    </w:p>
    <w:bookmarkEnd w:id="4157"/>
    <w:bookmarkStart w:name="z4201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агрегата;</w:t>
      </w:r>
    </w:p>
    <w:bookmarkEnd w:id="4158"/>
    <w:bookmarkStart w:name="z4202" w:id="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готовой продукции.</w:t>
      </w:r>
    </w:p>
    <w:bookmarkEnd w:id="4159"/>
    <w:bookmarkStart w:name="z4203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597. Должен знать:</w:t>
      </w:r>
    </w:p>
    <w:bookmarkEnd w:id="4160"/>
    <w:bookmarkStart w:name="z4204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эмальагрегата;</w:t>
      </w:r>
    </w:p>
    <w:bookmarkEnd w:id="4161"/>
    <w:bookmarkStart w:name="z4205" w:id="4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проведения всех видов испытаний микронной эмальпроволоки;</w:t>
      </w:r>
    </w:p>
    <w:bookmarkEnd w:id="4162"/>
    <w:bookmarkStart w:name="z4206" w:id="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особо сложных электронных приборов;</w:t>
      </w:r>
    </w:p>
    <w:bookmarkEnd w:id="4163"/>
    <w:bookmarkStart w:name="z4207"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готовому эмальпроводу и к качеству специальной тары.</w:t>
      </w:r>
    </w:p>
    <w:bookmarkEnd w:id="4164"/>
    <w:bookmarkStart w:name="z4208" w:id="4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Изоляционные и намоточно-обмоточные работы</w:t>
      </w:r>
    </w:p>
    <w:bookmarkEnd w:id="4165"/>
    <w:bookmarkStart w:name="z4209" w:id="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Бандажировщик</w:t>
      </w:r>
    </w:p>
    <w:bookmarkEnd w:id="4166"/>
    <w:bookmarkStart w:name="z4210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Бандажировщик, 1-й разряд</w:t>
      </w:r>
    </w:p>
    <w:bookmarkEnd w:id="4167"/>
    <w:bookmarkStart w:name="z4211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598. Характеристика работ:</w:t>
      </w:r>
    </w:p>
    <w:bookmarkEnd w:id="4168"/>
    <w:bookmarkStart w:name="z4212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бандажной проволоки на специальный барабан-карусель;</w:t>
      </w:r>
    </w:p>
    <w:bookmarkEnd w:id="4169"/>
    <w:bookmarkStart w:name="z4213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бандажировка мелких якорей на простых налаженных бандажировочных станках и вручную;</w:t>
      </w:r>
    </w:p>
    <w:bookmarkEnd w:id="4170"/>
    <w:bookmarkStart w:name="z4214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 укладка подбандажной изоляции.</w:t>
      </w:r>
    </w:p>
    <w:bookmarkEnd w:id="4171"/>
    <w:bookmarkStart w:name="z4215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599. Должен знать:</w:t>
      </w:r>
    </w:p>
    <w:bookmarkEnd w:id="4172"/>
    <w:bookmarkStart w:name="z4216" w:id="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и применении простых бандажировочных станков;</w:t>
      </w:r>
    </w:p>
    <w:bookmarkEnd w:id="4173"/>
    <w:bookmarkStart w:name="z4217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изоляционных материалов, применяемых при бандажировке.</w:t>
      </w:r>
    </w:p>
    <w:bookmarkEnd w:id="4174"/>
    <w:bookmarkStart w:name="z4218" w:id="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Бандажировщик, 2-й разряд</w:t>
      </w:r>
    </w:p>
    <w:bookmarkEnd w:id="4175"/>
    <w:bookmarkStart w:name="z4219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600. Характеристика работ:</w:t>
      </w:r>
    </w:p>
    <w:bookmarkEnd w:id="4176"/>
    <w:bookmarkStart w:name="z4220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однослойных бандажей на роторы и якори машин мощностью до 100 кВт на простых бандажировочных станках;</w:t>
      </w:r>
    </w:p>
    <w:bookmarkEnd w:id="4177"/>
    <w:bookmarkStart w:name="z4221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обмотки статоров микродвигателей с двух сторон.</w:t>
      </w:r>
    </w:p>
    <w:bookmarkEnd w:id="4178"/>
    <w:bookmarkStart w:name="z4222" w:id="4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601. Должен знать:</w:t>
      </w:r>
    </w:p>
    <w:bookmarkEnd w:id="4179"/>
    <w:bookmarkStart w:name="z4223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простых бандажировочных станков;</w:t>
      </w:r>
    </w:p>
    <w:bookmarkEnd w:id="4180"/>
    <w:bookmarkStart w:name="z4224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приспособлений и контрольно-измерительных инструментов;</w:t>
      </w:r>
    </w:p>
    <w:bookmarkEnd w:id="4181"/>
    <w:bookmarkStart w:name="z4225" w:id="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в пределах выполняемой работы;</w:t>
      </w:r>
    </w:p>
    <w:bookmarkEnd w:id="4182"/>
    <w:bookmarkStart w:name="z4226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электротехнике.</w:t>
      </w:r>
    </w:p>
    <w:bookmarkEnd w:id="4183"/>
    <w:bookmarkStart w:name="z4227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Бандажировщик, 3-й разряд</w:t>
      </w:r>
    </w:p>
    <w:bookmarkEnd w:id="4184"/>
    <w:bookmarkStart w:name="z4228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602. Характеристика работ:</w:t>
      </w:r>
    </w:p>
    <w:bookmarkEnd w:id="4185"/>
    <w:bookmarkStart w:name="z4229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и пайка однословных бандажей на роторы и якори машин мощностью свыше 100 кВт до 200 кВт;</w:t>
      </w:r>
    </w:p>
    <w:bookmarkEnd w:id="4186"/>
    <w:bookmarkStart w:name="z4230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лобовых частей обмотки;</w:t>
      </w:r>
    </w:p>
    <w:bookmarkEnd w:id="4187"/>
    <w:bookmarkStart w:name="z4231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подбандажной изоляции и замков;</w:t>
      </w:r>
    </w:p>
    <w:bookmarkEnd w:id="4188"/>
    <w:bookmarkStart w:name="z4232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бандажировочных станков.</w:t>
      </w:r>
    </w:p>
    <w:bookmarkEnd w:id="4189"/>
    <w:bookmarkStart w:name="z4233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603. Должен знать:</w:t>
      </w:r>
    </w:p>
    <w:bookmarkEnd w:id="4190"/>
    <w:bookmarkStart w:name="z4234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4191"/>
    <w:bookmarkStart w:name="z4235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заделки и пайки замков, скрепляющих бандажи;</w:t>
      </w:r>
    </w:p>
    <w:bookmarkEnd w:id="4192"/>
    <w:bookmarkStart w:name="z4236" w:id="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магнитной и немагнитной бандажной проволоки;</w:t>
      </w:r>
    </w:p>
    <w:bookmarkEnd w:id="4193"/>
    <w:bookmarkStart w:name="z4237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маркировку и свойства материалов, применяемых при бандажировке.</w:t>
      </w:r>
    </w:p>
    <w:bookmarkEnd w:id="4194"/>
    <w:bookmarkStart w:name="z4238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Бандажировщик, 4-й разряд</w:t>
      </w:r>
    </w:p>
    <w:bookmarkEnd w:id="4195"/>
    <w:bookmarkStart w:name="z4239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604. Характеристика работ:</w:t>
      </w:r>
    </w:p>
    <w:bookmarkEnd w:id="4196"/>
    <w:bookmarkStart w:name="z4240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и пайка однослойного бандажа на роторы и якори машин мощностью свыше 200 кВт и многослойного бандажа;</w:t>
      </w:r>
    </w:p>
    <w:bookmarkEnd w:id="4197"/>
    <w:bookmarkStart w:name="z4241" w:id="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бандажировка лобовых частей обмоток статора;</w:t>
      </w:r>
    </w:p>
    <w:bookmarkEnd w:id="4198"/>
    <w:bookmarkStart w:name="z4242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бандажировка стеклобандажной лентой.</w:t>
      </w:r>
    </w:p>
    <w:bookmarkEnd w:id="4199"/>
    <w:bookmarkStart w:name="z4243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605. Должен знать:</w:t>
      </w:r>
    </w:p>
    <w:bookmarkEnd w:id="4200"/>
    <w:bookmarkStart w:name="z4244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способы наладки бандажировочных станков;</w:t>
      </w:r>
    </w:p>
    <w:bookmarkEnd w:id="4201"/>
    <w:bookmarkStart w:name="z4245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динамометров различных конструкций;</w:t>
      </w:r>
    </w:p>
    <w:bookmarkEnd w:id="4202"/>
    <w:bookmarkStart w:name="z4246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допускаемые усилия натяжения бандажа;</w:t>
      </w:r>
    </w:p>
    <w:bookmarkEnd w:id="4203"/>
    <w:bookmarkStart w:name="z4247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бандажей и их назначение.</w:t>
      </w:r>
    </w:p>
    <w:bookmarkEnd w:id="4204"/>
    <w:bookmarkStart w:name="z4248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Заготовщик изоляционных деталей</w:t>
      </w:r>
    </w:p>
    <w:bookmarkEnd w:id="4205"/>
    <w:bookmarkStart w:name="z4249" w:id="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 изоляционных деталей, 1-й разряд</w:t>
      </w:r>
    </w:p>
    <w:bookmarkEnd w:id="4206"/>
    <w:bookmarkStart w:name="z4250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606. Характеристика работ:</w:t>
      </w:r>
    </w:p>
    <w:bookmarkEnd w:id="4207"/>
    <w:bookmarkStart w:name="z4251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простых изоляционных деталей;</w:t>
      </w:r>
    </w:p>
    <w:bookmarkEnd w:id="4208"/>
    <w:bookmarkStart w:name="z4252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полос и прокладок из изоляционных материалов.</w:t>
      </w:r>
    </w:p>
    <w:bookmarkEnd w:id="4209"/>
    <w:bookmarkStart w:name="z4253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607. Должен знать:</w:t>
      </w:r>
    </w:p>
    <w:bookmarkEnd w:id="4210"/>
    <w:bookmarkStart w:name="z4254" w:id="4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простых приспособлений и инструментов;</w:t>
      </w:r>
    </w:p>
    <w:bookmarkEnd w:id="4211"/>
    <w:bookmarkStart w:name="z4255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изоляционных материалов.</w:t>
      </w:r>
    </w:p>
    <w:bookmarkEnd w:id="4212"/>
    <w:bookmarkStart w:name="z4256" w:id="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608. Примеры работ:</w:t>
      </w:r>
    </w:p>
    <w:bookmarkEnd w:id="4213"/>
    <w:bookmarkStart w:name="z4257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 кабельная - намотка в рулончики;</w:t>
      </w:r>
    </w:p>
    <w:bookmarkEnd w:id="4214"/>
    <w:bookmarkStart w:name="z4258" w:id="4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ткани рулонные - сшивка обрывов двойным швом.</w:t>
      </w:r>
    </w:p>
    <w:bookmarkEnd w:id="4215"/>
    <w:bookmarkStart w:name="z4259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Заготовщик изоляционных деталей, 2-й разряд</w:t>
      </w:r>
    </w:p>
    <w:bookmarkEnd w:id="4216"/>
    <w:bookmarkStart w:name="z4260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609. Характеристика работ:</w:t>
      </w:r>
    </w:p>
    <w:bookmarkEnd w:id="4217"/>
    <w:bookmarkStart w:name="z4261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изоляционных деталей средней сложности;</w:t>
      </w:r>
    </w:p>
    <w:bookmarkEnd w:id="4218"/>
    <w:bookmarkStart w:name="z4262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хлопчатобумажных лент и бумаги;</w:t>
      </w:r>
    </w:p>
    <w:bookmarkEnd w:id="4219"/>
    <w:bookmarkStart w:name="z4263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по чертежам деталей из изоляционных материалов, отверстий и пазов в деталях по шаблону;</w:t>
      </w:r>
    </w:p>
    <w:bookmarkEnd w:id="4220"/>
    <w:bookmarkStart w:name="z4264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реек, бакелитовых цилиндров, обрезка скосов;</w:t>
      </w:r>
    </w:p>
    <w:bookmarkEnd w:id="4221"/>
    <w:bookmarkStart w:name="z4265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 фасонных деталей из всевозможных изоляционных материалов на эксцентриковых прессах;</w:t>
      </w:r>
    </w:p>
    <w:bookmarkEnd w:id="4222"/>
    <w:bookmarkStart w:name="z4266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прямоугольных деталей на гильотинных ножницах и выпиливание прямоугольных отверстий в полюсных рамках на лобзиковых пилах;</w:t>
      </w:r>
    </w:p>
    <w:bookmarkEnd w:id="4223"/>
    <w:bookmarkStart w:name="z4267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 и отбортовка деталей из электрокартона, пленкоэлектрокартона, микакартона и стекломиканита на кромкогибочных станках;</w:t>
      </w:r>
    </w:p>
    <w:bookmarkEnd w:id="4224"/>
    <w:bookmarkStart w:name="z4268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изоляционных деталей на ленточно- и дисково-шлифовальных станках;</w:t>
      </w:r>
    </w:p>
    <w:bookmarkEnd w:id="4225"/>
    <w:bookmarkStart w:name="z4269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протяжка клиньев;</w:t>
      </w:r>
    </w:p>
    <w:bookmarkEnd w:id="4226"/>
    <w:bookmarkStart w:name="z4270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узлов из изоляционных деталей.</w:t>
      </w:r>
    </w:p>
    <w:bookmarkEnd w:id="4227"/>
    <w:bookmarkStart w:name="z4271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610. Должен знать:</w:t>
      </w:r>
    </w:p>
    <w:bookmarkEnd w:id="4228"/>
    <w:bookmarkStart w:name="z4272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гильотинных ножниц и лобзиковых пил, ленточных и дисковых шлифовальных станков;</w:t>
      </w:r>
    </w:p>
    <w:bookmarkEnd w:id="4229"/>
    <w:bookmarkStart w:name="z4273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инструмента;</w:t>
      </w:r>
    </w:p>
    <w:bookmarkEnd w:id="4230"/>
    <w:bookmarkStart w:name="z4274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универсальных и специальных приспособлений и контрольно-измерительного инструмента;</w:t>
      </w:r>
    </w:p>
    <w:bookmarkEnd w:id="4231"/>
    <w:bookmarkStart w:name="z4275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резки, штамповки и способов рационального раскроя изоляционных материалов;</w:t>
      </w:r>
    </w:p>
    <w:bookmarkEnd w:id="4232"/>
    <w:bookmarkStart w:name="z4276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электроизоляционных материалов.</w:t>
      </w:r>
    </w:p>
    <w:bookmarkEnd w:id="4233"/>
    <w:bookmarkStart w:name="z4277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611. Примеры работ:</w:t>
      </w:r>
    </w:p>
    <w:bookmarkEnd w:id="4234"/>
    <w:bookmarkStart w:name="z4278" w:id="4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бумага, материалы рулонные и электрокартон - резка на заданный размер;</w:t>
      </w:r>
    </w:p>
    <w:bookmarkEnd w:id="4235"/>
    <w:bookmarkStart w:name="z4279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изоляция ярмовая, опорные кольца, рейки и другие детали – шлифовка;</w:t>
      </w:r>
    </w:p>
    <w:bookmarkEnd w:id="4236"/>
    <w:bookmarkStart w:name="z4280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лакоткань - резка по диагонали;</w:t>
      </w:r>
    </w:p>
    <w:bookmarkEnd w:id="4237"/>
    <w:bookmarkStart w:name="z4281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обертки из кабельной бумаги - изготовление и сшивка;</w:t>
      </w:r>
    </w:p>
    <w:bookmarkEnd w:id="4238"/>
    <w:bookmarkStart w:name="z4282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прокладки дистанционные и шайбы из электрокартона - штамповка на эксцентриковых прессах;</w:t>
      </w:r>
    </w:p>
    <w:bookmarkEnd w:id="4239"/>
    <w:bookmarkStart w:name="z4283" w:id="4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прокладки изоляционные межфазные, межслойные и со скосом - резка и изготовление по шаблонам;</w:t>
      </w:r>
    </w:p>
    <w:bookmarkEnd w:id="4240"/>
    <w:bookmarkStart w:name="z4284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трубки изоляционные - порезка на данную длину и намотка;</w:t>
      </w:r>
    </w:p>
    <w:bookmarkEnd w:id="4241"/>
    <w:bookmarkStart w:name="z4285"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шайбы и прокладки миканитовые - штамповка на эксцентриковых прессах;</w:t>
      </w:r>
    </w:p>
    <w:bookmarkEnd w:id="4242"/>
    <w:bookmarkStart w:name="z4286" w:id="4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шайбы и сегменты для трансформаторов - вырезка на круговых ножницах.</w:t>
      </w:r>
    </w:p>
    <w:bookmarkEnd w:id="4243"/>
    <w:bookmarkStart w:name="z4287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Заготовщик изоляционных деталей, 3-й разряд</w:t>
      </w:r>
    </w:p>
    <w:bookmarkEnd w:id="4244"/>
    <w:bookmarkStart w:name="z4288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612. Характеристика работ:</w:t>
      </w:r>
    </w:p>
    <w:bookmarkEnd w:id="4245"/>
    <w:bookmarkStart w:name="z4289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сложных изоляционных деталей;</w:t>
      </w:r>
    </w:p>
    <w:bookmarkEnd w:id="4246"/>
    <w:bookmarkStart w:name="z4290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материалов под прямым углом или по упору на фрезерных станках, ленточных и циркулярных пилах и многодисковых ножницах;</w:t>
      </w:r>
    </w:p>
    <w:bookmarkEnd w:id="4247"/>
    <w:bookmarkStart w:name="z4291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изоляционных лент;</w:t>
      </w:r>
    </w:p>
    <w:bookmarkEnd w:id="4248"/>
    <w:bookmarkStart w:name="z4292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 разметкой изоляционных узлов с применением специальных приспособлений, шаблонов и универсального инструмента;</w:t>
      </w:r>
    </w:p>
    <w:bookmarkEnd w:id="4249"/>
    <w:bookmarkStart w:name="z4293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необходимых деталей по сборочным чертежам, склепывание деталей в процессе сборки;</w:t>
      </w:r>
    </w:p>
    <w:bookmarkEnd w:id="4250"/>
    <w:bookmarkStart w:name="z4294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оборудования.</w:t>
      </w:r>
    </w:p>
    <w:bookmarkEnd w:id="4251"/>
    <w:bookmarkStart w:name="z4295" w:id="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613. Должен знать:</w:t>
      </w:r>
    </w:p>
    <w:bookmarkEnd w:id="4252"/>
    <w:bookmarkStart w:name="z4296" w:id="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обслуживаемого, оборудования;</w:t>
      </w:r>
    </w:p>
    <w:bookmarkEnd w:id="4253"/>
    <w:bookmarkStart w:name="z4297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применяемых шаблонов и контрольно-измерительных инструментов;</w:t>
      </w:r>
    </w:p>
    <w:bookmarkEnd w:id="4254"/>
    <w:bookmarkStart w:name="z4298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сборочных чертежей.</w:t>
      </w:r>
    </w:p>
    <w:bookmarkEnd w:id="4255"/>
    <w:bookmarkStart w:name="z4299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614. Примеры работ:</w:t>
      </w:r>
    </w:p>
    <w:bookmarkEnd w:id="4256"/>
    <w:bookmarkStart w:name="z4300" w:id="4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изоляция ярмовая и уравнительная трансформаторов до третьего габарита – сборка;</w:t>
      </w:r>
    </w:p>
    <w:bookmarkEnd w:id="4257"/>
    <w:bookmarkStart w:name="z4301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пластины коллекторные миканитовые - калибровка, разметка, раскрой, резка на ножницах или в штампах;</w:t>
      </w:r>
    </w:p>
    <w:bookmarkEnd w:id="4258"/>
    <w:bookmarkStart w:name="z4302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прокладки из алюминиевой и медной фольги – изготовление;</w:t>
      </w:r>
    </w:p>
    <w:bookmarkEnd w:id="4259"/>
    <w:bookmarkStart w:name="z4303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прокладки с металлическими вкладышами - изготовление и оклейка;</w:t>
      </w:r>
    </w:p>
    <w:bookmarkEnd w:id="4260"/>
    <w:bookmarkStart w:name="z4304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прокладки уплотнительные из неметаллических эластичных материалов – изготовление;</w:t>
      </w:r>
    </w:p>
    <w:bookmarkEnd w:id="4261"/>
    <w:bookmarkStart w:name="z4305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цилиндры бакелитовые - изготовление и сборка;</w:t>
      </w:r>
    </w:p>
    <w:bookmarkEnd w:id="4262"/>
    <w:bookmarkStart w:name="z4306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шаблоны из листового изоляционного материала для вырезки деталей из миканита – изготовление;</w:t>
      </w:r>
    </w:p>
    <w:bookmarkEnd w:id="4263"/>
    <w:bookmarkStart w:name="z4307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щиты трансформаторов четвертого и пятого габаритов - сборка.</w:t>
      </w:r>
    </w:p>
    <w:bookmarkEnd w:id="4264"/>
    <w:bookmarkStart w:name="z4308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Заготовщик изоляционных деталей, 4-й разряд</w:t>
      </w:r>
    </w:p>
    <w:bookmarkEnd w:id="4265"/>
    <w:bookmarkStart w:name="z4309" w:id="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615. Характеристика работ:</w:t>
      </w:r>
    </w:p>
    <w:bookmarkEnd w:id="4266"/>
    <w:bookmarkStart w:name="z4310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особо сложных и уникальных изоляционных деталей;</w:t>
      </w:r>
    </w:p>
    <w:bookmarkEnd w:id="4267"/>
    <w:bookmarkStart w:name="z4311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и выпиливание фасонных деталей на вибрационных и роликовых ножницах и лобзиковых пилах;</w:t>
      </w:r>
    </w:p>
    <w:bookmarkEnd w:id="4268"/>
    <w:bookmarkStart w:name="z4312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отверстий, вырезка пазов и колец по спирали;</w:t>
      </w:r>
    </w:p>
    <w:bookmarkEnd w:id="4269"/>
    <w:bookmarkStart w:name="z4313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фасок на токарно-карусельном и фрезерном станках;</w:t>
      </w:r>
    </w:p>
    <w:bookmarkEnd w:id="4270"/>
    <w:bookmarkStart w:name="z4314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и вырубка фасонных деталей из электроизоляционных материалов;</w:t>
      </w:r>
    </w:p>
    <w:bookmarkEnd w:id="4271"/>
    <w:bookmarkStart w:name="z4315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клепка и подгонка фасонных деталей;</w:t>
      </w:r>
    </w:p>
    <w:bookmarkEnd w:id="4272"/>
    <w:bookmarkStart w:name="z4316" w:id="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обработка особо сложных деталей на токарных, фрезерных и сверлильных станках;</w:t>
      </w:r>
    </w:p>
    <w:bookmarkEnd w:id="4273"/>
    <w:bookmarkStart w:name="z4317" w:id="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фасонных деталей из оргстекла и склеивание;</w:t>
      </w:r>
    </w:p>
    <w:bookmarkEnd w:id="4274"/>
    <w:bookmarkStart w:name="z4318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обслуживаемого оборудования.</w:t>
      </w:r>
    </w:p>
    <w:bookmarkEnd w:id="4275"/>
    <w:bookmarkStart w:name="z4319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616. Должен знать:</w:t>
      </w:r>
    </w:p>
    <w:bookmarkEnd w:id="4276"/>
    <w:bookmarkStart w:name="z4320" w:id="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способы наладки применяемого оборудования и станков;</w:t>
      </w:r>
    </w:p>
    <w:bookmarkEnd w:id="4277"/>
    <w:bookmarkStart w:name="z4321" w:id="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клепки и подгонки;</w:t>
      </w:r>
    </w:p>
    <w:bookmarkEnd w:id="4278"/>
    <w:bookmarkStart w:name="z4322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изоляции сверхмощных трансформаторов.</w:t>
      </w:r>
    </w:p>
    <w:bookmarkEnd w:id="4279"/>
    <w:bookmarkStart w:name="z4323" w:id="4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617. Примеры работ:</w:t>
      </w:r>
    </w:p>
    <w:bookmarkEnd w:id="4280"/>
    <w:bookmarkStart w:name="z4324" w:id="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изоляция ярмовая, уравнительная и межфазная трансформаторов свыше третьего габарита - сборка и изготовление изолирующих листов;</w:t>
      </w:r>
    </w:p>
    <w:bookmarkEnd w:id="4281"/>
    <w:bookmarkStart w:name="z4325" w:id="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прокладки из полиамидной пленки – резка;</w:t>
      </w:r>
    </w:p>
    <w:bookmarkEnd w:id="4282"/>
    <w:bookmarkStart w:name="z4326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распорки, кольца, кронштейны, клинья для роторной и статорной обмоток турбо- и гидрогенераторов – изготовление;</w:t>
      </w:r>
    </w:p>
    <w:bookmarkEnd w:id="4283"/>
    <w:bookmarkStart w:name="z4327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реакторы шунтирующие - обработка прокладок, колец и дисковых сегментов;</w:t>
      </w:r>
    </w:p>
    <w:bookmarkEnd w:id="4284"/>
    <w:bookmarkStart w:name="z4328" w:id="4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стержни роторные - точение, фрезерование пазов, сборка и подгонка по месту;</w:t>
      </w:r>
    </w:p>
    <w:bookmarkEnd w:id="4285"/>
    <w:bookmarkStart w:name="z4329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шайбы, угловые для трансформаторов - сборка.</w:t>
      </w:r>
    </w:p>
    <w:bookmarkEnd w:id="4286"/>
    <w:bookmarkStart w:name="z4330" w:id="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Изолировщик</w:t>
      </w:r>
    </w:p>
    <w:bookmarkEnd w:id="4287"/>
    <w:bookmarkStart w:name="z4331" w:id="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Изолировщик, 1-й разряд</w:t>
      </w:r>
    </w:p>
    <w:bookmarkEnd w:id="4288"/>
    <w:bookmarkStart w:name="z4332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618. Характеристика работ:</w:t>
      </w:r>
    </w:p>
    <w:bookmarkEnd w:id="4289"/>
    <w:bookmarkStart w:name="z4333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кабельной и телефонной бумагой, лавсановой и хлопчатобумажной лентами секций, катушек, деталей и изделий под руководством изолировщика более высокой квалификации;</w:t>
      </w:r>
    </w:p>
    <w:bookmarkEnd w:id="4290"/>
    <w:bookmarkStart w:name="z4334" w:id="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временной ленточной изоляции ровными плотными слоями на секции и катушки под компаундировку, пропитку и опрессовку;</w:t>
      </w:r>
    </w:p>
    <w:bookmarkEnd w:id="4291"/>
    <w:bookmarkStart w:name="z4335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надевание колпачков на проволоку.</w:t>
      </w:r>
    </w:p>
    <w:bookmarkEnd w:id="4292"/>
    <w:bookmarkStart w:name="z4336" w:id="4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619. Должен знать:</w:t>
      </w:r>
    </w:p>
    <w:bookmarkEnd w:id="4293"/>
    <w:bookmarkStart w:name="z4337" w:id="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обслуживаемого оборудования;</w:t>
      </w:r>
    </w:p>
    <w:bookmarkEnd w:id="4294"/>
    <w:bookmarkStart w:name="z4338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ленточной изоляции;</w:t>
      </w:r>
    </w:p>
    <w:bookmarkEnd w:id="4295"/>
    <w:bookmarkStart w:name="z4339" w:id="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применяемых изоляционных материалов.</w:t>
      </w:r>
    </w:p>
    <w:bookmarkEnd w:id="4296"/>
    <w:bookmarkStart w:name="z4340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Изолировщик, 2-й разряд</w:t>
      </w:r>
    </w:p>
    <w:bookmarkEnd w:id="4297"/>
    <w:bookmarkStart w:name="z4341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620. Характеристика работ:</w:t>
      </w:r>
    </w:p>
    <w:bookmarkEnd w:id="4298"/>
    <w:bookmarkStart w:name="z4342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кабельной и телефонной бумагой, лавсановой и хлопчатобумажной лентами секций, катушек, деталей и изделий;</w:t>
      </w:r>
    </w:p>
    <w:bookmarkEnd w:id="4299"/>
    <w:bookmarkStart w:name="z4343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временной изоляции с секций и катушек после компаундировки, пропитки и опрессовки;</w:t>
      </w:r>
    </w:p>
    <w:bookmarkEnd w:id="4300"/>
    <w:bookmarkStart w:name="z4344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прокладывание межвитковой изоляции;</w:t>
      </w:r>
    </w:p>
    <w:bookmarkEnd w:id="4301"/>
    <w:bookmarkStart w:name="z4345" w:id="4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скрепляющих бандажей на катушки с укладкой изоляционных рамок и прокладок;</w:t>
      </w:r>
    </w:p>
    <w:bookmarkEnd w:id="4302"/>
    <w:bookmarkStart w:name="z4346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отводов и пазов;</w:t>
      </w:r>
    </w:p>
    <w:bookmarkEnd w:id="4303"/>
    <w:bookmarkStart w:name="z4347" w:id="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изолирование экранирующих витков;</w:t>
      </w:r>
    </w:p>
    <w:bookmarkEnd w:id="4304"/>
    <w:bookmarkStart w:name="z4348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металлических деталей с запечкой без опрессовки и с последующей обрезкой изоляции;</w:t>
      </w:r>
    </w:p>
    <w:bookmarkEnd w:id="4305"/>
    <w:bookmarkStart w:name="z4349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межсекционных соединений в катушках аппаратов.</w:t>
      </w:r>
    </w:p>
    <w:bookmarkEnd w:id="4306"/>
    <w:bookmarkStart w:name="z4350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621. Должен знать:</w:t>
      </w:r>
    </w:p>
    <w:bookmarkEnd w:id="4307"/>
    <w:bookmarkStart w:name="z4351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простых измерительных инструментов;</w:t>
      </w:r>
    </w:p>
    <w:bookmarkEnd w:id="4308"/>
    <w:bookmarkStart w:name="z4352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типы изолируемых деталей и изделий;</w:t>
      </w:r>
    </w:p>
    <w:bookmarkEnd w:id="4309"/>
    <w:bookmarkStart w:name="z4353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электротехнике.</w:t>
      </w:r>
    </w:p>
    <w:bookmarkEnd w:id="4310"/>
    <w:bookmarkStart w:name="z4354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622. Примеры работ:</w:t>
      </w:r>
    </w:p>
    <w:bookmarkEnd w:id="4311"/>
    <w:bookmarkStart w:name="z4355" w:id="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машины средние постоянного и переменного тока - подготовка сердечника к обмотке;</w:t>
      </w:r>
    </w:p>
    <w:bookmarkEnd w:id="4312"/>
    <w:bookmarkStart w:name="z4356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пакеты статора электрических машин - изолирование торцевых частей;</w:t>
      </w:r>
    </w:p>
    <w:bookmarkEnd w:id="4313"/>
    <w:bookmarkStart w:name="z4357" w:id="4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прутки и полосы - изолирование киперной лентой с покрытием лаком;</w:t>
      </w:r>
    </w:p>
    <w:bookmarkEnd w:id="4314"/>
    <w:bookmarkStart w:name="z4358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трансформаторы торроидальные – изолирование;</w:t>
      </w:r>
    </w:p>
    <w:bookmarkEnd w:id="4315"/>
    <w:bookmarkStart w:name="z4359" w:id="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цилиндры из бакелизированной бумаги – изготовление;</w:t>
      </w:r>
    </w:p>
    <w:bookmarkEnd w:id="4316"/>
    <w:bookmarkStart w:name="z4360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шина силовой электроцепи - изолирование киперной и тафтяной лентой.</w:t>
      </w:r>
    </w:p>
    <w:bookmarkEnd w:id="4317"/>
    <w:bookmarkStart w:name="z4361" w:id="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Изолировщик, 3-й разряд</w:t>
      </w:r>
    </w:p>
    <w:bookmarkEnd w:id="4318"/>
    <w:bookmarkStart w:name="z4362" w:id="4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623. Характеристика работ:</w:t>
      </w:r>
    </w:p>
    <w:bookmarkEnd w:id="4319"/>
    <w:bookmarkStart w:name="z4363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асбестом, лакотканями, стеклолакотканями, стеклотканями и стеклолентами секций, катушек, деталей и изделий;</w:t>
      </w:r>
    </w:p>
    <w:bookmarkEnd w:id="4320"/>
    <w:bookmarkStart w:name="z4364"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деталей электрических машин стеклотканями и стеклолентами с количеством слоев до 7;</w:t>
      </w:r>
    </w:p>
    <w:bookmarkEnd w:id="4321"/>
    <w:bookmarkStart w:name="z4365" w:id="4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трубок и гильз на оправках;</w:t>
      </w:r>
    </w:p>
    <w:bookmarkEnd w:id="4322"/>
    <w:bookmarkStart w:name="z4366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полюсов электрических машин вручную с подутюживанием и запрессовкой и методом напыления;</w:t>
      </w:r>
    </w:p>
    <w:bookmarkEnd w:id="4323"/>
    <w:bookmarkStart w:name="z4367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временных лент и планок после гидростатической опрессовки;</w:t>
      </w:r>
    </w:p>
    <w:bookmarkEnd w:id="4324"/>
    <w:bookmarkStart w:name="z4368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ленточными материалами на изолировочных станках;</w:t>
      </w:r>
    </w:p>
    <w:bookmarkEnd w:id="4325"/>
    <w:bookmarkStart w:name="z4369" w:id="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витковой, корпусной и многослойной изоляции;</w:t>
      </w:r>
    </w:p>
    <w:bookmarkEnd w:id="4326"/>
    <w:bookmarkStart w:name="z4370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пазов статора на полуавтоматах;</w:t>
      </w:r>
    </w:p>
    <w:bookmarkEnd w:id="4327"/>
    <w:bookmarkStart w:name="z4371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по изолировке дисковых катушек, емкостных колец и отводов трансформаторов.</w:t>
      </w:r>
    </w:p>
    <w:bookmarkEnd w:id="4328"/>
    <w:bookmarkStart w:name="z4372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624. Должен знать:</w:t>
      </w:r>
    </w:p>
    <w:bookmarkEnd w:id="4329"/>
    <w:bookmarkStart w:name="z4373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изолировочных станков;</w:t>
      </w:r>
    </w:p>
    <w:bookmarkEnd w:id="4330"/>
    <w:bookmarkStart w:name="z4374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специальных приспособлений и контрольно-измерительного инструмента, основные свойства применяемых электроизоляционных материалов.</w:t>
      </w:r>
    </w:p>
    <w:bookmarkEnd w:id="4331"/>
    <w:bookmarkStart w:name="z4375" w:id="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625. Примеры работ:</w:t>
      </w:r>
    </w:p>
    <w:bookmarkEnd w:id="4332"/>
    <w:bookmarkStart w:name="z4376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дисковые трансформаторов до третьего габарита – изолирование;</w:t>
      </w:r>
    </w:p>
    <w:bookmarkEnd w:id="4333"/>
    <w:bookmarkStart w:name="z4377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трансформаторные многосекционные – изолирование;</w:t>
      </w:r>
    </w:p>
    <w:bookmarkEnd w:id="4334"/>
    <w:bookmarkStart w:name="z4378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кольца обмоткодержательные и уравнительные электрических машин - изолирование ленточными материалами.</w:t>
      </w:r>
    </w:p>
    <w:bookmarkEnd w:id="4335"/>
    <w:bookmarkStart w:name="z4379" w:id="4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Изолировщик, 4-й разряд</w:t>
      </w:r>
    </w:p>
    <w:bookmarkEnd w:id="4336"/>
    <w:bookmarkStart w:name="z4380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626. Характеристика работ:</w:t>
      </w:r>
    </w:p>
    <w:bookmarkEnd w:id="4337"/>
    <w:bookmarkStart w:name="z4381" w:id="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кремнийорганической изоляцией, миканитами, микалентами, микафолием секций, катушек, деталей и изделий;</w:t>
      </w:r>
    </w:p>
    <w:bookmarkEnd w:id="4338"/>
    <w:bookmarkStart w:name="z4382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деталей электрических машин стеклотканями и стеклолентами с количеством слоев свыше 7;</w:t>
      </w:r>
    </w:p>
    <w:bookmarkEnd w:id="4339"/>
    <w:bookmarkStart w:name="z4383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многослойной витковой и корпусной изоляции на статорные и якорные секции с промазкой эпоксидным компаундом;</w:t>
      </w:r>
    </w:p>
    <w:bookmarkEnd w:id="4340"/>
    <w:bookmarkStart w:name="z4384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листовыми изоляционными материалами прямой части секций и стержней машин на специальных обкаточных станках;</w:t>
      </w:r>
    </w:p>
    <w:bookmarkEnd w:id="4341"/>
    <w:bookmarkStart w:name="z4385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схем обмоток, отводов и дисковых катушек силовых трансформаторов.</w:t>
      </w:r>
    </w:p>
    <w:bookmarkEnd w:id="4342"/>
    <w:bookmarkStart w:name="z4386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627. Должен знать:</w:t>
      </w:r>
    </w:p>
    <w:bookmarkEnd w:id="4343"/>
    <w:bookmarkStart w:name="z4387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изоляционных станков для выполнения витковой и корпусной изоляции;</w:t>
      </w:r>
    </w:p>
    <w:bookmarkEnd w:id="4344"/>
    <w:bookmarkStart w:name="z4388" w:id="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универсальных приспособлений;</w:t>
      </w:r>
    </w:p>
    <w:bookmarkEnd w:id="4345"/>
    <w:bookmarkStart w:name="z4389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изолирования изделий.</w:t>
      </w:r>
    </w:p>
    <w:bookmarkEnd w:id="4346"/>
    <w:bookmarkStart w:name="z4390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628. Примеры работ:</w:t>
      </w:r>
    </w:p>
    <w:bookmarkEnd w:id="4347"/>
    <w:bookmarkStart w:name="z4391" w:id="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статорной обмотки машин переменного тока - наложение витковой и корпусной изоляции;</w:t>
      </w:r>
    </w:p>
    <w:bookmarkEnd w:id="4348"/>
    <w:bookmarkStart w:name="z4392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дисковые трансформаторов свыше третьего габарита – изолирование;</w:t>
      </w:r>
    </w:p>
    <w:bookmarkEnd w:id="4349"/>
    <w:bookmarkStart w:name="z4393" w:id="4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полюсные гидрогенераторов и катушки роторов турбогенераторов - изолирование витков;</w:t>
      </w:r>
    </w:p>
    <w:bookmarkEnd w:id="4350"/>
    <w:bookmarkStart w:name="z4394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полюсные и сердечники полюсов для гидрогенераторов крупных синхронных компенсаторов и прокатных машин постоянного тока – изолирование;</w:t>
      </w:r>
    </w:p>
    <w:bookmarkEnd w:id="4351"/>
    <w:bookmarkStart w:name="z4395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конденсаторы к трансформаторам – изолирование;</w:t>
      </w:r>
    </w:p>
    <w:bookmarkEnd w:id="4352"/>
    <w:bookmarkStart w:name="z4396" w:id="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стержни статорной обмотки турбо- и гидрогенераторов - изолирование мест переходов;</w:t>
      </w:r>
    </w:p>
    <w:bookmarkEnd w:id="4353"/>
    <w:bookmarkStart w:name="z4397" w:id="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стержни турбо- и гидрогенераторной обмотки - прокладывание миканита в лобовой части;</w:t>
      </w:r>
    </w:p>
    <w:bookmarkEnd w:id="4354"/>
    <w:bookmarkStart w:name="z4398" w:id="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стержни роторной обмотки машин переменного тока - изолирование.</w:t>
      </w:r>
    </w:p>
    <w:bookmarkEnd w:id="4355"/>
    <w:bookmarkStart w:name="z4399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Изолировщик, 5-й разряд</w:t>
      </w:r>
    </w:p>
    <w:bookmarkEnd w:id="4356"/>
    <w:bookmarkStart w:name="z4400" w:id="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629. Характеристика работ:</w:t>
      </w:r>
    </w:p>
    <w:bookmarkEnd w:id="4357"/>
    <w:bookmarkStart w:name="z4401" w:id="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синтетическими материалами и лентами на термореактивных связующих, полиимидной и полиимиднофторопластовой пленками секций, катушек, деталей и изделий;</w:t>
      </w:r>
    </w:p>
    <w:bookmarkEnd w:id="4358"/>
    <w:bookmarkStart w:name="z4402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статорных головок гидрогенераторов способом заливки компаундом;</w:t>
      </w:r>
    </w:p>
    <w:bookmarkEnd w:id="4359"/>
    <w:bookmarkStart w:name="z4403" w:id="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схем обмоток и отводов силовых трансформаторов под нагрузкой.</w:t>
      </w:r>
    </w:p>
    <w:bookmarkEnd w:id="4360"/>
    <w:bookmarkStart w:name="z4404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630. Должен знать:</w:t>
      </w:r>
    </w:p>
    <w:bookmarkEnd w:id="4361"/>
    <w:bookmarkStart w:name="z4405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способы наладки намоточных ставков;</w:t>
      </w:r>
    </w:p>
    <w:bookmarkEnd w:id="4362"/>
    <w:bookmarkStart w:name="z4406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изоляции; характеристики изоляционных материалов;</w:t>
      </w:r>
    </w:p>
    <w:bookmarkEnd w:id="4363"/>
    <w:bookmarkStart w:name="z4407" w:id="4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в пределах выполняемой работы.</w:t>
      </w:r>
    </w:p>
    <w:bookmarkEnd w:id="4364"/>
    <w:bookmarkStart w:name="z4408" w:id="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631. Примеры работ:</w:t>
      </w:r>
    </w:p>
    <w:bookmarkEnd w:id="4365"/>
    <w:bookmarkStart w:name="z4409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стержни гидро- и турбогенераторов и турбовозбудителей - многослойное изолирование;</w:t>
      </w:r>
    </w:p>
    <w:bookmarkEnd w:id="4366"/>
    <w:bookmarkStart w:name="z4410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стержни гидро- и турбогенераторов - выравнивание неровностей;</w:t>
      </w:r>
    </w:p>
    <w:bookmarkEnd w:id="4367"/>
    <w:bookmarkStart w:name="z4411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трансформаторы электропечные - изолирование отводов и схем соединений;</w:t>
      </w:r>
    </w:p>
    <w:bookmarkEnd w:id="4368"/>
    <w:bookmarkStart w:name="z4412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секции изделий электрофизического оборудования - изолирование.</w:t>
      </w:r>
    </w:p>
    <w:bookmarkEnd w:id="4369"/>
    <w:bookmarkStart w:name="z4413" w:id="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Калибровщик катушек электроприборов</w:t>
      </w:r>
    </w:p>
    <w:bookmarkEnd w:id="4370"/>
    <w:bookmarkStart w:name="z4414" w:id="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Калибровщик катушек электроприборов, 1-й разряд</w:t>
      </w:r>
    </w:p>
    <w:bookmarkEnd w:id="4371"/>
    <w:bookmarkStart w:name="z4415" w:id="4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632. Характеристика работ:</w:t>
      </w:r>
    </w:p>
    <w:bookmarkEnd w:id="4372"/>
    <w:bookmarkStart w:name="z4416" w:id="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катушек с обмоткой из манганиновой проволоки по сопротивлению свыше 200 ом под руководством калибровщика более высокой квалификации.</w:t>
      </w:r>
    </w:p>
    <w:bookmarkEnd w:id="4373"/>
    <w:bookmarkStart w:name="z4417" w:id="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633. Должен знать:</w:t>
      </w:r>
    </w:p>
    <w:bookmarkEnd w:id="4374"/>
    <w:bookmarkStart w:name="z4418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калибровке катушек;</w:t>
      </w:r>
    </w:p>
    <w:bookmarkEnd w:id="4375"/>
    <w:bookmarkStart w:name="z4419" w:id="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простых контрольно-измерительных приборов;</w:t>
      </w:r>
    </w:p>
    <w:bookmarkEnd w:id="4376"/>
    <w:bookmarkStart w:name="z4420" w:id="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чертежи и схемы.</w:t>
      </w:r>
    </w:p>
    <w:bookmarkEnd w:id="4377"/>
    <w:bookmarkStart w:name="z4421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Калибровщик катушек электроприборов, 2-й разряд</w:t>
      </w:r>
    </w:p>
    <w:bookmarkEnd w:id="4378"/>
    <w:bookmarkStart w:name="z4422" w:id="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634. Характеристика работ:</w:t>
      </w:r>
    </w:p>
    <w:bookmarkEnd w:id="4379"/>
    <w:bookmarkStart w:name="z4423" w:id="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катушек с обмоткой из манганиновой проволоки по сопротивлению свыше 200 ом;</w:t>
      </w:r>
    </w:p>
    <w:bookmarkEnd w:id="4380"/>
    <w:bookmarkStart w:name="z4424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простых схем для проверки сопротивления.</w:t>
      </w:r>
    </w:p>
    <w:bookmarkEnd w:id="4381"/>
    <w:bookmarkStart w:name="z4425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635. Должен знать:</w:t>
      </w:r>
    </w:p>
    <w:bookmarkEnd w:id="4382"/>
    <w:bookmarkStart w:name="z4426" w:id="4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простыми контрольно-измерительными приборами;</w:t>
      </w:r>
    </w:p>
    <w:bookmarkEnd w:id="4383"/>
    <w:bookmarkStart w:name="z4427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калибровки;</w:t>
      </w:r>
    </w:p>
    <w:bookmarkEnd w:id="4384"/>
    <w:bookmarkStart w:name="z4428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единицы измерения электрических величин;</w:t>
      </w:r>
    </w:p>
    <w:bookmarkEnd w:id="4385"/>
    <w:bookmarkStart w:name="z4429" w:id="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источники питания приборов (гальванические батареи и аккумуляторы);</w:t>
      </w:r>
    </w:p>
    <w:bookmarkEnd w:id="4386"/>
    <w:bookmarkStart w:name="z4430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поправочных таблиц;</w:t>
      </w:r>
    </w:p>
    <w:bookmarkEnd w:id="4387"/>
    <w:bookmarkStart w:name="z4431" w:id="4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 в объеме выполняемых работ.</w:t>
      </w:r>
    </w:p>
    <w:bookmarkEnd w:id="4388"/>
    <w:bookmarkStart w:name="z4432" w:id="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Калибровщик катушек электроприборов, 3-й разряд</w:t>
      </w:r>
    </w:p>
    <w:bookmarkEnd w:id="4389"/>
    <w:bookmarkStart w:name="z4433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636. Характеристика работ:</w:t>
      </w:r>
    </w:p>
    <w:bookmarkEnd w:id="4390"/>
    <w:bookmarkStart w:name="z4434" w:id="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катушек с обмоткой из манганиновой проволоки по сопротивлению свыше 3 ом до 200 ом и красномедной проволоки по сопротивлению свыше 100 ом в соответствии с заданными допусками;</w:t>
      </w:r>
    </w:p>
    <w:bookmarkEnd w:id="4391"/>
    <w:bookmarkStart w:name="z4435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схемы одинарного моста для проверки сопротивления катушек;</w:t>
      </w:r>
    </w:p>
    <w:bookmarkEnd w:id="4392"/>
    <w:bookmarkStart w:name="z4436" w:id="4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потребного количества проволоки для калибровки по сопротивлению;</w:t>
      </w:r>
    </w:p>
    <w:bookmarkEnd w:id="4393"/>
    <w:bookmarkStart w:name="z4437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выводов;</w:t>
      </w:r>
    </w:p>
    <w:bookmarkEnd w:id="4394"/>
    <w:bookmarkStart w:name="z4438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сопротивлений с помощью контрольно-измерительных приборов;</w:t>
      </w:r>
    </w:p>
    <w:bookmarkEnd w:id="4395"/>
    <w:bookmarkStart w:name="z4439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коэффициента трансформатора для проверки индуктивного сопротивления.</w:t>
      </w:r>
    </w:p>
    <w:bookmarkEnd w:id="4396"/>
    <w:bookmarkStart w:name="z4440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637. Должен знать:</w:t>
      </w:r>
    </w:p>
    <w:bookmarkEnd w:id="4397"/>
    <w:bookmarkStart w:name="z4441" w:id="4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средней сложности, устройство электропаяльника и правила пользования им;</w:t>
      </w:r>
    </w:p>
    <w:bookmarkEnd w:id="4398"/>
    <w:bookmarkStart w:name="z4442" w:id="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обмоток;</w:t>
      </w:r>
    </w:p>
    <w:bookmarkEnd w:id="4399"/>
    <w:bookmarkStart w:name="z4443" w:id="4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допусков.</w:t>
      </w:r>
    </w:p>
    <w:bookmarkEnd w:id="4400"/>
    <w:bookmarkStart w:name="z4444" w:id="4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Калибровщик катушек электроприборов, 4-й разряд</w:t>
      </w:r>
    </w:p>
    <w:bookmarkEnd w:id="4401"/>
    <w:bookmarkStart w:name="z4445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638. Характеристика работ:</w:t>
      </w:r>
    </w:p>
    <w:bookmarkEnd w:id="4402"/>
    <w:bookmarkStart w:name="z4446" w:id="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катушек с обмоткой из манганиновой проволоки по сопротивлению до 3 ом и красномедной проволоки по сопротивлению до 100 ом;</w:t>
      </w:r>
    </w:p>
    <w:bookmarkEnd w:id="4403"/>
    <w:bookmarkStart w:name="z4447" w:id="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схемы двойного моста для проверки сопротивления катушек.</w:t>
      </w:r>
    </w:p>
    <w:bookmarkEnd w:id="4404"/>
    <w:bookmarkStart w:name="z4448" w:id="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639. Должен знать:</w:t>
      </w:r>
    </w:p>
    <w:bookmarkEnd w:id="4405"/>
    <w:bookmarkStart w:name="z4449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4406"/>
    <w:bookmarkStart w:name="z4450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приборов;</w:t>
      </w:r>
    </w:p>
    <w:bookmarkEnd w:id="4407"/>
    <w:bookmarkStart w:name="z4451" w:id="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и технические условия.</w:t>
      </w:r>
    </w:p>
    <w:bookmarkEnd w:id="4408"/>
    <w:bookmarkStart w:name="z4452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Намотчик катушек для электроприборов и аппаратов</w:t>
      </w:r>
    </w:p>
    <w:bookmarkEnd w:id="4409"/>
    <w:bookmarkStart w:name="z4453"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Намотчик катушек для электроприборов и</w:t>
      </w:r>
    </w:p>
    <w:bookmarkEnd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аппаратов, 1-й разряд</w:t>
      </w:r>
    </w:p>
    <w:bookmarkStart w:name="z4455" w:id="4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640. Характеристика работ:</w:t>
      </w:r>
    </w:p>
    <w:bookmarkEnd w:id="4411"/>
    <w:bookmarkStart w:name="z4456" w:id="4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для аппаратов и приборов из проволоки диаметром более 0,1 мм под руководством намотчика более высокой квалификации;</w:t>
      </w:r>
    </w:p>
    <w:bookmarkEnd w:id="4412"/>
    <w:bookmarkStart w:name="z4457" w:id="4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полей сопротивления;</w:t>
      </w:r>
    </w:p>
    <w:bookmarkEnd w:id="4413"/>
    <w:bookmarkStart w:name="z4458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оправок;</w:t>
      </w:r>
    </w:p>
    <w:bookmarkEnd w:id="4414"/>
    <w:bookmarkStart w:name="z4459" w:id="4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увязка катушек.</w:t>
      </w:r>
    </w:p>
    <w:bookmarkEnd w:id="4415"/>
    <w:bookmarkStart w:name="z4460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641. Должен знать:</w:t>
      </w:r>
    </w:p>
    <w:bookmarkEnd w:id="4416"/>
    <w:bookmarkStart w:name="z4461" w:id="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намоточных станков;</w:t>
      </w:r>
    </w:p>
    <w:bookmarkEnd w:id="4417"/>
    <w:bookmarkStart w:name="z4462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сортов обмоточной проволоки, изоляционных материалов, лака, клея, припоев;</w:t>
      </w:r>
    </w:p>
    <w:bookmarkEnd w:id="4418"/>
    <w:bookmarkStart w:name="z4463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контрольно-измерительного инструмента.</w:t>
      </w:r>
    </w:p>
    <w:bookmarkEnd w:id="4419"/>
    <w:bookmarkStart w:name="z4464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642. Примеры работ:</w:t>
      </w:r>
    </w:p>
    <w:bookmarkEnd w:id="4420"/>
    <w:bookmarkStart w:name="z4465" w:id="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</w:t>
      </w:r>
    </w:p>
    <w:bookmarkEnd w:id="4421"/>
    <w:bookmarkStart w:name="z4466" w:id="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добавочного сопротивления;</w:t>
      </w:r>
    </w:p>
    <w:bookmarkEnd w:id="4422"/>
    <w:bookmarkStart w:name="z4467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ролики бумажные;</w:t>
      </w:r>
    </w:p>
    <w:bookmarkEnd w:id="4423"/>
    <w:bookmarkStart w:name="z4468" w:id="4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цилиндры сопротивления.</w:t>
      </w:r>
    </w:p>
    <w:bookmarkEnd w:id="4424"/>
    <w:bookmarkStart w:name="z4469"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Намотчик катушек для электроприборов и</w:t>
      </w:r>
    </w:p>
    <w:bookmarkEnd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аппаратов, 2-й разряд</w:t>
      </w:r>
    </w:p>
    <w:bookmarkStart w:name="z4471" w:id="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643. Характеристика работ:</w:t>
      </w:r>
    </w:p>
    <w:bookmarkEnd w:id="4426"/>
    <w:bookmarkStart w:name="z4472" w:id="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для аппаратов и приборов из проволоки диаметром более 0,1 мм;</w:t>
      </w:r>
    </w:p>
    <w:bookmarkEnd w:id="4427"/>
    <w:bookmarkStart w:name="z4473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для аппаратов и приборов на круглый каркас или намоточный шаблон с автоматической или ручной укладкой витков в слой, с прокладыванием изоляции в случае необходимости;</w:t>
      </w:r>
    </w:p>
    <w:bookmarkEnd w:id="4428"/>
    <w:bookmarkStart w:name="z4474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станка на нужное число витков и шаг;</w:t>
      </w:r>
    </w:p>
    <w:bookmarkEnd w:id="4429"/>
    <w:bookmarkStart w:name="z4475" w:id="4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каркасов или шаблонов;</w:t>
      </w:r>
    </w:p>
    <w:bookmarkEnd w:id="4430"/>
    <w:bookmarkStart w:name="z4476" w:id="4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зажимов и наконечников.</w:t>
      </w:r>
    </w:p>
    <w:bookmarkEnd w:id="4431"/>
    <w:bookmarkStart w:name="z4477" w:id="4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644. Должен знать:</w:t>
      </w:r>
    </w:p>
    <w:bookmarkEnd w:id="4432"/>
    <w:bookmarkStart w:name="z4478" w:id="4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обслуживаемых станков;</w:t>
      </w:r>
    </w:p>
    <w:bookmarkEnd w:id="4433"/>
    <w:bookmarkStart w:name="z4479" w:id="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сортов обмоточной проволоки, изоляционных материалов, клея, лака, припоев;</w:t>
      </w:r>
    </w:p>
    <w:bookmarkEnd w:id="4434"/>
    <w:bookmarkStart w:name="z4480" w:id="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качества намотки;</w:t>
      </w:r>
    </w:p>
    <w:bookmarkEnd w:id="4435"/>
    <w:bookmarkStart w:name="z4481" w:id="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причины брака и способы его обнаружения и устранения;</w:t>
      </w:r>
    </w:p>
    <w:bookmarkEnd w:id="4436"/>
    <w:bookmarkStart w:name="z4482" w:id="4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изготовлению катушек со слоевой обмоткой;</w:t>
      </w:r>
    </w:p>
    <w:bookmarkEnd w:id="4437"/>
    <w:bookmarkStart w:name="z4483" w:id="4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объеме выполняемой работы.</w:t>
      </w:r>
    </w:p>
    <w:bookmarkEnd w:id="4438"/>
    <w:bookmarkStart w:name="z4484" w:id="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645. Примеры работ:</w:t>
      </w:r>
    </w:p>
    <w:bookmarkEnd w:id="4439"/>
    <w:bookmarkStart w:name="z4485" w:id="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Намотка:</w:t>
      </w:r>
    </w:p>
    <w:bookmarkEnd w:id="4440"/>
    <w:bookmarkStart w:name="z4486" w:id="4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поля (катушки) сопротивления;</w:t>
      </w:r>
    </w:p>
    <w:bookmarkEnd w:id="4441"/>
    <w:bookmarkStart w:name="z4487" w:id="4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рамки каркасные и бескаркасные;</w:t>
      </w:r>
    </w:p>
    <w:bookmarkEnd w:id="4442"/>
    <w:bookmarkStart w:name="z4488" w:id="4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рамы сопротивления.</w:t>
      </w:r>
    </w:p>
    <w:bookmarkEnd w:id="4443"/>
    <w:bookmarkStart w:name="z4489" w:id="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Намотчик катушек для электроприборов и</w:t>
      </w:r>
    </w:p>
    <w:bookmarkEnd w:id="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аппаратов, 3-й разряд</w:t>
      </w:r>
    </w:p>
    <w:bookmarkStart w:name="z4491" w:id="4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646. Характеристика работ:</w:t>
      </w:r>
    </w:p>
    <w:bookmarkEnd w:id="4445"/>
    <w:bookmarkStart w:name="z4492" w:id="4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для аппаратов и приборов из проволоки диаметром менее 0,1 до 0,02 мм;</w:t>
      </w:r>
    </w:p>
    <w:bookmarkEnd w:id="4446"/>
    <w:bookmarkStart w:name="z4493" w:id="4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многосекционная и многослойная намотка катушек и рамок на шаблон и прямоугольный каркас;</w:t>
      </w:r>
    </w:p>
    <w:bookmarkEnd w:id="4447"/>
    <w:bookmarkStart w:name="z4494" w:id="4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сопротивления катушек с помощью контрольно-измерительных приборов.</w:t>
      </w:r>
    </w:p>
    <w:bookmarkEnd w:id="4448"/>
    <w:bookmarkStart w:name="z4495" w:id="4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647. Должен знать:</w:t>
      </w:r>
    </w:p>
    <w:bookmarkEnd w:id="4449"/>
    <w:bookmarkStart w:name="z4496" w:id="4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обслуживаемых станков;</w:t>
      </w:r>
    </w:p>
    <w:bookmarkEnd w:id="4450"/>
    <w:bookmarkStart w:name="z4497" w:id="4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применяемой проволоки;</w:t>
      </w:r>
    </w:p>
    <w:bookmarkEnd w:id="4451"/>
    <w:bookmarkStart w:name="z4498" w:id="4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приборов.</w:t>
      </w:r>
    </w:p>
    <w:bookmarkEnd w:id="4452"/>
    <w:bookmarkStart w:name="z4499" w:id="4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648. Примеры работ:</w:t>
      </w:r>
    </w:p>
    <w:bookmarkEnd w:id="4453"/>
    <w:bookmarkStart w:name="z4500" w:id="4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Намотка:</w:t>
      </w:r>
    </w:p>
    <w:bookmarkEnd w:id="4454"/>
    <w:bookmarkStart w:name="z4501" w:id="4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бескаркасные в две секции;</w:t>
      </w:r>
    </w:p>
    <w:bookmarkEnd w:id="4455"/>
    <w:bookmarkStart w:name="z4502" w:id="4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каркасные;</w:t>
      </w:r>
    </w:p>
    <w:bookmarkEnd w:id="4456"/>
    <w:bookmarkStart w:name="z4503" w:id="4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торроидальные, многослойные и многосекционные;</w:t>
      </w:r>
    </w:p>
    <w:bookmarkEnd w:id="4457"/>
    <w:bookmarkStart w:name="z4504" w:id="4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трансформаторов, многослойные и многосекционные;</w:t>
      </w:r>
    </w:p>
    <w:bookmarkEnd w:id="4458"/>
    <w:bookmarkStart w:name="z4505" w:id="4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рамки двухсекционные.</w:t>
      </w:r>
    </w:p>
    <w:bookmarkEnd w:id="4459"/>
    <w:bookmarkStart w:name="z4506" w:id="4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Намотчик катушек для электроприборов и</w:t>
      </w:r>
    </w:p>
    <w:bookmarkEnd w:id="4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аппаратов, 4-й разряд</w:t>
      </w:r>
    </w:p>
    <w:bookmarkStart w:name="z4508" w:id="4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649. Характеристика работ:</w:t>
      </w:r>
    </w:p>
    <w:bookmarkEnd w:id="4461"/>
    <w:bookmarkStart w:name="z4509" w:id="4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бескаркасных катушек и рамок для аппаратов и приборов в слой проволокой диаметром менее 0,02 мм.</w:t>
      </w:r>
    </w:p>
    <w:bookmarkEnd w:id="4462"/>
    <w:bookmarkStart w:name="z4510" w:id="4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650. Должен знать:</w:t>
      </w:r>
    </w:p>
    <w:bookmarkEnd w:id="4463"/>
    <w:bookmarkStart w:name="z4511" w:id="4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намотки катушек и рамок из тонкой проволоки;</w:t>
      </w:r>
    </w:p>
    <w:bookmarkEnd w:id="4464"/>
    <w:bookmarkStart w:name="z4512" w:id="4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катушек по сопротивлению.</w:t>
      </w:r>
    </w:p>
    <w:bookmarkEnd w:id="4465"/>
    <w:bookmarkStart w:name="z4513" w:id="4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Намотчик катушек и секций электромашин</w:t>
      </w:r>
    </w:p>
    <w:bookmarkEnd w:id="4466"/>
    <w:bookmarkStart w:name="z4514" w:id="4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Намотчик катушек и секций электромашин, 1-й разряд</w:t>
      </w:r>
    </w:p>
    <w:bookmarkEnd w:id="4467"/>
    <w:bookmarkStart w:name="z4515" w:id="4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651. Характеристика работ:</w:t>
      </w:r>
    </w:p>
    <w:bookmarkEnd w:id="4468"/>
    <w:bookmarkStart w:name="z4516" w:id="4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и заготовок секций (лодочек) простой конфигурации на шаблоны на налаженных намоточных станках под руководством намотчика более высокой квалификации;</w:t>
      </w:r>
    </w:p>
    <w:bookmarkEnd w:id="4469"/>
    <w:bookmarkStart w:name="z4517" w:id="4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временная увязка катушек.</w:t>
      </w:r>
    </w:p>
    <w:bookmarkEnd w:id="4470"/>
    <w:bookmarkStart w:name="z4518" w:id="4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652. Должен знать:</w:t>
      </w:r>
    </w:p>
    <w:bookmarkEnd w:id="4471"/>
    <w:bookmarkStart w:name="z4519" w:id="4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намоточных станков;</w:t>
      </w:r>
    </w:p>
    <w:bookmarkEnd w:id="4472"/>
    <w:bookmarkStart w:name="z4520" w:id="4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счетчиков оборотов;</w:t>
      </w:r>
    </w:p>
    <w:bookmarkEnd w:id="4473"/>
    <w:bookmarkStart w:name="z4521" w:id="4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шаблонов;</w:t>
      </w:r>
    </w:p>
    <w:bookmarkEnd w:id="4474"/>
    <w:bookmarkStart w:name="z4522" w:id="4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простых контрольно-измерительных инструментов;</w:t>
      </w:r>
    </w:p>
    <w:bookmarkEnd w:id="4475"/>
    <w:bookmarkStart w:name="z4523" w:id="4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применяемых обмоточных проводов.</w:t>
      </w:r>
    </w:p>
    <w:bookmarkEnd w:id="4476"/>
    <w:bookmarkStart w:name="z4524" w:id="4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653. Примеры работ:</w:t>
      </w:r>
    </w:p>
    <w:bookmarkEnd w:id="4477"/>
    <w:bookmarkStart w:name="z4525" w:id="4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из круглой меди - неслоевая намотка без конуса;</w:t>
      </w:r>
    </w:p>
    <w:bookmarkEnd w:id="4478"/>
    <w:bookmarkStart w:name="z4526" w:id="4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статоров микродвигаталей - намотка на шаблон.</w:t>
      </w:r>
    </w:p>
    <w:bookmarkEnd w:id="4479"/>
    <w:bookmarkStart w:name="z4527" w:id="4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Намотчик катушек и секций электромашин, 2-й разряд</w:t>
      </w:r>
    </w:p>
    <w:bookmarkEnd w:id="4480"/>
    <w:bookmarkStart w:name="z4528" w:id="4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654. Характеристика работ:</w:t>
      </w:r>
    </w:p>
    <w:bookmarkEnd w:id="4481"/>
    <w:bookmarkStart w:name="z4529" w:id="4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и заготовок секций простой конфигурации на намоточных станках с применением шаблонов;</w:t>
      </w:r>
    </w:p>
    <w:bookmarkEnd w:id="4482"/>
    <w:bookmarkStart w:name="z4530" w:id="4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в слой полюсных катушек и заготовок секций (лодочек) прямоугольного сечения;</w:t>
      </w:r>
    </w:p>
    <w:bookmarkEnd w:id="4483"/>
    <w:bookmarkStart w:name="z4531" w:id="4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 прокладыванием в лобовых частях межвитковых прокладок из электрокартона;</w:t>
      </w:r>
    </w:p>
    <w:bookmarkEnd w:id="4484"/>
    <w:bookmarkStart w:name="z4532" w:id="4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наращивание концов проводов в процессе намотки путем пайки и сварки.</w:t>
      </w:r>
    </w:p>
    <w:bookmarkEnd w:id="4485"/>
    <w:bookmarkStart w:name="z4533" w:id="4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655. Должен знать:</w:t>
      </w:r>
    </w:p>
    <w:bookmarkEnd w:id="4486"/>
    <w:bookmarkStart w:name="z4534" w:id="4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обслуживаемых станков, назначение и правила применения специальных приспособлений;</w:t>
      </w:r>
    </w:p>
    <w:bookmarkEnd w:id="4487"/>
    <w:bookmarkStart w:name="z4535" w:id="4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пайки и сварки концов проводов;</w:t>
      </w:r>
    </w:p>
    <w:bookmarkEnd w:id="4488"/>
    <w:bookmarkStart w:name="z4536" w:id="4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свойства изоляционных материалов, применяемых для прокладок;</w:t>
      </w:r>
    </w:p>
    <w:bookmarkEnd w:id="4489"/>
    <w:bookmarkStart w:name="z4537" w:id="4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выполняемой работы.</w:t>
      </w:r>
    </w:p>
    <w:bookmarkEnd w:id="4490"/>
    <w:bookmarkStart w:name="z4538" w:id="4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656. Примеры работ:</w:t>
      </w:r>
    </w:p>
    <w:bookmarkEnd w:id="4491"/>
    <w:bookmarkStart w:name="z4539" w:id="4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секции мягкие всыпные - намотка на составные шаблоны;</w:t>
      </w:r>
    </w:p>
    <w:bookmarkEnd w:id="4492"/>
    <w:bookmarkStart w:name="z4540" w:id="4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статорные (лодочки) из прямоугольной меди - намотка в несколько параллелей;</w:t>
      </w:r>
    </w:p>
    <w:bookmarkEnd w:id="4493"/>
    <w:bookmarkStart w:name="z4541" w:id="4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секции статорные для многоскоростных электродвигателей - намотка.</w:t>
      </w:r>
    </w:p>
    <w:bookmarkEnd w:id="4494"/>
    <w:bookmarkStart w:name="z4542" w:id="4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Намотчик катушек и секций электромашин, 3-й разряд</w:t>
      </w:r>
    </w:p>
    <w:bookmarkEnd w:id="4495"/>
    <w:bookmarkStart w:name="z4543" w:id="4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657. Характеристика работ:</w:t>
      </w:r>
    </w:p>
    <w:bookmarkEnd w:id="4496"/>
    <w:bookmarkStart w:name="z4544" w:id="4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и заготовок секций средней сложности на намоточных станках;</w:t>
      </w:r>
    </w:p>
    <w:bookmarkEnd w:id="4497"/>
    <w:bookmarkStart w:name="z4545" w:id="4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заготовок секции статора на круг с одним элементарным проводником в эффективном витке;</w:t>
      </w:r>
    </w:p>
    <w:bookmarkEnd w:id="4498"/>
    <w:bookmarkStart w:name="z4546" w:id="4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однослойных катушек из ленточной и шинной меди плашмя в одну параллель.</w:t>
      </w:r>
    </w:p>
    <w:bookmarkEnd w:id="4499"/>
    <w:bookmarkStart w:name="z4547" w:id="4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658. Должен знать:</w:t>
      </w:r>
    </w:p>
    <w:bookmarkEnd w:id="4500"/>
    <w:bookmarkStart w:name="z4548" w:id="4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намоточных станков;</w:t>
      </w:r>
    </w:p>
    <w:bookmarkEnd w:id="4501"/>
    <w:bookmarkStart w:name="z4549" w:id="4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вспомогательных устройств;</w:t>
      </w:r>
    </w:p>
    <w:bookmarkEnd w:id="4502"/>
    <w:bookmarkStart w:name="z4550" w:id="4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стыковой и газовой сварки, отжига и пайки;</w:t>
      </w:r>
    </w:p>
    <w:bookmarkEnd w:id="4503"/>
    <w:bookmarkStart w:name="z4551" w:id="4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чертежи и припуски на заготовки.</w:t>
      </w:r>
    </w:p>
    <w:bookmarkEnd w:id="4504"/>
    <w:bookmarkStart w:name="z4552" w:id="4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659. Примеры работ:</w:t>
      </w:r>
    </w:p>
    <w:bookmarkEnd w:id="4505"/>
    <w:bookmarkStart w:name="z4553" w:id="4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секций статора машин - намотка с одновременной изолировкой и пайкой стыков;</w:t>
      </w:r>
    </w:p>
    <w:bookmarkEnd w:id="4506"/>
    <w:bookmarkStart w:name="z4554" w:id="4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регуляторного генератора – намотка;</w:t>
      </w:r>
    </w:p>
    <w:bookmarkEnd w:id="4507"/>
    <w:bookmarkStart w:name="z4555" w:id="4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статорные машин специального исполнения - намотка.</w:t>
      </w:r>
    </w:p>
    <w:bookmarkEnd w:id="4508"/>
    <w:bookmarkStart w:name="z4556" w:id="4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Намотчик катушек и секций электромашин, 4-й разряд</w:t>
      </w:r>
    </w:p>
    <w:bookmarkEnd w:id="4509"/>
    <w:bookmarkStart w:name="z4557" w:id="4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660. Характеристика работ:</w:t>
      </w:r>
    </w:p>
    <w:bookmarkEnd w:id="4510"/>
    <w:bookmarkStart w:name="z4558" w:id="4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и заготовок секций (лодочек) сложной конфигурации;</w:t>
      </w:r>
    </w:p>
    <w:bookmarkEnd w:id="4511"/>
    <w:bookmarkStart w:name="z4559" w:id="4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заготовок секций статора на круг с элементарными проводниками в эффективном витке свыше 1 до 6 и с одновременной изолировкой ленточными материалами до 2-х слоев;</w:t>
      </w:r>
    </w:p>
    <w:bookmarkEnd w:id="4512"/>
    <w:bookmarkStart w:name="z4560" w:id="4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однослойных катушек в две параллели и больше из голой ленточной меди;</w:t>
      </w:r>
    </w:p>
    <w:bookmarkEnd w:id="4513"/>
    <w:bookmarkStart w:name="z4561" w:id="4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изоляции между слоями различными изоляционными материалами, промазка лаками;</w:t>
      </w:r>
    </w:p>
    <w:bookmarkEnd w:id="4514"/>
    <w:bookmarkStart w:name="z4562" w:id="4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двухслойных катушек из голой ленточной меди плашмя с переходами.</w:t>
      </w:r>
    </w:p>
    <w:bookmarkEnd w:id="4515"/>
    <w:bookmarkStart w:name="z4563" w:id="4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661. Должен знать:</w:t>
      </w:r>
    </w:p>
    <w:bookmarkEnd w:id="4516"/>
    <w:bookmarkStart w:name="z4564" w:id="4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специальных намоточных станков и установки для фрезерования;</w:t>
      </w:r>
    </w:p>
    <w:bookmarkEnd w:id="4517"/>
    <w:bookmarkStart w:name="z4565" w:id="4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катушек на витковое замыкание;</w:t>
      </w:r>
    </w:p>
    <w:bookmarkEnd w:id="4518"/>
    <w:bookmarkStart w:name="z4566" w:id="4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пайки.</w:t>
      </w:r>
    </w:p>
    <w:bookmarkEnd w:id="4519"/>
    <w:bookmarkStart w:name="z4567" w:id="4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662. Примеры работ:</w:t>
      </w:r>
    </w:p>
    <w:bookmarkEnd w:id="4520"/>
    <w:bookmarkStart w:name="z4568" w:id="4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главного полюса смешанного возбуждения – намотка;</w:t>
      </w:r>
    </w:p>
    <w:bookmarkEnd w:id="4521"/>
    <w:bookmarkStart w:name="z4569" w:id="4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многослойные, многопараллельные всыпные из круглого изолированного провода - намотка на шаблон;</w:t>
      </w:r>
    </w:p>
    <w:bookmarkEnd w:id="4522"/>
    <w:bookmarkStart w:name="z4570" w:id="4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полюсные с односторонним конусом для машин постоянного тока из изолированной меди – намотка;</w:t>
      </w:r>
    </w:p>
    <w:bookmarkEnd w:id="4523"/>
    <w:bookmarkStart w:name="z4571" w:id="4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полюсные из голой шинной меди, сечением до 245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намотка на ребро;</w:t>
      </w:r>
    </w:p>
    <w:bookmarkEnd w:id="4524"/>
    <w:bookmarkStart w:name="z4572" w:id="4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катушки из шинной меди толщиной свыше 1,35 мм - намотка на ребро,</w:t>
      </w:r>
    </w:p>
    <w:bookmarkEnd w:id="4525"/>
    <w:bookmarkStart w:name="z4573" w:id="4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катушки шунтовые высотой свыше 35 мм и толщиной стенки до 50 мм – намотка;</w:t>
      </w:r>
    </w:p>
    <w:bookmarkEnd w:id="4526"/>
    <w:bookmarkStart w:name="z4574" w:id="4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катушки четырехрадиусные с отношением ширины полосы к внутреннему радиусу свыше 1,5 - намотка.</w:t>
      </w:r>
    </w:p>
    <w:bookmarkEnd w:id="4527"/>
    <w:bookmarkStart w:name="z4575" w:id="4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Намотчик катушек и секций электромашин, 5-й разряд</w:t>
      </w:r>
    </w:p>
    <w:bookmarkEnd w:id="4528"/>
    <w:bookmarkStart w:name="z4576" w:id="4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663. Характеристика работ:</w:t>
      </w:r>
    </w:p>
    <w:bookmarkEnd w:id="4529"/>
    <w:bookmarkStart w:name="z4577" w:id="4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и заготовок секций особо сложной конфигурации;</w:t>
      </w:r>
    </w:p>
    <w:bookmarkEnd w:id="4530"/>
    <w:bookmarkStart w:name="z4578" w:id="4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из трубчатой меди с применением сложной оснастки и специального намоточного оборудования;</w:t>
      </w:r>
    </w:p>
    <w:bookmarkEnd w:id="4531"/>
    <w:bookmarkStart w:name="z4579" w:id="4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заготовок секций статора на круг с элементарными проводниками в эффективном витке свыше 6 с одновременной изолировкой ленточными материалами свыше 2-х слоев;</w:t>
      </w:r>
    </w:p>
    <w:bookmarkEnd w:id="4532"/>
    <w:bookmarkStart w:name="z4580" w:id="4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из изолированного провода с односторонним и двухсторонним конусом с тремя и более рядами в одной ступени.</w:t>
      </w:r>
    </w:p>
    <w:bookmarkEnd w:id="4533"/>
    <w:bookmarkStart w:name="z4581" w:id="4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664. Должен знать:</w:t>
      </w:r>
    </w:p>
    <w:bookmarkEnd w:id="4534"/>
    <w:bookmarkStart w:name="z4582" w:id="4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намоточных станков;</w:t>
      </w:r>
    </w:p>
    <w:bookmarkEnd w:id="4535"/>
    <w:bookmarkStart w:name="z4583" w:id="4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автоматических раскладчиков;</w:t>
      </w:r>
    </w:p>
    <w:bookmarkEnd w:id="4536"/>
    <w:bookmarkStart w:name="z4584" w:id="4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марки применяемых обмоточных проводов;</w:t>
      </w:r>
    </w:p>
    <w:bookmarkEnd w:id="4537"/>
    <w:bookmarkStart w:name="z4585" w:id="4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применяемых материалов, способы их обработки.</w:t>
      </w:r>
    </w:p>
    <w:bookmarkEnd w:id="4538"/>
    <w:bookmarkStart w:name="z4586" w:id="4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665. Примеры работ:</w:t>
      </w:r>
    </w:p>
    <w:bookmarkEnd w:id="4539"/>
    <w:bookmarkStart w:name="z4587" w:id="4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катушечные группы многослойные, многопараллельные всыпные из круглого изолированного провода и шинной меди - намотка на шаблон с последующей формовкой;</w:t>
      </w:r>
    </w:p>
    <w:bookmarkEnd w:id="4540"/>
    <w:bookmarkStart w:name="z4588" w:id="4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высокочастотных генераторов - намотка с рядовой укладкой витков на конусной оправке;</w:t>
      </w:r>
    </w:p>
    <w:bookmarkEnd w:id="4541"/>
    <w:bookmarkStart w:name="z4589" w:id="4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полюсные из голой шинной меди сечением свыше 245 мм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намотка на ребро;</w:t>
      </w:r>
    </w:p>
    <w:bookmarkEnd w:id="4542"/>
    <w:bookmarkStart w:name="z4590" w:id="4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полюсные с двухсторонним конусом из изолированной меди для машин постоянного тока – намотка;</w:t>
      </w:r>
    </w:p>
    <w:bookmarkEnd w:id="4543"/>
    <w:bookmarkStart w:name="z4591" w:id="4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катушки с полиамидно-фторопластовой изоляцией – намотка;</w:t>
      </w:r>
    </w:p>
    <w:bookmarkEnd w:id="4544"/>
    <w:bookmarkStart w:name="z4592" w:id="4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катушки четырехрадиусные с отношением ширины полосы к внутреннему радиусу до 1,5 – намотка;</w:t>
      </w:r>
    </w:p>
    <w:bookmarkEnd w:id="4545"/>
    <w:bookmarkStart w:name="z4593" w:id="4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катушки из шинной меди толщиной до 1,35 мм - намотка на ребро;</w:t>
      </w:r>
    </w:p>
    <w:bookmarkEnd w:id="4546"/>
    <w:bookmarkStart w:name="z4594" w:id="4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катушки шунтовые высотой до 35 мм и толщиной стенки свыше 50 мм - намотка.</w:t>
      </w:r>
    </w:p>
    <w:bookmarkEnd w:id="4547"/>
    <w:bookmarkStart w:name="z4595" w:id="4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Намотчик катушек трансформаторов</w:t>
      </w:r>
    </w:p>
    <w:bookmarkEnd w:id="4548"/>
    <w:bookmarkStart w:name="z4596" w:id="4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Намотчик катушек трансформаторов, 1-й разряд</w:t>
      </w:r>
    </w:p>
    <w:bookmarkEnd w:id="4549"/>
    <w:bookmarkStart w:name="z4597" w:id="4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666. Характеристика работ:</w:t>
      </w:r>
    </w:p>
    <w:bookmarkEnd w:id="4550"/>
    <w:bookmarkStart w:name="z4598" w:id="4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с цилиндрической обмоткой из меди круглого и прямоугольного сечения трансформаторов различных габаритов на налаженных намоточных станках под руководством намотчика более высокой квалификации;</w:t>
      </w:r>
    </w:p>
    <w:bookmarkEnd w:id="4551"/>
    <w:bookmarkStart w:name="z4599" w:id="4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цилиндров с прокладыванием по окружности деревянных или металлических реек со связыванием их.</w:t>
      </w:r>
    </w:p>
    <w:bookmarkEnd w:id="4552"/>
    <w:bookmarkStart w:name="z4600" w:id="4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667. Должен знать:</w:t>
      </w:r>
    </w:p>
    <w:bookmarkEnd w:id="4553"/>
    <w:bookmarkStart w:name="z4601" w:id="4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обслуживания намоточных станков;</w:t>
      </w:r>
    </w:p>
    <w:bookmarkEnd w:id="4554"/>
    <w:bookmarkStart w:name="z4602" w:id="4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конструкции трансформаторных катушек с неслоевой и дисковой обмоткой;</w:t>
      </w:r>
    </w:p>
    <w:bookmarkEnd w:id="4555"/>
    <w:bookmarkStart w:name="z4603" w:id="4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применяемых изоляционных материалов и меди;</w:t>
      </w:r>
    </w:p>
    <w:bookmarkEnd w:id="4556"/>
    <w:bookmarkStart w:name="z4604" w:id="4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наиболее распространенных простых приспособлений и контрольно-измерительных приборов.</w:t>
      </w:r>
    </w:p>
    <w:bookmarkEnd w:id="4557"/>
    <w:bookmarkStart w:name="z4605" w:id="4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Намотчик катушек трансформаторов, 2-й разряд</w:t>
      </w:r>
    </w:p>
    <w:bookmarkEnd w:id="4558"/>
    <w:bookmarkStart w:name="z4606" w:id="4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668. Характеристика работ:</w:t>
      </w:r>
    </w:p>
    <w:bookmarkEnd w:id="4559"/>
    <w:bookmarkStart w:name="z4607" w:id="4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с цилиндрической многослойной обмоткой из меди круглого сечения трансформаторов первого габарита на горизонтальных намоточных станках;</w:t>
      </w:r>
    </w:p>
    <w:bookmarkEnd w:id="4560"/>
    <w:bookmarkStart w:name="z4608" w:id="4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дисковых катушек для печных трансформаторов первого и второго габаритов;</w:t>
      </w:r>
    </w:p>
    <w:bookmarkEnd w:id="4561"/>
    <w:bookmarkStart w:name="z4609" w:id="4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межслоевой изоляции с применением специальных приспособлений.</w:t>
      </w:r>
    </w:p>
    <w:bookmarkEnd w:id="4562"/>
    <w:bookmarkStart w:name="z4610" w:id="4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669. Должен знать:</w:t>
      </w:r>
    </w:p>
    <w:bookmarkEnd w:id="4563"/>
    <w:bookmarkStart w:name="z4611" w:id="4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горизонтальных намоточных станков и тормозных устройств;</w:t>
      </w:r>
    </w:p>
    <w:bookmarkEnd w:id="4564"/>
    <w:bookmarkStart w:name="z4612" w:id="4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конструкции трансформаторных катушек;</w:t>
      </w:r>
    </w:p>
    <w:bookmarkEnd w:id="4565"/>
    <w:bookmarkStart w:name="z4613" w:id="4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наиболее распространенных приспособлений и контрольно-измерительных инструментов;</w:t>
      </w:r>
    </w:p>
    <w:bookmarkEnd w:id="4566"/>
    <w:bookmarkStart w:name="z4614" w:id="4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 в объеме выполняемых работ.</w:t>
      </w:r>
    </w:p>
    <w:bookmarkEnd w:id="4567"/>
    <w:bookmarkStart w:name="z4615" w:id="4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Намотчик катушек трансформаторов, 3-й разряд</w:t>
      </w:r>
    </w:p>
    <w:bookmarkEnd w:id="4568"/>
    <w:bookmarkStart w:name="z4616" w:id="4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670. Характеристика работ:</w:t>
      </w:r>
    </w:p>
    <w:bookmarkEnd w:id="4569"/>
    <w:bookmarkStart w:name="z4617" w:id="4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с цилиндрической многослойной обмоткой из меди круглого сечения трансформаторов второго и третьего габаритов и меди прямоугольного сечения трансформаторов первого и второго габаритов на горизонтальных намоточных станках;</w:t>
      </w:r>
    </w:p>
    <w:bookmarkEnd w:id="4570"/>
    <w:bookmarkStart w:name="z4618" w:id="4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дисковых катушек печных трансформаторов третьего габарита;</w:t>
      </w:r>
    </w:p>
    <w:bookmarkEnd w:id="4571"/>
    <w:bookmarkStart w:name="z4619" w:id="4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непрерывных и спиральных обмоток до 12 параллелей трансформаторов второго габарита.;</w:t>
      </w:r>
    </w:p>
    <w:bookmarkEnd w:id="4572"/>
    <w:bookmarkStart w:name="z4620" w:id="4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концов и припайка регулировочных отводов;</w:t>
      </w:r>
    </w:p>
    <w:bookmarkEnd w:id="4573"/>
    <w:bookmarkStart w:name="z4621" w:id="4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канавочных катушек и катушек напряжения с установкой и припайкой экранов.</w:t>
      </w:r>
    </w:p>
    <w:bookmarkEnd w:id="4574"/>
    <w:bookmarkStart w:name="z4622" w:id="4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671. Должен знать:</w:t>
      </w:r>
    </w:p>
    <w:bookmarkEnd w:id="4575"/>
    <w:bookmarkStart w:name="z4623" w:id="4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горизонтальных намоточных станков и специальных приспособлений;</w:t>
      </w:r>
    </w:p>
    <w:bookmarkEnd w:id="4576"/>
    <w:bookmarkStart w:name="z4624" w:id="4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пайки;</w:t>
      </w:r>
    </w:p>
    <w:bookmarkEnd w:id="4577"/>
    <w:bookmarkStart w:name="z4625" w:id="4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припоев и их свойства;</w:t>
      </w:r>
    </w:p>
    <w:bookmarkEnd w:id="4578"/>
    <w:bookmarkStart w:name="z4626" w:id="4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изоляционных материалов и проводников, применяемых для изготовления катушек трансформаторов, правила пользования техническими данными.</w:t>
      </w:r>
    </w:p>
    <w:bookmarkEnd w:id="4579"/>
    <w:bookmarkStart w:name="z4627" w:id="4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Намотчик катушек трансформаторов, 4-й разряд</w:t>
      </w:r>
    </w:p>
    <w:bookmarkEnd w:id="4580"/>
    <w:bookmarkStart w:name="z4628" w:id="4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672. Характеристика работ:</w:t>
      </w:r>
    </w:p>
    <w:bookmarkEnd w:id="4581"/>
    <w:bookmarkStart w:name="z4629" w:id="4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с цилиндрической многослойной обмоткой из меди круглого сечения трансформаторов четвертого габарита и меди прямоугольного сечения трансформаторов третьего, четвертого габаритов на горизонтальных намоточных станках;</w:t>
      </w:r>
    </w:p>
    <w:bookmarkEnd w:id="4582"/>
    <w:bookmarkStart w:name="z4630" w:id="4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спиральных обмоток свыше 12 параллелей трансформаторов третьего габарита и одноходовой спиральной обмотки трансформаторов четвертого габарита;</w:t>
      </w:r>
    </w:p>
    <w:bookmarkEnd w:id="4583"/>
    <w:bookmarkStart w:name="z4631" w:id="4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непрерывных катушек для трансформаторов первого, второго и третьего габаритов;</w:t>
      </w:r>
    </w:p>
    <w:bookmarkEnd w:id="4584"/>
    <w:bookmarkStart w:name="z4632" w:id="4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обмоток на пространственный магнитопровод;</w:t>
      </w:r>
    </w:p>
    <w:bookmarkEnd w:id="4585"/>
    <w:bookmarkStart w:name="z4633" w:id="4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квадратных обмоток сухих зақалқанных трансформаторов;</w:t>
      </w:r>
    </w:p>
    <w:bookmarkEnd w:id="4586"/>
    <w:bookmarkStart w:name="z4634" w:id="4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дисковых катушек для силовых и печных трансформаторов четвертого и пятого габаритов.</w:t>
      </w:r>
    </w:p>
    <w:bookmarkEnd w:id="4587"/>
    <w:bookmarkStart w:name="z4635" w:id="4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673. Должен знать:</w:t>
      </w:r>
    </w:p>
    <w:bookmarkEnd w:id="4588"/>
    <w:bookmarkStart w:name="z4636" w:id="4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горизонтальных намоточных станков;</w:t>
      </w:r>
    </w:p>
    <w:bookmarkEnd w:id="4589"/>
    <w:bookmarkStart w:name="z4637" w:id="4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различные конструкции трансформаторных катушек;</w:t>
      </w:r>
    </w:p>
    <w:bookmarkEnd w:id="4590"/>
    <w:bookmarkStart w:name="z4638" w:id="4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контрольно-измерительных приборов и инструментов.</w:t>
      </w:r>
    </w:p>
    <w:bookmarkEnd w:id="4591"/>
    <w:bookmarkStart w:name="z4639" w:id="4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Намотчик катушек трансформаторов, 5-й разряд</w:t>
      </w:r>
    </w:p>
    <w:bookmarkEnd w:id="4592"/>
    <w:bookmarkStart w:name="z4640" w:id="4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674. Характеристика работ:</w:t>
      </w:r>
    </w:p>
    <w:bookmarkEnd w:id="4593"/>
    <w:bookmarkStart w:name="z4641" w:id="4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непрерывных катушек трансформаторов четвертого габарита с переключением под нагрузкой на горизонтальных намоточных станках;</w:t>
      </w:r>
    </w:p>
    <w:bookmarkEnd w:id="4594"/>
    <w:bookmarkStart w:name="z4642" w:id="4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многоходовых спиральных обмоток трансформаторов четвертого габарита.</w:t>
      </w:r>
    </w:p>
    <w:bookmarkEnd w:id="4595"/>
    <w:bookmarkStart w:name="z4643" w:id="4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675. Должен знать:</w:t>
      </w:r>
    </w:p>
    <w:bookmarkEnd w:id="4596"/>
    <w:bookmarkStart w:name="z4644" w:id="4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различные способы намотки катушек трансформаторов сложной конструкции;</w:t>
      </w:r>
    </w:p>
    <w:bookmarkEnd w:id="4597"/>
    <w:bookmarkStart w:name="z4645" w:id="4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изоляционным конструкциям;</w:t>
      </w:r>
    </w:p>
    <w:bookmarkEnd w:id="4598"/>
    <w:bookmarkStart w:name="z4646" w:id="4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качества намотки сложных катушек.</w:t>
      </w:r>
    </w:p>
    <w:bookmarkEnd w:id="4599"/>
    <w:bookmarkStart w:name="z4647" w:id="4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Намотчик катушек трансформаторов, 6-й разряд</w:t>
      </w:r>
    </w:p>
    <w:bookmarkEnd w:id="4600"/>
    <w:bookmarkStart w:name="z4648" w:id="4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676. Характеристика работ:</w:t>
      </w:r>
    </w:p>
    <w:bookmarkEnd w:id="4601"/>
    <w:bookmarkStart w:name="z4649" w:id="4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непрерывных катушек трансформаторов пятого и шестого габаритов с переключением под нагрузкой на вертикальных и горизонтальных намоточных станках;</w:t>
      </w:r>
    </w:p>
    <w:bookmarkEnd w:id="4602"/>
    <w:bookmarkStart w:name="z4650" w:id="4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катушек электропечных трансформаторов и шунтирующих реакторов с переплетенной обмоткой.</w:t>
      </w:r>
    </w:p>
    <w:bookmarkEnd w:id="4603"/>
    <w:bookmarkStart w:name="z4651" w:id="4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677. Должен знать:</w:t>
      </w:r>
    </w:p>
    <w:bookmarkEnd w:id="4604"/>
    <w:bookmarkStart w:name="z4652" w:id="4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управления вертикальными и горизонтальными намоточными станками;</w:t>
      </w:r>
    </w:p>
    <w:bookmarkEnd w:id="4605"/>
    <w:bookmarkStart w:name="z4653" w:id="4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намотки катушек с переплетенной обмоткой;</w:t>
      </w:r>
    </w:p>
    <w:bookmarkEnd w:id="4606"/>
    <w:bookmarkStart w:name="z4654" w:id="4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обмоткам и изоляционным конструкциям.</w:t>
      </w:r>
    </w:p>
    <w:bookmarkEnd w:id="4607"/>
    <w:bookmarkStart w:name="z4655" w:id="4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Намотчик секций силовых конденсаторов</w:t>
      </w:r>
    </w:p>
    <w:bookmarkEnd w:id="4608"/>
    <w:bookmarkStart w:name="z4656" w:id="4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Намотчик секций силовых конденсаторов, 1-й разряд</w:t>
      </w:r>
    </w:p>
    <w:bookmarkEnd w:id="4609"/>
    <w:bookmarkStart w:name="z4657" w:id="4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678. Характеристика работ:</w:t>
      </w:r>
    </w:p>
    <w:bookmarkEnd w:id="4610"/>
    <w:bookmarkStart w:name="z4658" w:id="4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секций для низковольтных и высоковольтных силовых конденсаторов с числом листов между обкладками до 4 под руководством намотчика более высокой квалификации;</w:t>
      </w:r>
    </w:p>
    <w:bookmarkEnd w:id="4611"/>
    <w:bookmarkStart w:name="z4659" w:id="4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станка;</w:t>
      </w:r>
    </w:p>
    <w:bookmarkEnd w:id="4612"/>
    <w:bookmarkStart w:name="z4660" w:id="4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намотки и обеспечение плотной ровной намотки секций с правильным расположением контактных вкладышей и заданного количества витков;</w:t>
      </w:r>
    </w:p>
    <w:bookmarkEnd w:id="4613"/>
    <w:bookmarkStart w:name="z4661" w:id="4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своевременная ликвидация возможных обрывов и устранение различных дефектов.</w:t>
      </w:r>
    </w:p>
    <w:bookmarkEnd w:id="4614"/>
    <w:bookmarkStart w:name="z4662" w:id="4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679. Должен знать:</w:t>
      </w:r>
    </w:p>
    <w:bookmarkEnd w:id="4615"/>
    <w:bookmarkStart w:name="z4663" w:id="4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работы намоточных станков простой конструкции; способы заправки станка;</w:t>
      </w:r>
    </w:p>
    <w:bookmarkEnd w:id="4616"/>
    <w:bookmarkStart w:name="z4664" w:id="4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конденсаторной бумаги и алюминиевой фольги и их основные размеры;</w:t>
      </w:r>
    </w:p>
    <w:bookmarkEnd w:id="4617"/>
    <w:bookmarkStart w:name="z4665" w:id="4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контактных вкладышей;</w:t>
      </w:r>
    </w:p>
    <w:bookmarkEnd w:id="4618"/>
    <w:bookmarkStart w:name="z4666" w:id="4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обрывов и способы их устранения;</w:t>
      </w:r>
    </w:p>
    <w:bookmarkEnd w:id="4619"/>
    <w:bookmarkStart w:name="z4667" w:id="4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рабочего инструмента.</w:t>
      </w:r>
    </w:p>
    <w:bookmarkEnd w:id="4620"/>
    <w:bookmarkStart w:name="z4668" w:id="4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Намотчик секций силовых конденсаторов, 2-й разряд</w:t>
      </w:r>
    </w:p>
    <w:bookmarkEnd w:id="4621"/>
    <w:bookmarkStart w:name="z4669" w:id="4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680. Характеристика работ:</w:t>
      </w:r>
    </w:p>
    <w:bookmarkEnd w:id="4622"/>
    <w:bookmarkStart w:name="z4670" w:id="4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секций для низковольтных и высоковольтных силовых конденсаторов с числом листов между обкладками до 4 на намоточных станках;</w:t>
      </w:r>
    </w:p>
    <w:bookmarkEnd w:id="4623"/>
    <w:bookmarkStart w:name="z4671" w:id="4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подготовка, наладка и заправка станка на заданный режим работы;</w:t>
      </w:r>
    </w:p>
    <w:bookmarkEnd w:id="4624"/>
    <w:bookmarkStart w:name="z4672" w:id="4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разбегов материалов и обрывов лент материалов;</w:t>
      </w:r>
    </w:p>
    <w:bookmarkEnd w:id="4625"/>
    <w:bookmarkStart w:name="z4673" w:id="4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токоподводов секций и маркировка.</w:t>
      </w:r>
    </w:p>
    <w:bookmarkEnd w:id="4626"/>
    <w:bookmarkStart w:name="z4674" w:id="4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681. Должен знать:</w:t>
      </w:r>
    </w:p>
    <w:bookmarkEnd w:id="4627"/>
    <w:bookmarkStart w:name="z4675" w:id="4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намоточных станков;</w:t>
      </w:r>
    </w:p>
    <w:bookmarkEnd w:id="4628"/>
    <w:bookmarkStart w:name="z4676" w:id="4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заправок станка материалами;</w:t>
      </w:r>
    </w:p>
    <w:bookmarkEnd w:id="4629"/>
    <w:bookmarkStart w:name="z4677" w:id="4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конденсаторной бумаги и фольги;</w:t>
      </w:r>
    </w:p>
    <w:bookmarkEnd w:id="4630"/>
    <w:bookmarkStart w:name="z4678" w:id="4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токоподводам секций;</w:t>
      </w:r>
    </w:p>
    <w:bookmarkEnd w:id="4631"/>
    <w:bookmarkStart w:name="z4679" w:id="4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4632"/>
    <w:bookmarkStart w:name="z4680" w:id="4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Намотчик секций силовых конденсаторов, 3-й разряд</w:t>
      </w:r>
    </w:p>
    <w:bookmarkEnd w:id="4633"/>
    <w:bookmarkStart w:name="z4681" w:id="4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682. Характеристика работ:</w:t>
      </w:r>
    </w:p>
    <w:bookmarkEnd w:id="4634"/>
    <w:bookmarkStart w:name="z4682" w:id="4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секций для низковольтных и высоковольтных силовых конденсаторов с числом листов между обкладками свыше 4 до 8, секций электротермических конденсаторов с числом листов между обкладками до 5, косинусных конденсаторов и конденсаторов связи;</w:t>
      </w:r>
    </w:p>
    <w:bookmarkEnd w:id="4635"/>
    <w:bookmarkStart w:name="z4683" w:id="4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материалов и заправка в станок;</w:t>
      </w:r>
    </w:p>
    <w:bookmarkEnd w:id="4636"/>
    <w:bookmarkStart w:name="z4684" w:id="4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продольных закраин и разбега лент основных материалов;</w:t>
      </w:r>
    </w:p>
    <w:bookmarkEnd w:id="4637"/>
    <w:bookmarkStart w:name="z4685" w:id="4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заданных допусков по количеству витков и ширине закраин.</w:t>
      </w:r>
    </w:p>
    <w:bookmarkEnd w:id="4638"/>
    <w:bookmarkStart w:name="z4686" w:id="4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складкообразования в секциях;</w:t>
      </w:r>
    </w:p>
    <w:bookmarkEnd w:id="4639"/>
    <w:bookmarkStart w:name="z4687" w:id="4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подпрессовка секций на установках;</w:t>
      </w:r>
    </w:p>
    <w:bookmarkEnd w:id="4640"/>
    <w:bookmarkStart w:name="z4688" w:id="4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намоточного станка в процессе работы.</w:t>
      </w:r>
    </w:p>
    <w:bookmarkEnd w:id="4641"/>
    <w:bookmarkStart w:name="z4689" w:id="4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683. Должен знать:</w:t>
      </w:r>
    </w:p>
    <w:bookmarkEnd w:id="4642"/>
    <w:bookmarkStart w:name="z4690" w:id="4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правила подналадки намоточных станков;</w:t>
      </w:r>
    </w:p>
    <w:bookmarkEnd w:id="4643"/>
    <w:bookmarkStart w:name="z4691" w:id="4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постановки изоляционных прокладок и контактных вкладышей;</w:t>
      </w:r>
    </w:p>
    <w:bookmarkEnd w:id="4644"/>
    <w:bookmarkStart w:name="z4692" w:id="4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характеристики, габаритные размеры и допуски секций конденсаторов;</w:t>
      </w:r>
    </w:p>
    <w:bookmarkEnd w:id="4645"/>
    <w:bookmarkStart w:name="z4693" w:id="4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материалов, применяемых для намотки секций конденсаторов;</w:t>
      </w:r>
    </w:p>
    <w:bookmarkEnd w:id="4646"/>
    <w:bookmarkStart w:name="z4694" w:id="4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причины брака и способы их предупреждения и устранения.</w:t>
      </w:r>
    </w:p>
    <w:bookmarkEnd w:id="4647"/>
    <w:bookmarkStart w:name="z4695" w:id="4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Намотчик секций силовых конденсаторов, 4-й разряд</w:t>
      </w:r>
    </w:p>
    <w:bookmarkEnd w:id="4648"/>
    <w:bookmarkStart w:name="z4696" w:id="4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684. Характеристика работ:</w:t>
      </w:r>
    </w:p>
    <w:bookmarkEnd w:id="4649"/>
    <w:bookmarkStart w:name="z4697" w:id="4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секций для низковольтных и высоковольтных силовых конденсаторов с числом листов между обкладками свыше 8, секций электротермических конденсаторов с числом листов между обкладками свыше 5 и секций конденсаторов с бумажно-пленочным диэлектриком;</w:t>
      </w:r>
    </w:p>
    <w:bookmarkEnd w:id="4650"/>
    <w:bookmarkStart w:name="z4698" w:id="4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основных материалов согласно чертежу секций и заправка в станок;</w:t>
      </w:r>
    </w:p>
    <w:bookmarkEnd w:id="4651"/>
    <w:bookmarkStart w:name="z4699" w:id="4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лент основных материалов;</w:t>
      </w:r>
    </w:p>
    <w:bookmarkEnd w:id="4652"/>
    <w:bookmarkStart w:name="z4700" w:id="4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секций с последовательным соединением обкладок;</w:t>
      </w:r>
    </w:p>
    <w:bookmarkEnd w:id="4653"/>
    <w:bookmarkStart w:name="z4701" w:id="4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отбраковка намотанных секций напряжением постоянного тока;</w:t>
      </w:r>
    </w:p>
    <w:bookmarkEnd w:id="4654"/>
    <w:bookmarkStart w:name="z4702" w:id="4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намоточного оборудования.</w:t>
      </w:r>
    </w:p>
    <w:bookmarkEnd w:id="4655"/>
    <w:bookmarkStart w:name="z4703" w:id="4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685. Должен знать:</w:t>
      </w:r>
    </w:p>
    <w:bookmarkEnd w:id="4656"/>
    <w:bookmarkStart w:name="z4704" w:id="4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секций конденсаторов с бумажно-пленочным диэлектриком и технологию намотки;</w:t>
      </w:r>
    </w:p>
    <w:bookmarkEnd w:id="4657"/>
    <w:bookmarkStart w:name="z4705" w:id="4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материалов;</w:t>
      </w:r>
    </w:p>
    <w:bookmarkEnd w:id="4658"/>
    <w:bookmarkStart w:name="z4706" w:id="4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диэлектрика в секции конденсатора;</w:t>
      </w:r>
    </w:p>
    <w:bookmarkEnd w:id="4659"/>
    <w:bookmarkStart w:name="z4707" w:id="4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намоточного оборудования.</w:t>
      </w:r>
    </w:p>
    <w:bookmarkEnd w:id="4660"/>
    <w:bookmarkStart w:name="z4708" w:id="4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Намотчик электромагнитных сердечников</w:t>
      </w:r>
    </w:p>
    <w:bookmarkEnd w:id="4661"/>
    <w:bookmarkStart w:name="z4709" w:id="4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Намотчик электромагнитных сердечников, 1-й разряд</w:t>
      </w:r>
    </w:p>
    <w:bookmarkEnd w:id="4662"/>
    <w:bookmarkStart w:name="z4710" w:id="4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686. Характеристика работ:</w:t>
      </w:r>
    </w:p>
    <w:bookmarkEnd w:id="4663"/>
    <w:bookmarkStart w:name="z4711" w:id="4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сердечников из трансформаторной стали весом до 12 кг на намоточных станках с применением простых приспособлений;</w:t>
      </w:r>
    </w:p>
    <w:bookmarkEnd w:id="4664"/>
    <w:bookmarkStart w:name="z4712" w:id="4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полос на барабан.</w:t>
      </w:r>
    </w:p>
    <w:bookmarkEnd w:id="4665"/>
    <w:bookmarkStart w:name="z4713" w:id="4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687. Должен знать:</w:t>
      </w:r>
    </w:p>
    <w:bookmarkEnd w:id="4666"/>
    <w:bookmarkStart w:name="z4714" w:id="4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обслуживаемого намоточного оборудования;</w:t>
      </w:r>
    </w:p>
    <w:bookmarkEnd w:id="4667"/>
    <w:bookmarkStart w:name="z4715" w:id="4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простых приспособлений и контрольно-измерительных инструментов;</w:t>
      </w:r>
    </w:p>
    <w:bookmarkEnd w:id="4668"/>
    <w:bookmarkStart w:name="z4716" w:id="4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трансформаторных сталей.</w:t>
      </w:r>
    </w:p>
    <w:bookmarkEnd w:id="4669"/>
    <w:bookmarkStart w:name="z4717" w:id="4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688. Примеры работ:</w:t>
      </w:r>
    </w:p>
    <w:bookmarkEnd w:id="4670"/>
    <w:bookmarkStart w:name="z4718" w:id="4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сердечники для шинных трансформаторов и трансформаторов лабораторного типа – намотка;</w:t>
      </w:r>
    </w:p>
    <w:bookmarkEnd w:id="4671"/>
    <w:bookmarkStart w:name="z4719" w:id="4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сердечники для масляных выключателей - намотка.</w:t>
      </w:r>
    </w:p>
    <w:bookmarkEnd w:id="4672"/>
    <w:bookmarkStart w:name="z4720" w:id="4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Намотчик электромагнитных сердечников, 2-й разряд</w:t>
      </w:r>
    </w:p>
    <w:bookmarkEnd w:id="4673"/>
    <w:bookmarkStart w:name="z4721" w:id="4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689. Характеристика работ:</w:t>
      </w:r>
    </w:p>
    <w:bookmarkEnd w:id="4674"/>
    <w:bookmarkStart w:name="z4722" w:id="4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сердечников из трансформаторной стали весом свыше 12 кг на намоточных станках с применением специальных приспособлений;</w:t>
      </w:r>
    </w:p>
    <w:bookmarkEnd w:id="4675"/>
    <w:bookmarkStart w:name="z4723" w:id="4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полос в ленту на точечном аппарате.</w:t>
      </w:r>
    </w:p>
    <w:bookmarkEnd w:id="4676"/>
    <w:bookmarkStart w:name="z4724" w:id="4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690. Должен знать:</w:t>
      </w:r>
    </w:p>
    <w:bookmarkEnd w:id="4677"/>
    <w:bookmarkStart w:name="z4725" w:id="4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обслуживаемого намоточного оборудования;</w:t>
      </w:r>
    </w:p>
    <w:bookmarkEnd w:id="4678"/>
    <w:bookmarkStart w:name="z4726" w:id="4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 и точечного аппарата;</w:t>
      </w:r>
    </w:p>
    <w:bookmarkEnd w:id="4679"/>
    <w:bookmarkStart w:name="z4727" w:id="4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сварки полос;</w:t>
      </w:r>
    </w:p>
    <w:bookmarkEnd w:id="4680"/>
    <w:bookmarkStart w:name="z4728" w:id="4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 в объеме выполняемых работ.</w:t>
      </w:r>
    </w:p>
    <w:bookmarkEnd w:id="4681"/>
    <w:bookmarkStart w:name="z4729" w:id="4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691. Примеры работ:</w:t>
      </w:r>
    </w:p>
    <w:bookmarkEnd w:id="4682"/>
    <w:bookmarkStart w:name="z4730" w:id="4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сердечники для масляных выключателей - намотка с точечной приваркой листов.</w:t>
      </w:r>
    </w:p>
    <w:bookmarkEnd w:id="4683"/>
    <w:bookmarkStart w:name="z4731" w:id="4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Обмотчик элементов электрических машин</w:t>
      </w:r>
    </w:p>
    <w:bookmarkEnd w:id="4684"/>
    <w:bookmarkStart w:name="z4732" w:id="4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Обмотчик элементов электрических машин, 1-й разряд</w:t>
      </w:r>
    </w:p>
    <w:bookmarkEnd w:id="4685"/>
    <w:bookmarkStart w:name="z4733" w:id="4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692. Характеристика работ:</w:t>
      </w:r>
    </w:p>
    <w:bookmarkEnd w:id="4686"/>
    <w:bookmarkStart w:name="z4734" w:id="4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обмотка элементов электрических машин под руководством обмотчика более высокой квалификации;</w:t>
      </w:r>
    </w:p>
    <w:bookmarkEnd w:id="4687"/>
    <w:bookmarkStart w:name="z4735" w:id="4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пазов к обмотке;</w:t>
      </w:r>
    </w:p>
    <w:bookmarkEnd w:id="4688"/>
    <w:bookmarkStart w:name="z4736" w:id="4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обмоток клиньями;</w:t>
      </w:r>
    </w:p>
    <w:bookmarkEnd w:id="4689"/>
    <w:bookmarkStart w:name="z4737" w:id="4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обмоток по простым схемам;</w:t>
      </w:r>
    </w:p>
    <w:bookmarkEnd w:id="4690"/>
    <w:bookmarkStart w:name="z4738" w:id="4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 лобовых частей обмоток;</w:t>
      </w:r>
    </w:p>
    <w:bookmarkEnd w:id="4691"/>
    <w:bookmarkStart w:name="z4739" w:id="4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междукатушечных и межполюсных соединений шнуром или лентой;</w:t>
      </w:r>
    </w:p>
    <w:bookmarkEnd w:id="4692"/>
    <w:bookmarkStart w:name="z4740" w:id="4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обмоток к испытанию.</w:t>
      </w:r>
    </w:p>
    <w:bookmarkEnd w:id="4693"/>
    <w:bookmarkStart w:name="z4741" w:id="4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693. Должен знать:</w:t>
      </w:r>
    </w:p>
    <w:bookmarkEnd w:id="4694"/>
    <w:bookmarkStart w:name="z4742" w:id="4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простых инструментов и приспособлений;</w:t>
      </w:r>
    </w:p>
    <w:bookmarkEnd w:id="4695"/>
    <w:bookmarkStart w:name="z4743" w:id="4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схемы соединения обмоток;</w:t>
      </w:r>
    </w:p>
    <w:bookmarkEnd w:id="4696"/>
    <w:bookmarkStart w:name="z4744" w:id="4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маркировку изоляционных материалов.</w:t>
      </w:r>
    </w:p>
    <w:bookmarkEnd w:id="4697"/>
    <w:bookmarkStart w:name="z4745" w:id="4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694. Примеры работ:</w:t>
      </w:r>
    </w:p>
    <w:bookmarkEnd w:id="4698"/>
    <w:bookmarkStart w:name="z4746" w:id="4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машины погружные - подготовка провода к обмотке;</w:t>
      </w:r>
    </w:p>
    <w:bookmarkEnd w:id="4699"/>
    <w:bookmarkStart w:name="z4747" w:id="4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роторы, якори, статоры - размотка без сохранения провода;</w:t>
      </w:r>
    </w:p>
    <w:bookmarkEnd w:id="4700"/>
    <w:bookmarkStart w:name="z4748" w:id="4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сердечники якорей, роторов и статоров машин с мягкими секциями - подготовка к обмотке;</w:t>
      </w:r>
    </w:p>
    <w:bookmarkEnd w:id="4701"/>
    <w:bookmarkStart w:name="z4749" w:id="4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статоры микродвигателей - подготовка к обмотке;</w:t>
      </w:r>
    </w:p>
    <w:bookmarkEnd w:id="4702"/>
    <w:bookmarkStart w:name="z4750" w:id="4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якори электродвигателей для бормашины - обмотка.</w:t>
      </w:r>
    </w:p>
    <w:bookmarkEnd w:id="4703"/>
    <w:bookmarkStart w:name="z4751" w:id="4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Обмотчик элементов электрических машин, 2-й разряд</w:t>
      </w:r>
    </w:p>
    <w:bookmarkEnd w:id="4704"/>
    <w:bookmarkStart w:name="z4752" w:id="4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695. Характеристика работ:</w:t>
      </w:r>
    </w:p>
    <w:bookmarkEnd w:id="4705"/>
    <w:bookmarkStart w:name="z4753" w:id="4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обмотка простых элементов электрических машин;</w:t>
      </w:r>
    </w:p>
    <w:bookmarkEnd w:id="4706"/>
    <w:bookmarkStart w:name="z4754" w:id="4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шага по пазам и коллектору;</w:t>
      </w:r>
    </w:p>
    <w:bookmarkEnd w:id="4707"/>
    <w:bookmarkStart w:name="z4755" w:id="4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фазных прокладок и обрезка концов;</w:t>
      </w:r>
    </w:p>
    <w:bookmarkEnd w:id="4708"/>
    <w:bookmarkStart w:name="z4756" w:id="4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одевание изолирующих трубок на концы катушечных групп;</w:t>
      </w:r>
    </w:p>
    <w:bookmarkEnd w:id="4709"/>
    <w:bookmarkStart w:name="z4757" w:id="4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обмотки статоров по схемам;</w:t>
      </w:r>
    </w:p>
    <w:bookmarkEnd w:id="4710"/>
    <w:bookmarkStart w:name="z4758" w:id="4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обмотки на группы;</w:t>
      </w:r>
    </w:p>
    <w:bookmarkEnd w:id="4711"/>
    <w:bookmarkStart w:name="z4759" w:id="4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лобовых частей обмотки;</w:t>
      </w:r>
    </w:p>
    <w:bookmarkEnd w:id="4712"/>
    <w:bookmarkStart w:name="z4760" w:id="4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секций в пазы.</w:t>
      </w:r>
    </w:p>
    <w:bookmarkEnd w:id="4713"/>
    <w:bookmarkStart w:name="z4761" w:id="4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696. Должен знать:</w:t>
      </w:r>
    </w:p>
    <w:bookmarkEnd w:id="4714"/>
    <w:bookmarkStart w:name="z4762" w:id="4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инструменты и приспособления, применяемые при доработочных операциях; способы заготовки и укладки секций в пазы;</w:t>
      </w:r>
    </w:p>
    <w:bookmarkEnd w:id="4715"/>
    <w:bookmarkStart w:name="z4763" w:id="4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круговые схемы соединения волновой и петлевой обмотки;</w:t>
      </w:r>
    </w:p>
    <w:bookmarkEnd w:id="4716"/>
    <w:bookmarkStart w:name="z4764" w:id="4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изоляционных материалов;</w:t>
      </w:r>
    </w:p>
    <w:bookmarkEnd w:id="4717"/>
    <w:bookmarkStart w:name="z4765" w:id="4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объеме выполняемых работ.</w:t>
      </w:r>
    </w:p>
    <w:bookmarkEnd w:id="4718"/>
    <w:bookmarkStart w:name="z4766" w:id="4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697. Примеры работ:</w:t>
      </w:r>
    </w:p>
    <w:bookmarkEnd w:id="4719"/>
    <w:bookmarkStart w:name="z4767" w:id="4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роторы электрических машин - обмотка мягкими секциями;</w:t>
      </w:r>
    </w:p>
    <w:bookmarkEnd w:id="4720"/>
    <w:bookmarkStart w:name="z4768" w:id="4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роторы, якори, статоры - размотка с сохранением провода;</w:t>
      </w:r>
    </w:p>
    <w:bookmarkEnd w:id="4721"/>
    <w:bookmarkStart w:name="z4769" w:id="4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статоры - обмотка разновитковыми секциями;</w:t>
      </w:r>
    </w:p>
    <w:bookmarkEnd w:id="4722"/>
    <w:bookmarkStart w:name="z4770" w:id="4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статоры микродвигателей – обмотка;</w:t>
      </w:r>
    </w:p>
    <w:bookmarkEnd w:id="4723"/>
    <w:bookmarkStart w:name="z4771" w:id="4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якори машин для электрокаров - обмотка.</w:t>
      </w:r>
    </w:p>
    <w:bookmarkEnd w:id="4724"/>
    <w:bookmarkStart w:name="z4772" w:id="4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Обмотчик элементов электрических машин, 3-й разряд</w:t>
      </w:r>
    </w:p>
    <w:bookmarkEnd w:id="4725"/>
    <w:bookmarkStart w:name="z4773" w:id="4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698. Характеристика работ:</w:t>
      </w:r>
    </w:p>
    <w:bookmarkEnd w:id="4726"/>
    <w:bookmarkStart w:name="z4774" w:id="4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обмотка элементов электрических машин средней сложности;</w:t>
      </w:r>
    </w:p>
    <w:bookmarkEnd w:id="4727"/>
    <w:bookmarkStart w:name="z4775" w:id="4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последовательное формирование лобовых частей обмоток;</w:t>
      </w:r>
    </w:p>
    <w:bookmarkEnd w:id="4728"/>
    <w:bookmarkStart w:name="z4776" w:id="4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межфазовых прокладок;</w:t>
      </w:r>
    </w:p>
    <w:bookmarkEnd w:id="4729"/>
    <w:bookmarkStart w:name="z4777" w:id="4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концов обмотки с изолирующими трубочками;</w:t>
      </w:r>
    </w:p>
    <w:bookmarkEnd w:id="4730"/>
    <w:bookmarkStart w:name="z4778" w:id="4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скрутка и пайка мест соединений;</w:t>
      </w:r>
    </w:p>
    <w:bookmarkEnd w:id="4731"/>
    <w:bookmarkStart w:name="z4779" w:id="4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увязка выводных концов и лобовых частей обмоток;</w:t>
      </w:r>
    </w:p>
    <w:bookmarkEnd w:id="4732"/>
    <w:bookmarkStart w:name="z4780" w:id="4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обмоткодержательных колец с выверкой по секции;</w:t>
      </w:r>
    </w:p>
    <w:bookmarkEnd w:id="4733"/>
    <w:bookmarkStart w:name="z4781" w:id="4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секции для подогрева током;</w:t>
      </w:r>
    </w:p>
    <w:bookmarkEnd w:id="4734"/>
    <w:bookmarkStart w:name="z4782" w:id="4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уложенной обмотки и увязка секций обмоткодержательными кольцами;</w:t>
      </w:r>
    </w:p>
    <w:bookmarkEnd w:id="4735"/>
    <w:bookmarkStart w:name="z4783" w:id="4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дистанционных прокладок к лобовым частям обмотки;</w:t>
      </w:r>
    </w:p>
    <w:bookmarkEnd w:id="4736"/>
    <w:bookmarkStart w:name="z4784" w:id="4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обмотки якоря с коллекторами;</w:t>
      </w:r>
    </w:p>
    <w:bookmarkEnd w:id="4737"/>
    <w:bookmarkStart w:name="z4785" w:id="4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клиновка петушков деревянными и контактными клиньями.</w:t>
      </w:r>
    </w:p>
    <w:bookmarkEnd w:id="4738"/>
    <w:bookmarkStart w:name="z4786" w:id="4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699. Должен знать:</w:t>
      </w:r>
    </w:p>
    <w:bookmarkEnd w:id="4739"/>
    <w:bookmarkStart w:name="z4787" w:id="4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эксплуатации и способы подналадки обслуживаемых станков;</w:t>
      </w:r>
    </w:p>
    <w:bookmarkEnd w:id="4740"/>
    <w:bookmarkStart w:name="z4788" w:id="4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допускаемую плотность тока при нагреве секций;</w:t>
      </w:r>
    </w:p>
    <w:bookmarkEnd w:id="4741"/>
    <w:bookmarkStart w:name="z4789" w:id="4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приспособлений;</w:t>
      </w:r>
    </w:p>
    <w:bookmarkEnd w:id="4742"/>
    <w:bookmarkStart w:name="z4790" w:id="4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круговые и развернутые схемы соединения обмоток;</w:t>
      </w:r>
    </w:p>
    <w:bookmarkEnd w:id="4743"/>
    <w:bookmarkStart w:name="z4791" w:id="4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температуры размягчения и плавления компаунда;</w:t>
      </w:r>
    </w:p>
    <w:bookmarkEnd w:id="4744"/>
    <w:bookmarkStart w:name="z4792" w:id="4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пайки;</w:t>
      </w:r>
    </w:p>
    <w:bookmarkEnd w:id="4745"/>
    <w:bookmarkStart w:name="z4793" w:id="4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припоев и их свойства;</w:t>
      </w:r>
    </w:p>
    <w:bookmarkEnd w:id="4746"/>
    <w:bookmarkStart w:name="z4794" w:id="4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маркировку и свойства изолировочных материалов;</w:t>
      </w:r>
    </w:p>
    <w:bookmarkEnd w:id="4747"/>
    <w:bookmarkStart w:name="z4795" w:id="4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чертежи изоляционных деталей;</w:t>
      </w:r>
    </w:p>
    <w:bookmarkEnd w:id="4748"/>
    <w:bookmarkStart w:name="z4796" w:id="4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укладки обмоток на станке.</w:t>
      </w:r>
    </w:p>
    <w:bookmarkEnd w:id="4749"/>
    <w:bookmarkStart w:name="z4797" w:id="4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700. Примеры работ:</w:t>
      </w:r>
    </w:p>
    <w:bookmarkEnd w:id="4750"/>
    <w:bookmarkStart w:name="z4798" w:id="4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статоры электрических машин для встраиваемых двигателей - обмотка проводов с теплостойкой и маслостойкой изоляцией;</w:t>
      </w:r>
    </w:p>
    <w:bookmarkEnd w:id="4751"/>
    <w:bookmarkStart w:name="z4799" w:id="4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статоры машин с полузакрытым пазом - обмотка полужесткими секциями;</w:t>
      </w:r>
    </w:p>
    <w:bookmarkEnd w:id="4752"/>
    <w:bookmarkStart w:name="z4800" w:id="4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статоры электрических машин с полузакрытым пазом, встроенные в корпус специальных водозапущенных исполнений - обмотка проводом со специальной тонкостойкой изоляцией;</w:t>
      </w:r>
    </w:p>
    <w:bookmarkEnd w:id="4753"/>
    <w:bookmarkStart w:name="z4801" w:id="4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якори генераторов и статоров - обмотка проводом.</w:t>
      </w:r>
    </w:p>
    <w:bookmarkEnd w:id="4754"/>
    <w:bookmarkStart w:name="z4802" w:id="4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Обмотчик элементов электрических машин, 4-й разряд</w:t>
      </w:r>
    </w:p>
    <w:bookmarkEnd w:id="4755"/>
    <w:bookmarkStart w:name="z4803" w:id="4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701. Характеристика работ:</w:t>
      </w:r>
    </w:p>
    <w:bookmarkEnd w:id="4756"/>
    <w:bookmarkStart w:name="z4804" w:id="4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обмотка сложных элементов электрических машин;</w:t>
      </w:r>
    </w:p>
    <w:bookmarkEnd w:id="4757"/>
    <w:bookmarkStart w:name="z4805" w:id="4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шага по пазам сердечника и коллектору для смешанной (лягушечьей) обмотки;</w:t>
      </w:r>
    </w:p>
    <w:bookmarkEnd w:id="4758"/>
    <w:bookmarkStart w:name="z4806" w:id="4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протяжка одно-двухслойной обмотки статора в пазы;</w:t>
      </w:r>
    </w:p>
    <w:bookmarkEnd w:id="4759"/>
    <w:bookmarkStart w:name="z4807" w:id="4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обмотки и уплотнение;</w:t>
      </w:r>
    </w:p>
    <w:bookmarkEnd w:id="4760"/>
    <w:bookmarkStart w:name="z4808" w:id="4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обмоток статоров по сложным схемам;</w:t>
      </w:r>
    </w:p>
    <w:bookmarkEnd w:id="4761"/>
    <w:bookmarkStart w:name="z4809" w:id="4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соединительных шин и пайка;</w:t>
      </w:r>
    </w:p>
    <w:bookmarkEnd w:id="4762"/>
    <w:bookmarkStart w:name="z4810" w:id="4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загибка концов секций с числом параллельных проводников до 2.</w:t>
      </w:r>
    </w:p>
    <w:bookmarkEnd w:id="4763"/>
    <w:bookmarkStart w:name="z4811" w:id="4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702. Должен знать:</w:t>
      </w:r>
    </w:p>
    <w:bookmarkEnd w:id="4764"/>
    <w:bookmarkStart w:name="z4812" w:id="4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сложных приспособлений и контрольно-измерительного инструмента;</w:t>
      </w:r>
    </w:p>
    <w:bookmarkEnd w:id="4765"/>
    <w:bookmarkStart w:name="z4813" w:id="4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крепления обмоток; круговые и развернутые схемы многопараллельных соединений обмоток статоров;</w:t>
      </w:r>
    </w:p>
    <w:bookmarkEnd w:id="4766"/>
    <w:bookmarkStart w:name="z4814" w:id="4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сложных обмоток на витковое замыкание.</w:t>
      </w:r>
    </w:p>
    <w:bookmarkEnd w:id="4767"/>
    <w:bookmarkStart w:name="z4815" w:id="4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703. Примеры работ:</w:t>
      </w:r>
    </w:p>
    <w:bookmarkEnd w:id="4768"/>
    <w:bookmarkStart w:name="z4816" w:id="4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потенциал-регуляторы - полная обмотка;</w:t>
      </w:r>
    </w:p>
    <w:bookmarkEnd w:id="4769"/>
    <w:bookmarkStart w:name="z4817" w:id="4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роторы и статоры двигателей переменного и постоянного тока - полная обмотка;</w:t>
      </w:r>
    </w:p>
    <w:bookmarkEnd w:id="4770"/>
    <w:bookmarkStart w:name="z4818" w:id="4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роторы и якори высокооборотных электрических машин – обмотка;</w:t>
      </w:r>
    </w:p>
    <w:bookmarkEnd w:id="4771"/>
    <w:bookmarkStart w:name="z4819" w:id="4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статоры погружных электродвигателей - обмотка в протяжку;</w:t>
      </w:r>
    </w:p>
    <w:bookmarkEnd w:id="4772"/>
    <w:bookmarkStart w:name="z4820" w:id="4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якори тяговых двигателей - обмотка неразрывными секциями;</w:t>
      </w:r>
    </w:p>
    <w:bookmarkEnd w:id="4773"/>
    <w:bookmarkStart w:name="z4821" w:id="4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якори электрических машин - волновая обмотка.</w:t>
      </w:r>
    </w:p>
    <w:bookmarkEnd w:id="4774"/>
    <w:bookmarkStart w:name="z4822" w:id="4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Обмотчик элементов электрических машин, 5-й разряд</w:t>
      </w:r>
    </w:p>
    <w:bookmarkEnd w:id="4775"/>
    <w:bookmarkStart w:name="z4823" w:id="4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704. Характеристика работ:</w:t>
      </w:r>
    </w:p>
    <w:bookmarkEnd w:id="4776"/>
    <w:bookmarkStart w:name="z4824" w:id="4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обмотка особо сложных элементов электрических машин;</w:t>
      </w:r>
    </w:p>
    <w:bookmarkEnd w:id="4777"/>
    <w:bookmarkStart w:name="z4825" w:id="4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по схеме подгонка обмотки и укладка;</w:t>
      </w:r>
    </w:p>
    <w:bookmarkEnd w:id="4778"/>
    <w:bookmarkStart w:name="z4826" w:id="4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и изолировка мест соединения эвольвентной обмотки;</w:t>
      </w:r>
    </w:p>
    <w:bookmarkEnd w:id="4779"/>
    <w:bookmarkStart w:name="z4827" w:id="4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загибка концов секций с числом параллельных проводников свыше 2.</w:t>
      </w:r>
    </w:p>
    <w:bookmarkEnd w:id="4780"/>
    <w:bookmarkStart w:name="z4828" w:id="4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705. Должен знать:</w:t>
      </w:r>
    </w:p>
    <w:bookmarkEnd w:id="4781"/>
    <w:bookmarkStart w:name="z4829" w:id="4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применяемого оборудования;</w:t>
      </w:r>
    </w:p>
    <w:bookmarkEnd w:id="4782"/>
    <w:bookmarkStart w:name="z4830" w:id="4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испытания обмоток;</w:t>
      </w:r>
    </w:p>
    <w:bookmarkEnd w:id="4783"/>
    <w:bookmarkStart w:name="z4831" w:id="4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применяемого материала;</w:t>
      </w:r>
    </w:p>
    <w:bookmarkEnd w:id="4784"/>
    <w:bookmarkStart w:name="z4832" w:id="4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сложные чертежи и схемы.</w:t>
      </w:r>
    </w:p>
    <w:bookmarkEnd w:id="4785"/>
    <w:bookmarkStart w:name="z4833" w:id="4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706. Примеры работ:</w:t>
      </w:r>
    </w:p>
    <w:bookmarkEnd w:id="4786"/>
    <w:bookmarkStart w:name="z4834" w:id="4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двигатели асинхронные, высокооборотные - полная обмотка и соединение;</w:t>
      </w:r>
    </w:p>
    <w:bookmarkEnd w:id="4787"/>
    <w:bookmarkStart w:name="z4835" w:id="4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двигатели двухякорные - полная обмотка и соединение;</w:t>
      </w:r>
    </w:p>
    <w:bookmarkEnd w:id="4788"/>
    <w:bookmarkStart w:name="z4836" w:id="4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двигатели многоскоростные - полная обмотка;</w:t>
      </w:r>
    </w:p>
    <w:bookmarkEnd w:id="4789"/>
    <w:bookmarkStart w:name="z4837" w:id="4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роторы асинхронных машин - полная обмотка;</w:t>
      </w:r>
    </w:p>
    <w:bookmarkEnd w:id="4790"/>
    <w:bookmarkStart w:name="z4838" w:id="4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роторы синхронных генераторов - полная обмотка;</w:t>
      </w:r>
    </w:p>
    <w:bookmarkEnd w:id="4791"/>
    <w:bookmarkStart w:name="z4839" w:id="4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якори преобразователей крупных машин – обмотка;</w:t>
      </w:r>
    </w:p>
    <w:bookmarkEnd w:id="4792"/>
    <w:bookmarkStart w:name="z4840" w:id="4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якори электрических машин - петлевая обмотка.</w:t>
      </w:r>
    </w:p>
    <w:bookmarkEnd w:id="4793"/>
    <w:bookmarkStart w:name="z4841" w:id="4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Обмотчик элементов электрических машин, 6-й разряд</w:t>
      </w:r>
    </w:p>
    <w:bookmarkEnd w:id="4794"/>
    <w:bookmarkStart w:name="z4842" w:id="4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707. Характеристика работ:</w:t>
      </w:r>
    </w:p>
    <w:bookmarkEnd w:id="4795"/>
    <w:bookmarkStart w:name="z4843" w:id="4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обмотка и соединение уникальных элементов электрических машин;</w:t>
      </w:r>
    </w:p>
    <w:bookmarkEnd w:id="4796"/>
    <w:bookmarkStart w:name="z4844" w:id="4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по схеме, подгонка, укладка, уплотнение, заклиновка обмоток и соединение;</w:t>
      </w:r>
    </w:p>
    <w:bookmarkEnd w:id="4797"/>
    <w:bookmarkStart w:name="z4845" w:id="4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системы водяного охлаждения;</w:t>
      </w:r>
    </w:p>
    <w:bookmarkEnd w:id="4798"/>
    <w:bookmarkStart w:name="z4846" w:id="4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соединительных шин;</w:t>
      </w:r>
    </w:p>
    <w:bookmarkEnd w:id="4799"/>
    <w:bookmarkStart w:name="z4847" w:id="4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уравнителей и термопар.</w:t>
      </w:r>
    </w:p>
    <w:bookmarkEnd w:id="4800"/>
    <w:bookmarkStart w:name="z4848" w:id="4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708. Должен знать:</w:t>
      </w:r>
    </w:p>
    <w:bookmarkEnd w:id="4801"/>
    <w:bookmarkStart w:name="z4849" w:id="4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сборки обмоток уникальных элементов электрических машин;</w:t>
      </w:r>
    </w:p>
    <w:bookmarkEnd w:id="4802"/>
    <w:bookmarkStart w:name="z4850" w:id="4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назначение технологической оснастки и оборудования;</w:t>
      </w:r>
    </w:p>
    <w:bookmarkEnd w:id="4803"/>
    <w:bookmarkStart w:name="z4851" w:id="4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регулировку, подгонку каналов и методы испытания обмоток по электрическим параметрам и на гидроплотность.</w:t>
      </w:r>
    </w:p>
    <w:bookmarkEnd w:id="4804"/>
    <w:bookmarkStart w:name="z4852" w:id="4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709. Примеры работ:</w:t>
      </w:r>
    </w:p>
    <w:bookmarkEnd w:id="4805"/>
    <w:bookmarkStart w:name="z4853" w:id="4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роторы турбомоторов - полная обмотка и охлаждение;</w:t>
      </w:r>
    </w:p>
    <w:bookmarkEnd w:id="4806"/>
    <w:bookmarkStart w:name="z4854" w:id="4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роторы турбогенераторов и крупных электрических машин с водяным охлаждением - полная обмотка;</w:t>
      </w:r>
    </w:p>
    <w:bookmarkEnd w:id="4807"/>
    <w:bookmarkStart w:name="z4855" w:id="4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статоры турбо- и гидрогенераторов и крупных электрических машин с водяным охлаждением - полная обмотка;</w:t>
      </w:r>
    </w:p>
    <w:bookmarkEnd w:id="4808"/>
    <w:bookmarkStart w:name="z4856" w:id="4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статоры и роторы турбо- и гидрогенераторов с водяным форсированным охлаждением - полная обмотка;</w:t>
      </w:r>
    </w:p>
    <w:bookmarkEnd w:id="4809"/>
    <w:bookmarkStart w:name="z4857" w:id="4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турбо- и гидрогенераторы - установка термосопротивлений;</w:t>
      </w:r>
    </w:p>
    <w:bookmarkEnd w:id="4810"/>
    <w:bookmarkStart w:name="z4858" w:id="4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якори бесщеточного, диодного, синхронного генератора переменного тока - полная обмотка;</w:t>
      </w:r>
    </w:p>
    <w:bookmarkEnd w:id="4811"/>
    <w:bookmarkStart w:name="z4859" w:id="4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якори электрических машин со смешанной (лягушачьей) обмоткой или обмоткой с уравнительными соединениями - полная обмотка.</w:t>
      </w:r>
    </w:p>
    <w:bookmarkEnd w:id="4812"/>
    <w:bookmarkStart w:name="z4860" w:id="4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Перемотчик</w:t>
      </w:r>
    </w:p>
    <w:bookmarkEnd w:id="4813"/>
    <w:bookmarkStart w:name="z4861" w:id="4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Перемотчик, 1-й разряд</w:t>
      </w:r>
    </w:p>
    <w:bookmarkEnd w:id="4814"/>
    <w:bookmarkStart w:name="z4862" w:id="4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710. Характеристика работ:</w:t>
      </w:r>
    </w:p>
    <w:bookmarkEnd w:id="4815"/>
    <w:bookmarkStart w:name="z4863" w:id="4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проволоки, проводов и кабелей различных марок и сечения, полуфабрикатов и изоляционных материалов с конуса, мотков, катушек или барабанов на различную приемную тару под руководством перемотчика более высокой квалификации;</w:t>
      </w:r>
    </w:p>
    <w:bookmarkEnd w:id="4816"/>
    <w:bookmarkStart w:name="z4864" w:id="4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соединений концов перематываемых материалов, заполнение необходимых данных на ярлыках, бирках и других видах трафарета.</w:t>
      </w:r>
    </w:p>
    <w:bookmarkEnd w:id="4817"/>
    <w:bookmarkStart w:name="z4865" w:id="4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711. Должен знать:</w:t>
      </w:r>
    </w:p>
    <w:bookmarkEnd w:id="4818"/>
    <w:bookmarkStart w:name="z4866" w:id="4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обслуживания простых перемоточных станков;</w:t>
      </w:r>
    </w:p>
    <w:bookmarkEnd w:id="4819"/>
    <w:bookmarkStart w:name="z4867" w:id="4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марки и размеры перематываемых материалов;</w:t>
      </w:r>
    </w:p>
    <w:bookmarkEnd w:id="4820"/>
    <w:bookmarkStart w:name="z4868" w:id="4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емкость и размеры тары и правила ее использования в технологическом процессе производства;</w:t>
      </w:r>
    </w:p>
    <w:bookmarkEnd w:id="4821"/>
    <w:bookmarkStart w:name="z4869" w:id="4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применяемого контрольно-измерительного инструмента.</w:t>
      </w:r>
    </w:p>
    <w:bookmarkEnd w:id="4822"/>
    <w:bookmarkStart w:name="z4870" w:id="4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Перемотчик, 2-й разряд</w:t>
      </w:r>
    </w:p>
    <w:bookmarkEnd w:id="4823"/>
    <w:bookmarkStart w:name="z4871" w:id="4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712. Характеристика работ:</w:t>
      </w:r>
    </w:p>
    <w:bookmarkEnd w:id="4824"/>
    <w:bookmarkStart w:name="z4872" w:id="4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проволоки, проводов и кабелей различных марок и сечения, полуфабрикатов и изоляционных материалов с конуса, мотков, катушек или барабанов на различную приемную тару;</w:t>
      </w:r>
    </w:p>
    <w:bookmarkEnd w:id="4825"/>
    <w:bookmarkStart w:name="z4873" w:id="4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концов проводов и кабелей методом сварки или пайки;</w:t>
      </w:r>
    </w:p>
    <w:bookmarkEnd w:id="4826"/>
    <w:bookmarkStart w:name="z4874" w:id="4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длины и сечения перематываемых материалов с помощью контрольно-измерительных приборов и инструментов;</w:t>
      </w:r>
    </w:p>
    <w:bookmarkEnd w:id="4827"/>
    <w:bookmarkStart w:name="z4875" w:id="4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и починка обнаруженных дефектных мест;</w:t>
      </w:r>
    </w:p>
    <w:bookmarkEnd w:id="4828"/>
    <w:bookmarkStart w:name="z4876" w:id="4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качеством перематываемых материалов, заполнение необходимых данных на ярлыках, бирках и других видах трафарета.</w:t>
      </w:r>
    </w:p>
    <w:bookmarkEnd w:id="4829"/>
    <w:bookmarkStart w:name="z4877" w:id="4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713. Должен знать:</w:t>
      </w:r>
    </w:p>
    <w:bookmarkEnd w:id="4830"/>
    <w:bookmarkStart w:name="z4878" w:id="4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перемоточных станков и приспособлений;</w:t>
      </w:r>
    </w:p>
    <w:bookmarkEnd w:id="4831"/>
    <w:bookmarkStart w:name="z4879" w:id="4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 и инструментами;</w:t>
      </w:r>
    </w:p>
    <w:bookmarkEnd w:id="4832"/>
    <w:bookmarkStart w:name="z4880" w:id="4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соединения концов перематываемых материалов;</w:t>
      </w:r>
    </w:p>
    <w:bookmarkEnd w:id="4833"/>
    <w:bookmarkStart w:name="z4881" w:id="4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марки и размеры перематываемых материалов;</w:t>
      </w:r>
    </w:p>
    <w:bookmarkEnd w:id="4834"/>
    <w:bookmarkStart w:name="z4882" w:id="4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виды брака и способы его устранения;</w:t>
      </w:r>
    </w:p>
    <w:bookmarkEnd w:id="4835"/>
    <w:bookmarkStart w:name="z4883" w:id="4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заполнения технической документации.</w:t>
      </w:r>
    </w:p>
    <w:bookmarkEnd w:id="4836"/>
    <w:bookmarkStart w:name="z4884" w:id="4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Прессовщик секций, катушек и изоляционных деталей электрических</w:t>
      </w:r>
    </w:p>
    <w:bookmarkEnd w:id="4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и аппаратов</w:t>
      </w:r>
    </w:p>
    <w:bookmarkStart w:name="z4886" w:id="4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секций, катушек и изоляционных деталей</w:t>
      </w:r>
    </w:p>
    <w:bookmarkEnd w:id="4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электрических машин и аппаратов, 1-й разряд</w:t>
      </w:r>
    </w:p>
    <w:bookmarkStart w:name="z4888" w:id="4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714. Характеристика работ:</w:t>
      </w:r>
    </w:p>
    <w:bookmarkEnd w:id="4839"/>
    <w:bookmarkStart w:name="z4889" w:id="4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нрессование секций, катушек и деталей из изоляционных материалов на прессах под руководством прессовщика более высокой квалификации;</w:t>
      </w:r>
    </w:p>
    <w:bookmarkEnd w:id="4840"/>
    <w:bookmarkStart w:name="z4890" w:id="4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секций в специальных пресс-формах с ручным или пневматическим зажимом;</w:t>
      </w:r>
    </w:p>
    <w:bookmarkEnd w:id="4841"/>
    <w:bookmarkStart w:name="z4891" w:id="4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и прессовка пазовых частей секций и придание формы лобовым частям в холодном состоянии.</w:t>
      </w:r>
    </w:p>
    <w:bookmarkEnd w:id="4842"/>
    <w:bookmarkStart w:name="z4892" w:id="4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715. Должен знать:</w:t>
      </w:r>
    </w:p>
    <w:bookmarkEnd w:id="4843"/>
    <w:bookmarkStart w:name="z4893" w:id="4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обслуживаемых ручных и пневматических прессов и пресс-форм;</w:t>
      </w:r>
    </w:p>
    <w:bookmarkEnd w:id="4844"/>
    <w:bookmarkStart w:name="z4894" w:id="4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простого контрольно-измерительного инструмента; наименование и маркировку обрабатываемых материалов.</w:t>
      </w:r>
    </w:p>
    <w:bookmarkEnd w:id="4845"/>
    <w:bookmarkStart w:name="z4895" w:id="4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716. Примеры работ:</w:t>
      </w:r>
    </w:p>
    <w:bookmarkEnd w:id="4846"/>
    <w:bookmarkStart w:name="z4896" w:id="4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прокладки конусные и сегментные – формование;</w:t>
      </w:r>
    </w:p>
    <w:bookmarkEnd w:id="4847"/>
    <w:bookmarkStart w:name="z4897" w:id="4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статоры микродвигателей - прессование лобовых частей обмотки.</w:t>
      </w:r>
    </w:p>
    <w:bookmarkEnd w:id="4848"/>
    <w:bookmarkStart w:name="z4898" w:id="4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секций, катушек и изоляционных деталей</w:t>
      </w:r>
    </w:p>
    <w:bookmarkEnd w:id="4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электрических машин и аппаратов, 2-й разряд</w:t>
      </w:r>
    </w:p>
    <w:bookmarkStart w:name="z4900" w:id="4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717. Характеристика работ:</w:t>
      </w:r>
    </w:p>
    <w:bookmarkEnd w:id="4850"/>
    <w:bookmarkStart w:name="z4901" w:id="4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 выпечка секций, катушек и деталей из изоляционных материалов с нагревом и последующим охлаждением в прессах и пресс-формах с ручным приводом;</w:t>
      </w:r>
    </w:p>
    <w:bookmarkEnd w:id="4851"/>
    <w:bookmarkStart w:name="z4902" w:id="4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 лобовых частей обмоток в пресс-формах и проверка по макету;</w:t>
      </w:r>
    </w:p>
    <w:bookmarkEnd w:id="4852"/>
    <w:bookmarkStart w:name="z4903" w:id="4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лобовых частей обмоток на формовочных станках и макетах;</w:t>
      </w:r>
    </w:p>
    <w:bookmarkEnd w:id="4853"/>
    <w:bookmarkStart w:name="z4904" w:id="4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лобовых частей шаблонами,</w:t>
      </w:r>
    </w:p>
    <w:bookmarkEnd w:id="4854"/>
    <w:bookmarkStart w:name="z4905" w:id="4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изолировка, запечка, прессовка металлических деталей.</w:t>
      </w:r>
    </w:p>
    <w:bookmarkEnd w:id="4855"/>
    <w:bookmarkStart w:name="z4906" w:id="4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718. Должен знать:</w:t>
      </w:r>
    </w:p>
    <w:bookmarkEnd w:id="4856"/>
    <w:bookmarkStart w:name="z4907" w:id="4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ручных, пневматических прессов и пресс-форм, нагревательных устройств, формовочных станков и способы их подналадки;</w:t>
      </w:r>
    </w:p>
    <w:bookmarkEnd w:id="4857"/>
    <w:bookmarkStart w:name="z4908" w:id="4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и допустимые давления при прессовании;</w:t>
      </w:r>
    </w:p>
    <w:bookmarkEnd w:id="4858"/>
    <w:bookmarkStart w:name="z4909" w:id="4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механические свойства обрабатываемых деталей;</w:t>
      </w:r>
    </w:p>
    <w:bookmarkEnd w:id="4859"/>
    <w:bookmarkStart w:name="z4910" w:id="4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приспособлений и контрольно-измерительных инструментов.</w:t>
      </w:r>
    </w:p>
    <w:bookmarkEnd w:id="4860"/>
    <w:bookmarkStart w:name="z4911" w:id="4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719. Примеры работ:</w:t>
      </w:r>
    </w:p>
    <w:bookmarkEnd w:id="4861"/>
    <w:bookmarkStart w:name="z4912" w:id="4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втулки из пропитанной стеклоткани – опрессовка;</w:t>
      </w:r>
    </w:p>
    <w:bookmarkEnd w:id="4862"/>
    <w:bookmarkStart w:name="z4913" w:id="4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полюсные - прессовка, выпечка и калибровка;</w:t>
      </w:r>
    </w:p>
    <w:bookmarkEnd w:id="4863"/>
    <w:bookmarkStart w:name="z4914" w:id="4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из изолированной меди – прессование;</w:t>
      </w:r>
    </w:p>
    <w:bookmarkEnd w:id="4864"/>
    <w:bookmarkStart w:name="z4915" w:id="4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рейки, валы, кольца и другие детали - прессование с запечкой;</w:t>
      </w:r>
    </w:p>
    <w:bookmarkEnd w:id="4865"/>
    <w:bookmarkStart w:name="z4916" w:id="4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сердечники полюсов электрических машин и преобразователей - подготовка к прессованию.</w:t>
      </w:r>
    </w:p>
    <w:bookmarkEnd w:id="4866"/>
    <w:bookmarkStart w:name="z4917" w:id="4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секций, катушек и изоляционных деталей</w:t>
      </w:r>
    </w:p>
    <w:bookmarkEnd w:id="4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электрических машин и аппаратов, 3-й разряд</w:t>
      </w:r>
    </w:p>
    <w:bookmarkStart w:name="z4919" w:id="4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720. Характеристика работ:</w:t>
      </w:r>
    </w:p>
    <w:bookmarkEnd w:id="4868"/>
    <w:bookmarkStart w:name="z4920" w:id="4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 выпечка секций, катушек и деталей без корпусной изоляции в специальных пресс-формах на прессах с механическим, гидравлическим и пневматическим приводами;</w:t>
      </w:r>
    </w:p>
    <w:bookmarkEnd w:id="4869"/>
    <w:bookmarkStart w:name="z4921" w:id="4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прогрев и последующее охлаждение для придания изделию необходимой жесткости;</w:t>
      </w:r>
    </w:p>
    <w:bookmarkEnd w:id="4870"/>
    <w:bookmarkStart w:name="z4922" w:id="4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давления с помощью контрольно-измерительных приборов.</w:t>
      </w:r>
    </w:p>
    <w:bookmarkEnd w:id="4871"/>
    <w:bookmarkStart w:name="z4923" w:id="4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721. Должен знать:</w:t>
      </w:r>
    </w:p>
    <w:bookmarkEnd w:id="4872"/>
    <w:bookmarkStart w:name="z4924" w:id="4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прессов и пресс-форм;</w:t>
      </w:r>
    </w:p>
    <w:bookmarkEnd w:id="4873"/>
    <w:bookmarkStart w:name="z4925" w:id="4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прессовки изделий;</w:t>
      </w:r>
    </w:p>
    <w:bookmarkEnd w:id="4874"/>
    <w:bookmarkStart w:name="z4926" w:id="4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материалов прессуемых деталей;</w:t>
      </w:r>
    </w:p>
    <w:bookmarkEnd w:id="4875"/>
    <w:bookmarkStart w:name="z4927" w:id="4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приборов.</w:t>
      </w:r>
    </w:p>
    <w:bookmarkEnd w:id="4876"/>
    <w:bookmarkStart w:name="z4928" w:id="4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722. Примеры работ:</w:t>
      </w:r>
    </w:p>
    <w:bookmarkEnd w:id="4877"/>
    <w:bookmarkStart w:name="z4929" w:id="4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якорей машин постоянного тока – опрессовка;</w:t>
      </w:r>
    </w:p>
    <w:bookmarkEnd w:id="4878"/>
    <w:bookmarkStart w:name="z4930" w:id="4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статорной обмотки и стержни роторные – прессование;</w:t>
      </w:r>
    </w:p>
    <w:bookmarkEnd w:id="4879"/>
    <w:bookmarkStart w:name="z4931" w:id="4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сердечники полюсов электрических машин и преобразователей – прессование;</w:t>
      </w:r>
    </w:p>
    <w:bookmarkEnd w:id="4880"/>
    <w:bookmarkStart w:name="z4932" w:id="4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стержни машин постоянного тока - прессование.</w:t>
      </w:r>
    </w:p>
    <w:bookmarkEnd w:id="4881"/>
    <w:bookmarkStart w:name="z4933" w:id="4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Прессовщик секций, катушек и изоляционных деталей</w:t>
      </w:r>
    </w:p>
    <w:bookmarkEnd w:id="4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электрических машин и аппаратов, 4-й разряд</w:t>
      </w:r>
    </w:p>
    <w:bookmarkStart w:name="z4935" w:id="4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723. Характеристика работ:</w:t>
      </w:r>
    </w:p>
    <w:bookmarkEnd w:id="4883"/>
    <w:bookmarkStart w:name="z4936" w:id="4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 выпечка секций, катушек и деталей с корпусной изоляцией на многоблочных прессах;</w:t>
      </w:r>
    </w:p>
    <w:bookmarkEnd w:id="4884"/>
    <w:bookmarkStart w:name="z4937" w:id="4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стержней гидро- и турбогенераторов на прессах с паро- и электрообогревом.</w:t>
      </w:r>
    </w:p>
    <w:bookmarkEnd w:id="4885"/>
    <w:bookmarkStart w:name="z4938" w:id="4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724. Должен знать:</w:t>
      </w:r>
    </w:p>
    <w:bookmarkEnd w:id="4886"/>
    <w:bookmarkStart w:name="z4939" w:id="4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многоблочных прессов и сложных приспособлений;</w:t>
      </w:r>
    </w:p>
    <w:bookmarkEnd w:id="4887"/>
    <w:bookmarkStart w:name="z4940" w:id="4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нагревательных элементов;</w:t>
      </w:r>
    </w:p>
    <w:bookmarkEnd w:id="4888"/>
    <w:bookmarkStart w:name="z4941" w:id="4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регулирования давления и температуры;</w:t>
      </w:r>
    </w:p>
    <w:bookmarkEnd w:id="4889"/>
    <w:bookmarkStart w:name="z4942" w:id="4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прессуемых материалов.</w:t>
      </w:r>
    </w:p>
    <w:bookmarkEnd w:id="4890"/>
    <w:bookmarkStart w:name="z4943" w:id="4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725. Примеры работ:</w:t>
      </w:r>
    </w:p>
    <w:bookmarkEnd w:id="4891"/>
    <w:bookmarkStart w:name="z4944" w:id="4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изоляция полюсов (уголки, манжеты) – прессование;</w:t>
      </w:r>
    </w:p>
    <w:bookmarkEnd w:id="4892"/>
    <w:bookmarkStart w:name="z4945" w:id="4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полосные гидрогенераторов, компенсаторов и крупных синхронных машин - прессование, выпечка и калибровка;</w:t>
      </w:r>
    </w:p>
    <w:bookmarkEnd w:id="4893"/>
    <w:bookmarkStart w:name="z4946" w:id="4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клинья и сегменты из стеклоткани – прессование;</w:t>
      </w:r>
    </w:p>
    <w:bookmarkEnd w:id="4894"/>
    <w:bookmarkStart w:name="z4947" w:id="4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коробки пазовые роторов турбогенераторов – прессование;</w:t>
      </w:r>
    </w:p>
    <w:bookmarkEnd w:id="4895"/>
    <w:bookmarkStart w:name="z4948" w:id="4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манжеты для коллекторов - изготовление и прессование;</w:t>
      </w:r>
    </w:p>
    <w:bookmarkEnd w:id="4896"/>
    <w:bookmarkStart w:name="z4949" w:id="4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стержни компенсационной обмотки - прессование.</w:t>
      </w:r>
    </w:p>
    <w:bookmarkEnd w:id="4897"/>
    <w:bookmarkStart w:name="z4950" w:id="4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Растяжчик секций и катушек электрических машин</w:t>
      </w:r>
    </w:p>
    <w:bookmarkEnd w:id="4898"/>
    <w:bookmarkStart w:name="z4951" w:id="4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Растяжчик секций и катушек электрических</w:t>
      </w:r>
    </w:p>
    <w:bookmarkEnd w:id="4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машин, 1-й разряд</w:t>
      </w:r>
    </w:p>
    <w:bookmarkStart w:name="z4953" w:id="4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726. Характеристика работ:</w:t>
      </w:r>
    </w:p>
    <w:bookmarkEnd w:id="4900"/>
    <w:bookmarkStart w:name="z4954" w:id="4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растяжка заготовок секций и лодочек на налаженных приспособлениях и растяжных станках под руководством растяжчика более высокой квалификации.</w:t>
      </w:r>
    </w:p>
    <w:bookmarkEnd w:id="4901"/>
    <w:bookmarkStart w:name="z4955" w:id="4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727. Должен знать:</w:t>
      </w:r>
    </w:p>
    <w:bookmarkEnd w:id="4902"/>
    <w:bookmarkStart w:name="z4956" w:id="4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растяжных станков;</w:t>
      </w:r>
    </w:p>
    <w:bookmarkEnd w:id="4903"/>
    <w:bookmarkStart w:name="z4957" w:id="4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простых приспособлений;</w:t>
      </w:r>
    </w:p>
    <w:bookmarkEnd w:id="4904"/>
    <w:bookmarkStart w:name="z4958" w:id="4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секций по макетам.</w:t>
      </w:r>
    </w:p>
    <w:bookmarkEnd w:id="4905"/>
    <w:bookmarkStart w:name="z4959" w:id="4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728. Примеры работ:</w:t>
      </w:r>
    </w:p>
    <w:bookmarkEnd w:id="4906"/>
    <w:bookmarkStart w:name="z4960" w:id="4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катушка статоров и роторов из меди круглого сечения - pacтяжка.</w:t>
      </w:r>
    </w:p>
    <w:bookmarkEnd w:id="4907"/>
    <w:bookmarkStart w:name="z4961" w:id="4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Растяжчик секций и катушек электрических</w:t>
      </w:r>
    </w:p>
    <w:bookmarkEnd w:id="4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машин, 2-й разряд</w:t>
      </w:r>
    </w:p>
    <w:bookmarkStart w:name="z4963" w:id="4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729. Характеристика работ:</w:t>
      </w:r>
    </w:p>
    <w:bookmarkEnd w:id="4909"/>
    <w:bookmarkStart w:name="z4964" w:id="4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растяжка простых заготовок секций и лодочек на специальных приспособлениях и растяжных станках;</w:t>
      </w:r>
    </w:p>
    <w:bookmarkEnd w:id="4910"/>
    <w:bookmarkStart w:name="z4965" w:id="4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секций по чертежам и макетам.</w:t>
      </w:r>
    </w:p>
    <w:bookmarkEnd w:id="4911"/>
    <w:bookmarkStart w:name="z4966" w:id="4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730. Должен знать:</w:t>
      </w:r>
    </w:p>
    <w:bookmarkEnd w:id="4912"/>
    <w:bookmarkStart w:name="z4967" w:id="4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простых растяжных станков;</w:t>
      </w:r>
    </w:p>
    <w:bookmarkEnd w:id="4913"/>
    <w:bookmarkStart w:name="z4968" w:id="4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простого контрольно-измерительного инструмента и приспособлений;</w:t>
      </w:r>
    </w:p>
    <w:bookmarkEnd w:id="4914"/>
    <w:bookmarkStart w:name="z4969" w:id="4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в пределах выполняемой работы.</w:t>
      </w:r>
    </w:p>
    <w:bookmarkEnd w:id="4915"/>
    <w:bookmarkStart w:name="z4970" w:id="4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731. Примеры работ:</w:t>
      </w:r>
    </w:p>
    <w:bookmarkEnd w:id="4916"/>
    <w:bookmarkStart w:name="z4971" w:id="4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якоря многовитковые и многопараллельные – растяжка;</w:t>
      </w:r>
    </w:p>
    <w:bookmarkEnd w:id="4917"/>
    <w:bookmarkStart w:name="z4972" w:id="4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статора, ротора и якоря из меди прямоугольного сечения - растяжка.</w:t>
      </w:r>
    </w:p>
    <w:bookmarkEnd w:id="4918"/>
    <w:bookmarkStart w:name="z4973" w:id="4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Растяжчик секций и катушек электрических</w:t>
      </w:r>
    </w:p>
    <w:bookmarkEnd w:id="4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машин, 3-й разряд</w:t>
      </w:r>
    </w:p>
    <w:bookmarkStart w:name="z4975" w:id="4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732. Характеристика работ:</w:t>
      </w:r>
    </w:p>
    <w:bookmarkEnd w:id="4920"/>
    <w:bookmarkStart w:name="z4976" w:id="4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растяжка заготовок секций средней сложности на специальных растяжных станках и приспособлениях;</w:t>
      </w:r>
    </w:p>
    <w:bookmarkEnd w:id="4921"/>
    <w:bookmarkStart w:name="z4977" w:id="4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 на заданный размер катушки в соответствие с чертежами.</w:t>
      </w:r>
    </w:p>
    <w:bookmarkEnd w:id="4922"/>
    <w:bookmarkStart w:name="z4978" w:id="4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733. Должен знать:</w:t>
      </w:r>
    </w:p>
    <w:bookmarkEnd w:id="4923"/>
    <w:bookmarkStart w:name="z4979" w:id="4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растяжных станков и специальных приспособлений;</w:t>
      </w:r>
    </w:p>
    <w:bookmarkEnd w:id="4924"/>
    <w:bookmarkStart w:name="z4980" w:id="4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секций по чертежам.</w:t>
      </w:r>
    </w:p>
    <w:bookmarkEnd w:id="4925"/>
    <w:bookmarkStart w:name="z4981" w:id="4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734. Примеры работ:</w:t>
      </w:r>
    </w:p>
    <w:bookmarkEnd w:id="4926"/>
    <w:bookmarkStart w:name="z4982" w:id="4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секции роторов и статоров потенциал регуляторов - растяжка.</w:t>
      </w:r>
    </w:p>
    <w:bookmarkEnd w:id="4927"/>
    <w:bookmarkStart w:name="z4983" w:id="4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статоров гидрогенераторов - растяжка.</w:t>
      </w:r>
    </w:p>
    <w:bookmarkEnd w:id="4928"/>
    <w:bookmarkStart w:name="z4984" w:id="4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Растяжчик секций и катушек электрических</w:t>
      </w:r>
    </w:p>
    <w:bookmarkEnd w:id="4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машин, 4-й разряд</w:t>
      </w:r>
    </w:p>
    <w:bookmarkStart w:name="z4986" w:id="4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735. Характеристика работ:</w:t>
      </w:r>
    </w:p>
    <w:bookmarkEnd w:id="4930"/>
    <w:bookmarkStart w:name="z4987" w:id="4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растяжка сложных заготовок секций на специальных растяжных станках;</w:t>
      </w:r>
    </w:p>
    <w:bookmarkEnd w:id="4931"/>
    <w:bookmarkStart w:name="z4988" w:id="4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станка с заменой головок и пазовых частей;</w:t>
      </w:r>
    </w:p>
    <w:bookmarkEnd w:id="4932"/>
    <w:bookmarkStart w:name="z4989" w:id="4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программы с расчетом геометрических параметров секций обмоток.</w:t>
      </w:r>
    </w:p>
    <w:bookmarkEnd w:id="4933"/>
    <w:bookmarkStart w:name="z4990" w:id="4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736. Должен знать:</w:t>
      </w:r>
    </w:p>
    <w:bookmarkEnd w:id="4934"/>
    <w:bookmarkStart w:name="z4991" w:id="4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управление и способы наладки растяжных станков различных типов;</w:t>
      </w:r>
    </w:p>
    <w:bookmarkEnd w:id="4935"/>
    <w:bookmarkStart w:name="z4992" w:id="4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обмоток роторов, статоров и якорей.</w:t>
      </w:r>
    </w:p>
    <w:bookmarkEnd w:id="4936"/>
    <w:bookmarkStart w:name="z4993" w:id="4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737. Примеры работ:</w:t>
      </w:r>
    </w:p>
    <w:bookmarkEnd w:id="4937"/>
    <w:bookmarkStart w:name="z4994" w:id="4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обмотка статора крупных электрических машин с дополнительной витковой изоляцией – растяжка;</w:t>
      </w:r>
    </w:p>
    <w:bookmarkEnd w:id="4938"/>
    <w:bookmarkStart w:name="z4995" w:id="4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асинхронных турбогенераторов – растяжка;</w:t>
      </w:r>
    </w:p>
    <w:bookmarkEnd w:id="4939"/>
    <w:bookmarkStart w:name="z4996" w:id="4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секции статоров и якорей крупных электрических машин - растяжа.</w:t>
      </w:r>
    </w:p>
    <w:bookmarkEnd w:id="4940"/>
    <w:bookmarkStart w:name="z4997" w:id="4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Сборщик обмоток трансформаторов</w:t>
      </w:r>
    </w:p>
    <w:bookmarkEnd w:id="4941"/>
    <w:bookmarkStart w:name="z4998" w:id="4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обмоток трансформаторов, 2-й разряд</w:t>
      </w:r>
    </w:p>
    <w:bookmarkEnd w:id="4942"/>
    <w:bookmarkStart w:name="z4999" w:id="4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738. Характеристика работ:</w:t>
      </w:r>
    </w:p>
    <w:bookmarkEnd w:id="4943"/>
    <w:bookmarkStart w:name="z5000" w:id="4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дисковых катушек первого и второго габаритов;</w:t>
      </w:r>
    </w:p>
    <w:bookmarkEnd w:id="4944"/>
    <w:bookmarkStart w:name="z5001" w:id="4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обмоток трансформаторов тока наружной установки;</w:t>
      </w:r>
    </w:p>
    <w:bookmarkEnd w:id="4945"/>
    <w:bookmarkStart w:name="z5002" w:id="4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отводов к пайке.</w:t>
      </w:r>
    </w:p>
    <w:bookmarkEnd w:id="4946"/>
    <w:bookmarkStart w:name="z5003" w:id="4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739. Должен знать:</w:t>
      </w:r>
    </w:p>
    <w:bookmarkEnd w:id="4947"/>
    <w:bookmarkStart w:name="z5004" w:id="4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работы изготовляемых трансформаторов;</w:t>
      </w:r>
    </w:p>
    <w:bookmarkEnd w:id="4948"/>
    <w:bookmarkStart w:name="z5005" w:id="4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простых приспособлений и контрольно-измерительных инструментов;</w:t>
      </w:r>
    </w:p>
    <w:bookmarkEnd w:id="4949"/>
    <w:bookmarkStart w:name="z5006" w:id="4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отводов к пайке.</w:t>
      </w:r>
    </w:p>
    <w:bookmarkEnd w:id="4950"/>
    <w:bookmarkStart w:name="z5007" w:id="4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обмоток трансформаторов, 3-й разряд</w:t>
      </w:r>
    </w:p>
    <w:bookmarkEnd w:id="4951"/>
    <w:bookmarkStart w:name="z5008" w:id="4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740. Характеристика работ:</w:t>
      </w:r>
    </w:p>
    <w:bookmarkEnd w:id="4952"/>
    <w:bookmarkStart w:name="z5009" w:id="4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дисковых катушек трансформаторов третьего габарита;</w:t>
      </w:r>
    </w:p>
    <w:bookmarkEnd w:id="4953"/>
    <w:bookmarkStart w:name="z5010" w:id="4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лайка схем печных трансформаторов и отводов катушек.</w:t>
      </w:r>
    </w:p>
    <w:bookmarkEnd w:id="4954"/>
    <w:bookmarkStart w:name="z5011" w:id="4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741. Должен знать:</w:t>
      </w:r>
    </w:p>
    <w:bookmarkEnd w:id="4955"/>
    <w:bookmarkStart w:name="z5012" w:id="4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назначение трансформаторов третьего габарита;</w:t>
      </w:r>
    </w:p>
    <w:bookmarkEnd w:id="4956"/>
    <w:bookmarkStart w:name="z5013" w:id="4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режимы пайки; свойства припоев;</w:t>
      </w:r>
    </w:p>
    <w:bookmarkEnd w:id="4957"/>
    <w:bookmarkStart w:name="z5014" w:id="4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обмотки и сборки трансформаторов различных конструкций;</w:t>
      </w:r>
    </w:p>
    <w:bookmarkEnd w:id="4958"/>
    <w:bookmarkStart w:name="z5015" w:id="4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и чертежи в пределах выполняемой работы.</w:t>
      </w:r>
    </w:p>
    <w:bookmarkEnd w:id="4959"/>
    <w:bookmarkStart w:name="z5016" w:id="4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обмоток трансформаторов, 4-й разряд</w:t>
      </w:r>
    </w:p>
    <w:bookmarkEnd w:id="4960"/>
    <w:bookmarkStart w:name="z5017" w:id="4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742. Характеристика работ:</w:t>
      </w:r>
    </w:p>
    <w:bookmarkEnd w:id="4961"/>
    <w:bookmarkStart w:name="z5018" w:id="4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дисковых катушек трансформаторов четвертого габарита;</w:t>
      </w:r>
    </w:p>
    <w:bookmarkEnd w:id="4962"/>
    <w:bookmarkStart w:name="z5019" w:id="4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вводных катушек с емкостным кольцом;</w:t>
      </w:r>
    </w:p>
    <w:bookmarkEnd w:id="4963"/>
    <w:bookmarkStart w:name="z5020" w:id="4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переходов;</w:t>
      </w:r>
    </w:p>
    <w:bookmarkEnd w:id="4964"/>
    <w:bookmarkStart w:name="z5021" w:id="4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пайка отводов катушек и емкостных колец.</w:t>
      </w:r>
    </w:p>
    <w:bookmarkEnd w:id="4965"/>
    <w:bookmarkStart w:name="z5022" w:id="4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743. Должен знать:</w:t>
      </w:r>
    </w:p>
    <w:bookmarkEnd w:id="4966"/>
    <w:bookmarkStart w:name="z5023" w:id="4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рациональный порядок выполнения переходов сборки обмоток трансформаторов по специальным чертежам и схемам;</w:t>
      </w:r>
    </w:p>
    <w:bookmarkEnd w:id="4967"/>
    <w:bookmarkStart w:name="z5024" w:id="4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сложным контрольно-измерительным инструментом;</w:t>
      </w:r>
    </w:p>
    <w:bookmarkEnd w:id="4968"/>
    <w:bookmarkStart w:name="z5025" w:id="4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изоляционных конструкций.</w:t>
      </w:r>
    </w:p>
    <w:bookmarkEnd w:id="4969"/>
    <w:bookmarkStart w:name="z5026" w:id="4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 обмоток трансформаторов, 5-й разряд</w:t>
      </w:r>
    </w:p>
    <w:bookmarkEnd w:id="4970"/>
    <w:bookmarkStart w:name="z5027" w:id="4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744. Характеристика работ:</w:t>
      </w:r>
    </w:p>
    <w:bookmarkEnd w:id="4971"/>
    <w:bookmarkStart w:name="z5028" w:id="4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дисковых катушек трансформаторов пятого и шестого габаритов;</w:t>
      </w:r>
    </w:p>
    <w:bookmarkEnd w:id="4972"/>
    <w:bookmarkStart w:name="z5029" w:id="4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гребенок и схем трансформаторов;</w:t>
      </w:r>
    </w:p>
    <w:bookmarkEnd w:id="4973"/>
    <w:bookmarkStart w:name="z5030" w:id="4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катушек шунтирующих реакторов и обмоток печных трансформаторов.</w:t>
      </w:r>
    </w:p>
    <w:bookmarkEnd w:id="4974"/>
    <w:bookmarkStart w:name="z5031" w:id="4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745. Должен знать:</w:t>
      </w:r>
    </w:p>
    <w:bookmarkEnd w:id="4975"/>
    <w:bookmarkStart w:name="z5032" w:id="4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трансформаторов пятого и шестого габаритов;</w:t>
      </w:r>
    </w:p>
    <w:bookmarkEnd w:id="4976"/>
    <w:bookmarkStart w:name="z5033" w:id="4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изоляционным конструкциям;</w:t>
      </w:r>
    </w:p>
    <w:bookmarkEnd w:id="4977"/>
    <w:bookmarkStart w:name="z5034" w:id="4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сложные монтажные схемы и чертежи.</w:t>
      </w:r>
    </w:p>
    <w:bookmarkEnd w:id="4978"/>
    <w:bookmarkStart w:name="z5035" w:id="4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Сборщик-отдельщик катушек трансформаторов </w:t>
      </w:r>
    </w:p>
    <w:bookmarkEnd w:id="4979"/>
    <w:bookmarkStart w:name="z5036" w:id="4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Сборщик-отдельщик катушек трансформаторов, 2-й разряд</w:t>
      </w:r>
    </w:p>
    <w:bookmarkEnd w:id="4980"/>
    <w:bookmarkStart w:name="z5037" w:id="4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746. Характеристика работ:</w:t>
      </w:r>
    </w:p>
    <w:bookmarkEnd w:id="4981"/>
    <w:bookmarkStart w:name="z5038" w:id="4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стяжка и отделка катушек трансформаторов второго габарита напряжением до 10 кВ;</w:t>
      </w:r>
    </w:p>
    <w:bookmarkEnd w:id="4982"/>
    <w:bookmarkStart w:name="z5039" w:id="4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кантовка и установка обмоток в вертикальное положение;</w:t>
      </w:r>
    </w:p>
    <w:bookmarkEnd w:id="4983"/>
    <w:bookmarkStart w:name="z5040" w:id="4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технологической оснастки;</w:t>
      </w:r>
    </w:p>
    <w:bookmarkEnd w:id="4984"/>
    <w:bookmarkStart w:name="z5041" w:id="4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стержневых плит и выравнивание прокладок по отвесу;</w:t>
      </w:r>
    </w:p>
    <w:bookmarkEnd w:id="4985"/>
    <w:bookmarkStart w:name="z5042" w:id="4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и окончательная сборка после сушки.</w:t>
      </w:r>
    </w:p>
    <w:bookmarkEnd w:id="4986"/>
    <w:bookmarkStart w:name="z5043" w:id="4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747. Должен знать:</w:t>
      </w:r>
    </w:p>
    <w:bookmarkEnd w:id="4987"/>
    <w:bookmarkStart w:name="z5044" w:id="4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наиболее распространенных приспособлений и тарированных ключей, применяемых в работе;</w:t>
      </w:r>
    </w:p>
    <w:bookmarkEnd w:id="4988"/>
    <w:bookmarkStart w:name="z5045" w:id="4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стяжки и отделки катушек трансформаторов.</w:t>
      </w:r>
    </w:p>
    <w:bookmarkEnd w:id="4989"/>
    <w:bookmarkStart w:name="z5046" w:id="4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Сборщик-отдельщик катушек трансформаторов, 3-й разряд</w:t>
      </w:r>
    </w:p>
    <w:bookmarkEnd w:id="4990"/>
    <w:bookmarkStart w:name="z5047" w:id="4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748. Характеристика работ:</w:t>
      </w:r>
    </w:p>
    <w:bookmarkEnd w:id="4991"/>
    <w:bookmarkStart w:name="z5048" w:id="4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стяжка и отделка катушек трансформаторов второго и третьего габаритов напряжением свыше 10 до 35 кВ;</w:t>
      </w:r>
    </w:p>
    <w:bookmarkEnd w:id="4992"/>
    <w:bookmarkStart w:name="z5049" w:id="4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обмоток на гидравлических прессах с применением специальных приспособлений.</w:t>
      </w:r>
    </w:p>
    <w:bookmarkEnd w:id="4993"/>
    <w:bookmarkStart w:name="z5050" w:id="4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749. Должен знать:</w:t>
      </w:r>
    </w:p>
    <w:bookmarkEnd w:id="4994"/>
    <w:bookmarkStart w:name="z5051" w:id="4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гидравлических прессов;</w:t>
      </w:r>
    </w:p>
    <w:bookmarkEnd w:id="4995"/>
    <w:bookmarkStart w:name="z5052" w:id="4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инструментов;</w:t>
      </w:r>
    </w:p>
    <w:bookmarkEnd w:id="4996"/>
    <w:bookmarkStart w:name="z5053" w:id="4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основные свойства изоляционных материалов;</w:t>
      </w:r>
    </w:p>
    <w:bookmarkEnd w:id="4997"/>
    <w:bookmarkStart w:name="z5054" w:id="4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оснастки.</w:t>
      </w:r>
    </w:p>
    <w:bookmarkEnd w:id="4998"/>
    <w:bookmarkStart w:name="z5055" w:id="4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Сборщик-отдельщик катушек трансформаторов, 4-й разряд</w:t>
      </w:r>
    </w:p>
    <w:bookmarkEnd w:id="4999"/>
    <w:bookmarkStart w:name="z5056" w:id="5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750. Характеристика работ:</w:t>
      </w:r>
    </w:p>
    <w:bookmarkEnd w:id="5000"/>
    <w:bookmarkStart w:name="z5057" w:id="5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стяжка, отделка и прессование катушек трансформаторов четвертого габарита напряжением свыше 35 до 220 кВ на гидравлических прессах;</w:t>
      </w:r>
    </w:p>
    <w:bookmarkEnd w:id="5001"/>
    <w:bookmarkStart w:name="z5058" w:id="5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стяжка и отделка катушек трансформаторов с переключением под нагрузкой и применением специальных приспособлений.</w:t>
      </w:r>
    </w:p>
    <w:bookmarkEnd w:id="5002"/>
    <w:bookmarkStart w:name="z5059" w:id="5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751. Должен знать:</w:t>
      </w:r>
    </w:p>
    <w:bookmarkEnd w:id="5003"/>
    <w:bookmarkStart w:name="z5060" w:id="5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гидравлических прессов;</w:t>
      </w:r>
    </w:p>
    <w:bookmarkEnd w:id="5004"/>
    <w:bookmarkStart w:name="z5061" w:id="5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сложного контрольно-измерительного инструмента;</w:t>
      </w:r>
    </w:p>
    <w:bookmarkEnd w:id="5005"/>
    <w:bookmarkStart w:name="z5062" w:id="5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изоляционной конструкции.</w:t>
      </w:r>
    </w:p>
    <w:bookmarkEnd w:id="5006"/>
    <w:bookmarkStart w:name="z5063" w:id="5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Сборщик-отдельщик катушек трансформаторов, 5-й разряд</w:t>
      </w:r>
    </w:p>
    <w:bookmarkEnd w:id="5007"/>
    <w:bookmarkStart w:name="z5064" w:id="5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752. Характеристика работ:</w:t>
      </w:r>
    </w:p>
    <w:bookmarkEnd w:id="5008"/>
    <w:bookmarkStart w:name="z5065" w:id="5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стяжка, отделка и прессовка катушек трансформаторов пятого и шестого габаритов напряжением свыше 220 кВ на гидравлических прессах с применением рычажных механизмов.</w:t>
      </w:r>
    </w:p>
    <w:bookmarkEnd w:id="5009"/>
    <w:bookmarkStart w:name="z5066" w:id="5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753. Должен знать:</w:t>
      </w:r>
    </w:p>
    <w:bookmarkEnd w:id="5010"/>
    <w:bookmarkStart w:name="z5067" w:id="5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способы наладки гидравлических прессов;</w:t>
      </w:r>
    </w:p>
    <w:bookmarkEnd w:id="5011"/>
    <w:bookmarkStart w:name="z5068" w:id="5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рычажных механизмов;</w:t>
      </w:r>
    </w:p>
    <w:bookmarkEnd w:id="5012"/>
    <w:bookmarkStart w:name="z5069" w:id="5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изоляционным конструкциям.</w:t>
      </w:r>
    </w:p>
    <w:bookmarkEnd w:id="5013"/>
    <w:bookmarkStart w:name="z5070" w:id="5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Слесарь по выводам и обмоткам электрических машин</w:t>
      </w:r>
    </w:p>
    <w:bookmarkEnd w:id="5014"/>
    <w:bookmarkStart w:name="z5071" w:id="5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 по выводам и обмоткам электрических</w:t>
      </w:r>
    </w:p>
    <w:bookmarkEnd w:id="5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машин, 1-й разряд</w:t>
      </w:r>
    </w:p>
    <w:bookmarkStart w:name="z5073" w:id="5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754. Характеристика работ:</w:t>
      </w:r>
    </w:p>
    <w:bookmarkEnd w:id="5016"/>
    <w:bookmarkStart w:name="z5074" w:id="5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и обмоток под руководством слесаря более высокой квалификации;</w:t>
      </w:r>
    </w:p>
    <w:bookmarkEnd w:id="5017"/>
    <w:bookmarkStart w:name="z5075" w:id="5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простейших слесарных операций;</w:t>
      </w:r>
    </w:p>
    <w:bookmarkEnd w:id="5018"/>
    <w:bookmarkStart w:name="z5076" w:id="5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медных гильз и кабельных наконечников;</w:t>
      </w:r>
    </w:p>
    <w:bookmarkEnd w:id="5019"/>
    <w:bookmarkStart w:name="z5077" w:id="5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меди после резки на простом налаженном оборудовании.</w:t>
      </w:r>
    </w:p>
    <w:bookmarkEnd w:id="5020"/>
    <w:bookmarkStart w:name="z5078" w:id="5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755. Должен знать:основные сведения об устройстве</w:t>
      </w:r>
    </w:p>
    <w:bookmarkEnd w:id="5021"/>
    <w:bookmarkStart w:name="z5079" w:id="5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обслуживаемого оборудования;</w:t>
      </w:r>
    </w:p>
    <w:bookmarkEnd w:id="5022"/>
    <w:bookmarkStart w:name="z5080" w:id="5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простых операций по обработке обмоточной меди;</w:t>
      </w:r>
    </w:p>
    <w:bookmarkEnd w:id="5023"/>
    <w:bookmarkStart w:name="z5081" w:id="5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изоляции и обращение о ней;</w:t>
      </w:r>
    </w:p>
    <w:bookmarkEnd w:id="5024"/>
    <w:bookmarkStart w:name="z5082" w:id="5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наиболее распространенных инструментов и приспособлений.</w:t>
      </w:r>
    </w:p>
    <w:bookmarkEnd w:id="5025"/>
    <w:bookmarkStart w:name="z5083" w:id="5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 по выводам и обмоткам электрических</w:t>
      </w:r>
    </w:p>
    <w:bookmarkEnd w:id="5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машин, 2-й разряд</w:t>
      </w:r>
    </w:p>
    <w:bookmarkStart w:name="z5085" w:id="5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756. Характеристика работ:</w:t>
      </w:r>
    </w:p>
    <w:bookmarkEnd w:id="5027"/>
    <w:bookmarkStart w:name="z5086" w:id="5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деталей и обморок;</w:t>
      </w:r>
    </w:p>
    <w:bookmarkEnd w:id="5028"/>
    <w:bookmarkStart w:name="z5087" w:id="5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гибка одинарной меди на плоскость;</w:t>
      </w:r>
    </w:p>
    <w:bookmarkEnd w:id="5029"/>
    <w:bookmarkStart w:name="z5088" w:id="5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порезка и рихтовка заготовок для секций, катушек и стержней из голой и изолированной меди на рихтовально-резательных станках;</w:t>
      </w:r>
    </w:p>
    <w:bookmarkEnd w:id="5030"/>
    <w:bookmarkStart w:name="z5089" w:id="5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обжимка головок, формовка углов;</w:t>
      </w:r>
    </w:p>
    <w:bookmarkEnd w:id="5031"/>
    <w:bookmarkStart w:name="z5090" w:id="5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 макету;</w:t>
      </w:r>
    </w:p>
    <w:bookmarkEnd w:id="5032"/>
    <w:bookmarkStart w:name="z5091" w:id="5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отводов;</w:t>
      </w:r>
    </w:p>
    <w:bookmarkEnd w:id="5033"/>
    <w:bookmarkStart w:name="z5092" w:id="5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утолщений и зачистка заусенцев на листах магнитопровода;</w:t>
      </w:r>
    </w:p>
    <w:bookmarkEnd w:id="5034"/>
    <w:bookmarkStart w:name="z5093" w:id="5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и нарезка резьбы.</w:t>
      </w:r>
    </w:p>
    <w:bookmarkEnd w:id="5035"/>
    <w:bookmarkStart w:name="z5094" w:id="5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757. Должен знать:</w:t>
      </w:r>
    </w:p>
    <w:bookmarkEnd w:id="5036"/>
    <w:bookmarkStart w:name="z5095" w:id="5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рихтовально-резательных станков (автоматов);</w:t>
      </w:r>
    </w:p>
    <w:bookmarkEnd w:id="5037"/>
    <w:bookmarkStart w:name="z5096" w:id="5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инструментов;</w:t>
      </w:r>
    </w:p>
    <w:bookmarkEnd w:id="5038"/>
    <w:bookmarkStart w:name="z5097" w:id="5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пайки и сварки меди;</w:t>
      </w:r>
    </w:p>
    <w:bookmarkEnd w:id="5039"/>
    <w:bookmarkStart w:name="z5098" w:id="5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свойства припоев, флюсов, режимы отжига меди;</w:t>
      </w:r>
    </w:p>
    <w:bookmarkEnd w:id="5040"/>
    <w:bookmarkStart w:name="z5099" w:id="5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чертежи и припуски при изготовлении обмоточных деталей.</w:t>
      </w:r>
    </w:p>
    <w:bookmarkEnd w:id="5041"/>
    <w:bookmarkStart w:name="z5100" w:id="5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758. Примеры работ:</w:t>
      </w:r>
    </w:p>
    <w:bookmarkEnd w:id="5042"/>
    <w:bookmarkStart w:name="z5101" w:id="5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звезды, перемычки и отводы – изготовление;</w:t>
      </w:r>
    </w:p>
    <w:bookmarkEnd w:id="5043"/>
    <w:bookmarkStart w:name="z5102" w:id="5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кабели выводные - маркировка, лужение, снятие изоляции и зачистка после пайки наконечников;</w:t>
      </w:r>
    </w:p>
    <w:bookmarkEnd w:id="5044"/>
    <w:bookmarkStart w:name="z5103" w:id="5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главных и добавочных полюсов - предварительная рихтовка;</w:t>
      </w:r>
    </w:p>
    <w:bookmarkEnd w:id="5045"/>
    <w:bookmarkStart w:name="z5104" w:id="5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медь полосовая - резка на специальном станке;</w:t>
      </w:r>
    </w:p>
    <w:bookmarkEnd w:id="5046"/>
    <w:bookmarkStart w:name="z5105" w:id="5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стержни демпферные - отрезка, рихтовка и снятие фаски;</w:t>
      </w:r>
    </w:p>
    <w:bookmarkEnd w:id="5047"/>
    <w:bookmarkStart w:name="z5106" w:id="5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стержни компенсационной обмотки крупных электрических машин постоянного тока длиной до 1 м - изготовление и правка.</w:t>
      </w:r>
    </w:p>
    <w:bookmarkEnd w:id="5048"/>
    <w:bookmarkStart w:name="z5107" w:id="5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Слесарь по выводам и обмоткам электрических</w:t>
      </w:r>
    </w:p>
    <w:bookmarkEnd w:id="5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машин, 3-й разряд</w:t>
      </w:r>
    </w:p>
    <w:bookmarkStart w:name="z5109" w:id="5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759. Характеристика работ:</w:t>
      </w:r>
    </w:p>
    <w:bookmarkEnd w:id="5050"/>
    <w:bookmarkStart w:name="z5110" w:id="5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и обмоток средней сложности;</w:t>
      </w:r>
    </w:p>
    <w:bookmarkEnd w:id="5051"/>
    <w:bookmarkStart w:name="z5111" w:id="5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изгиб по радиусу лобовых частей секций на специальных приспособлениях;</w:t>
      </w:r>
    </w:p>
    <w:bookmarkEnd w:id="5052"/>
    <w:bookmarkStart w:name="z5112" w:id="5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 пазовых и лобовых частей по макету;</w:t>
      </w:r>
    </w:p>
    <w:bookmarkEnd w:id="5053"/>
    <w:bookmarkStart w:name="z5113" w:id="5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наплывов меди на радиусах полюсных катушек, намотанных на ребро;</w:t>
      </w:r>
    </w:p>
    <w:bookmarkEnd w:id="5054"/>
    <w:bookmarkStart w:name="z5114" w:id="5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рихтовка витков катушек;</w:t>
      </w:r>
    </w:p>
    <w:bookmarkEnd w:id="5055"/>
    <w:bookmarkStart w:name="z5115" w:id="5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выводов;</w:t>
      </w:r>
    </w:p>
    <w:bookmarkEnd w:id="5056"/>
    <w:bookmarkStart w:name="z5116" w:id="5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катушек в нагретом состоянии;</w:t>
      </w:r>
    </w:p>
    <w:bookmarkEnd w:id="5057"/>
    <w:bookmarkStart w:name="z5117" w:id="5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выпечка катушек с последующей зачисткой.</w:t>
      </w:r>
    </w:p>
    <w:bookmarkEnd w:id="5058"/>
    <w:bookmarkStart w:name="z5118" w:id="5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760. Должен знать:</w:t>
      </w:r>
    </w:p>
    <w:bookmarkEnd w:id="5059"/>
    <w:bookmarkStart w:name="z5119" w:id="5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прессов, сверлильных станков и специальных устройств для опрессовки, рихтовки, калибровки и придания формы;</w:t>
      </w:r>
    </w:p>
    <w:bookmarkEnd w:id="5060"/>
    <w:bookmarkStart w:name="z5120" w:id="5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оборудования и приспособлений для запечки и очистки поверхности катушек;</w:t>
      </w:r>
    </w:p>
    <w:bookmarkEnd w:id="5061"/>
    <w:bookmarkStart w:name="z5121" w:id="5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печей для отжига меди;</w:t>
      </w:r>
    </w:p>
    <w:bookmarkEnd w:id="5062"/>
    <w:bookmarkStart w:name="z5122" w:id="5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меди.</w:t>
      </w:r>
    </w:p>
    <w:bookmarkEnd w:id="5063"/>
    <w:bookmarkStart w:name="z5123" w:id="5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761. Примеры работ:</w:t>
      </w:r>
    </w:p>
    <w:bookmarkEnd w:id="5064"/>
    <w:bookmarkStart w:name="z5124" w:id="5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витки размагничивающие выключателей из шинной меди – изготовление;</w:t>
      </w:r>
    </w:p>
    <w:bookmarkEnd w:id="5065"/>
    <w:bookmarkStart w:name="z5125" w:id="5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главных и добавочных полюсов длиной до 1 м – рихтовка;</w:t>
      </w:r>
    </w:p>
    <w:bookmarkEnd w:id="5066"/>
    <w:bookmarkStart w:name="z5126" w:id="5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кольца токособирательные - полное изготовление;</w:t>
      </w:r>
    </w:p>
    <w:bookmarkEnd w:id="5067"/>
    <w:bookmarkStart w:name="z5127" w:id="5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пластины коллекторные – рихтовка;</w:t>
      </w:r>
    </w:p>
    <w:bookmarkEnd w:id="5068"/>
    <w:bookmarkStart w:name="z5128" w:id="5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сегменты демпферные - изготовление вручную с гибкой профиля на ребро и рихтовкой;</w:t>
      </w:r>
    </w:p>
    <w:bookmarkEnd w:id="5069"/>
    <w:bookmarkStart w:name="z5129" w:id="5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секции якорные машин постоянного тока - изготовление в одну параллель;</w:t>
      </w:r>
    </w:p>
    <w:bookmarkEnd w:id="5070"/>
    <w:bookmarkStart w:name="z5130" w:id="5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секции якорные электровозных двигателей - изготовление с выгибом переходов на ребро;</w:t>
      </w:r>
    </w:p>
    <w:bookmarkEnd w:id="5071"/>
    <w:bookmarkStart w:name="z5131" w:id="5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стержни компенсационной обмотки крупных электрических машин постоянного тока длиной свыше 1 м - изготовление и правка;</w:t>
      </w:r>
    </w:p>
    <w:bookmarkEnd w:id="5072"/>
    <w:bookmarkStart w:name="z5132" w:id="5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стержни турбогенераторов мощностью до 50 мВт - подгонка и выгиб лобовных частей;</w:t>
      </w:r>
    </w:p>
    <w:bookmarkEnd w:id="5073"/>
    <w:bookmarkStart w:name="z5133" w:id="5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шины соединительные мотор-генератора - изготовление.</w:t>
      </w:r>
    </w:p>
    <w:bookmarkEnd w:id="5074"/>
    <w:bookmarkStart w:name="z5134" w:id="5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шины гибкие машин постоянного и переменного тока - изготовление.</w:t>
      </w:r>
    </w:p>
    <w:bookmarkEnd w:id="5075"/>
    <w:bookmarkStart w:name="z5135" w:id="5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Слесарь по выводам и обмоткам электрических</w:t>
      </w:r>
    </w:p>
    <w:bookmarkEnd w:id="5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машин, 4-й разряд</w:t>
      </w:r>
    </w:p>
    <w:bookmarkStart w:name="z5137" w:id="5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762. Характеристика работ:</w:t>
      </w:r>
    </w:p>
    <w:bookmarkEnd w:id="5077"/>
    <w:bookmarkStart w:name="z5138" w:id="5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деталей и обмоток для турбо- и гидрогенераторов крупных электрических машин по сборочным чертежам;</w:t>
      </w:r>
    </w:p>
    <w:bookmarkEnd w:id="5078"/>
    <w:bookmarkStart w:name="z5139" w:id="5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вскрытие окон вентиляционных каналов;</w:t>
      </w:r>
    </w:p>
    <w:bookmarkEnd w:id="5079"/>
    <w:bookmarkStart w:name="z5140" w:id="5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опиловка окон лобовых и пазовых частей;</w:t>
      </w:r>
    </w:p>
    <w:bookmarkEnd w:id="5080"/>
    <w:bookmarkStart w:name="z5141" w:id="5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выгиб и формовка лобовых частей катушек электрических машин;</w:t>
      </w:r>
    </w:p>
    <w:bookmarkEnd w:id="5081"/>
    <w:bookmarkStart w:name="z5142" w:id="5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обмотки по месту.</w:t>
      </w:r>
    </w:p>
    <w:bookmarkEnd w:id="5082"/>
    <w:bookmarkStart w:name="z5143" w:id="5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763. Должен знать:</w:t>
      </w:r>
    </w:p>
    <w:bookmarkEnd w:id="5083"/>
    <w:bookmarkStart w:name="z5144" w:id="5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оборудования; устройство, назначение, условия применения сложного рабочего и контрольно-измерительного инструмента, приборов и приспособлений;</w:t>
      </w:r>
    </w:p>
    <w:bookmarkEnd w:id="5084"/>
    <w:bookmarkStart w:name="z5145" w:id="5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сложных чертежей и схем.</w:t>
      </w:r>
    </w:p>
    <w:bookmarkEnd w:id="5085"/>
    <w:bookmarkStart w:name="z5146" w:id="5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764. Примеры работ:</w:t>
      </w:r>
    </w:p>
    <w:bookmarkEnd w:id="5086"/>
    <w:bookmarkStart w:name="z5147" w:id="5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главных и добавочных полисов длиной свыше 1м – рихтовка;</w:t>
      </w:r>
    </w:p>
    <w:bookmarkEnd w:id="5087"/>
    <w:bookmarkStart w:name="z5148" w:id="5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катушки полюсные переменного тока - рихтовка на гидравлическом прессе;</w:t>
      </w:r>
    </w:p>
    <w:bookmarkEnd w:id="5088"/>
    <w:bookmarkStart w:name="z5149" w:id="5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катушки роторные маломощных турбогенераторов - снятие наплывов на радиусах;</w:t>
      </w:r>
    </w:p>
    <w:bookmarkEnd w:id="5089"/>
    <w:bookmarkStart w:name="z5150" w:id="5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катушки роторные турбогенераторов – рихтовка;</w:t>
      </w:r>
    </w:p>
    <w:bookmarkEnd w:id="5090"/>
    <w:bookmarkStart w:name="z5151" w:id="5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кольца токособирательные крупных машин постоянного тока - полное изготовление;</w:t>
      </w:r>
    </w:p>
    <w:bookmarkEnd w:id="5091"/>
    <w:bookmarkStart w:name="z5152" w:id="5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роторы крупных машин - изготовление и крепление арматуры;</w:t>
      </w:r>
    </w:p>
    <w:bookmarkEnd w:id="5092"/>
    <w:bookmarkStart w:name="z5153" w:id="5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секции якорные машин постоянного тока - изготовление в две параллели;</w:t>
      </w:r>
    </w:p>
    <w:bookmarkEnd w:id="5093"/>
    <w:bookmarkStart w:name="z5154" w:id="5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стержни турбогенераторов мощностью свыше 50 до 300 мВт - подгонка, выгиб лобовых частей;</w:t>
      </w:r>
    </w:p>
    <w:bookmarkEnd w:id="5094"/>
    <w:bookmarkStart w:name="z5155" w:id="5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шины состоящие из двух параллельных шин - изготовление по макету или шаблону;</w:t>
      </w:r>
    </w:p>
    <w:bookmarkEnd w:id="5095"/>
    <w:bookmarkStart w:name="z5156" w:id="5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шины гибкие - изготовление со сваркой в вакууме.</w:t>
      </w:r>
    </w:p>
    <w:bookmarkEnd w:id="5096"/>
    <w:bookmarkStart w:name="z5157" w:id="5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Слесарь по выводам и обмоткам электрических</w:t>
      </w:r>
    </w:p>
    <w:bookmarkEnd w:id="5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машин, 5-й разряд</w:t>
      </w:r>
    </w:p>
    <w:bookmarkStart w:name="z5159" w:id="5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765. Характеристика работ:</w:t>
      </w:r>
    </w:p>
    <w:bookmarkEnd w:id="5098"/>
    <w:bookmarkStart w:name="z5160" w:id="5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деталей и обмоток;</w:t>
      </w:r>
    </w:p>
    <w:bookmarkEnd w:id="5099"/>
    <w:bookmarkStart w:name="z5161" w:id="5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меди с внутренним каналом;</w:t>
      </w:r>
    </w:p>
    <w:bookmarkEnd w:id="5100"/>
    <w:bookmarkStart w:name="z5162" w:id="5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витков катушек роторной обмотки в пазы макета ротора;</w:t>
      </w:r>
    </w:p>
    <w:bookmarkEnd w:id="5101"/>
    <w:bookmarkStart w:name="z5163" w:id="5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вентиляционных каналов с точной подгонкой под пайку;</w:t>
      </w:r>
    </w:p>
    <w:bookmarkEnd w:id="5102"/>
    <w:bookmarkStart w:name="z5164" w:id="5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стержневой статорной обмотки турбо- и гидрогенераторов на термореактивных связующих в специальных приспособлениях.</w:t>
      </w:r>
    </w:p>
    <w:bookmarkEnd w:id="5103"/>
    <w:bookmarkStart w:name="z5165" w:id="5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766. Должен знать:</w:t>
      </w:r>
    </w:p>
    <w:bookmarkEnd w:id="5104"/>
    <w:bookmarkStart w:name="z5166" w:id="5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обслуживаемого оборудования;</w:t>
      </w:r>
    </w:p>
    <w:bookmarkEnd w:id="5105"/>
    <w:bookmarkStart w:name="z5167" w:id="5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наладку сложных специальных приспособлений для выгиба полых проводников;</w:t>
      </w:r>
    </w:p>
    <w:bookmarkEnd w:id="5106"/>
    <w:bookmarkStart w:name="z5168" w:id="5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формовки и опрессовки.</w:t>
      </w:r>
    </w:p>
    <w:bookmarkEnd w:id="5107"/>
    <w:bookmarkStart w:name="z5169" w:id="5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767. Примеры работ:</w:t>
      </w:r>
    </w:p>
    <w:bookmarkEnd w:id="5108"/>
    <w:bookmarkStart w:name="z5170" w:id="5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полюсные гидрогенераторов с форсированным воздушным охлаждением из профильной меди – изготовление;</w:t>
      </w:r>
    </w:p>
    <w:bookmarkEnd w:id="5109"/>
    <w:bookmarkStart w:name="z5171" w:id="5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стержни турбогенераторов мощностью свыше 300 мВт - подгонка и выгиб лобовых частей;</w:t>
      </w:r>
    </w:p>
    <w:bookmarkEnd w:id="5110"/>
    <w:bookmarkStart w:name="z5172" w:id="5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шины, состоящие из параллельных шин более 2 - полное изготовление с подгонкой по шаблону;</w:t>
      </w:r>
    </w:p>
    <w:bookmarkEnd w:id="5111"/>
    <w:bookmarkStart w:name="z5173" w:id="5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шины статорных обмоток турбо- и гидрогенераторов - изготовление и подгонка по месту.</w:t>
      </w:r>
    </w:p>
    <w:bookmarkEnd w:id="5112"/>
    <w:bookmarkStart w:name="z5174" w:id="5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Слесарь по выводам и обмоткам электрических</w:t>
      </w:r>
    </w:p>
    <w:bookmarkEnd w:id="5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машин, 6-й разряд</w:t>
      </w:r>
    </w:p>
    <w:bookmarkStart w:name="z5176" w:id="5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768. Характеристика работ:</w:t>
      </w:r>
    </w:p>
    <w:bookmarkEnd w:id="5114"/>
    <w:bookmarkStart w:name="z5177" w:id="5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уникальных и ответственных деталей и обмоток для турбо- и гидрогенераторов;</w:t>
      </w:r>
    </w:p>
    <w:bookmarkEnd w:id="5115"/>
    <w:bookmarkStart w:name="z5178" w:id="5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проводников на установках с программным управлением;</w:t>
      </w:r>
    </w:p>
    <w:bookmarkEnd w:id="5116"/>
    <w:bookmarkStart w:name="z5179" w:id="5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внутренних дефектов;</w:t>
      </w:r>
    </w:p>
    <w:bookmarkEnd w:id="5117"/>
    <w:bookmarkStart w:name="z5180" w:id="5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проводников на стержень, выгиб переходов и плетение;</w:t>
      </w:r>
    </w:p>
    <w:bookmarkEnd w:id="5118"/>
    <w:bookmarkStart w:name="z5181" w:id="5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изолирующих прокладок с использованием уникальных приспособлений;</w:t>
      </w:r>
    </w:p>
    <w:bookmarkEnd w:id="5119"/>
    <w:bookmarkStart w:name="z5182" w:id="5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формовка изоляции и стержней на сложных механизированных установках;</w:t>
      </w:r>
    </w:p>
    <w:bookmarkEnd w:id="5120"/>
    <w:bookmarkStart w:name="z5183" w:id="5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наконечников;</w:t>
      </w:r>
    </w:p>
    <w:bookmarkEnd w:id="5121"/>
    <w:bookmarkStart w:name="z5184" w:id="5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выпечка лобовых частей.</w:t>
      </w:r>
    </w:p>
    <w:bookmarkEnd w:id="5122"/>
    <w:bookmarkStart w:name="z5185" w:id="5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769. Должен знать:</w:t>
      </w:r>
    </w:p>
    <w:bookmarkEnd w:id="5123"/>
    <w:bookmarkStart w:name="z5186" w:id="5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установок с программным управлением;</w:t>
      </w:r>
    </w:p>
    <w:bookmarkEnd w:id="5124"/>
    <w:bookmarkStart w:name="z5187" w:id="5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электронными дефектоскопами;</w:t>
      </w:r>
    </w:p>
    <w:bookmarkEnd w:id="5125"/>
    <w:bookmarkStart w:name="z5188" w:id="5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изделиям и материалам.</w:t>
      </w:r>
    </w:p>
    <w:bookmarkEnd w:id="5126"/>
    <w:bookmarkStart w:name="z5189" w:id="5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770. Примеры работ:</w:t>
      </w:r>
    </w:p>
    <w:bookmarkEnd w:id="5127"/>
    <w:bookmarkStart w:name="z5190" w:id="5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катушки полюсные роторов турбо- и гидрогенераторов с водяным охлаждением – изготовление;</w:t>
      </w:r>
    </w:p>
    <w:bookmarkEnd w:id="5128"/>
    <w:bookmarkStart w:name="z5191" w:id="5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стержни турбо- и гидрогенераторов с водяным и криогенным охлаждением – изготовление;</w:t>
      </w:r>
    </w:p>
    <w:bookmarkEnd w:id="5129"/>
    <w:bookmarkStart w:name="z5192" w:id="5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шины из полой меди для турбо- и гидрогенераторов - изготовление с подгонкой по месту.</w:t>
      </w:r>
    </w:p>
    <w:bookmarkEnd w:id="5130"/>
    <w:bookmarkStart w:name="z5193" w:id="5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Производство химических и других источников тока</w:t>
      </w:r>
    </w:p>
    <w:bookmarkEnd w:id="5131"/>
    <w:bookmarkStart w:name="z5195" w:id="5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Изготовитель сепараторов </w:t>
      </w:r>
    </w:p>
    <w:bookmarkEnd w:id="5132"/>
    <w:bookmarkStart w:name="z5196" w:id="5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сепараторов, 1-й разряд</w:t>
      </w:r>
    </w:p>
    <w:bookmarkEnd w:id="5133"/>
    <w:bookmarkStart w:name="z5197" w:id="5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771. Характеристика работ:</w:t>
      </w:r>
    </w:p>
    <w:bookmarkEnd w:id="5134"/>
    <w:bookmarkStart w:name="z5198" w:id="5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сепараторов простой конфигурации из изоляционных материалов и древесного шпона;</w:t>
      </w:r>
    </w:p>
    <w:bookmarkEnd w:id="5135"/>
    <w:bookmarkStart w:name="z5199" w:id="5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калибровка сепарации;</w:t>
      </w:r>
    </w:p>
    <w:bookmarkEnd w:id="5136"/>
    <w:bookmarkStart w:name="z5200" w:id="5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резка, разрубка, вырубка и профилирование сепараторов для аккумуляторов различных типов;</w:t>
      </w:r>
    </w:p>
    <w:bookmarkEnd w:id="5137"/>
    <w:bookmarkStart w:name="z5201" w:id="5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готовых сепараторов в тару или на платформу.</w:t>
      </w:r>
    </w:p>
    <w:bookmarkEnd w:id="5138"/>
    <w:bookmarkStart w:name="z5202" w:id="5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772. Должен знать:</w:t>
      </w:r>
    </w:p>
    <w:bookmarkEnd w:id="5139"/>
    <w:bookmarkStart w:name="z5203" w:id="5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приспособлений и инструмента для резки, разрубки, вырубки и калибровки сепарации;</w:t>
      </w:r>
    </w:p>
    <w:bookmarkEnd w:id="5140"/>
    <w:bookmarkStart w:name="z5204" w:id="5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укладки и хранения сепараторов;</w:t>
      </w:r>
    </w:p>
    <w:bookmarkEnd w:id="5141"/>
    <w:bookmarkStart w:name="z5205" w:id="5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полуфабрикатам.</w:t>
      </w:r>
    </w:p>
    <w:bookmarkEnd w:id="5142"/>
    <w:bookmarkStart w:name="z5206" w:id="5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773. Примеры работ:</w:t>
      </w:r>
    </w:p>
    <w:bookmarkEnd w:id="5143"/>
    <w:bookmarkStart w:name="z5207" w:id="5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палочки изоляционные - резка, калибровка;</w:t>
      </w:r>
    </w:p>
    <w:bookmarkEnd w:id="5144"/>
    <w:bookmarkStart w:name="z5208" w:id="5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ткань капроновая - вырубка сепараторов.</w:t>
      </w:r>
    </w:p>
    <w:bookmarkEnd w:id="5145"/>
    <w:bookmarkStart w:name="z5209" w:id="5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сепараторов, 2-й разряд</w:t>
      </w:r>
    </w:p>
    <w:bookmarkEnd w:id="5146"/>
    <w:bookmarkStart w:name="z5210" w:id="5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774. Характеристика работ:</w:t>
      </w:r>
    </w:p>
    <w:bookmarkEnd w:id="5147"/>
    <w:bookmarkStart w:name="z5211" w:id="5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сепараторов средней сложности из изоляционных материалов и древесного шпона;</w:t>
      </w:r>
    </w:p>
    <w:bookmarkEnd w:id="5148"/>
    <w:bookmarkStart w:name="z5212" w:id="5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в заданной пропорции щелочей, кислот, смачивателей и загрузка их в емкости;</w:t>
      </w:r>
    </w:p>
    <w:bookmarkEnd w:id="5149"/>
    <w:bookmarkStart w:name="z5213" w:id="5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химическая обработка изоляционных материалов и древесного шпона;</w:t>
      </w:r>
    </w:p>
    <w:bookmarkEnd w:id="5150"/>
    <w:bookmarkStart w:name="z5214" w:id="5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и устранение причин возникновения брака при химической обработке.</w:t>
      </w:r>
    </w:p>
    <w:bookmarkEnd w:id="5151"/>
    <w:bookmarkStart w:name="z5215" w:id="5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775. Должен знать:</w:t>
      </w:r>
    </w:p>
    <w:bookmarkEnd w:id="5152"/>
    <w:bookmarkStart w:name="z5216" w:id="5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систему управления обслуживаемого оборудования, приспособлений и инструмента;</w:t>
      </w:r>
    </w:p>
    <w:bookmarkEnd w:id="5153"/>
    <w:bookmarkStart w:name="z5217" w:id="5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назначение кислот и щелочей, правила их хранения и транспортировки;</w:t>
      </w:r>
    </w:p>
    <w:bookmarkEnd w:id="5154"/>
    <w:bookmarkStart w:name="z5218" w:id="5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сепараторов, их назначение; способы дозирования;</w:t>
      </w:r>
    </w:p>
    <w:bookmarkEnd w:id="5155"/>
    <w:bookmarkStart w:name="z5219" w:id="5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приборов.</w:t>
      </w:r>
    </w:p>
    <w:bookmarkEnd w:id="5156"/>
    <w:bookmarkStart w:name="z5220" w:id="5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776. Примеры работ:</w:t>
      </w:r>
    </w:p>
    <w:bookmarkEnd w:id="5157"/>
    <w:bookmarkStart w:name="z5221" w:id="5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ткань капроновая - химическая обработка;</w:t>
      </w:r>
    </w:p>
    <w:bookmarkEnd w:id="5158"/>
    <w:bookmarkStart w:name="z5222" w:id="5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шпон древесный - выщелачивание.</w:t>
      </w:r>
    </w:p>
    <w:bookmarkEnd w:id="5159"/>
    <w:bookmarkStart w:name="z5223" w:id="5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сепараторов, 3-й разряд</w:t>
      </w:r>
    </w:p>
    <w:bookmarkEnd w:id="5160"/>
    <w:bookmarkStart w:name="z5224" w:id="5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777. Характеристика работ:</w:t>
      </w:r>
    </w:p>
    <w:bookmarkEnd w:id="5161"/>
    <w:bookmarkStart w:name="z5225" w:id="5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сепараторов сложной конфигурации из изоляционных материалов;</w:t>
      </w:r>
    </w:p>
    <w:bookmarkEnd w:id="5162"/>
    <w:bookmarkStart w:name="z5226" w:id="5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и вальцевание сепараторов на прессах и автоматах;</w:t>
      </w:r>
    </w:p>
    <w:bookmarkEnd w:id="5163"/>
    <w:bookmarkStart w:name="z5227" w:id="5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вырубка, рифление и теснение сложного контура сепаратора;</w:t>
      </w:r>
    </w:p>
    <w:bookmarkEnd w:id="5164"/>
    <w:bookmarkStart w:name="z5228" w:id="5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и массы для пропитки сепараторов;</w:t>
      </w:r>
    </w:p>
    <w:bookmarkEnd w:id="5165"/>
    <w:bookmarkStart w:name="z5229" w:id="5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вязкости смол, корректировка раствора и массы;</w:t>
      </w:r>
    </w:p>
    <w:bookmarkEnd w:id="5166"/>
    <w:bookmarkStart w:name="z5230" w:id="5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в процессе работы.</w:t>
      </w:r>
    </w:p>
    <w:bookmarkEnd w:id="5167"/>
    <w:bookmarkStart w:name="z5231" w:id="5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778. Должен знать:</w:t>
      </w:r>
    </w:p>
    <w:bookmarkEnd w:id="5168"/>
    <w:bookmarkStart w:name="z5232" w:id="5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машин, прессов и автоматов;</w:t>
      </w:r>
    </w:p>
    <w:bookmarkEnd w:id="5169"/>
    <w:bookmarkStart w:name="z5233" w:id="5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приборов;</w:t>
      </w:r>
    </w:p>
    <w:bookmarkEnd w:id="5170"/>
    <w:bookmarkStart w:name="z5234" w:id="5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 растворов;</w:t>
      </w:r>
    </w:p>
    <w:bookmarkEnd w:id="5171"/>
    <w:bookmarkStart w:name="z5235" w:id="5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подсчета количества компонентов;</w:t>
      </w:r>
    </w:p>
    <w:bookmarkEnd w:id="5172"/>
    <w:bookmarkStart w:name="z5236" w:id="5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подналадки обслуживаемого оборудования.</w:t>
      </w:r>
    </w:p>
    <w:bookmarkEnd w:id="5173"/>
    <w:bookmarkStart w:name="z5237" w:id="5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779. Примеры работ:</w:t>
      </w:r>
    </w:p>
    <w:bookmarkEnd w:id="5174"/>
    <w:bookmarkStart w:name="z5238" w:id="5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ткань фтористопропиленовая – вальцевание;</w:t>
      </w:r>
    </w:p>
    <w:bookmarkEnd w:id="5175"/>
    <w:bookmarkStart w:name="z5239" w:id="5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сепаратор радиевый - химическая обработка.</w:t>
      </w:r>
    </w:p>
    <w:bookmarkEnd w:id="5176"/>
    <w:bookmarkStart w:name="z5240" w:id="5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Испытатель источников тока</w:t>
      </w:r>
    </w:p>
    <w:bookmarkEnd w:id="5177"/>
    <w:bookmarkStart w:name="z5241" w:id="5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Испытатель источников тока, 3-й разряд</w:t>
      </w:r>
    </w:p>
    <w:bookmarkEnd w:id="5178"/>
    <w:bookmarkStart w:name="z5242" w:id="5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780. Характеристика работ:</w:t>
      </w:r>
    </w:p>
    <w:bookmarkEnd w:id="5179"/>
    <w:bookmarkStart w:name="z5243" w:id="5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источников тока, состоящих из аккумуляторов или элементов специального назначения без системы задействования и имеющих до двух нагрузочных цепей, с последующей разборкой в случае необходимости;</w:t>
      </w:r>
    </w:p>
    <w:bookmarkEnd w:id="5180"/>
    <w:bookmarkStart w:name="z5244" w:id="5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источников тока бытового назначения.</w:t>
      </w:r>
    </w:p>
    <w:bookmarkEnd w:id="5181"/>
    <w:bookmarkStart w:name="z5245" w:id="5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781. Должен знать:</w:t>
      </w:r>
    </w:p>
    <w:bookmarkEnd w:id="5182"/>
    <w:bookmarkStart w:name="z5246" w:id="5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испытуемых источников тока;</w:t>
      </w:r>
    </w:p>
    <w:bookmarkEnd w:id="5183"/>
    <w:bookmarkStart w:name="z5247" w:id="5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устройство и работу применяемого испытательного оборудования;</w:t>
      </w:r>
    </w:p>
    <w:bookmarkEnd w:id="5184"/>
    <w:bookmarkStart w:name="z5248" w:id="5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методики испытаний источников тока и обработки результатов испытаний;</w:t>
      </w:r>
    </w:p>
    <w:bookmarkEnd w:id="5185"/>
    <w:bookmarkStart w:name="z5249" w:id="5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в пределах выполняемой работы.</w:t>
      </w:r>
    </w:p>
    <w:bookmarkEnd w:id="5186"/>
    <w:bookmarkStart w:name="z5250" w:id="5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Испытатель источников тока, 4-й разряд</w:t>
      </w:r>
    </w:p>
    <w:bookmarkEnd w:id="5187"/>
    <w:bookmarkStart w:name="z5251" w:id="5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782. Характеристика работ:</w:t>
      </w:r>
    </w:p>
    <w:bookmarkEnd w:id="5188"/>
    <w:bookmarkStart w:name="z5252" w:id="5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источников тока, состоящих из аккумуляторов или элементов специального назначения, имеющих более двух нагрузочных цепей и источников тока, имеющих до двух нагрузочных цепей и систему задействования или электрообогрева;</w:t>
      </w:r>
    </w:p>
    <w:bookmarkEnd w:id="5189"/>
    <w:bookmarkStart w:name="z5253" w:id="5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и применение испытательного оборудования;</w:t>
      </w:r>
    </w:p>
    <w:bookmarkEnd w:id="5190"/>
    <w:bookmarkStart w:name="z5254" w:id="5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элементов типовых схем для испытания источников тока;</w:t>
      </w:r>
    </w:p>
    <w:bookmarkEnd w:id="5191"/>
    <w:bookmarkStart w:name="z5255" w:id="5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необходимой технической документации.</w:t>
      </w:r>
    </w:p>
    <w:bookmarkEnd w:id="5192"/>
    <w:bookmarkStart w:name="z5256" w:id="5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783. Должен знать:</w:t>
      </w:r>
    </w:p>
    <w:bookmarkEnd w:id="5193"/>
    <w:bookmarkStart w:name="z5257" w:id="5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испытуемых источников тока;</w:t>
      </w:r>
    </w:p>
    <w:bookmarkEnd w:id="5194"/>
    <w:bookmarkStart w:name="z5258" w:id="5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схемы соединений применяемого испытательного оборудования;</w:t>
      </w:r>
    </w:p>
    <w:bookmarkEnd w:id="5195"/>
    <w:bookmarkStart w:name="z5259" w:id="5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обработки результатов испытаний;</w:t>
      </w:r>
    </w:p>
    <w:bookmarkEnd w:id="5196"/>
    <w:bookmarkStart w:name="z5260" w:id="5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техники измерений в пределах выполняемых работ.</w:t>
      </w:r>
    </w:p>
    <w:bookmarkEnd w:id="5197"/>
    <w:bookmarkStart w:name="z5261" w:id="5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Испытатель источников тока, 5-й разряд</w:t>
      </w:r>
    </w:p>
    <w:bookmarkEnd w:id="5198"/>
    <w:bookmarkStart w:name="z5262" w:id="5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784. Характеристика работ:</w:t>
      </w:r>
    </w:p>
    <w:bookmarkEnd w:id="5199"/>
    <w:bookmarkStart w:name="z5263" w:id="5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источников тока, состоящих из элементов специального назначения, имеющих более двух нагрузочных цепей, системы задействования или электрообогрева и многокомпонентный режим испытаний;</w:t>
      </w:r>
    </w:p>
    <w:bookmarkEnd w:id="5200"/>
    <w:bookmarkStart w:name="z5264" w:id="5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функционирования испытательных средств и настройка их на рабочий режим;</w:t>
      </w:r>
    </w:p>
    <w:bookmarkEnd w:id="5201"/>
    <w:bookmarkStart w:name="z5265" w:id="5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типовых схем испытаний источников тока.</w:t>
      </w:r>
    </w:p>
    <w:bookmarkEnd w:id="5202"/>
    <w:bookmarkStart w:name="z5266" w:id="5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785. Должен знать:</w:t>
      </w:r>
    </w:p>
    <w:bookmarkEnd w:id="5203"/>
    <w:bookmarkStart w:name="z5267" w:id="5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испытуемых источников тока;</w:t>
      </w:r>
    </w:p>
    <w:bookmarkEnd w:id="5204"/>
    <w:bookmarkStart w:name="z5268" w:id="5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применения испытательных средств;</w:t>
      </w:r>
    </w:p>
    <w:bookmarkEnd w:id="5205"/>
    <w:bookmarkStart w:name="z5269" w:id="5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испытаний источников тока и обработку информации, получаемой в процессе испытаний;</w:t>
      </w:r>
    </w:p>
    <w:bookmarkEnd w:id="5206"/>
    <w:bookmarkStart w:name="z5270" w:id="5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 и измерительной техники в пределах выполняемых работ.</w:t>
      </w:r>
    </w:p>
    <w:bookmarkEnd w:id="5207"/>
    <w:bookmarkStart w:name="z5271" w:id="5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Испытатель источников тока, 6-й разряд</w:t>
      </w:r>
    </w:p>
    <w:bookmarkEnd w:id="5208"/>
    <w:bookmarkStart w:name="z5272" w:id="5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786. Характеристика работ:</w:t>
      </w:r>
    </w:p>
    <w:bookmarkEnd w:id="5209"/>
    <w:bookmarkStart w:name="z5273" w:id="5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опытных и экспериментальных источников тока с системой задействования и многокомпонентным режимом испытаний;</w:t>
      </w:r>
    </w:p>
    <w:bookmarkEnd w:id="5210"/>
    <w:bookmarkStart w:name="z5274" w:id="5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комплексом испытательного оборудования;</w:t>
      </w:r>
    </w:p>
    <w:bookmarkEnd w:id="5211"/>
    <w:bookmarkStart w:name="z5275" w:id="5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получаемой в процессе испытаний информации;</w:t>
      </w:r>
    </w:p>
    <w:bookmarkEnd w:id="5212"/>
    <w:bookmarkStart w:name="z5276" w:id="5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испытателями более низкой квалификации.</w:t>
      </w:r>
    </w:p>
    <w:bookmarkEnd w:id="5213"/>
    <w:bookmarkStart w:name="z5277" w:id="5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787. Должен знать:</w:t>
      </w:r>
    </w:p>
    <w:bookmarkEnd w:id="5214"/>
    <w:bookmarkStart w:name="z5278" w:id="5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опытных и экспериментальных источников тока;</w:t>
      </w:r>
    </w:p>
    <w:bookmarkEnd w:id="5215"/>
    <w:bookmarkStart w:name="z5279" w:id="5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установок, применяемых при испытании опытных и экспериментальных источников тока, методы испытаний и контроля качества источников тока;</w:t>
      </w:r>
    </w:p>
    <w:bookmarkEnd w:id="5216"/>
    <w:bookmarkStart w:name="z5280" w:id="5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измерительной и электронно-вычислительной техники в пределах выполняемой работы.</w:t>
      </w:r>
    </w:p>
    <w:bookmarkEnd w:id="5217"/>
    <w:bookmarkStart w:name="z5281" w:id="5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788. Требуется среднее специальное образование.</w:t>
      </w:r>
    </w:p>
    <w:bookmarkEnd w:id="5218"/>
    <w:bookmarkStart w:name="z5282" w:id="5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Испытатель-формировщик</w:t>
      </w:r>
    </w:p>
    <w:bookmarkEnd w:id="5219"/>
    <w:bookmarkStart w:name="z5283" w:id="5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Испытатель-формировщик, 2-й разряд</w:t>
      </w:r>
    </w:p>
    <w:bookmarkEnd w:id="5220"/>
    <w:bookmarkStart w:name="z5284" w:id="5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789. Характеристика работ:</w:t>
      </w:r>
    </w:p>
    <w:bookmarkEnd w:id="5221"/>
    <w:bookmarkStart w:name="z5285" w:id="5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формирования, испытания или тренировки электродов толщиной свыше 2,2 мм, свинцовых аккумуляторов массой до 1 кг, щелочных аккумуляторов и элементов под руководством формировщика более высокой квалификации;</w:t>
      </w:r>
    </w:p>
    <w:bookmarkEnd w:id="5222"/>
    <w:bookmarkStart w:name="z5286" w:id="5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электродов в формировочные ванны и заливка их электролитом;</w:t>
      </w:r>
    </w:p>
    <w:bookmarkEnd w:id="5223"/>
    <w:bookmarkStart w:name="z5287" w:id="5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покрытие зеркала ванны пенообразующими присадками;</w:t>
      </w:r>
    </w:p>
    <w:bookmarkEnd w:id="5224"/>
    <w:bookmarkStart w:name="z5288" w:id="5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тренировка батарей дисковых аккумуляторов.</w:t>
      </w:r>
    </w:p>
    <w:bookmarkEnd w:id="5225"/>
    <w:bookmarkStart w:name="z5289" w:id="5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790. Должен знать:</w:t>
      </w:r>
    </w:p>
    <w:bookmarkEnd w:id="5226"/>
    <w:bookmarkStart w:name="z5290" w:id="5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обслуживаемого оборудования;</w:t>
      </w:r>
    </w:p>
    <w:bookmarkEnd w:id="5227"/>
    <w:bookmarkStart w:name="z5291" w:id="5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определения типов и полярности пластин аккумуляторов;</w:t>
      </w:r>
    </w:p>
    <w:bookmarkEnd w:id="5228"/>
    <w:bookmarkStart w:name="z5292" w:id="5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загрузки;</w:t>
      </w:r>
    </w:p>
    <w:bookmarkEnd w:id="5229"/>
    <w:bookmarkStart w:name="z5293" w:id="5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электролитами.</w:t>
      </w:r>
    </w:p>
    <w:bookmarkEnd w:id="5230"/>
    <w:bookmarkStart w:name="z5294" w:id="5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Испытатель-формировщик, 3-й разряд</w:t>
      </w:r>
    </w:p>
    <w:bookmarkEnd w:id="5231"/>
    <w:bookmarkStart w:name="z5295" w:id="5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791. Характеристика работ:</w:t>
      </w:r>
    </w:p>
    <w:bookmarkEnd w:id="5232"/>
    <w:bookmarkStart w:name="z5296" w:id="5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формирования, испытания, тренировки электродов толщиной свыше 2,2 мм, свинцовых аккумуляторов массой до 1 кг, простых щелочных аккумуляторов и элементов;</w:t>
      </w:r>
    </w:p>
    <w:bookmarkEnd w:id="5233"/>
    <w:bookmarkStart w:name="z5297" w:id="5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электродов в формировочные группы и закладка их в ванны;</w:t>
      </w:r>
    </w:p>
    <w:bookmarkEnd w:id="5234"/>
    <w:bookmarkStart w:name="z5298" w:id="5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автоматическая подача электролита;</w:t>
      </w:r>
    </w:p>
    <w:bookmarkEnd w:id="5235"/>
    <w:bookmarkStart w:name="z5299" w:id="5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окончания процесса формирования и качества электродов по внешнему виду;</w:t>
      </w:r>
    </w:p>
    <w:bookmarkEnd w:id="5236"/>
    <w:bookmarkStart w:name="z5300" w:id="5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формировочных групп;</w:t>
      </w:r>
    </w:p>
    <w:bookmarkEnd w:id="5237"/>
    <w:bookmarkStart w:name="z5301" w:id="5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развешивание электродов на определенном расстоянии;</w:t>
      </w:r>
    </w:p>
    <w:bookmarkEnd w:id="5238"/>
    <w:bookmarkStart w:name="z5302" w:id="5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их в тоннельных конвейерных сушилах;</w:t>
      </w:r>
    </w:p>
    <w:bookmarkEnd w:id="5239"/>
    <w:bookmarkStart w:name="z5303" w:id="5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причин дефектов и неправильной работы испытываемых образцов;</w:t>
      </w:r>
    </w:p>
    <w:bookmarkEnd w:id="5240"/>
    <w:bookmarkStart w:name="z5304" w:id="5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проверка необходимых приборов для ведения испытаний.</w:t>
      </w:r>
    </w:p>
    <w:bookmarkEnd w:id="5241"/>
    <w:bookmarkStart w:name="z5305" w:id="5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792. Должен знать:</w:t>
      </w:r>
    </w:p>
    <w:bookmarkEnd w:id="5242"/>
    <w:bookmarkStart w:name="z5306" w:id="5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управления обслуживаемого оборудования;</w:t>
      </w:r>
    </w:p>
    <w:bookmarkEnd w:id="5243"/>
    <w:bookmarkStart w:name="z5307" w:id="5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расположение формировочных групп;</w:t>
      </w:r>
    </w:p>
    <w:bookmarkEnd w:id="5244"/>
    <w:bookmarkStart w:name="z5308" w:id="5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сушка;</w:t>
      </w:r>
    </w:p>
    <w:bookmarkEnd w:id="5245"/>
    <w:bookmarkStart w:name="z5309" w:id="5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кислот и щелочей;</w:t>
      </w:r>
    </w:p>
    <w:bookmarkEnd w:id="5246"/>
    <w:bookmarkStart w:name="z5310" w:id="5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годности электродов.</w:t>
      </w:r>
    </w:p>
    <w:bookmarkEnd w:id="5247"/>
    <w:bookmarkStart w:name="z5311" w:id="5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Испытатель-формировщик, 4-й разряд</w:t>
      </w:r>
    </w:p>
    <w:bookmarkEnd w:id="5248"/>
    <w:bookmarkStart w:name="z5312" w:id="5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793. Характеристика работ:</w:t>
      </w:r>
    </w:p>
    <w:bookmarkEnd w:id="5249"/>
    <w:bookmarkStart w:name="z5313" w:id="5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формирования, испытания и тренировки электродов толщиной от 1,9 до 2,2 мм, свинцовых аккумуляторов массой свыше 1 до 5 кг, щелочных аккумуляторов и элементов средней сложности;</w:t>
      </w:r>
    </w:p>
    <w:bookmarkEnd w:id="5250"/>
    <w:bookmarkStart w:name="z5314" w:id="5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установка формировочных ванн на конвейер;</w:t>
      </w:r>
    </w:p>
    <w:bookmarkEnd w:id="5251"/>
    <w:bookmarkStart w:name="z5315" w:id="5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параллельное соединение электродов в формировочной ванне методом пайки;</w:t>
      </w:r>
    </w:p>
    <w:bookmarkEnd w:id="5252"/>
    <w:bookmarkStart w:name="z5316" w:id="5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электроцепи и устранение возможных в ней неисправностей;</w:t>
      </w:r>
    </w:p>
    <w:bookmarkEnd w:id="5253"/>
    <w:bookmarkStart w:name="z5317" w:id="5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процесса формирования и сушки по показаниям контрольно-измерительных приборов;</w:t>
      </w:r>
    </w:p>
    <w:bookmarkEnd w:id="5254"/>
    <w:bookmarkStart w:name="z5318" w:id="5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окончания процесса формирования;</w:t>
      </w:r>
    </w:p>
    <w:bookmarkEnd w:id="5255"/>
    <w:bookmarkStart w:name="z5319" w:id="5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выполнения работы на участках формирования или испытаний аккумуляторов элементов и батарей;</w:t>
      </w:r>
    </w:p>
    <w:bookmarkEnd w:id="5256"/>
    <w:bookmarkStart w:name="z5320" w:id="5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технологической документации.</w:t>
      </w:r>
    </w:p>
    <w:bookmarkEnd w:id="5257"/>
    <w:bookmarkStart w:name="z5321" w:id="5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794. Должен знать:</w:t>
      </w:r>
    </w:p>
    <w:bookmarkEnd w:id="5258"/>
    <w:bookmarkStart w:name="z5322" w:id="5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соединения ванн и электродов;</w:t>
      </w:r>
    </w:p>
    <w:bookmarkEnd w:id="5259"/>
    <w:bookmarkStart w:name="z5323" w:id="5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приборов;</w:t>
      </w:r>
    </w:p>
    <w:bookmarkEnd w:id="5260"/>
    <w:bookmarkStart w:name="z5324" w:id="5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устранения неисправностей электроцепи, способы регулирования силы тока;</w:t>
      </w:r>
    </w:p>
    <w:bookmarkEnd w:id="5261"/>
    <w:bookmarkStart w:name="z5325" w:id="5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электрохимия;</w:t>
      </w:r>
    </w:p>
    <w:bookmarkEnd w:id="5262"/>
    <w:bookmarkStart w:name="z5326" w:id="5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сушки;</w:t>
      </w:r>
    </w:p>
    <w:bookmarkEnd w:id="5263"/>
    <w:bookmarkStart w:name="z5327" w:id="5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документации.</w:t>
      </w:r>
    </w:p>
    <w:bookmarkEnd w:id="5264"/>
    <w:bookmarkStart w:name="z5328" w:id="5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Испытатель-формировщик, 5-й разряд</w:t>
      </w:r>
    </w:p>
    <w:bookmarkEnd w:id="5265"/>
    <w:bookmarkStart w:name="z5329" w:id="5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795. Характеристика работ:</w:t>
      </w:r>
    </w:p>
    <w:bookmarkEnd w:id="5266"/>
    <w:bookmarkStart w:name="z5330" w:id="5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формирования электродов толщиной до 1,9 мм, свинцовых аккумуляторов массой свыше 5 кг сложных щелочных аккумуляторов и элементов;</w:t>
      </w:r>
    </w:p>
    <w:bookmarkEnd w:id="5267"/>
    <w:bookmarkStart w:name="z5331" w:id="5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аккумуляторов для формирования и тренировки в группы;</w:t>
      </w:r>
    </w:p>
    <w:bookmarkEnd w:id="5268"/>
    <w:bookmarkStart w:name="z5332" w:id="5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электрической схемы;</w:t>
      </w:r>
    </w:p>
    <w:bookmarkEnd w:id="5269"/>
    <w:bookmarkStart w:name="z5333" w:id="5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регулировка системы водяного охлаждения;</w:t>
      </w:r>
    </w:p>
    <w:bookmarkEnd w:id="5270"/>
    <w:bookmarkStart w:name="z5334" w:id="5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тренировочных зарядно-разрядных циклов с корректировкой электролита по плотности;</w:t>
      </w:r>
    </w:p>
    <w:bookmarkEnd w:id="5271"/>
    <w:bookmarkStart w:name="z5335" w:id="5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электролита, откачка или доливка воды и электролита в аккумуляторах на каждом цикле;</w:t>
      </w:r>
    </w:p>
    <w:bookmarkEnd w:id="5272"/>
    <w:bookmarkStart w:name="z5336" w:id="5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периодическое снятие и регистрация вольтамперных характеристик, температуры, плотности электролита;</w:t>
      </w:r>
    </w:p>
    <w:bookmarkEnd w:id="5273"/>
    <w:bookmarkStart w:name="z5337" w:id="5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групп к электрическим испытаниям.</w:t>
      </w:r>
    </w:p>
    <w:bookmarkEnd w:id="5274"/>
    <w:bookmarkStart w:name="z5338" w:id="5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796. Должен знать:</w:t>
      </w:r>
    </w:p>
    <w:bookmarkEnd w:id="5275"/>
    <w:bookmarkStart w:name="z5339" w:id="5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тренировки аккумуляторов;</w:t>
      </w:r>
    </w:p>
    <w:bookmarkEnd w:id="5276"/>
    <w:bookmarkStart w:name="z5340" w:id="5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приборов;</w:t>
      </w:r>
    </w:p>
    <w:bookmarkEnd w:id="5277"/>
    <w:bookmarkStart w:name="z5341" w:id="5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процесса; способы монтажа электрических схем;</w:t>
      </w:r>
    </w:p>
    <w:bookmarkEnd w:id="5278"/>
    <w:bookmarkStart w:name="z5342" w:id="5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и обслуживания системы водяного охлаждения.</w:t>
      </w:r>
    </w:p>
    <w:bookmarkEnd w:id="5279"/>
    <w:bookmarkStart w:name="z5343" w:id="5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Контролер в аккумуляторном и элементном производстве</w:t>
      </w:r>
    </w:p>
    <w:bookmarkEnd w:id="5280"/>
    <w:bookmarkStart w:name="z5344" w:id="5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в аккумуляторном и элементном</w:t>
      </w:r>
    </w:p>
    <w:bookmarkEnd w:id="5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производстве, 2-й разряд</w:t>
      </w:r>
    </w:p>
    <w:bookmarkStart w:name="z5346" w:id="5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797. Характеристика работ:</w:t>
      </w:r>
    </w:p>
    <w:bookmarkEnd w:id="5282"/>
    <w:bookmarkStart w:name="z5347" w:id="5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простых полуфабрикатов и готовых изделий по внешнему виду, согласно чертежам, схемам в технологической документации;</w:t>
      </w:r>
    </w:p>
    <w:bookmarkEnd w:id="5283"/>
    <w:bookmarkStart w:name="z5348" w:id="5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поступающих на сборку деталей и узлов;</w:t>
      </w:r>
    </w:p>
    <w:bookmarkEnd w:id="5284"/>
    <w:bookmarkStart w:name="z5349" w:id="5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брака на обслуживаемом участке, установление причин его возникновения, принятие мер к его предупреждению и устранению;</w:t>
      </w:r>
    </w:p>
    <w:bookmarkEnd w:id="5285"/>
    <w:bookmarkStart w:name="z5350" w:id="5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хранения готовых изделий и полуфабрикатов;</w:t>
      </w:r>
    </w:p>
    <w:bookmarkEnd w:id="5286"/>
    <w:bookmarkStart w:name="z5351" w:id="5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технической документации на принятую и забракованную продукцию.</w:t>
      </w:r>
    </w:p>
    <w:bookmarkEnd w:id="5287"/>
    <w:bookmarkStart w:name="z5352" w:id="5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798. Должен знать:</w:t>
      </w:r>
    </w:p>
    <w:bookmarkEnd w:id="5288"/>
    <w:bookmarkStart w:name="z5353" w:id="5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ассортимент, конструкцию и назначение полуфабрикатов и готовых изделий;</w:t>
      </w:r>
    </w:p>
    <w:bookmarkEnd w:id="5289"/>
    <w:bookmarkStart w:name="z5354" w:id="5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контроля; основные виды брака;</w:t>
      </w:r>
    </w:p>
    <w:bookmarkEnd w:id="5290"/>
    <w:bookmarkStart w:name="z5355" w:id="5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приемо-сдаточной документации.</w:t>
      </w:r>
    </w:p>
    <w:bookmarkEnd w:id="5291"/>
    <w:bookmarkStart w:name="z5356" w:id="5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в аккумуляторном и элементном</w:t>
      </w:r>
    </w:p>
    <w:bookmarkEnd w:id="5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производстве, 3-й разряд</w:t>
      </w:r>
    </w:p>
    <w:bookmarkStart w:name="z5358" w:id="5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799. Характеристика работ:</w:t>
      </w:r>
    </w:p>
    <w:bookmarkEnd w:id="5293"/>
    <w:bookmarkStart w:name="z5359" w:id="5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полуфабрикатов и готовых изделий средней сложности с проверкой точности по чертежам, техническим условиям и государственным стандартам;</w:t>
      </w:r>
    </w:p>
    <w:bookmarkEnd w:id="5294"/>
    <w:bookmarkStart w:name="z5360" w:id="5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полуфабрикатов и готовых изделий по габаритам, герметичности и коротким замыканиям с применением универсального контрольно-измерительного инструмента;</w:t>
      </w:r>
    </w:p>
    <w:bookmarkEnd w:id="5295"/>
    <w:bookmarkStart w:name="z5361" w:id="5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сложных полуфабрикатов, деталей, узлов, готовых изделий, элементов физических и химических источников тока;</w:t>
      </w:r>
    </w:p>
    <w:bookmarkEnd w:id="5296"/>
    <w:bookmarkStart w:name="z5362" w:id="5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брака по видам;</w:t>
      </w:r>
    </w:p>
    <w:bookmarkEnd w:id="5297"/>
    <w:bookmarkStart w:name="z5363" w:id="5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 его возникновения и своевременное принятие мер к его устранению.</w:t>
      </w:r>
    </w:p>
    <w:bookmarkEnd w:id="5298"/>
    <w:bookmarkStart w:name="z5364" w:id="5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800. Должен знать:</w:t>
      </w:r>
    </w:p>
    <w:bookmarkEnd w:id="5299"/>
    <w:bookmarkStart w:name="z5365" w:id="5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контрольно-измерительного инструмента;</w:t>
      </w:r>
    </w:p>
    <w:bookmarkEnd w:id="5300"/>
    <w:bookmarkStart w:name="z5366" w:id="5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производства и устройство контролируемых полуфабрикатов и изделий;</w:t>
      </w:r>
    </w:p>
    <w:bookmarkEnd w:id="5301"/>
    <w:bookmarkStart w:name="z5367" w:id="5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приемку деталей и готовых изделий;</w:t>
      </w:r>
    </w:p>
    <w:bookmarkEnd w:id="5302"/>
    <w:bookmarkStart w:name="z5368" w:id="5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профилактики брака.</w:t>
      </w:r>
    </w:p>
    <w:bookmarkEnd w:id="5303"/>
    <w:bookmarkStart w:name="z5369" w:id="5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в аккумуляторном и элементном</w:t>
      </w:r>
    </w:p>
    <w:bookmarkEnd w:id="5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производстве, 4-й разряд</w:t>
      </w:r>
    </w:p>
    <w:bookmarkStart w:name="z5371" w:id="5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801. Характеристика работ:</w:t>
      </w:r>
    </w:p>
    <w:bookmarkEnd w:id="5305"/>
    <w:bookmarkStart w:name="z5372" w:id="5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окончательная приемка сложных и особо сложных полуфабрикатов и готовых изделий;</w:t>
      </w:r>
    </w:p>
    <w:bookmarkEnd w:id="5306"/>
    <w:bookmarkStart w:name="z5373" w:id="5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полуфабрикатов и готовых изделий по габаритам, герметичности, сопротивлению, изоляции и отсутствию коротких замыканий с помощью контрольно-измерительных приборов.</w:t>
      </w:r>
    </w:p>
    <w:bookmarkEnd w:id="5307"/>
    <w:bookmarkStart w:name="z5374" w:id="5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802. Должен знать:</w:t>
      </w:r>
    </w:p>
    <w:bookmarkEnd w:id="5308"/>
    <w:bookmarkStart w:name="z5375" w:id="5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инструментом;</w:t>
      </w:r>
    </w:p>
    <w:bookmarkEnd w:id="5309"/>
    <w:bookmarkStart w:name="z5376" w:id="5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разборки готовых изделий и полуфабрикатов;</w:t>
      </w:r>
    </w:p>
    <w:bookmarkEnd w:id="5310"/>
    <w:bookmarkStart w:name="z5377" w:id="5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профилактике брака, ведение учета и отчетности по принятой и забракованной продукции;</w:t>
      </w:r>
    </w:p>
    <w:bookmarkEnd w:id="5311"/>
    <w:bookmarkStart w:name="z5378" w:id="5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законы электротехники.</w:t>
      </w:r>
    </w:p>
    <w:bookmarkEnd w:id="5312"/>
    <w:bookmarkStart w:name="z5379" w:id="5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Контролер в аккумуляторном и элементном</w:t>
      </w:r>
    </w:p>
    <w:bookmarkEnd w:id="5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производстве, 5-й разряд</w:t>
      </w:r>
    </w:p>
    <w:bookmarkStart w:name="z5381" w:id="5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803. Характеристика работ:</w:t>
      </w:r>
    </w:p>
    <w:bookmarkEnd w:id="5314"/>
    <w:bookmarkStart w:name="z5382" w:id="5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специальных химических и физических источников тока на соответствие техническим условиям, инструкциям, чертежам со сложными электрическими схемами;</w:t>
      </w:r>
    </w:p>
    <w:bookmarkEnd w:id="5315"/>
    <w:bookmarkStart w:name="z5383" w:id="5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принципиальных электрических схем для снятия вольтамперных характеристик;</w:t>
      </w:r>
    </w:p>
    <w:bookmarkEnd w:id="5316"/>
    <w:bookmarkStart w:name="z5384" w:id="5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емкости, сопротивления изоляции электродвижущей силы с применением специальных стендов и оборудования;</w:t>
      </w:r>
    </w:p>
    <w:bookmarkEnd w:id="5317"/>
    <w:bookmarkStart w:name="z5385" w:id="5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результатов замеров;</w:t>
      </w:r>
    </w:p>
    <w:bookmarkEnd w:id="5318"/>
    <w:bookmarkStart w:name="z5386" w:id="5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полученных данных по комплексным формулам.</w:t>
      </w:r>
    </w:p>
    <w:bookmarkEnd w:id="5319"/>
    <w:bookmarkStart w:name="z5387" w:id="5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804. Должен знать:</w:t>
      </w:r>
    </w:p>
    <w:bookmarkEnd w:id="5320"/>
    <w:bookmarkStart w:name="z5388" w:id="5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сложных и точных электронных контрольно-измерительных приборов;</w:t>
      </w:r>
    </w:p>
    <w:bookmarkEnd w:id="5321"/>
    <w:bookmarkStart w:name="z5389" w:id="5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проверяемых изделий;</w:t>
      </w:r>
    </w:p>
    <w:bookmarkEnd w:id="5322"/>
    <w:bookmarkStart w:name="z5390" w:id="5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обнаружения и предупреждения брака;</w:t>
      </w:r>
    </w:p>
    <w:bookmarkEnd w:id="5323"/>
    <w:bookmarkStart w:name="z5391" w:id="5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приемку специальных химических и физических источников тока.</w:t>
      </w:r>
    </w:p>
    <w:bookmarkEnd w:id="5324"/>
    <w:bookmarkStart w:name="z5392" w:id="5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Машинист мельницы</w:t>
      </w:r>
    </w:p>
    <w:bookmarkEnd w:id="5325"/>
    <w:bookmarkStart w:name="z5393" w:id="5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мельницы, 3-й разряд</w:t>
      </w:r>
    </w:p>
    <w:bookmarkEnd w:id="5326"/>
    <w:bookmarkStart w:name="z5394" w:id="5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805. Характеристика работ:</w:t>
      </w:r>
    </w:p>
    <w:bookmarkEnd w:id="5327"/>
    <w:bookmarkStart w:name="z5395" w:id="5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свинцового порошка для аккумуляторного производства и размол материалов, сырья и полуфабрикатов, идущих на приготовление агломератных масс на мexaнизированных мельничных установках различной конструкции под руководством машиниста более высокой квалификации;</w:t>
      </w:r>
    </w:p>
    <w:bookmarkEnd w:id="5328"/>
    <w:bookmarkStart w:name="z5396" w:id="5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загрузка установки сырьем и полуфабрикатами;</w:t>
      </w:r>
    </w:p>
    <w:bookmarkEnd w:id="5329"/>
    <w:bookmarkStart w:name="z5397" w:id="5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их до определенного размола и выгрузка в тару;</w:t>
      </w:r>
    </w:p>
    <w:bookmarkEnd w:id="5330"/>
    <w:bookmarkStart w:name="z5398" w:id="5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тары под бункером;</w:t>
      </w:r>
    </w:p>
    <w:bookmarkEnd w:id="5331"/>
    <w:bookmarkStart w:name="z5399" w:id="5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имазка трущихся частей оборудования.</w:t>
      </w:r>
    </w:p>
    <w:bookmarkEnd w:id="5332"/>
    <w:bookmarkStart w:name="z5400" w:id="5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806. Должен знать:</w:t>
      </w:r>
    </w:p>
    <w:bookmarkEnd w:id="5333"/>
    <w:bookmarkStart w:name="z5401" w:id="5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управления мельничных установок;</w:t>
      </w:r>
    </w:p>
    <w:bookmarkEnd w:id="5334"/>
    <w:bookmarkStart w:name="z5402" w:id="5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сырья и полуфабрикатов;</w:t>
      </w:r>
    </w:p>
    <w:bookmarkEnd w:id="5335"/>
    <w:bookmarkStart w:name="z5403" w:id="5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цикла размола.</w:t>
      </w:r>
    </w:p>
    <w:bookmarkEnd w:id="5336"/>
    <w:bookmarkStart w:name="z5404" w:id="5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мельницы, 4-й разряд</w:t>
      </w:r>
    </w:p>
    <w:bookmarkEnd w:id="5337"/>
    <w:bookmarkStart w:name="z5405" w:id="5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807. Характеристика работ:</w:t>
      </w:r>
    </w:p>
    <w:bookmarkEnd w:id="5338"/>
    <w:bookmarkStart w:name="z5406" w:id="5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свинцового порошка для аккумуляторного производства и размол сырья и полуфабрикатов, идущих на приготовление агломератных масс в элементном производстве в механизированных мельничных установках различной конструкции;</w:t>
      </w:r>
    </w:p>
    <w:bookmarkEnd w:id="5339"/>
    <w:bookmarkStart w:name="z5407" w:id="5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разогрев мельничной установки до определенной температуры;</w:t>
      </w:r>
    </w:p>
    <w:bookmarkEnd w:id="5340"/>
    <w:bookmarkStart w:name="z5408" w:id="5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сырья и полуфабрикатов до заданного уровня с помощью транспортерных лент;</w:t>
      </w:r>
    </w:p>
    <w:bookmarkEnd w:id="5341"/>
    <w:bookmarkStart w:name="z5409" w:id="5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вращения барабана;</w:t>
      </w:r>
    </w:p>
    <w:bookmarkEnd w:id="5342"/>
    <w:bookmarkStart w:name="z5410" w:id="5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свинцового порошка в накопительную тару и транспортировка;</w:t>
      </w:r>
    </w:p>
    <w:bookmarkEnd w:id="5343"/>
    <w:bookmarkStart w:name="z5411" w:id="5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обслуживаемого оборудования;</w:t>
      </w:r>
    </w:p>
    <w:bookmarkEnd w:id="5344"/>
    <w:bookmarkStart w:name="z5412" w:id="5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журнале.</w:t>
      </w:r>
    </w:p>
    <w:bookmarkEnd w:id="5345"/>
    <w:bookmarkStart w:name="z5413" w:id="5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808. Должен знать:</w:t>
      </w:r>
    </w:p>
    <w:bookmarkEnd w:id="5346"/>
    <w:bookmarkStart w:name="z5414" w:id="5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механизированных мельничных установок и обслуживаемого оборудования;</w:t>
      </w:r>
    </w:p>
    <w:bookmarkEnd w:id="5347"/>
    <w:bookmarkStart w:name="z5415" w:id="5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работы;</w:t>
      </w:r>
    </w:p>
    <w:bookmarkEnd w:id="5348"/>
    <w:bookmarkStart w:name="z5416" w:id="5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подналадки оборудования;</w:t>
      </w:r>
    </w:p>
    <w:bookmarkEnd w:id="5349"/>
    <w:bookmarkStart w:name="z5417" w:id="5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сырья и полуфабрикатов.</w:t>
      </w:r>
    </w:p>
    <w:bookmarkEnd w:id="5350"/>
    <w:bookmarkStart w:name="z5418" w:id="5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мельницы, 5-й разряд</w:t>
      </w:r>
    </w:p>
    <w:bookmarkEnd w:id="5351"/>
    <w:bookmarkStart w:name="z5419" w:id="5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809. Характеристика работ:</w:t>
      </w:r>
    </w:p>
    <w:bookmarkEnd w:id="5352"/>
    <w:bookmarkStart w:name="z5420" w:id="5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свинцового порошка для аккумуляторного производства и размол сырья и полуфабрикатов, идущих на приготовление агломератных масс в элементном производстве в мельничных установках автоматического действия;</w:t>
      </w:r>
    </w:p>
    <w:bookmarkEnd w:id="5353"/>
    <w:bookmarkStart w:name="z5421" w:id="5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загрузка сырья и полуфабрикатов;</w:t>
      </w:r>
    </w:p>
    <w:bookmarkEnd w:id="5354"/>
    <w:bookmarkStart w:name="z5422" w:id="5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установки на рабочий режим;</w:t>
      </w:r>
    </w:p>
    <w:bookmarkEnd w:id="5355"/>
    <w:bookmarkStart w:name="z5423" w:id="5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тока и скорости вращения по показаниям контрольно-измерительных приборов;</w:t>
      </w:r>
    </w:p>
    <w:bookmarkEnd w:id="5356"/>
    <w:bookmarkStart w:name="z5424" w:id="5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на анализ;</w:t>
      </w:r>
    </w:p>
    <w:bookmarkEnd w:id="5357"/>
    <w:bookmarkStart w:name="z5425" w:id="5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автоматический сбор готового порошка в конвейер и транспортировка;</w:t>
      </w:r>
    </w:p>
    <w:bookmarkEnd w:id="5358"/>
    <w:bookmarkStart w:name="z5426" w:id="5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неисправностей в работе оборудования;</w:t>
      </w:r>
    </w:p>
    <w:bookmarkEnd w:id="5359"/>
    <w:bookmarkStart w:name="z5427" w:id="5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технологической документации.</w:t>
      </w:r>
    </w:p>
    <w:bookmarkEnd w:id="5360"/>
    <w:bookmarkStart w:name="z5428" w:id="5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810. Должен знать:</w:t>
      </w:r>
    </w:p>
    <w:bookmarkEnd w:id="5361"/>
    <w:bookmarkStart w:name="z5429" w:id="5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установок и подъемно-транспортных механизмов;</w:t>
      </w:r>
    </w:p>
    <w:bookmarkEnd w:id="5362"/>
    <w:bookmarkStart w:name="z5430" w:id="5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оборудования;</w:t>
      </w:r>
    </w:p>
    <w:bookmarkEnd w:id="5363"/>
    <w:bookmarkStart w:name="z5431" w:id="5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5364"/>
    <w:bookmarkStart w:name="z5432" w:id="5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сырья и полуфабрикатов;</w:t>
      </w:r>
    </w:p>
    <w:bookmarkEnd w:id="5365"/>
    <w:bookmarkStart w:name="z5433" w:id="5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документации.</w:t>
      </w:r>
    </w:p>
    <w:bookmarkEnd w:id="5366"/>
    <w:bookmarkStart w:name="z5434" w:id="5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Приготовитель активных масс</w:t>
      </w:r>
    </w:p>
    <w:bookmarkEnd w:id="5367"/>
    <w:bookmarkStart w:name="z5435" w:id="5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активных масс, 2-й разряд</w:t>
      </w:r>
    </w:p>
    <w:bookmarkEnd w:id="5368"/>
    <w:bookmarkStart w:name="z5436" w:id="5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811. Характеристика работ:</w:t>
      </w:r>
    </w:p>
    <w:bookmarkEnd w:id="5369"/>
    <w:bookmarkStart w:name="z5437" w:id="5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пастообразных, порошкообразных активных и электропроводных масс под руководством приготовителя активных масс более высокой квалификации;</w:t>
      </w:r>
    </w:p>
    <w:bookmarkEnd w:id="5370"/>
    <w:bookmarkStart w:name="z5438" w:id="5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металлических порошков и других материалов на механических вибрационных ситах различной конструкции;</w:t>
      </w:r>
    </w:p>
    <w:bookmarkEnd w:id="5371"/>
    <w:bookmarkStart w:name="z5439" w:id="5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гидрата закиси никеля в сушильных агрегатах;</w:t>
      </w:r>
    </w:p>
    <w:bookmarkEnd w:id="5372"/>
    <w:bookmarkStart w:name="z5440" w:id="5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термообработка материалов в электропечах;</w:t>
      </w:r>
    </w:p>
    <w:bookmarkEnd w:id="5373"/>
    <w:bookmarkStart w:name="z5441" w:id="5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электропроводных компонентов при загрузке агрегатов для приготовления активных масс;</w:t>
      </w:r>
    </w:p>
    <w:bookmarkEnd w:id="5374"/>
    <w:bookmarkStart w:name="z5442" w:id="5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и обслуживание оборудования; смесителей, мешалок, дисмембраторных и стержневых мельниц, вальцов, варочных котлов, вибрационных сит, электропечей и других агрегатов, используемых для приготовления различных видов пастообразных и порошкообразных активных масс;</w:t>
      </w:r>
    </w:p>
    <w:bookmarkEnd w:id="5375"/>
    <w:bookmarkStart w:name="z5443" w:id="5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готовой массы;</w:t>
      </w:r>
    </w:p>
    <w:bookmarkEnd w:id="5376"/>
    <w:bookmarkStart w:name="z5444" w:id="5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 выполнения технологического процесса.</w:t>
      </w:r>
    </w:p>
    <w:bookmarkEnd w:id="5377"/>
    <w:bookmarkStart w:name="z5445" w:id="5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812. Должен знать:</w:t>
      </w:r>
    </w:p>
    <w:bookmarkEnd w:id="5378"/>
    <w:bookmarkStart w:name="z5446" w:id="5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регулирования агрегатов по приготовлению пастообразных и порошкообразных активных и электропроводных масс одного-двух типов и питателей обслуживаемого оборудования;</w:t>
      </w:r>
    </w:p>
    <w:bookmarkEnd w:id="5379"/>
    <w:bookmarkStart w:name="z5447" w:id="5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универсальных и специальных приспособлений и контрольно-измерительных приборов средней сложности;</w:t>
      </w:r>
    </w:p>
    <w:bookmarkEnd w:id="5380"/>
    <w:bookmarkStart w:name="z5448" w:id="5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разгрузки камерных и вакуумных сушил;</w:t>
      </w:r>
    </w:p>
    <w:bookmarkEnd w:id="5381"/>
    <w:bookmarkStart w:name="z5449" w:id="5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просеивания и дозировки компонентов;</w:t>
      </w:r>
    </w:p>
    <w:bookmarkEnd w:id="5382"/>
    <w:bookmarkStart w:name="z5450" w:id="5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термообработки материалов;</w:t>
      </w:r>
    </w:p>
    <w:bookmarkEnd w:id="5383"/>
    <w:bookmarkStart w:name="z5451" w:id="5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свойства, правила хранения и транспортировки исходного сырья и конечного продукта;</w:t>
      </w:r>
    </w:p>
    <w:bookmarkEnd w:id="5384"/>
    <w:bookmarkStart w:name="z5452" w:id="5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со щелочами и электролитами, применяемыми в процессе работы.</w:t>
      </w:r>
    </w:p>
    <w:bookmarkEnd w:id="5385"/>
    <w:bookmarkStart w:name="z5453" w:id="5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Приготовитель активных масс, 3-й разряд</w:t>
      </w:r>
    </w:p>
    <w:bookmarkEnd w:id="5386"/>
    <w:bookmarkStart w:name="z5454" w:id="5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813. Характеристика работ:</w:t>
      </w:r>
    </w:p>
    <w:bookmarkEnd w:id="5387"/>
    <w:bookmarkStart w:name="z5455" w:id="5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пастообразных, порошкообразных активных и электропроводных масс;</w:t>
      </w:r>
    </w:p>
    <w:bookmarkEnd w:id="5388"/>
    <w:bookmarkStart w:name="z5456" w:id="5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активных масс для металлокерамической и фольговой технологии под руководством приготовителя активных масс более высокой квалификации;</w:t>
      </w:r>
    </w:p>
    <w:bookmarkEnd w:id="5389"/>
    <w:bookmarkStart w:name="z5457" w:id="5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рудного концентрата и окиси железа в трубчатых или вращающихся печах непрерывного действия;</w:t>
      </w:r>
    </w:p>
    <w:bookmarkEnd w:id="5390"/>
    <w:bookmarkStart w:name="z5458" w:id="5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окиси железа в камерных и вакуумных сушилах;</w:t>
      </w:r>
    </w:p>
    <w:bookmarkEnd w:id="5391"/>
    <w:bookmarkStart w:name="z5459" w:id="5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уплотнение агломератных масс;</w:t>
      </w:r>
    </w:p>
    <w:bookmarkEnd w:id="5392"/>
    <w:bookmarkStart w:name="z5460" w:id="5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пусковой и контрольной аппаратурой агрегатов для приготовления активных масс;</w:t>
      </w:r>
    </w:p>
    <w:bookmarkEnd w:id="5393"/>
    <w:bookmarkStart w:name="z5461" w:id="5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и паспортизация активных масс;</w:t>
      </w:r>
    </w:p>
    <w:bookmarkEnd w:id="5394"/>
    <w:bookmarkStart w:name="z5462" w:id="5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агрегатов в процессе работы.</w:t>
      </w:r>
    </w:p>
    <w:bookmarkEnd w:id="5395"/>
    <w:bookmarkStart w:name="z5463" w:id="5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814. Должен знать:</w:t>
      </w:r>
    </w:p>
    <w:bookmarkEnd w:id="5396"/>
    <w:bookmarkStart w:name="z5464" w:id="5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сушильных и других агрегатов;</w:t>
      </w:r>
    </w:p>
    <w:bookmarkEnd w:id="5397"/>
    <w:bookmarkStart w:name="z5465" w:id="5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универсальных и специальных приспособлений, контрольно-измерительных приборов средней сложности;</w:t>
      </w:r>
    </w:p>
    <w:bookmarkEnd w:id="5398"/>
    <w:bookmarkStart w:name="z5466" w:id="5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рецептуры применяемых активных масс;</w:t>
      </w:r>
    </w:p>
    <w:bookmarkEnd w:id="5399"/>
    <w:bookmarkStart w:name="z5467" w:id="5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дозировки и загрузки компонентов.</w:t>
      </w:r>
    </w:p>
    <w:bookmarkEnd w:id="5400"/>
    <w:bookmarkStart w:name="z5468" w:id="5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Приготовитель активных масс, 4-й разряд</w:t>
      </w:r>
    </w:p>
    <w:bookmarkEnd w:id="5401"/>
    <w:bookmarkStart w:name="z5469" w:id="5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815. Характеристика работ:</w:t>
      </w:r>
    </w:p>
    <w:bookmarkEnd w:id="5402"/>
    <w:bookmarkStart w:name="z5470" w:id="5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пастообразных, порошкообразных активных и электропроводных масс с частой сменой номеров активных и электропроводных масс;</w:t>
      </w:r>
    </w:p>
    <w:bookmarkEnd w:id="5403"/>
    <w:bookmarkStart w:name="z5471" w:id="5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активных и электропроводных масс для опытных образцов аккумуляторов и элементов металлокерамической и фольговой технологии;</w:t>
      </w:r>
    </w:p>
    <w:bookmarkEnd w:id="5404"/>
    <w:bookmarkStart w:name="z5472" w:id="5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различными агрегатами и механизмами;</w:t>
      </w:r>
    </w:p>
    <w:bookmarkEnd w:id="5405"/>
    <w:bookmarkStart w:name="z5473" w:id="5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агрегатов в процессе работы;</w:t>
      </w:r>
    </w:p>
    <w:bookmarkEnd w:id="5406"/>
    <w:bookmarkStart w:name="z5474" w:id="5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оборудования.</w:t>
      </w:r>
    </w:p>
    <w:bookmarkEnd w:id="5407"/>
    <w:bookmarkStart w:name="z5475" w:id="5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816. Должен знать:</w:t>
      </w:r>
    </w:p>
    <w:bookmarkEnd w:id="5408"/>
    <w:bookmarkStart w:name="z5476" w:id="5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агрегатов и механизмов разных типов;</w:t>
      </w:r>
    </w:p>
    <w:bookmarkEnd w:id="5409"/>
    <w:bookmarkStart w:name="z5477" w:id="5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сложного и точного инструмента и приборов;</w:t>
      </w:r>
    </w:p>
    <w:bookmarkEnd w:id="5410"/>
    <w:bookmarkStart w:name="z5478" w:id="5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подсчета количества компонентов, способы их дозирования и порядок загрузки;</w:t>
      </w:r>
    </w:p>
    <w:bookmarkEnd w:id="5411"/>
    <w:bookmarkStart w:name="z5479" w:id="5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процессов;</w:t>
      </w:r>
    </w:p>
    <w:bookmarkEnd w:id="5412"/>
    <w:bookmarkStart w:name="z5480" w:id="5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корректировки консистенции активных и электропроводных масс и определение их готовности:правила хранения и транспортировки сырья и готового продукта.</w:t>
      </w:r>
    </w:p>
    <w:bookmarkEnd w:id="5413"/>
    <w:bookmarkStart w:name="z5481" w:id="5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Приготовитель активных масс, 5-й разряд</w:t>
      </w:r>
    </w:p>
    <w:bookmarkEnd w:id="5414"/>
    <w:bookmarkStart w:name="z5482" w:id="5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817. Характеристика работ:</w:t>
      </w:r>
    </w:p>
    <w:bookmarkEnd w:id="5415"/>
    <w:bookmarkStart w:name="z5483" w:id="5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пастообразных и порошкообразных активных и электропроводных масс для химических источников тока на полуавтоматах с элементами автоматики;</w:t>
      </w:r>
    </w:p>
    <w:bookmarkEnd w:id="5416"/>
    <w:bookmarkStart w:name="z5484" w:id="5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приборов;</w:t>
      </w:r>
    </w:p>
    <w:bookmarkEnd w:id="5417"/>
    <w:bookmarkStart w:name="z5485" w:id="5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количества компонентов, их дозирование и загрузка;</w:t>
      </w:r>
    </w:p>
    <w:bookmarkEnd w:id="5418"/>
    <w:bookmarkStart w:name="z5486" w:id="5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смазка, подналадка и наладка полуавтоматов.</w:t>
      </w:r>
    </w:p>
    <w:bookmarkEnd w:id="5419"/>
    <w:bookmarkStart w:name="z5487" w:id="5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818. Должен знать:</w:t>
      </w:r>
    </w:p>
    <w:bookmarkEnd w:id="5420"/>
    <w:bookmarkStart w:name="z5488" w:id="5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производства пастообразных и порошкообразных активных и электропроводных масс на полуавтоматах;</w:t>
      </w:r>
    </w:p>
    <w:bookmarkEnd w:id="5421"/>
    <w:bookmarkStart w:name="z5489" w:id="5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 и способы подналадки;</w:t>
      </w:r>
    </w:p>
    <w:bookmarkEnd w:id="5422"/>
    <w:bookmarkStart w:name="z5490" w:id="5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смазка полуавтоматов;</w:t>
      </w:r>
    </w:p>
    <w:bookmarkEnd w:id="5423"/>
    <w:bookmarkStart w:name="z5491" w:id="5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пультов управления.</w:t>
      </w:r>
    </w:p>
    <w:bookmarkEnd w:id="5424"/>
    <w:bookmarkStart w:name="z5492" w:id="5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Приготовитель растворов и электролитов</w:t>
      </w:r>
    </w:p>
    <w:bookmarkEnd w:id="5425"/>
    <w:bookmarkStart w:name="z5493" w:id="5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растворов и электролитов, 2-й разряд</w:t>
      </w:r>
    </w:p>
    <w:bookmarkEnd w:id="5426"/>
    <w:bookmarkStart w:name="z5494" w:id="5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819. Характеристика работ:</w:t>
      </w:r>
    </w:p>
    <w:bookmarkEnd w:id="5427"/>
    <w:bookmarkStart w:name="z5495" w:id="5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рецептам до двух компонентных смесей концентрированных кислот, растворов, составных электролитов, электролитных паст общего и специального назначения;</w:t>
      </w:r>
    </w:p>
    <w:bookmarkEnd w:id="5428"/>
    <w:bookmarkStart w:name="z5496" w:id="5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чистка и промывка оборудования, применяемого в процессе работы;</w:t>
      </w:r>
    </w:p>
    <w:bookmarkEnd w:id="5429"/>
    <w:bookmarkStart w:name="z5497" w:id="5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 выполнения технологического процесса.</w:t>
      </w:r>
    </w:p>
    <w:bookmarkEnd w:id="5430"/>
    <w:bookmarkStart w:name="z5498" w:id="5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820. Должен знать:</w:t>
      </w:r>
    </w:p>
    <w:bookmarkEnd w:id="5431"/>
    <w:bookmarkStart w:name="z5499" w:id="5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обслуживаемого оборудования;</w:t>
      </w:r>
    </w:p>
    <w:bookmarkEnd w:id="5432"/>
    <w:bookmarkStart w:name="z5500" w:id="5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контрольно-измерительного инструмента;</w:t>
      </w:r>
    </w:p>
    <w:bookmarkEnd w:id="5433"/>
    <w:bookmarkStart w:name="z5501" w:id="5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свойствах кислот, щелочей и других веществ и правила работы с ними;</w:t>
      </w:r>
    </w:p>
    <w:bookmarkEnd w:id="5434"/>
    <w:bookmarkStart w:name="z5502" w:id="5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последовательность операций;</w:t>
      </w:r>
    </w:p>
    <w:bookmarkEnd w:id="5435"/>
    <w:bookmarkStart w:name="z5503" w:id="5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их готовности и качества.</w:t>
      </w:r>
    </w:p>
    <w:bookmarkEnd w:id="5436"/>
    <w:bookmarkStart w:name="z5504" w:id="5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Приготовитель растворов и электролитов, 3-й разряд</w:t>
      </w:r>
    </w:p>
    <w:bookmarkEnd w:id="5437"/>
    <w:bookmarkStart w:name="z5505" w:id="5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821. Характеристика работ:</w:t>
      </w:r>
    </w:p>
    <w:bookmarkEnd w:id="5438"/>
    <w:bookmarkStart w:name="z5506" w:id="5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рецептам свыше двух до четырех компонентных смесей концентрированных кислот, растворов, составных электролитов и электролитных паст общего и специального назначения;</w:t>
      </w:r>
    </w:p>
    <w:bookmarkEnd w:id="5439"/>
    <w:bookmarkStart w:name="z5507" w:id="5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фильтрация, корректировка и отстаивание растворов на оборудовании периодического действия;</w:t>
      </w:r>
    </w:p>
    <w:bookmarkEnd w:id="5440"/>
    <w:bookmarkStart w:name="z5508" w:id="5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осаждения гидрата закиси никеля;</w:t>
      </w:r>
    </w:p>
    <w:bookmarkEnd w:id="5441"/>
    <w:bookmarkStart w:name="z5509" w:id="5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по специально заданным режимам;</w:t>
      </w:r>
    </w:p>
    <w:bookmarkEnd w:id="5442"/>
    <w:bookmarkStart w:name="z5510" w:id="5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и регенерация электролитов;</w:t>
      </w:r>
    </w:p>
    <w:bookmarkEnd w:id="5443"/>
    <w:bookmarkStart w:name="z5511" w:id="5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в заданной пропорции химикатов и продуктов загустителя для паст и загрузка их в емкости;</w:t>
      </w:r>
    </w:p>
    <w:bookmarkEnd w:id="5444"/>
    <w:bookmarkStart w:name="z5512" w:id="5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на анализ, определение избытка щелочи титрованием;</w:t>
      </w:r>
    </w:p>
    <w:bookmarkEnd w:id="5445"/>
    <w:bookmarkStart w:name="z5513" w:id="5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оборудования, применяемого во время работы.</w:t>
      </w:r>
    </w:p>
    <w:bookmarkEnd w:id="5446"/>
    <w:bookmarkStart w:name="z5514" w:id="5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822. Должен знать:</w:t>
      </w:r>
    </w:p>
    <w:bookmarkEnd w:id="5447"/>
    <w:bookmarkStart w:name="z5515" w:id="5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оборудования, специальных приспособлений, и контрольно-измерительных приборов;</w:t>
      </w:r>
    </w:p>
    <w:bookmarkEnd w:id="5448"/>
    <w:bookmarkStart w:name="z5516" w:id="5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назначение и свойства солей, кислот и щелочей, правила хранения, транспортировки и способы определения их качества;</w:t>
      </w:r>
    </w:p>
    <w:bookmarkEnd w:id="5449"/>
    <w:bookmarkStart w:name="z5517" w:id="5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дозировки, корректировки и регенерации;</w:t>
      </w:r>
    </w:p>
    <w:bookmarkEnd w:id="5450"/>
    <w:bookmarkStart w:name="z5518" w:id="5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неорганической химии.</w:t>
      </w:r>
    </w:p>
    <w:bookmarkEnd w:id="5451"/>
    <w:bookmarkStart w:name="z5519" w:id="5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Приготовитель растворов и электролитов, 4-й разряд</w:t>
      </w:r>
    </w:p>
    <w:bookmarkEnd w:id="5452"/>
    <w:bookmarkStart w:name="z5520" w:id="5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823. Характеристика работ:</w:t>
      </w:r>
    </w:p>
    <w:bookmarkEnd w:id="5453"/>
    <w:bookmarkStart w:name="z5521" w:id="5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по рецептам свыше четырех компонентных смесей концентрированных кислот, растворов, составных электролитов, электролитных паст общего и специального назначения;</w:t>
      </w:r>
    </w:p>
    <w:bookmarkEnd w:id="5454"/>
    <w:bookmarkStart w:name="z5522" w:id="5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фильтрация, корректировка и отстаивание растворов на оборудовании периодического действия;</w:t>
      </w:r>
    </w:p>
    <w:bookmarkEnd w:id="5455"/>
    <w:bookmarkStart w:name="z5523" w:id="5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осаждение серебра, отдаление и сушка осадка;</w:t>
      </w:r>
    </w:p>
    <w:bookmarkEnd w:id="5456"/>
    <w:bookmarkStart w:name="z5524" w:id="5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нейтрализация кислот и щелочей с предварительным расчетом количества и концентрации необходимых для этого реактивов, проверка полноты нейтрализации;</w:t>
      </w:r>
    </w:p>
    <w:bookmarkEnd w:id="5457"/>
    <w:bookmarkStart w:name="z5525" w:id="5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оборудования.</w:t>
      </w:r>
    </w:p>
    <w:bookmarkEnd w:id="5458"/>
    <w:bookmarkStart w:name="z5526" w:id="5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824. Должен знать:</w:t>
      </w:r>
    </w:p>
    <w:bookmarkEnd w:id="5459"/>
    <w:bookmarkStart w:name="z5527" w:id="5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обслуживаемого оборудования;</w:t>
      </w:r>
    </w:p>
    <w:bookmarkEnd w:id="5460"/>
    <w:bookmarkStart w:name="z5528" w:id="5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и регулирующих приборов;</w:t>
      </w:r>
    </w:p>
    <w:bookmarkEnd w:id="5461"/>
    <w:bookmarkStart w:name="z5529" w:id="5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различных материалов и химикатов;</w:t>
      </w:r>
    </w:p>
    <w:bookmarkEnd w:id="5462"/>
    <w:bookmarkStart w:name="z5530" w:id="5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гальванические процессы зақалқанных и декоративных покрытий металлов;</w:t>
      </w:r>
    </w:p>
    <w:bookmarkEnd w:id="5463"/>
    <w:bookmarkStart w:name="z5531" w:id="5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 и расчетов.</w:t>
      </w:r>
    </w:p>
    <w:bookmarkEnd w:id="5464"/>
    <w:bookmarkStart w:name="z5532" w:id="5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Приготовитель растворов и электролитов, 5-й разряд</w:t>
      </w:r>
    </w:p>
    <w:bookmarkEnd w:id="5465"/>
    <w:bookmarkStart w:name="z5533" w:id="5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825. Характеристика работ:</w:t>
      </w:r>
    </w:p>
    <w:bookmarkEnd w:id="5466"/>
    <w:bookmarkStart w:name="z5534" w:id="5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в соответствии с технологическим процессом многокомпонентных смесей концентрированных кислот, растворов, составных электролитов, электролитных плат общего и специального назначения;</w:t>
      </w:r>
    </w:p>
    <w:bookmarkEnd w:id="5467"/>
    <w:bookmarkStart w:name="z5535" w:id="5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фильтрация, корректировка, отстаивание и регенерация растворов различного применения на полуавтоматах с элементами автоматики;</w:t>
      </w:r>
    </w:p>
    <w:bookmarkEnd w:id="5468"/>
    <w:bookmarkStart w:name="z5536" w:id="5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приборов;</w:t>
      </w:r>
    </w:p>
    <w:bookmarkEnd w:id="5469"/>
    <w:bookmarkStart w:name="z5537" w:id="5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насосно-холодильных агрегатов и автоматических установок непрерывной фильтрации;</w:t>
      </w:r>
    </w:p>
    <w:bookmarkEnd w:id="5470"/>
    <w:bookmarkStart w:name="z5538" w:id="5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оборудования.</w:t>
      </w:r>
    </w:p>
    <w:bookmarkEnd w:id="5471"/>
    <w:bookmarkStart w:name="z5539" w:id="5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826. Должен знать:</w:t>
      </w:r>
    </w:p>
    <w:bookmarkEnd w:id="5472"/>
    <w:bookmarkStart w:name="z5540" w:id="5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 и правила наладки полуавтоматов;</w:t>
      </w:r>
    </w:p>
    <w:bookmarkEnd w:id="5473"/>
    <w:bookmarkStart w:name="z5541" w:id="5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испытаний растворов различного применения;</w:t>
      </w:r>
    </w:p>
    <w:bookmarkEnd w:id="5474"/>
    <w:bookmarkStart w:name="z5542" w:id="5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практика применения сложных контрольно-измерительных приборов.</w:t>
      </w:r>
    </w:p>
    <w:bookmarkEnd w:id="5475"/>
    <w:bookmarkStart w:name="z5543" w:id="5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Электродчик безламельных аккумуляторов и элементов</w:t>
      </w:r>
    </w:p>
    <w:bookmarkEnd w:id="5476"/>
    <w:bookmarkStart w:name="z5544" w:id="5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Электродчик безламельных аккумуляторов и</w:t>
      </w:r>
    </w:p>
    <w:bookmarkEnd w:id="5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элементов, 1-й разряд</w:t>
      </w:r>
    </w:p>
    <w:bookmarkStart w:name="z5546" w:id="5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827. Характеристика работ:</w:t>
      </w:r>
    </w:p>
    <w:bookmarkEnd w:id="5478"/>
    <w:bookmarkStart w:name="z5547" w:id="5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работ по подготовке электродов к сборке и изолированию наиболее простых по конфигурации токоотводов с изолировкой их для безламельных аккумуляторов вручную, по шаблонам или с помощью специальных приспособлений согласно чертежам.</w:t>
      </w:r>
    </w:p>
    <w:bookmarkEnd w:id="5479"/>
    <w:bookmarkStart w:name="z5548" w:id="5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828. Должен знать:</w:t>
      </w:r>
    </w:p>
    <w:bookmarkEnd w:id="5480"/>
    <w:bookmarkStart w:name="z5549" w:id="5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наиболее распространенных простых приспособлений и контрольно-измерительных инструментов;</w:t>
      </w:r>
    </w:p>
    <w:bookmarkEnd w:id="5481"/>
    <w:bookmarkStart w:name="z5550" w:id="5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обрабатываемых материалов.</w:t>
      </w:r>
    </w:p>
    <w:bookmarkEnd w:id="5482"/>
    <w:bookmarkStart w:name="z5551" w:id="5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Электродчик безламельных аккумуляторов и</w:t>
      </w:r>
    </w:p>
    <w:bookmarkEnd w:id="5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элементов, 2-й разряд</w:t>
      </w:r>
    </w:p>
    <w:bookmarkStart w:name="z5553" w:id="5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829. Характеристика работ:</w:t>
      </w:r>
    </w:p>
    <w:bookmarkEnd w:id="5484"/>
    <w:bookmarkStart w:name="z5554" w:id="5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пластинчатых или проволочных токоотводов сложных по конфигурации для безламельных аккумуляторов и элементов вручную по шаблонам или с помощью специальных приспособлений;</w:t>
      </w:r>
    </w:p>
    <w:bookmarkEnd w:id="5485"/>
    <w:bookmarkStart w:name="z5555" w:id="5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простых электродов из различных металлов с покрытием двуокисью свинца, амальгамированным цинком и другими активными покрытиями, а также заготовок и деталей для электродов из стеклоткани, пропитанной солями сернокислового свинца, хлористого лития;</w:t>
      </w:r>
    </w:p>
    <w:bookmarkEnd w:id="5486"/>
    <w:bookmarkStart w:name="z5556" w:id="5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электродов;</w:t>
      </w:r>
    </w:p>
    <w:bookmarkEnd w:id="5487"/>
    <w:bookmarkStart w:name="z5557" w:id="5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отмывка электродов от карбонатов и хлоридов на ультразвуковой установке;</w:t>
      </w:r>
    </w:p>
    <w:bookmarkEnd w:id="5488"/>
    <w:bookmarkStart w:name="z5558" w:id="5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просечка (перфорация) серебряных полос на автомате с последующей резкой на карточки;</w:t>
      </w:r>
    </w:p>
    <w:bookmarkEnd w:id="5489"/>
    <w:bookmarkStart w:name="z5559" w:id="5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электроды грунта, эмалей, лаков;</w:t>
      </w:r>
    </w:p>
    <w:bookmarkEnd w:id="5490"/>
    <w:bookmarkStart w:name="z5560" w:id="5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контактных планок и выводов к заготовкам электродов;</w:t>
      </w:r>
    </w:p>
    <w:bookmarkEnd w:id="5491"/>
    <w:bookmarkStart w:name="z5561" w:id="5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токоотводов и сепарирование электродов капроновой и другой сепарацией путем обварки, обертки и оклейки.</w:t>
      </w:r>
    </w:p>
    <w:bookmarkEnd w:id="5492"/>
    <w:bookmarkStart w:name="z5562" w:id="5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830. Должен знать:</w:t>
      </w:r>
    </w:p>
    <w:bookmarkEnd w:id="5493"/>
    <w:bookmarkStart w:name="z5563" w:id="5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прессов, гильотинных ножниц, аппаратов точечной сварки, муфельных печей; правила зачистки и промывки электродов;</w:t>
      </w:r>
    </w:p>
    <w:bookmarkEnd w:id="5494"/>
    <w:bookmarkStart w:name="z5564" w:id="5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инструментов средней сложности и специальных приспособлений;</w:t>
      </w:r>
    </w:p>
    <w:bookmarkEnd w:id="5495"/>
    <w:bookmarkStart w:name="z5565" w:id="5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готовым деталям.</w:t>
      </w:r>
    </w:p>
    <w:bookmarkEnd w:id="5496"/>
    <w:bookmarkStart w:name="z5566" w:id="5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Электродчик безламельных аккумуляторов и</w:t>
      </w:r>
    </w:p>
    <w:bookmarkEnd w:id="5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элементов, 3-й разряд</w:t>
      </w:r>
    </w:p>
    <w:bookmarkStart w:name="z5568" w:id="5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831. Характеристика работ:</w:t>
      </w:r>
    </w:p>
    <w:bookmarkEnd w:id="5498"/>
    <w:bookmarkStart w:name="z5569" w:id="5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электродов длиной до 800 мм и толщиной свыше 1 мм для аккумуляторов и элементов различных типов;</w:t>
      </w:r>
    </w:p>
    <w:bookmarkEnd w:id="5499"/>
    <w:bookmarkStart w:name="z5570" w:id="5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намазка электродов всеми видами паст вручную при соблюдении весовых параметров;</w:t>
      </w:r>
    </w:p>
    <w:bookmarkEnd w:id="5500"/>
    <w:bookmarkStart w:name="z5571" w:id="5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из порошков электролитных таблеток в горячем состоянии;</w:t>
      </w:r>
    </w:p>
    <w:bookmarkEnd w:id="5501"/>
    <w:bookmarkStart w:name="z5572" w:id="5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стеклоткани, никелевой сетки на заготовки, промывка, термообработка и другие работы по подготовке к изготовлению электролитных таблеток;</w:t>
      </w:r>
    </w:p>
    <w:bookmarkEnd w:id="5502"/>
    <w:bookmarkStart w:name="z5573" w:id="5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и взвешивание навесок и таблеток;</w:t>
      </w:r>
    </w:p>
    <w:bookmarkEnd w:id="5503"/>
    <w:bookmarkStart w:name="z5574" w:id="5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заготовок из стеклоткани и металлической сетки в растворах солей сернокислого свинца, хрома, лития и другое в электропечах;</w:t>
      </w:r>
    </w:p>
    <w:bookmarkEnd w:id="5504"/>
    <w:bookmarkStart w:name="z5575" w:id="5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слитков "рогового серебра" путем плавки хлористого серебра в печах;</w:t>
      </w:r>
    </w:p>
    <w:bookmarkEnd w:id="5505"/>
    <w:bookmarkStart w:name="z5576" w:id="5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лужение токоотводящей части электрода;</w:t>
      </w:r>
    </w:p>
    <w:bookmarkEnd w:id="5506"/>
    <w:bookmarkStart w:name="z5577" w:id="5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прививки, омыление и нейтрализация омыленной пленки;</w:t>
      </w:r>
    </w:p>
    <w:bookmarkEnd w:id="5507"/>
    <w:bookmarkStart w:name="z5578" w:id="5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средней сложности и сложных электродов и заготовок из различных материалов и металлов с покрытием двуокиси свинца, амальгамированными цинком и другими активными порошками;</w:t>
      </w:r>
    </w:p>
    <w:bookmarkEnd w:id="5508"/>
    <w:bookmarkStart w:name="z5579" w:id="5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перфорация полос из цветных металлов с заданным коэффициентом открытия между роликами;</w:t>
      </w:r>
    </w:p>
    <w:bookmarkEnd w:id="5509"/>
    <w:bookmarkStart w:name="z5580" w:id="5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никелевой суспензии на заготовки фольговых электродов;</w:t>
      </w:r>
    </w:p>
    <w:bookmarkEnd w:id="5510"/>
    <w:bookmarkStart w:name="z5581" w:id="5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спекание основы электродов всех размеров в водородной среде и пропитка металлокерамической основы в активных растворах;</w:t>
      </w:r>
    </w:p>
    <w:bookmarkEnd w:id="5511"/>
    <w:bookmarkStart w:name="z5582" w:id="5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окантовка электродов винипластом и сепарирование их путем наклейки винипластовых жилок;</w:t>
      </w:r>
    </w:p>
    <w:bookmarkEnd w:id="5512"/>
    <w:bookmarkStart w:name="z5583" w:id="5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электролитных таблеток на полуавтоматах под руководством электродчика более высокой квалификации;</w:t>
      </w:r>
    </w:p>
    <w:bookmarkEnd w:id="5513"/>
    <w:bookmarkStart w:name="z5584" w:id="5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обслуживаемых полуавтоматов.</w:t>
      </w:r>
    </w:p>
    <w:bookmarkEnd w:id="5514"/>
    <w:bookmarkStart w:name="z5585" w:id="5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832. Должен знать:</w:t>
      </w:r>
    </w:p>
    <w:bookmarkEnd w:id="5515"/>
    <w:bookmarkStart w:name="z5586" w:id="5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ручных реечных прессов, прессформ, печей для спекания основы электродов в атмосфере водорода, пульверизационных камер и сушильных шкафов, пропиточных ванн и кристаллизаторов;</w:t>
      </w:r>
    </w:p>
    <w:bookmarkEnd w:id="5516"/>
    <w:bookmarkStart w:name="z5587" w:id="5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эксплуатации специальных печей, аналитических весов и контрольно-измерительных приборов средней сложности;</w:t>
      </w:r>
    </w:p>
    <w:bookmarkEnd w:id="5517"/>
    <w:bookmarkStart w:name="z5588" w:id="5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способы подналадки обслуживаемых полуавтоматов;</w:t>
      </w:r>
    </w:p>
    <w:bookmarkEnd w:id="5518"/>
    <w:bookmarkStart w:name="z5589" w:id="5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компонентов для пропитки заготовок;</w:t>
      </w:r>
    </w:p>
    <w:bookmarkEnd w:id="5519"/>
    <w:bookmarkStart w:name="z5590" w:id="5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индикаторной бумаги;</w:t>
      </w:r>
    </w:p>
    <w:bookmarkEnd w:id="5520"/>
    <w:bookmarkStart w:name="z5591" w:id="5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растворах солей и гидратах.</w:t>
      </w:r>
    </w:p>
    <w:bookmarkEnd w:id="5521"/>
    <w:bookmarkStart w:name="z5592" w:id="5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Электродчик безламельных аккумуляторов и</w:t>
      </w:r>
    </w:p>
    <w:bookmarkEnd w:id="5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элементов, 4-й разряд</w:t>
      </w:r>
    </w:p>
    <w:bookmarkStart w:name="z5594" w:id="5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833. Характеристика работ:</w:t>
      </w:r>
    </w:p>
    <w:bookmarkEnd w:id="5523"/>
    <w:bookmarkStart w:name="z5595" w:id="5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электродов длиной свыше 800 мм и толщиной до 1 мм для аккумуляторов и элементов различных типов;</w:t>
      </w:r>
    </w:p>
    <w:bookmarkEnd w:id="5524"/>
    <w:bookmarkStart w:name="z5596" w:id="5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намазка электродов всеми видами паст вручную при соблюдении весовых параметров;</w:t>
      </w:r>
    </w:p>
    <w:bookmarkEnd w:id="5525"/>
    <w:bookmarkStart w:name="z5597" w:id="5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электродов для аккумуляторов и элементов различных типов на полуавтоматической линии;</w:t>
      </w:r>
    </w:p>
    <w:bookmarkEnd w:id="5526"/>
    <w:bookmarkStart w:name="z5598" w:id="5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электродов на полуавтоматах;</w:t>
      </w:r>
    </w:p>
    <w:bookmarkEnd w:id="5527"/>
    <w:bookmarkStart w:name="z5599" w:id="5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ленты "рогового серебра" и деталей из нее путем проката слитков из хлористого серебра предварительно нагретых;</w:t>
      </w:r>
    </w:p>
    <w:bookmarkEnd w:id="5528"/>
    <w:bookmarkStart w:name="z5600" w:id="5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поверхностного слоя "рогового серебра" на электродах различных по конфигурации и размерам;</w:t>
      </w:r>
    </w:p>
    <w:bookmarkEnd w:id="5529"/>
    <w:bookmarkStart w:name="z5601" w:id="5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перфорация заготовок из хлористого серебра на валках и их рихтовка;</w:t>
      </w:r>
    </w:p>
    <w:bookmarkEnd w:id="5530"/>
    <w:bookmarkStart w:name="z5602" w:id="5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диффузионная сварка электродов из хлористого серебра;</w:t>
      </w:r>
    </w:p>
    <w:bookmarkEnd w:id="5531"/>
    <w:bookmarkStart w:name="z5603" w:id="5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опытных образцов электродов;</w:t>
      </w:r>
    </w:p>
    <w:bookmarkEnd w:id="5532"/>
    <w:bookmarkStart w:name="z5604" w:id="5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изготовления электролитных таблеток на полуавтоматах;</w:t>
      </w:r>
    </w:p>
    <w:bookmarkEnd w:id="5533"/>
    <w:bookmarkStart w:name="z5605" w:id="5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электролита на заготовки.</w:t>
      </w:r>
    </w:p>
    <w:bookmarkEnd w:id="5534"/>
    <w:bookmarkStart w:name="z5606" w:id="5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лент заготовок из стеклоткани и металлической сетки в растворе солей сернокислого свинца, хрома, лития и др. при температуре, установленной технологический процессом;</w:t>
      </w:r>
    </w:p>
    <w:bookmarkEnd w:id="5535"/>
    <w:bookmarkStart w:name="z5607" w:id="5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компонентов при загрузке;</w:t>
      </w:r>
    </w:p>
    <w:bookmarkEnd w:id="5536"/>
    <w:bookmarkStart w:name="z5608" w:id="5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обслуживаемых полуавтоматов;</w:t>
      </w:r>
    </w:p>
    <w:bookmarkEnd w:id="5537"/>
    <w:bookmarkStart w:name="z5609" w:id="5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обслуживаемого оборудования;</w:t>
      </w:r>
    </w:p>
    <w:bookmarkEnd w:id="5538"/>
    <w:bookmarkStart w:name="z5610" w:id="5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 технологического процесса;</w:t>
      </w:r>
    </w:p>
    <w:bookmarkEnd w:id="5539"/>
    <w:bookmarkStart w:name="z5611" w:id="5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электродов (пластин) для аккумуляторов больших размеров всеми видами сепарации.</w:t>
      </w:r>
    </w:p>
    <w:bookmarkEnd w:id="5540"/>
    <w:bookmarkStart w:name="z5612" w:id="5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834. Должен знать:</w:t>
      </w:r>
    </w:p>
    <w:bookmarkEnd w:id="5541"/>
    <w:bookmarkStart w:name="z5613" w:id="5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эксцентриковых и гидравлических прессов, станков для насечки заготовок и решеток, сушильных шкафов, полуавтоматических линий прессования электродов, приспособлений и другого оборудования;</w:t>
      </w:r>
    </w:p>
    <w:bookmarkEnd w:id="5542"/>
    <w:bookmarkStart w:name="z5614" w:id="5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способа наладки полуавтоматов;</w:t>
      </w:r>
    </w:p>
    <w:bookmarkEnd w:id="5543"/>
    <w:bookmarkStart w:name="z5615" w:id="5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 растворов солей для пропитки лент заготовок из стеклоткани и металлической сетки;</w:t>
      </w:r>
    </w:p>
    <w:bookmarkEnd w:id="5544"/>
    <w:bookmarkStart w:name="z5616" w:id="5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сложных и точных контрольно-измерительных приборов;</w:t>
      </w:r>
    </w:p>
    <w:bookmarkEnd w:id="5545"/>
    <w:bookmarkStart w:name="z5617" w:id="5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прессования электродов (пластин) с порошкообразной и пастообразной активной массой;</w:t>
      </w:r>
    </w:p>
    <w:bookmarkEnd w:id="5546"/>
    <w:bookmarkStart w:name="z5618" w:id="5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сроки хранения применяемых в работе масс.</w:t>
      </w:r>
    </w:p>
    <w:bookmarkEnd w:id="5547"/>
    <w:bookmarkStart w:name="z5619" w:id="5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Электродчик ламельных аккумуляторов и элементов</w:t>
      </w:r>
    </w:p>
    <w:bookmarkEnd w:id="5548"/>
    <w:bookmarkStart w:name="z5620" w:id="5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Электродчик ламельных аккумуляторов и</w:t>
      </w:r>
    </w:p>
    <w:bookmarkEnd w:id="5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элементов, 2-й разряд</w:t>
      </w:r>
    </w:p>
    <w:bookmarkStart w:name="z5622" w:id="5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835. Характеристика работ:</w:t>
      </w:r>
    </w:p>
    <w:bookmarkEnd w:id="5550"/>
    <w:bookmarkStart w:name="z5623" w:id="5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ламелей для аккумуляторов и элементов различных типов на агрегатах роликового брикетирования под руководством электродчика более высокой квалификации;</w:t>
      </w:r>
    </w:p>
    <w:bookmarkEnd w:id="5551"/>
    <w:bookmarkStart w:name="z5624" w:id="5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заготовок пластин ламельных аккумуляторов из россыпи;</w:t>
      </w:r>
    </w:p>
    <w:bookmarkEnd w:id="5552"/>
    <w:bookmarkStart w:name="z5625" w:id="5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заготовок электродных пластин;</w:t>
      </w:r>
    </w:p>
    <w:bookmarkEnd w:id="5553"/>
    <w:bookmarkStart w:name="z5626" w:id="5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разрозненных ламелей в ремни различной ширины и гофрировка ремней;</w:t>
      </w:r>
    </w:p>
    <w:bookmarkEnd w:id="5554"/>
    <w:bookmarkStart w:name="z5627" w:id="5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контактных планок к пластинам;</w:t>
      </w:r>
    </w:p>
    <w:bookmarkEnd w:id="5555"/>
    <w:bookmarkStart w:name="z5628" w:id="5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электродов для стаканчиковых и дисковых аккумуляторов.</w:t>
      </w:r>
    </w:p>
    <w:bookmarkEnd w:id="5556"/>
    <w:bookmarkStart w:name="z5629" w:id="5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836. Должен знать:</w:t>
      </w:r>
    </w:p>
    <w:bookmarkEnd w:id="5557"/>
    <w:bookmarkStart w:name="z5630" w:id="5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агрегатов роликового брикетирования;</w:t>
      </w:r>
    </w:p>
    <w:bookmarkEnd w:id="5558"/>
    <w:bookmarkStart w:name="z5631" w:id="5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регулировку гофрировочных вальцов и гильотинных ножниц различных конструкций, механических приспособлений и механизмов, применяемых для сборки электродных пластин и электродов;</w:t>
      </w:r>
    </w:p>
    <w:bookmarkEnd w:id="5559"/>
    <w:bookmarkStart w:name="z5632" w:id="5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приварочных аппаратов;</w:t>
      </w:r>
    </w:p>
    <w:bookmarkEnd w:id="5560"/>
    <w:bookmarkStart w:name="z5633" w:id="5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ламелям, ламельным ремням, заготовкам и электродам;</w:t>
      </w:r>
    </w:p>
    <w:bookmarkEnd w:id="5561"/>
    <w:bookmarkStart w:name="z5634" w:id="5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 и посадках.</w:t>
      </w:r>
    </w:p>
    <w:bookmarkEnd w:id="5562"/>
    <w:bookmarkStart w:name="z5635" w:id="5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Электродчик ламельных аккумуляторов и</w:t>
      </w:r>
    </w:p>
    <w:bookmarkEnd w:id="5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элементов, 3-й разряд</w:t>
      </w:r>
    </w:p>
    <w:bookmarkStart w:name="z5637" w:id="5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837. Характеристика работ:</w:t>
      </w:r>
    </w:p>
    <w:bookmarkEnd w:id="5564"/>
    <w:bookmarkStart w:name="z5638" w:id="5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ламелей для аккумуляторов и элементов различных типов на агрегатах роликового брикетирования;</w:t>
      </w:r>
    </w:p>
    <w:bookmarkEnd w:id="5565"/>
    <w:bookmarkStart w:name="z5639" w:id="5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загрузка бункера агрегата активной массой;</w:t>
      </w:r>
    </w:p>
    <w:bookmarkEnd w:id="5566"/>
    <w:bookmarkStart w:name="z5640" w:id="5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ламельной ленты после никелирования;</w:t>
      </w:r>
    </w:p>
    <w:bookmarkEnd w:id="5567"/>
    <w:bookmarkStart w:name="z5641" w:id="5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рулонов ламельной ленты на бобины агрегата;</w:t>
      </w:r>
    </w:p>
    <w:bookmarkEnd w:id="5568"/>
    <w:bookmarkStart w:name="z5642" w:id="5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агрегатов роликового брикетирования перфорированной панельной лентой;</w:t>
      </w:r>
    </w:p>
    <w:bookmarkEnd w:id="5569"/>
    <w:bookmarkStart w:name="z5643" w:id="5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опытных образцов ламелей, ламельных электродных пластин и электродов;</w:t>
      </w:r>
    </w:p>
    <w:bookmarkEnd w:id="5570"/>
    <w:bookmarkStart w:name="z5644" w:id="5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агрегатов в процессе работы.</w:t>
      </w:r>
    </w:p>
    <w:bookmarkEnd w:id="5571"/>
    <w:bookmarkStart w:name="z5645" w:id="5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838. Должен знать:</w:t>
      </w:r>
    </w:p>
    <w:bookmarkEnd w:id="5572"/>
    <w:bookmarkStart w:name="z5646" w:id="5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агрегатов роликового брикетирования;</w:t>
      </w:r>
    </w:p>
    <w:bookmarkEnd w:id="5573"/>
    <w:bookmarkStart w:name="z5647" w:id="5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специальных приспособлений и контрольно-измерительных инструментов;</w:t>
      </w:r>
    </w:p>
    <w:bookmarkEnd w:id="5574"/>
    <w:bookmarkStart w:name="z5648" w:id="5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материалов;</w:t>
      </w:r>
    </w:p>
    <w:bookmarkEnd w:id="5575"/>
    <w:bookmarkStart w:name="z5649" w:id="5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посадки.</w:t>
      </w:r>
    </w:p>
    <w:bookmarkEnd w:id="5576"/>
    <w:bookmarkStart w:name="z5650" w:id="5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Электродчик ламельных аккумуляторов и</w:t>
      </w:r>
    </w:p>
    <w:bookmarkEnd w:id="5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элементов, 4-й разряд</w:t>
      </w:r>
    </w:p>
    <w:bookmarkStart w:name="z5652" w:id="5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839. Характеристика работ:</w:t>
      </w:r>
    </w:p>
    <w:bookmarkEnd w:id="5578"/>
    <w:bookmarkStart w:name="z5653" w:id="5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ламелей для аккумуляторов и элементов на машинах роликового брикетирования;</w:t>
      </w:r>
    </w:p>
    <w:bookmarkEnd w:id="5579"/>
    <w:bookmarkStart w:name="z5654" w:id="5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активной массы в бункер машины роликового брикетирования;</w:t>
      </w:r>
    </w:p>
    <w:bookmarkEnd w:id="5580"/>
    <w:bookmarkStart w:name="z5655" w:id="5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ламелей;</w:t>
      </w:r>
    </w:p>
    <w:bookmarkEnd w:id="5581"/>
    <w:bookmarkStart w:name="z5656" w:id="5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электродных пластин для ламельных аккумуляторов и элементов на специальных приспособлениях и механизмах;</w:t>
      </w:r>
    </w:p>
    <w:bookmarkEnd w:id="5582"/>
    <w:bookmarkStart w:name="z5657" w:id="5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машин роликового брикетирования;</w:t>
      </w:r>
    </w:p>
    <w:bookmarkEnd w:id="5583"/>
    <w:bookmarkStart w:name="z5658" w:id="5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износа рабочих деталей машин, их замена и индивидуальная подгонка.</w:t>
      </w:r>
    </w:p>
    <w:bookmarkEnd w:id="5584"/>
    <w:bookmarkStart w:name="z5659" w:id="5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840. Должен знать:</w:t>
      </w:r>
    </w:p>
    <w:bookmarkEnd w:id="5585"/>
    <w:bookmarkStart w:name="z5660" w:id="5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бункерных машин;</w:t>
      </w:r>
    </w:p>
    <w:bookmarkEnd w:id="5586"/>
    <w:bookmarkStart w:name="z5661" w:id="5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механизмов, приспособлений и точного, сложного контрольно-измерительного инструмента;</w:t>
      </w:r>
    </w:p>
    <w:bookmarkEnd w:id="5587"/>
    <w:bookmarkStart w:name="z5662" w:id="5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и назначение основных и вспомогательных материалов;</w:t>
      </w:r>
    </w:p>
    <w:bookmarkEnd w:id="5588"/>
    <w:bookmarkStart w:name="z5663" w:id="5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их качества и технические требования, предъявляемые к ним;</w:t>
      </w:r>
    </w:p>
    <w:bookmarkEnd w:id="5589"/>
    <w:bookmarkStart w:name="z5664" w:id="5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предъявляемые к изготовленным изделиям, и способы контроля их качества.</w:t>
      </w:r>
    </w:p>
    <w:bookmarkEnd w:id="5590"/>
    <w:bookmarkStart w:name="z5665" w:id="5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Автоматчик элементного производства</w:t>
      </w:r>
    </w:p>
    <w:bookmarkEnd w:id="5591"/>
    <w:bookmarkStart w:name="z5666" w:id="5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Автоматчик элементного производства, 1-й разряд</w:t>
      </w:r>
    </w:p>
    <w:bookmarkEnd w:id="5592"/>
    <w:bookmarkStart w:name="z5667" w:id="5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841. Характеристика работ:</w:t>
      </w:r>
    </w:p>
    <w:bookmarkEnd w:id="5593"/>
    <w:bookmarkStart w:name="z5668" w:id="5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одним из видов автоматов или полуавтоматов простой конструкции зачистки токоотводов, осадки звездочек, шайб, резки пленки на кольца;</w:t>
      </w:r>
    </w:p>
    <w:bookmarkEnd w:id="5594"/>
    <w:bookmarkStart w:name="z5669" w:id="5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загрузка материала в станок;</w:t>
      </w:r>
    </w:p>
    <w:bookmarkEnd w:id="5595"/>
    <w:bookmarkStart w:name="z5670" w:id="5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годности изделий;</w:t>
      </w:r>
    </w:p>
    <w:bookmarkEnd w:id="5596"/>
    <w:bookmarkStart w:name="z5671" w:id="5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годных изделий (токоотводов, агломератов, элементов, звездочек, шайб и другое) в специальную тару;</w:t>
      </w:r>
    </w:p>
    <w:bookmarkEnd w:id="5597"/>
    <w:bookmarkStart w:name="z5672" w:id="5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отдельных узлов оборудования.</w:t>
      </w:r>
    </w:p>
    <w:bookmarkEnd w:id="5598"/>
    <w:bookmarkStart w:name="z5673" w:id="5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842. Должен знать:</w:t>
      </w:r>
    </w:p>
    <w:bookmarkEnd w:id="5599"/>
    <w:bookmarkStart w:name="z5674" w:id="5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об устройстве обслуживаемых автоматов или полуавтоматов, наименование и назначение их важнейших частей; </w:t>
      </w:r>
    </w:p>
    <w:bookmarkEnd w:id="5600"/>
    <w:bookmarkStart w:name="z5675" w:id="5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простых приспособлений и контрольно-измерительных инструментов;</w:t>
      </w:r>
    </w:p>
    <w:bookmarkEnd w:id="5601"/>
    <w:bookmarkStart w:name="z5676" w:id="5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выполнения операций на автоматах или полуавтоматах;</w:t>
      </w:r>
    </w:p>
    <w:bookmarkEnd w:id="5602"/>
    <w:bookmarkStart w:name="z5677" w:id="5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обрабатываемых материалов, изготовленных деталей, изделий и основные требования, предъявляемые к ним.</w:t>
      </w:r>
    </w:p>
    <w:bookmarkEnd w:id="5603"/>
    <w:bookmarkStart w:name="z5678" w:id="5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Автоматчик элементного производства, 2-й разряд</w:t>
      </w:r>
    </w:p>
    <w:bookmarkEnd w:id="5604"/>
    <w:bookmarkStart w:name="z5679" w:id="5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843. Характеристика работ:</w:t>
      </w:r>
    </w:p>
    <w:bookmarkEnd w:id="5605"/>
    <w:bookmarkStart w:name="z5680" w:id="5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одним из видов автоматов или полуавтоматов средней сложности: автоматы сварки иголочек (АСИ) обвязки агломератов, набивки колпачков, машины изоляции элементов пленкой (МИЭП) и тому подобное;</w:t>
      </w:r>
    </w:p>
    <w:bookmarkEnd w:id="5606"/>
    <w:bookmarkStart w:name="z5681" w:id="5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и загрузка материалов в автоматы или полуавтоматы;</w:t>
      </w:r>
    </w:p>
    <w:bookmarkEnd w:id="5607"/>
    <w:bookmarkStart w:name="z5682" w:id="5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 агломератов, сборка различных галетных элементов и изолирование (затяжка) их полихлорвиниловой пленкой;</w:t>
      </w:r>
    </w:p>
    <w:bookmarkEnd w:id="5608"/>
    <w:bookmarkStart w:name="z5683" w:id="5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медно-луженых иголочек к цинковым полюсам и так далее;</w:t>
      </w:r>
    </w:p>
    <w:bookmarkEnd w:id="5609"/>
    <w:bookmarkStart w:name="z5684" w:id="5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регулировка автомата и полуавтомата;</w:t>
      </w:r>
    </w:p>
    <w:bookmarkEnd w:id="5610"/>
    <w:bookmarkStart w:name="z5685" w:id="5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неполадок в работе автомата или полуавтомата и принятие мер к предупреждению и устранению их.</w:t>
      </w:r>
    </w:p>
    <w:bookmarkEnd w:id="5611"/>
    <w:bookmarkStart w:name="z5686" w:id="5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844. Должен знать:</w:t>
      </w:r>
    </w:p>
    <w:bookmarkEnd w:id="5612"/>
    <w:bookmarkStart w:name="z5687" w:id="5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действия, систему управления и правила подналадки обслуживаемых автоматов или полуавтоматов;</w:t>
      </w:r>
    </w:p>
    <w:bookmarkEnd w:id="5613"/>
    <w:bookmarkStart w:name="z5688" w:id="5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специальных приспособлений и контрольно-измерительных инструментов средней сложности;</w:t>
      </w:r>
    </w:p>
    <w:bookmarkEnd w:id="5614"/>
    <w:bookmarkStart w:name="z5689" w:id="5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выполнения операций на автоматах или полуавтоматах средней сложности;</w:t>
      </w:r>
    </w:p>
    <w:bookmarkEnd w:id="5615"/>
    <w:bookmarkStart w:name="z5690" w:id="5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основные свойства применяемых материалов, изготовленных деталей и изделий.</w:t>
      </w:r>
    </w:p>
    <w:bookmarkEnd w:id="5616"/>
    <w:bookmarkStart w:name="z5691" w:id="5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Автоматчик элементного производства, 3-й разряд</w:t>
      </w:r>
    </w:p>
    <w:bookmarkEnd w:id="5617"/>
    <w:bookmarkStart w:name="z5692" w:id="5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845. Характеристика работ:</w:t>
      </w:r>
    </w:p>
    <w:bookmarkEnd w:id="5618"/>
    <w:bookmarkStart w:name="z5693" w:id="5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одним из видов автоматов или полуавтоматов сложной конструкции: автоматы затяжки элементов пленкой (АЗЭП), сборки элементов и карманных батарей сухих (КБС), сборки различных галетных элементов и так далее;</w:t>
      </w:r>
    </w:p>
    <w:bookmarkEnd w:id="5619"/>
    <w:bookmarkStart w:name="z5694" w:id="5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некондиционных изделий, деталей, материалов;</w:t>
      </w:r>
    </w:p>
    <w:bookmarkEnd w:id="5620"/>
    <w:bookmarkStart w:name="z5695" w:id="5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подналадка, регулировка многопозиционного автомата и полуавтомата, наблюдение за показаниями автоматических контрольно-измерительных приборов;</w:t>
      </w:r>
    </w:p>
    <w:bookmarkEnd w:id="5621"/>
    <w:bookmarkStart w:name="z5696" w:id="5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неполадок в работе многопозиционных автоматов или полуавтоматов и принятие мер к предупреждению и устранению их;</w:t>
      </w:r>
    </w:p>
    <w:bookmarkEnd w:id="5622"/>
    <w:bookmarkStart w:name="z5697" w:id="5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многопозиционных автоматов или полуавтоматов.</w:t>
      </w:r>
    </w:p>
    <w:bookmarkEnd w:id="5623"/>
    <w:bookmarkStart w:name="z5698" w:id="5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846. Должен знать:</w:t>
      </w:r>
    </w:p>
    <w:bookmarkEnd w:id="5624"/>
    <w:bookmarkStart w:name="z5699" w:id="5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обслуживаемых автоматов или полуавтоматов сложной конструкции;</w:t>
      </w:r>
    </w:p>
    <w:bookmarkEnd w:id="5625"/>
    <w:bookmarkStart w:name="z5700" w:id="5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инструментов, приспособлений и контрольно-измерительных приборов средней сложности;</w:t>
      </w:r>
    </w:p>
    <w:bookmarkEnd w:id="5626"/>
    <w:bookmarkStart w:name="z5701" w:id="5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всех операций, выполняемых на обслуживаемых автоматах или полуавтоматах;</w:t>
      </w:r>
    </w:p>
    <w:bookmarkEnd w:id="5627"/>
    <w:bookmarkStart w:name="z5702" w:id="5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применяемых материалов, изготовляемых деталей и изделий.</w:t>
      </w:r>
    </w:p>
    <w:bookmarkEnd w:id="5628"/>
    <w:bookmarkStart w:name="z5703" w:id="5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Автоматчик элементного производства, 4-й разряд</w:t>
      </w:r>
    </w:p>
    <w:bookmarkEnd w:id="5629"/>
    <w:bookmarkStart w:name="z5704" w:id="5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847. Характеристика работ:</w:t>
      </w:r>
    </w:p>
    <w:bookmarkEnd w:id="5630"/>
    <w:bookmarkStart w:name="z5705" w:id="5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автоматическими линиями по изготовлению элементов и батарей: наблюдение за состоянием применяемого инструмента, устройств, показаниями автоматических контрольно-измерительных приборов, системами смазки и охлаждения линии;</w:t>
      </w:r>
    </w:p>
    <w:bookmarkEnd w:id="5631"/>
    <w:bookmarkStart w:name="z5706" w:id="5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регулировка линии в процессе работы;</w:t>
      </w:r>
    </w:p>
    <w:bookmarkEnd w:id="5632"/>
    <w:bookmarkStart w:name="z5707" w:id="5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неполадок в работе линии и принятие мер к предупреждению и устранению их:</w:t>
      </w:r>
    </w:p>
    <w:bookmarkEnd w:id="5633"/>
    <w:bookmarkStart w:name="z5708" w:id="5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одним из видов особо сложной конструкции, а также уникальных и экспериментальных автоматов или полуавтоматов по изготовлению элементов и батарей;</w:t>
      </w:r>
    </w:p>
    <w:bookmarkEnd w:id="5634"/>
    <w:bookmarkStart w:name="z5709" w:id="5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автоматическими машинами по изготовлению сепараторов, установками по приготовлению и обработке активных материалов и загущенного электролита;</w:t>
      </w:r>
    </w:p>
    <w:bookmarkEnd w:id="5635"/>
    <w:bookmarkStart w:name="z5710" w:id="5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автоматами или полуавтоматами: изготовления отрицательных и положительных электродов, изготовления токоотводов щелочных элементов, контрольными, листоштамповочными многопозиционными, оклеенными, прессовочными, сборки солевых, щелочных, элементов и батарей, термопластавтоматами, укладочными, упаковочными, штамповочными, этикетировочными;</w:t>
      </w:r>
    </w:p>
    <w:bookmarkEnd w:id="5636"/>
    <w:bookmarkStart w:name="z5711" w:id="5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электронных приборов.</w:t>
      </w:r>
    </w:p>
    <w:bookmarkEnd w:id="5637"/>
    <w:bookmarkStart w:name="z5712" w:id="5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848. Должен знать:</w:t>
      </w:r>
    </w:p>
    <w:bookmarkEnd w:id="5638"/>
    <w:bookmarkStart w:name="z5713" w:id="5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и регулирования обслуживаемого оборудования;</w:t>
      </w:r>
    </w:p>
    <w:bookmarkEnd w:id="5639"/>
    <w:bookmarkStart w:name="z5714" w:id="5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инструмента и приспособлений;</w:t>
      </w:r>
    </w:p>
    <w:bookmarkEnd w:id="5640"/>
    <w:bookmarkStart w:name="z5715" w:id="5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сложных контрольно-измерительных и электронных приборов.</w:t>
      </w:r>
    </w:p>
    <w:bookmarkEnd w:id="5641"/>
    <w:bookmarkStart w:name="z5716" w:id="5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Заварщик пасты</w:t>
      </w:r>
    </w:p>
    <w:bookmarkEnd w:id="5642"/>
    <w:bookmarkStart w:name="z5717" w:id="5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Заварщик пасты, 2-й разряд</w:t>
      </w:r>
    </w:p>
    <w:bookmarkEnd w:id="5643"/>
    <w:bookmarkStart w:name="z5718" w:id="5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849. Характеристика работ:</w:t>
      </w:r>
    </w:p>
    <w:bookmarkEnd w:id="5644"/>
    <w:bookmarkStart w:name="z5719" w:id="5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паст для элементов в заварочных ваннах с электрическим и паровым обогревом;</w:t>
      </w:r>
    </w:p>
    <w:bookmarkEnd w:id="5645"/>
    <w:bookmarkStart w:name="z5720" w:id="5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элементов в специальные кассеты;</w:t>
      </w:r>
    </w:p>
    <w:bookmarkEnd w:id="5646"/>
    <w:bookmarkStart w:name="z5721" w:id="5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уровня пасты и соблюдение температурного режима;</w:t>
      </w:r>
    </w:p>
    <w:bookmarkEnd w:id="5647"/>
    <w:bookmarkStart w:name="z5722" w:id="5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заварки паст в элементах по внешнему виду;</w:t>
      </w:r>
    </w:p>
    <w:bookmarkEnd w:id="5648"/>
    <w:bookmarkStart w:name="z5723" w:id="5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элементов из ванн и установка их на решетки для охлаждения и просушки.</w:t>
      </w:r>
    </w:p>
    <w:bookmarkEnd w:id="5649"/>
    <w:bookmarkStart w:name="z5724" w:id="5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850. Должен знать:</w:t>
      </w:r>
    </w:p>
    <w:bookmarkEnd w:id="5650"/>
    <w:bookmarkStart w:name="z5725" w:id="5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оборудования;</w:t>
      </w:r>
    </w:p>
    <w:bookmarkEnd w:id="5651"/>
    <w:bookmarkStart w:name="z5726" w:id="5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универсальных приспособлений и инструментов средней сложности;</w:t>
      </w:r>
    </w:p>
    <w:bookmarkEnd w:id="5652"/>
    <w:bookmarkStart w:name="z5727" w:id="5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рабочую температуру ванн и требуемый режим заварки пасты для элементов.</w:t>
      </w:r>
    </w:p>
    <w:bookmarkEnd w:id="5653"/>
    <w:bookmarkStart w:name="z5728" w:id="5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Заварщик пасты, 3-й разряд</w:t>
      </w:r>
    </w:p>
    <w:bookmarkEnd w:id="5654"/>
    <w:bookmarkStart w:name="z5729" w:id="5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851. Характеристика работ:</w:t>
      </w:r>
    </w:p>
    <w:bookmarkEnd w:id="5655"/>
    <w:bookmarkStart w:name="z5730" w:id="5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заварка паст для элементов в конвейерных установках различной конструкции;</w:t>
      </w:r>
    </w:p>
    <w:bookmarkEnd w:id="5656"/>
    <w:bookmarkStart w:name="z5731" w:id="5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элементов в специальные кассеты и загрузка в заварочные установки;</w:t>
      </w:r>
    </w:p>
    <w:bookmarkEnd w:id="5657"/>
    <w:bookmarkStart w:name="z5732" w:id="5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уровня воды и температуры по показаниям контрольно-измерительных приборов:</w:t>
      </w:r>
    </w:p>
    <w:bookmarkEnd w:id="5658"/>
    <w:bookmarkStart w:name="z5733" w:id="5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центрации агломератов;</w:t>
      </w:r>
    </w:p>
    <w:bookmarkEnd w:id="5659"/>
    <w:bookmarkStart w:name="z5734" w:id="5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заварочных установок и их устранение.</w:t>
      </w:r>
    </w:p>
    <w:bookmarkEnd w:id="5660"/>
    <w:bookmarkStart w:name="z5735" w:id="5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852. Должен знать:</w:t>
      </w:r>
    </w:p>
    <w:bookmarkEnd w:id="5661"/>
    <w:bookmarkStart w:name="z5736" w:id="5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конвейерных установок и специальных приспособлений;</w:t>
      </w:r>
    </w:p>
    <w:bookmarkEnd w:id="5662"/>
    <w:bookmarkStart w:name="z5737" w:id="5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свойства и назначение завариваемых паст;</w:t>
      </w:r>
    </w:p>
    <w:bookmarkEnd w:id="5663"/>
    <w:bookmarkStart w:name="z5738" w:id="5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элементам до заварки паст и после;</w:t>
      </w:r>
    </w:p>
    <w:bookmarkEnd w:id="5664"/>
    <w:bookmarkStart w:name="z5739" w:id="5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приборами.</w:t>
      </w:r>
    </w:p>
    <w:bookmarkEnd w:id="5665"/>
    <w:bookmarkStart w:name="z5740" w:id="5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Заливщик смолкой</w:t>
      </w:r>
    </w:p>
    <w:bookmarkEnd w:id="5666"/>
    <w:bookmarkStart w:name="z5741" w:id="5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Заливщик смолкой, 1-й разряд</w:t>
      </w:r>
    </w:p>
    <w:bookmarkEnd w:id="5667"/>
    <w:bookmarkStart w:name="z5742" w:id="5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853. Характеристика работ:</w:t>
      </w:r>
    </w:p>
    <w:bookmarkEnd w:id="5668"/>
    <w:bookmarkStart w:name="z5743" w:id="5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элементов и батарей расплавленными смолками различных рецептур и назначений при заданных температурах с помощью металлического ковша на конвейерах или рабочих столах;</w:t>
      </w:r>
    </w:p>
    <w:bookmarkEnd w:id="5669"/>
    <w:bookmarkStart w:name="z5744" w:id="5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подогрев смолки в электрованнах до заданной температуры;</w:t>
      </w:r>
    </w:p>
    <w:bookmarkEnd w:id="5670"/>
    <w:bookmarkStart w:name="z5745" w:id="5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элементов и батарей к заливке смолкой;</w:t>
      </w:r>
    </w:p>
    <w:bookmarkEnd w:id="5671"/>
    <w:bookmarkStart w:name="z5746" w:id="5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заданного уровня смолки в элементах и батареях;</w:t>
      </w:r>
    </w:p>
    <w:bookmarkEnd w:id="5672"/>
    <w:bookmarkStart w:name="z5747" w:id="5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батарей от подтеков смолки.</w:t>
      </w:r>
    </w:p>
    <w:bookmarkEnd w:id="5673"/>
    <w:bookmarkStart w:name="z5748" w:id="5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854. Должен знать:</w:t>
      </w:r>
    </w:p>
    <w:bookmarkEnd w:id="5674"/>
    <w:bookmarkStart w:name="z5749" w:id="5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обслуживаемого оборудования;</w:t>
      </w:r>
    </w:p>
    <w:bookmarkEnd w:id="5675"/>
    <w:bookmarkStart w:name="z5750" w:id="5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наиболее распространенных приспособлений и контрольно-измерительных инструментов;</w:t>
      </w:r>
    </w:p>
    <w:bookmarkEnd w:id="5676"/>
    <w:bookmarkStart w:name="z5751" w:id="5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подготовки элементов и батарей к заливке;</w:t>
      </w:r>
    </w:p>
    <w:bookmarkEnd w:id="5677"/>
    <w:bookmarkStart w:name="z5752" w:id="5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рецептуру, сорт, назначение и температурный режим заливочных смолок;</w:t>
      </w:r>
    </w:p>
    <w:bookmarkEnd w:id="5678"/>
    <w:bookmarkStart w:name="z5753" w:id="5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заливки элементов и батарей.</w:t>
      </w:r>
    </w:p>
    <w:bookmarkEnd w:id="5679"/>
    <w:bookmarkStart w:name="z5754" w:id="5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Заливщик смолкой, 2-й разряд</w:t>
      </w:r>
    </w:p>
    <w:bookmarkEnd w:id="5680"/>
    <w:bookmarkStart w:name="z5755" w:id="5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855. Характеристика работ:</w:t>
      </w:r>
    </w:p>
    <w:bookmarkEnd w:id="5681"/>
    <w:bookmarkStart w:name="z5756" w:id="5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элементов и батарей расплавленными смолками различных рецептур и назначений, при заданных технологией температурах с помощью смолодозаторов и других специальных смолозаливочных установок различной конструкции;</w:t>
      </w:r>
    </w:p>
    <w:bookmarkEnd w:id="5682"/>
    <w:bookmarkStart w:name="z5757" w:id="5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пуск, регулировка работы по технологическому режиму и остановка смолодозаторов и других смолозаливочных установок;</w:t>
      </w:r>
    </w:p>
    <w:bookmarkEnd w:id="5683"/>
    <w:bookmarkStart w:name="z5758" w:id="5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смолки для заливки элементов и батарей;</w:t>
      </w:r>
    </w:p>
    <w:bookmarkEnd w:id="5684"/>
    <w:bookmarkStart w:name="z5759" w:id="5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температурного режима нагрева смолки в котлах и ваннах с электрическим обогревом;</w:t>
      </w:r>
    </w:p>
    <w:bookmarkEnd w:id="5685"/>
    <w:bookmarkStart w:name="z5760" w:id="5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годности залитых батарей.</w:t>
      </w:r>
    </w:p>
    <w:bookmarkEnd w:id="5686"/>
    <w:bookmarkStart w:name="z5761" w:id="5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856. Должен знать:</w:t>
      </w:r>
    </w:p>
    <w:bookmarkEnd w:id="5687"/>
    <w:bookmarkStart w:name="z5762" w:id="5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систему управления обслуживаемого оборудования;</w:t>
      </w:r>
    </w:p>
    <w:bookmarkEnd w:id="5688"/>
    <w:bookmarkStart w:name="z5763" w:id="5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приборов;</w:t>
      </w:r>
    </w:p>
    <w:bookmarkEnd w:id="5689"/>
    <w:bookmarkStart w:name="z5764" w:id="5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заливочных смолок в элементах в батареях.</w:t>
      </w:r>
    </w:p>
    <w:bookmarkEnd w:id="5690"/>
    <w:bookmarkStart w:name="z5765" w:id="5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Заливщик смолкой, 3-й разряд</w:t>
      </w:r>
    </w:p>
    <w:bookmarkEnd w:id="5691"/>
    <w:bookmarkStart w:name="z5766" w:id="5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857. Характеристика работ:</w:t>
      </w:r>
    </w:p>
    <w:bookmarkEnd w:id="5692"/>
    <w:bookmarkStart w:name="z5767" w:id="5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элементов и батарей расплавленными смолками различных рецептур и назначений при заданных технологией температурах на полуавтоматических линиях с элементами автоматики;</w:t>
      </w:r>
    </w:p>
    <w:bookmarkEnd w:id="5693"/>
    <w:bookmarkStart w:name="z5768" w:id="5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и остановка полуавтоматической линии;</w:t>
      </w:r>
    </w:p>
    <w:bookmarkEnd w:id="5694"/>
    <w:bookmarkStart w:name="z5769" w:id="5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циклограммы на заданный режим заливки;</w:t>
      </w:r>
    </w:p>
    <w:bookmarkEnd w:id="5695"/>
    <w:bookmarkStart w:name="z5770" w:id="5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режима, давления, подачи и дозирования смолки;</w:t>
      </w:r>
    </w:p>
    <w:bookmarkEnd w:id="5696"/>
    <w:bookmarkStart w:name="z5771" w:id="5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дозирующими устройствами;</w:t>
      </w:r>
    </w:p>
    <w:bookmarkEnd w:id="5697"/>
    <w:bookmarkStart w:name="z5772" w:id="5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неполадок в работе циклограмм;</w:t>
      </w:r>
    </w:p>
    <w:bookmarkEnd w:id="5698"/>
    <w:bookmarkStart w:name="z5773" w:id="5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годности залитых батарей;</w:t>
      </w:r>
    </w:p>
    <w:bookmarkEnd w:id="5699"/>
    <w:bookmarkStart w:name="z5774" w:id="5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оборудования.</w:t>
      </w:r>
    </w:p>
    <w:bookmarkEnd w:id="5700"/>
    <w:bookmarkStart w:name="z5775" w:id="5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858. Должен знать:</w:t>
      </w:r>
    </w:p>
    <w:bookmarkEnd w:id="5701"/>
    <w:bookmarkStart w:name="z5776" w:id="5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циклограмм, температурного режима, количества смолки подаваемой через дозатор;</w:t>
      </w:r>
    </w:p>
    <w:bookmarkEnd w:id="5702"/>
    <w:bookmarkStart w:name="z5777" w:id="5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средней пробы дозирующих материалов;</w:t>
      </w:r>
    </w:p>
    <w:bookmarkEnd w:id="5703"/>
    <w:bookmarkStart w:name="z5778" w:id="5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технологическом журнале;</w:t>
      </w:r>
    </w:p>
    <w:bookmarkEnd w:id="5704"/>
    <w:bookmarkStart w:name="z5779" w:id="5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подналадки оборудования.</w:t>
      </w:r>
    </w:p>
    <w:bookmarkEnd w:id="5705"/>
    <w:bookmarkStart w:name="z5780" w:id="5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Изолировщик элементного производства</w:t>
      </w:r>
    </w:p>
    <w:bookmarkEnd w:id="5706"/>
    <w:bookmarkStart w:name="z5781" w:id="5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Изолировщик элементного производства, 1-й разряд</w:t>
      </w:r>
    </w:p>
    <w:bookmarkEnd w:id="5707"/>
    <w:bookmarkStart w:name="z5782" w:id="5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859. Характеристика работ:</w:t>
      </w:r>
    </w:p>
    <w:bookmarkEnd w:id="5708"/>
    <w:bookmarkStart w:name="z5783" w:id="5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поверхности деталей и изделий простого профиля (элементные колпачки, контакты, картонные и бумажные детали, места пайки) различными лаками и композициями вручную и простыми приспособлениями в электрованнах при заданной температуре;</w:t>
      </w:r>
    </w:p>
    <w:bookmarkEnd w:id="5709"/>
    <w:bookmarkStart w:name="z5784" w:id="5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композиции;</w:t>
      </w:r>
    </w:p>
    <w:bookmarkEnd w:id="5710"/>
    <w:bookmarkStart w:name="z5785" w:id="5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обезжиривание деталей и изделий перед изолированием;</w:t>
      </w:r>
    </w:p>
    <w:bookmarkEnd w:id="5711"/>
    <w:bookmarkStart w:name="z5786" w:id="5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изоляционных материалов в электрованны;</w:t>
      </w:r>
    </w:p>
    <w:bookmarkEnd w:id="5712"/>
    <w:bookmarkStart w:name="z5787" w:id="5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изоляционных материалов по внешнему виду.</w:t>
      </w:r>
    </w:p>
    <w:bookmarkEnd w:id="5713"/>
    <w:bookmarkStart w:name="z5788" w:id="5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860. Должен знать:</w:t>
      </w:r>
    </w:p>
    <w:bookmarkEnd w:id="5714"/>
    <w:bookmarkStart w:name="z5789" w:id="5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электрованн и обслуживаемого оборудования;</w:t>
      </w:r>
    </w:p>
    <w:bookmarkEnd w:id="5715"/>
    <w:bookmarkStart w:name="z5790" w:id="5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простых приспособлений и инструментов;</w:t>
      </w:r>
    </w:p>
    <w:bookmarkEnd w:id="5716"/>
    <w:bookmarkStart w:name="z5791" w:id="5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изолирования различными лаками и специальными изоляционными композициями;</w:t>
      </w:r>
    </w:p>
    <w:bookmarkEnd w:id="5717"/>
    <w:bookmarkStart w:name="z5792" w:id="5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способы приготовления композиций;</w:t>
      </w:r>
    </w:p>
    <w:bookmarkEnd w:id="5718"/>
    <w:bookmarkStart w:name="z5793" w:id="5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изоляционных материалов.</w:t>
      </w:r>
    </w:p>
    <w:bookmarkEnd w:id="5719"/>
    <w:bookmarkStart w:name="z5794" w:id="5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Изолировщик элементного производства, 2-й разряд</w:t>
      </w:r>
    </w:p>
    <w:bookmarkEnd w:id="5720"/>
    <w:bookmarkStart w:name="z5795" w:id="5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861. Характеристика работ:</w:t>
      </w:r>
    </w:p>
    <w:bookmarkEnd w:id="5721"/>
    <w:bookmarkStart w:name="z5796" w:id="5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внутренней и внешней поверхностей деталей и изделий профилей средней сложности лаками и композициями при помощи специальных машин;</w:t>
      </w:r>
    </w:p>
    <w:bookmarkEnd w:id="5722"/>
    <w:bookmarkStart w:name="z5797" w:id="5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изоляционного слоя на поверхность изделий, деталей, узлов и заготовок с точностью свыше 0,2 мм вручную;</w:t>
      </w:r>
    </w:p>
    <w:bookmarkEnd w:id="5723"/>
    <w:bookmarkStart w:name="z5798" w:id="5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и уровня композиции в электрованнах;</w:t>
      </w:r>
    </w:p>
    <w:bookmarkEnd w:id="5724"/>
    <w:bookmarkStart w:name="z5799" w:id="5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режимом изоляции деталей и изделий и определение степени готовности изоляционных материалов;</w:t>
      </w:r>
    </w:p>
    <w:bookmarkEnd w:id="5725"/>
    <w:bookmarkStart w:name="z5800" w:id="5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изоляционных материалов в тару.</w:t>
      </w:r>
    </w:p>
    <w:bookmarkEnd w:id="5726"/>
    <w:bookmarkStart w:name="z5801" w:id="5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862. Должен знать:</w:t>
      </w:r>
    </w:p>
    <w:bookmarkEnd w:id="5727"/>
    <w:bookmarkStart w:name="z5802" w:id="5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систему управления обслуживаемого оборудования;</w:t>
      </w:r>
    </w:p>
    <w:bookmarkEnd w:id="5728"/>
    <w:bookmarkStart w:name="z5803" w:id="5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приспособлений и контрольно-измерительных инструментов;</w:t>
      </w:r>
    </w:p>
    <w:bookmarkEnd w:id="5729"/>
    <w:bookmarkStart w:name="z5804" w:id="5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приемы изоляции деталей и изделий;</w:t>
      </w:r>
    </w:p>
    <w:bookmarkEnd w:id="5730"/>
    <w:bookmarkStart w:name="z5805" w:id="5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изоляционных материалов.</w:t>
      </w:r>
    </w:p>
    <w:bookmarkEnd w:id="5731"/>
    <w:bookmarkStart w:name="z5806" w:id="5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Изолировщик элементного производства, 3-й разряд</w:t>
      </w:r>
    </w:p>
    <w:bookmarkEnd w:id="5732"/>
    <w:bookmarkStart w:name="z5807" w:id="5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863. Характеристика работ:</w:t>
      </w:r>
    </w:p>
    <w:bookmarkEnd w:id="5733"/>
    <w:bookmarkStart w:name="z5808" w:id="5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изолирование внутренней и внешней поверхностей деталей, узлов и изделий сложных профилей специальными лаками и эпоксидными смолками различных рецептур вручную с помощью приспособлений на рабочих столах и в боксах;</w:t>
      </w:r>
    </w:p>
    <w:bookmarkEnd w:id="5734"/>
    <w:bookmarkStart w:name="z5809" w:id="5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изоляционного слоя на поверхность изделий с точностью до 0,2 мм вручную;</w:t>
      </w:r>
    </w:p>
    <w:bookmarkEnd w:id="5735"/>
    <w:bookmarkStart w:name="z5810" w:id="5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лаков и клеев по заданной рецептуре;</w:t>
      </w:r>
    </w:p>
    <w:bookmarkEnd w:id="5736"/>
    <w:bookmarkStart w:name="z5811" w:id="5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вязкости их и качества изолирования деталей и изделий по внешнему виду;</w:t>
      </w:r>
    </w:p>
    <w:bookmarkEnd w:id="5737"/>
    <w:bookmarkStart w:name="z5812" w:id="5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развешивание и раскладка изолированных деталей узлов и изделий для просушки;</w:t>
      </w:r>
    </w:p>
    <w:bookmarkEnd w:id="5738"/>
    <w:bookmarkStart w:name="z5813" w:id="5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температурного режима сушки;</w:t>
      </w:r>
    </w:p>
    <w:bookmarkEnd w:id="5739"/>
    <w:bookmarkStart w:name="z5814" w:id="5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деталей и изделий в тару.</w:t>
      </w:r>
    </w:p>
    <w:bookmarkEnd w:id="5740"/>
    <w:bookmarkStart w:name="z5815" w:id="5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864. Должен знать:</w:t>
      </w:r>
    </w:p>
    <w:bookmarkEnd w:id="5741"/>
    <w:bookmarkStart w:name="z5816" w:id="5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универсальных и специальных приспособлений;</w:t>
      </w:r>
    </w:p>
    <w:bookmarkEnd w:id="5742"/>
    <w:bookmarkStart w:name="z5817" w:id="5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состав и способы нанесения изоляционных лаков и композиций;</w:t>
      </w:r>
    </w:p>
    <w:bookmarkEnd w:id="5743"/>
    <w:bookmarkStart w:name="z5818" w:id="5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лаков и клеев;</w:t>
      </w:r>
    </w:p>
    <w:bookmarkEnd w:id="5744"/>
    <w:bookmarkStart w:name="z5819" w:id="5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сушки.</w:t>
      </w:r>
    </w:p>
    <w:bookmarkEnd w:id="5745"/>
    <w:bookmarkStart w:name="z5820" w:id="5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Наладчик автоматов элементного производства</w:t>
      </w:r>
    </w:p>
    <w:bookmarkEnd w:id="5746"/>
    <w:bookmarkStart w:name="z5821" w:id="5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 автоматов элементного производства, 2-й разряд</w:t>
      </w:r>
    </w:p>
    <w:bookmarkEnd w:id="5747"/>
    <w:bookmarkStart w:name="z5822" w:id="5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865. Характеристика работ:</w:t>
      </w:r>
    </w:p>
    <w:bookmarkEnd w:id="5748"/>
    <w:bookmarkStart w:name="z5823" w:id="5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работы всех узлов автоматов или полуавтоматов простой конструкции: зачистки токоотводов, осадки звездочек, шайб, резки пленки на кольца и наладка их на требуемый режим работы под руководством наладчика более высокой квалификации.</w:t>
      </w:r>
    </w:p>
    <w:bookmarkEnd w:id="5749"/>
    <w:bookmarkStart w:name="z5824" w:id="5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866. Должен знать:</w:t>
      </w:r>
    </w:p>
    <w:bookmarkEnd w:id="5750"/>
    <w:bookmarkStart w:name="z5825" w:id="5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оборудования;</w:t>
      </w:r>
    </w:p>
    <w:bookmarkEnd w:id="5751"/>
    <w:bookmarkStart w:name="z5826" w:id="5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ножей и упоров;</w:t>
      </w:r>
    </w:p>
    <w:bookmarkEnd w:id="5752"/>
    <w:bookmarkStart w:name="z5827" w:id="5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и слесарных инструментов;</w:t>
      </w:r>
    </w:p>
    <w:bookmarkEnd w:id="5753"/>
    <w:bookmarkStart w:name="z5828" w:id="5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 и посадках;</w:t>
      </w:r>
    </w:p>
    <w:bookmarkEnd w:id="5754"/>
    <w:bookmarkStart w:name="z5829" w:id="5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применяемых материалов.</w:t>
      </w:r>
    </w:p>
    <w:bookmarkEnd w:id="5755"/>
    <w:bookmarkStart w:name="z5830" w:id="5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Наладчик автоматов элементного производства, 3-й разряд</w:t>
      </w:r>
    </w:p>
    <w:bookmarkEnd w:id="5756"/>
    <w:bookmarkStart w:name="z5831" w:id="5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867. Характеристика работ:</w:t>
      </w:r>
    </w:p>
    <w:bookmarkEnd w:id="5757"/>
    <w:bookmarkStart w:name="z5832" w:id="5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или полуавтоматов средней сложности: автоматы сварки иголочек, обвязки агломератов, набивки колпачков, машины изоляции элементов пленкой;</w:t>
      </w:r>
    </w:p>
    <w:bookmarkEnd w:id="5758"/>
    <w:bookmarkStart w:name="z5833" w:id="5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всех узлов автоматов или полуавтоматов и наладки их на требуемый режим работы;</w:t>
      </w:r>
    </w:p>
    <w:bookmarkEnd w:id="5759"/>
    <w:bookmarkStart w:name="z5834" w:id="5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рабочих, занятых на обслуживаемом оборудовании:</w:t>
      </w:r>
    </w:p>
    <w:bookmarkEnd w:id="5760"/>
    <w:bookmarkStart w:name="z5835" w:id="5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автомата или полуавтомата и принятие мер к предупреждению и устранению их;</w:t>
      </w:r>
    </w:p>
    <w:bookmarkEnd w:id="5761"/>
    <w:bookmarkStart w:name="z5836" w:id="5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обслуживаемых автоматов и полуавтоматов.</w:t>
      </w:r>
    </w:p>
    <w:bookmarkEnd w:id="5762"/>
    <w:bookmarkStart w:name="z5837" w:id="5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868. Должен знать:</w:t>
      </w:r>
    </w:p>
    <w:bookmarkEnd w:id="5763"/>
    <w:bookmarkStart w:name="z5838" w:id="5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обслуживаемых автоматов или полуавтоматов;</w:t>
      </w:r>
    </w:p>
    <w:bookmarkEnd w:id="5764"/>
    <w:bookmarkStart w:name="z5839" w:id="5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инструментов, приспособлений и контрольно-измерительных приборов средней сложности;</w:t>
      </w:r>
    </w:p>
    <w:bookmarkEnd w:id="5765"/>
    <w:bookmarkStart w:name="z5840" w:id="5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посадки; последовательность операций, выполняемых на автомате или полуавтомате;</w:t>
      </w:r>
    </w:p>
    <w:bookmarkEnd w:id="5766"/>
    <w:bookmarkStart w:name="z5841" w:id="5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 и требования, предъявляемые к ним.</w:t>
      </w:r>
    </w:p>
    <w:bookmarkEnd w:id="5767"/>
    <w:bookmarkStart w:name="z5842" w:id="5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Наладчик автоматов элементного производства, 4-й разряд</w:t>
      </w:r>
    </w:p>
    <w:bookmarkEnd w:id="5768"/>
    <w:bookmarkStart w:name="z5843" w:id="5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869. Характеристика работ:</w:t>
      </w:r>
    </w:p>
    <w:bookmarkEnd w:id="5769"/>
    <w:bookmarkStart w:name="z5844" w:id="5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или полуавтоматов сложной конструкции: автоматы затяжки элементов пленкой, сборки элементов и карманных батарей сухих и так далее;</w:t>
      </w:r>
    </w:p>
    <w:bookmarkEnd w:id="5770"/>
    <w:bookmarkStart w:name="z5845" w:id="5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системы смазки и автоматических контрольно-измерительных приборов;</w:t>
      </w:r>
    </w:p>
    <w:bookmarkEnd w:id="5771"/>
    <w:bookmarkStart w:name="z5846" w:id="5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неполадок в работе автомата или полуавтомата и устранение их;</w:t>
      </w:r>
    </w:p>
    <w:bookmarkEnd w:id="5772"/>
    <w:bookmarkStart w:name="z5847" w:id="5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обслуживаемых автоматов и полуавтоматов.</w:t>
      </w:r>
    </w:p>
    <w:bookmarkEnd w:id="5773"/>
    <w:bookmarkStart w:name="z5848" w:id="5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870. Должен знать:</w:t>
      </w:r>
    </w:p>
    <w:bookmarkEnd w:id="5774"/>
    <w:bookmarkStart w:name="z5849" w:id="5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и правила наладки различных автоматов или полуавтоматов сложной конструкции;</w:t>
      </w:r>
    </w:p>
    <w:bookmarkEnd w:id="5775"/>
    <w:bookmarkStart w:name="z5850" w:id="5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5776"/>
    <w:bookmarkStart w:name="z5851" w:id="5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сложных контрольно-измерительных приборов и инструментов;</w:t>
      </w:r>
    </w:p>
    <w:bookmarkEnd w:id="5777"/>
    <w:bookmarkStart w:name="z5852" w:id="5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применяемых материалов и основные требования, предъявляемые к ним.</w:t>
      </w:r>
    </w:p>
    <w:bookmarkEnd w:id="5778"/>
    <w:bookmarkStart w:name="z5853" w:id="5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Наладчик автоматов элементного производства, 5-й разряд</w:t>
      </w:r>
    </w:p>
    <w:bookmarkEnd w:id="5779"/>
    <w:bookmarkStart w:name="z5854" w:id="5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871. Характеристика работ:</w:t>
      </w:r>
    </w:p>
    <w:bookmarkEnd w:id="5780"/>
    <w:bookmarkStart w:name="z5855" w:id="5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или полуавтоматов особо сложной конструкции;</w:t>
      </w:r>
    </w:p>
    <w:bookmarkEnd w:id="5781"/>
    <w:bookmarkStart w:name="z5856" w:id="5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или полуавтоматов по изготовлению отрицательных электродов и токоотводов щелочных элементов, оклеечных, прессовочных, термопластавтоматов, укладочных, упаковочных, штамповочных, этикетировочных;</w:t>
      </w:r>
    </w:p>
    <w:bookmarkEnd w:id="5782"/>
    <w:bookmarkStart w:name="z5857" w:id="5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автоматических машин по изготовлению сепараторов, установок приготовления загущенного электролита;</w:t>
      </w:r>
    </w:p>
    <w:bookmarkEnd w:id="5783"/>
    <w:bookmarkStart w:name="z5858" w:id="5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сложных контрольно-измерительных приборов;</w:t>
      </w:r>
    </w:p>
    <w:bookmarkEnd w:id="5784"/>
    <w:bookmarkStart w:name="z5859" w:id="5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бесперебойной и качественной работы обслуживаемого оборудования.</w:t>
      </w:r>
    </w:p>
    <w:bookmarkEnd w:id="5785"/>
    <w:bookmarkStart w:name="z5860" w:id="5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872. Должен знать:</w:t>
      </w:r>
    </w:p>
    <w:bookmarkEnd w:id="5786"/>
    <w:bookmarkStart w:name="z5861" w:id="5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схемы, правила и способы наладки автоматов или полуавтоматов особо сложной конструкции;</w:t>
      </w:r>
    </w:p>
    <w:bookmarkEnd w:id="5787"/>
    <w:bookmarkStart w:name="z5862" w:id="5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сложных контрольно-измерительных приборов и инструмента.</w:t>
      </w:r>
    </w:p>
    <w:bookmarkEnd w:id="5788"/>
    <w:bookmarkStart w:name="z5863" w:id="5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Наладчик автоматов элементного производства, 6-й разряд</w:t>
      </w:r>
    </w:p>
    <w:bookmarkEnd w:id="5789"/>
    <w:bookmarkStart w:name="z5864" w:id="5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873. Характеристика работ:</w:t>
      </w:r>
    </w:p>
    <w:bookmarkEnd w:id="5790"/>
    <w:bookmarkStart w:name="z5865" w:id="5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автоматических линий на полный технологический цикл изготовления элементов и батарей;</w:t>
      </w:r>
    </w:p>
    <w:bookmarkEnd w:id="5791"/>
    <w:bookmarkStart w:name="z5866" w:id="5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уникальных и экспериментальных автоматов или полуавтоматов;</w:t>
      </w:r>
    </w:p>
    <w:bookmarkEnd w:id="5792"/>
    <w:bookmarkStart w:name="z5867" w:id="5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автоматов или полуавтоматов: изготовления положительных электродов, контрольных, листоштамповочных многопозиционных, сборки солевых, щелочных элементов и батарей;</w:t>
      </w:r>
    </w:p>
    <w:bookmarkEnd w:id="5793"/>
    <w:bookmarkStart w:name="z5868" w:id="5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установок приготовления и обработки активных материалов;</w:t>
      </w:r>
    </w:p>
    <w:bookmarkEnd w:id="5794"/>
    <w:bookmarkStart w:name="z5869" w:id="5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электронных приборов;</w:t>
      </w:r>
    </w:p>
    <w:bookmarkEnd w:id="5795"/>
    <w:bookmarkStart w:name="z5870" w:id="5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работе оборудования и причины брака продукции;</w:t>
      </w:r>
    </w:p>
    <w:bookmarkEnd w:id="5796"/>
    <w:bookmarkStart w:name="z5871" w:id="5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работы автоматической линии.</w:t>
      </w:r>
    </w:p>
    <w:bookmarkEnd w:id="5797"/>
    <w:bookmarkStart w:name="z5872" w:id="5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874. Должен знать:</w:t>
      </w:r>
    </w:p>
    <w:bookmarkEnd w:id="5798"/>
    <w:bookmarkStart w:name="z5873" w:id="5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схемы, конструкции и взаимодействие автоматов автоматической линии;</w:t>
      </w:r>
    </w:p>
    <w:bookmarkEnd w:id="5799"/>
    <w:bookmarkStart w:name="z5874" w:id="5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схемы, правила и способы наладки уникальных и экспериментальных автоматов или полуавтотатов;</w:t>
      </w:r>
    </w:p>
    <w:bookmarkEnd w:id="5800"/>
    <w:bookmarkStart w:name="z5875" w:id="5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приспособлений;</w:t>
      </w:r>
    </w:p>
    <w:bookmarkEnd w:id="5801"/>
    <w:bookmarkStart w:name="z5876" w:id="5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сложных электронных приборов;</w:t>
      </w:r>
    </w:p>
    <w:bookmarkEnd w:id="5802"/>
    <w:bookmarkStart w:name="z5877" w:id="5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элементов и батарей.</w:t>
      </w:r>
    </w:p>
    <w:bookmarkEnd w:id="5803"/>
    <w:bookmarkStart w:name="z5878" w:id="5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Намазчик пасты</w:t>
      </w:r>
    </w:p>
    <w:bookmarkEnd w:id="5804"/>
    <w:bookmarkStart w:name="z5879" w:id="5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Намазчик пасты, 2-й разряд</w:t>
      </w:r>
    </w:p>
    <w:bookmarkEnd w:id="5805"/>
    <w:bookmarkStart w:name="z5880" w:id="5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875. Характеристика работ:</w:t>
      </w:r>
    </w:p>
    <w:bookmarkEnd w:id="5806"/>
    <w:bookmarkStart w:name="z5881" w:id="5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ровным слоем паст определенных рецептур на поверхность картона, пропитанного электролитом, с помощью специальных приспособлений простейшей конструкции или вручную;</w:t>
      </w:r>
    </w:p>
    <w:bookmarkEnd w:id="5807"/>
    <w:bookmarkStart w:name="z5882" w:id="5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(замочка) картона электролитом в ваннах, определение набухаемости картона и привеса электролита и пасты в листе картона;</w:t>
      </w:r>
    </w:p>
    <w:bookmarkEnd w:id="5808"/>
    <w:bookmarkStart w:name="z5883" w:id="5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просушка картона после замочки от избытка электролита.</w:t>
      </w:r>
    </w:p>
    <w:bookmarkEnd w:id="5809"/>
    <w:bookmarkStart w:name="z5884" w:id="5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876. Должен знать:</w:t>
      </w:r>
    </w:p>
    <w:bookmarkEnd w:id="5810"/>
    <w:bookmarkStart w:name="z5885" w:id="5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наиболее распространенных специальных приспособлений и контрольно-измерительных инструментов;</w:t>
      </w:r>
    </w:p>
    <w:bookmarkEnd w:id="5811"/>
    <w:bookmarkStart w:name="z5886" w:id="5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намазки пасты на картон;</w:t>
      </w:r>
    </w:p>
    <w:bookmarkEnd w:id="5812"/>
    <w:bookmarkStart w:name="z5887" w:id="5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пропитки (замочки) картона электролитом;</w:t>
      </w:r>
    </w:p>
    <w:bookmarkEnd w:id="5813"/>
    <w:bookmarkStart w:name="z5888" w:id="5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материалов, электролитов и паст.</w:t>
      </w:r>
    </w:p>
    <w:bookmarkEnd w:id="5814"/>
    <w:bookmarkStart w:name="z5889" w:id="5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Намазчик пасты, 3-й разряд</w:t>
      </w:r>
    </w:p>
    <w:bookmarkEnd w:id="5815"/>
    <w:bookmarkStart w:name="z5890" w:id="5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877. Характеристика работ:</w:t>
      </w:r>
    </w:p>
    <w:bookmarkEnd w:id="5816"/>
    <w:bookmarkStart w:name="z5891" w:id="5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ровным слоем паст различных рецептур на поверхность картона, пропитанного электролитом при помощи специальных намазочных машин;</w:t>
      </w:r>
    </w:p>
    <w:bookmarkEnd w:id="5817"/>
    <w:bookmarkStart w:name="z5892" w:id="5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рецептур электролитов и паст в зависимости от типа изделия;</w:t>
      </w:r>
    </w:p>
    <w:bookmarkEnd w:id="5818"/>
    <w:bookmarkStart w:name="z5893" w:id="5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пользование машиной для нанесения пасты, варочными котлами, насосами;</w:t>
      </w:r>
    </w:p>
    <w:bookmarkEnd w:id="5819"/>
    <w:bookmarkStart w:name="z5894" w:id="5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подачи пасты и толщины пастового слоя.</w:t>
      </w:r>
    </w:p>
    <w:bookmarkEnd w:id="5820"/>
    <w:bookmarkStart w:name="z5895" w:id="5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878. Должен знать:</w:t>
      </w:r>
    </w:p>
    <w:bookmarkEnd w:id="5821"/>
    <w:bookmarkStart w:name="z5896" w:id="5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машин и котлов;</w:t>
      </w:r>
    </w:p>
    <w:bookmarkEnd w:id="5822"/>
    <w:bookmarkStart w:name="z5897" w:id="5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инструментов;</w:t>
      </w:r>
    </w:p>
    <w:bookmarkEnd w:id="5823"/>
    <w:bookmarkStart w:name="z5898" w:id="5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различных электролитов и паст и правила их хранения;</w:t>
      </w:r>
    </w:p>
    <w:bookmarkEnd w:id="5824"/>
    <w:bookmarkStart w:name="z5899" w:id="5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операций по приготовлению различных ласт и электролитов;</w:t>
      </w:r>
    </w:p>
    <w:bookmarkEnd w:id="5825"/>
    <w:bookmarkStart w:name="z5900" w:id="5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пасты.</w:t>
      </w:r>
    </w:p>
    <w:bookmarkEnd w:id="5826"/>
    <w:bookmarkStart w:name="z5901" w:id="5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Намазчик пасты, 4-й разряд</w:t>
      </w:r>
    </w:p>
    <w:bookmarkEnd w:id="5827"/>
    <w:bookmarkStart w:name="z5902" w:id="5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879. Характеристика работ:</w:t>
      </w:r>
    </w:p>
    <w:bookmarkEnd w:id="5828"/>
    <w:bookmarkStart w:name="z5903" w:id="5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ровным слоем паст различных рецептур на поверхность кабельной бумаги, картона, пропитанного электролитом на полуавтоматических установках с элементами автоматики;</w:t>
      </w:r>
    </w:p>
    <w:bookmarkEnd w:id="5829"/>
    <w:bookmarkStart w:name="z5904" w:id="5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обслуживание полуавтоматов;</w:t>
      </w:r>
    </w:p>
    <w:bookmarkEnd w:id="5830"/>
    <w:bookmarkStart w:name="z5905" w:id="5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подачи пасты и толщины пастового слоя, намазочного, режущего, охлаждающего и гидравлического узлов;</w:t>
      </w:r>
    </w:p>
    <w:bookmarkEnd w:id="5831"/>
    <w:bookmarkStart w:name="z5906" w:id="5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синхронизация скоростей наносных и дозирующих валиков;</w:t>
      </w:r>
    </w:p>
    <w:bookmarkEnd w:id="5832"/>
    <w:bookmarkStart w:name="z5907" w:id="5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режима температуры в камерах сушки;</w:t>
      </w:r>
    </w:p>
    <w:bookmarkEnd w:id="5833"/>
    <w:bookmarkStart w:name="z5908" w:id="5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пастового слоя;</w:t>
      </w:r>
    </w:p>
    <w:bookmarkEnd w:id="5834"/>
    <w:bookmarkStart w:name="z5909" w:id="5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приборов для измерения вязкости геля и пасты.</w:t>
      </w:r>
    </w:p>
    <w:bookmarkEnd w:id="5835"/>
    <w:bookmarkStart w:name="z5910" w:id="5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880. Должен знать:</w:t>
      </w:r>
    </w:p>
    <w:bookmarkEnd w:id="5836"/>
    <w:bookmarkStart w:name="z5911" w:id="5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температурный режим пасты;</w:t>
      </w:r>
    </w:p>
    <w:bookmarkEnd w:id="5837"/>
    <w:bookmarkStart w:name="z5912" w:id="5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полуавтоматов;</w:t>
      </w:r>
    </w:p>
    <w:bookmarkEnd w:id="5838"/>
    <w:bookmarkStart w:name="z5913" w:id="5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сложных контрольно-измерительных приборов и инструментов.</w:t>
      </w:r>
    </w:p>
    <w:bookmarkEnd w:id="5839"/>
    <w:bookmarkStart w:name="z5914" w:id="5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Намазчик электропроводного слоя</w:t>
      </w:r>
    </w:p>
    <w:bookmarkEnd w:id="5840"/>
    <w:bookmarkStart w:name="z5915" w:id="5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Намазчик электропроводного слоя, 3-й разряд</w:t>
      </w:r>
    </w:p>
    <w:bookmarkEnd w:id="5841"/>
    <w:bookmarkStart w:name="z5916" w:id="5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881. Характеристика работ:</w:t>
      </w:r>
    </w:p>
    <w:bookmarkEnd w:id="5842"/>
    <w:bookmarkStart w:name="z5917" w:id="5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цинковый лист ровным слоем электропроводной массы определенной температуры для изготовления отрицательного электрода галетных элементов вручную;</w:t>
      </w:r>
    </w:p>
    <w:bookmarkEnd w:id="5843"/>
    <w:bookmarkStart w:name="z5918" w:id="5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разглаживание электропроводного слоя до определенной толщины;</w:t>
      </w:r>
    </w:p>
    <w:bookmarkEnd w:id="5844"/>
    <w:bookmarkStart w:name="z5919" w:id="5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слоя с припудриванием графитом и последующей просушкой;</w:t>
      </w:r>
    </w:p>
    <w:bookmarkEnd w:id="5845"/>
    <w:bookmarkStart w:name="z5920" w:id="5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качества намазанного и разглаженного слоя и проверка слоя соответствующими приборами по толщине и на электросопротивление;</w:t>
      </w:r>
    </w:p>
    <w:bookmarkEnd w:id="5846"/>
    <w:bookmarkStart w:name="z5921" w:id="5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рабочих плит и ванн.</w:t>
      </w:r>
    </w:p>
    <w:bookmarkEnd w:id="5847"/>
    <w:bookmarkStart w:name="z5922" w:id="5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882. Должен знать:</w:t>
      </w:r>
    </w:p>
    <w:bookmarkEnd w:id="5848"/>
    <w:bookmarkStart w:name="z5923" w:id="5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нагревательных плит и электрованн;</w:t>
      </w:r>
    </w:p>
    <w:bookmarkEnd w:id="5849"/>
    <w:bookmarkStart w:name="z5924" w:id="5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специальных приспособлений и контрольно-измерительных инструментов;</w:t>
      </w:r>
    </w:p>
    <w:bookmarkEnd w:id="5850"/>
    <w:bookmarkStart w:name="z5925" w:id="5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электропроводной массы и способы подкатки электропроводного слоя;</w:t>
      </w:r>
    </w:p>
    <w:bookmarkEnd w:id="5851"/>
    <w:bookmarkStart w:name="z5926" w:id="5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электропроводного слоя.</w:t>
      </w:r>
    </w:p>
    <w:bookmarkEnd w:id="5852"/>
    <w:bookmarkStart w:name="z5927" w:id="5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Намазчик электропроводного слоя, 4-й разряд</w:t>
      </w:r>
    </w:p>
    <w:bookmarkEnd w:id="5853"/>
    <w:bookmarkStart w:name="z5928" w:id="5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883. Характеристика работ:</w:t>
      </w:r>
    </w:p>
    <w:bookmarkEnd w:id="5854"/>
    <w:bookmarkStart w:name="z5929" w:id="5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цинковый лист ровным слоем электропроводной массы определенной температуры для изготовления отрицательного электрода галетных элементов на полуавтоматических прессах;</w:t>
      </w:r>
    </w:p>
    <w:bookmarkEnd w:id="5855"/>
    <w:bookmarkStart w:name="z5930" w:id="5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полуавтоматического пресса электропроводной массой;</w:t>
      </w:r>
    </w:p>
    <w:bookmarkEnd w:id="5856"/>
    <w:bookmarkStart w:name="z5931" w:id="5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равномерным нанесением электропроводной массы;</w:t>
      </w:r>
    </w:p>
    <w:bookmarkEnd w:id="5857"/>
    <w:bookmarkStart w:name="z5932" w:id="5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подпрессовка электропроводного слоя;</w:t>
      </w:r>
    </w:p>
    <w:bookmarkEnd w:id="5858"/>
    <w:bookmarkStart w:name="z5933" w:id="5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готового электропроводного слоя на соответствие техническим параметрам;</w:t>
      </w:r>
    </w:p>
    <w:bookmarkEnd w:id="5859"/>
    <w:bookmarkStart w:name="z5934" w:id="5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полуавтоматических прессов в процессе работы.</w:t>
      </w:r>
    </w:p>
    <w:bookmarkEnd w:id="5860"/>
    <w:bookmarkStart w:name="z5935" w:id="5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884. Должен знать:</w:t>
      </w:r>
    </w:p>
    <w:bookmarkEnd w:id="5861"/>
    <w:bookmarkStart w:name="z5936" w:id="5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полуавтоматических прессов и способы их подналадки;</w:t>
      </w:r>
    </w:p>
    <w:bookmarkEnd w:id="5862"/>
    <w:bookmarkStart w:name="z5937" w:id="5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неисправностей электроприборов;</w:t>
      </w:r>
    </w:p>
    <w:bookmarkEnd w:id="5863"/>
    <w:bookmarkStart w:name="z5938" w:id="5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электропроводного слоя;</w:t>
      </w:r>
    </w:p>
    <w:bookmarkEnd w:id="5864"/>
    <w:bookmarkStart w:name="z5939" w:id="5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параметры электропроводного слоя;</w:t>
      </w:r>
    </w:p>
    <w:bookmarkEnd w:id="5865"/>
    <w:bookmarkStart w:name="z5940" w:id="5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электропроводных масс.</w:t>
      </w:r>
    </w:p>
    <w:bookmarkEnd w:id="5866"/>
    <w:bookmarkStart w:name="z5941" w:id="5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Обвязчик агломератов</w:t>
      </w:r>
    </w:p>
    <w:bookmarkEnd w:id="5867"/>
    <w:bookmarkStart w:name="z5942" w:id="5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Обвязчик агломератов, 1-й разряд</w:t>
      </w:r>
    </w:p>
    <w:bookmarkEnd w:id="5868"/>
    <w:bookmarkStart w:name="z5943" w:id="5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885. Характеристика работ:</w:t>
      </w:r>
    </w:p>
    <w:bookmarkEnd w:id="5869"/>
    <w:bookmarkStart w:name="z5944" w:id="5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обвязка, оклейка ручным способом агломератов до двух определенных типов бумажными или миткалевыми карточками на конвейере или рабочем столе;</w:t>
      </w:r>
    </w:p>
    <w:bookmarkEnd w:id="5870"/>
    <w:bookmarkStart w:name="z5945" w:id="5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обвязанных, оклеенных агломератов в цинковые полюса или в тару;</w:t>
      </w:r>
    </w:p>
    <w:bookmarkEnd w:id="5871"/>
    <w:bookmarkStart w:name="z5946" w:id="5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качества прессованных агломератов и применяемых материалов.</w:t>
      </w:r>
    </w:p>
    <w:bookmarkEnd w:id="5872"/>
    <w:bookmarkStart w:name="z5947" w:id="5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886. Должен знать:</w:t>
      </w:r>
    </w:p>
    <w:bookmarkEnd w:id="5873"/>
    <w:bookmarkStart w:name="z5948" w:id="5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обслуживаемого оборудования;</w:t>
      </w:r>
    </w:p>
    <w:bookmarkEnd w:id="5874"/>
    <w:bookmarkStart w:name="z5949" w:id="5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инструментов;</w:t>
      </w:r>
    </w:p>
    <w:bookmarkEnd w:id="5875"/>
    <w:bookmarkStart w:name="z5950" w:id="5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назначение обвязки и оклейки агломератов;</w:t>
      </w:r>
    </w:p>
    <w:bookmarkEnd w:id="5876"/>
    <w:bookmarkStart w:name="z5951" w:id="5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обвязке и оклейке агломератов;</w:t>
      </w:r>
    </w:p>
    <w:bookmarkEnd w:id="5877"/>
    <w:bookmarkStart w:name="z5952" w:id="5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материалов и полуфабрикатов, применяемых для обвязки и оклейки агломератов;</w:t>
      </w:r>
    </w:p>
    <w:bookmarkEnd w:id="5878"/>
    <w:bookmarkStart w:name="z5953" w:id="5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обвязанных агломератов.</w:t>
      </w:r>
    </w:p>
    <w:bookmarkEnd w:id="5879"/>
    <w:bookmarkStart w:name="z5954" w:id="5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Обвязчик агломератов, 2-й разряд</w:t>
      </w:r>
    </w:p>
    <w:bookmarkEnd w:id="5880"/>
    <w:bookmarkStart w:name="z5955" w:id="5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887. Характеристика работ:</w:t>
      </w:r>
    </w:p>
    <w:bookmarkEnd w:id="5881"/>
    <w:bookmarkStart w:name="z5956" w:id="5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обвязка ручным способом агломератов свыше двух типов, в том числе опытных партий, миткалевыми карточками и нитками на конвейере или рабочем столе;</w:t>
      </w:r>
    </w:p>
    <w:bookmarkEnd w:id="5882"/>
    <w:bookmarkStart w:name="z5957" w:id="5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качества обвязанных и оклеенных агломератов.</w:t>
      </w:r>
    </w:p>
    <w:bookmarkEnd w:id="5883"/>
    <w:bookmarkStart w:name="z5958" w:id="5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888. Должен знать:</w:t>
      </w:r>
    </w:p>
    <w:bookmarkEnd w:id="5884"/>
    <w:bookmarkStart w:name="z5959" w:id="5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управления обслуживаемым оборудованием;</w:t>
      </w:r>
    </w:p>
    <w:bookmarkEnd w:id="5885"/>
    <w:bookmarkStart w:name="z5960" w:id="5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установки в цинковый полюс центрирующей и изолирующей прокладок;</w:t>
      </w:r>
    </w:p>
    <w:bookmarkEnd w:id="5886"/>
    <w:bookmarkStart w:name="z5961" w:id="5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материалов и полуфабрикатов, применяемых для обвязки агломератов;</w:t>
      </w:r>
    </w:p>
    <w:bookmarkEnd w:id="5887"/>
    <w:bookmarkStart w:name="z5962" w:id="5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допустимое время хранения обвязанных агломератов.</w:t>
      </w:r>
    </w:p>
    <w:bookmarkEnd w:id="5888"/>
    <w:bookmarkStart w:name="z5963" w:id="5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Оклейщик батарей</w:t>
      </w:r>
    </w:p>
    <w:bookmarkEnd w:id="5889"/>
    <w:bookmarkStart w:name="z5964" w:id="5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Оклейщик батарей, 2-й разряд</w:t>
      </w:r>
    </w:p>
    <w:bookmarkEnd w:id="5890"/>
    <w:bookmarkStart w:name="z5965" w:id="5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889. Характеристика работ:</w:t>
      </w:r>
    </w:p>
    <w:bookmarkEnd w:id="5891"/>
    <w:bookmarkStart w:name="z5966" w:id="5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бумагой элементов и батарей всех типов;</w:t>
      </w:r>
    </w:p>
    <w:bookmarkEnd w:id="5892"/>
    <w:bookmarkStart w:name="z5967" w:id="5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этикеток и инструкций на элементы и батареи и оклейка футляров для них;</w:t>
      </w:r>
    </w:p>
    <w:bookmarkEnd w:id="5893"/>
    <w:bookmarkStart w:name="z5968" w:id="5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клеев;</w:t>
      </w:r>
    </w:p>
    <w:bookmarkEnd w:id="5894"/>
    <w:bookmarkStart w:name="z5969" w:id="5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полярности элементов и батарей;</w:t>
      </w:r>
    </w:p>
    <w:bookmarkEnd w:id="5895"/>
    <w:bookmarkStart w:name="z5970" w:id="5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элементов и батарей по внешнему виду;</w:t>
      </w:r>
    </w:p>
    <w:bookmarkEnd w:id="5896"/>
    <w:bookmarkStart w:name="z5971" w:id="5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 даты выпуска.</w:t>
      </w:r>
    </w:p>
    <w:bookmarkEnd w:id="5897"/>
    <w:bookmarkStart w:name="z5972" w:id="5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890. Должен знать:</w:t>
      </w:r>
    </w:p>
    <w:bookmarkEnd w:id="5898"/>
    <w:bookmarkStart w:name="z5973" w:id="5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специальных приспособлений, применяемых при оклейке;</w:t>
      </w:r>
    </w:p>
    <w:bookmarkEnd w:id="5899"/>
    <w:bookmarkStart w:name="z5974" w:id="5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приемов работы и правила нанесения клея;</w:t>
      </w:r>
    </w:p>
    <w:bookmarkEnd w:id="5900"/>
    <w:bookmarkStart w:name="z5975" w:id="5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и свойства полуфабрикатов, применяемых при оклейке;</w:t>
      </w:r>
    </w:p>
    <w:bookmarkEnd w:id="5901"/>
    <w:bookmarkStart w:name="z5976" w:id="5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клеев и способы их приготовления;</w:t>
      </w:r>
    </w:p>
    <w:bookmarkEnd w:id="5902"/>
    <w:bookmarkStart w:name="z5977" w:id="5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готовой продукции.</w:t>
      </w:r>
    </w:p>
    <w:bookmarkEnd w:id="5903"/>
    <w:bookmarkStart w:name="z5978" w:id="5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Оклейщик батарей, 3-й разряд</w:t>
      </w:r>
    </w:p>
    <w:bookmarkEnd w:id="5904"/>
    <w:bookmarkStart w:name="z5979" w:id="5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891. Характеристика работ:</w:t>
      </w:r>
    </w:p>
    <w:bookmarkEnd w:id="5905"/>
    <w:bookmarkStart w:name="z5980" w:id="5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элементов и батарей всех типов дерматином и другими кожзаменителями;</w:t>
      </w:r>
    </w:p>
    <w:bookmarkEnd w:id="5906"/>
    <w:bookmarkStart w:name="z5981" w:id="5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этикеток с соблюдением требований чертежа.</w:t>
      </w:r>
    </w:p>
    <w:bookmarkEnd w:id="5907"/>
    <w:bookmarkStart w:name="z5982" w:id="5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892. Должен знать:</w:t>
      </w:r>
    </w:p>
    <w:bookmarkEnd w:id="5908"/>
    <w:bookmarkStart w:name="z5983" w:id="5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обслуживаемого оборудования, приспособлений и инструмента;</w:t>
      </w:r>
    </w:p>
    <w:bookmarkEnd w:id="5909"/>
    <w:bookmarkStart w:name="z5984" w:id="5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оклейке изделий дерматином и другими кожзаменителями.</w:t>
      </w:r>
    </w:p>
    <w:bookmarkEnd w:id="5910"/>
    <w:bookmarkStart w:name="z5985" w:id="5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Прессовщик агломератов</w:t>
      </w:r>
    </w:p>
    <w:bookmarkEnd w:id="5911"/>
    <w:bookmarkStart w:name="z5986" w:id="5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агломератов, 1-й разряд</w:t>
      </w:r>
    </w:p>
    <w:bookmarkEnd w:id="5912"/>
    <w:bookmarkStart w:name="z5987" w:id="5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893. Характеристика работ:</w:t>
      </w:r>
    </w:p>
    <w:bookmarkEnd w:id="5913"/>
    <w:bookmarkStart w:name="z5988" w:id="5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агломератов из агломератной массы определенного типа на прессах простейшей конструкции;</w:t>
      </w:r>
    </w:p>
    <w:bookmarkEnd w:id="5914"/>
    <w:bookmarkStart w:name="z5989" w:id="5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годности спресованных агломератов;</w:t>
      </w:r>
    </w:p>
    <w:bookmarkEnd w:id="5915"/>
    <w:bookmarkStart w:name="z5990" w:id="5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укладка спрессованных агломератов в тару.</w:t>
      </w:r>
    </w:p>
    <w:bookmarkEnd w:id="5916"/>
    <w:bookmarkStart w:name="z5991" w:id="5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894. Должен знать:</w:t>
      </w:r>
    </w:p>
    <w:bookmarkEnd w:id="5917"/>
    <w:bookmarkStart w:name="z5992" w:id="5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и правила обслуживания прессов простейшей конструкции;</w:t>
      </w:r>
    </w:p>
    <w:bookmarkEnd w:id="5918"/>
    <w:bookmarkStart w:name="z5993" w:id="5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прессования, сортировки и укладки агломератов в тару.</w:t>
      </w:r>
    </w:p>
    <w:bookmarkEnd w:id="5919"/>
    <w:bookmarkStart w:name="z5994" w:id="5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агломератов, 2-й разряд</w:t>
      </w:r>
    </w:p>
    <w:bookmarkEnd w:id="5920"/>
    <w:bookmarkStart w:name="z5995" w:id="5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895. Характеристика работ:</w:t>
      </w:r>
    </w:p>
    <w:bookmarkEnd w:id="5921"/>
    <w:bookmarkStart w:name="z5996" w:id="5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агломератов из агломератной массы различных рецептур на специальных горизонтальных прессах;</w:t>
      </w:r>
    </w:p>
    <w:bookmarkEnd w:id="5922"/>
    <w:bookmarkStart w:name="z5997" w:id="5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в бункер (питатель) агломератной массы и укладка элементных углей в магазинную коробку пресса;</w:t>
      </w:r>
    </w:p>
    <w:bookmarkEnd w:id="5923"/>
    <w:bookmarkStart w:name="z5998" w:id="5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спрессованных агломератов по весу, размерам и механической прочности.</w:t>
      </w:r>
    </w:p>
    <w:bookmarkEnd w:id="5924"/>
    <w:bookmarkStart w:name="z5999" w:id="5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896. Должен знать:</w:t>
      </w:r>
    </w:p>
    <w:bookmarkEnd w:id="5925"/>
    <w:bookmarkStart w:name="z6000" w:id="5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управления обслуживаемым оборудованием;</w:t>
      </w:r>
    </w:p>
    <w:bookmarkEnd w:id="5926"/>
    <w:bookmarkStart w:name="z6001" w:id="5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специальных приспособлений и контрольно-измерительных инструментов;</w:t>
      </w:r>
    </w:p>
    <w:bookmarkEnd w:id="5927"/>
    <w:bookmarkStart w:name="z6002" w:id="5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агломератным массам и электроуглям;</w:t>
      </w:r>
    </w:p>
    <w:bookmarkEnd w:id="5928"/>
    <w:bookmarkStart w:name="z6003" w:id="5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агломератов в элементах и батареях;</w:t>
      </w:r>
    </w:p>
    <w:bookmarkEnd w:id="5929"/>
    <w:bookmarkStart w:name="z6004" w:id="5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спрессованным агломератам.</w:t>
      </w:r>
    </w:p>
    <w:bookmarkEnd w:id="5930"/>
    <w:bookmarkStart w:name="z6005" w:id="5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агломератов, 3-й разряд</w:t>
      </w:r>
    </w:p>
    <w:bookmarkEnd w:id="5931"/>
    <w:bookmarkStart w:name="z6006" w:id="5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897. Характеристика работ:</w:t>
      </w:r>
    </w:p>
    <w:bookmarkEnd w:id="5932"/>
    <w:bookmarkStart w:name="z6007" w:id="5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агломератов различных типов из агломератных масс на специальных фрикционных, эксцентриковых и гидравлических прессах.;</w:t>
      </w:r>
    </w:p>
    <w:bookmarkEnd w:id="5933"/>
    <w:bookmarkStart w:name="z6008" w:id="5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подачи массы в прессформы;</w:t>
      </w:r>
    </w:p>
    <w:bookmarkEnd w:id="5934"/>
    <w:bookmarkStart w:name="z6009" w:id="5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неполадок в работе пресса;</w:t>
      </w:r>
    </w:p>
    <w:bookmarkEnd w:id="5935"/>
    <w:bookmarkStart w:name="z6010" w:id="5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регулировка прессов, смена и установка штампов, пуансонов, прессформ.</w:t>
      </w:r>
    </w:p>
    <w:bookmarkEnd w:id="5936"/>
    <w:bookmarkStart w:name="z6011" w:id="5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898. Должен знать:</w:t>
      </w:r>
    </w:p>
    <w:bookmarkEnd w:id="5937"/>
    <w:bookmarkStart w:name="z6012" w:id="5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штампов, прессформ, правила их сборки, установки и регулировки;</w:t>
      </w:r>
    </w:p>
    <w:bookmarkEnd w:id="5938"/>
    <w:bookmarkStart w:name="z6013" w:id="5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процесса прессования различных агломератов;</w:t>
      </w:r>
    </w:p>
    <w:bookmarkEnd w:id="5939"/>
    <w:bookmarkStart w:name="z6014" w:id="5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исходному сырью;</w:t>
      </w:r>
    </w:p>
    <w:bookmarkEnd w:id="5940"/>
    <w:bookmarkStart w:name="z6015" w:id="5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поломок и износа штампов, прессформ и меры предупреждения их;</w:t>
      </w:r>
    </w:p>
    <w:bookmarkEnd w:id="5941"/>
    <w:bookmarkStart w:name="z6016" w:id="5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способы подналадки и регулировки оборудования.</w:t>
      </w:r>
    </w:p>
    <w:bookmarkEnd w:id="5942"/>
    <w:bookmarkStart w:name="z6017" w:id="5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Прессовщик агломератов, 4-й разряд</w:t>
      </w:r>
    </w:p>
    <w:bookmarkEnd w:id="5943"/>
    <w:bookmarkStart w:name="z6018" w:id="5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899. Характеристика работ:</w:t>
      </w:r>
    </w:p>
    <w:bookmarkEnd w:id="5944"/>
    <w:bookmarkStart w:name="z6019" w:id="5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агломератов из агломератных масс на полуавтоматах и автоматах;</w:t>
      </w:r>
    </w:p>
    <w:bookmarkEnd w:id="5945"/>
    <w:bookmarkStart w:name="z6020" w:id="5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автомата к пуску: проверка состояния и готовности отдельных узлов и механизмов, установка пуансонов и прессформ;</w:t>
      </w:r>
    </w:p>
    <w:bookmarkEnd w:id="5946"/>
    <w:bookmarkStart w:name="z6021" w:id="5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агломератной массы в бункер;</w:t>
      </w:r>
    </w:p>
    <w:bookmarkEnd w:id="5947"/>
    <w:bookmarkStart w:name="z6022" w:id="5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корпусов в бункер;</w:t>
      </w:r>
    </w:p>
    <w:bookmarkEnd w:id="5948"/>
    <w:bookmarkStart w:name="z6023" w:id="5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массы в бункер;</w:t>
      </w:r>
    </w:p>
    <w:bookmarkEnd w:id="5949"/>
    <w:bookmarkStart w:name="z6024" w:id="5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внутреннего диаметра и определение качества положительного электрода;</w:t>
      </w:r>
    </w:p>
    <w:bookmarkEnd w:id="5950"/>
    <w:bookmarkStart w:name="z6025" w:id="5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скорости и давления в прессах;</w:t>
      </w:r>
    </w:p>
    <w:bookmarkEnd w:id="5951"/>
    <w:bookmarkStart w:name="z6026" w:id="5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подналадка полуавтоматов и автоматов.</w:t>
      </w:r>
    </w:p>
    <w:bookmarkEnd w:id="5952"/>
    <w:bookmarkStart w:name="z6027" w:id="5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900. Должен знать:</w:t>
      </w:r>
    </w:p>
    <w:bookmarkEnd w:id="5953"/>
    <w:bookmarkStart w:name="z6028" w:id="5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и правила эксплуатации полуавтоматов и автоматов;</w:t>
      </w:r>
    </w:p>
    <w:bookmarkEnd w:id="5954"/>
    <w:bookmarkStart w:name="z6029" w:id="5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прессования; требования к качеству агломератов.</w:t>
      </w:r>
    </w:p>
    <w:bookmarkEnd w:id="5955"/>
    <w:bookmarkStart w:name="z6030" w:id="5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Прессовщик электродов и элементов</w:t>
      </w:r>
    </w:p>
    <w:bookmarkEnd w:id="5956"/>
    <w:bookmarkStart w:name="z6031" w:id="5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электродов и элементов, 2-й разряд</w:t>
      </w:r>
    </w:p>
    <w:bookmarkEnd w:id="5957"/>
    <w:bookmarkStart w:name="z6032" w:id="5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901. Характеристика работ:</w:t>
      </w:r>
    </w:p>
    <w:bookmarkEnd w:id="5958"/>
    <w:bookmarkStart w:name="z6033" w:id="5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электродов из окиси ртути под руководством прессовщика более высокой квалификации;</w:t>
      </w:r>
    </w:p>
    <w:bookmarkEnd w:id="5959"/>
    <w:bookmarkStart w:name="z6034" w:id="5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холодное и горячее прессование полуэлементов вручную и на гидравлических прессах;</w:t>
      </w:r>
    </w:p>
    <w:bookmarkEnd w:id="5960"/>
    <w:bookmarkStart w:name="z6035" w:id="5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навесок пресспорошка для прессования электродов;</w:t>
      </w:r>
    </w:p>
    <w:bookmarkEnd w:id="5961"/>
    <w:bookmarkStart w:name="z6036" w:id="5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спрессованных электродов и полуэлементов по внешнему виду и размерам.</w:t>
      </w:r>
    </w:p>
    <w:bookmarkEnd w:id="5962"/>
    <w:bookmarkStart w:name="z6037" w:id="5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902. Должен знать:</w:t>
      </w:r>
    </w:p>
    <w:bookmarkEnd w:id="5963"/>
    <w:bookmarkStart w:name="z6038" w:id="5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важнейших частей и принцип действия обслуживаемого оборудования;</w:t>
      </w:r>
    </w:p>
    <w:bookmarkEnd w:id="5964"/>
    <w:bookmarkStart w:name="z6039" w:id="5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наиболее распространенных универсальных и специальных приспособлений и контрольно-измерительных инструментов и приборов; основные сведения о допусках и посадках;</w:t>
      </w:r>
    </w:p>
    <w:bookmarkEnd w:id="5965"/>
    <w:bookmarkStart w:name="z6040" w:id="5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прессования и изготовления электродов и полуэлементов;</w:t>
      </w:r>
    </w:p>
    <w:bookmarkEnd w:id="5966"/>
    <w:bookmarkStart w:name="z6041" w:id="5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прессования;</w:t>
      </w:r>
    </w:p>
    <w:bookmarkEnd w:id="5967"/>
    <w:bookmarkStart w:name="z6042" w:id="5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материалов.</w:t>
      </w:r>
    </w:p>
    <w:bookmarkEnd w:id="5968"/>
    <w:bookmarkStart w:name="z6043" w:id="5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электродов и элементов, 3-й разряд</w:t>
      </w:r>
    </w:p>
    <w:bookmarkEnd w:id="5969"/>
    <w:bookmarkStart w:name="z6044" w:id="5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903. Характеристика работ:</w:t>
      </w:r>
    </w:p>
    <w:bookmarkEnd w:id="5970"/>
    <w:bookmarkStart w:name="z6045" w:id="5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электродов из окиси ртути;</w:t>
      </w:r>
    </w:p>
    <w:bookmarkEnd w:id="5971"/>
    <w:bookmarkStart w:name="z6046" w:id="5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холодное и горячее прессование термоэлементов с подслоем и прокладкой вручную и на гидравлическом прессе;</w:t>
      </w:r>
    </w:p>
    <w:bookmarkEnd w:id="5972"/>
    <w:bookmarkStart w:name="z6047" w:id="5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прессформ с точной установкой прокладки в пуансонах;</w:t>
      </w:r>
    </w:p>
    <w:bookmarkEnd w:id="5973"/>
    <w:bookmarkStart w:name="z6048" w:id="5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 проверка заданных габаритов термоэлементов.</w:t>
      </w:r>
    </w:p>
    <w:bookmarkEnd w:id="5974"/>
    <w:bookmarkStart w:name="z6049" w:id="5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904. Должен знать:</w:t>
      </w:r>
    </w:p>
    <w:bookmarkEnd w:id="5975"/>
    <w:bookmarkStart w:name="z6050" w:id="5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и регулировки обслуживаемого оборудования;</w:t>
      </w:r>
    </w:p>
    <w:bookmarkEnd w:id="5976"/>
    <w:bookmarkStart w:name="z6051" w:id="5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прессформы;</w:t>
      </w:r>
    </w:p>
    <w:bookmarkEnd w:id="5977"/>
    <w:bookmarkStart w:name="z6052" w:id="5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универсальных и специальных приспособлений, инструментов и приборов средней сложности;</w:t>
      </w:r>
    </w:p>
    <w:bookmarkEnd w:id="5978"/>
    <w:bookmarkStart w:name="z6053" w:id="5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посадки; процесс прессования электродов из окиси ртути и термоэлементов;</w:t>
      </w:r>
    </w:p>
    <w:bookmarkEnd w:id="5979"/>
    <w:bookmarkStart w:name="z6054" w:id="5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пресс-порошков.</w:t>
      </w:r>
    </w:p>
    <w:bookmarkEnd w:id="5980"/>
    <w:bookmarkStart w:name="z6055" w:id="5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электродов и элементов, 4-й разряд</w:t>
      </w:r>
    </w:p>
    <w:bookmarkEnd w:id="5981"/>
    <w:bookmarkStart w:name="z6056" w:id="5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905. Характеристика работ:</w:t>
      </w:r>
    </w:p>
    <w:bookmarkEnd w:id="5982"/>
    <w:bookmarkStart w:name="z6057" w:id="5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холодное прессование каскадных термоэлементов с коммутационными слоями, переходными подслоями, прокладками вручную и на гидравлических прессах;</w:t>
      </w:r>
    </w:p>
    <w:bookmarkEnd w:id="5983"/>
    <w:bookmarkStart w:name="z6058" w:id="5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прессформы, прокладки, разравнивание навесок пресс-порошков в прессформе;</w:t>
      </w:r>
    </w:p>
    <w:bookmarkEnd w:id="5984"/>
    <w:bookmarkStart w:name="z6059" w:id="5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прессования;</w:t>
      </w:r>
    </w:p>
    <w:bookmarkEnd w:id="5985"/>
    <w:bookmarkStart w:name="z6060" w:id="5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подрезка прокладки и зачистка спрессованных термоэлементов.</w:t>
      </w:r>
    </w:p>
    <w:bookmarkEnd w:id="5986"/>
    <w:bookmarkStart w:name="z6061" w:id="5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906. Должен знать:</w:t>
      </w:r>
    </w:p>
    <w:bookmarkEnd w:id="5987"/>
    <w:bookmarkStart w:name="z6062" w:id="5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 обслуживаемого оборудования; назначение и правила применения сложного и точного контрольно-измерительного инструмента и приборов;</w:t>
      </w:r>
    </w:p>
    <w:bookmarkEnd w:id="5988"/>
    <w:bookmarkStart w:name="z6063" w:id="5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универсальных и специальных приспособлений;</w:t>
      </w:r>
    </w:p>
    <w:bookmarkEnd w:id="5989"/>
    <w:bookmarkStart w:name="z6064" w:id="5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5990"/>
    <w:bookmarkStart w:name="z6065" w:id="5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прессования термоэлементов;</w:t>
      </w:r>
    </w:p>
    <w:bookmarkEnd w:id="5991"/>
    <w:bookmarkStart w:name="z6066" w:id="5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и термоэлектрические свойства пресс-порошков и последовательность засыпки их в пресс-форму.</w:t>
      </w:r>
    </w:p>
    <w:bookmarkEnd w:id="5992"/>
    <w:bookmarkStart w:name="z6067" w:id="5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Приготовитель электропроводного слоя</w:t>
      </w:r>
    </w:p>
    <w:bookmarkEnd w:id="5993"/>
    <w:bookmarkStart w:name="z6068" w:id="5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электропроводного слоя, 2-й разряд</w:t>
      </w:r>
    </w:p>
    <w:bookmarkEnd w:id="5994"/>
    <w:bookmarkStart w:name="z6069" w:id="5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907. Характеристика работ:</w:t>
      </w:r>
    </w:p>
    <w:bookmarkEnd w:id="5995"/>
    <w:bookmarkStart w:name="z6070" w:id="5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электропроводного слоя для всех типов источников тока путем перемешивания компонентов в двухвалковых вальцах;</w:t>
      </w:r>
    </w:p>
    <w:bookmarkEnd w:id="5996"/>
    <w:bookmarkStart w:name="z6071" w:id="5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каландрирование и прикатка электропроводного полотна к цинку на двухвалковых вальцах согласно технологическим параметрам: времени, температуре;</w:t>
      </w:r>
    </w:p>
    <w:bookmarkEnd w:id="5997"/>
    <w:bookmarkStart w:name="z6072" w:id="5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полотна по размеру цинкового листа вручную;</w:t>
      </w:r>
    </w:p>
    <w:bookmarkEnd w:id="5998"/>
    <w:bookmarkStart w:name="z6073" w:id="5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клея на поверхность цинковых листов;</w:t>
      </w:r>
    </w:p>
    <w:bookmarkEnd w:id="5999"/>
    <w:bookmarkStart w:name="z6074" w:id="6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готовой продукции на стеллажи;</w:t>
      </w:r>
    </w:p>
    <w:bookmarkEnd w:id="6000"/>
    <w:bookmarkStart w:name="z6075" w:id="6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электропроводного слоя по внешнему виду;</w:t>
      </w:r>
    </w:p>
    <w:bookmarkEnd w:id="6001"/>
    <w:bookmarkStart w:name="z6076" w:id="6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двухвалковыми вальцами, чистка и смазка их.</w:t>
      </w:r>
    </w:p>
    <w:bookmarkEnd w:id="6002"/>
    <w:bookmarkStart w:name="z6077" w:id="6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908. Должен знать:</w:t>
      </w:r>
    </w:p>
    <w:bookmarkEnd w:id="6003"/>
    <w:bookmarkStart w:name="z6078" w:id="6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обслуживаемого оборудования;</w:t>
      </w:r>
    </w:p>
    <w:bookmarkEnd w:id="6004"/>
    <w:bookmarkStart w:name="z6079" w:id="6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специальных приспособлений и контрольно-измерительных инструментов средней сложности;</w:t>
      </w:r>
    </w:p>
    <w:bookmarkEnd w:id="6005"/>
    <w:bookmarkStart w:name="z6080" w:id="6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электропроводного слоя на цинковый лист;</w:t>
      </w:r>
    </w:p>
    <w:bookmarkEnd w:id="6006"/>
    <w:bookmarkStart w:name="z6081" w:id="6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электропроводного слоя.</w:t>
      </w:r>
    </w:p>
    <w:bookmarkEnd w:id="6007"/>
    <w:bookmarkStart w:name="z6082" w:id="6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Приготовитель электропроводного слоя, 3-й разряд</w:t>
      </w:r>
    </w:p>
    <w:bookmarkEnd w:id="6008"/>
    <w:bookmarkStart w:name="z6083" w:id="6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909. Характеристика работ:</w:t>
      </w:r>
    </w:p>
    <w:bookmarkEnd w:id="6009"/>
    <w:bookmarkStart w:name="z6084" w:id="6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электропроводного слоя для всех типов источников тока путем перемешивания бутилкаучука или полиизобутилена с добавлением графита и сажи в двухвалковых смесителях;</w:t>
      </w:r>
    </w:p>
    <w:bookmarkEnd w:id="6010"/>
    <w:bookmarkStart w:name="z6085" w:id="6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материалов и загрузка их в определенном соотношении в двухвалковые смесители;</w:t>
      </w:r>
    </w:p>
    <w:bookmarkEnd w:id="6011"/>
    <w:bookmarkStart w:name="z6086" w:id="6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 и хранение электропроводного слоя;</w:t>
      </w:r>
    </w:p>
    <w:bookmarkEnd w:id="6012"/>
    <w:bookmarkStart w:name="z6087" w:id="6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электропроводного слоя по размерам, необходимым для каландрирования;</w:t>
      </w:r>
    </w:p>
    <w:bookmarkEnd w:id="6013"/>
    <w:bookmarkStart w:name="z6088" w:id="6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готовой массы по плотности и равномерности перемешивания;</w:t>
      </w:r>
    </w:p>
    <w:bookmarkEnd w:id="6014"/>
    <w:bookmarkStart w:name="z6089" w:id="6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неполадок в работе агрегатов;</w:t>
      </w:r>
    </w:p>
    <w:bookmarkEnd w:id="6015"/>
    <w:bookmarkStart w:name="z6090" w:id="6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текущем ремонте агрегатов.</w:t>
      </w:r>
    </w:p>
    <w:bookmarkEnd w:id="6016"/>
    <w:bookmarkStart w:name="z6091" w:id="6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910. Должен знать:</w:t>
      </w:r>
    </w:p>
    <w:bookmarkEnd w:id="6017"/>
    <w:bookmarkStart w:name="z6092" w:id="6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оборудования. устройство специальных приспособлений, инструментов и контрольно-измерительных приборов;</w:t>
      </w:r>
    </w:p>
    <w:bookmarkEnd w:id="6018"/>
    <w:bookmarkStart w:name="z6093" w:id="6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различными весами;</w:t>
      </w:r>
    </w:p>
    <w:bookmarkEnd w:id="6019"/>
    <w:bookmarkStart w:name="z6094" w:id="6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применяемых материалов;</w:t>
      </w:r>
    </w:p>
    <w:bookmarkEnd w:id="6020"/>
    <w:bookmarkStart w:name="z6095" w:id="6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и процесс (режим) смешивания компонентов.</w:t>
      </w:r>
    </w:p>
    <w:bookmarkEnd w:id="6021"/>
    <w:bookmarkStart w:name="z6096" w:id="6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Сборщик гальванических элементов и батарей</w:t>
      </w:r>
    </w:p>
    <w:bookmarkEnd w:id="6022"/>
    <w:bookmarkStart w:name="z6097" w:id="6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гальванических элементов и батарей, 1-й разряд</w:t>
      </w:r>
    </w:p>
    <w:bookmarkEnd w:id="6023"/>
    <w:bookmarkStart w:name="z6098" w:id="6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911. Характеристика работ:</w:t>
      </w:r>
    </w:p>
    <w:bookmarkEnd w:id="6024"/>
    <w:bookmarkStart w:name="z6099" w:id="6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операций по сборке гальванических элементов и батарей стаканчиковой и галетной конструкций вручную с применением несложных инструментов и приспособлений;</w:t>
      </w:r>
    </w:p>
    <w:bookmarkEnd w:id="6025"/>
    <w:bookmarkStart w:name="z6100" w:id="6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деталей к сборке;</w:t>
      </w:r>
    </w:p>
    <w:bookmarkEnd w:id="6026"/>
    <w:bookmarkStart w:name="z6101" w:id="6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подача деталей и полуфабрикатов на сборочные машины или полуавтоматы;</w:t>
      </w:r>
    </w:p>
    <w:bookmarkEnd w:id="6027"/>
    <w:bookmarkStart w:name="z6102" w:id="6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укладка готовых изделий в тару.</w:t>
      </w:r>
    </w:p>
    <w:bookmarkEnd w:id="6028"/>
    <w:bookmarkStart w:name="z6103" w:id="6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912. Должен знать:</w:t>
      </w:r>
    </w:p>
    <w:bookmarkEnd w:id="6029"/>
    <w:bookmarkStart w:name="z6104" w:id="6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обслуживаемого оборудования:</w:t>
      </w:r>
    </w:p>
    <w:bookmarkEnd w:id="6030"/>
    <w:bookmarkStart w:name="z6105" w:id="6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наиболее распространенных простых приспособлений;</w:t>
      </w:r>
    </w:p>
    <w:bookmarkEnd w:id="6031"/>
    <w:bookmarkStart w:name="z6106" w:id="6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сборочных операций;</w:t>
      </w:r>
    </w:p>
    <w:bookmarkEnd w:id="6032"/>
    <w:bookmarkStart w:name="z6107" w:id="6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комплектующих деталей;</w:t>
      </w:r>
    </w:p>
    <w:bookmarkEnd w:id="6033"/>
    <w:bookmarkStart w:name="z6108" w:id="6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укладки в тару готовых изделий.</w:t>
      </w:r>
    </w:p>
    <w:bookmarkEnd w:id="6034"/>
    <w:bookmarkStart w:name="z6109" w:id="6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913. Примеры работ:</w:t>
      </w:r>
    </w:p>
    <w:bookmarkEnd w:id="6035"/>
    <w:bookmarkStart w:name="z6110" w:id="6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центраторы - надевание на элементы и съем после зарядки пастой;</w:t>
      </w:r>
    </w:p>
    <w:bookmarkEnd w:id="6036"/>
    <w:bookmarkStart w:name="z6111" w:id="6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шайбы - надевание центрирующих шайб на элементы или агломераты и исправление косоосаженных шайб;</w:t>
      </w:r>
    </w:p>
    <w:bookmarkEnd w:id="6037"/>
    <w:bookmarkStart w:name="z6112" w:id="6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элементы - укладка в ячейки раскладочных досок для приварки (пайки) контактов.</w:t>
      </w:r>
    </w:p>
    <w:bookmarkEnd w:id="6038"/>
    <w:bookmarkStart w:name="z6113" w:id="6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гальванических элементов и батарей, 2-й разряд</w:t>
      </w:r>
    </w:p>
    <w:bookmarkEnd w:id="6039"/>
    <w:bookmarkStart w:name="z6114" w:id="6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914. Характеристика работ:</w:t>
      </w:r>
    </w:p>
    <w:bookmarkEnd w:id="6040"/>
    <w:bookmarkStart w:name="z6115" w:id="6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операций по оборке гальванических элементов, секций и батарей стаканчиковой и галетной конструкции с применением специального оборудования, приспособлений и инструмента;</w:t>
      </w:r>
    </w:p>
    <w:bookmarkEnd w:id="6041"/>
    <w:bookmarkStart w:name="z6116" w:id="6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пайка или приварка контактов, токоотводов, соединительной проволочки к цинковым полюсам, колпачкам, штепсельным гнездам;</w:t>
      </w:r>
    </w:p>
    <w:bookmarkEnd w:id="6042"/>
    <w:bookmarkStart w:name="z6117" w:id="6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блоков, секций, батарей и элементов;</w:t>
      </w:r>
    </w:p>
    <w:bookmarkEnd w:id="6043"/>
    <w:bookmarkStart w:name="z6118" w:id="6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зарядка элементов различными электролитными пастами при помощи специальных зарядочных дозировочных машин и приспособлений;</w:t>
      </w:r>
    </w:p>
    <w:bookmarkEnd w:id="6044"/>
    <w:bookmarkStart w:name="z6119" w:id="6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завальцовка краев полюсов на настольном токарном ставке;</w:t>
      </w:r>
    </w:p>
    <w:bookmarkEnd w:id="6045"/>
    <w:bookmarkStart w:name="z6120" w:id="6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сжатие и бандажировка краев полюсов на настольном токарном станке;</w:t>
      </w:r>
    </w:p>
    <w:bookmarkEnd w:id="6046"/>
    <w:bookmarkStart w:name="z6121" w:id="6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сжатие и бандажировка секций нитками или лентами из кабельной бумаги на сборочных машинах;</w:t>
      </w:r>
    </w:p>
    <w:bookmarkEnd w:id="6047"/>
    <w:bookmarkStart w:name="z6122" w:id="6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пайка или сварка батарей согласно схеме соединения;</w:t>
      </w:r>
    </w:p>
    <w:bookmarkEnd w:id="6048"/>
    <w:bookmarkStart w:name="z6123" w:id="6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полиэтиленовых шайб.</w:t>
      </w:r>
    </w:p>
    <w:bookmarkEnd w:id="6049"/>
    <w:bookmarkStart w:name="z6124" w:id="6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915. Должен знать:</w:t>
      </w:r>
    </w:p>
    <w:bookmarkEnd w:id="6050"/>
    <w:bookmarkStart w:name="z6125" w:id="6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систему управления и правила обслуживания дозировочных устройств, сборочных машинок, ручных прессов и другого обслуживаемого оборудования;</w:t>
      </w:r>
    </w:p>
    <w:bookmarkEnd w:id="6051"/>
    <w:bookmarkStart w:name="z6126" w:id="6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сборки элементов и батарей;</w:t>
      </w:r>
    </w:p>
    <w:bookmarkEnd w:id="6052"/>
    <w:bookmarkStart w:name="z6127" w:id="6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применяемых материалов, деталей и полуфабрикатов;</w:t>
      </w:r>
    </w:p>
    <w:bookmarkEnd w:id="6053"/>
    <w:bookmarkStart w:name="z6128" w:id="6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их качества внешним осмотром.</w:t>
      </w:r>
    </w:p>
    <w:bookmarkEnd w:id="6054"/>
    <w:bookmarkStart w:name="z6129" w:id="6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916. Примеры работ:</w:t>
      </w:r>
    </w:p>
    <w:bookmarkEnd w:id="6055"/>
    <w:bookmarkStart w:name="z6130" w:id="6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батареи накальные и анодные - комплектование, пайка и полная сборка;</w:t>
      </w:r>
    </w:p>
    <w:bookmarkEnd w:id="6056"/>
    <w:bookmarkStart w:name="z6131" w:id="6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секции - комплектование и полная сборка;</w:t>
      </w:r>
    </w:p>
    <w:bookmarkEnd w:id="6057"/>
    <w:bookmarkStart w:name="z6132" w:id="6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элементы - зарядка, пайка и полная сборка.</w:t>
      </w:r>
    </w:p>
    <w:bookmarkEnd w:id="6058"/>
    <w:bookmarkStart w:name="z6133" w:id="6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Сборщик ртутно-цинковых, магниевых и других источников тока</w:t>
      </w:r>
    </w:p>
    <w:bookmarkEnd w:id="6059"/>
    <w:bookmarkStart w:name="z6134" w:id="6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ртутно-цинковых, магниевых и других источников</w:t>
      </w:r>
    </w:p>
    <w:bookmarkEnd w:id="6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тока, 1-й разряд</w:t>
      </w:r>
    </w:p>
    <w:bookmarkStart w:name="z6136" w:id="6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917. Характеристика работ:</w:t>
      </w:r>
    </w:p>
    <w:bookmarkEnd w:id="6061"/>
    <w:bookmarkStart w:name="z6137" w:id="6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 по комплектованию и сборке ртутно-цинковых элементов и секций магниевых батарей в условиях серийного производства;</w:t>
      </w:r>
    </w:p>
    <w:bookmarkEnd w:id="6062"/>
    <w:bookmarkStart w:name="z6138" w:id="6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деталей и инструментов к сборке.</w:t>
      </w:r>
    </w:p>
    <w:bookmarkEnd w:id="6063"/>
    <w:bookmarkStart w:name="z6139" w:id="6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918. Должен знать:</w:t>
      </w:r>
    </w:p>
    <w:bookmarkEnd w:id="6064"/>
    <w:bookmarkStart w:name="z6140" w:id="6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оборудования, применяемого в процессе работы;</w:t>
      </w:r>
    </w:p>
    <w:bookmarkEnd w:id="6065"/>
    <w:bookmarkStart w:name="z6141" w:id="6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специальных приспособлений и контрольно-измерительных приборов;</w:t>
      </w:r>
    </w:p>
    <w:bookmarkEnd w:id="6066"/>
    <w:bookmarkStart w:name="z6142" w:id="6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сборочных операций;</w:t>
      </w:r>
    </w:p>
    <w:bookmarkEnd w:id="6067"/>
    <w:bookmarkStart w:name="z6143" w:id="6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признаки годности комплектующих деталей.</w:t>
      </w:r>
    </w:p>
    <w:bookmarkEnd w:id="6068"/>
    <w:bookmarkStart w:name="z6144" w:id="6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ртутно-цинковых, магниевых и других источников</w:t>
      </w:r>
    </w:p>
    <w:bookmarkEnd w:id="6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тока, 2-й разряд</w:t>
      </w:r>
    </w:p>
    <w:bookmarkStart w:name="z6146" w:id="6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919. Характеристика работ:</w:t>
      </w:r>
    </w:p>
    <w:bookmarkEnd w:id="6070"/>
    <w:bookmarkStart w:name="z6147" w:id="6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средней сложности по комплектованию и сборке ртутно-цинковых элементов и магниевых батарей в условиях серийного производства;</w:t>
      </w:r>
    </w:p>
    <w:bookmarkEnd w:id="6071"/>
    <w:bookmarkStart w:name="z6148" w:id="6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 по комплектованию и сборке элементов, секций, блоков химических источников тока в условиях мелкосерийного и индивидуального производства;</w:t>
      </w:r>
    </w:p>
    <w:bookmarkEnd w:id="6072"/>
    <w:bookmarkStart w:name="z6149" w:id="6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 по комплектованию и сборке физических и химических источников тока под руководством сборщика более высокой квалификации в условиях мелкосерийного и индивидуального производства;</w:t>
      </w:r>
    </w:p>
    <w:bookmarkEnd w:id="6073"/>
    <w:bookmarkStart w:name="z6150" w:id="6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 по комплектованию и сборке физических и химических источников тока под руководством сборщика более высокой квалификации в условиях опытного производства;</w:t>
      </w:r>
    </w:p>
    <w:bookmarkEnd w:id="6074"/>
    <w:bookmarkStart w:name="z6151" w:id="6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электродов, секций по чертежам, принципиальным схемам и инструкциям;</w:t>
      </w:r>
    </w:p>
    <w:bookmarkEnd w:id="6075"/>
    <w:bookmarkStart w:name="z6152" w:id="6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элементов по геометрическим размерам;</w:t>
      </w:r>
    </w:p>
    <w:bookmarkEnd w:id="6076"/>
    <w:bookmarkStart w:name="z6153" w:id="6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полярности и проверка их на отсутствие коротких замыканий.</w:t>
      </w:r>
    </w:p>
    <w:bookmarkEnd w:id="6077"/>
    <w:bookmarkStart w:name="z6154" w:id="6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компаундов, герметиков, растворителей.</w:t>
      </w:r>
    </w:p>
    <w:bookmarkEnd w:id="6078"/>
    <w:bookmarkStart w:name="z6155" w:id="6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920. Должен знать:</w:t>
      </w:r>
    </w:p>
    <w:bookmarkEnd w:id="6079"/>
    <w:bookmarkStart w:name="z6156" w:id="6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управления оборудованием, применяемым в процессе работы;</w:t>
      </w:r>
    </w:p>
    <w:bookmarkEnd w:id="6080"/>
    <w:bookmarkStart w:name="z6157" w:id="6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специальных приспособлений контрольно-измерительных и регулирующих приборов;</w:t>
      </w:r>
    </w:p>
    <w:bookmarkEnd w:id="6081"/>
    <w:bookmarkStart w:name="z6158" w:id="6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комплектующих деталей;</w:t>
      </w:r>
    </w:p>
    <w:bookmarkEnd w:id="6082"/>
    <w:bookmarkStart w:name="z6159" w:id="6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взаимодействия отдельных деталей и требования, предъявляемые к ним.</w:t>
      </w:r>
    </w:p>
    <w:bookmarkEnd w:id="6083"/>
    <w:bookmarkStart w:name="z6160" w:id="6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ртутно-цинковых, магниевых и других источников</w:t>
      </w:r>
    </w:p>
    <w:bookmarkEnd w:id="6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тока, 3-й разряд</w:t>
      </w:r>
    </w:p>
    <w:bookmarkStart w:name="z6162" w:id="6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921. Характеристика работ:</w:t>
      </w:r>
    </w:p>
    <w:bookmarkEnd w:id="6085"/>
    <w:bookmarkStart w:name="z6163" w:id="6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операций по сборке ртутно-цинковых элементов и магниевых батарей в условиях серийного производства и операций средней сложности по комплектованию и сборке химических и физических источников тока (элементов, секций, батарей и комплектов питания) в условиях мелкосерийного и индивидуального производства;</w:t>
      </w:r>
    </w:p>
    <w:bookmarkEnd w:id="6086"/>
    <w:bookmarkStart w:name="z6164" w:id="6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сборочных операций в соответствии с электрическими схемами и чертежами;</w:t>
      </w:r>
    </w:p>
    <w:bookmarkEnd w:id="6087"/>
    <w:bookmarkStart w:name="z6165" w:id="6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элементов с применением точечной сварки;</w:t>
      </w:r>
    </w:p>
    <w:bookmarkEnd w:id="6088"/>
    <w:bookmarkStart w:name="z6166" w:id="6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сопротивления изоляции, электродвижущей силы, силы тока;</w:t>
      </w:r>
    </w:p>
    <w:bookmarkEnd w:id="6089"/>
    <w:bookmarkStart w:name="z6167" w:id="6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 по комплектованию и сборке физических и химических источников тока в условиях опытного производства;</w:t>
      </w:r>
    </w:p>
    <w:bookmarkEnd w:id="6090"/>
    <w:bookmarkStart w:name="z6168" w:id="6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электромонтажных работ по чертежам, принципиальным схемам в соответствии с руководящими техническими материалами.</w:t>
      </w:r>
    </w:p>
    <w:bookmarkEnd w:id="6091"/>
    <w:bookmarkStart w:name="z6169" w:id="6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922. Должен знать:</w:t>
      </w:r>
    </w:p>
    <w:bookmarkEnd w:id="6092"/>
    <w:bookmarkStart w:name="z6170" w:id="6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оборудования, специальных приспособлений и контрольно-измерительных приборов средней сложности;</w:t>
      </w:r>
    </w:p>
    <w:bookmarkEnd w:id="6093"/>
    <w:bookmarkStart w:name="z6171" w:id="6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изготовления элементов, секций, групп, комплектов питания и батарей;</w:t>
      </w:r>
    </w:p>
    <w:bookmarkEnd w:id="6094"/>
    <w:bookmarkStart w:name="z6172" w:id="6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монтажные и принципиальные схемы;</w:t>
      </w:r>
    </w:p>
    <w:bookmarkEnd w:id="6095"/>
    <w:bookmarkStart w:name="z6173" w:id="6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сборки и монтажа источников тока в пределах выполняемой работы;</w:t>
      </w:r>
    </w:p>
    <w:bookmarkEnd w:id="6096"/>
    <w:bookmarkStart w:name="z6174" w:id="6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сушки, температуры, пайки и так далее.</w:t>
      </w:r>
    </w:p>
    <w:bookmarkEnd w:id="6097"/>
    <w:bookmarkStart w:name="z6175" w:id="6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ртутно-цинковых, магниевых и других источников</w:t>
      </w:r>
    </w:p>
    <w:bookmarkEnd w:id="6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тока, 4-й разряд</w:t>
      </w:r>
    </w:p>
    <w:bookmarkStart w:name="z6177" w:id="6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923. Характеристика работ:</w:t>
      </w:r>
    </w:p>
    <w:bookmarkEnd w:id="6099"/>
    <w:bookmarkStart w:name="z6178" w:id="6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операций по комплектованию и сборке элементов, секций, блоков химических источников тока (кроме РЦ и магниевых) в условиях мелкосерийного и индивидуального производства;</w:t>
      </w:r>
    </w:p>
    <w:bookmarkEnd w:id="6100"/>
    <w:bookmarkStart w:name="z6179" w:id="6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батарей, комплектов питания со сложными схемами коммутации в соответствии с чертежами;</w:t>
      </w:r>
    </w:p>
    <w:bookmarkEnd w:id="6101"/>
    <w:bookmarkStart w:name="z6180" w:id="6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средней сложности по комплектованию и сборке физических и химических источников тока в условиях опытного производства;</w:t>
      </w:r>
    </w:p>
    <w:bookmarkEnd w:id="6102"/>
    <w:bookmarkStart w:name="z6181" w:id="6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диффузионного сращивания батарей:</w:t>
      </w:r>
    </w:p>
    <w:bookmarkEnd w:id="6103"/>
    <w:bookmarkStart w:name="z6182" w:id="6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диодов, штепсельных разъемов, триодов, датчиков различного назначения.</w:t>
      </w:r>
    </w:p>
    <w:bookmarkEnd w:id="6104"/>
    <w:bookmarkStart w:name="z6183" w:id="6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924. Должен знать:</w:t>
      </w:r>
    </w:p>
    <w:bookmarkEnd w:id="6105"/>
    <w:bookmarkStart w:name="z6184" w:id="6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 оборудования, применяемого в процессе работы;</w:t>
      </w:r>
    </w:p>
    <w:bookmarkEnd w:id="6106"/>
    <w:bookmarkStart w:name="z6185" w:id="6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универсальных и специальных приспособлений;</w:t>
      </w:r>
    </w:p>
    <w:bookmarkEnd w:id="6107"/>
    <w:bookmarkStart w:name="z6186" w:id="6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сложных и точных контрольно-измерительных приборов;</w:t>
      </w:r>
    </w:p>
    <w:bookmarkEnd w:id="6108"/>
    <w:bookmarkStart w:name="z6187" w:id="6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комплектования, сборки и монтажа химических и физических источников тока;</w:t>
      </w:r>
    </w:p>
    <w:bookmarkEnd w:id="6109"/>
    <w:bookmarkStart w:name="z6188" w:id="6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всевозможных схем из проводников, трубок, кабеля и шин;</w:t>
      </w:r>
    </w:p>
    <w:bookmarkEnd w:id="6110"/>
    <w:bookmarkStart w:name="z6189" w:id="6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свойства материалов, деталей и полуфабрикатов, применяемых в процессе сборки, монтажа или диффузионного сращивания, спецусловия сборки и монтажа батарей.</w:t>
      </w:r>
    </w:p>
    <w:bookmarkEnd w:id="6111"/>
    <w:bookmarkStart w:name="z6190" w:id="6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 ртутно-цинковых, магниевых и других источников</w:t>
      </w:r>
    </w:p>
    <w:bookmarkEnd w:id="6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тока, 5-й разряд</w:t>
      </w:r>
    </w:p>
    <w:bookmarkStart w:name="z6192" w:id="6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925. Характеристика работ:</w:t>
      </w:r>
    </w:p>
    <w:bookmarkEnd w:id="6113"/>
    <w:bookmarkStart w:name="z6193" w:id="6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операций по комплектованию и сборке физических и химических источников тока (кроме РЦ и магниевых) в условиях опытного производства;</w:t>
      </w:r>
    </w:p>
    <w:bookmarkEnd w:id="6114"/>
    <w:bookmarkStart w:name="z6194" w:id="6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необходимых расчетов по токам нагрузки, размещения групп, блоков, монтажных схем;</w:t>
      </w:r>
    </w:p>
    <w:bookmarkEnd w:id="6115"/>
    <w:bookmarkStart w:name="z6195" w:id="6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батарей, комплектов питания по принципиальным схемам и эскизам любой сложности;</w:t>
      </w:r>
    </w:p>
    <w:bookmarkEnd w:id="6116"/>
    <w:bookmarkStart w:name="z6196" w:id="6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панелей физических источников тока в крыле с проведением электромонтажных работ, распайка диодных плат и диодных блоков;</w:t>
      </w:r>
    </w:p>
    <w:bookmarkEnd w:id="6117"/>
    <w:bookmarkStart w:name="z6197" w:id="6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схем различными измерительными приборами, выявление дефектов и устранение их.</w:t>
      </w:r>
    </w:p>
    <w:bookmarkEnd w:id="6118"/>
    <w:bookmarkStart w:name="z6198" w:id="6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926. Должен знать:</w:t>
      </w:r>
    </w:p>
    <w:bookmarkEnd w:id="6119"/>
    <w:bookmarkStart w:name="z6199" w:id="6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электрические схемы оборудования, применяемого в процессе работ;</w:t>
      </w:r>
    </w:p>
    <w:bookmarkEnd w:id="6120"/>
    <w:bookmarkStart w:name="z6200" w:id="6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сборки различных сложных экспериментальных изделий по эскизам и сложным принципиальным схемам;</w:t>
      </w:r>
    </w:p>
    <w:bookmarkEnd w:id="6121"/>
    <w:bookmarkStart w:name="z6201" w:id="6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назначение применяемых клеев, паст, суспензий, компаундов, герметиков и других материалов;</w:t>
      </w:r>
    </w:p>
    <w:bookmarkEnd w:id="6122"/>
    <w:bookmarkStart w:name="z6202" w:id="6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пересчет токов нагрузки; порядок выявления и устранения дефектов в работе отдельных узлов и батарей в целом;</w:t>
      </w:r>
    </w:p>
    <w:bookmarkEnd w:id="6123"/>
    <w:bookmarkStart w:name="z6203" w:id="6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электротехнике, оптике, радиотехнике и электронике в пределах выполняемой работы.</w:t>
      </w:r>
    </w:p>
    <w:bookmarkEnd w:id="6124"/>
    <w:bookmarkStart w:name="z6204" w:id="6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Сборщик ртутно-цинковых, магниевых и других источников</w:t>
      </w:r>
    </w:p>
    <w:bookmarkEnd w:id="6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тока, 6-й разряд</w:t>
      </w:r>
    </w:p>
    <w:bookmarkStart w:name="z6206" w:id="6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927. Характеристика работ:</w:t>
      </w:r>
    </w:p>
    <w:bookmarkEnd w:id="6126"/>
    <w:bookmarkStart w:name="z6207" w:id="6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операций по сборке единичных химических и физических источников тока, кроме магниевых, в условиях опытного производства;</w:t>
      </w:r>
    </w:p>
    <w:bookmarkEnd w:id="6127"/>
    <w:bookmarkStart w:name="z6208" w:id="6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на ручных и автоматических установках по принципиальной схеме;</w:t>
      </w:r>
    </w:p>
    <w:bookmarkEnd w:id="6128"/>
    <w:bookmarkStart w:name="z6209" w:id="6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и способы их устранения.</w:t>
      </w:r>
    </w:p>
    <w:bookmarkEnd w:id="6129"/>
    <w:bookmarkStart w:name="z6210" w:id="6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928. Должен знать:</w:t>
      </w:r>
    </w:p>
    <w:bookmarkEnd w:id="6130"/>
    <w:bookmarkStart w:name="z6211" w:id="6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установок, применяемых при изготовлении и испытании единичных химических и физических источников тока;</w:t>
      </w:r>
    </w:p>
    <w:bookmarkEnd w:id="6131"/>
    <w:bookmarkStart w:name="z6212" w:id="6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особо сложных контрольно-измерительных приборов;</w:t>
      </w:r>
    </w:p>
    <w:bookmarkEnd w:id="6132"/>
    <w:bookmarkStart w:name="z6213" w:id="6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теории полупроводников и электроники;</w:t>
      </w:r>
    </w:p>
    <w:bookmarkEnd w:id="6133"/>
    <w:bookmarkStart w:name="z6214" w:id="6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сборки единичных источников тока, правила проведения испытаний.</w:t>
      </w:r>
    </w:p>
    <w:bookmarkEnd w:id="6134"/>
    <w:bookmarkStart w:name="z6215" w:id="6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929. Требуется среднее специальное образование.</w:t>
      </w:r>
    </w:p>
    <w:bookmarkEnd w:id="6135"/>
    <w:bookmarkStart w:name="z6216" w:id="6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Сушильщик элементного производства</w:t>
      </w:r>
    </w:p>
    <w:bookmarkEnd w:id="6136"/>
    <w:bookmarkStart w:name="z6217" w:id="6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элементного производства, 1-й разряд</w:t>
      </w:r>
    </w:p>
    <w:bookmarkEnd w:id="6137"/>
    <w:bookmarkStart w:name="z6218" w:id="6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930. Характеристика работ:</w:t>
      </w:r>
    </w:p>
    <w:bookmarkEnd w:id="6138"/>
    <w:bookmarkStart w:name="z6219" w:id="6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процессу сушки и сушка агломератов, элементов, батарей, картонажных изделий и деталей в сушильных камерах простейшей конструкции;</w:t>
      </w:r>
    </w:p>
    <w:bookmarkEnd w:id="6139"/>
    <w:bookmarkStart w:name="z6220" w:id="6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агломератов, элементов, батарей, картонажных деталей и изделий к сушке;</w:t>
      </w:r>
    </w:p>
    <w:bookmarkEnd w:id="6140"/>
    <w:bookmarkStart w:name="z6221" w:id="6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изделий и выгрузка их из сушильных печей и сушильных камер;</w:t>
      </w:r>
    </w:p>
    <w:bookmarkEnd w:id="6141"/>
    <w:bookmarkStart w:name="z6222" w:id="6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процессом сушки;</w:t>
      </w:r>
    </w:p>
    <w:bookmarkEnd w:id="6142"/>
    <w:bookmarkStart w:name="z6223" w:id="6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температурного режима;</w:t>
      </w:r>
    </w:p>
    <w:bookmarkEnd w:id="6143"/>
    <w:bookmarkStart w:name="z6224" w:id="6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и на ощупь окончания процесса сушки;</w:t>
      </w:r>
    </w:p>
    <w:bookmarkEnd w:id="6144"/>
    <w:bookmarkStart w:name="z6225" w:id="6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укладка в штабель деталей и изделий по маркам и сортам;</w:t>
      </w:r>
    </w:p>
    <w:bookmarkEnd w:id="6145"/>
    <w:bookmarkStart w:name="z6226" w:id="6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931. Должен знать:</w:t>
      </w:r>
    </w:p>
    <w:bookmarkEnd w:id="6146"/>
    <w:bookmarkStart w:name="z6227" w:id="6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обслуживаемого оборудования, наименование и назначение его важнейших частей;</w:t>
      </w:r>
    </w:p>
    <w:bookmarkEnd w:id="6147"/>
    <w:bookmarkStart w:name="z6228" w:id="6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простых приспособлений и контрольно-измерительных приборов;</w:t>
      </w:r>
    </w:p>
    <w:bookmarkEnd w:id="6148"/>
    <w:bookmarkStart w:name="z6229" w:id="6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подготовительных и заключительных операций сушки агломератов, элементов, батарей и картонажных изделий;</w:t>
      </w:r>
    </w:p>
    <w:bookmarkEnd w:id="6149"/>
    <w:bookmarkStart w:name="z6230" w:id="6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исходному сырью, полуфабрикатам, деталям и конечному продукту сушки.</w:t>
      </w:r>
    </w:p>
    <w:bookmarkEnd w:id="6150"/>
    <w:bookmarkStart w:name="z6231" w:id="6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Сушильщик элементного производства, 3-й разряд</w:t>
      </w:r>
    </w:p>
    <w:bookmarkEnd w:id="6151"/>
    <w:bookmarkStart w:name="z6232" w:id="6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932. Характеристика работ:</w:t>
      </w:r>
    </w:p>
    <w:bookmarkEnd w:id="6152"/>
    <w:bookmarkStart w:name="z6233" w:id="6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марганцевой руды в специальных сушильных агрегатах различных конструкций;</w:t>
      </w:r>
    </w:p>
    <w:bookmarkEnd w:id="6153"/>
    <w:bookmarkStart w:name="z6234" w:id="6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сушильных агрегатов к процессу сушки;</w:t>
      </w:r>
    </w:p>
    <w:bookmarkEnd w:id="6154"/>
    <w:bookmarkStart w:name="z6235" w:id="6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воздуха сушилки до определенной температуры;</w:t>
      </w:r>
    </w:p>
    <w:bookmarkEnd w:id="6155"/>
    <w:bookmarkStart w:name="z6236" w:id="6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и выключение сушильного барабана и вентилятора;</w:t>
      </w:r>
    </w:p>
    <w:bookmarkEnd w:id="6156"/>
    <w:bookmarkStart w:name="z6237" w:id="6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подачи руды к приемному бункеру сушилки;</w:t>
      </w:r>
    </w:p>
    <w:bookmarkEnd w:id="6157"/>
    <w:bookmarkStart w:name="z6238" w:id="6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влажности руды и окончания процесса сушки.</w:t>
      </w:r>
    </w:p>
    <w:bookmarkEnd w:id="6158"/>
    <w:bookmarkStart w:name="z6239" w:id="6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933. Должен знать:</w:t>
      </w:r>
    </w:p>
    <w:bookmarkEnd w:id="6159"/>
    <w:bookmarkStart w:name="z6240" w:id="6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сушильных агрегатов (с различными видами обогрева) для сушки марганцевой руды;</w:t>
      </w:r>
    </w:p>
    <w:bookmarkEnd w:id="6160"/>
    <w:bookmarkStart w:name="z6241" w:id="6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 регулирующих приборов;</w:t>
      </w:r>
    </w:p>
    <w:bookmarkEnd w:id="6161"/>
    <w:bookmarkStart w:name="z6242" w:id="6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сушки марганцевой руды и требования, предъявляемые к ней после сушки;</w:t>
      </w:r>
    </w:p>
    <w:bookmarkEnd w:id="6162"/>
    <w:bookmarkStart w:name="z6243" w:id="6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подготовительных и заключительных операций сушки;</w:t>
      </w:r>
    </w:p>
    <w:bookmarkEnd w:id="6163"/>
    <w:bookmarkStart w:name="z6244" w:id="6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марганцевой руды;</w:t>
      </w:r>
    </w:p>
    <w:bookmarkEnd w:id="6164"/>
    <w:bookmarkStart w:name="z6245" w:id="6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обрабатываемых материалов.</w:t>
      </w:r>
    </w:p>
    <w:bookmarkEnd w:id="6165"/>
    <w:bookmarkStart w:name="z6246" w:id="6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Шприцовщик</w:t>
      </w:r>
    </w:p>
    <w:bookmarkEnd w:id="6166"/>
    <w:bookmarkStart w:name="z6247" w:id="6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Шприцовщик, 2-й разряд</w:t>
      </w:r>
    </w:p>
    <w:bookmarkEnd w:id="6167"/>
    <w:bookmarkStart w:name="z6248" w:id="6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934. Характеристика работ:</w:t>
      </w:r>
    </w:p>
    <w:bookmarkEnd w:id="6168"/>
    <w:bookmarkStart w:name="z6249" w:id="6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из пластиката полихлорвиниловой трубки на шприц-прессе под руководством шприцовщика более высокой квалификации;</w:t>
      </w:r>
    </w:p>
    <w:bookmarkEnd w:id="6169"/>
    <w:bookmarkStart w:name="z6250" w:id="6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пуску намоточных и резательных машинок;</w:t>
      </w:r>
    </w:p>
    <w:bookmarkEnd w:id="6170"/>
    <w:bookmarkStart w:name="z6251" w:id="6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размеров и резка трубок в зависимости от типов элементов;</w:t>
      </w:r>
    </w:p>
    <w:bookmarkEnd w:id="6171"/>
    <w:bookmarkStart w:name="z6252" w:id="6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равномерностью вытяжки, намотки и резки полихлорвиниловой трубки;</w:t>
      </w:r>
    </w:p>
    <w:bookmarkEnd w:id="6172"/>
    <w:bookmarkStart w:name="z6253" w:id="6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 внешнему виду годности полихлорвиниловой трубки;</w:t>
      </w:r>
    </w:p>
    <w:bookmarkEnd w:id="6173"/>
    <w:bookmarkStart w:name="z6254" w:id="6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связка полихлорвиниловых трубок в бухты;</w:t>
      </w:r>
    </w:p>
    <w:bookmarkEnd w:id="6174"/>
    <w:bookmarkStart w:name="z6255" w:id="6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и наладка шприц-пресса.</w:t>
      </w:r>
    </w:p>
    <w:bookmarkEnd w:id="6175"/>
    <w:bookmarkStart w:name="z6256" w:id="6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935. Должен знать:</w:t>
      </w:r>
    </w:p>
    <w:bookmarkEnd w:id="6176"/>
    <w:bookmarkStart w:name="z6257" w:id="6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частой и принцип действия обслуживаемого оборудования;</w:t>
      </w:r>
    </w:p>
    <w:bookmarkEnd w:id="6177"/>
    <w:bookmarkStart w:name="z6258" w:id="6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универсальных и специальных приспособлений и контрольно-измерительных инструментов;</w:t>
      </w:r>
    </w:p>
    <w:bookmarkEnd w:id="6178"/>
    <w:bookmarkStart w:name="z6259" w:id="6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готовых изделий.</w:t>
      </w:r>
    </w:p>
    <w:bookmarkEnd w:id="6179"/>
    <w:bookmarkStart w:name="z6260" w:id="6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Шприцовщик, 4-й разряд</w:t>
      </w:r>
    </w:p>
    <w:bookmarkEnd w:id="6180"/>
    <w:bookmarkStart w:name="z6261" w:id="6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936. Характеристика работ:</w:t>
      </w:r>
    </w:p>
    <w:bookmarkEnd w:id="6181"/>
    <w:bookmarkStart w:name="z6262" w:id="6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из пластиката полихлорвиниловой трубки для обтяжки галетных элементов способом шприцевания на шприц-прессах различных конструкций в соответствии с температурным режимом;</w:t>
      </w:r>
    </w:p>
    <w:bookmarkEnd w:id="6182"/>
    <w:bookmarkStart w:name="z6263" w:id="6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пуску шприц-пресса и компрессорной установки;</w:t>
      </w:r>
    </w:p>
    <w:bookmarkEnd w:id="6183"/>
    <w:bookmarkStart w:name="z6264" w:id="6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шприц-пресса, регулирование подачи пластиката, воздуха и воды;</w:t>
      </w:r>
    </w:p>
    <w:bookmarkEnd w:id="6184"/>
    <w:bookmarkStart w:name="z6265" w:id="6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температуры электрообогрева матрицы, головки и цилиндра шприц-пресса;</w:t>
      </w:r>
    </w:p>
    <w:bookmarkEnd w:id="6185"/>
    <w:bookmarkStart w:name="z6266" w:id="6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полихлорвиниловой трубки по толщине стежок и диаметру при помощи измерительного инструмента.</w:t>
      </w:r>
    </w:p>
    <w:bookmarkEnd w:id="6186"/>
    <w:bookmarkStart w:name="z6267" w:id="6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937. Должен знать:</w:t>
      </w:r>
    </w:p>
    <w:bookmarkEnd w:id="6187"/>
    <w:bookmarkStart w:name="z6268" w:id="6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кинематические схемы и правила наладки и регулировки обслуживаемого оборудования;</w:t>
      </w:r>
    </w:p>
    <w:bookmarkEnd w:id="6188"/>
    <w:bookmarkStart w:name="z6269" w:id="6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инструментов;</w:t>
      </w:r>
    </w:p>
    <w:bookmarkEnd w:id="6189"/>
    <w:bookmarkStart w:name="z6270" w:id="6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и температурный режим изготовления полихлорвиниловых материалов;</w:t>
      </w:r>
    </w:p>
    <w:bookmarkEnd w:id="6190"/>
    <w:bookmarkStart w:name="z6271" w:id="6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пленок по толщине и диаметру для различных типов элементов;</w:t>
      </w:r>
    </w:p>
    <w:bookmarkEnd w:id="6191"/>
    <w:bookmarkStart w:name="z6272" w:id="6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сортность применяемого пластиката.</w:t>
      </w:r>
    </w:p>
    <w:bookmarkEnd w:id="6192"/>
    <w:bookmarkStart w:name="z6273" w:id="6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Автоклавщик-сушильщик аккумуляторных пластин в производстве</w:t>
      </w:r>
    </w:p>
    <w:bookmarkEnd w:id="6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свинцовых аккумуляторов</w:t>
      </w:r>
    </w:p>
    <w:bookmarkStart w:name="z6275" w:id="6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Автоклавщик-сушильщик аккумуляторных пластин в</w:t>
      </w:r>
    </w:p>
    <w:bookmarkEnd w:id="6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свинцовых аккумуляторов, 2-й разряд</w:t>
      </w:r>
    </w:p>
    <w:bookmarkStart w:name="z6277" w:id="6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938. Характеристика работ:</w:t>
      </w:r>
    </w:p>
    <w:bookmarkEnd w:id="6195"/>
    <w:bookmarkStart w:name="z6278" w:id="6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пропарка и сушка аккумуляторных пластин малых и средних размеров в автоклавах или камерах варовой сушки, в тоннельных конвейерных сушилах по показаниям контрольно-измерительных приборов согласно контрольным спецификациям;</w:t>
      </w:r>
    </w:p>
    <w:bookmarkEnd w:id="6196"/>
    <w:bookmarkStart w:name="z6279" w:id="6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вальцовка аккумуляторных пластин;</w:t>
      </w:r>
    </w:p>
    <w:bookmarkEnd w:id="6197"/>
    <w:bookmarkStart w:name="z6280" w:id="6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системой подогрева и циркуляцией воздуха в тоннельных конвейерных сушилах в процессе сушки аккумуляторных пластин;</w:t>
      </w:r>
    </w:p>
    <w:bookmarkEnd w:id="6198"/>
    <w:bookmarkStart w:name="z6281" w:id="6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разгрузка аккумуляторных пластин из автоклавов, камер паровой сушки и тоннельных конвейерных сушил;</w:t>
      </w:r>
    </w:p>
    <w:bookmarkEnd w:id="6199"/>
    <w:bookmarkStart w:name="z6282" w:id="6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охлаждения аккумуляторных пластин в охладительных камерах;</w:t>
      </w:r>
    </w:p>
    <w:bookmarkEnd w:id="6200"/>
    <w:bookmarkStart w:name="z6283" w:id="6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разбраковка аккумуляторных пластин и укладка их в стопки.</w:t>
      </w:r>
    </w:p>
    <w:bookmarkEnd w:id="6201"/>
    <w:bookmarkStart w:name="z6284" w:id="6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939. Должен знать:</w:t>
      </w:r>
    </w:p>
    <w:bookmarkEnd w:id="6202"/>
    <w:bookmarkStart w:name="z6285" w:id="6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автоклавов, камер паровой сушки и тоннельных конвейерных сушил;</w:t>
      </w:r>
    </w:p>
    <w:bookmarkEnd w:id="6203"/>
    <w:bookmarkStart w:name="z6286" w:id="6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управления электроподогрева воздуха и регулирования потока воздуха в сушилах;</w:t>
      </w:r>
    </w:p>
    <w:bookmarkEnd w:id="6204"/>
    <w:bookmarkStart w:name="z6287" w:id="6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приборов;</w:t>
      </w:r>
    </w:p>
    <w:bookmarkEnd w:id="6205"/>
    <w:bookmarkStart w:name="z6288" w:id="6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спецификации пропарки и сушки аккумуляторных пластин малых и средних размеров;</w:t>
      </w:r>
    </w:p>
    <w:bookmarkEnd w:id="6206"/>
    <w:bookmarkStart w:name="z6289" w:id="6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загрузки и выгрузки аккумуляторных пластин;</w:t>
      </w:r>
    </w:p>
    <w:bookmarkEnd w:id="6207"/>
    <w:bookmarkStart w:name="z6290" w:id="6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годности аккумуляторных пластин;</w:t>
      </w:r>
    </w:p>
    <w:bookmarkEnd w:id="6208"/>
    <w:bookmarkStart w:name="z6291" w:id="6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вальцовки пластин.</w:t>
      </w:r>
    </w:p>
    <w:bookmarkEnd w:id="6209"/>
    <w:bookmarkStart w:name="z6292" w:id="6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Автоклавщик-сушильщик аккумуляторных пластин в</w:t>
      </w:r>
    </w:p>
    <w:bookmarkEnd w:id="6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 свинцовых аккумуляторов, 3-й разряд</w:t>
      </w:r>
    </w:p>
    <w:bookmarkStart w:name="z6294" w:id="6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940. Характеристика работ:</w:t>
      </w:r>
    </w:p>
    <w:bookmarkEnd w:id="6211"/>
    <w:bookmarkStart w:name="z6295" w:id="6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пропарка и сушка аккумуляторных пластин больших размеров в автоклавах или камерах паровой сушки, в тоннельных конвейерных сушилах по показаниям контрольно-измерительных приборов;</w:t>
      </w:r>
    </w:p>
    <w:bookmarkEnd w:id="6212"/>
    <w:bookmarkStart w:name="z6296" w:id="6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сухозаряженных пластин после сушки;</w:t>
      </w:r>
    </w:p>
    <w:bookmarkEnd w:id="6213"/>
    <w:bookmarkStart w:name="z6297" w:id="6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парораспределительной и вентиляционной системами и агрегатами для подогрева пара в автоклавах и камерах паровой сушки;</w:t>
      </w:r>
    </w:p>
    <w:bookmarkEnd w:id="6214"/>
    <w:bookmarkStart w:name="z6298" w:id="6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системой подогрева воздуха и регулировка температурными режимами в тоннельных конвейерных сушилах;</w:t>
      </w:r>
    </w:p>
    <w:bookmarkEnd w:id="6215"/>
    <w:bookmarkStart w:name="z6299" w:id="6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пропарка и охлаждение автоклавов или камер паровой сушки.</w:t>
      </w:r>
    </w:p>
    <w:bookmarkEnd w:id="6216"/>
    <w:bookmarkStart w:name="z6300" w:id="6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941. Должен знать:</w:t>
      </w:r>
    </w:p>
    <w:bookmarkEnd w:id="6217"/>
    <w:bookmarkStart w:name="z6301" w:id="6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обслуживаемого оборудования;</w:t>
      </w:r>
    </w:p>
    <w:bookmarkEnd w:id="6218"/>
    <w:bookmarkStart w:name="z6302" w:id="6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парораспределительными устройствами, нагревательными приборами и вентиляционными системами;</w:t>
      </w:r>
    </w:p>
    <w:bookmarkEnd w:id="6219"/>
    <w:bookmarkStart w:name="z6303" w:id="6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приборов;</w:t>
      </w:r>
    </w:p>
    <w:bookmarkEnd w:id="6220"/>
    <w:bookmarkStart w:name="z6304" w:id="6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пропарки и сушки аккумуляторных пластин;</w:t>
      </w:r>
    </w:p>
    <w:bookmarkEnd w:id="6221"/>
    <w:bookmarkStart w:name="z6305" w:id="6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пропарки и охлаждения автоклавов или камер паровой сушки;</w:t>
      </w:r>
    </w:p>
    <w:bookmarkEnd w:id="6222"/>
    <w:bookmarkStart w:name="z6306" w:id="6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температуры воздуха по зонам сушила;</w:t>
      </w:r>
    </w:p>
    <w:bookmarkEnd w:id="6223"/>
    <w:bookmarkStart w:name="z6307" w:id="6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термодинамики в пределах выполняемой работы.</w:t>
      </w:r>
    </w:p>
    <w:bookmarkEnd w:id="6224"/>
    <w:bookmarkStart w:name="z6308" w:id="6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Аппаратчик по окислению кадмия</w:t>
      </w:r>
    </w:p>
    <w:bookmarkEnd w:id="6225"/>
    <w:bookmarkStart w:name="z6309" w:id="6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 окислению кадмия, 4-й разряд</w:t>
      </w:r>
    </w:p>
    <w:bookmarkEnd w:id="6226"/>
    <w:bookmarkStart w:name="z6310" w:id="6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942. Характеристика работ:</w:t>
      </w:r>
    </w:p>
    <w:bookmarkEnd w:id="6227"/>
    <w:bookmarkStart w:name="z6311" w:id="6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возгонки и окисления металлического кадмия с целью получения порошка окиси кадмия;</w:t>
      </w:r>
    </w:p>
    <w:bookmarkEnd w:id="6228"/>
    <w:bookmarkStart w:name="z6312" w:id="6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регулирование по приборам режима работы печей и окислению кадмия;</w:t>
      </w:r>
    </w:p>
    <w:bookmarkEnd w:id="6229"/>
    <w:bookmarkStart w:name="z6313" w:id="6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компонентов при загрузке аппаратов, выгрузка порошка окиси кадмия из окислительных и осадительных камер с последующей маркировкой;</w:t>
      </w:r>
    </w:p>
    <w:bookmarkEnd w:id="6230"/>
    <w:bookmarkStart w:name="z6314" w:id="6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 выполнения технологического процесса;</w:t>
      </w:r>
    </w:p>
    <w:bookmarkEnd w:id="6231"/>
    <w:bookmarkStart w:name="z6315" w:id="6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расфасовка готовой продукции.</w:t>
      </w:r>
    </w:p>
    <w:bookmarkEnd w:id="6232"/>
    <w:bookmarkStart w:name="z6316" w:id="6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943. Должен знать:</w:t>
      </w:r>
    </w:p>
    <w:bookmarkEnd w:id="6233"/>
    <w:bookmarkStart w:name="z6317" w:id="6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способы наладки установок для получения порошка окиси кадмия;</w:t>
      </w:r>
    </w:p>
    <w:bookmarkEnd w:id="6234"/>
    <w:bookmarkStart w:name="z6318" w:id="6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принцип работы термопар;</w:t>
      </w:r>
    </w:p>
    <w:bookmarkEnd w:id="6235"/>
    <w:bookmarkStart w:name="z6319" w:id="6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сырью и готовому продукту, правила их хранения;</w:t>
      </w:r>
    </w:p>
    <w:bookmarkEnd w:id="6236"/>
    <w:bookmarkStart w:name="z6320" w:id="6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процессы получения окислов металлов;</w:t>
      </w:r>
    </w:p>
    <w:bookmarkEnd w:id="6237"/>
    <w:bookmarkStart w:name="z6321" w:id="6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химии металлов и их окислов.</w:t>
      </w:r>
    </w:p>
    <w:bookmarkEnd w:id="6238"/>
    <w:bookmarkStart w:name="z6322" w:id="6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Варщик суспензий</w:t>
      </w:r>
    </w:p>
    <w:bookmarkEnd w:id="6239"/>
    <w:bookmarkStart w:name="z6323" w:id="6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Варщик суспензий, 2-й разряд</w:t>
      </w:r>
    </w:p>
    <w:bookmarkEnd w:id="6240"/>
    <w:bookmarkStart w:name="z6324" w:id="6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944. Характеристика работ:</w:t>
      </w:r>
    </w:p>
    <w:bookmarkEnd w:id="6241"/>
    <w:bookmarkStart w:name="z6325" w:id="6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пробковой и других суспензий для покрытия рабочих поверхностей литейных форм в варочных агрегатах;</w:t>
      </w:r>
    </w:p>
    <w:bookmarkEnd w:id="6242"/>
    <w:bookmarkStart w:name="z6326" w:id="6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компонентов для варки суспензий по заданной рецептуре, загрузка их в варочный агрегат;</w:t>
      </w:r>
    </w:p>
    <w:bookmarkEnd w:id="6243"/>
    <w:bookmarkStart w:name="z6327" w:id="6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по контрольно-измерительным приборам;</w:t>
      </w:r>
    </w:p>
    <w:bookmarkEnd w:id="6244"/>
    <w:bookmarkStart w:name="z6328" w:id="6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готовой суспензии в тару.</w:t>
      </w:r>
    </w:p>
    <w:bookmarkEnd w:id="6245"/>
    <w:bookmarkStart w:name="z6329" w:id="6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945. Должен знать:</w:t>
      </w:r>
    </w:p>
    <w:bookmarkEnd w:id="6246"/>
    <w:bookmarkStart w:name="z6330" w:id="6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обслуживаемого оборудования, правила пользования контрольно-измерительными приборами;</w:t>
      </w:r>
    </w:p>
    <w:bookmarkEnd w:id="6247"/>
    <w:bookmarkStart w:name="z6331" w:id="6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компоненты и последовательность их загрузки.</w:t>
      </w:r>
    </w:p>
    <w:bookmarkEnd w:id="6248"/>
    <w:bookmarkStart w:name="z6332" w:id="6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Варщик суспензий, 3-й разряд</w:t>
      </w:r>
    </w:p>
    <w:bookmarkEnd w:id="6249"/>
    <w:bookmarkStart w:name="z6333" w:id="6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946. Характеристика работ:</w:t>
      </w:r>
    </w:p>
    <w:bookmarkEnd w:id="6250"/>
    <w:bookmarkStart w:name="z6334" w:id="6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варка пробковой и другой суспензий для покрытия рабочих поверхностей литейных форм в реактора;</w:t>
      </w:r>
    </w:p>
    <w:bookmarkEnd w:id="6251"/>
    <w:bookmarkStart w:name="z6335" w:id="6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 пробковой суспензии в шаровой мельнице до определенного размола;</w:t>
      </w:r>
    </w:p>
    <w:bookmarkEnd w:id="6252"/>
    <w:bookmarkStart w:name="z6336" w:id="6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загрузка рецептурного количества компонентов в реактор;</w:t>
      </w:r>
    </w:p>
    <w:bookmarkEnd w:id="6253"/>
    <w:bookmarkStart w:name="z6337" w:id="6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реактора на заданный технологический режим;</w:t>
      </w:r>
    </w:p>
    <w:bookmarkEnd w:id="6254"/>
    <w:bookmarkStart w:name="z6338" w:id="6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готовности суспензии по ее внешнему виду.</w:t>
      </w:r>
    </w:p>
    <w:bookmarkEnd w:id="6255"/>
    <w:bookmarkStart w:name="z6339" w:id="6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947. Должен знать:</w:t>
      </w:r>
    </w:p>
    <w:bookmarkEnd w:id="6256"/>
    <w:bookmarkStart w:name="z6340" w:id="6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реактора и шаровых мельниц;</w:t>
      </w:r>
    </w:p>
    <w:bookmarkEnd w:id="6257"/>
    <w:bookmarkStart w:name="z6341" w:id="6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 и дозировки компонентов;</w:t>
      </w:r>
    </w:p>
    <w:bookmarkEnd w:id="6258"/>
    <w:bookmarkStart w:name="z6342" w:id="6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физико-химические свойства компонентов и способы определения готовности суспензии.</w:t>
      </w:r>
    </w:p>
    <w:bookmarkEnd w:id="6259"/>
    <w:bookmarkStart w:name="z6343" w:id="6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Литейщик изделий из свинцовых сплавов</w:t>
      </w:r>
    </w:p>
    <w:bookmarkEnd w:id="6260"/>
    <w:bookmarkStart w:name="z6344" w:id="6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Литейщик изделий из свинцовых сплавов, 3-й разряд</w:t>
      </w:r>
    </w:p>
    <w:bookmarkEnd w:id="6261"/>
    <w:bookmarkStart w:name="z6345" w:id="6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948. Характеристика работ:</w:t>
      </w:r>
    </w:p>
    <w:bookmarkEnd w:id="6262"/>
    <w:bookmarkStart w:name="z6346" w:id="6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борнов, втулок и межэлементных соединений с медными вкладышами на ручных литейных формах;</w:t>
      </w:r>
    </w:p>
    <w:bookmarkEnd w:id="6263"/>
    <w:bookmarkStart w:name="z6347" w:id="6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дозирование, загрузка и плавление свинцово-сурьмянистого сплава;</w:t>
      </w:r>
    </w:p>
    <w:bookmarkEnd w:id="6264"/>
    <w:bookmarkStart w:name="z6348" w:id="6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температуры по показаниям контрольно-измерительных приборов;</w:t>
      </w:r>
    </w:p>
    <w:bookmarkEnd w:id="6265"/>
    <w:bookmarkStart w:name="z6349" w:id="6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режима водяного охлаждения форм по внешнему виду отливок;</w:t>
      </w:r>
    </w:p>
    <w:bookmarkEnd w:id="6266"/>
    <w:bookmarkStart w:name="z6350" w:id="6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зачистка, взвешивание и укладка деталей;</w:t>
      </w:r>
    </w:p>
    <w:bookmarkEnd w:id="6267"/>
    <w:bookmarkStart w:name="z6351" w:id="6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литейных форм и котла.</w:t>
      </w:r>
    </w:p>
    <w:bookmarkEnd w:id="6268"/>
    <w:bookmarkStart w:name="z6352" w:id="6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949. Должен знать:</w:t>
      </w:r>
    </w:p>
    <w:bookmarkEnd w:id="6269"/>
    <w:bookmarkStart w:name="z6353" w:id="6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приборов;</w:t>
      </w:r>
    </w:p>
    <w:bookmarkEnd w:id="6270"/>
    <w:bookmarkStart w:name="z6354" w:id="6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подготовки форм к работе;</w:t>
      </w:r>
    </w:p>
    <w:bookmarkEnd w:id="6271"/>
    <w:bookmarkStart w:name="z6355" w:id="6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взвешивания;</w:t>
      </w:r>
    </w:p>
    <w:bookmarkEnd w:id="6272"/>
    <w:bookmarkStart w:name="z6356" w:id="6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изготавливаемой продукции.</w:t>
      </w:r>
    </w:p>
    <w:bookmarkEnd w:id="6273"/>
    <w:bookmarkStart w:name="z6357" w:id="6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Литейщик изделий из свинцовых сплавов, 4-й разряд</w:t>
      </w:r>
    </w:p>
    <w:bookmarkEnd w:id="6274"/>
    <w:bookmarkStart w:name="z6358" w:id="6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950. Характеристика работ:</w:t>
      </w:r>
    </w:p>
    <w:bookmarkEnd w:id="6275"/>
    <w:bookmarkStart w:name="z6359" w:id="6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литье борнов, втулок и межэлементных соединений на карусельном автомате;</w:t>
      </w:r>
    </w:p>
    <w:bookmarkEnd w:id="6276"/>
    <w:bookmarkStart w:name="z6360" w:id="6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порциональная загрузка сплава в литейный котел до заданного уровня;</w:t>
      </w:r>
    </w:p>
    <w:bookmarkEnd w:id="6277"/>
    <w:bookmarkStart w:name="z6361" w:id="6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температурного, водяного и воздушного охлаждения и толщины литника с помощью специальных приспособлений;</w:t>
      </w:r>
    </w:p>
    <w:bookmarkEnd w:id="6278"/>
    <w:bookmarkStart w:name="z6362" w:id="6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выгрузка, сортировка и укладка деталей;</w:t>
      </w:r>
    </w:p>
    <w:bookmarkEnd w:id="6279"/>
    <w:bookmarkStart w:name="z6363" w:id="6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съем литейных форм и покрытие их суспензией;</w:t>
      </w:r>
    </w:p>
    <w:bookmarkEnd w:id="6280"/>
    <w:bookmarkStart w:name="z6364" w:id="6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оборудования.</w:t>
      </w:r>
    </w:p>
    <w:bookmarkEnd w:id="6281"/>
    <w:bookmarkStart w:name="z6365" w:id="6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951. Должен знать:</w:t>
      </w:r>
    </w:p>
    <w:bookmarkEnd w:id="6282"/>
    <w:bookmarkStart w:name="z6366" w:id="6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обслуживания специальных приспособлений и автоматов;</w:t>
      </w:r>
    </w:p>
    <w:bookmarkEnd w:id="6283"/>
    <w:bookmarkStart w:name="z6367" w:id="6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сплавов;</w:t>
      </w:r>
    </w:p>
    <w:bookmarkEnd w:id="6284"/>
    <w:bookmarkStart w:name="z6368" w:id="6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нанесения суспензии;</w:t>
      </w:r>
    </w:p>
    <w:bookmarkEnd w:id="6285"/>
    <w:bookmarkStart w:name="z6369" w:id="6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сортировки.</w:t>
      </w:r>
    </w:p>
    <w:bookmarkEnd w:id="6286"/>
    <w:bookmarkStart w:name="z6370" w:id="6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Литейщик изделий из свинцовых сплавов, 5-й разряд</w:t>
      </w:r>
    </w:p>
    <w:bookmarkEnd w:id="6287"/>
    <w:bookmarkStart w:name="z6371" w:id="6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952. Характеристика работ:</w:t>
      </w:r>
    </w:p>
    <w:bookmarkEnd w:id="6288"/>
    <w:bookmarkStart w:name="z6372" w:id="6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отливка токоотводов для аккумуляторов всех типов на полуавтоматических установках и линиях;</w:t>
      </w:r>
    </w:p>
    <w:bookmarkEnd w:id="6289"/>
    <w:bookmarkStart w:name="z6373" w:id="6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полуавтоматических установок на заданный режим литья, регулировка оборудования в процессе работы;</w:t>
      </w:r>
    </w:p>
    <w:bookmarkEnd w:id="6290"/>
    <w:bookmarkStart w:name="z6374" w:id="6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корректировка свинцового расплава по содержанию компонентов;</w:t>
      </w:r>
    </w:p>
    <w:bookmarkEnd w:id="6291"/>
    <w:bookmarkStart w:name="z6375" w:id="6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литейных форм;</w:t>
      </w:r>
    </w:p>
    <w:bookmarkEnd w:id="6292"/>
    <w:bookmarkStart w:name="z6376" w:id="6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контроль температурных режимов работы оборудования в соответствии с показаниями контрольно-измерительных приборов;</w:t>
      </w:r>
    </w:p>
    <w:bookmarkEnd w:id="6293"/>
    <w:bookmarkStart w:name="z6377" w:id="6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брака, причин отклонения в режимах работы оборудования и их устранение.</w:t>
      </w:r>
    </w:p>
    <w:bookmarkEnd w:id="6294"/>
    <w:bookmarkStart w:name="z6378" w:id="6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953. Должен знать:</w:t>
      </w:r>
    </w:p>
    <w:bookmarkEnd w:id="6295"/>
    <w:bookmarkStart w:name="z6379" w:id="6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кинематические схемы литейных полуавтоматических установок по отливке токоотводов для аккумуляторов всех типов;</w:t>
      </w:r>
    </w:p>
    <w:bookmarkEnd w:id="6296"/>
    <w:bookmarkStart w:name="z6380" w:id="6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специальных приспособлений;</w:t>
      </w:r>
    </w:p>
    <w:bookmarkEnd w:id="6297"/>
    <w:bookmarkStart w:name="z6381" w:id="6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свинцовых аккумуляторов.</w:t>
      </w:r>
    </w:p>
    <w:bookmarkEnd w:id="6298"/>
    <w:bookmarkStart w:name="z6382" w:id="6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Машинист механического или флотационного обогащения руды</w:t>
      </w:r>
    </w:p>
    <w:bookmarkEnd w:id="6299"/>
    <w:bookmarkStart w:name="z6383" w:id="6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механического или флотационного обогащения</w:t>
      </w:r>
    </w:p>
    <w:bookmarkEnd w:id="6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руды, 3-й разряд</w:t>
      </w:r>
    </w:p>
    <w:bookmarkStart w:name="z6385" w:id="6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954. Характеристика работ:</w:t>
      </w:r>
    </w:p>
    <w:bookmarkEnd w:id="6301"/>
    <w:bookmarkStart w:name="z6386" w:id="6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механическое (гравитационное) или флотационное обогащение железной руды под руководством машиниста более высокой квалификации;</w:t>
      </w:r>
    </w:p>
    <w:bookmarkEnd w:id="6302"/>
    <w:bookmarkStart w:name="z6387" w:id="6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обогатительного агрегата к работе;</w:t>
      </w:r>
    </w:p>
    <w:bookmarkEnd w:id="6303"/>
    <w:bookmarkStart w:name="z6388" w:id="6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сырья;</w:t>
      </w:r>
    </w:p>
    <w:bookmarkEnd w:id="6304"/>
    <w:bookmarkStart w:name="z6389" w:id="6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и выполнение комплекса работ по регулировке и несложному текущему ремонту отдельных механизмов и узлов агрегата в процессе работы.</w:t>
      </w:r>
    </w:p>
    <w:bookmarkEnd w:id="6305"/>
    <w:bookmarkStart w:name="z6390" w:id="6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955. Должен знать:</w:t>
      </w:r>
    </w:p>
    <w:bookmarkEnd w:id="6306"/>
    <w:bookmarkStart w:name="z6391" w:id="6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основных механизмов агрегатов механического (гравитационного) или флотационного обогащения руда;</w:t>
      </w:r>
    </w:p>
    <w:bookmarkEnd w:id="6307"/>
    <w:bookmarkStart w:name="z6392" w:id="6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и регулирующих приборов средней сложности;</w:t>
      </w:r>
    </w:p>
    <w:bookmarkEnd w:id="6308"/>
    <w:bookmarkStart w:name="z6393" w:id="6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технические условия и требования, предъявляемые к сырью, концентрату, промежуточным продуктам, хвостам и шламам;</w:t>
      </w:r>
    </w:p>
    <w:bookmarkEnd w:id="6309"/>
    <w:bookmarkStart w:name="z6394" w:id="6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сырья, концентрата и отходов;</w:t>
      </w:r>
    </w:p>
    <w:bookmarkEnd w:id="6310"/>
    <w:bookmarkStart w:name="z6395" w:id="6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знание основ флотации в пределах выполняемой работы.</w:t>
      </w:r>
    </w:p>
    <w:bookmarkEnd w:id="6311"/>
    <w:bookmarkStart w:name="z6396" w:id="6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механического или флотационного обогащения</w:t>
      </w:r>
    </w:p>
    <w:bookmarkEnd w:id="6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руды, 4-й разряд</w:t>
      </w:r>
    </w:p>
    <w:bookmarkStart w:name="z6398" w:id="6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956. Характеристика работ:</w:t>
      </w:r>
    </w:p>
    <w:bookmarkEnd w:id="6313"/>
    <w:bookmarkStart w:name="z6399" w:id="6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механическое (гравитационное) или флотационное обогащение железной руды;</w:t>
      </w:r>
    </w:p>
    <w:bookmarkEnd w:id="6314"/>
    <w:bookmarkStart w:name="z6400" w:id="6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обогатительных агрегатов для обеспечения технологического режима, регулировка работы агрегата;</w:t>
      </w:r>
    </w:p>
    <w:bookmarkEnd w:id="6315"/>
    <w:bookmarkStart w:name="z6401" w:id="6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средней пробы, проверка качества обогащенной руды;</w:t>
      </w:r>
    </w:p>
    <w:bookmarkEnd w:id="6316"/>
    <w:bookmarkStart w:name="z6402" w:id="6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отчетной документации о ходе технологического процесса.</w:t>
      </w:r>
    </w:p>
    <w:bookmarkEnd w:id="6317"/>
    <w:bookmarkStart w:name="z6403" w:id="6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957. Должен знать:</w:t>
      </w:r>
    </w:p>
    <w:bookmarkEnd w:id="6318"/>
    <w:bookmarkStart w:name="z6404" w:id="6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 и способы наладки различных аппаратов и механизмов, применяемых при механическом (гравитационном) или флотационном обогащении руды;</w:t>
      </w:r>
    </w:p>
    <w:bookmarkEnd w:id="6319"/>
    <w:bookmarkStart w:name="z6405" w:id="6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сложных и точных контрольно-измерительных и регулирующих приборов;</w:t>
      </w:r>
    </w:p>
    <w:bookmarkEnd w:id="6320"/>
    <w:bookmarkStart w:name="z6406" w:id="6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методы контроля и опробования сырья и материалов в процессе работы;</w:t>
      </w:r>
    </w:p>
    <w:bookmarkEnd w:id="6321"/>
    <w:bookmarkStart w:name="z6407" w:id="6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технологии основных и вспомогательных операций механического (гравитационного) или флотационного обогащения железной руды.</w:t>
      </w:r>
    </w:p>
    <w:bookmarkEnd w:id="6322"/>
    <w:bookmarkStart w:name="z6408" w:id="6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Мешальщик сухой массы (для свинцовых аккумуляторов)</w:t>
      </w:r>
    </w:p>
    <w:bookmarkEnd w:id="6323"/>
    <w:bookmarkStart w:name="z6409" w:id="6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Мешальщик сухой массы (для свинцовых</w:t>
      </w:r>
    </w:p>
    <w:bookmarkEnd w:id="6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аккумуляторов), 2-й разряд</w:t>
      </w:r>
    </w:p>
    <w:bookmarkStart w:name="z6411" w:id="6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958. Характеристика работ:</w:t>
      </w:r>
    </w:p>
    <w:bookmarkEnd w:id="6325"/>
    <w:bookmarkStart w:name="z6412" w:id="6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сухой массы из свинцового порошка и других компонентов, приготовление пасты из сухой массы и экспандера для производства свинцовых аккумуляторов под руководством мешальщика более высокой квалификации;</w:t>
      </w:r>
    </w:p>
    <w:bookmarkEnd w:id="6326"/>
    <w:bookmarkStart w:name="z6413" w:id="6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мешалками и механизмами;</w:t>
      </w:r>
    </w:p>
    <w:bookmarkEnd w:id="6327"/>
    <w:bookmarkStart w:name="z6414" w:id="6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оборудования к работе.</w:t>
      </w:r>
    </w:p>
    <w:bookmarkEnd w:id="6328"/>
    <w:bookmarkStart w:name="z6415" w:id="6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959. Должен знать:</w:t>
      </w:r>
    </w:p>
    <w:bookmarkEnd w:id="6329"/>
    <w:bookmarkStart w:name="z6416" w:id="6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мешалок и оборудования для приготовления паст;</w:t>
      </w:r>
    </w:p>
    <w:bookmarkEnd w:id="6330"/>
    <w:bookmarkStart w:name="z6417" w:id="6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питателей обслуживаемых мешалок; способа дозировки компонентов;</w:t>
      </w:r>
    </w:p>
    <w:bookmarkEnd w:id="6331"/>
    <w:bookmarkStart w:name="z6418" w:id="6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свойства, правила хранения и транспортировки свинцового порошка, компонентов и пасты;</w:t>
      </w:r>
    </w:p>
    <w:bookmarkEnd w:id="6332"/>
    <w:bookmarkStart w:name="z6419" w:id="6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крепкими кислотами, применяемыми в процессе работы.</w:t>
      </w:r>
    </w:p>
    <w:bookmarkEnd w:id="6333"/>
    <w:bookmarkStart w:name="z6420" w:id="6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Мешальщик сухой массы (для свинцовых</w:t>
      </w:r>
    </w:p>
    <w:bookmarkEnd w:id="6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аккумуляторов), 3-й разряд</w:t>
      </w:r>
    </w:p>
    <w:bookmarkStart w:name="z6422" w:id="6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960. Характеристика работ:</w:t>
      </w:r>
    </w:p>
    <w:bookmarkEnd w:id="6335"/>
    <w:bookmarkStart w:name="z6423" w:id="6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сухой массы из свинцового порошка и других компонентов, приготовление пасты из сухой массы и других компонентов для производства свинцовых аккумуляторов на механизированных мешалках различного типа действия;</w:t>
      </w:r>
    </w:p>
    <w:bookmarkEnd w:id="6336"/>
    <w:bookmarkStart w:name="z6424" w:id="6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компонентов определенного количества с помощью транспортерных лент;</w:t>
      </w:r>
    </w:p>
    <w:bookmarkEnd w:id="6337"/>
    <w:bookmarkStart w:name="z6425" w:id="6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скорости вращения мешалок;</w:t>
      </w:r>
    </w:p>
    <w:bookmarkEnd w:id="6338"/>
    <w:bookmarkStart w:name="z6426" w:id="6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мешалок, используемых для приготовления паст;</w:t>
      </w:r>
    </w:p>
    <w:bookmarkEnd w:id="6339"/>
    <w:bookmarkStart w:name="z6427" w:id="6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в процессе работы.</w:t>
      </w:r>
    </w:p>
    <w:bookmarkEnd w:id="6340"/>
    <w:bookmarkStart w:name="z6428" w:id="6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961. Должен знать:</w:t>
      </w:r>
    </w:p>
    <w:bookmarkEnd w:id="6341"/>
    <w:bookmarkStart w:name="z6429" w:id="6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механизированных мешалок для перемешивания сухой массы и приготовления паст;</w:t>
      </w:r>
    </w:p>
    <w:bookmarkEnd w:id="6342"/>
    <w:bookmarkStart w:name="z6430" w:id="6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приборов средней сложности;</w:t>
      </w:r>
    </w:p>
    <w:bookmarkEnd w:id="6343"/>
    <w:bookmarkStart w:name="z6431" w:id="6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паст;</w:t>
      </w:r>
    </w:p>
    <w:bookmarkEnd w:id="6344"/>
    <w:bookmarkStart w:name="z6432" w:id="6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дозировки и загрузки в мешалки компонентов.</w:t>
      </w:r>
    </w:p>
    <w:bookmarkEnd w:id="6345"/>
    <w:bookmarkStart w:name="z6433" w:id="6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Мешальщик сухой массы (для свинцовых</w:t>
      </w:r>
    </w:p>
    <w:bookmarkEnd w:id="6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аккумуляторов), 4-й разряд</w:t>
      </w:r>
    </w:p>
    <w:bookmarkStart w:name="z6435" w:id="6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962. Характеристика работ:</w:t>
      </w:r>
    </w:p>
    <w:bookmarkEnd w:id="6347"/>
    <w:bookmarkStart w:name="z6436" w:id="6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перемешивание сухой массы из свинцового порошка и других компонентов, приготовление пасты из сухой массы и других компонентов для свинцовых аккумуляторов в мешалках автоматического действия;</w:t>
      </w:r>
    </w:p>
    <w:bookmarkEnd w:id="6348"/>
    <w:bookmarkStart w:name="z6437" w:id="6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загрузка сырья и компонентов;</w:t>
      </w:r>
    </w:p>
    <w:bookmarkEnd w:id="6349"/>
    <w:bookmarkStart w:name="z6438" w:id="6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установки на рабочий режим.</w:t>
      </w:r>
    </w:p>
    <w:bookmarkEnd w:id="6350"/>
    <w:bookmarkStart w:name="z6439" w:id="6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тока и скорости вращения по показаниям контрольно-измерительных приборов;</w:t>
      </w:r>
    </w:p>
    <w:bookmarkEnd w:id="6351"/>
    <w:bookmarkStart w:name="z6440" w:id="6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автоматический сбор перемешанных компонентов и транспортировка;</w:t>
      </w:r>
    </w:p>
    <w:bookmarkEnd w:id="6352"/>
    <w:bookmarkStart w:name="z6441" w:id="6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неисправностей в работе оборудования.</w:t>
      </w:r>
    </w:p>
    <w:bookmarkEnd w:id="6353"/>
    <w:bookmarkStart w:name="z6442" w:id="6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963. Должен знать:</w:t>
      </w:r>
    </w:p>
    <w:bookmarkEnd w:id="6354"/>
    <w:bookmarkStart w:name="z6443" w:id="6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установок и подъемно-транспортных механизмов;</w:t>
      </w:r>
    </w:p>
    <w:bookmarkEnd w:id="6355"/>
    <w:bookmarkStart w:name="z6444" w:id="6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автоматов;</w:t>
      </w:r>
    </w:p>
    <w:bookmarkEnd w:id="6356"/>
    <w:bookmarkStart w:name="z6445" w:id="6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6357"/>
    <w:bookmarkStart w:name="z6446" w:id="6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неисправностей и способы подналадки автоматов.</w:t>
      </w:r>
    </w:p>
    <w:bookmarkEnd w:id="6358"/>
    <w:bookmarkStart w:name="z6447" w:id="6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Наладчик полуавтоматических установок аккумуляторного</w:t>
      </w:r>
    </w:p>
    <w:bookmarkEnd w:id="6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</w:t>
      </w:r>
    </w:p>
    <w:bookmarkStart w:name="z6449" w:id="6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 полуавтоматических установок аккумуляторного</w:t>
      </w:r>
    </w:p>
    <w:bookmarkEnd w:id="6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4-й разряд</w:t>
      </w:r>
    </w:p>
    <w:bookmarkStart w:name="z6451" w:id="6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964. Характеристика работ:</w:t>
      </w:r>
    </w:p>
    <w:bookmarkEnd w:id="6361"/>
    <w:bookmarkStart w:name="z6452" w:id="6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полуавтоматических установок, контрольных приборов и транспортно-погрузочных устройств;</w:t>
      </w:r>
    </w:p>
    <w:bookmarkEnd w:id="6362"/>
    <w:bookmarkStart w:name="z6453" w:id="6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на полуавтоматах форм и оснастки простой и средней сложности и их доводка;</w:t>
      </w:r>
    </w:p>
    <w:bookmarkEnd w:id="6363"/>
    <w:bookmarkStart w:name="z6454" w:id="6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приборов автоматики в соответствии с технологическими параметрами;</w:t>
      </w:r>
    </w:p>
    <w:bookmarkEnd w:id="6364"/>
    <w:bookmarkStart w:name="z6455" w:id="6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в работе оборудования и участие в текущем ремонте установок под руководством наладчика более высокой квалификации.</w:t>
      </w:r>
    </w:p>
    <w:bookmarkEnd w:id="6365"/>
    <w:bookmarkStart w:name="z6456" w:id="6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965. Должен знать:</w:t>
      </w:r>
    </w:p>
    <w:bookmarkEnd w:id="6366"/>
    <w:bookmarkStart w:name="z6457" w:id="6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принципиальные схемы оборудования, правила и способы наладки полуавтоматов;</w:t>
      </w:r>
    </w:p>
    <w:bookmarkEnd w:id="6367"/>
    <w:bookmarkStart w:name="z6458" w:id="6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агрегатов и узлов оборудования;</w:t>
      </w:r>
    </w:p>
    <w:bookmarkEnd w:id="6368"/>
    <w:bookmarkStart w:name="z6459" w:id="6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форм и оснастки простой и средней сложности и способы их испытаний;</w:t>
      </w:r>
    </w:p>
    <w:bookmarkEnd w:id="6369"/>
    <w:bookmarkStart w:name="z6460" w:id="6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слесарное дело в объеме выполняемой работы;</w:t>
      </w:r>
    </w:p>
    <w:bookmarkEnd w:id="6370"/>
    <w:bookmarkStart w:name="z6461" w:id="6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допусков и посадок; устройство, назначение и правила применения контрольно-измерительных приборов и инструмента.</w:t>
      </w:r>
    </w:p>
    <w:bookmarkEnd w:id="6371"/>
    <w:bookmarkStart w:name="z6462" w:id="6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Наладчик полуавтоматических установок аккумуляторного</w:t>
      </w:r>
    </w:p>
    <w:bookmarkEnd w:id="6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5-й разряд</w:t>
      </w:r>
    </w:p>
    <w:bookmarkStart w:name="z6464" w:id="6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966. Характеристика работ:</w:t>
      </w:r>
    </w:p>
    <w:bookmarkEnd w:id="6373"/>
    <w:bookmarkStart w:name="z6465" w:id="6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полуавтоматических установок при изготовлении мотоциклетных, мопедных и других малогабаритных аккумуляторных батарей;</w:t>
      </w:r>
    </w:p>
    <w:bookmarkEnd w:id="6374"/>
    <w:bookmarkStart w:name="z6466" w:id="6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на полуавтоматах различных конструкций форы и оснастки для изготовления деталей и сборки узлов, элементов и блоков батарей;</w:t>
      </w:r>
    </w:p>
    <w:bookmarkEnd w:id="6375"/>
    <w:bookmarkStart w:name="z6467" w:id="6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 доводка форм и пробная сборка батарей после наладки;</w:t>
      </w:r>
    </w:p>
    <w:bookmarkEnd w:id="6376"/>
    <w:bookmarkStart w:name="z6468" w:id="6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работой полуавтоматов и устранение неполадок в работе оборудования, пусковой и регулирующей аппаратуры.</w:t>
      </w:r>
    </w:p>
    <w:bookmarkEnd w:id="6377"/>
    <w:bookmarkStart w:name="z6469" w:id="6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967. Должен знать:</w:t>
      </w:r>
    </w:p>
    <w:bookmarkEnd w:id="6378"/>
    <w:bookmarkStart w:name="z6470" w:id="6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устройство, кинематические схемы оборудования, конструктивные особенности универсальных и специальных приспособлений, оснастки;</w:t>
      </w:r>
    </w:p>
    <w:bookmarkEnd w:id="6379"/>
    <w:bookmarkStart w:name="z6471" w:id="6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контрольно-измерительного инструмента и приборов, пусковой аппаратуры;</w:t>
      </w:r>
    </w:p>
    <w:bookmarkEnd w:id="6380"/>
    <w:bookmarkStart w:name="z6472" w:id="6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электроники, автоматики, электротехники, механики;</w:t>
      </w:r>
    </w:p>
    <w:bookmarkEnd w:id="6381"/>
    <w:bookmarkStart w:name="z6473" w:id="6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допусков и посадок.</w:t>
      </w:r>
    </w:p>
    <w:bookmarkEnd w:id="6382"/>
    <w:bookmarkStart w:name="z6474" w:id="6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Наладчик полуавтоматических установок аккумуляторного</w:t>
      </w:r>
    </w:p>
    <w:bookmarkEnd w:id="6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производства, 6-й разряд</w:t>
      </w:r>
    </w:p>
    <w:bookmarkStart w:name="z6476" w:id="6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968. Характеристика работ:</w:t>
      </w:r>
    </w:p>
    <w:bookmarkEnd w:id="6384"/>
    <w:bookmarkStart w:name="z6477" w:id="6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полуавтоматических установок при изготовлении автомобильных, тракторных, тепловозных, вагонных и других крупногабаритных аккумуляторных батарей;</w:t>
      </w:r>
    </w:p>
    <w:bookmarkEnd w:id="6385"/>
    <w:bookmarkStart w:name="z6478" w:id="6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переналадка полуавтоматов и оборудования конвейерных линий на различные типы батарей;</w:t>
      </w:r>
    </w:p>
    <w:bookmarkEnd w:id="6386"/>
    <w:bookmarkStart w:name="z6479" w:id="6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пробное изготовление изделий и доводка оборудования после переналадки;</w:t>
      </w:r>
    </w:p>
    <w:bookmarkEnd w:id="6387"/>
    <w:bookmarkStart w:name="z6480" w:id="6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регулировка и сборка особо сложных узлов и устройств систем управления на основе электронных, пневматических схем и микросхем;</w:t>
      </w:r>
    </w:p>
    <w:bookmarkEnd w:id="6388"/>
    <w:bookmarkStart w:name="z6481" w:id="6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 и оформление дефектных ведомостей, необходимых для наладки и ремонта оборудования и оснастки;</w:t>
      </w:r>
    </w:p>
    <w:bookmarkEnd w:id="6389"/>
    <w:bookmarkStart w:name="z6482" w:id="6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приемке, ремонте и замене оборудования;</w:t>
      </w:r>
    </w:p>
    <w:bookmarkEnd w:id="6390"/>
    <w:bookmarkStart w:name="z6483" w:id="6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параметров работы оборудования.</w:t>
      </w:r>
    </w:p>
    <w:bookmarkEnd w:id="6391"/>
    <w:bookmarkStart w:name="z6484" w:id="6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969. Должен знать:</w:t>
      </w:r>
    </w:p>
    <w:bookmarkEnd w:id="6392"/>
    <w:bookmarkStart w:name="z6485" w:id="6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кинематические и пневматические схемы полуавтоматов;</w:t>
      </w:r>
    </w:p>
    <w:bookmarkEnd w:id="6393"/>
    <w:bookmarkStart w:name="z6486" w:id="6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механизмов гидравлических и электрических систем и всех установок конвейерных сборочных линий;</w:t>
      </w:r>
    </w:p>
    <w:bookmarkEnd w:id="6394"/>
    <w:bookmarkStart w:name="z6487" w:id="6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наладки, ремонта и монтажа оборудования;</w:t>
      </w:r>
    </w:p>
    <w:bookmarkEnd w:id="6395"/>
    <w:bookmarkStart w:name="z6488" w:id="6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на точность регулировки и испытания узлов, механизмов и контрольно-измерительной аппаратуры;</w:t>
      </w:r>
    </w:p>
    <w:bookmarkEnd w:id="6396"/>
    <w:bookmarkStart w:name="z6489" w:id="6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неполадок в работе полуавтоматов;</w:t>
      </w:r>
    </w:p>
    <w:bookmarkEnd w:id="6397"/>
    <w:bookmarkStart w:name="z6490" w:id="6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производства аккумуляторных батарей;</w:t>
      </w:r>
    </w:p>
    <w:bookmarkEnd w:id="6398"/>
    <w:bookmarkStart w:name="z6491" w:id="6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на готовую продукцию.</w:t>
      </w:r>
    </w:p>
    <w:bookmarkEnd w:id="6399"/>
    <w:bookmarkStart w:name="z6492" w:id="6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970. Требуется среднее специальное образование.</w:t>
      </w:r>
    </w:p>
    <w:bookmarkEnd w:id="6400"/>
    <w:bookmarkStart w:name="z6493" w:id="6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Намазчик аккумуляторных пластин</w:t>
      </w:r>
    </w:p>
    <w:bookmarkEnd w:id="6401"/>
    <w:bookmarkStart w:name="z6494" w:id="6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Намазчик аккумуляторных пластин, 3-й разряд</w:t>
      </w:r>
    </w:p>
    <w:bookmarkEnd w:id="6402"/>
    <w:bookmarkStart w:name="z6495" w:id="6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971. Характеристика работ:</w:t>
      </w:r>
    </w:p>
    <w:bookmarkEnd w:id="6403"/>
    <w:bookmarkStart w:name="z6496" w:id="6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намазка аккумуляторных пластин толщиной свыше 2,5 мм различными видами паст на поточной линии;</w:t>
      </w:r>
    </w:p>
    <w:bookmarkEnd w:id="6404"/>
    <w:bookmarkStart w:name="z6497" w:id="6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паст в бункер;</w:t>
      </w:r>
    </w:p>
    <w:bookmarkEnd w:id="6405"/>
    <w:bookmarkStart w:name="z6498" w:id="6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токоотводов в питательные намазочные машины для равномерного их поступления на намазочную ленту;</w:t>
      </w:r>
    </w:p>
    <w:bookmarkEnd w:id="6406"/>
    <w:bookmarkStart w:name="z6499" w:id="6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по показаниям контрольно-измерительных приборов;</w:t>
      </w:r>
    </w:p>
    <w:bookmarkEnd w:id="6407"/>
    <w:bookmarkStart w:name="z6500" w:id="6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намазочных лент;</w:t>
      </w:r>
    </w:p>
    <w:bookmarkEnd w:id="6408"/>
    <w:bookmarkStart w:name="z6501" w:id="6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кромок намазанных пластин;</w:t>
      </w:r>
    </w:p>
    <w:bookmarkEnd w:id="6409"/>
    <w:bookmarkStart w:name="z6502" w:id="6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намазочного оборудования.</w:t>
      </w:r>
    </w:p>
    <w:bookmarkEnd w:id="6410"/>
    <w:bookmarkStart w:name="z6503" w:id="6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972. Должен знать:</w:t>
      </w:r>
    </w:p>
    <w:bookmarkEnd w:id="6411"/>
    <w:bookmarkStart w:name="z6504" w:id="6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обслуживания поточной линии;</w:t>
      </w:r>
    </w:p>
    <w:bookmarkEnd w:id="6412"/>
    <w:bookmarkStart w:name="z6505" w:id="6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приборами;</w:t>
      </w:r>
    </w:p>
    <w:bookmarkEnd w:id="6413"/>
    <w:bookmarkStart w:name="z6506" w:id="6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электродных пластин; виды брака;</w:t>
      </w:r>
    </w:p>
    <w:bookmarkEnd w:id="6414"/>
    <w:bookmarkStart w:name="z6507" w:id="6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смазочные вещества.</w:t>
      </w:r>
    </w:p>
    <w:bookmarkEnd w:id="6415"/>
    <w:bookmarkStart w:name="z6508" w:id="6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Намазчик аккумуляторных пластин, 4-й разряд</w:t>
      </w:r>
    </w:p>
    <w:bookmarkEnd w:id="6416"/>
    <w:bookmarkStart w:name="z6509" w:id="6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973. Характеристика работ:</w:t>
      </w:r>
    </w:p>
    <w:bookmarkEnd w:id="6417"/>
    <w:bookmarkStart w:name="z6510" w:id="6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намазка аккумуляторных пластин толщиной до 2,5 мм различными видами паст на поточных линиях;</w:t>
      </w:r>
    </w:p>
    <w:bookmarkEnd w:id="6418"/>
    <w:bookmarkStart w:name="z6511" w:id="6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заточка специального приспособления для снятия излишков пасты;</w:t>
      </w:r>
    </w:p>
    <w:bookmarkEnd w:id="6419"/>
    <w:bookmarkStart w:name="z6512" w:id="6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равномерным нанесением пасты;</w:t>
      </w:r>
    </w:p>
    <w:bookmarkEnd w:id="6420"/>
    <w:bookmarkStart w:name="z6513" w:id="6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натяжения ленты и степени уплотнения пасты;</w:t>
      </w:r>
    </w:p>
    <w:bookmarkEnd w:id="6421"/>
    <w:bookmarkStart w:name="z6514" w:id="6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в процессе работы.</w:t>
      </w:r>
    </w:p>
    <w:bookmarkEnd w:id="6422"/>
    <w:bookmarkStart w:name="z6515" w:id="6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974. Должен знать:</w:t>
      </w:r>
    </w:p>
    <w:bookmarkEnd w:id="6423"/>
    <w:bookmarkStart w:name="z6516" w:id="6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поточных линий и специальных приспособлений; способы подналадки;</w:t>
      </w:r>
    </w:p>
    <w:bookmarkEnd w:id="6424"/>
    <w:bookmarkStart w:name="z6517" w:id="6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заточки;</w:t>
      </w:r>
    </w:p>
    <w:bookmarkEnd w:id="6425"/>
    <w:bookmarkStart w:name="z6518" w:id="6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намазочных паст.</w:t>
      </w:r>
    </w:p>
    <w:bookmarkEnd w:id="6426"/>
    <w:bookmarkStart w:name="z6519" w:id="6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Плавильщик свинцовых сплавов</w:t>
      </w:r>
    </w:p>
    <w:bookmarkEnd w:id="6427"/>
    <w:bookmarkStart w:name="z6520" w:id="6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Плавильщик свинцовых сплавов, 3-й разряд</w:t>
      </w:r>
    </w:p>
    <w:bookmarkEnd w:id="6428"/>
    <w:bookmarkStart w:name="z6521" w:id="6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975. Характеристика работ:</w:t>
      </w:r>
    </w:p>
    <w:bookmarkEnd w:id="6429"/>
    <w:bookmarkStart w:name="z6522" w:id="6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плавления отходов свинца в плавильных котлах;</w:t>
      </w:r>
    </w:p>
    <w:bookmarkEnd w:id="6430"/>
    <w:bookmarkStart w:name="z6523" w:id="6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отходов в котел с помощью электропогрузчика;</w:t>
      </w:r>
    </w:p>
    <w:bookmarkEnd w:id="6431"/>
    <w:bookmarkStart w:name="z6524" w:id="6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плавки;</w:t>
      </w:r>
    </w:p>
    <w:bookmarkEnd w:id="6432"/>
    <w:bookmarkStart w:name="z6525" w:id="6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изгари;</w:t>
      </w:r>
    </w:p>
    <w:bookmarkEnd w:id="6433"/>
    <w:bookmarkStart w:name="z6526" w:id="6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готового сплава в металлические изложницы;</w:t>
      </w:r>
    </w:p>
    <w:bookmarkEnd w:id="6434"/>
    <w:bookmarkStart w:name="z6527" w:id="6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 поддоны, взвешивание и транспортировка.</w:t>
      </w:r>
    </w:p>
    <w:bookmarkEnd w:id="6435"/>
    <w:bookmarkStart w:name="z6528" w:id="6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976. Должен знать:</w:t>
      </w:r>
    </w:p>
    <w:bookmarkEnd w:id="6436"/>
    <w:bookmarkStart w:name="z6529" w:id="6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плавильного котла и вспомогательного оборудования;</w:t>
      </w:r>
    </w:p>
    <w:bookmarkEnd w:id="6437"/>
    <w:bookmarkStart w:name="z6530" w:id="6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применяемых сплавов;</w:t>
      </w:r>
    </w:p>
    <w:bookmarkEnd w:id="6438"/>
    <w:bookmarkStart w:name="z6531" w:id="6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отбора проб;</w:t>
      </w:r>
    </w:p>
    <w:bookmarkEnd w:id="6439"/>
    <w:bookmarkStart w:name="z6532" w:id="6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взвешивания, укладки и транспортировки.</w:t>
      </w:r>
    </w:p>
    <w:bookmarkEnd w:id="6440"/>
    <w:bookmarkStart w:name="z6533" w:id="6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Плавильщик свинцовых сплавов, 4-й разряд</w:t>
      </w:r>
    </w:p>
    <w:bookmarkEnd w:id="6441"/>
    <w:bookmarkStart w:name="z6534" w:id="6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977. Характеристика работ:</w:t>
      </w:r>
    </w:p>
    <w:bookmarkEnd w:id="6442"/>
    <w:bookmarkStart w:name="z6535" w:id="6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плавления и восстановления свинцовых сплавов из свинцовых отходов в плавильно-восстановительной печи;</w:t>
      </w:r>
    </w:p>
    <w:bookmarkEnd w:id="6443"/>
    <w:bookmarkStart w:name="z6536" w:id="6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кокса, свинцовых отходов и присадок в печь;</w:t>
      </w:r>
    </w:p>
    <w:bookmarkEnd w:id="6444"/>
    <w:bookmarkStart w:name="z6537" w:id="6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температурного режима плавки по показаниям контрольно-измерительных приборов;</w:t>
      </w:r>
    </w:p>
    <w:bookmarkEnd w:id="6445"/>
    <w:bookmarkStart w:name="z6538" w:id="6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розлив готового сплава в металлические изложницы, установленные на электротранспортере.</w:t>
      </w:r>
    </w:p>
    <w:bookmarkEnd w:id="6446"/>
    <w:bookmarkStart w:name="z6539" w:id="6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978. Должен знать:</w:t>
      </w:r>
    </w:p>
    <w:bookmarkEnd w:id="6447"/>
    <w:bookmarkStart w:name="z6540" w:id="6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восстановительных печей и загрузочного оборудования;</w:t>
      </w:r>
    </w:p>
    <w:bookmarkEnd w:id="6448"/>
    <w:bookmarkStart w:name="z6541" w:id="6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приборов;</w:t>
      </w:r>
    </w:p>
    <w:bookmarkEnd w:id="6449"/>
    <w:bookmarkStart w:name="z6542" w:id="6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печи;</w:t>
      </w:r>
    </w:p>
    <w:bookmarkEnd w:id="6450"/>
    <w:bookmarkStart w:name="z6543" w:id="6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определения процентного содержания свинца в сплаве.</w:t>
      </w:r>
    </w:p>
    <w:bookmarkEnd w:id="6451"/>
    <w:bookmarkStart w:name="z6544" w:id="6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Разрубщик аккумуляторных пластин</w:t>
      </w:r>
    </w:p>
    <w:bookmarkEnd w:id="6452"/>
    <w:bookmarkStart w:name="z6545" w:id="6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Разрубщик аккумуляторных пластин, 2-й разряд</w:t>
      </w:r>
    </w:p>
    <w:bookmarkEnd w:id="6453"/>
    <w:bookmarkStart w:name="z6546" w:id="6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979. Характеристика работ:</w:t>
      </w:r>
    </w:p>
    <w:bookmarkEnd w:id="6454"/>
    <w:bookmarkStart w:name="z6547" w:id="6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разрубка аккумуляторных пластин толщиной свыше 2,2 мм на полуавтоматах и специализированных прессах под руководством разрубщика более высокой квалификации;</w:t>
      </w:r>
    </w:p>
    <w:bookmarkEnd w:id="6455"/>
    <w:bookmarkStart w:name="z6548" w:id="6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пластин к разделению;</w:t>
      </w:r>
    </w:p>
    <w:bookmarkEnd w:id="6456"/>
    <w:bookmarkStart w:name="z6549" w:id="6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и съем;</w:t>
      </w:r>
    </w:p>
    <w:bookmarkEnd w:id="6457"/>
    <w:bookmarkStart w:name="z6550" w:id="6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типа электродов по их внешнему виду;</w:t>
      </w:r>
    </w:p>
    <w:bookmarkEnd w:id="6458"/>
    <w:bookmarkStart w:name="z6551" w:id="6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укладка пластин на платформу или в тару;</w:t>
      </w:r>
    </w:p>
    <w:bookmarkEnd w:id="6459"/>
    <w:bookmarkStart w:name="z6552" w:id="6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чистка обслуживаемого оборудования.</w:t>
      </w:r>
    </w:p>
    <w:bookmarkEnd w:id="6460"/>
    <w:bookmarkStart w:name="z6553" w:id="6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980. Должен знать:</w:t>
      </w:r>
    </w:p>
    <w:bookmarkEnd w:id="6461"/>
    <w:bookmarkStart w:name="z6554" w:id="6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рабочих механизмов разрубочных полуавтоматов и специализированных прессов и правила управления ими;</w:t>
      </w:r>
    </w:p>
    <w:bookmarkEnd w:id="6462"/>
    <w:bookmarkStart w:name="z6555" w:id="6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электродных пластин;</w:t>
      </w:r>
    </w:p>
    <w:bookmarkEnd w:id="6463"/>
    <w:bookmarkStart w:name="z6556" w:id="6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сортировки и укладки; виды брака.</w:t>
      </w:r>
    </w:p>
    <w:bookmarkEnd w:id="6464"/>
    <w:bookmarkStart w:name="z6557" w:id="6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Разрубщик аккумуляторных пластин, 3-й разряд</w:t>
      </w:r>
    </w:p>
    <w:bookmarkEnd w:id="6465"/>
    <w:bookmarkStart w:name="z6558" w:id="6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981. Характеристика работ:</w:t>
      </w:r>
    </w:p>
    <w:bookmarkEnd w:id="6466"/>
    <w:bookmarkStart w:name="z6559" w:id="6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разрубка аккумуляторных пластин толщиной свыше 2,2 мм на полуавтоматах и специализированных прессах;</w:t>
      </w:r>
    </w:p>
    <w:bookmarkEnd w:id="6467"/>
    <w:bookmarkStart w:name="z6560" w:id="6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закладка пластин в магазин полуавтомата, разделение и съем;</w:t>
      </w:r>
    </w:p>
    <w:bookmarkEnd w:id="6468"/>
    <w:bookmarkStart w:name="z6561" w:id="6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переналадка полуавтомата и прессов под заданный размер пластин;</w:t>
      </w:r>
    </w:p>
    <w:bookmarkEnd w:id="6469"/>
    <w:bookmarkStart w:name="z6562" w:id="6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пластин после разрубки;</w:t>
      </w:r>
    </w:p>
    <w:bookmarkEnd w:id="6470"/>
    <w:bookmarkStart w:name="z6563" w:id="6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 возникновения брака и устранения их.</w:t>
      </w:r>
    </w:p>
    <w:bookmarkEnd w:id="6471"/>
    <w:bookmarkStart w:name="z6564" w:id="6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982. Должен знать:</w:t>
      </w:r>
    </w:p>
    <w:bookmarkEnd w:id="6472"/>
    <w:bookmarkStart w:name="z6565" w:id="6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наладки полуавтоматов и прессов;</w:t>
      </w:r>
    </w:p>
    <w:bookmarkEnd w:id="6473"/>
    <w:bookmarkStart w:name="z6566" w:id="6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разрубки пластин: признаки определения типа электрода;</w:t>
      </w:r>
    </w:p>
    <w:bookmarkEnd w:id="6474"/>
    <w:bookmarkStart w:name="z6567" w:id="6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возможного возникновения брака и способы его предупреждения.</w:t>
      </w:r>
    </w:p>
    <w:bookmarkEnd w:id="6475"/>
    <w:bookmarkStart w:name="z6568" w:id="6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Разрубщик аккумуляторных пластин, 4-й разряд</w:t>
      </w:r>
    </w:p>
    <w:bookmarkEnd w:id="6476"/>
    <w:bookmarkStart w:name="z6569" w:id="6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983. Характеристика работ:</w:t>
      </w:r>
    </w:p>
    <w:bookmarkEnd w:id="6477"/>
    <w:bookmarkStart w:name="z6570" w:id="6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разрубка аккумуляторных пластин толщиной до 2,2 мм на полуавтоматах и специализированных прессах;</w:t>
      </w:r>
    </w:p>
    <w:bookmarkEnd w:id="6478"/>
    <w:bookmarkStart w:name="z6571" w:id="6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разрубка и обрубка аккумуляторных решеток;</w:t>
      </w:r>
    </w:p>
    <w:bookmarkEnd w:id="6479"/>
    <w:bookmarkStart w:name="z6572" w:id="6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электродов под пуансон;</w:t>
      </w:r>
    </w:p>
    <w:bookmarkEnd w:id="6480"/>
    <w:bookmarkStart w:name="z6573" w:id="6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оборудования на заданный режим разделения;</w:t>
      </w:r>
    </w:p>
    <w:bookmarkEnd w:id="6481"/>
    <w:bookmarkStart w:name="z6574" w:id="6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разделение на части по заданным размерам и съем с разделительного стола установки;</w:t>
      </w:r>
    </w:p>
    <w:bookmarkEnd w:id="6482"/>
    <w:bookmarkStart w:name="z6575" w:id="6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токоведущих ушков под пайку;</w:t>
      </w:r>
    </w:p>
    <w:bookmarkEnd w:id="6483"/>
    <w:bookmarkStart w:name="z6576" w:id="6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линейных размеров пластин и их взвешивание;</w:t>
      </w:r>
    </w:p>
    <w:bookmarkEnd w:id="6484"/>
    <w:bookmarkStart w:name="z6577" w:id="6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некондиционных пластин и решеток;</w:t>
      </w:r>
    </w:p>
    <w:bookmarkEnd w:id="6485"/>
    <w:bookmarkStart w:name="z6578" w:id="6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вибролинией, подающей облой в переплавочные котлы.</w:t>
      </w:r>
    </w:p>
    <w:bookmarkEnd w:id="6486"/>
    <w:bookmarkStart w:name="z6579" w:id="6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работы обслуживаемого оборудования.</w:t>
      </w:r>
    </w:p>
    <w:bookmarkEnd w:id="6487"/>
    <w:bookmarkStart w:name="z6580" w:id="6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984. Должен знать:</w:t>
      </w:r>
    </w:p>
    <w:bookmarkEnd w:id="6488"/>
    <w:bookmarkStart w:name="z6581" w:id="6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 автоматов;</w:t>
      </w:r>
    </w:p>
    <w:bookmarkEnd w:id="6489"/>
    <w:bookmarkStart w:name="z6582" w:id="6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зачистных станков;</w:t>
      </w:r>
    </w:p>
    <w:bookmarkEnd w:id="6490"/>
    <w:bookmarkStart w:name="z6583" w:id="6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установки и регулировки применяемых приспособлений;</w:t>
      </w:r>
    </w:p>
    <w:bookmarkEnd w:id="6491"/>
    <w:bookmarkStart w:name="z6584" w:id="6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производства аккумуляторных пластин;</w:t>
      </w:r>
    </w:p>
    <w:bookmarkEnd w:id="6492"/>
    <w:bookmarkStart w:name="z6585" w:id="6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годности и брака пластин.</w:t>
      </w:r>
    </w:p>
    <w:bookmarkEnd w:id="6493"/>
    <w:bookmarkStart w:name="z6586" w:id="6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Сборщик свинцовых аккумуляторов и батарей</w:t>
      </w:r>
    </w:p>
    <w:bookmarkEnd w:id="6494"/>
    <w:bookmarkStart w:name="z6587" w:id="6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свинцовых аккумуляторов и батарей, 1-й разряд</w:t>
      </w:r>
    </w:p>
    <w:bookmarkEnd w:id="6495"/>
    <w:bookmarkStart w:name="z6588" w:id="6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985. Характеристика работ:</w:t>
      </w:r>
    </w:p>
    <w:bookmarkEnd w:id="6496"/>
    <w:bookmarkStart w:name="z6589" w:id="6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 сборке аккумуляторов и батарей;</w:t>
      </w:r>
    </w:p>
    <w:bookmarkEnd w:id="6497"/>
    <w:bookmarkStart w:name="z6590" w:id="6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раскладка крышек, межэлементных соединений и других мелких деталей аккумуляторов и инструментов на рабочие места сборочного конвейера.</w:t>
      </w:r>
    </w:p>
    <w:bookmarkEnd w:id="6498"/>
    <w:bookmarkStart w:name="z6591" w:id="6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986. Должен знать:</w:t>
      </w:r>
    </w:p>
    <w:bookmarkEnd w:id="6499"/>
    <w:bookmarkStart w:name="z6592" w:id="6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инструментом и простыми приспособлениями;</w:t>
      </w:r>
    </w:p>
    <w:bookmarkEnd w:id="6500"/>
    <w:bookmarkStart w:name="z6593" w:id="6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признаки пригодности комплектующих деталей.</w:t>
      </w:r>
    </w:p>
    <w:bookmarkEnd w:id="6501"/>
    <w:bookmarkStart w:name="z6594" w:id="6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свинцовых аккумуляторов и батарей, 2-й разряд</w:t>
      </w:r>
    </w:p>
    <w:bookmarkEnd w:id="6502"/>
    <w:bookmarkStart w:name="z6595" w:id="6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987. Характеристика работ:</w:t>
      </w:r>
    </w:p>
    <w:bookmarkEnd w:id="6503"/>
    <w:bookmarkStart w:name="z6596" w:id="6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сборочных операций по сборке полублоков, блоков, комплектованию элементов и соединений в моноблоки, заливка мастикой и другое на отдельных рабочих местах и на конвейере.</w:t>
      </w:r>
    </w:p>
    <w:bookmarkEnd w:id="6504"/>
    <w:bookmarkStart w:name="z6597" w:id="6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988. Должен знать:</w:t>
      </w:r>
    </w:p>
    <w:bookmarkEnd w:id="6505"/>
    <w:bookmarkStart w:name="z6598" w:id="6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оборудования, инструментов и приспособлений;</w:t>
      </w:r>
    </w:p>
    <w:bookmarkEnd w:id="6506"/>
    <w:bookmarkStart w:name="z6599" w:id="6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собираемых блоков и батарей аккумуляторов;</w:t>
      </w:r>
    </w:p>
    <w:bookmarkEnd w:id="6507"/>
    <w:bookmarkStart w:name="z6600" w:id="6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сборки блоков и батарей аккумуляторов;</w:t>
      </w:r>
    </w:p>
    <w:bookmarkEnd w:id="6508"/>
    <w:bookmarkStart w:name="z6601" w:id="6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комплектующим деталям.</w:t>
      </w:r>
    </w:p>
    <w:bookmarkEnd w:id="6509"/>
    <w:bookmarkStart w:name="z6602" w:id="6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свинцовых аккумуляторов и батарей, 3-й разряд</w:t>
      </w:r>
    </w:p>
    <w:bookmarkEnd w:id="6510"/>
    <w:bookmarkStart w:name="z6603" w:id="6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989. Характеристика работ:</w:t>
      </w:r>
    </w:p>
    <w:bookmarkEnd w:id="6511"/>
    <w:bookmarkStart w:name="z6604" w:id="6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различных сборочных операций средней сложности вручную с применением в процессе сборки специального инструмента, приспособлений и транспортно-погрузочных устройств;</w:t>
      </w:r>
    </w:p>
    <w:bookmarkEnd w:id="6512"/>
    <w:bookmarkStart w:name="z6605" w:id="6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сборочных операций по сборке батарей всех типов на однопозиционных полуавтоматических установках.</w:t>
      </w:r>
    </w:p>
    <w:bookmarkEnd w:id="6513"/>
    <w:bookmarkStart w:name="z6606" w:id="6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990. Должен знать:</w:t>
      </w:r>
    </w:p>
    <w:bookmarkEnd w:id="6514"/>
    <w:bookmarkStart w:name="z6607" w:id="6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специальных приспособлений и точных контрольно-измерительных приборов;</w:t>
      </w:r>
    </w:p>
    <w:bookmarkEnd w:id="6515"/>
    <w:bookmarkStart w:name="z6608" w:id="6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выпускаемых типов аккумуляторов и батарей и входящих в них деталей;</w:t>
      </w:r>
    </w:p>
    <w:bookmarkEnd w:id="6516"/>
    <w:bookmarkStart w:name="z6609" w:id="6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каждого типа аккумуляторов;</w:t>
      </w:r>
    </w:p>
    <w:bookmarkEnd w:id="6517"/>
    <w:bookmarkStart w:name="z6610" w:id="6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отдельных узлов обслуживаемых установок;</w:t>
      </w:r>
    </w:p>
    <w:bookmarkEnd w:id="6518"/>
    <w:bookmarkStart w:name="z6611" w:id="6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автоматике установок и работе установок в режиме ручного управления;</w:t>
      </w:r>
    </w:p>
    <w:bookmarkEnd w:id="6519"/>
    <w:bookmarkStart w:name="z6612" w:id="6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обслуживаемых машин и способы их устранения.</w:t>
      </w:r>
    </w:p>
    <w:bookmarkEnd w:id="6520"/>
    <w:bookmarkStart w:name="z6613" w:id="6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свинцовых аккумуляторов и батарей, 4-й разряд</w:t>
      </w:r>
    </w:p>
    <w:bookmarkEnd w:id="6521"/>
    <w:bookmarkStart w:name="z6614" w:id="6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991. Характеристика работ:</w:t>
      </w:r>
    </w:p>
    <w:bookmarkEnd w:id="6522"/>
    <w:bookmarkStart w:name="z6615" w:id="6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сборочных операций по сборке батарей различных типов на многопозиционных полуавтоматических установках;</w:t>
      </w:r>
    </w:p>
    <w:bookmarkEnd w:id="6523"/>
    <w:bookmarkStart w:name="z6616" w:id="6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технологических режимов работы обслуживаемого оборудования;</w:t>
      </w:r>
    </w:p>
    <w:bookmarkEnd w:id="6524"/>
    <w:bookmarkStart w:name="z6617" w:id="6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причин отклонения в режимах работы сборочных установок и их устранение.</w:t>
      </w:r>
    </w:p>
    <w:bookmarkEnd w:id="6525"/>
    <w:bookmarkStart w:name="z6618" w:id="6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992. Должен знать:</w:t>
      </w:r>
    </w:p>
    <w:bookmarkEnd w:id="6526"/>
    <w:bookmarkStart w:name="z6619" w:id="6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кинематическую схему полуавтоматического оборудования по сборке аккумуляторных батарей;</w:t>
      </w:r>
    </w:p>
    <w:bookmarkEnd w:id="6527"/>
    <w:bookmarkStart w:name="z6620" w:id="6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посадки.</w:t>
      </w:r>
    </w:p>
    <w:bookmarkEnd w:id="6528"/>
    <w:bookmarkStart w:name="z6621" w:id="6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 свинцовых аккумуляторов и батарей, 5-й разряд</w:t>
      </w:r>
    </w:p>
    <w:bookmarkEnd w:id="6529"/>
    <w:bookmarkStart w:name="z6622" w:id="6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993. Характеристика работ:</w:t>
      </w:r>
    </w:p>
    <w:bookmarkEnd w:id="6530"/>
    <w:bookmarkStart w:name="z6623" w:id="6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сборочных операций по сборке батарей различных типов на автоматических многопозиционных установках;</w:t>
      </w:r>
    </w:p>
    <w:bookmarkEnd w:id="6531"/>
    <w:bookmarkStart w:name="z6624" w:id="6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индивидуальная сборка и комплектование опытных образцов батарей с применением сложных схем соединений элементов и устройств;</w:t>
      </w:r>
    </w:p>
    <w:bookmarkEnd w:id="6532"/>
    <w:bookmarkStart w:name="z6625" w:id="6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регулировка, доводка и установка режимов работы автоматических устройств при переналадке на сборку различных типов батарей и изменение режимов ручного и автоматического управления.</w:t>
      </w:r>
    </w:p>
    <w:bookmarkEnd w:id="6533"/>
    <w:bookmarkStart w:name="z6626" w:id="6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994. Должен знать:</w:t>
      </w:r>
    </w:p>
    <w:bookmarkEnd w:id="6534"/>
    <w:bookmarkStart w:name="z6627" w:id="6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кинематическую схему автоматического оборудования по оборке аккумуляторных батарей;</w:t>
      </w:r>
    </w:p>
    <w:bookmarkEnd w:id="6535"/>
    <w:bookmarkStart w:name="z6628" w:id="6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регулировки технологических параметров и режимов управления на всех стадиях сборки аккумуляторов;</w:t>
      </w:r>
    </w:p>
    <w:bookmarkEnd w:id="6536"/>
    <w:bookmarkStart w:name="z6629" w:id="6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технологии литья свинцовых аккумуляторов.</w:t>
      </w:r>
    </w:p>
    <w:bookmarkEnd w:id="6537"/>
    <w:bookmarkStart w:name="z6630" w:id="6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Сборщик щелочных аккумуляторов и батарей</w:t>
      </w:r>
    </w:p>
    <w:bookmarkEnd w:id="6538"/>
    <w:bookmarkStart w:name="z6631" w:id="6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щелочных аккумуляторов и батарей, 1-й разряд</w:t>
      </w:r>
    </w:p>
    <w:bookmarkEnd w:id="6539"/>
    <w:bookmarkStart w:name="z6632" w:id="6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995. Характеристика работ:</w:t>
      </w:r>
    </w:p>
    <w:bookmarkEnd w:id="6540"/>
    <w:bookmarkStart w:name="z6633" w:id="6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отдельных несложных узлов аккумуляторов и элементов различных типов со слесарной подгонкой и изготовлением отдельных деталей.</w:t>
      </w:r>
    </w:p>
    <w:bookmarkEnd w:id="6541"/>
    <w:bookmarkStart w:name="z6634" w:id="6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996. Должен знать:</w:t>
      </w:r>
    </w:p>
    <w:bookmarkEnd w:id="6542"/>
    <w:bookmarkStart w:name="z6635" w:id="6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об устройстве механизмов и приспособлений, применяемых в процессе работы;</w:t>
      </w:r>
    </w:p>
    <w:bookmarkEnd w:id="6543"/>
    <w:bookmarkStart w:name="z6636" w:id="6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ручного рабочего инструмента;</w:t>
      </w:r>
    </w:p>
    <w:bookmarkEnd w:id="6544"/>
    <w:bookmarkStart w:name="z6637" w:id="6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о механических свойствах обрабатываемых материалов;</w:t>
      </w:r>
    </w:p>
    <w:bookmarkEnd w:id="6545"/>
    <w:bookmarkStart w:name="z6638" w:id="6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обрабатываемых узлов и деталей.</w:t>
      </w:r>
    </w:p>
    <w:bookmarkEnd w:id="6546"/>
    <w:bookmarkStart w:name="z6639" w:id="6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997. Примеры работ:</w:t>
      </w:r>
    </w:p>
    <w:bookmarkEnd w:id="6547"/>
    <w:bookmarkStart w:name="z6640" w:id="6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- сборка из полублоков и правка;</w:t>
      </w:r>
    </w:p>
    <w:bookmarkEnd w:id="6548"/>
    <w:bookmarkStart w:name="z6641" w:id="6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гайки - навинчивание на борны;</w:t>
      </w:r>
    </w:p>
    <w:bookmarkEnd w:id="6549"/>
    <w:bookmarkStart w:name="z6642" w:id="6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донья и крышки - вставка в сосуды;</w:t>
      </w:r>
    </w:p>
    <w:bookmarkEnd w:id="6550"/>
    <w:bookmarkStart w:name="z6643" w:id="6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крышки аккумуляторов – сборка;</w:t>
      </w:r>
    </w:p>
    <w:bookmarkEnd w:id="6551"/>
    <w:bookmarkStart w:name="z6644" w:id="6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сосуды - зачистка, правка и маркировка.</w:t>
      </w:r>
    </w:p>
    <w:bookmarkEnd w:id="6552"/>
    <w:bookmarkStart w:name="z6645" w:id="6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щелочных аккумуляторов и батарей, 2-й разряд</w:t>
      </w:r>
    </w:p>
    <w:bookmarkEnd w:id="6553"/>
    <w:bookmarkStart w:name="z6646" w:id="6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998. Характеристика работ:</w:t>
      </w:r>
    </w:p>
    <w:bookmarkEnd w:id="6554"/>
    <w:bookmarkStart w:name="z6647" w:id="6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средней сложности по сборке узлов и блоков аккумуляторов и элементов или сборке аккумуляторов и элементов разных типов;</w:t>
      </w:r>
    </w:p>
    <w:bookmarkEnd w:id="6555"/>
    <w:bookmarkStart w:name="z6648" w:id="6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несложная сборка батарей по схеме;</w:t>
      </w:r>
    </w:p>
    <w:bookmarkEnd w:id="6556"/>
    <w:bookmarkStart w:name="z6649" w:id="6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комплексная сборка блоков тяговых аккумуляторов, окончательная сборка дисковых аккумуляторов, ведение процесса герметизации;</w:t>
      </w:r>
    </w:p>
    <w:bookmarkEnd w:id="6557"/>
    <w:bookmarkStart w:name="z6650" w:id="6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способы и приемы выполнения слесарно-сборочных работ при ведении пооперационной сборки аккумуляторов, элементов и батарей.</w:t>
      </w:r>
    </w:p>
    <w:bookmarkEnd w:id="6558"/>
    <w:bookmarkStart w:name="z6651" w:id="6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999. Должен знать:</w:t>
      </w:r>
    </w:p>
    <w:bookmarkEnd w:id="6559"/>
    <w:bookmarkStart w:name="z6652" w:id="6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управления вспомогательным оборудованием и слесарно-сборочными приспособлениями;</w:t>
      </w:r>
    </w:p>
    <w:bookmarkEnd w:id="6560"/>
    <w:bookmarkStart w:name="z6653" w:id="6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инструментов или приборов;</w:t>
      </w:r>
    </w:p>
    <w:bookmarkEnd w:id="6561"/>
    <w:bookmarkStart w:name="z6654" w:id="6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 и посадках;</w:t>
      </w:r>
    </w:p>
    <w:bookmarkEnd w:id="6562"/>
    <w:bookmarkStart w:name="z6655" w:id="6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выполнения сборочных работ;</w:t>
      </w:r>
    </w:p>
    <w:bookmarkEnd w:id="6563"/>
    <w:bookmarkStart w:name="z6656" w:id="6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назначение и принцип действия собираемых узлов аккумуляторов, элементов и батарей;</w:t>
      </w:r>
    </w:p>
    <w:bookmarkEnd w:id="6564"/>
    <w:bookmarkStart w:name="z6657" w:id="6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слесарно-сборочных и паяльных работ на конвейере и индивидуальных рабочих местах;</w:t>
      </w:r>
    </w:p>
    <w:bookmarkEnd w:id="6565"/>
    <w:bookmarkStart w:name="z6658" w:id="6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собираемых узлов по внешним признакам и порядок исправления дефектов в собираемых узлах.</w:t>
      </w:r>
    </w:p>
    <w:bookmarkEnd w:id="6566"/>
    <w:bookmarkStart w:name="z6659" w:id="6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1000. Примеры работ:</w:t>
      </w:r>
    </w:p>
    <w:bookmarkEnd w:id="6567"/>
    <w:bookmarkStart w:name="z6660" w:id="6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батареи аккумуляторные - пооперационная сборка;</w:t>
      </w:r>
    </w:p>
    <w:bookmarkEnd w:id="6568"/>
    <w:bookmarkStart w:name="z6661" w:id="6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блоки массой до 7 кг - запрессовка в сосуды вручную;</w:t>
      </w:r>
    </w:p>
    <w:bookmarkEnd w:id="6569"/>
    <w:bookmarkStart w:name="z6662" w:id="6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малогабаритных аккумуляторов с количеством электродов до пяти - комплектование и первая сборка;</w:t>
      </w:r>
    </w:p>
    <w:bookmarkEnd w:id="6570"/>
    <w:bookmarkStart w:name="z6663" w:id="6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выводы – приварка;</w:t>
      </w:r>
    </w:p>
    <w:bookmarkEnd w:id="6571"/>
    <w:bookmarkStart w:name="z6664" w:id="6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наконечники и штепсельные разъемы – пайка;</w:t>
      </w:r>
    </w:p>
    <w:bookmarkEnd w:id="6572"/>
    <w:bookmarkStart w:name="z6665" w:id="6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палочки эбонитовые изоляционные - вставка в блоки.</w:t>
      </w:r>
    </w:p>
    <w:bookmarkEnd w:id="6573"/>
    <w:bookmarkStart w:name="z6666" w:id="6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щелочных аккумуляторов и батарей, 3-й разряд</w:t>
      </w:r>
    </w:p>
    <w:bookmarkEnd w:id="6574"/>
    <w:bookmarkStart w:name="z6667" w:id="6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1001. Характеристика работ:</w:t>
      </w:r>
    </w:p>
    <w:bookmarkEnd w:id="6575"/>
    <w:bookmarkStart w:name="z6668" w:id="6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сложная сборка и герметизация аккумуляторов и элементов разных типов с приваркой выводов и припайкой токоотводов к борнам;</w:t>
      </w:r>
    </w:p>
    <w:bookmarkEnd w:id="6576"/>
    <w:bookmarkStart w:name="z6669" w:id="6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разных слесарных операций (опиловка, гнутье, пайка, сверление) при доделке деталей и сборке аккумуляторов и элементов;</w:t>
      </w:r>
    </w:p>
    <w:bookmarkEnd w:id="6577"/>
    <w:bookmarkStart w:name="z6670" w:id="6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батарей по схеме средней сложности.</w:t>
      </w:r>
    </w:p>
    <w:bookmarkEnd w:id="6578"/>
    <w:bookmarkStart w:name="z6671" w:id="6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1002. Должен знать:</w:t>
      </w:r>
    </w:p>
    <w:bookmarkEnd w:id="6579"/>
    <w:bookmarkStart w:name="z6672" w:id="6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и универсальных приспособлений, слесарно-сборочных и контрольно-измерительных инструментов;</w:t>
      </w:r>
    </w:p>
    <w:bookmarkEnd w:id="6580"/>
    <w:bookmarkStart w:name="z6673" w:id="6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посадки; правила и приемы сборки аккумуляторов, элементов и батарей;</w:t>
      </w:r>
    </w:p>
    <w:bookmarkEnd w:id="6581"/>
    <w:bookmarkStart w:name="z6674" w:id="6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требования, предъявляемые к выполняемым работам;</w:t>
      </w:r>
    </w:p>
    <w:bookmarkEnd w:id="6582"/>
    <w:bookmarkStart w:name="z6675" w:id="6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способы и приемы выполнения различных слесарно-сборочных работ на сборочном конвейере и индивидуальных рабочих местах;</w:t>
      </w:r>
    </w:p>
    <w:bookmarkEnd w:id="6583"/>
    <w:bookmarkStart w:name="z6676" w:id="6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качества обработки поступающих на сборку деталей и порядок исправления обнаруженных дефектов в работе собираемых узлов.</w:t>
      </w:r>
    </w:p>
    <w:bookmarkEnd w:id="6584"/>
    <w:bookmarkStart w:name="z6677" w:id="6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1003. Примеры работ:</w:t>
      </w:r>
    </w:p>
    <w:bookmarkEnd w:id="6585"/>
    <w:bookmarkStart w:name="z6678" w:id="6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аккумуляторы малогабаритные - полная сборка, пайка и герметизация;</w:t>
      </w:r>
    </w:p>
    <w:bookmarkEnd w:id="6586"/>
    <w:bookmarkStart w:name="z6679" w:id="6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батареи малогабаритные - сборка по схеме средней сложности;</w:t>
      </w:r>
    </w:p>
    <w:bookmarkEnd w:id="6587"/>
    <w:bookmarkStart w:name="z6680" w:id="6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блоки массой свыше 7 кг - запрессовка в сосуды вручную;</w:t>
      </w:r>
    </w:p>
    <w:bookmarkEnd w:id="6588"/>
    <w:bookmarkStart w:name="z6681" w:id="6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блоки малогабаритных аккумуляторов с количеством электродов свыше пяти - комплектовка и первая сборка.</w:t>
      </w:r>
    </w:p>
    <w:bookmarkEnd w:id="6589"/>
    <w:bookmarkStart w:name="z6682" w:id="6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щелочных аккумуляторов и батарей, 4-й разряд</w:t>
      </w:r>
    </w:p>
    <w:bookmarkEnd w:id="6590"/>
    <w:bookmarkStart w:name="z6683" w:id="6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1004. Характеристика работ:</w:t>
      </w:r>
    </w:p>
    <w:bookmarkEnd w:id="6591"/>
    <w:bookmarkStart w:name="z6684" w:id="6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индивидуальная сборка и комплектование опытных образцов аккумуляторов и элементов с пригонкой, доделкой деталей, пайкой и сваркой;</w:t>
      </w:r>
    </w:p>
    <w:bookmarkEnd w:id="6592"/>
    <w:bookmarkStart w:name="z6685" w:id="6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элементов аккумуляторных батарей со сложной схемой соединения;</w:t>
      </w:r>
    </w:p>
    <w:bookmarkEnd w:id="6593"/>
    <w:bookmarkStart w:name="z6686" w:id="6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установка рациональной последовательности технологии сборки;</w:t>
      </w:r>
    </w:p>
    <w:bookmarkEnd w:id="6594"/>
    <w:bookmarkStart w:name="z6687" w:id="6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размеров аккумуляторов, элементов и батарей до требуемых после испытания параметров.</w:t>
      </w:r>
    </w:p>
    <w:bookmarkEnd w:id="6595"/>
    <w:bookmarkStart w:name="z6688" w:id="6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1005. Должен знать:</w:t>
      </w:r>
    </w:p>
    <w:bookmarkEnd w:id="6596"/>
    <w:bookmarkStart w:name="z6689" w:id="6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выполнения ответственных слесарно-сборочных и монтажных работ;</w:t>
      </w:r>
    </w:p>
    <w:bookmarkEnd w:id="6597"/>
    <w:bookmarkStart w:name="z6690" w:id="6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сборки всех типов аккумуляторов, элементов и батарей;</w:t>
      </w:r>
    </w:p>
    <w:bookmarkEnd w:id="6598"/>
    <w:bookmarkStart w:name="z6691" w:id="6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проверки, порядок выявления и устранения дефектов в работе отдельных узлов и батарей в целом;</w:t>
      </w:r>
    </w:p>
    <w:bookmarkEnd w:id="6599"/>
    <w:bookmarkStart w:name="z6692" w:id="6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соединения в аккумуляторных батареях;</w:t>
      </w:r>
    </w:p>
    <w:bookmarkEnd w:id="6600"/>
    <w:bookmarkStart w:name="z6693" w:id="6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6601"/>
    <w:bookmarkStart w:name="z6694" w:id="6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электрохимии в пределах выполняемой работы.</w:t>
      </w:r>
    </w:p>
    <w:bookmarkEnd w:id="6602"/>
    <w:bookmarkStart w:name="z6695" w:id="6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1006. Примеры работ:</w:t>
      </w:r>
    </w:p>
    <w:bookmarkEnd w:id="6603"/>
    <w:bookmarkStart w:name="z6696" w:id="6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батареи аккумуляторные - полная сборка и монтаж.</w:t>
      </w:r>
    </w:p>
    <w:bookmarkEnd w:id="6604"/>
    <w:bookmarkStart w:name="z6697" w:id="6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 щелочных аккумуляторов и батарей, 5-й разряд</w:t>
      </w:r>
    </w:p>
    <w:bookmarkEnd w:id="6605"/>
    <w:bookmarkStart w:name="z6698" w:id="6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1007. Характеристика работ:</w:t>
      </w:r>
    </w:p>
    <w:bookmarkEnd w:id="6606"/>
    <w:bookmarkStart w:name="z6699" w:id="6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и монтаж особо сложных аккумуляторов, элементов и батарей, включая опытные образцы и макеты по сложным чертежам и эскизам с использованием быстродействующих эпоксидных компаундов, клеев, герметиков;</w:t>
      </w:r>
    </w:p>
    <w:bookmarkEnd w:id="6607"/>
    <w:bookmarkStart w:name="z6700" w:id="6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распайка контактов пиротехнических узлов электронагревательных элементов, температурных реле, малогабаритных реле с особыми техническими требованиями по режимам пайки всей схемы электрических соединений батарей на штепсельные разъемы, включая субминиатюрные;</w:t>
      </w:r>
    </w:p>
    <w:bookmarkEnd w:id="6608"/>
    <w:bookmarkStart w:name="z6701" w:id="6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различных гидравлических узлов специальных батарей;</w:t>
      </w:r>
    </w:p>
    <w:bookmarkEnd w:id="6609"/>
    <w:bookmarkStart w:name="z6702" w:id="6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батарей полимерами с необходимой точностью до размеров, требуемых технической документацией, с использованием автоматического нестандартного технологического оборудования;</w:t>
      </w:r>
    </w:p>
    <w:bookmarkEnd w:id="6610"/>
    <w:bookmarkStart w:name="z6703" w:id="6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электрических схем соединений батарей различными измерительными приборами и гидравлических узлов батарей при подаче избыточного давления и противодавления;</w:t>
      </w:r>
    </w:p>
    <w:bookmarkEnd w:id="6611"/>
    <w:bookmarkStart w:name="z6704" w:id="6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и их устранение.</w:t>
      </w:r>
    </w:p>
    <w:bookmarkEnd w:id="6612"/>
    <w:bookmarkStart w:name="z6705" w:id="6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1008. Должен знать:</w:t>
      </w:r>
    </w:p>
    <w:bookmarkEnd w:id="6613"/>
    <w:bookmarkStart w:name="z6706" w:id="6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методы, приемы сборки и монтаж особо сложных аккумуляторов, элементов и батарей по эскизам и сборочным чертежам;</w:t>
      </w:r>
    </w:p>
    <w:bookmarkEnd w:id="6614"/>
    <w:bookmarkStart w:name="z6707" w:id="6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работы с пиротехническими средствами;</w:t>
      </w:r>
    </w:p>
    <w:bookmarkEnd w:id="6615"/>
    <w:bookmarkStart w:name="z6708" w:id="6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работы при проверках гидравлической системы батарей избыточным давлением, электрических схем с пиротехническими узлами, нагревательными элементами, термореле, исполнительными реле и батарей в целом.</w:t>
      </w:r>
    </w:p>
    <w:bookmarkEnd w:id="6616"/>
    <w:bookmarkStart w:name="z6709" w:id="6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1009. Примеры работ:</w:t>
      </w:r>
    </w:p>
    <w:bookmarkEnd w:id="6617"/>
    <w:bookmarkStart w:name="z6710" w:id="6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блоки пиротехнические – распайка;</w:t>
      </w:r>
    </w:p>
    <w:bookmarkEnd w:id="6618"/>
    <w:bookmarkStart w:name="z6711" w:id="6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системы электрообогрева - монтаж.</w:t>
      </w:r>
    </w:p>
    <w:bookmarkEnd w:id="6619"/>
    <w:bookmarkStart w:name="z6712" w:id="6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Фильтрпрессовщик</w:t>
      </w:r>
    </w:p>
    <w:bookmarkEnd w:id="6620"/>
    <w:bookmarkStart w:name="z6713" w:id="6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Фильтрпрессовщик, 2-й разряд</w:t>
      </w:r>
    </w:p>
    <w:bookmarkEnd w:id="6621"/>
    <w:bookmarkStart w:name="z6714" w:id="6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1010. Характеристика работ:</w:t>
      </w:r>
    </w:p>
    <w:bookmarkEnd w:id="6622"/>
    <w:bookmarkStart w:name="z6715" w:id="6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гидрата закиси никеля в соответствии с контрольными спецификациями под руководством фильтрпрессовщика более высокой квалификации;</w:t>
      </w:r>
    </w:p>
    <w:bookmarkEnd w:id="6623"/>
    <w:bookmarkStart w:name="z6716" w:id="6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рам фильтр-прессов;</w:t>
      </w:r>
    </w:p>
    <w:bookmarkEnd w:id="6624"/>
    <w:bookmarkStart w:name="z6717" w:id="6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на рамы фильтр-прессов полотен и замена их по мере изнашивания;</w:t>
      </w:r>
    </w:p>
    <w:bookmarkEnd w:id="6625"/>
    <w:bookmarkStart w:name="z6718" w:id="6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чистка фильтр-прессов;</w:t>
      </w:r>
    </w:p>
    <w:bookmarkEnd w:id="6626"/>
    <w:bookmarkStart w:name="z6719" w:id="6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шинкования гидрата закиси никеля;</w:t>
      </w:r>
    </w:p>
    <w:bookmarkEnd w:id="6627"/>
    <w:bookmarkStart w:name="z6720" w:id="6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регистрации выполнения технологического процесса.</w:t>
      </w:r>
    </w:p>
    <w:bookmarkEnd w:id="6628"/>
    <w:bookmarkStart w:name="z6721" w:id="6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1011. Должен знать:</w:t>
      </w:r>
    </w:p>
    <w:bookmarkEnd w:id="6629"/>
    <w:bookmarkStart w:name="z6722" w:id="6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важнейших частей и принцип действия фильтр-прессов диафрагменных и масляных насосов высокого давления, агрегатов для измельчения отпрессованной массы;</w:t>
      </w:r>
    </w:p>
    <w:bookmarkEnd w:id="6630"/>
    <w:bookmarkStart w:name="z6723" w:id="6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разборки фильтр-прессов, крепления и съема полотен;</w:t>
      </w:r>
    </w:p>
    <w:bookmarkEnd w:id="6631"/>
    <w:bookmarkStart w:name="z6724" w:id="6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ликвидации утечки суспензии из фильтр-прессов;</w:t>
      </w:r>
    </w:p>
    <w:bookmarkEnd w:id="6632"/>
    <w:bookmarkStart w:name="z6725" w:id="6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применения контрольно-измерительных приборов.</w:t>
      </w:r>
    </w:p>
    <w:bookmarkEnd w:id="6633"/>
    <w:bookmarkStart w:name="z6726" w:id="6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Фильтрпрессовщик, 3-й разряд</w:t>
      </w:r>
    </w:p>
    <w:bookmarkEnd w:id="6634"/>
    <w:bookmarkStart w:name="z6727" w:id="6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1012. Характеристика работ:</w:t>
      </w:r>
    </w:p>
    <w:bookmarkEnd w:id="6635"/>
    <w:bookmarkStart w:name="z6728" w:id="6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гидрата закиси никеля и других суспензий металлов в соответствии с контрольными спецификациями;</w:t>
      </w:r>
    </w:p>
    <w:bookmarkEnd w:id="6636"/>
    <w:bookmarkStart w:name="z6729" w:id="6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регулировка по приборам режима работы фильтр-прессов разных конструкций и шинковочных машин;</w:t>
      </w:r>
    </w:p>
    <w:bookmarkEnd w:id="6637"/>
    <w:bookmarkStart w:name="z6730" w:id="6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неполадок при ведении процесса прессования и шинкования гидрата закиси никеля, наблюдение за процессом шинкования;</w:t>
      </w:r>
    </w:p>
    <w:bookmarkEnd w:id="6638"/>
    <w:bookmarkStart w:name="z6731" w:id="6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оборудования в процессе работы.</w:t>
      </w:r>
    </w:p>
    <w:bookmarkEnd w:id="6639"/>
    <w:bookmarkStart w:name="z6732" w:id="6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1013. Должен знать:</w:t>
      </w:r>
    </w:p>
    <w:bookmarkEnd w:id="6640"/>
    <w:bookmarkStart w:name="z6733" w:id="6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гидравлических фильтр-прессов;</w:t>
      </w:r>
    </w:p>
    <w:bookmarkEnd w:id="6641"/>
    <w:bookmarkStart w:name="z6734" w:id="6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приборов;</w:t>
      </w:r>
    </w:p>
    <w:bookmarkEnd w:id="6642"/>
    <w:bookmarkStart w:name="z6735" w:id="6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правила фильтрации и прессования суспензий металлов на фильтр-прессах с гидравлическими и механическими зажимами;</w:t>
      </w:r>
    </w:p>
    <w:bookmarkEnd w:id="6643"/>
    <w:bookmarkStart w:name="z6736" w:id="6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сорта и фильтрующие свойства материалов, применяемых в процессе прессования, нормы расхода их.</w:t>
      </w:r>
    </w:p>
    <w:bookmarkEnd w:id="6644"/>
    <w:bookmarkStart w:name="z6737" w:id="6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Фильтрпрессовщик, 4-й разряд</w:t>
      </w:r>
    </w:p>
    <w:bookmarkEnd w:id="6645"/>
    <w:bookmarkStart w:name="z6738" w:id="6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1014. Характеристика работ:</w:t>
      </w:r>
    </w:p>
    <w:bookmarkEnd w:id="6646"/>
    <w:bookmarkStart w:name="z6739" w:id="6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сульфата железа и щелочей по специально разработанным рецептам;</w:t>
      </w:r>
    </w:p>
    <w:bookmarkEnd w:id="6647"/>
    <w:bookmarkStart w:name="z6740" w:id="6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фильтрация, отстаивание, ведение процесса осаждения и окисления гидрата закиси железа в соответствии с контрольными спецификациями;</w:t>
      </w:r>
    </w:p>
    <w:bookmarkEnd w:id="6648"/>
    <w:bookmarkStart w:name="z6741" w:id="6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дозирование в заданной пропорции химикатов и их загрузка в емкости;</w:t>
      </w:r>
    </w:p>
    <w:bookmarkEnd w:id="6649"/>
    <w:bookmarkStart w:name="z6742" w:id="6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на анализ, определение избытка щелочей их титрованием;</w:t>
      </w:r>
    </w:p>
    <w:bookmarkEnd w:id="6650"/>
    <w:bookmarkStart w:name="z6743" w:id="6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гидрата закиси железа в соответствии с контрольными спецификациями;</w:t>
      </w:r>
    </w:p>
    <w:bookmarkEnd w:id="6651"/>
    <w:bookmarkStart w:name="z6744" w:id="6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остановка и регулировка по приборам режима работы насосов, фильтр-прессов разных конструкций;</w:t>
      </w:r>
    </w:p>
    <w:bookmarkEnd w:id="6652"/>
    <w:bookmarkStart w:name="z6745" w:id="6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оборудования в процессе работы и устранение неполадок при ведении технологического процесса изготовления гидрата закиси железа.</w:t>
      </w:r>
    </w:p>
    <w:bookmarkEnd w:id="6653"/>
    <w:bookmarkStart w:name="z6746" w:id="6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1015. Должен знать:</w:t>
      </w:r>
    </w:p>
    <w:bookmarkEnd w:id="6654"/>
    <w:bookmarkStart w:name="z6747" w:id="6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баков-реакторов для окисления и осаждения гидрата закиси железа, насосов и фильтр-прессов разных конструкций;</w:t>
      </w:r>
    </w:p>
    <w:bookmarkEnd w:id="6655"/>
    <w:bookmarkStart w:name="z6748" w:id="6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точных и сложных контрольно-измерительных приборов;</w:t>
      </w:r>
    </w:p>
    <w:bookmarkEnd w:id="6656"/>
    <w:bookmarkStart w:name="z6749" w:id="6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назначение и свойства солей, кислот, щелочей, правила их хранения;</w:t>
      </w:r>
    </w:p>
    <w:bookmarkEnd w:id="6657"/>
    <w:bookmarkStart w:name="z6750" w:id="6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требования, предъявляемые к сырью, полуфабрикатам и конечным продуктам;</w:t>
      </w:r>
    </w:p>
    <w:bookmarkEnd w:id="6658"/>
    <w:bookmarkStart w:name="z6751" w:id="6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правила фильтрации и прессования гидрата закиси железа на фильтрпрессах с гидравлическими и механическими зажимами;</w:t>
      </w:r>
    </w:p>
    <w:bookmarkEnd w:id="6659"/>
    <w:bookmarkStart w:name="z6752" w:id="6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неорганической химии в пределах выполняемой работы.</w:t>
      </w:r>
    </w:p>
    <w:bookmarkEnd w:id="66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19)</w:t>
            </w:r>
          </w:p>
        </w:tc>
      </w:tr>
    </w:tbl>
    <w:bookmarkStart w:name="z6757" w:id="66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66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4034"/>
        <w:gridCol w:w="2643"/>
        <w:gridCol w:w="2638"/>
      </w:tblGrid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Автоклавщик-сушильщик аккумуляторных пластин в производстве свинцовых аккумуляторов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Автоматчик элементного производства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Алюминировщик электротехнических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на изготовлении микропроводов в стеклянной изоляции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окислению кадмия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Аппаратчик-сушильщик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Армировщик кабельных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Бандажировщик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Бронеобмотчик проводов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Бронировщик кабелей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кабельной массы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суспензий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электроизоляционных лаков, смол и мастик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Вулканизаторщик кабельных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 прутков и проволоки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Дистиллировщик ртути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Доводчик угольных шайб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электроугольного производства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Заварщик пасты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изоляционных деталей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печей обжига и графитации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смолкой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Запрессовщик фитилей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микрофонных порошков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мишурной нити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сепараторов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фильер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электроизоляционных трубок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жил кабеля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проводов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элементного производства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источников тока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проводов и кабелей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электроугольных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Испытатель-формировщик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Кабестанщик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Каландровщик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катушек электроприборов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электроугольных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миканитов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пленкоэлектрокартона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проводов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Конопатчик электрощеточного производства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аккумуляторном и элементном производстве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производстве электроизоляционных материалов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кабельных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сборки электрических машин, аппаратов и приборов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Крутильщик жгутов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проводов и кабелей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электроизоляционных изделий и материалов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Лакоразводчик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изделий из свинцовых сплавов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мельницы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механического или флотационного обогащения руды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Мешальщик сухой массы (для свинцовых аккумуляторов)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Мешальщик угольных масс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кабельного производства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Набивальщик трубчатых электронагревателей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Накатчик-обкатчик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автоматов элементного производства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полуавтоматических установок аккумуляторного производства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ускорителей заряженных частиц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Намазчик аккумуляторных пластин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Намазчик пасты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Намазчик электропроводного слоя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катушек для электроприборов и аппаратов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катушек и секций электромашин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катушек трансформаторов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Намотчик секций силовых конденсаторов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электроизоляционных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электромагнитных сердечников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Обвязчик агломератов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Обвязчик электроугольных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слюды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электроугольных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Обмотчик элементов электрических машин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Оклейщик батарей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по изготовлению изолированных жил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проволочного прокатного стана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Оплетчик проводов и кабелей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Опрессовщик кабелей и проводов пластикатами и резиной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Опрессовщик кабелей свинцом или алюминием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Отжигальщик кабельных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 пакетов конденсаторов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Перемотчик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Перемотчик электроизоляционных материалов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свинцовых сплавов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Подгонщик шунтов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агломератов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изоляционных материалов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Прессовщик секций, катушек и изоляционных деталей электрических машин и аппаратов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электродов и элементов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электротехнических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электроугольных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электролитов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электропроводного слоя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Прокальщик порошка для кабеля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Прокальщик электроугольного производства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 бумаги и тканей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 кабелей и проводов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 электротехнических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Просевальщик сыпучих материалов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Размольщик-дозировщик угольных масс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Разрубщик аккумуляторных пластин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Растяжчик секций и катушек электрических машин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Регенераторщик слюды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Регулировщик-градуировщик электроизмерительных приборов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Редуцировщик трубчатых электронагревателей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материалов кабельного производства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гальванических элементов и батарей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обмоток трансформаторов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пакетов конденсаторов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ртутно-цинковых, магниевых и других источников тока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ртутных выпрямителей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сердечников трансформаторов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сильноточных конденсаторов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токоограничивающих реакторов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щелочных аккумуляторов и батарей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электрических машин и аппаратов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электроугольных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Сборщик-отдельщик катушек трансформаторов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Скрутчик изделий кабельного производства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Скрутчик-изолировщик жил и кабеля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Скрутчик-изолировщик элементов кабелей связи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выводам и обмоткам электрических машин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электроизоляционных материалов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электроугольных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Стабилизировщик кабелей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пакетов конденсаторов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элементного производства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оболочек с кабельных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Термообработчик проводов и кабелей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Термостатчик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Трамбовщик изоляционного материала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Фильтрпрессовщик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ртутных выпрямителей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электроугольных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электроугольных изделий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Шприцовщик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Экранировщик жил, проводов и кабелей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Электродчик безламельных аккумуляторов и элементов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Электродчик ламельных аккумуляторов и элементов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Электромонтажник-схемщик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Электросушильщик кабелей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Эмалировщик проволоки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15)</w:t>
            </w:r>
          </w:p>
        </w:tc>
      </w:tr>
    </w:tbl>
    <w:bookmarkStart w:name="z6762" w:id="6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наименований профессий рабочих, предусмотренных настоящими</w:t>
      </w:r>
      <w:r>
        <w:br/>
      </w:r>
      <w:r>
        <w:rPr>
          <w:rFonts w:ascii="Times New Roman"/>
          <w:b/>
          <w:i w:val="false"/>
          <w:color w:val="000000"/>
        </w:rPr>
        <w:t>разделами, с указанием их наименований по действовавшему ЕТКС,</w:t>
      </w:r>
      <w:r>
        <w:br/>
      </w:r>
      <w:r>
        <w:rPr>
          <w:rFonts w:ascii="Times New Roman"/>
          <w:b/>
          <w:i w:val="false"/>
          <w:color w:val="000000"/>
        </w:rPr>
        <w:t>издания 1985 г.</w:t>
      </w:r>
    </w:p>
    <w:bookmarkEnd w:id="66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1"/>
        <w:gridCol w:w="4408"/>
        <w:gridCol w:w="2888"/>
        <w:gridCol w:w="2883"/>
      </w:tblGrid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профессий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Диапазон разрядов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профессии электротехнического производства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Алюминировщик электротехнических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электроизоляционных лаков, смол и мастик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Дистиллировщик ртути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сборки электрических машин, аппаратов и приборов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электроизоляционных изделий и материалов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Лакоразводчик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Набивальщик трубчатых электронагревателей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ускорителей заряженных частиц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Паяльщик пакетов конденсаторов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Подгонщик шунтов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 электротехнических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Регулировщик-градуировщик электроизмерительных приборов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Редуцировщик трубчатых электронагревателей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пакетов конденсаторов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ртутных выпрямителей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сердечников трансформаторов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сильноточных конденсаторов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токоограничивающих реакторов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электрических машин и аппаратов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пакетов конденсаторов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Термостатчик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ртутных выпрямителей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Электромонтажник-схемщик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электроизоляционных материалов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Аппаратчик-сушильщик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электроизоляционных трубок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Кабестанщик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Каландровщик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миканитов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Клейщик пленкоэлектрокартона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производстве электроизоляционных материалов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Накатчик-обкатчик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электроизоляционных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слюды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Перемотчик электроизоляционных материалов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изоляционных материалов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 бумаги и тканей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Регенераторщик слюды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электроизоляционных матеркалов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Электроугольное производство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Доводчик угольных шайб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Дробильщик электроугольного производства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Загрузчик-выгрузчик печей обжига и графитации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Запрессовщик фитилей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микрофонных порошков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электроугольных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электроугольных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Конопатчик электрощеточного производства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Мешальщик угольных масс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Обвязчик электроугольных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электроугольных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электроугольных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Прокальщик электроугольного производства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Размольщик-дозировщик угольных масс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электроугольных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Сортировщик электроугольных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Чистильщик электроугольных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Шлифовщик электроугольных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Кабельное производство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на изготовлении микропроводов в стеклянной изоляции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Армировщик кабельных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Бронеобмотчик проводов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Бронировщик кабелей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кабельной массы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Вулканизаторщик кабельных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 прутков и проволоки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мишурной нити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фильер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жил кабеля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проводов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проводов и кабелей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проводов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кабельных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Крутильщик жгутов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Лакировщик проводов и кабелей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кабельного производства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автоматической линии по изготовлению изолированных жил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проволочного прокатного стана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Оплетчик проводов и кабелей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Опрессовщик кабелей и проводов пластикатами и резиной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Опрессовщик кабелей свинцом или алюминием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Отжигальщик кабельных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электротехнических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Прокальщик порошка для кабеля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Пропитчик кабелей и проводов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Просевальщик сыпучих материалов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материалов кабельного производства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Скрутчик изделий кабельного производства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Скрутчик-изолировщик жил и кабеля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Скрутчик-изолировщик элементов кабелей связи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Стабилизировщик кабелей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Съемщик оболочек с кабельных изделий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Термообработчик проводов и кабелей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Трамбовщик изоляционного материала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Экранировщик жил, проводов и кабелей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Электросушильщик кабелей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Эмалировщик проволоки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Изоляционные и намоточно-обмоточные работы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Бандажировщик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изоляционных деталей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Калибровщик катушек электроприборов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катушек для электроприборов и аппаратов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катушек и секций электромашин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катушек трансформаторов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секций силовых конденсаторов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Намотчик электромагнитных сердечников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Обмотчик элементов электрических машин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Перемотчик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секций, катушек и изоляционных деталей электрических машин и аппаратов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Растяжчик секций и катушек электрических машин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обмоток трансформаторов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Сборщик-отдельщик катушек трансформаторов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выводам и обмоткам электрических машин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Производство химических и других источников тока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профессии рабочих в производстве химических и других источников тока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сепараторов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источников тока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Испытатель-формировщик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в аккумуляторном и элементном производстве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мельницы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активных масс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растворов и электролитов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Электродчик безламельных аккумуляторов и элементов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Электродчик ламельных аккумуляторов и элементов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Профессии рабочих в производстве гальванических элементов и батарей и других источников тока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Автоматчик элементного производства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Заварщик пасты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смолкой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Изолировщик элементного производства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автоматов элементного производства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Намазчик пасты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Намазчик электропроводного слоя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Обвязчик агломератов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Оклейщик батарей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агломератов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электродов и элементов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электропроводного слоя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гальванических элементов и батарей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ртутно-цинковых, магниевых и других источников тока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элементного производства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Шприцовщик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Профессии рабочих в производстве свинцовых и щелочных аккумуляторов и батарей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Автоклавщик-сушильщик аккумуляторных пластин в производстве свинцовых аккумуляторов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 окислению кадмия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 суспензий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Литейщик изделий из свинцовых сплавов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механического или флотационного обогащения руды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Мешальщик сухой массы (для свинцовых аккумуляторов)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полуавтоматических установок аккумуляторного производства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Намазчик аккумуляторных пластин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Плавильщик свинцовых сплавов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Разрубщик аккумуляторных пластин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свинцовых аккумуляторов и батарей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щелочных аккумуляторов и батарей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Фильтрпрессовщик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