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bce3" w14:textId="1ffb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фармацевтической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ноября 2012 года № 780. Зарегистрирован в Министерстве юстиции Республики Казахстан 14 декабря 2012 года № 8192. Утратил силу приказом Министра здравоохранения Республики Казахстан от 26 мая 2014 года №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26.05.2014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 подпунктами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«Аттестация специалистов с медицинским образованием для осуществления реализации лекарственных средств,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«Выдача разрешения на проведение доклинических (неклинических) исследований биологически активных веществ»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здравоохранения РК от 20.03.2013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«Выдача разрешения на проведение клинических исследований или испытаний фармакологических и (или) лекарственных средств, изделий медицинского назначения и медицинской техники»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здравоохранения РК от 20.03.2013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«Государственная регистрация, перерегистрация и внесение изменений в регистрационное досье лекарственных средств, изделий медицинского назначения и медицинской техники»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(Байсеркин Б.С.)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официальном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Каирбекова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№ 780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«Аттестация специалистов с медицинским образованием</w:t>
      </w:r>
      <w:r>
        <w:br/>
      </w:r>
      <w:r>
        <w:rPr>
          <w:rFonts w:ascii="Times New Roman"/>
          <w:b/>
          <w:i w:val="false"/>
          <w:color w:val="000000"/>
        </w:rPr>
        <w:t>
для осуществления реализации лекарственных средств, изделий</w:t>
      </w:r>
      <w:r>
        <w:br/>
      </w:r>
      <w:r>
        <w:rPr>
          <w:rFonts w:ascii="Times New Roman"/>
          <w:b/>
          <w:i w:val="false"/>
          <w:color w:val="000000"/>
        </w:rPr>
        <w:t>
медицинского назначения в отдаленных от районного центра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пунктах через аптечные пункты в организациях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здравоохранения, оказывающих первичную медико-санитарную,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консультативно-диагностическую помощь, и передвижные аптечные</w:t>
      </w:r>
      <w:r>
        <w:br/>
      </w:r>
      <w:r>
        <w:rPr>
          <w:rFonts w:ascii="Times New Roman"/>
          <w:b/>
          <w:i w:val="false"/>
          <w:color w:val="000000"/>
        </w:rPr>
        <w:t>
пункты, в случае отсутствия специалиста с фармацевтическим</w:t>
      </w:r>
      <w:r>
        <w:br/>
      </w:r>
      <w:r>
        <w:rPr>
          <w:rFonts w:ascii="Times New Roman"/>
          <w:b/>
          <w:i w:val="false"/>
          <w:color w:val="000000"/>
        </w:rPr>
        <w:t>
образованием»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1.Общие положения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«Аттестация специалистов с медицинским образованием для осуществления реализации лекарственных средств,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образованием», утвержденным постановлением Правительства Республики Казахстан от 8 октября 2012 года № 1262 «Об утверждении стандартов государственных услуг в сфере фармацевтической деятельности»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«Аттестация специалистов с медицинским образованием для осуществления реализации лекарственных средств,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подразделениями Комитета контроля медицинской и фармацевтической деятельности Министерства здравоохранения Республики Казахстан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регламенте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экзамен - экзамен, проводимый в целях определения соответствия медицинских работников клинической специальности и допуска их к клинической практике (работе с пациентами) с выдачей им соответствующего сертификата специалиста;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справка (</w:t>
      </w:r>
      <w:r>
        <w:rPr>
          <w:rFonts w:ascii="Times New Roman"/>
          <w:b w:val="false"/>
          <w:i w:val="false"/>
          <w:color w:val="000000"/>
          <w:sz w:val="28"/>
        </w:rPr>
        <w:t>аттестационный лист</w:t>
      </w:r>
      <w:r>
        <w:rPr>
          <w:rFonts w:ascii="Times New Roman"/>
          <w:b w:val="false"/>
          <w:i w:val="false"/>
          <w:color w:val="000000"/>
          <w:sz w:val="28"/>
        </w:rPr>
        <w:t>) (далее – аттестационный лист) - документ, дающий право физическому лицу осуществлять реализацию лекарственных средств, изделий медицинского назначения в отдаленных от районного центра населенных пунктах через </w:t>
      </w:r>
      <w:r>
        <w:rPr>
          <w:rFonts w:ascii="Times New Roman"/>
          <w:b w:val="false"/>
          <w:i w:val="false"/>
          <w:color w:val="000000"/>
          <w:sz w:val="28"/>
        </w:rPr>
        <w:t>аптечные пункты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- сотрудник уполномоченного органа, ответственный за прием и регистрацию документов с момента обращения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структурно-функциональные единицы (далее – СФЕ) - должностные лица, которые участвуют в процессе оказания государственной услуги специалист - сотрудник уполномоченного органа ответственный за оказание государственной услуги и выдачу документов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- сотрудник уполномоченного органа ответственный за оказание государственной услуги и выдачу документов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получатель государственной услуги - физическое лицо, имеющее медицинское образование, претендующее на реализацию лекарственных средств,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Информацию о месте нахождения и графике работы уполномоченного органа, а также о порядке и ходе оказания государственной услуги можно получить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справки (</w:t>
      </w:r>
      <w:r>
        <w:rPr>
          <w:rFonts w:ascii="Times New Roman"/>
          <w:b w:val="false"/>
          <w:i w:val="false"/>
          <w:color w:val="000000"/>
          <w:sz w:val="28"/>
        </w:rPr>
        <w:t>аттестационного листа</w:t>
      </w:r>
      <w:r>
        <w:rPr>
          <w:rFonts w:ascii="Times New Roman"/>
          <w:b w:val="false"/>
          <w:i w:val="false"/>
          <w:color w:val="000000"/>
          <w:sz w:val="28"/>
        </w:rPr>
        <w:t>) либо мотивированный отказ в его выдаче в письменном виде.</w:t>
      </w:r>
    </w:p>
    <w:bookmarkEnd w:id="4"/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об оказании государственной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 предоставления государственной услуги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при наличии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документов от получателей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получателя государственной услуги осуществляется в канцелярии уполномоченного органа по принципу «одного окна» в течение рабочего дня на основании графика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с момента обращения получателя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всех представленных документов указанных в заявлении;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регистрирует в журнале регистрации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передает документы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распределяет поступившие документы, накладывает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двух рабочих дней, с момента регистрации документов, проверяет полноту и соответствие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готовит мотивированный ответ об отказе в случае неполноты и (или) несоответствия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извещает получателя государственной услуги о месте и дате проведения квалификационного экзамена;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участие при проведении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результатам тестирования готовит проект приказа о выдаче либо отказе в выдаче сертификата специалиста;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выписывает сертификат специалиста на основании приказа руководителя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выдает сертификат специалиста получателю государственной услуги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5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«Аттестация специалистов с медицинским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осуществления реализации лекарственных средств,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изделий медицинского назначения в отдаленных от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 населенных пунктах через аптечные пункты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организациях здравоохранения, оказывающих первичную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медико-санитарную, консультативно-диагностическую помощь,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передвижные аптечные пункты, в случае отсутствия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 с фармацевтическим образованием»      </w:t>
      </w:r>
    </w:p>
    <w:bookmarkEnd w:id="9"/>
    <w:bookmarkStart w:name="z6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каждой СФЕ</w:t>
      </w:r>
    </w:p>
    <w:bookmarkEnd w:id="10"/>
    <w:bookmarkStart w:name="z6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1425"/>
        <w:gridCol w:w="2072"/>
        <w:gridCol w:w="1813"/>
        <w:gridCol w:w="2072"/>
        <w:gridCol w:w="1812"/>
        <w:gridCol w:w="2719"/>
        <w:gridCol w:w="77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вия (хода, потока работ)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наличие всех представленных документов указанных в заявлении; регистрирует в журнале регистрации обращений; передает документы руководителю уполномоченного органа;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наложение резолюции и направление специалисту для работы.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 соответствие представленных документов; готовит мотивированный ответ об отказе в случае неполноты и (или) несоответствия представленных документов; извещает получателя государственной услуги о месте и дате проведения тестирования; принимает участие при проведении тестирования.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Издает приказ о выдаче аттестационного листа в отношении получателей государственной услуги успешно сдавших квалификационный экзамен (набран пороговый уровень ).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мотивированный отказ в выдаче аттестационного листа случае не прохождения квалификационного экзамена.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Выписывает аттестационный лист на основании приказа руководителя уполномоченного органа.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 журнале и передача пакета документов.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и передача специалисту.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результатов квалификационного экзамена руководителю.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приказа о выдаче сертификата специалиста.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оформленного сертификата специалиста сотруднику канцелярии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оформленного сертификата потребителю государственной услуги 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1 -2 рабочих дня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6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«Аттестация специалистов с медицинским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осуществления реализации лекарственных средств,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изделий медицинского назначения в отдаленных от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 населенных пунктах через аптечные пункты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организациях здравоохранения, оказывающих первичную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медико-санитарную, консультативно-диагностическую помощь,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передвижные аптечные пункты, в случае отсутствия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 с фармацевтическим образованием»      </w:t>
      </w:r>
    </w:p>
    <w:bookmarkEnd w:id="12"/>
    <w:bookmarkStart w:name="z6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процесса по выдаче</w:t>
      </w:r>
      <w:r>
        <w:br/>
      </w:r>
      <w:r>
        <w:rPr>
          <w:rFonts w:ascii="Times New Roman"/>
          <w:b/>
          <w:i w:val="false"/>
          <w:color w:val="000000"/>
        </w:rPr>
        <w:t>
справки (атестационного листа)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31191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№ 780</w:t>
      </w:r>
    </w:p>
    <w:bookmarkEnd w:id="14"/>
    <w:bookmarkStart w:name="z6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разрешения</w:t>
      </w:r>
      <w:r>
        <w:br/>
      </w:r>
      <w:r>
        <w:rPr>
          <w:rFonts w:ascii="Times New Roman"/>
          <w:b/>
          <w:i w:val="false"/>
          <w:color w:val="000000"/>
        </w:rPr>
        <w:t>
на проведение доклинических (неклинических) исследований</w:t>
      </w:r>
      <w:r>
        <w:br/>
      </w:r>
      <w:r>
        <w:rPr>
          <w:rFonts w:ascii="Times New Roman"/>
          <w:b/>
          <w:i w:val="false"/>
          <w:color w:val="000000"/>
        </w:rPr>
        <w:t>
биологически активных веществ»</w:t>
      </w:r>
    </w:p>
    <w:bookmarkEnd w:id="15"/>
    <w:bookmarkStart w:name="z6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здравоохранения»,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ноября 2009 года № 745 «Об утверждении Правил проведения доклинических (неклинических) исследований биологически активных веществ» 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проведение доклинических (неклинических) исследований биологически активных веществ», утвержденным постановлением Правительства Республики Казахстан от 8 октября 2012 года № 1262 «Об утверждении стандартов государственных услуг в сфере фармацевтической деятельности»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разрешения на проведение доклинических (неклинических) исследований биологически активных веществ» (далее – государственная услуга) оказывается Государственным учреждением «Департамент Комитета контроля медицинской и фармацевтической деятельности по городу Алматы» (далее – Департамент), Республиканским государственным предприятием на праве хозяйственного ведения «Национальный центр экспертизы лекарственных средств, изделий медицинского назначения и медицинской техники» (далее - экспертная организация).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регламенте государственной услуги «Выдача разрешения на проведение доклинических (неклинических) исследований биологически активных веществ»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разрешение на проведение доклинических (неклинических) исследований биологически активных веществ – приказ Комитета контроля медицинской и фармацевтической деятельности Министерства здравоохранения Республики Казахстан о проведении доклинических (неклинических) исследований биологически активных веществ в соответствии с заявленными категориями;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экспертиза – проведение оценки соответствия поданных документов, материалов и лабораторной базы для проведения заявленных категорий доклинических (неклинических) исследований биологически активных веществ требованиям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экспертная организация - Республиканское государственное предприятие на праве хозяйственного ведения «Национальный центр экспертизы лекарственных средств, изделий медицинского назначения и медицинской техники»;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Комитет - Государственное учреждение «Комитет контроля медицинской и фармацевтической деятельности Министерства здравоохранения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Департамент - Государственное учреждение «Департамент Комитета контроля медицинской и фармацевтической деятельности по городу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структурно-функциональные единицы (СФЕ) - должностные лица,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получатель – физическое или юридическое лицо, обратившееся в уполномоченный орган за получением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Информацию о месте нахождения и графике работы уполномоченного органа, а также о порядке и ходе оказания государственной услуги можно получить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разрешения на проведение доклинических (неклинических) исследований, либо мотивированный отказ в его выдаче в письменном виде.</w:t>
      </w:r>
    </w:p>
    <w:bookmarkEnd w:id="17"/>
    <w:bookmarkStart w:name="z8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18"/>
    <w:bookmarkStart w:name="z8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об оказании государственной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 предоставления государственной услуги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при наличии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Этапы оказания государственной услуги с момента получения документов от получателей государственной услуги и до момента выдачи результата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департаменте: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получателя государственной услуги осуществляется в канцелярии департамента по принципу «одного окна» в течение рабочего дня на основании графика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с момента обращения получателя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всех представленных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указанных в заявлении;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регистрирует в журнале регистрации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передает документы руководителю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департамента распределяет поступившие документы, накладывает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двух рабочих дней, с момента регистрации документов, проверяет полноту и соответствие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готовит мотивированный ответ об отказе в случае неполноты и (или) несоответствия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готовит письмо для передачи документов и материалов в государственную экспертную организацию для проведения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экспертной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время проведения экспертизы составляет двадцать два рабочих дня не включая времени, использованного потребителем для устранения замечаний. Для устранения замечаний организации предоставляется срок для их устранения до тридцати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результатам экспертизы готовится проект приказа о выдаче либо отказе в выдаче разрешения – в течение пяти рабочих дней после получения заключения экспертной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10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0"/>
    <w:bookmarkStart w:name="z10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Комитета, уполномоченный на прием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председатель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структурного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экспертная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получатель.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Описание последовательности и взаимодействие административных  действий (процедур) каждой СФЕ,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1"/>
    <w:bookmarkStart w:name="z11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«Выдаче разрешения на проведение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доклинических (неклинических)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биологически активных веществ»      </w:t>
      </w:r>
    </w:p>
    <w:bookmarkEnd w:id="22"/>
    <w:bookmarkStart w:name="z11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каждой СФЕ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695"/>
        <w:gridCol w:w="4334"/>
        <w:gridCol w:w="3780"/>
        <w:gridCol w:w="1355"/>
        <w:gridCol w:w="1483"/>
      </w:tblGrid>
      <w:tr>
        <w:trPr>
          <w:trHeight w:val="13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</w:tr>
      <w:tr>
        <w:trPr>
          <w:trHeight w:val="6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СФЕ-1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 и документов на выдачу разрешения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руководству МЗ для наложения резолюции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СФЕ-1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документов, наложения на них соответствующих резолюций руководством МЗ и передача документов с резолюциями ответственному работнику для дальнейшего исполнения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заявления и документов в в группу 1 СФЕ-2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СФЕ-1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письма для передачи документов и материалов в экспертную организацию для проведения экспертизы либо при несоответствии направление Организации письменного ответа с мотивированным отказом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группу 1 СФЕ-2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экспертная организация проводит экспертизу в два этапа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рабочих дней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СФЕ-2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заявлений и документов, направление заявлений руководству для резолюции и передача документов с резолюциями ответственному работнику для дальнейшего исполнения</w:t>
            </w:r>
          </w:p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группу 3 СФЕ-2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СФЕ-2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документов, наложения на них соответствующих резолюций руководством МЗ и передача документов с резолюциями ответственному работнику для дальнейшего исполнения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СФЕ-2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первого этапа экспертизы оценка полноты представленных документов и материалов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 заявителю информацию по выявленным замечаниям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календарных дней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СФЕ-2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на доработку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календарных дней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СФЕ-2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второго этапа экспертизы - посещение Организации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СФЕ-2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отчета (два экземпляра)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экземпляр направляется Организации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заключения (рекомендации) (два экземпляра)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экземпляр вместе с отчетом направляется в МЗ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1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СФЕ-1 Группа 3 СФЕ -1</w:t>
            </w:r>
          </w:p>
        </w:tc>
        <w:tc>
          <w:tcPr>
            <w:tcW w:w="4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заключения и отчета, представленных экспертной организацией и вынесение решения.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приказа МЗ по внесению Организации в Перечень доклинических и клинических баз, имеющих право проведения доклинических и клинических исследований в здравоохранении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 выдаче разрешения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5"/>
        <w:gridCol w:w="6215"/>
      </w:tblGrid>
      <w:tr>
        <w:trPr>
          <w:trHeight w:val="30" w:hRule="atLeast"/>
        </w:trPr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 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 СФЕ-1 – 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2 СФЕ-1 –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3 СФЕ-1 – ответственное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 – экспертная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 СФЕ-2 – 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2 СФЕ-2 –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3 СФЕ-2 – эксперты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организации</w:t>
            </w:r>
          </w:p>
        </w:tc>
      </w:tr>
    </w:tbl>
    <w:bookmarkStart w:name="z11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«Выдаче разрешения на проведение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доклинических (неклинических)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биологически активных веществ»      </w:t>
      </w:r>
    </w:p>
    <w:bookmarkEnd w:id="24"/>
    <w:bookmarkStart w:name="z11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9563100" cy="516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2012 года № 780 </w:t>
      </w:r>
    </w:p>
    <w:bookmarkEnd w:id="26"/>
    <w:bookmarkStart w:name="z11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рекламу лекарственных средств,изделий</w:t>
      </w:r>
      <w:r>
        <w:br/>
      </w:r>
      <w:r>
        <w:rPr>
          <w:rFonts w:ascii="Times New Roman"/>
          <w:b/>
          <w:i w:val="false"/>
          <w:color w:val="000000"/>
        </w:rPr>
        <w:t>
медицинского назначения и медицинской техники»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приказом Министра здравоохранения РК от 20.03.2013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7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№ 780</w:t>
      </w:r>
    </w:p>
    <w:bookmarkEnd w:id="28"/>
    <w:bookmarkStart w:name="z17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разрешения на</w:t>
      </w:r>
      <w:r>
        <w:br/>
      </w:r>
      <w:r>
        <w:rPr>
          <w:rFonts w:ascii="Times New Roman"/>
          <w:b/>
          <w:i w:val="false"/>
          <w:color w:val="000000"/>
        </w:rPr>
        <w:t>
проведение клинических Исследований и (или) испытаний</w:t>
      </w:r>
      <w:r>
        <w:br/>
      </w:r>
      <w:r>
        <w:rPr>
          <w:rFonts w:ascii="Times New Roman"/>
          <w:b/>
          <w:i w:val="false"/>
          <w:color w:val="000000"/>
        </w:rPr>
        <w:t>
фармакологических и лекарственных средств, изделий</w:t>
      </w:r>
      <w:r>
        <w:br/>
      </w:r>
      <w:r>
        <w:rPr>
          <w:rFonts w:ascii="Times New Roman"/>
          <w:b/>
          <w:i w:val="false"/>
          <w:color w:val="000000"/>
        </w:rPr>
        <w:t>
медицинского назначения и медицинской техники»</w:t>
      </w:r>
    </w:p>
    <w:bookmarkEnd w:id="29"/>
    <w:bookmarkStart w:name="z17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bookmarkStart w:name="z17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проведение клинических исследований и или испытаний фармакологических и лекарственных средств, изделий медицинского назначения и медицинской техники», утвержденным постановлением Правительства Республики Казахстан от 8 октября 2012 года № 1262 «Об утверждении стандартов государственных услуг в сфере фармацевтической деятельности»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разрешения на проведение клинических исследований и или испытаний фармакологических и лекарственных средств, изделий медицинского назначения и медицинской техники» (далее – государственная услуга) оказывается: Государственным учреждением «Комитет контроля медицинской и фармацевтической деятельности Министерства здравоохранения Республики Казахстан» (далее - комитет), Государственным учреждением «Департамент Комитета контроля медицинской и фармацевтической деятельности по городу Алматы» (далее – департамент), Республиканским государственным предприятием на праве хозяйственного ведения «Национальный центр экспертизы лекарственных средств, изделий медицинского назначения и медицинской техники» Министерства здравоохранения Республики Казахстан (далее - экспертная организация).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регламенте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клиническое исследование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фармакологического и лекарственного средства, изделий медицинского назначения и медицинской техники (далее – клиническое исследование) - исследование с участием человека в качестве испытуемого, проводимое для выявления или подтверждения клинических, фармакологических и (или) фармакодинамических эффектов исследуемого образца и (или) выявления всех побочных реакций на него, и (или) с целью изучения его всасывания, распределения, биотрансформации и выведения в целях установления его безопасности и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разрешение на проведение клинического испытания фармакологического или лекарственного средства, изделия медицинского назначения или медицинской техники - приказ Комитета контроля медицинской и фармацевтической деятельности Министерства здравоохранения Республики Казахстан на проведение клинического испытания фармакологического или лекарственного средства, изделия медицинского назначения или медицинской техники (далее- разрешение);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- физическое или юридическое лицо, являющееся заявителем клинического исследования, отвечающее за его организацию, контроль и (или) финансирование;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- сотрудник департамента, ответственный за прием и регистрацию документов с момента обращения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- сотрудник департамента, ответственный за оказание государственной услуги и выдачу документов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структурно-функциональные единицы (далее – СФЕ) - должностные лица, которые участвуют в процессе оказания государственной услуги специалист - сотрудник уполномоченного органа ответственный за оказание государственной услуги и выдачу документов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 Оплата осуществляется за проведение экспертизы на договорной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Информацию о месте нахождения и графике работы комитета, департамента и экспертной организации, а также о порядке и ходе оказания государственной услуги можно получить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разрешения на проведение клинического испытания фармакологического или лекарственного средства, изделия медицинского назначения или медицинской техники или выдача мотивированного ответа в письменном виде о причинах отказа.</w:t>
      </w:r>
    </w:p>
    <w:bookmarkEnd w:id="31"/>
    <w:bookmarkStart w:name="z19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32"/>
    <w:bookmarkStart w:name="z19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об оказании государственной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 предоставления государственной услуги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при наличии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документов от получателей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департаменте: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получателя государственной услуги осуществляется в канцелярии департамента по принципу «одного окна» в течение рабочего дня на основании графика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с момента обращения получателя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всех представленных документов указанных в заявлении;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регистрирует в журнале регистрации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передает документы руководителю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департамента распределяет поступившие документы, накладывает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двух рабочих дней, с момента регистрации документов, проверяет полноту и соответствие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готовит мотивированный ответ об отказе в случае неполноты и (или) несоответствия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готовит письмо для передачи документов и материалов в государственную экспертную организацию для проведения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экспертной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время проведения экспертизы составляет двадцать два рабочих дня не включая времени, использованного потребителем для устранения замечаний. Для устранения замечаний организации предоставляется срок для их устранения до тридцати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результатам экспертизы готовится проект приказа о выдаче либо отказе в выдаче разрешения – в течение пяти рабочих дней после получения заключения экспертной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выдает копию приказа получателю государственной услуги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3"/>
    <w:bookmarkStart w:name="z21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4"/>
    <w:bookmarkStart w:name="z21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(СФЕ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канцелярия департамента (группа 1 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руководство департамента (группа 2 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ответственный исполнитель департамента (группа 3 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(СФЕ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канцелярия экспертной организации (группа 1СФЕ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руководство экспертной организации (группа 2СФЕ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эксперт экспертной организации (группа 3СФЕ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bookmarkStart w:name="z22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клинических исследований и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фармакологических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изделий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назначения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техники»       </w:t>
      </w:r>
    </w:p>
    <w:bookmarkEnd w:id="36"/>
    <w:bookmarkStart w:name="z22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каждой СФЕ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1717"/>
        <w:gridCol w:w="3338"/>
        <w:gridCol w:w="3170"/>
        <w:gridCol w:w="2033"/>
        <w:gridCol w:w="2098"/>
      </w:tblGrid>
      <w:tr>
        <w:trPr>
          <w:trHeight w:val="135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</w:tr>
      <w:tr>
        <w:trPr>
          <w:trHeight w:val="67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СФЕ-1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 и документов на выдачу разрешения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руководству Департамента для наложения резолюции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СФЕ-1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документов, наложения на них соответствующих резолюций руководством государственного органа (Департамента) и передача документов с резолюциями ответственному работнику для дальнейшего исполнения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заявления и документов в группу 1 СФЕ-2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СФЕ-1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письма для передачи документов и материалов в экспертную организацию для проведения экспертизы либо при несоответствии направление заявителю  письменного ответа с мотивированным отказом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группу 1 СФЕ-2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документов и проведение экспертизы экспертной организацией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рабочих дней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СФЕ-2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отчета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рекомендации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10" w:hRule="atLeast"/>
        </w:trPr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СФЕ-1 группа 3 СФЕ -1</w:t>
            </w:r>
          </w:p>
        </w:tc>
        <w:tc>
          <w:tcPr>
            <w:tcW w:w="3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рекомендации и отчета, представленных экспертной организацией и вынесение решения.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приказа Комитета на проведение клинических исследований и или испытаний фармакологических и лекарственных средств, изделий медицинского назначения и медицинской техники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на  проведение клинических исследований и или испытаний фармакологических и лекарственных средств, изделий медицинского назначения и медицинской техники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клинических исследований и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фармакологических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изделий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назначения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техники»       </w:t>
      </w:r>
    </w:p>
    <w:bookmarkEnd w:id="38"/>
    <w:bookmarkStart w:name="z22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9502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502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2012 года № 8192 </w:t>
      </w:r>
    </w:p>
    <w:bookmarkEnd w:id="40"/>
    <w:bookmarkStart w:name="z23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«Согласование ввоза</w:t>
      </w:r>
      <w:r>
        <w:br/>
      </w:r>
      <w:r>
        <w:rPr>
          <w:rFonts w:ascii="Times New Roman"/>
          <w:b/>
          <w:i w:val="false"/>
          <w:color w:val="000000"/>
        </w:rPr>
        <w:t>
и (или) вывоза зарегистрированных и незарегистрированных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
изделий медицинского назначения и медицинской техники»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утратило силу приказом Министра здравоохранения РК от 20.03.2013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2012 года № 780 </w:t>
      </w:r>
    </w:p>
    <w:bookmarkEnd w:id="42"/>
    <w:bookmarkStart w:name="z27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регистрация, перерегистрация и внесение</w:t>
      </w:r>
      <w:r>
        <w:br/>
      </w:r>
      <w:r>
        <w:rPr>
          <w:rFonts w:ascii="Times New Roman"/>
          <w:b/>
          <w:i w:val="false"/>
          <w:color w:val="000000"/>
        </w:rPr>
        <w:t>
изменений в регистрационное досье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
изделий медицинского назначения и медицинской техники»</w:t>
      </w:r>
    </w:p>
    <w:bookmarkEnd w:id="43"/>
    <w:bookmarkStart w:name="z27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4"/>
    <w:bookmarkStart w:name="z28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регистрация, перерегистрация и внесение изменений в регистрационное досье лекарственных средств, изделий медицинского назначения и медицинской техники» утвержденным постановлением Правительства Республики Казахстан от 4 апреля 2011 года № 351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«Государственная регистрация, перерегистрация и внесение изменений в регистрационное досье лекарственных средств, изделий медицинского назначения и медицинской техники, (далее – государственная услуга) оказывается Государственным учреждением «Департамент Комитета контроля медицинской и фармацевтической деятельности по городу Алматы» (далее – Департамент).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регламенте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регистрация лекарственного средства, изделия медицинского назначения и медицинской техники - процедура определения правомерности присутствия на фармацевтическом рынке, оценки безопасности, эффективности и качества лекарственного средства, изделий медицинского назначения и медицинской техники и внесение лекарственного средства, изделий медицинского назначения и медицинской техники на определенный срок в Государственный реестр лекарственных средств, изделий медицинского назначения и медицинской техники, осуществляемые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перерегистрация лекарственного средства, изделий медицинского назначения и медицинской техники - продление срока действия государственной регистрации на определенный срок, сопровождающейся выдачей нового регистрационного удостоверения под прежним регистрационным номером, а также внесением соответствующей записи в Государственный реестр лекарственных средств, изделий медицинского назначения и медицинской техники, осуществляемой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изделия медицинского назначения – изделия и материалы, используемые для проведения профилактических, диагностических и лечебных мероприятий: медицинский инструментарий, стоматологические, расходные, перевязочные и шовные материалы, фиксирующие повязки и приспособления, изделия медицинской оптики;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лекарственные средства - средства, представляющие собой или содержащие фармакологически активные вещества, предназначенные для профилактики, диагностики и лечения заболеваний, а также изменения состояния и функций организма: лекарственная субстанция, лекарственное сырье природного происхождения, лекарственные ангро- и балк-продукты, лекарственные препараты, медицинские иммунобиологические препараты, парафармацевтики;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медицинская техника – аппараты, приборы и оборудование, применяемые отдельно, в комплексах или системах в медицинских целях для профилактики, диагностики, лечения заболеваний, реабилитации, научных исследований медицинского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регистрационное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выдаваемый заявителю государственным органом посредством на зарегистрированное лекарственное средство, изделие медицинского назначения и медицинскую технику и являющийся разрешением для медицинского применения лекарственного средства, изделия медицинского назначения и медицинской техники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регистрационное досье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комплект документов и материалов установленного содержания, представляемый на государственную экспертизу;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структурно-функциональные единицы (далее - СФЕ) - должностные лица,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получатель государственной услуги – физическое или юридическое лицо, обратившееся в уполномоченный орган за получением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- сотрудник Департамента, ответственный за прием и регистрацию документов с момента обращения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специалист - сотрудник уполномоченного органа ответственный за оказание государственной услуги и выдачу документов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Комитет - Комитет контроля медицинской и фармацевтической деятельности Министерства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платно. Информация об оплате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и графике работы Департамента, а также о порядке и ходе оказания государственной услуги указана в пункте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регистрационного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зарегистрированное лекарственное средство, изделие медицинского назначения и медицинскую технику, утвержденной инструкции по медицинскому применению лекарственного средства, изделия медицинского назначения на государственном и русском языках, согласованного нормативного документа по контролю качества и безопасности лекарственного средства, изделия медицинского назначения с присвоенным номером, утвержденных макетов упаковок, этикеток, стикеров на лекарственные средства, изделия медицинского назначения либо мотивированный ответ в письменном виде о причине отказа.</w:t>
      </w:r>
    </w:p>
    <w:bookmarkEnd w:id="45"/>
    <w:bookmarkStart w:name="z29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2.Требования к оказанию государственной услуги</w:t>
      </w:r>
    </w:p>
    <w:bookmarkEnd w:id="46"/>
    <w:bookmarkStart w:name="z30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об оказании государственной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 предоставления государственной услуги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при наличии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документов от получателей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департаменте: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получателя государственной услуги осуществляется в канцелярии Департамента по принципу «одного окна» в течение рабочего дня на основании графика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с момента обращения получателя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всех представленных документов указанных в заявлении;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регистрирует в журнале регистрации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передает документы руководителю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Департамента распределяет поступившие документы, накладывает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двух рабочих дней, с момента регистрации документов, проверяет полноту и соответствие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готовит мотивированный ответ об отказе в случае неполноты и (или) несоответствия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готовит письмо для передачи документов и материалов в государственную экспертную организацию для проведения экспертизы –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положительного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в течении трех рабочих дней проект решения на государственную регистрацию, перерегистрацию, внесение изменений в регистрационное досье лекарственного средства, изделия медицинского назначения и медицинской техники и передает на согласование и утверждение в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отрицательного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в течение одного рабочего дня проект решения об отказе в государственной регистрации, перерегистрации и во внесении изменений в регистрационное досье лекарственного средства, изделия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проект решения об отказе в государственной регистрации, перерегистрации, внесении изменений в регистрационное досье лекарственного средства, изделия медицинского назначения и медицинской техники передается на согласование и утверждение в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осуществляет государственную регистрацию, перерегистрацию, внесение изменений в регистрационное досье лекарственного средства, изделия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одного рабочего дня осуществляет регистрацию выходного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 осуществляет отказ в государственной регистрации, перерегистрации, внесении изменений в регистрационное досье лекарственного средства, изделия медицинского назначения и медицинской техники и в течение одного рабочего дня осуществляет регистрацию выходного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письменно информирует потребителя о причине приостановления оказания государственной услуги (в срок, не превышающий десяти календарных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проведения экспертизы не включая времени использованного получателем для устранения замечаний: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государственной регистрации и внесении изменений в регистрационное досье 2 типа, требующих новой регистрации лекарственных средств двести десять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государственной перерегистрации лекарственных средств - сто двадцать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внесение изменений в регистрационное досье 1 типа, не требующих новой регистрации лекарственных средств – девяносто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государственной регистрации и перерегистрации изделий медицинского назначения и медицинской техники класса 1 и 2А три календарных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государственной регистрации изделий медицинского назначения и медицинской техники класса 2Б и 3 - шесть календарных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государственной перерегистрации изделий медицинского назначения и медицинской техники 2Б и 3 - четыре календарных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внесение изменений в регистрационное досье изделий медицинского назначения и медицинской техники – два календарных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7"/>
    <w:bookmarkStart w:name="z33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8"/>
    <w:bookmarkStart w:name="z33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Экспертная организация.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9"/>
    <w:bookmarkStart w:name="z3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регистрация, перерегистрация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внесение изменений в регистрационное досье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медицинской техники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назначения»       </w:t>
      </w:r>
    </w:p>
    <w:bookmarkEnd w:id="50"/>
    <w:bookmarkStart w:name="z34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каждой</w:t>
      </w:r>
      <w:r>
        <w:br/>
      </w:r>
      <w:r>
        <w:rPr>
          <w:rFonts w:ascii="Times New Roman"/>
          <w:b/>
          <w:i w:val="false"/>
          <w:color w:val="000000"/>
        </w:rPr>
        <w:t>
СФЕ с указанием срока 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1567"/>
        <w:gridCol w:w="4228"/>
        <w:gridCol w:w="3759"/>
        <w:gridCol w:w="1483"/>
        <w:gridCol w:w="1483"/>
      </w:tblGrid>
      <w:tr>
        <w:trPr>
          <w:trHeight w:val="135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</w:tr>
      <w:tr>
        <w:trPr>
          <w:trHeight w:val="675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СФЕ-1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заявления, передача руководству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СФЕ-1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передача документов с резолюциями специалисту для дальнейшего исполнения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заявления и документов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 3 СФЕ-1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  СФЕ-1</w:t>
            </w:r>
          </w:p>
        </w:tc>
        <w:tc>
          <w:tcPr>
            <w:tcW w:w="4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проверка полноты представленных документов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 заключение о целесообразности проведения экспертных работ передача документов в СФЕ-2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дней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отрицательное заключение о целесообразности проведения экспертных работ передача документов в СФЕ 3 на согласование и утверждение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4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экспертизу лекарственных средств, изделий медицинского назначения и медицинской техники при государственной регистрации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безопасности, эффективности и качестве ЛС, ИМН, МТ передача в группу 3 СФЕ 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регламента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положительного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проект на государственную регистрацию, перерегистрацию, внесение изменений в регистрационное досье лекарственного средства, изделия медицинского назначения и медицинской техники и проект передается на рассмотрение и утверждение в Комитет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проекта в группу СФЕ 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отрицательного решения: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отказ в государственной регистрации, перерегистрации и во внесении изменений в регистрационное досье лекарственного средства, изделия медицинского назначения и медицинской техники и проект отказа передается на рассмотрение и утверждение в Комитет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проекта в группу СФЕ 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дня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СФЕ-3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проекта приказа или проекта мотивированного отказа, направление руководству для рассмотрения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передача документов с резолюциями ответственному работнику для дальнейшего исполнения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группу 2 СФЕ-3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4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СФЕ-3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документов, наложения на них соответствующих резолюций, передача документов с резолюциями ответственному работнику для дальнейшего исполнения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60" w:hRule="atLeast"/>
        </w:trPr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  СФЕ-3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положительного решения: утверждает приказ о государственной регистрации, перерегистрации, внесении изменений в регистрационное досье лекарственного средства, изделия медицинского назначения и медицинской техники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приказа в группу 3 СФЕ-1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отрицательного решения: осуществляет отказ в государственной регистрации, перерегистрации, внесении изменений в регистрационное досье лекарственного средства, изделия медицинского назначения и медицинской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подготавливает пакет выходных документов и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ыдает потребителю нарочно при индивидуальной явке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выходных документов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 дней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СФЕ-1 -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группа 1 СФЕ-1 – канцелярия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группа 2 СФЕ-1 – руководство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группа 3 СФЕ-1 – специалист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СФЕ 2 – государственная экспертная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СФЕ-3 – Комитет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группа 1 СФЕ-2 – канцелярия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группа 2 СФЕ-2 – руководство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группа 3 СФЕ-2 – специалист Комитета</w:t>
      </w:r>
    </w:p>
    <w:bookmarkStart w:name="z34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регистрация, перерегистрация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внесение изменений в регистрационное досье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медицинской техники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назначения»       </w:t>
      </w:r>
    </w:p>
    <w:bookmarkEnd w:id="52"/>
    <w:bookmarkStart w:name="z34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87503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