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2fbd" w14:textId="f642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организаций здравоохранения, оказывающих оториноларингологическую помощь населению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ноября 2012 года № 801. Зарегистрирован в Министерстве юстиции Республики Казахстан 14 декабря 2012 года № 8196. Утратил силу приказом Министра здравоохранения Республики Казахстан от 2 марта 2023 года №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02.03.2023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 и в целях совершенствования деятельности организаций здравоохранения, оказывающих оториноларингологическую помощь населению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здравоохранения, оказывающих оториноларингологическую помощь населению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Начальникам Управлений здравоохранения областей, городов Астана и Алматы (по согласованию) принять к руководству настоящий приказ и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оказание оториноларингологической помощи (взрослому и детскому) населению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ежегодной информации до 25 декабря отчетного года о ходе выполнения настоящего приказа главному внештатному оториноларингологу Министерства здравоохранения Республики Казахстан (Джандаев С.Ж.).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юридической службы Министерства здравоохранения Республики Казахстан (Данаева Ж.Ж.)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2012 года № 801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деятельности организаций здравоохранения, оказывающих</w:t>
      </w:r>
      <w:r>
        <w:br/>
      </w:r>
      <w:r>
        <w:rPr>
          <w:rFonts w:ascii="Times New Roman"/>
          <w:b/>
          <w:i w:val="false"/>
          <w:color w:val="000000"/>
        </w:rPr>
        <w:t>оториноларингологическую помощь населению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деятельности организаций здравоохранения, оказывающих оториноларингологическую помощь населению Республики Казахстан (далее – Положение) регулирует деятельность организаций, оказывающих оториноларингологическую помощь, независимо от форм собственности и ведомственной принадлежности.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Организации здравоохранения, оказывающие специализированную оториноларингологическую помощь населению, создаются в целях своевременного проведения мероприятий, направленных на профилактику, диагностику, лечение и медицинскую реабилитацию больных с заболеваниями уха, горла и носа (далее – заболевания ЛОР-органов).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Работу организаций, оказывающих оториноларингологическую помощь взрослому и детскому населению, координирует главный внештатный специалист врач-оториноларинголог (республики, области, города).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Оториноларингологическую помощь в Республике Казахстан осуществляют в отделениях районных, городских, областных, республиканских больниц и оториноларингологических кабинетах поликлиник.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Оториноларингологическая помощь населению оказывается в виде амбулаторно-поликлинической, консультативно-диагностической, стационарной и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Амбулаторно-поликлиническая помощь организуется в структуре городских, районных больниц и поликлиник, ведомственных медицинских организаций и организаций здравоохранения, имеющих частную форму собственности.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Консультативно-диагностическая, стационарная и стационарозамещающая помощь оказывается в районных, областных, городских многопрофильных больницах, организациях республиканского уровня.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Штаты организаций, оказывающих оториноларингологическую помощь, устанавливаются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штатам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штатным нормативам организаций здравоохранения, утвержденных приказом Министра здравоохранения Республики Казахстан от 7 апреля 2010 года № 238 (зарегистрированного в Реестре государственной регистрации нормативных правовых актов под № 6173).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своей деятельности организации, оказывающие оториноларингологическую помощь,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законодательством Республики Казахстан в области здравоохранения, Уставом организации и настоящим Положением.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организаций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оказывающих оториноларингологическую помощь</w:t>
      </w:r>
      <w:r>
        <w:br/>
      </w:r>
      <w:r>
        <w:rPr>
          <w:rFonts w:ascii="Times New Roman"/>
          <w:b/>
          <w:i w:val="false"/>
          <w:color w:val="000000"/>
        </w:rPr>
        <w:t>населению Республики Казахстан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организаций, оказывающих оториноларингологическую помощь, являются: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снижение заболеваемости ЛОР - органов за счет повышения доступности и качества медицинской помощи;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преемственности и взаимодействия внутри организаций, оказывающих оториноларингологическую помощь;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преемственности и взаимодействия между организациями, оказывающими иные виды медицинской помощи.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соответствии с поставленными задачами организации здравоохранения, оказывающие оториноларингологическую помощь, осуществляют следующие функции: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раннее выявление патологии ЛОР-органов и своевременное проведение соответствующих мероприятий;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на современном уровне оториноларингологической помощи;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диспансерное наблюдение;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медико-социальная реабилитация пациентов после оперативного лечения на ЛОР-органах в амбулаторных и стационарных условиях;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профилактика развития заболевания ЛОР-органов среди здорового населения;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состояния оториноларингологической помощи на территории обслуживания и соответствия ее индикаторам оценки качества медицинской помощи на основании статистической обработки учетных и других документов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консультативной и организационно-методической помощи;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консультативной помощи пациентам в отделениях, входящих в состав медицинских организаций, в том числе и в неотложном порядке;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разработке нормативных правовых актов, концепций, республиканских и международных научно-технических программ по развитию и модернизации оториноларингологической службы;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и издание научной и методической литературы;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организации проведения научно-медицинской экспертизы объектов научно-медицинской деятельности, подлежащих экспертизе;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совещаний, семинаров, конференций, конгрессов, съездов;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и/или участие в проведении повышения квалификации и переподготовке специалистов по оториноларингологии и смежным дисциплинам;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подготовке магистрантов и докторантов PhD, слушателей резидентуры;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развитие межсекторального взаимодействия с республиканскими и международными медицинскими организациями;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доклинических, лабораторных и клинических испытаний медицинских препаратов и изделий медицинского назначения;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и внедрение мероприятий, направленных на повышение качества лечебно-диагностической работы и снижение больничной летальности.</w:t>
      </w:r>
    </w:p>
    <w:bookmarkEnd w:id="41"/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Структура организаций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оказывающих оториноларингологическую помощь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здравоохранения, оказывающие оториноларингологическую помощь населению Республики Казахстан, в зависимости от возложенных на них функций, организуются в виде: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оториноларингологического кабинета в структуре районных, городских поликлиник, медицинских организаций и организаций здравоохранения, имеющих частную форму собственности;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амбулаторно-поликлинического отделения оториноларингологии консультативно-диагностического центра, амбулаторно-поликлинических организаций и стационаров;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стационарного отделения оториноларингологии, в том числе детского, с центром неотложной оториноларингологической помощи;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специализированного кабинета (фониатрический, сурдологический кабинеты) амбулаторно-поликлинических организаций, консультативно-диагностических центров (отделений).</w:t>
      </w:r>
    </w:p>
    <w:bookmarkEnd w:id="47"/>
    <w:bookmarkStart w:name="z5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Оториноларингологический кабинет в структуре районных,</w:t>
      </w:r>
      <w:r>
        <w:br/>
      </w:r>
      <w:r>
        <w:rPr>
          <w:rFonts w:ascii="Times New Roman"/>
          <w:b/>
          <w:i w:val="false"/>
          <w:color w:val="000000"/>
        </w:rPr>
        <w:t>городских поликлиник, медицинских организаций и организаций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здравоохранения, имеющих частную форму собственности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Оториноларингологический кабинет (далее – ЛОР-кабинет) - структурное подразделение медицинской организации, осуществляющее консультативную, диагностическую, лечебную и реабилитационную помощь при заболеваниях ЛОР-органов, не требующих круглосуточного наблюдения.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Структура и штатная численность медицинского и иного персонала ЛОР-кабинета утверждаются руководителем медицинской организации, в которой он создается,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должность врача ЛОР-кабинета назначается специалист, соответствующий квалификационным требованиям к специалистам с высшим медицинским образованием по специальности "оториноларингология".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структуре ЛОР-кабинета предусматривается: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для приема пациентов (смотровая);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для выполнения лечебных процедур, входящих в функции ЛОР-кабинета (манипуляционная).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ЛОР-кабинет осуществляет следующие функции: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консультативной, диагностической и лечебной помощи больным с заболеваниями ЛОР - органов и лицам с повышенным риском возникновения заболеваний ЛОР - органов и их осложнений;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выполнения диагностических и лечебных процедур больным;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отбор и направление больных с заболеваниями ЛОР-органов на оперативное лечение, реабилитацию в медицинские организации;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наблюдение и реабилитация больных, перенесших оперативные вмешательства при заболеваниях ЛОР-органов;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профилактического осмотра целевых групп населения,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профилактических медицинских осмотров целевых групп населения, утвержденным приказом и.о. Министра здравоохранения Республики Казахстан от 10 ноября 2009 года № 685 (зарегистрированного в Реестре государственной регистрации нормативных правовых актов под № 5918);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выявление больных с признаками заболеваний голосового аппарата, нарушений слуховой функции, онкологических и профессиональных заболеваний ЛОР-органов и направление их на консультацию, а при необходимости и на лечение к специалистам соответствующего профиля;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осуществление экспертизы временной нетрудоспособности, направление при необходимости на </w:t>
      </w:r>
      <w:r>
        <w:rPr>
          <w:rFonts w:ascii="Times New Roman"/>
          <w:b w:val="false"/>
          <w:i w:val="false"/>
          <w:color w:val="000000"/>
          <w:sz w:val="28"/>
        </w:rPr>
        <w:t>медико-социальную экспертизу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оформления инвалидности;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диспансерного наблюдения больных с заболеваниями ЛОР-органов;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санитарно-просветительной работы среди пациентов и их родственников по вопросам своевременного выявления и лечения заболеваний ЛОР-органов и ведению здорового образа жизни;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внедрение в практику новых методов профилактики, диагностики, лечения и реабилитации больных с заболеваниями ЛОР-органов;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проведении анализа основных медико-статистических показателей заболеваемости, инвалидности и смертности при заболеваниях ЛОР-органов у населения обслуживаемой территории;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учетной и отчетной документации и предоставление отчетов о деятельности.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Оказание оториноларингологической помощи в ЛОР-кабинете больным с патологией ЛОР-органов осуществляется в соответствии с Перечнем манипуляций, выполняемых амбулаторно в оториноларингологическом кабинете,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Консультация врача - оториноларинголога в плановом порядке осуществляется по направлению врача участковой службы (терапевта, педиатра, ВОП) с указанием предварительного (или заключительного) диагноза, сопутствующих заболеваний, а также имеющихся данных лабораторных и функциональных исследований.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выявлении у больного заболевания голосового аппарата пациент направляется в оториноларингологический кабинет, оказывающий фониатрическую помощь для проведения диагностики, необходимых лечебных и реабилитационных мероприятий.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выявлении у больного заболевания, связанного с нарушением слуха, пациент направляется к врачу-сурдологу, для проведения диагностики, определения тактики лечения, проведения необходимых лечебных и реабилитационных мероприятий и диспансерного наблюдения.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Врач-сурдолог оказывает медицинскую помощь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организациях, оказывающих сурдологическую помощь населению Республики Казахстан, утвержденным приказом и.о. Министра здравоохранения Республики Казахстан от 15 апреля 2010 года № 263 (зарегистрированного в Реестре государственной регистрации нормативных правовых актов под № 6231).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выявлении у больного онкологического заболевания ЛОР-органов пациент направляется в онкологический диспансер для верификации диагноза и определения последующей тактики ведения пациента. Дальнейшее лечение и наблюдение пациента осуществляется при взаимодействии врача-онколога и врача-оториноларинголога.</w:t>
      </w:r>
    </w:p>
    <w:bookmarkEnd w:id="73"/>
    <w:bookmarkStart w:name="z7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Амбулаторно–поликлиническое отделение оториноларингологии</w:t>
      </w:r>
      <w:r>
        <w:br/>
      </w:r>
      <w:r>
        <w:rPr>
          <w:rFonts w:ascii="Times New Roman"/>
          <w:b/>
          <w:i w:val="false"/>
          <w:color w:val="000000"/>
        </w:rPr>
        <w:t>консультативно-диагностического центра,</w:t>
      </w:r>
      <w:r>
        <w:br/>
      </w:r>
      <w:r>
        <w:rPr>
          <w:rFonts w:ascii="Times New Roman"/>
          <w:b/>
          <w:i w:val="false"/>
          <w:color w:val="000000"/>
        </w:rPr>
        <w:t>амбулаторно-поликлинических организаций и стационаров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Амбулаторно-поликлиническое отделение оториноларингологии является структурным подразделением консультативно-диагностического центра, амбулаторно-поликлинических организаций и стационаров.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Амбулаторно-поликлиническое отделение оториноларингологии осуществляет следующие функции: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углубленное обследование больных, направленных на консультацию и уточнение диагноза;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и внедрение современных и эффективных хирургических вмешательств на ЛОР-органах в амбулаторных условиях;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в клиническую практику современных методов диагностики и лечения патологии ЛОР-органов, анализ их эффективности;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листка временной нетрудоспособности;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санитарно-просветительская работа по профилактике патологии ЛОР-органов, в том числе детской;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учетно-отчетной документации, представление отчета о деятельности.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Коечная мощность, профиль и режим работы амбулаторно-поликлинического отделения оториноларингологии определяются руководителем организации, в составе которой он создан, по согласованию с органом государственного управления здравоохранения.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Порядок направления, госпитализации, проведения оториноларингологической помощи в амбулаторно-поликлиническом отделении оториноларингологии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стационарозамещающей помощи, утвержденным постановлением Правительства Республики Казахстан от 6 декабря 2011 года № 1472.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Амбулаторно-поликлиническое отделение оториноларингологии консультативно-диагностического центра, областной (городской, районной) многопрофильной больницы включает кабинеты и подразделения: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оториноларингологический консультативный;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дневной стационар;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амбулаторной ЛОР - хирургии.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Оториноларингологический консультативный кабинет осуществляет функции: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консультацию больных, направленных врачами районных и городских поликлиник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уточнение диагноза с помощью необходимых лабораторных, инструментальных и диагностических исследований с применением современных методов;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отбор и направление пациентов на стационарное лечение;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рекомендации по дальнейшему лечению пациентов на уровне ПМСП и дневного стационара.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Койки дневного стационара организуются в составе медицинских организаций, оказывающих амбулаторно-поликлиническую помощь, консультативно-диагностического центра, многопрофильной областной (городской, районной) больницы и больниц республиканского уровня для осуществления следующих функций: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помощи взрослому и детскому населению с заболеваниями ЛОР-органов, состояние которых не требует круглосуточного наблюдения и лечения в стационаре;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лечебных и профилактических мероприятий диспансерным больным;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подбор терапии больным с впервые установленным диагнозом заболевания или хроническим больным при изменении степени тяжести заболевания;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 в амбулаторную клиническую практику современных достижений в области оказания медицинской помощи больным с заболеваниями ЛОР-органов;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повышении квалификации врачей первичного звена здравоохранения и среднего медицинского персонала по актуальным вопросам оториноларингологии;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анализа и прогнозирование состояния оториноларингологической помощи населению в зоне обслуживания, заболеваемости и смертности населения от заболеваний ЛОР-органов, эффективности лечения, длительности обследования больных и сроков их госпитализации, временной утраты трудоспособности больными с заболеваниями ЛОР-органов и выхода их на инвалидность;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учетной и отчетной документации и предоставление отчетов о деятельности.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осуществления функций Дневной стационар использует все клинические и параклинические подразделения медицинской организации.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Отделение амбулаторной ЛОР-хирургии предназначено для оказания оториноларингологической хирургической помощи больным с патологией ЛОР-органов в амбулаторных условиях и осуществляет следующие функции: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скрининг больных на амбулаторные операции;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оказание хирургической помощи больным с патологией ЛОР-органов в соответствии с Перечнем хирургических вмешательств на ЛОР-органах, выполняемых амбулаторно,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наблюдение за больными и выполнение необходимых манипуляций в послеоперационном периоде;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обучение пациентов, а также лиц, осуществляющих уход за ними, режиму в послеоперационном периоде.</w:t>
      </w:r>
    </w:p>
    <w:bookmarkEnd w:id="107"/>
    <w:bookmarkStart w:name="z11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Стационарное отделение оториноларингологии,</w:t>
      </w:r>
      <w:r>
        <w:br/>
      </w:r>
      <w:r>
        <w:rPr>
          <w:rFonts w:ascii="Times New Roman"/>
          <w:b/>
          <w:i w:val="false"/>
          <w:color w:val="000000"/>
        </w:rPr>
        <w:t>в том числе детское, с центром неотложной</w:t>
      </w:r>
      <w:r>
        <w:br/>
      </w:r>
      <w:r>
        <w:rPr>
          <w:rFonts w:ascii="Times New Roman"/>
          <w:b/>
          <w:i w:val="false"/>
          <w:color w:val="000000"/>
        </w:rPr>
        <w:t>оториноларингологической помощи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Стационарное отделение оториноларингологии, в том числе детское, (далее - Стационарное отделение) является структурным подразделением многопрофильных больниц (республиканских, областных, городских, районных) для лечения больных, нуждающихся в круглосуточном медицинском наблюдении. При отсутствии в больнице специализированного оториноларингологического отделения, оториноларингологические койки формируются в отделении хирургического профиля.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Стационарное отделение возглавляется заведующим, назначаемым на должность и освобождаемым от должности руководителем медицинской организации. На должность заведующего Стационарным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по специальности "оториноларингология" и квалификационную категорию не ниже первой.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Стационарное отделение осуществляет следующие функции: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специализированной, в том числе высокотехнологичной, оториноларингологической помощи больным с заболеваниями ЛОР-органов в соответствии с установленными стандартами оказания медицинской помощи и Перечнем обязательных операций на ЛОР-органах, выполняемых в районном, областном (городском) отделении оториноларингологии для взрослых и/или детей и на республиканском уровне,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освоение и внедрение в клиническую практику современных методов диагностики и лечения заболеваний ЛОР-органов и профилактики их осложнений;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внедрение мероприятий, направленных на повышение качества лечебно-диагностической работы в Стационарном отделении и снижение больничной летальности от заболеваний ЛОР-органов;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повышении профессиональной квалификации персонала медицинской организации по вопросам неотложной медицинской помощи и экстренной диагностики при неотложных состояниях, травмах и заболеваниях ЛОР-органов;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санитарно-просветительной работы среди пациентов и их родственников;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учетной и отчетной документации и предоставление отчетов о деятельности.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структуру стационарного отделения входят: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приемный покой;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палаты для больных;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аппаратная;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манипуляционный, процедурный и перевязочный кабинеты;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операционный блок;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кабинеты заведующего отделением, врачей и старшей медицинской сестры;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помещения для хранения белья, постельных принадлежностей, предметов хозяйственного обихода;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помещения для приема пищи больными;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изолированное от шума помещение для проверки слухового и вестибулярного анализатора.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Хирургическая активность в отделении для взрослых должна составлять не менее 80 %, в детском отделении – не менее 60 %. Расчет хирургической активности производится, исходя из числа операций.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Госпитализация пациента в Стационарное отделение осуществляется: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плановом порядке по направлению специалистов первичной медико-санитарной помощи (далее – ПМСП) или медицинской организации в рамках планируемого количества случаев госпитализации;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экстренным показаниям вне зависимости от наличия направления.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Порядок оказания медицинской помощи в Стационарном отделении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помощи, утвержденным постановлением Правительства Республики Казахстан от 5 декабря 2011 года № 1464.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После курса основного лечения по медицинским показаниям больной направляется на восстановительное лечение, проводимое в условиях медицинских организаций, оказывающих амбулаторно-поликлиническую помощь.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выписке из Стационарного отделения пациенту выдается выписка из медицинской карты, где указываются полный клинический диагноз, проведенный объем обследования, лечения и рекомендации по его дальнейшему наблюдению.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Областной (городской, районный) центр неотложной оториноларингологической помощи (далее – Центр) организуется в составе стационара областной (городской, районной) многопрофильной больницы и осуществляет следующие функции: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круглосуточная специализированная оториноларингологическая помощь больным с ожогами, травмами ЛОР-органов;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восстановление проходимости дыхательных путей;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остановку кровотечения из ЛОР-органов;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первичная хирургическая обработка ранений ЛОР-органов;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удаление инородных тел ЛОР-органов;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неотложной оториноларингологической помощи при травмах головы совместно с нейрохирургом, челюстно-лицевым хирургом, офтальмологом и стоматологом;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внедрение новейших методов оказания экстренной хирургии и экстренной терапии при неотложных состояниях ЛОР-органов.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Прием осуществляется в специально выделенном и оснащенном помещении. Центр имеет отдельный выход и помещения: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кабинет врачебного приема и смотровая;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операционная;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перевязочная.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После оказания экстренной хирургической и неотложной оториноларингологической помощи больных направляют на амбулаторное лечение к оториноларингологу по месту жительства, нуждающихся в госпитализации - в стационарное отделение.</w:t>
      </w:r>
    </w:p>
    <w:bookmarkEnd w:id="147"/>
    <w:bookmarkStart w:name="z15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Специализированный кабинет (фониатрический, сурдологический кабинеты)</w:t>
      </w:r>
      <w:r>
        <w:br/>
      </w:r>
      <w:r>
        <w:rPr>
          <w:rFonts w:ascii="Times New Roman"/>
          <w:b/>
          <w:i w:val="false"/>
          <w:color w:val="000000"/>
        </w:rPr>
        <w:t>амбулаторно-поликлинических организаций, консультативно-диагностических центров (отделений)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Фониатрический кабинет, оказывающий фониатрическую помощь, организуется в городских и областных медицинских центрах.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На должность врача оториноларингологического кабинета, оказывающего фониатрическую помощь, назначается специалист, соответствующий квалификационным требованиям к специалистам с высшим и послевузовским медицинским образованием по специальности "оториноларингология", прошедший тематическое усовершенствование по вопросам фониатрии.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Оториноларингологический кабинет, оказывающий фониатрическую помощь, осуществляет следующие функции: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консультативной и лечебно-профилактической помощи больным с заболеваниями голосового аппарата;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обследования и выдача медицинских заключений о состоянии голосового аппарата и отсутствии или наличии у лиц противопоказаний со стороны ЛОР-органов к голосовой нагрузке;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экспертизы временной нетрудоспособности при нарушениях голосовой функции;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оториноларингологической помощи больным с расстройствами голосового аппарата, после хирургических вмешательств на гортани, в том числе после частичных и тотальных резекций гортани;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видеоларингостробоскопии;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блокады гортанных нервов;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исследование спектральных, форматных характеристик и вокального диапазона голоса;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компьютерный анализ видеоларингоскопической картины;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компьютерная акустическая оценка голоса в реальном времени;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расшифровка данных компьютерного анализа голоса;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фонетография;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электроглоттография;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электродиагностика нервно-мышечных нарушений гортани, электростимуляция с одномоментной фонопедией;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фиброларингоскопия;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аэрозольтерапия портативными ингаляторами;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педагогическая коррекция голосовых нарушений;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амбулаторной малоинвазивной хирургической помощи при заболеваниях гортани взрослым больным, не требующей пребывания в стационаре;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освоение и внедрение в клиническую практику современных методов диагностики и лечения;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учетной и отчетной документации и предоставление отчетов о деятельности в установленном порядке, ведение которых предусмотрено законодательством Республики Казахстан.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Сурдологический кабинет организуется в составе амбулаторно-поликлинических организаций, консультативно-диагностических центров (отделений).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Медицинская помощь в сурдологическом кабинете оказывается врачом-сурдологом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организациях, оказывающих сурдологическую помощь населению Республики Казахстан, утвержденным приказом и.о. Министра здравоохранения Республики Казахстан от 15 апреля 2010 года № 263 (зарегистрированного в Реестре государственной регистрации нормативных правовых актов под № 6231).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организациях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оториноларингологическую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Республики Казахстан</w:t>
            </w:r>
          </w:p>
        </w:tc>
      </w:tr>
    </w:tbl>
    <w:bookmarkStart w:name="z17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манипуляций, выполняемых амбулаторно</w:t>
      </w:r>
      <w:r>
        <w:br/>
      </w:r>
      <w:r>
        <w:rPr>
          <w:rFonts w:ascii="Times New Roman"/>
          <w:b/>
          <w:i w:val="false"/>
          <w:color w:val="000000"/>
        </w:rPr>
        <w:t>в оториноларингологическом кабинете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Эндоскопические методы исследования ЛОР-органов;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Составление слухового и вестибулярного паспорта;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Восстановление проходимости дыхательных путей (трахеотомия);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Анемизация, туалет носа после оперативного вмешательства;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Промывание полости носа по Проицу, вакуум-дренаж;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Пункция верхнечелюстной пазухи;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Промывание лакун небных миндалин, в том числе с использованием специализированного медицинского оборудования (при наличии);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Туалет уха с введением турунды с лекарственным веществом;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Удаление инородного тела ЛОР-органов;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Промывание серных пробок;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Вскрытие фурункулов, абсцессов ЛОР-органов (неосложненных);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Новокаиновые блокады ЛОР-органов;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Временная остановка кровотечения из ЛОР-органов;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Неотложная помощь при химических и термических ожогах ЛОР-органов;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Инстилляция лекарственных препаратов (в том числе транстимпанальное введение, внутригортанные вливания и др.);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Наложение асептической повязки;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Катетеризация слуховой трубы;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Взятие мазка и материла ЛОР-органов на бактериологический посев и гистологический анализ.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организациях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оториноларингологическую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Республики Казахстан</w:t>
            </w:r>
          </w:p>
        </w:tc>
      </w:tr>
    </w:tbl>
    <w:bookmarkStart w:name="z197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хирургических вмешательств на ЛОР-органах,</w:t>
      </w:r>
      <w:r>
        <w:br/>
      </w:r>
      <w:r>
        <w:rPr>
          <w:rFonts w:ascii="Times New Roman"/>
          <w:b/>
          <w:i w:val="false"/>
          <w:color w:val="000000"/>
        </w:rPr>
        <w:t>выполняемых амбулаторно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ПХО раны;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Вскрытие гематом ЛОР-органов;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Вскрытие несложненных абсцессов ЛОР-органов;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Пункция гайморовых и лобных пазух;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Срочная репозиция костей носа;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Рассечение синехий полости носа;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Ультразвуковая дезинтеграция нижних носовых раковин;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Лазерная коррекция носовых раковин;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Парацентез барабанной перепонки и шунтирование барабанной полости;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Тимпанопункция;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Биопсия из ЛОР-органов;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Удаление доброкачественных новообразований;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Прижигание слизистой зоны Киссельбаха.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организациях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оториноларингологическую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Республики Казахстан</w:t>
            </w:r>
          </w:p>
        </w:tc>
      </w:tr>
    </w:tbl>
    <w:bookmarkStart w:name="z21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обязательных операций на ЛОР-органах, выполняемых в районном</w:t>
      </w:r>
      <w:r>
        <w:br/>
      </w:r>
      <w:r>
        <w:rPr>
          <w:rFonts w:ascii="Times New Roman"/>
          <w:b/>
          <w:i w:val="false"/>
          <w:color w:val="000000"/>
        </w:rPr>
        <w:t>отделении оториноларингологии для взрослых и/или детей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ПХО раны;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Вскрытие фурункула носа;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Срочная репозиция костей носа;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Вазотомия;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Конхотомия;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Полипотомия носа;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Подслизистая резекция носовой перегородки, септопластика;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Отслойка слизистой носовой перегородки при носовых кровотечениях;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Операции на пазухах носа;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Аденотомия (под местной и общей анестезией);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Тонзиллотомия;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Тонзиллэктомия (под местной и общей анестезией);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Вскрытие паратонзиллярного абсцесса;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Парацентез барабанной перепонки и шунтирование барабанной полости;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Антромастоидотомия;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Мирингопластика;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Удаление доброкачественных новообразований;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Трахеостомия;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Эзофагоскопия (с удалением инородных тел);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Полипотомия.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организациях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оториноларингологическую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Республики Казахстан</w:t>
            </w:r>
          </w:p>
        </w:tc>
      </w:tr>
    </w:tbl>
    <w:bookmarkStart w:name="z234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обязательных операций на ЛОР-органах, выполняемых в областном</w:t>
      </w:r>
      <w:r>
        <w:br/>
      </w:r>
      <w:r>
        <w:rPr>
          <w:rFonts w:ascii="Times New Roman"/>
          <w:b/>
          <w:i w:val="false"/>
          <w:color w:val="000000"/>
        </w:rPr>
        <w:t>(городском) отделении оториноларингологии для взрослых и/или детей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ПХО раны;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Вскрытие фурункула носа;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Репозиция костей носа;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Ринопластика;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Вазотомия;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Конхотомия;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Отслойка слизистой носовой перегородки при носовых кровотечениях;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Полипотомия полости носа;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Операции на пазухах носа;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Мирингопластика;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Антромастоидотомия;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Радикальная операция на ухе;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Тимпанопластика; 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Рассечение, иссечение и деструкция внутреннего уха;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Стапедопластика;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Коррекция ушных раковин;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Иссечение околоушного свища;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Эндоскопическая эндоназальная дакриоцисториностомия;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Аденотомия (под местной и общей анестезией);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Тонзиллотомия;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Тонзиллэктомия (под местной и общей анестезией);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Увулопластика;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Вскрытие паратонзиллярного абсцесса;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Трахеостомия;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Удаление доброкачественных новообразований ЛОР-органов;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Эзофагоскопия (с удалением инородных тел).</w:t>
      </w:r>
    </w:p>
    <w:bookmarkEnd w:id="2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организациях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оториноларингологическую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Республики Казахстан</w:t>
            </w:r>
          </w:p>
        </w:tc>
      </w:tr>
    </w:tbl>
    <w:bookmarkStart w:name="z262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обязательных операций на ЛОР-органах, выполняемых в отделении</w:t>
      </w:r>
      <w:r>
        <w:br/>
      </w:r>
      <w:r>
        <w:rPr>
          <w:rFonts w:ascii="Times New Roman"/>
          <w:b/>
          <w:i w:val="false"/>
          <w:color w:val="000000"/>
        </w:rPr>
        <w:t>оториноларингологии для взрослых и/или детей на республиканском уровне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Антромастоидотомия;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Радикальная операция на ухе;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Тимпанопластика;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Операции на пазухах носа;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Операции при переломах ОНП;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Полипотомия полости носа;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Эндоскопическая эндоназальная дакриоцисториностомия;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Мирингопластика;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Рассечение, иссечение и деструкция внутреннего уха;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Стапедопластика;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Кохлеарная имплантация;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Иссечение околоушного свища;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Удаление доброкачественных новообразований ЛОР - органов;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Конхотомия;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Операции при стенозах гортани;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Пластика наружного и внутреннего уха при их атрезиях;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Операции при экзостозе наружного слухового прохода;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Хоанопластика;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Увулопластика.</w:t>
      </w:r>
    </w:p>
    <w:bookmarkEnd w:id="2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