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9951" w14:textId="b479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 Республики Казахстан по регулированию естественных монополий от 12 июня 2006 года № 149-ОД "Об утверждении Правил утверждения предельного уровня тарифов (цен, ставок сборов) и тарифных смет на регулируемые услуги (товары, работы)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29 ноября 2012 года № 305-ОД. Зарегистрирован в Министерстве юстиции Республики Казахстан 14 декабря 2012 года № 8197. Утратил силу приказом Председателя Агентства Республики Казахстан по регулированию естественных монополий от 17 июля 2013 года № 213-ОД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Приказ утратил силу приказом Председателя Агентства РК по регулированию естественных монополий от 17.07.2013 </w:t>
      </w:r>
      <w:r>
        <w:rPr>
          <w:rFonts w:ascii="Times New Roman"/>
          <w:b w:val="false"/>
          <w:i w:val="false"/>
          <w:color w:val="ff0000"/>
          <w:sz w:val="28"/>
        </w:rPr>
        <w:t>№ 213-ОД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14-1 Закона Республики Казахстан от 9 июля 1998 года «О естественных монополиях и регулируемых рынках»,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12 июня 2006 года № 149-ОД «Об утверждении Правил утверждения предельного уровня тарифов (цен, ставок сборов) и тарифных смет на регулируемые услуги (товары, работы) субъектов естественных монополий» (зарегистрированный в Реестре государственной регистрации нормативных правовых актов за № 4287, опубликованный в «Юридической газете» 28 июля 2006 года № 139),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предельного уровня тарифов (цен, ставок сборов) и тарифных смет на регулируемые услуги (товары, работы) субъектов естественных монополий,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Проект предельного уровня тарифа (цен, ставок сборов) и тарифных смет на регулируемые услуги (товары, работы) формируется субъектами естественных монополий с учетом параметров (показателей) утвержденных инвестиционных программы (проектов) субъектов естественных монополий.»;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Для целей настоящих Правил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базовая тарифная смета - утвержденная в установленном порядке тарифная смета на год введения предельного уровня тарифов (цен, ставок сборов);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прогнозируемая тарифная смета - тарифная смета, принятая и утвержденная уполномоченным органом на каждый год среднесрочного или долгосрочного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компетентный орган - отраслевое министерство и (или) ведомство, для субъектов естественных монополий, оказывающих регулируемые услуги водохозяйственной системы на территории одной области и (или) канализационной системы - местные исполнительные органы, а для субъектов естественных монополий, оказывающих регулируемые услуги водохозяйственной системы на территории двух или более областей - Комитет по водным ресурсам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среднесрочный период - временной интервал более одного года до пяти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предельный уровень тарифа (цены, ставки сбора) - максимальная величина тарифа (цены, ставки сбора) на регулируемую услугу (товар, работу) субъекта естественной монополии, утверждаемая на среднесрочный или долгосрочный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тарифный доход - доход Субъекта от оказания регулируемых услуг (товаров, работ) по утвержденному уполномоченным органом предельному уровню тарифов (цен, ставок сборов);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государственный орган, осуществляющий руководство в сферах естественных монополий и на регулируемых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долгосрочный период - временной интервал более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 используемые в настоящих Правилах применяются в соответствии с законодательством Республики Казахстан о естественных монополиях и регулируемых рынках.»;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Субъект естественной монополии (далее - Субъект) представляет в уполномоченный орган заявку на утверждение предельного уровня тарифов (цен, ставок сборов) за сто восемьдесят календарных дней до введения его в действие.»;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Прилагаемые к заявке расчеты и обосновывающие материалы представляются с соблюдением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материалы заявки прошиваются, пронумеровываются, заверяются печатью и подписью руководителя Субъекта. При этом, финансовые документы подписываются первым руководителем и главным бухгалтером Субъекта, либо лицами, замещающими их, и заверяются печатью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качестве обосновывающих материалов представляются фактические данные о затратах за четыре квартала, предшествующие подаче заявки, и за предыдущий календарный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целью исключения влияния сезонных колебаний объемов на тарифы (цены, ставки сборов) в обоснование принимаются данные в расчете на год за исключением случаев, когда такой расчет нецелесообразен с позиции налогового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расчете проектов тарифов (цен, ставок сборов) за базу принимаются фактические объемы регулируемых услуг (товаров, работ) за четыре квартала, предшествующие подаче заявки, или за предыдущий календарный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снижении объемов регулируемых услуг (товаров, работ) представляются материалы, обосновывающие и подтверждающие снижение;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подготовлены в отдельности на каждый вид деятельности, осуществляемой субъектом естественной монополии.»;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Проект предельного уровня тарифов (цен, ставок сборов) Субъекта рассматривается уполномоченным органом в течении ста сорока пяти календарных дней с момента подачи заявки при условии представления экономически обоснованных расчетов в соответствии с требованиями, установленными законодательством о естественных монополиях и регулируемых рынках и настоящими Правилами.»;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Уполномоченный орган запрашивает дополнительную информацию у Субъекта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естественных монополиях и регулируемых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Субъектом требуемой информации в сроки, установленные уполномоченным органом, или представления их не в полном объеме, уполномоченный орган не учитывает заявленные затраты при формировании предельного уровня тарифов (цен, ставок сборов).»;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При расчете предельного уровня тарифов (цен, ставок сборов) включаются затраты, связанные с нормативными техническими потерями, утвержденными в порядке установленным законодательством о естественных монополиях и регулируемых рынках»;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сверхнормативные потери, порчу, недостачу и запасы товарно-материальных ценностей на складах, другие непроизводительные расходы и потери;»;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В среднесрочный (долгосрочный) период допускается утверждение предельных уровней тарифов на каждый год.»;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«34. Уполномоченный орган по результатам проведенной экспертизы принимает решение об утверждении предельного уровня тарифов (цен, ставок сборов) и тарифных смет с указанием срока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тарифов устанавливается на период не более, чем предусмотрено на реализацию Субъектом инвестиционной программы и (или) инвестиционного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истечения срока действия предельного уровня тарифа субъект естественной монополий, являющийся региональной электросетевой компанией, применяет утвержденный предельный уровень тарифа до утверждения тарифа на регулируемые услуги с применением метода сравнительного анализа.»;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«36. Решение об утверждении предельного уровня тарифов (цен, ставок сборов) и тарифных смет направляется уполномоченным органом Субъекту не позднее тридцати пяти календарных дней до введения их в действие»;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«38. Субъект доводит до сведения потребителей информацию о введении предельного уровня тарифов (цен, ставок сборов) не позднее, чем за тридцать календарных дней до введения их в действие.»;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«39. Субъект в течение пяти календарных дней представляет в уполномоченный орган информацию о факте уведомления потребителей о введении предельного уровня тарифов (цен, ставок сборов).»;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«46. В период действия предельного уровня тарифов Субъект сокращает затраты в сторону снижения в пределах утвержденной тарифной сметы, в том числе за счет:»;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 двадцать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 (РБА*СП)»;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 двадцать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 (РБА*СП)».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сводного анализа Агентства Республики Казахстан по регулированию естественных монополий (Мартыненко А.В.)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 с последующим представлением в Юридический Департамент Агентства Республики Казахстан по регулированию естественных монополий (Метенова С.С.) сведений об опубликований;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М.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