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80b1" w14:textId="67d80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бланков свидетельств о прохождении обязательного технического осмотра механических транспортных средств и прицепов к ним операторам технического осмотра"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27 ноября 2012 года № 828. Зарегистрирован в Министерстве юстиции Республики Казахстан 14 декабря 2012 года № 8200. Утратил силу приказом Министра транспорта и коммуникаций Республики Казахстан от 10 апреля 2014 года № 245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транспорта и коммуникаций РК от 10.04.2014 </w:t>
      </w:r>
      <w:r>
        <w:rPr>
          <w:rFonts w:ascii="Times New Roman"/>
          <w:b w:val="false"/>
          <w:i w:val="false"/>
          <w:color w:val="ff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2012 года № 1153 «Об утверждении стандартов государственных услуг Министерства транспорта и коммуникаций Республики Казахстан в сфере транспортного контроля и внесении изменений и дополнений в некоторые решения Правительства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бланков свидетельств о прохождении обязательного технического осмотра механических транспортных средств и прицепов к ним операторам технического осмотра».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транспортного контроля Министерства транспорта и коммуникаций Республики Казахстан (Абишев Б.Ш.)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его государственной регистрации в Министерстве юстиции Республики Казахстан официальное опубликование в средствах массовой информации и размещение на официальном интернет-ресурсе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Абсаттарова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Министр                                    А. Жумагалиев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ноября 2012 года № 828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бланков свидетельств о прохождении обязательного</w:t>
      </w:r>
      <w:r>
        <w:br/>
      </w:r>
      <w:r>
        <w:rPr>
          <w:rFonts w:ascii="Times New Roman"/>
          <w:b/>
          <w:i w:val="false"/>
          <w:color w:val="000000"/>
        </w:rPr>
        <w:t>
технического осмотра механических транспортных средств и</w:t>
      </w:r>
      <w:r>
        <w:br/>
      </w:r>
      <w:r>
        <w:rPr>
          <w:rFonts w:ascii="Times New Roman"/>
          <w:b/>
          <w:i w:val="false"/>
          <w:color w:val="000000"/>
        </w:rPr>
        <w:t>
прицепов к ним операторам технического осмотра»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«Выдача бланков свидетельств о прохождении обязательного технического осмотра механических транспортных средств и прицепов к ним операторам технического осмотра» (далее – Регламент) разработан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июля 1996 года «О безопасности дорожного движения»,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мая 2011 года № 523 «Об утверждении Правил организации и проведения обязательного технического осмотра механических транспортных средств и прицепов к ним, периодичности прохождения обязательного технического осмотра механических транспортных средств и прицепов к ним, а также формы диагностической карты технического осмотра» (далее – Правила),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бланков свидетельств о прохождении обязательного технического осмотра механических транспортных средств и прицепов к ним операторам технического осмотра» (далее – Стандарт), утвержденным постановлением Правительства Республики Казахстан от 5 сентября 2012 года № 1153 «Об утверждении стандартов государственных услуг Министерства транспорта и коммуникаций Республики Казахстан в сфере транспортного контроля и внесении изменений и дополнений в некоторые решения Правительства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(далее – получатель) – это операторы технического осмотра, включенные в реестр операторов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структурно-функциональные единицы (далее – СФЕ) – ответственные лица уполномоченных органов, структурные подразделения государственных органов, государственные органы, информационные системы или подсистемы, которые участвуют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«Выдача бланков свидетельств о прохождении обязательного технического осмотра механических транспортных средств и прицепов к ним операторам технического осмотра» (далее – государственная услуга) оказывается территориальными органами Комитета транспортного контроля Министерства транспорта и коммуникаций Республики Казахстан (далее – уполномоченный орган) через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подпункта 7) </w:t>
      </w:r>
      <w:r>
        <w:rPr>
          <w:rFonts w:ascii="Times New Roman"/>
          <w:b w:val="false"/>
          <w:i w:val="false"/>
          <w:color w:val="000000"/>
          <w:sz w:val="28"/>
        </w:rPr>
        <w:t>статьи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июля 1996 года «О безопасности дорожного движения»;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государственной услуги является выдача бланков свидетельств о прохождении обязательного технического осмотра механических транспортных средств и прицепов к ним (далее – бланки свидетельств) либо мотивированного ответа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является платной.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процессе предоставления государственной услуги другие государственные органы не принимают участия.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зданиях ЦОН по месту проживания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 с понедельника по субботу включительно, за исключением выходных и праздничных дней, в соответствии с установленным графиком работы с 9.00 часов до 20.00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Полная информация о порядке оказания государственной услуги и необходимых документах, а также образцы их заполнения располагаются: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интернет-ресурсе Министерства транспорта и коммуникаций Республики Казахстан: www.mtc.gov.kz (в подразделе «Государственные услуги» раздела «Комитет транспортного контроля»);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интернет-ресурсе ЦОН по адресу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стендах, расположенных в зданиях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call-Центре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представляет документы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Сроки оказания государственной услуги установлены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выдаче государственной услуги отказывается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Этапы оказания государственной услуги с момента обращения получателя до выдачи ему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подает заявление в произвольной форме с указанием необходимого количества бланков свидетельств;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работник ЦОН проводит регистрацию предоставленных получателем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работник накопительного отдела ЦОН передает документы, предоставленные получателем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ЦОН в уполномоченный орган фиксируется при помощи сканера штрихкода,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уполномоченного органа в течение одного рабочего дня со дня поступления документов в уполномоченный орган, проводит регистрацию полученных документов, и передает на рассмотрение руководителю, либо его заместителю;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после рассмотрения руководитель, либо его заместитель уполномоченного органа в течение одного рабочего дня со дня поступления документов в уполномоченный орган, передает заявление на предоставление государственной услуги на рассмотрение начальнику отдела контроля на транспортно-коммуникационном комплексе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начальник отдела контроля на транспортно-коммуникационном комплексе уполномоченного органа в течение одного рабочего дня со дня поступления документов в уполномоченный орган, рассматривает представленные документы на соответствие предъявляемым требованиям, и передает на рассмотрение специалисту отдела контроля на транспортно-коммуникационном комплексе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специалист отдела контроля на транспортно-коммуникационном комплексе уполномоченного органа в течение двух рабочих дней со дня поступления документов в уполномоченный орган, осуществляет рассмотрение представленного заявления из ЦОН, и подготавливает письменное уведомление о выдаче бланков свидетельств либо мотивированный ответ об отказе в предоставлении государственной услуги на бумажном носителе, затем направляет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руководитель уполномоченного органа в течение двух рабочих дней со дня поступления документов в уполномоченный орган, подписывает письменное уведомление о выдаче бланков свидетельств либо мотивированный ответ об отказе в предоставлении государственной услуги и направляет в канцелярию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сотрудник канцелярии уполномоченного органа направляет результат оказания государственной услуги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результата государственной услуги от уполномоченного органа, ЦОН фиксируется поступившие документы при помощи Сканера штрих-кода;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работник ЦОН выдает результат государственной услуги получателю - письменное уведомление о выдаче бланков свидетельств либо мотивированный ответ об отказе в предоставлении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получатель при получении уведомления о выдаче бланков свидетельств, производит оплату государственной услуги, и предоставляет в ЦОН квитанцию об уплате;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работник ЦОН проводит регистрацию предоставленной получателем квитанции об уплате;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работник накопительного отдела ЦОН передает квитанцию об уплате, предоставленную получателем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сотрудник канцелярии уполномоченного органа проводит регистрацию и передает полученную квитанцию об уплате специалисту отдела контроля на транспортно-коммуникационном комплексе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специалист отдела контроля на транспортно-коммуникационном комплексе уполномоченного органа в течение одного рабочего дня со дня поступления квитанции об уплате в уполномоченный орган, направляет бланки свидетельств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работник ЦОН выдает бланки свидетельств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Минимальное количество лиц, осуществляющих прием документов для оказания государственной услуги в ЦОН, составляет один сотрудник.</w:t>
      </w:r>
    </w:p>
    <w:bookmarkEnd w:id="6"/>
    <w:bookmarkStart w:name="z5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5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Прием документов осуществляется посредством «безбарьерного обслуживания».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ЦОН,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работник накопительного отдела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руководитель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отдела контроля на транспортно-коммуникационном комплексе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специалист отдела контроля на транспортно-коммуникационном комплексе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курьер.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 взаимодействия между логической последовательностью административных действий в процессе оказания государственной услуги 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6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бланков свидетельств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прохождении обязательного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технического осмотра механических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транспортных средств и прицепов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ним операторам технического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осмотра»            </w:t>
      </w:r>
    </w:p>
    <w:bookmarkEnd w:id="9"/>
    <w:bookmarkStart w:name="z7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679"/>
        <w:gridCol w:w="2385"/>
        <w:gridCol w:w="2245"/>
        <w:gridCol w:w="2525"/>
        <w:gridCol w:w="2105"/>
        <w:gridCol w:w="294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основного процесса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ЦОН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уполномоченного органа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уполномоченного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уполномоченного органа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и их описание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на получения бланков свидетельств о прохождении обязательного технического осмотра механических транспортных средств и прицепов к ним, рассмотрение заявления; отправка заявления в уполномоченный орган.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заявления на получения бланков свидетельств о прохождении обязательного технического осмотра механических транспортных средств и прицепов к ним. 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 на получения бланков свидетельств о прохождении обязательного технического осмотра механических транспортных средств и прицепов к ним.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заявления на получения бланков свидетельств о прохождении обязательного технического осмотра механических транспортных средств и прицепов к ним.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 и подготовка письменного уведомления о выдаче бланков свидетельств либо мотивированный ответ об отказе в предоставлении государственной услуги на бумажном носителе, и направление на подписание руководителю уполномоченного органа.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мин.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1-го рабочего дня со дня поступления документов в уполномоченный орган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1-го рабочего дня со дня поступления документов в уполномоченный орган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1-го рабочего дня со дня поступления документов в уполномоченный орган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2-х рабочих дней со дня поступления документов в уполномоченный орган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и их описание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письменного уведомления о выдаче бланков свидетельств либо мотивированный ответ об отказе.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письменного уведомления о выдаче бланков свидетельств либо мотивированный ответ об отказе в ЦОН.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Подписания письменного уведомления о выдаче бланков свидетельств либо мотивированный ответ об отказе.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мин.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2-х рабочих дней со дня поступления документов в уполномоченный орган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2-х рабочих дней со дня поступления документов в уполномоченный орган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и их описание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квитанции об уплате, рассмотрение и отправка квитанции об уплате в уполномоченный орган.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квитанции об уплате и передача специалисту отдела уполномоченного органа.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в течение одного рабочего дня со дня поступления квитанции об уплате в уполномоченный орган, направляет бланки свидетельств в ЦОН.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мин.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1-го рабочего дня со дня поступления документов в уполномоченный орган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1-го рабочего дня со дня поступления документов в уполномоченный орган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бланков свидетельств о прохождении обязательного технического осмотра механических транспортных средств и прицепов к ним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0"/>
        <w:gridCol w:w="2878"/>
        <w:gridCol w:w="2733"/>
        <w:gridCol w:w="2302"/>
        <w:gridCol w:w="31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основного процесса 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ЦОН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Канцелярия уполномоченного органа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уполномоченного органа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уполномоченного органа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на получения бланков свидетельств о прохождении обязательного технического осмотра механических транспортных средств и прицепов к ним, рассмотрение заявления; отправка заявления в уполномоченный орган.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заявления на получения бланков свидетельств о прохождении обязательного технического осмотра механических транспортных средств и прицепов к ним.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 на получения бланков свидетельств о прохождении обязательного технического осмотра механических транспортных средств и прицепов к ним.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 на получения бланков свидетельств о прохождении обязательного технического осмотра механических транспортных средств и прицепов к ним.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 и подготовка письменного уведомления о выдаче бланков свидетельств либо мотивированный ответ об отказе в предоставлении государственной услуги на бумажном носителе, и направление на подписание руководителю уполномоченного органа.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письменного уведомления о выдаче бланков свидетельств либо мотивированный ответ об отказе.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письменного уведомления о выдаче бланков свидетельств либо мотивированный ответ об отказе в ЦОН.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Подписания письменного уведомления о выдаче бланков свидетельств либо мотивированный ответ об отказе.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квитанции об уплате, рассмотрение и отправка квитанции об уплате в уполномоченный орган.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квитанции об уплате и передача специалисту отдела уполномоченного органа.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в течение одного рабочего дня со дня поступления квитанции об уплате в уполномоченный орган, направляет бланки свидетельств в ЦОН.</w:t>
            </w:r>
          </w:p>
        </w:tc>
      </w:tr>
      <w:tr>
        <w:trPr>
          <w:trHeight w:val="30" w:hRule="atLeast"/>
        </w:trPr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бланков свидетельств о прохождении обязательного технического осмотра механических транспортных средств и прицепов к ним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бланков свидетельств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прохождении обязательного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технического осмотра механических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транспортных средств и прицепов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ним операторам технического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осмотра»      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12001500" cy="68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12026900" cy="868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2690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