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9576" w14:textId="4a79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в области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индустрии и новых технологий Республики Казахстан от 28 ноября 2012 года № 426 и Министра экономического развития и торговли Республики Казахстан от 5 декабря 2012 года № 325. Зарегистрирован в Министерстве юстиции Республики Казахстан 24 декабря 2012 года № 8204. Утратил силу совместным приказом Заместителя Премьер-Министра Республики Казахстан - Министра индустрии и новых технологий Республики Казахстан от 29 апреля 2014 года № 141 и Министра регионального развития Республики Казахстан от 5 мая 2014 года № 127/ОД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Заместителя Премьер-Министра РК - Министра индустрии и новых технологий РК от 29.04.2014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регионального развития РК от 05.05.2014 № 127/ОД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рисков в сфере частного предпринимательства в области промышленности по проектированию (технологическое) и (или) эксплуатации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в сфере частного предпринимательства в области промышленности по сбору (заготовки),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Запрещается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промышленности Министерства индустрии и новых технологий Республики Казахстан (Карибаев Е.Г.)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Досаев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325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проектированию (технологическое) и (или) эксплуатации</w:t>
      </w:r>
      <w:r>
        <w:br/>
      </w:r>
      <w:r>
        <w:rPr>
          <w:rFonts w:ascii="Times New Roman"/>
          <w:b/>
          <w:i w:val="false"/>
          <w:color w:val="000000"/>
        </w:rPr>
        <w:t>
горных (разведка, добыча полезных ископаемых), нефтехимических,</w:t>
      </w:r>
      <w:r>
        <w:br/>
      </w:r>
      <w:r>
        <w:rPr>
          <w:rFonts w:ascii="Times New Roman"/>
          <w:b/>
          <w:i w:val="false"/>
          <w:color w:val="000000"/>
        </w:rPr>
        <w:t>
химических производств, проектирование (технологическое)</w:t>
      </w:r>
      <w:r>
        <w:br/>
      </w:r>
      <w:r>
        <w:rPr>
          <w:rFonts w:ascii="Times New Roman"/>
          <w:b/>
          <w:i w:val="false"/>
          <w:color w:val="000000"/>
        </w:rPr>
        <w:t>
нефтегазоперерабатывающих производств, эксплуатация</w:t>
      </w:r>
      <w:r>
        <w:br/>
      </w:r>
      <w:r>
        <w:rPr>
          <w:rFonts w:ascii="Times New Roman"/>
          <w:b/>
          <w:i w:val="false"/>
          <w:color w:val="000000"/>
        </w:rPr>
        <w:t>
магистральных газопроводов, нефтепроводов,</w:t>
      </w:r>
      <w:r>
        <w:br/>
      </w:r>
      <w:r>
        <w:rPr>
          <w:rFonts w:ascii="Times New Roman"/>
          <w:b/>
          <w:i w:val="false"/>
          <w:color w:val="000000"/>
        </w:rPr>
        <w:t>
нефтепродуктопроводов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промышленности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имеющие лицензию на вид деятельности по проектированию (технологическое) и (или) эксплуатация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 в горнодобывающей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области промышленности по проектированию (технологическое) и (или) эксплуатации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в области промышленности,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Первичное отнесение субъектов контроля к группам риска осуществляется с учетом объективных критериев.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контроля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Проверяемые субъекты с учетом объективных критериев оценки степени риска в области промышленности по проектированию (технологическое) и (или) эксплуатации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 относятся к средней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Последующее распределение проверяемых субъектов по группам риска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рисков в сфере частного предпринимательства в области промышленности по проектированию (технологическое) и (или) эксплуатации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используются для распределения проверяемых субъектов по соответствующим степеням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набравшие по итогам проверок от 10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набравшие по итогам проверок от 3 и до 9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относятся субъекты контроля, набравшие по итогам проверок от 0 до 2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субъекты контроля высокой степени риска могут быть переведены в среднюю и незначительную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контроля средней степени риска могут быть переведены в незначительную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субъекты контроля средней и незначительной степени риска могут быть переведены в более высокую и более низкую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субъекты контроля незначительной степени риска могут быть переведены в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наибольшему не проверенному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наибольшему количеству набранных баллов.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промышленности по проектированию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(технологическое) и (или) эксплуатации горных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(разведка, добыча полезных ископаемых),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нефтехимических, химических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нефтегазоперерабатывающих производств,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эксплуатация магистральных газопроводов,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   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1289"/>
        <w:gridCol w:w="1444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 оценки степени рисков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проектирование добычи твердых полезных ископаемых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(за исключением общераспространенных полезных ископаемых)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лицензионного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для проектирования,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электронно-вычислительные машины, специальные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оргтехники (принтеры, копировальная техника, плоттеры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иное оборудование)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составление проектов и технологических регламентов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разработку месторождений твердых полезных ископаемых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лицензионного 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для проектирования,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электронно-вычислительные машины, специальные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оргтехники (принтеры, копировальная техника, плоттеры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иное оборудование)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добыча твердых полезных ископаемых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(за исключением общераспространенных полезных ископаемых)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инженерных сооружений,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инструментов, спецтранспорта,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измерительного оборудования, складов,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емкостей для хранения химических реагентов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их использовании), используемых при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производствах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транспортных средств,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вскрытие и разработка месторождений твердых полезных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ископаемых открытым и подземным способами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инженерных сооружений,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инструментов, спецтранспорта,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измерительного оборудования, складов,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емкостей для хранения химических реагентов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их использовании), используемых при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транспортных средств,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ведение технологических работ на месторождениях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оборудования,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оборудованных складов, помещений, емкостей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химических реагентов (при их использовании),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при горных производствах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транспортных средств,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взрывных работ для добычи полезных ископаемых
</w:t>
            </w:r>
          </w:p>
        </w:tc>
      </w:tr>
      <w:tr>
        <w:trPr>
          <w:trHeight w:val="13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лицензии либо договора с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организацией, имеющей лицензию на перевозку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(взрывчатых веществ) к месту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уполномоченного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договора с частной организацией,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склады для хранения взрывчатых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материалов; бурового станка для бурения скважин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горных работах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транспортных средств,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ликвидационные работы по закрытию рудников и шахт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инженерных сооружений,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инструментов, спецтранспорта,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измерительного оборудования, складов,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емкостей для хранения химических реагентов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их использовании), используемых при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производствах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транспортных средств,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подземный и капитальный ремонт скважин; демонтаж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оборудования и агрегатов; установка подъемника скважин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долота, обсадных труб,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противовыбросового оборудования, подъемных агрегатов,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капитального ремонта скважин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транспортных средств,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испытания после ремонта скважин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промывочно-цементировочного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агрегата, контрольно-измерительных приборов, замерных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транспортных средств,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промывка, цементация, опробование и освоение скважин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промывочно-цементировочного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агрегата, контрольно-измерительных приборов, замерных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транспортных средств,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проектирование (технологическое) и (или) эксплуатация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химических производств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лицензируемых видов и подвидов деятельности (работ),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нормативным требованиям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 охраны окружающей среды, заверенного печатью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подписью первого руководителя заявителя или лица,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 - для юридических лиц, подписью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физических лиц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на иных законных основаниях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(подтверждаются копиями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иных форм управления).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 должна быть оснащена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заявленными подвидами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включать наличие: механизмов, технологических линий,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подготовки, переработки сырья,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оборудованных складов, помещений и емкостей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сырья, готовой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взрывопожароопасных, ядовитых сильнодействующих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 на праве собственности или на иных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основаниях (подтверждаются копиями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приемочной комиссии о приемке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построенного объекта в эксплуатацию,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право собственности или иных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управления), аккредитованной лаборатории (или 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обслуживание) по контролю соответствия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стандартам, нормам и техническим условиям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транспортных средств,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технологического процесса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заданного качества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повышения квалификации сотрудников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и специалистов,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образовательному уровню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- высшее техническое образование,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– минимум среднее специальное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соответствующей сфере) и наличия опыта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лицензируемому подвиду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отрасли (для руководителей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лет, для специалистов - не менее 1 года).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Заместителя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325     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промышленности по сбору</w:t>
      </w:r>
      <w:r>
        <w:br/>
      </w:r>
      <w:r>
        <w:rPr>
          <w:rFonts w:ascii="Times New Roman"/>
          <w:b/>
          <w:i w:val="false"/>
          <w:color w:val="000000"/>
        </w:rPr>
        <w:t>
(заготовка), хранению, переработки и реализации юридическими</w:t>
      </w:r>
      <w:r>
        <w:br/>
      </w:r>
      <w:r>
        <w:rPr>
          <w:rFonts w:ascii="Times New Roman"/>
          <w:b/>
          <w:i w:val="false"/>
          <w:color w:val="000000"/>
        </w:rPr>
        <w:t>
лицами лома и отходов цветных и черных металлов,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деятельности по реализации лома и отходов цветных и черных</w:t>
      </w:r>
      <w:r>
        <w:br/>
      </w:r>
      <w:r>
        <w:rPr>
          <w:rFonts w:ascii="Times New Roman"/>
          <w:b/>
          <w:i w:val="false"/>
          <w:color w:val="000000"/>
        </w:rPr>
        <w:t>
металлов, образовавшихся у юридических лиц в ходе собственного</w:t>
      </w:r>
      <w:r>
        <w:br/>
      </w:r>
      <w:r>
        <w:rPr>
          <w:rFonts w:ascii="Times New Roman"/>
          <w:b/>
          <w:i w:val="false"/>
          <w:color w:val="000000"/>
        </w:rPr>
        <w:t>
производства и в результате приобретения имущественного</w:t>
      </w:r>
      <w:r>
        <w:br/>
      </w:r>
      <w:r>
        <w:rPr>
          <w:rFonts w:ascii="Times New Roman"/>
          <w:b/>
          <w:i w:val="false"/>
          <w:color w:val="000000"/>
        </w:rPr>
        <w:t>
комплекса, в составе которого находились лом и (или) отходы</w:t>
      </w:r>
      <w:r>
        <w:br/>
      </w:r>
      <w:r>
        <w:rPr>
          <w:rFonts w:ascii="Times New Roman"/>
          <w:b/>
          <w:i w:val="false"/>
          <w:color w:val="000000"/>
        </w:rPr>
        <w:t>
цветных и (или) черных металлов, лицензиатам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промышленности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имеющие лицензию на вид деятельности по сбору (заготовка),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области промышленности по сбору (заготовка),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в области промышленности,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Первичное отнесение субъектов контроля к группам риска осуществляется с учетом объективных критериев.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контроля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Проверяемые субъекты с учетом объективных критериев оценки степени риска в области промышленности по сбору (заготовка),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 относятся к средней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Последующее распределение проверяемых субъектов по группам риска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рисков в сфере частного предпринимательства в области промышленности по сбору (заготовка),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  риска суммируются для определения общего суммарного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используются для распределения проверяемых субъектов по соответствующим степеням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набравшие по итогам проверок от 17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набравшие по итогам проверок от 9 и до 16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относятся субъекты контроля, набравшие по итогам проверок от 0 до 8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субъекты контроля высокой степени риска могут быть переведены в среднюю и незначительную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контроля средней степени риска могут быть переведены в незначительную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субъекты контроля средней и незначительной степени риска могут быть переведены в более высокую и более низкую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субъекты контроля незначительной степени риска могут быть переведены в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наибольшему не проверенному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наибольшему количеству набранных баллов.</w:t>
      </w:r>
    </w:p>
    <w:bookmarkEnd w:id="7"/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 в сфере частного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 в области промышленности по сбору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(заготовка), хранению, переработки и реализации юридическими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лицами лома и отходов цветных и черных металлов, 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исключением деятельности по реализации лома и отходов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цветных и черных металлов, образовавшихся у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 в ходе собственного производства и в результате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приобретения имущественного комплекса, в составе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которого находились лом и (или) отходы цветных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(или) черных металлов, лицензиатам           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187"/>
        <w:gridCol w:w="11388"/>
        <w:gridCol w:w="1213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 оценки степени рисков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 (заготовка), хранение, переработка и реализация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юридическими лицами лома и отходов цветных и черных металлов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исключением деятельности по реализации лома и отходов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цветных и черных металлов, образовавшихся у юридических лиц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ходе собственного производства и в результате приобретения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имущественного комплекса, в составе которого находились лом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(или) отходы цветных и (или) черных металлов, лицензиатам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огороженной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базы на праве собственности: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места для хранения баллонов с кислородом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контейнера или площадки для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лома и отходов черных и цветных металлов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сплавов по группам, видам, маркам и сортам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закрытого помещения либо заасфальтированного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имеющего твердое покрытие место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(заготовки), хранения и переработки лома 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цветных и черных металлов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специальной площадки или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оборудованием и инструментами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сортировки, резки и пакетирования лома и отходов цветных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черных металлов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хранилища для взрывоопасного лома 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цветных и черных металлов, оснащенное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служебного помещения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работающего персонала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зарегистрированного в установленном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стационарного или мобильного грузоподъемного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находящегося на праве собственности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ином законном основании, грузоподъемностью не менее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тонн, не менее 50 % которого должно быть оснащено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электромагнитными шайбами либо грейферными захватами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оборудования для огневой резки лома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 в том числе сосуды, работающие под давлением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прессов для пакетирования легковесного 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 металлов, гидроножниц, установок для сортировки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дробления стружки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средства измерений (автомобильных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весов и других средств измерений)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сертификатами об их поверке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дозиметрического или радиометрического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измерения уровня радиации лома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цветных и черных металлов с сертификатами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поверке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автотранспорта (грузового), находящегося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собственности или ином законном основании,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лома и отходов цветных и черных металлов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земельного участка либо его доли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подъездными путями для автотранспорта и/или подъездными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железнодорожными путями-тупиками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аренды следующих размеров: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с ломом и отходами цветных металлов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400 кв.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с ломом и отходами черных металлов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кв. м;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инструкции по сбору (заготовке),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и реализации лома и отходов цветных и черных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 утвержденной руководителем юридического лица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квалифицированного персонала (крановщик,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прессовщик, газорезчик, пиротехник, дозиметрист),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прошедшего специальную подготовку для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используемым оборудованием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приемного пункта, находящегося на праве собственности или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ином законном основании, огороженного и территориально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расположенного в ином месте от специализированной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производственной базы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ограждения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помещения, приспособленного для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наличными деньгами (сейф или специально оборудованная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касса, средства связи, контрольно-кассовый аппарат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фискальной памятью)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измерений (автомобильных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весов и других средств измерений)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сертификатами об их поверке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вывески с указанием принадлежности 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юридическому лицу, номера и даты выдачи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режима работы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площади не менее 200 кв. м.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