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3a65" w14:textId="e693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оборота ядов, вооружения, военной техники и отдельных видов оружия, взрывчатых и пиротехнических веществ и изделий с их применением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Заместителя Премьер-Министра Республики Казахстан - Министра индустрии и новых технологий Республики Казахстан от 28 ноября 2012 года № 429 и Министра экономического развития и торговли Республики Казахстан от 5 декабря 2012 года № 328. Зарегистрирован в Министерстве юстиции Республики Казахстан 24 декабря 2012 года № 8205. Утратил силу совместным приказом Заместителя Премьер-Министра Республики Казахстан - Министра индустрии и новых технологий Республики Казахстан от 29 апреля 2014 года № 140 и Министра регионального развития Республики Казахстан от 5 мая 2014 года № 124/ОД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Заместителя Премьер-Министра РК - Министра индустрии и новых технологий РК от 29.04.2014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регионального развития РК от 05.05.2014 № 124/ОД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в области оборота ядов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сфере частного предпринимательства в области вооружения, военной техники и отдельных видов оружия, взрывчатых и пиротехнических веществ и изделий с их применением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(Карибаев Е.Г.)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средствах массовой информации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21 августа 2010 года № 242 и Министра экономического развития и торговли Республики Казахстан от 2 сентября 2010 года № 171 «Об утверждении Критериев оценки степени рисков в сфере оборота ядов, вооружения, военной техники и отдельных видов оружия, взрывчатых веществ и изделий с их применением» (зарегистрированный в реестре государственной регистрации нормативных правовых актов 8 октября 2010 года № 6528, опубликованный в газете «Казахстанская правда» от 8 февраля 2011 года № 44-45 (26465-26466).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Досаев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328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оборота ядов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оборота ядов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жизни и здоровью граждан, имущественным интересам государства, с учетом степени тяжести его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имеющие лицензию на вид деятельности по производству, переработке, приобретению, хранению, реализации, использованию, уничтожению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оборота ядов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сфере лицензирования,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субъектов контроля к группам риска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оборота ядов: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производство, переработку, хранение, реализацию, уничтожение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хранение, реализацию, использование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осуществляющие приобретение, хранение, реализацию ядов;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объективным критериям субъекты контроля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 приложению к Критериям оценки степени рисков в сфере частного предпринимательства в области оборота 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 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высокой степени риска могут быть переведены в среднюю и незначительную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могут быть переведены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могут быть переведены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могут быть переведены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3"/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рисков в сфере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оборота ядов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593"/>
        <w:gridCol w:w="201"/>
        <w:gridCol w:w="19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Производство, переработка, хранение, реализация, уничтожение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ядов
</w:t>
            </w:r>
          </w:p>
        </w:tc>
      </w:tr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включающей: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технологическую линию на праве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 на праве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на праве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на праве собственности.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технологического регламента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и переработки ядов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технологической линии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 среды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квалификационных составов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работающего с ядами,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образованием, имеющих опыт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специальности не менее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в учебной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аттестованной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специализированной организацией, имеющей лицензию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охранную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средств защиты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ликвидации возможных аварий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производству, переработке,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уничтожению ядов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 инструкции по безопасному производству работ по производству, переработке, хранению, реализации, уничтожению ядов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Приобретение, хранение, реализация, использование ядов
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находящейся на праве собственности или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основании,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(помещение)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специализированную емкость для хранения ядов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техническим проектом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оборудований,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квалификационных составов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работающего с ядами,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образованием, имеющих опыт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специальности не менее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в учебной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аттестованной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на охрану между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средств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ликвидации возможных аварий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приобретению, хранению,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безопасному производству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приобретению, хранению, реализации,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Приобретение, хранение, реализация ядов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ядов на праве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служб, обеспечивающих: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ядов.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квалификационных составов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инженерно-технических работников 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работающего с ядами,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образованием, имеющих опыт практической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специальности не менее одного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в учебной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аттестованной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специально оборудованного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специализированной организацией, имеющей лицензию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специальной защитной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средств защиты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безопасному производству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приобретению, хранению, реализации ядов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2012 года № 429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328  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оборота вооружения, военной</w:t>
      </w:r>
      <w:r>
        <w:br/>
      </w:r>
      <w:r>
        <w:rPr>
          <w:rFonts w:ascii="Times New Roman"/>
          <w:b/>
          <w:i w:val="false"/>
          <w:color w:val="000000"/>
        </w:rPr>
        <w:t>
техники и отдельных видов оружия, взрывчатых и пиротехнических</w:t>
      </w:r>
      <w:r>
        <w:br/>
      </w:r>
      <w:r>
        <w:rPr>
          <w:rFonts w:ascii="Times New Roman"/>
          <w:b/>
          <w:i w:val="false"/>
          <w:color w:val="000000"/>
        </w:rPr>
        <w:t>
веществ и изделий с их применением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риск - вероятность причинения вреда жизни и здоровью граждан, имущественным интересам государства, с учетом степени тяжести его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- физические и юридические лица, имеющие лицензию на следующие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(уничтожение, утилизация, захоронение) и переработка высвобождаемых боеприпасов,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ремонт, приобретение и реализация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разработка, производство, приобретение и реализация взрывчатых и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в области оборота вооружения, военной техники и отдельных видов оружия, взрывчатых и пиротехнических веществ и изделий с их применением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объективные, основанные на значимости рисков, в зависимости от осуществляемого вида деятельности субъектов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субъективные, определяемые в зависимости от допущенных субъектами контроля нарушений законодательства в сфере лицензирования, выявленных по результатам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Первичное отнесение субъектов контроля к группам риска осуществляется с учетом объективных критериев.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субъектов контроля к группам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с учетом объективных критериев оценки степени риска в области оборота вооружения, военной техники и отдельных видов оружия, взрывчатых и пиротехнических и изделий с их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ликвидацию (уничтожение, утилизацию, захоронение) и переработку высвобождаемых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ликвидацию (уничтожение, утилизацию, захоронение) и переработку высвобождаемых вооружений, военной техники, специальных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разработку, производство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боеприпасов, вооружения и военной техники, запасных частей, комплектующих изделий и приборов к ним, а также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взрывчатых и пиротехнических веществ и изделий с их применением для собственных производственных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осуществляющие: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и реализацию взрывчатых и пиротехнических веществ и изделий с их применением;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объективным критериям субъекты контроля к группе незначительного риска не относятся.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Последующее распределение проверяемых субъектов по группам риска осуществляется согласно приложению к Критериям оценки степени рисков в сфере частного предпринимательства в области оборота вооружения, военной техники и отдельных видов оружия, взрывчатых и пиротехнических веществ и изделий с их применением.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Баллы по критериям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высокого риска относятся субъекты контроля, набравшие по итогам проверок от 7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среднего риска относятся субъекты контроля, набравшие по итогам проверок от 3 и до 6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незначительного риска относятся субъекты контроля, набравшие по итогам проверок от 0 до 2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субъекты контроля высокой степени риска могут быть переведены в среднюю и незначительную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субъекты контроля средней степени риска могут быть переведены в незначительную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субъекты контроля средней и незначительной степени риска могут быть переведены в более высокую и более низкую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субъекты контроля незначительной степени риска могут быть переведены в среднюю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Критериям оценки степени рисков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сфере частного предпринимательства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оборота вооружения, военной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техники и отдельных видов оружия,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взрывчатых и пиротехнических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изделий с их применением   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793"/>
        <w:gridCol w:w="221"/>
        <w:gridCol w:w="16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Критерии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Разработка, производство боеприпасов, вооружения и военной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техники, запасных частей, комплектующих изделий и приборов 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ним, специальных материалов, оборудования для 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производства, включая монтаж, наладку, модернизацию,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установку, использование, хранение, ремонт и сервисное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в том числе руководителя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его филиала,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физического лица, осуществляющего лицензируемый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высшего технического образования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по специальности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в виде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и производства к указанному подвиду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находящейся на праве собственности 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основании, огороженной, изолированной и включающей: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 контрольных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разработанной и производимой продукции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заявленному виду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установленным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законодательства об обеспечении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безопасному проведению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 производству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(заготовок), комплектующих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и бракованных изделий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на охрану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 между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имеющей лицензию на 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боеприпасов, вооружения и военной техники, запасных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частей, комплектующих изделий и приборов к ним, специальных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 и оборудования для их производства, включая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монтаж, наладку, модернизацию, установку, использование,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хранение, ремонт и сервисное обслуживание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в виде комплекта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документов по вопросам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указанному подвиду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огороженной, изолированной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 ангар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стенд, подъемный механизм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оборудованную территорию и помещение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проведения контрольных испытаний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произведенного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заявленному виду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эксплуатации и установленным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законодательства об обеспечении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(заготовок), комплектующих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безопасному проведению ремонтных работ.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и реализация боеприпасов, вооружения и военной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техники, запасных частей, комплектующих изделий и приборов 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ним, специальных материалов, оборудования для 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производства, включая монтаж, наладку, модернизацию,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установку, использование, хранение, ремонт и сервисное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обслуживание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огороженного, изолированного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боеприпасов, 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частей, комплектующих изделий и приборов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ним, специальных материалов,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заявленному виду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 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изделий и приборов к 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материалов и оборудования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включая монтаж, наладку,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установку, использование, хранение,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сервисное обслуживание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специально оборудованного склада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Разработка взрывчатых и пиротехнических веществ и изделий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применением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единой книжки взрывника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образование, единую книжку взрывника,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менее одного года по 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прошедших обучение и проверку знаний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в учебной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аттестованной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огороженной, изолированной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утвержденной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безопасному производству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опытного образца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 веществ и изделий 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(заготовок), комплектующих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на хранение взрывчатых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взрывчатых и пиротехнических веществ и изделий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применением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единой книжки взрывника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книжку взрывника, стаж работы не менее одного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прошедших обучение и проверку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промышленной безопасности в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аттестованной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 безопасности, обеспечивающих: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механизмов, приспособлений, оснастки,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контрольно-измерительных приборов и автоматики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безопасностью труда,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охрану периметра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метрологическое обеспечение, входной контроль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готовой продукции.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утвержденного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 технологического процесса на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веществ и инструкции по безопасному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ином законном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огороженной, изолированной и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испытательную лабораторию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(заготовок), комплектующих деталей,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готовых и бракованных изделий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на хранение взрывчатых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на охрану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 между владельцем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производственно-технической базы 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имеющей лицензию на 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и реализация взрывчатых и пиротехнических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 и изделий с их применением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единой книжки взрывника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книжку взрывника, стаж работы не менее одного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прошедших обучение и проверку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промышленной безопасности в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аттестованной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огороженного, изолированного,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взрывчатых и пиротехнических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 веществ и изделий 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на хранение взрывчатых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специально оборудованного склада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взрывчатых и пиротехнических веществ и изделий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применением для собственных производственных нужд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единой книжки взрывника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(для хозяйствующих субъектов, приобретающих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пиротехнические вещества и изделия с их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собственных производственных нужд,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сведений по данному пункту не требуется)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книжку взрывника, стаж работы не менее одного года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 прошедших обучение и проверку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промышленной безопасности в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аттестованной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промышленной безопасности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(для хозяйствующих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субъектов, приобретающих пиротехнические 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изделия с их применением для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производственных нужд, представление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 единой книжки взрывника у 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не требуется)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специально оборудованного склада,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на праве собственности или ином законном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основании, огороженного, изолированного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 и пиротехнических 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взрывчатых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пиротехнических веществ и изделий с их применением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на хранение взрывчатых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договора на охрану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 между владельцем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оборудованного склада 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организацией, имеющей лицензию на охранную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Ликвидация (уничтожения, утилизация, захоронения)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переработка высвобождаемых боеприпасов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(стационарной и (или) мобильной)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аренды, огороженной, изолированной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(или) мобильный модуль контейнерного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подъемный механизм,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боеприпасов и их компонентов,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оборудованный системой контурной молниезащиты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молниеотводами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 для сортировки, резки, пакетирования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переработанных материалов высвобождаемых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заявленному виду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эксплуатации и установленным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законодательства об обеспечении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измерений, в том числе средства измерения радиации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 обучению персонала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 порядке организации работ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(уничтожению, утилизации, захоронению)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деталей, изделий утилизированных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боеприпасов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должностного лица, отвечающего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организацию охранных 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Ликвидация (уничтожения, утилизация, захоронения)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переработка высвобождаемых вооружений, военной техники,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специальных средств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руководителя или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юридического лица,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или заместителя руководителя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филиала, а также физического 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деятельности, высшего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квалифицированных специалистов,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соответствующее техническое образование, стаж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года по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производственно-технической базы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огороженной, изолированной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включающей: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производственное 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сооружение, подъемный механизм,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 оборудованный склад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или специальную площадку с 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 для сортировки, резки, пакетирования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переработанных материалов высвобождаемых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вооружений, военной техники, 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перевозку опасных грузов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со специализированной организацией, имеющей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 перевозку опасных грузов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разрешения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органов на работу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заявленному виду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средств измерений,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эксплуатации и установленным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законодательства об обеспечении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утвержденных руководителем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инструкций по обучению персонала технике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 порядке организации работ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(уничтожению, утилизации, захоронению)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журнала по учету и хранению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комплектующих деталей, изделий утилизированных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 вооружений,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должностного лица, отвечающего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организацию охранных 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лицензии на охранную деятельность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охрану производственно-технической 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огнестрельного оружия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организацией, имеющей лицензию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охранную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