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a796" w14:textId="f3ca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10 декабря 2012 года № 461-ө-м. Зарегистрирован в Министерстве юстиции Республики Казахстан 24 декабря 2012 года № 8212. Утратил силу приказом Министра труда и социальной защиты населения Республики Казахстан от 10 июня 2021 года № 201.</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10.06.2021 </w:t>
      </w:r>
      <w:r>
        <w:rPr>
          <w:rFonts w:ascii="Times New Roman"/>
          <w:b w:val="false"/>
          <w:i w:val="false"/>
          <w:color w:val="ff0000"/>
          <w:sz w:val="28"/>
        </w:rPr>
        <w:t>№ 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24).</w:t>
      </w:r>
    </w:p>
    <w:bookmarkEnd w:id="1"/>
    <w:bookmarkStart w:name="z4"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 К.</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2012 года № 461-ө-м</w:t>
            </w:r>
          </w:p>
        </w:tc>
      </w:tr>
    </w:tbl>
    <w:bookmarkStart w:name="z8"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24)</w:t>
      </w:r>
      <w:r>
        <w:br/>
      </w:r>
      <w:r>
        <w:rPr>
          <w:rFonts w:ascii="Times New Roman"/>
          <w:b/>
          <w:i w:val="false"/>
          <w:color w:val="000000"/>
        </w:rPr>
        <w:t>1. Общее положение</w:t>
      </w:r>
    </w:p>
    <w:bookmarkEnd w:id="5"/>
    <w:bookmarkStart w:name="z10" w:id="6"/>
    <w:p>
      <w:pPr>
        <w:spacing w:after="0"/>
        <w:ind w:left="0"/>
        <w:jc w:val="both"/>
      </w:pPr>
      <w:r>
        <w:rPr>
          <w:rFonts w:ascii="Times New Roman"/>
          <w:b w:val="false"/>
          <w:i w:val="false"/>
          <w:color w:val="000000"/>
          <w:sz w:val="28"/>
        </w:rPr>
        <w:t xml:space="preserve">
      1. Единый тарифно-квалификационный справочник работ и профессий рабочих (выпуск 24) (далее - ЕТКС) состоит из разделов: </w:t>
      </w:r>
      <w:r>
        <w:rPr>
          <w:rFonts w:ascii="Times New Roman"/>
          <w:b w:val="false"/>
          <w:i w:val="false"/>
          <w:color w:val="000000"/>
          <w:sz w:val="28"/>
        </w:rPr>
        <w:t>"Общие профессии химических производств"</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2. В разделах выпуска осуществлено совершенствование тарификации работ, уточнены тарифно-квалификационные характеристики профессий рабочих в связи с изменениями содержания труда, возросших требований к качеству продукции, квалификации, знаниям, общеобразовательной и специальной подготовке рабочих.</w:t>
      </w:r>
    </w:p>
    <w:bookmarkEnd w:id="7"/>
    <w:bookmarkStart w:name="z12" w:id="8"/>
    <w:p>
      <w:pPr>
        <w:spacing w:after="0"/>
        <w:ind w:left="0"/>
        <w:jc w:val="both"/>
      </w:pPr>
      <w:r>
        <w:rPr>
          <w:rFonts w:ascii="Times New Roman"/>
          <w:b w:val="false"/>
          <w:i w:val="false"/>
          <w:color w:val="000000"/>
          <w:sz w:val="28"/>
        </w:rPr>
        <w:t>
      3. Тарифно-квалификационные характеристики профессий рабочих разработаны применительно к шестиразрядной тарифной сетке. Разряды работ установлены по их сложности, как правило, без учета условий труда.</w:t>
      </w:r>
    </w:p>
    <w:bookmarkEnd w:id="8"/>
    <w:bookmarkStart w:name="z13" w:id="9"/>
    <w:p>
      <w:pPr>
        <w:spacing w:after="0"/>
        <w:ind w:left="0"/>
        <w:jc w:val="both"/>
      </w:pPr>
      <w:r>
        <w:rPr>
          <w:rFonts w:ascii="Times New Roman"/>
          <w:b w:val="false"/>
          <w:i w:val="false"/>
          <w:color w:val="000000"/>
          <w:sz w:val="28"/>
        </w:rPr>
        <w:t>
      4. Профессии рабочих, не являющиеся специфичными для какого-либо конкретного производства или вида работ, помещены в ЕТКС, (выпуск 1), в разделе "Профессии рабочих, общие для всех отраслей экономики".</w:t>
      </w:r>
    </w:p>
    <w:bookmarkEnd w:id="9"/>
    <w:bookmarkStart w:name="z14" w:id="10"/>
    <w:p>
      <w:pPr>
        <w:spacing w:after="0"/>
        <w:ind w:left="0"/>
        <w:jc w:val="both"/>
      </w:pPr>
      <w:r>
        <w:rPr>
          <w:rFonts w:ascii="Times New Roman"/>
          <w:b w:val="false"/>
          <w:i w:val="false"/>
          <w:color w:val="000000"/>
          <w:sz w:val="28"/>
        </w:rPr>
        <w:t>
      5. Порядок применения тарифно-квалификационных характеристик, присвоения и повышения разрядов, внесения изменений и дополнений приведен в "Общих положениях" ЕТКС, помещенных в (выпуске 1) ЕТКС.</w:t>
      </w:r>
    </w:p>
    <w:bookmarkEnd w:id="10"/>
    <w:bookmarkStart w:name="z15" w:id="11"/>
    <w:p>
      <w:pPr>
        <w:spacing w:after="0"/>
        <w:ind w:left="0"/>
        <w:jc w:val="both"/>
      </w:pPr>
      <w:r>
        <w:rPr>
          <w:rFonts w:ascii="Times New Roman"/>
          <w:b w:val="false"/>
          <w:i w:val="false"/>
          <w:color w:val="000000"/>
          <w:sz w:val="28"/>
        </w:rPr>
        <w:t>
      6. В указанном разделе помещены тарифно-квалификационные характеристики профессий рабочих, являющиеся сквозными для химических производств.</w:t>
      </w:r>
    </w:p>
    <w:bookmarkEnd w:id="11"/>
    <w:bookmarkStart w:name="z16" w:id="12"/>
    <w:p>
      <w:pPr>
        <w:spacing w:after="0"/>
        <w:ind w:left="0"/>
        <w:jc w:val="both"/>
      </w:pPr>
      <w:r>
        <w:rPr>
          <w:rFonts w:ascii="Times New Roman"/>
          <w:b w:val="false"/>
          <w:i w:val="false"/>
          <w:color w:val="000000"/>
          <w:sz w:val="28"/>
        </w:rPr>
        <w:t xml:space="preserve">
      7. При пользовании разделами ЕТКС химической промышленности, в том числе настоящим разделом, кроме </w:t>
      </w:r>
      <w:r>
        <w:rPr>
          <w:rFonts w:ascii="Times New Roman"/>
          <w:b w:val="false"/>
          <w:i w:val="false"/>
          <w:color w:val="000000"/>
          <w:sz w:val="28"/>
        </w:rPr>
        <w:t>"Общих положений"</w:t>
      </w:r>
      <w:r>
        <w:rPr>
          <w:rFonts w:ascii="Times New Roman"/>
          <w:b w:val="false"/>
          <w:i w:val="false"/>
          <w:color w:val="000000"/>
          <w:sz w:val="28"/>
        </w:rPr>
        <w:t>, необходимо руководствоваться следующим:</w:t>
      </w:r>
    </w:p>
    <w:bookmarkEnd w:id="12"/>
    <w:bookmarkStart w:name="z17" w:id="13"/>
    <w:p>
      <w:pPr>
        <w:spacing w:after="0"/>
        <w:ind w:left="0"/>
        <w:jc w:val="both"/>
      </w:pPr>
      <w:r>
        <w:rPr>
          <w:rFonts w:ascii="Times New Roman"/>
          <w:b w:val="false"/>
          <w:i w:val="false"/>
          <w:color w:val="000000"/>
          <w:sz w:val="28"/>
        </w:rPr>
        <w:t>
      при назначении на работу, связанную с обслуживанием сложных аппаратов, агрегатов, станков, машин и другого технологического оборудования, а также в других случаях, когда рабочий еще не овладел полностью требованиями, предусмотренными тарифно-квалификационной характеристикой, и не освоил приемов и методов работы, отвечающих установленной организации труда на данном рабочем месте, и поэтому не может самостоятельно осуществлять технологический процесс или не имеет достаточных навыков наладки оборудования, администрация предприятия (организации) по согласованию с комитетом профсоюза предприятия (организации) имеет право устанавливать рабочему разряд, пониженный на один, против предусмотренного тарифно-квалификационным справочником, сроком до шести месяцев. По истечении этого срока вопрос об установлении разряда, предусмотренного справочником, решается в общем порядке. В течение установленного срока администрация обязана оказать такому рабочему помощь в полном овладении им всем комплексом работ, требующимся для самостоятельного осуществления технологического процесса,</w:t>
      </w:r>
    </w:p>
    <w:bookmarkEnd w:id="13"/>
    <w:bookmarkStart w:name="z18" w:id="14"/>
    <w:p>
      <w:pPr>
        <w:spacing w:after="0"/>
        <w:ind w:left="0"/>
        <w:jc w:val="both"/>
      </w:pPr>
      <w:r>
        <w:rPr>
          <w:rFonts w:ascii="Times New Roman"/>
          <w:b w:val="false"/>
          <w:i w:val="false"/>
          <w:color w:val="000000"/>
          <w:sz w:val="28"/>
        </w:rPr>
        <w:t>
      в обязанности аппаратчиков входит доведение технологических процессов до заданных параметров в период пуска оборудования и установок, а также пуск и остановка оборудования,</w:t>
      </w:r>
    </w:p>
    <w:bookmarkEnd w:id="14"/>
    <w:bookmarkStart w:name="z19" w:id="15"/>
    <w:p>
      <w:pPr>
        <w:spacing w:after="0"/>
        <w:ind w:left="0"/>
        <w:jc w:val="both"/>
      </w:pPr>
      <w:r>
        <w:rPr>
          <w:rFonts w:ascii="Times New Roman"/>
          <w:b w:val="false"/>
          <w:i w:val="false"/>
          <w:color w:val="000000"/>
          <w:sz w:val="28"/>
        </w:rPr>
        <w:t>
      рабочие всех разрядов ведут технологическую документацию о ходе процесса,</w:t>
      </w:r>
    </w:p>
    <w:bookmarkEnd w:id="15"/>
    <w:bookmarkStart w:name="z20" w:id="16"/>
    <w:p>
      <w:pPr>
        <w:spacing w:after="0"/>
        <w:ind w:left="0"/>
        <w:jc w:val="both"/>
      </w:pPr>
      <w:r>
        <w:rPr>
          <w:rFonts w:ascii="Times New Roman"/>
          <w:b w:val="false"/>
          <w:i w:val="false"/>
          <w:color w:val="000000"/>
          <w:sz w:val="28"/>
        </w:rPr>
        <w:t>
      в характеристиках низших разрядов отдельных профессий, исходя из условий производства или характера выполняемой работы, записано, что ведение технологического процесса или выполнение отдельных работ производится под руководством рабочего более высокой квалификации. В таких случаях рабочие профессий более высокой квалификации должны уметь руководить, контролировать и координировать работу рабочих более низкой квалификации той же профессии.</w:t>
      </w:r>
    </w:p>
    <w:bookmarkEnd w:id="16"/>
    <w:bookmarkStart w:name="z21" w:id="17"/>
    <w:p>
      <w:pPr>
        <w:spacing w:after="0"/>
        <w:ind w:left="0"/>
        <w:jc w:val="both"/>
      </w:pPr>
      <w:r>
        <w:rPr>
          <w:rFonts w:ascii="Times New Roman"/>
          <w:b w:val="false"/>
          <w:i w:val="false"/>
          <w:color w:val="000000"/>
          <w:sz w:val="28"/>
        </w:rPr>
        <w:t>
      8.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7"/>
    <w:bookmarkStart w:name="z22" w:id="18"/>
    <w:p>
      <w:pPr>
        <w:spacing w:after="0"/>
        <w:ind w:left="0"/>
        <w:jc w:val="both"/>
      </w:pPr>
      <w:r>
        <w:rPr>
          <w:rFonts w:ascii="Times New Roman"/>
          <w:b w:val="false"/>
          <w:i w:val="false"/>
          <w:color w:val="000000"/>
          <w:sz w:val="28"/>
        </w:rPr>
        <w:t>
      9.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их формы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18"/>
    <w:bookmarkStart w:name="z23" w:id="19"/>
    <w:p>
      <w:pPr>
        <w:spacing w:after="0"/>
        <w:ind w:left="0"/>
        <w:jc w:val="both"/>
      </w:pPr>
      <w:r>
        <w:rPr>
          <w:rFonts w:ascii="Times New Roman"/>
          <w:b w:val="false"/>
          <w:i w:val="false"/>
          <w:color w:val="000000"/>
          <w:sz w:val="28"/>
        </w:rPr>
        <w:t xml:space="preserve">
      10. В целях удобства пользования, ЕТКС предусматривает </w:t>
      </w:r>
      <w:r>
        <w:rPr>
          <w:rFonts w:ascii="Times New Roman"/>
          <w:b w:val="false"/>
          <w:i w:val="false"/>
          <w:color w:val="000000"/>
          <w:sz w:val="28"/>
        </w:rPr>
        <w:t>алфавитный указатель</w:t>
      </w:r>
      <w:r>
        <w:rPr>
          <w:rFonts w:ascii="Times New Roman"/>
          <w:b w:val="false"/>
          <w:i w:val="false"/>
          <w:color w:val="000000"/>
          <w:sz w:val="28"/>
        </w:rPr>
        <w:t xml:space="preserve"> содержащий наименования профессий рабочих, диапазон разрядов и нумерацию страниц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ЕТКС.</w:t>
      </w:r>
    </w:p>
    <w:bookmarkEnd w:id="19"/>
    <w:bookmarkStart w:name="z24" w:id="20"/>
    <w:p>
      <w:pPr>
        <w:spacing w:after="0"/>
        <w:ind w:left="0"/>
        <w:jc w:val="both"/>
      </w:pPr>
      <w:r>
        <w:rPr>
          <w:rFonts w:ascii="Times New Roman"/>
          <w:b w:val="false"/>
          <w:i w:val="false"/>
          <w:color w:val="000000"/>
          <w:sz w:val="28"/>
        </w:rPr>
        <w:t>
      11. Перечень наименований профессий рабочих, предусмотренных настоящими разделами "Общие профессии химических производств", с указанием их наименований по действовавшему выпуску ЕТКС, указан в редакции 1986 года.</w:t>
      </w:r>
    </w:p>
    <w:bookmarkEnd w:id="20"/>
    <w:bookmarkStart w:name="z25" w:id="21"/>
    <w:p>
      <w:pPr>
        <w:spacing w:after="0"/>
        <w:ind w:left="0"/>
        <w:jc w:val="left"/>
      </w:pPr>
      <w:r>
        <w:rPr>
          <w:rFonts w:ascii="Times New Roman"/>
          <w:b/>
          <w:i w:val="false"/>
          <w:color w:val="000000"/>
        </w:rPr>
        <w:t xml:space="preserve"> 2. Общие профессии химических производств</w:t>
      </w:r>
    </w:p>
    <w:bookmarkEnd w:id="21"/>
    <w:bookmarkStart w:name="z26" w:id="22"/>
    <w:p>
      <w:pPr>
        <w:spacing w:after="0"/>
        <w:ind w:left="0"/>
        <w:jc w:val="both"/>
      </w:pPr>
      <w:r>
        <w:rPr>
          <w:rFonts w:ascii="Times New Roman"/>
          <w:b w:val="false"/>
          <w:i w:val="false"/>
          <w:color w:val="000000"/>
          <w:sz w:val="28"/>
        </w:rPr>
        <w:t>
      1. Аппаратчик абсорбции</w:t>
      </w:r>
    </w:p>
    <w:bookmarkEnd w:id="22"/>
    <w:bookmarkStart w:name="z27" w:id="23"/>
    <w:p>
      <w:pPr>
        <w:spacing w:after="0"/>
        <w:ind w:left="0"/>
        <w:jc w:val="both"/>
      </w:pPr>
      <w:r>
        <w:rPr>
          <w:rFonts w:ascii="Times New Roman"/>
          <w:b w:val="false"/>
          <w:i w:val="false"/>
          <w:color w:val="000000"/>
          <w:sz w:val="28"/>
        </w:rPr>
        <w:t>
      Параграф 1. Аппаратчик абсорбции, 2-й разряд</w:t>
      </w:r>
    </w:p>
    <w:bookmarkEnd w:id="23"/>
    <w:bookmarkStart w:name="z28" w:id="24"/>
    <w:p>
      <w:pPr>
        <w:spacing w:after="0"/>
        <w:ind w:left="0"/>
        <w:jc w:val="both"/>
      </w:pPr>
      <w:r>
        <w:rPr>
          <w:rFonts w:ascii="Times New Roman"/>
          <w:b w:val="false"/>
          <w:i w:val="false"/>
          <w:color w:val="000000"/>
          <w:sz w:val="28"/>
        </w:rPr>
        <w:t>
      12. Характеристика работ:</w:t>
      </w:r>
    </w:p>
    <w:bookmarkEnd w:id="24"/>
    <w:bookmarkStart w:name="z29" w:id="25"/>
    <w:p>
      <w:pPr>
        <w:spacing w:after="0"/>
        <w:ind w:left="0"/>
        <w:jc w:val="both"/>
      </w:pPr>
      <w:r>
        <w:rPr>
          <w:rFonts w:ascii="Times New Roman"/>
          <w:b w:val="false"/>
          <w:i w:val="false"/>
          <w:color w:val="000000"/>
          <w:sz w:val="28"/>
        </w:rPr>
        <w:t>
      ведение отдельных операций технологического процесса абсорбции веществ из газовой смеси;</w:t>
      </w:r>
    </w:p>
    <w:bookmarkEnd w:id="25"/>
    <w:bookmarkStart w:name="z30" w:id="26"/>
    <w:p>
      <w:pPr>
        <w:spacing w:after="0"/>
        <w:ind w:left="0"/>
        <w:jc w:val="both"/>
      </w:pPr>
      <w:r>
        <w:rPr>
          <w:rFonts w:ascii="Times New Roman"/>
          <w:b w:val="false"/>
          <w:i w:val="false"/>
          <w:color w:val="000000"/>
          <w:sz w:val="28"/>
        </w:rPr>
        <w:t>
      подача в аппараты газа и абсорбирующих жидкостей, поддержание их температуры и концентрации на необходимом уровне;</w:t>
      </w:r>
    </w:p>
    <w:bookmarkEnd w:id="26"/>
    <w:bookmarkStart w:name="z31" w:id="27"/>
    <w:p>
      <w:pPr>
        <w:spacing w:after="0"/>
        <w:ind w:left="0"/>
        <w:jc w:val="both"/>
      </w:pPr>
      <w:r>
        <w:rPr>
          <w:rFonts w:ascii="Times New Roman"/>
          <w:b w:val="false"/>
          <w:i w:val="false"/>
          <w:color w:val="000000"/>
          <w:sz w:val="28"/>
        </w:rPr>
        <w:t>
      чистка и смазка оборудования и коммуникаций;</w:t>
      </w:r>
    </w:p>
    <w:bookmarkEnd w:id="27"/>
    <w:bookmarkStart w:name="z32" w:id="28"/>
    <w:p>
      <w:pPr>
        <w:spacing w:after="0"/>
        <w:ind w:left="0"/>
        <w:jc w:val="both"/>
      </w:pPr>
      <w:r>
        <w:rPr>
          <w:rFonts w:ascii="Times New Roman"/>
          <w:b w:val="false"/>
          <w:i w:val="false"/>
          <w:color w:val="000000"/>
          <w:sz w:val="28"/>
        </w:rPr>
        <w:t>
      подготовка оборудования к ремонту.</w:t>
      </w:r>
    </w:p>
    <w:bookmarkEnd w:id="28"/>
    <w:bookmarkStart w:name="z33" w:id="29"/>
    <w:p>
      <w:pPr>
        <w:spacing w:after="0"/>
        <w:ind w:left="0"/>
        <w:jc w:val="both"/>
      </w:pPr>
      <w:r>
        <w:rPr>
          <w:rFonts w:ascii="Times New Roman"/>
          <w:b w:val="false"/>
          <w:i w:val="false"/>
          <w:color w:val="000000"/>
          <w:sz w:val="28"/>
        </w:rPr>
        <w:t>
      13. Должен знать:</w:t>
      </w:r>
    </w:p>
    <w:bookmarkEnd w:id="29"/>
    <w:bookmarkStart w:name="z34" w:id="30"/>
    <w:p>
      <w:pPr>
        <w:spacing w:after="0"/>
        <w:ind w:left="0"/>
        <w:jc w:val="both"/>
      </w:pPr>
      <w:r>
        <w:rPr>
          <w:rFonts w:ascii="Times New Roman"/>
          <w:b w:val="false"/>
          <w:i w:val="false"/>
          <w:color w:val="000000"/>
          <w:sz w:val="28"/>
        </w:rPr>
        <w:t>
      технологические свойства сырья и готовой продукции;</w:t>
      </w:r>
    </w:p>
    <w:bookmarkEnd w:id="30"/>
    <w:bookmarkStart w:name="z35" w:id="31"/>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1"/>
    <w:bookmarkStart w:name="z36" w:id="32"/>
    <w:p>
      <w:pPr>
        <w:spacing w:after="0"/>
        <w:ind w:left="0"/>
        <w:jc w:val="both"/>
      </w:pPr>
      <w:r>
        <w:rPr>
          <w:rFonts w:ascii="Times New Roman"/>
          <w:b w:val="false"/>
          <w:i w:val="false"/>
          <w:color w:val="000000"/>
          <w:sz w:val="28"/>
        </w:rPr>
        <w:t>
      Параграф 2. Аппаратчик абсорбции, 3-й разряд</w:t>
      </w:r>
    </w:p>
    <w:bookmarkEnd w:id="32"/>
    <w:bookmarkStart w:name="z37" w:id="33"/>
    <w:p>
      <w:pPr>
        <w:spacing w:after="0"/>
        <w:ind w:left="0"/>
        <w:jc w:val="both"/>
      </w:pPr>
      <w:r>
        <w:rPr>
          <w:rFonts w:ascii="Times New Roman"/>
          <w:b w:val="false"/>
          <w:i w:val="false"/>
          <w:color w:val="000000"/>
          <w:sz w:val="28"/>
        </w:rPr>
        <w:t>
      14. Характеристика работ:</w:t>
      </w:r>
    </w:p>
    <w:bookmarkEnd w:id="33"/>
    <w:bookmarkStart w:name="z38" w:id="34"/>
    <w:p>
      <w:pPr>
        <w:spacing w:after="0"/>
        <w:ind w:left="0"/>
        <w:jc w:val="both"/>
      </w:pPr>
      <w:r>
        <w:rPr>
          <w:rFonts w:ascii="Times New Roman"/>
          <w:b w:val="false"/>
          <w:i w:val="false"/>
          <w:color w:val="000000"/>
          <w:sz w:val="28"/>
        </w:rPr>
        <w:t>
      ведение технологического процесса поглощения веществ и газовой смеси водой, маслом, щелоками и растворами кислот в абсорберах различной конструкции, при необходимости - десорбция абсорбентов под руководством аппаратчика более высокой квалификации;</w:t>
      </w:r>
    </w:p>
    <w:bookmarkEnd w:id="34"/>
    <w:bookmarkStart w:name="z39" w:id="35"/>
    <w:p>
      <w:pPr>
        <w:spacing w:after="0"/>
        <w:ind w:left="0"/>
        <w:jc w:val="both"/>
      </w:pPr>
      <w:r>
        <w:rPr>
          <w:rFonts w:ascii="Times New Roman"/>
          <w:b w:val="false"/>
          <w:i w:val="false"/>
          <w:color w:val="000000"/>
          <w:sz w:val="28"/>
        </w:rPr>
        <w:t>
      наблюдение за температурой и концентрацией газа и абсорбирующих жидкостей;</w:t>
      </w:r>
    </w:p>
    <w:bookmarkEnd w:id="35"/>
    <w:bookmarkStart w:name="z40" w:id="36"/>
    <w:p>
      <w:pPr>
        <w:spacing w:after="0"/>
        <w:ind w:left="0"/>
        <w:jc w:val="both"/>
      </w:pPr>
      <w:r>
        <w:rPr>
          <w:rFonts w:ascii="Times New Roman"/>
          <w:b w:val="false"/>
          <w:i w:val="false"/>
          <w:color w:val="000000"/>
          <w:sz w:val="28"/>
        </w:rPr>
        <w:t>
      контроль за работой разбрызгивающих устройств, насосов и вентиляторов, герметичностью аппаратуры и коммуникаций, уровнем жидкостей в сборниках;</w:t>
      </w:r>
    </w:p>
    <w:bookmarkEnd w:id="36"/>
    <w:bookmarkStart w:name="z41" w:id="37"/>
    <w:p>
      <w:pPr>
        <w:spacing w:after="0"/>
        <w:ind w:left="0"/>
        <w:jc w:val="both"/>
      </w:pPr>
      <w:r>
        <w:rPr>
          <w:rFonts w:ascii="Times New Roman"/>
          <w:b w:val="false"/>
          <w:i w:val="false"/>
          <w:color w:val="000000"/>
          <w:sz w:val="28"/>
        </w:rPr>
        <w:t>
      контроль за ходом технологического процесса по контрольно-измерительным приборам и визуальным наблюдениям;</w:t>
      </w:r>
    </w:p>
    <w:bookmarkEnd w:id="37"/>
    <w:bookmarkStart w:name="z42" w:id="38"/>
    <w:p>
      <w:pPr>
        <w:spacing w:after="0"/>
        <w:ind w:left="0"/>
        <w:jc w:val="both"/>
      </w:pPr>
      <w:r>
        <w:rPr>
          <w:rFonts w:ascii="Times New Roman"/>
          <w:b w:val="false"/>
          <w:i w:val="false"/>
          <w:color w:val="000000"/>
          <w:sz w:val="28"/>
        </w:rPr>
        <w:t>
      отбор готового продукта и передача его на склад или дальнейшую переработку;</w:t>
      </w:r>
    </w:p>
    <w:bookmarkEnd w:id="38"/>
    <w:bookmarkStart w:name="z43" w:id="39"/>
    <w:p>
      <w:pPr>
        <w:spacing w:after="0"/>
        <w:ind w:left="0"/>
        <w:jc w:val="both"/>
      </w:pPr>
      <w:r>
        <w:rPr>
          <w:rFonts w:ascii="Times New Roman"/>
          <w:b w:val="false"/>
          <w:i w:val="false"/>
          <w:color w:val="000000"/>
          <w:sz w:val="28"/>
        </w:rPr>
        <w:t>
      отбор проб. Обслуживание абсорбционных камер или башен, десорберов, насосов, отстойников, сборников, хранилищ кислот, вентиляторов, коммуникаций и другого оборудования;</w:t>
      </w:r>
    </w:p>
    <w:bookmarkEnd w:id="39"/>
    <w:bookmarkStart w:name="z44" w:id="40"/>
    <w:p>
      <w:pPr>
        <w:spacing w:after="0"/>
        <w:ind w:left="0"/>
        <w:jc w:val="both"/>
      </w:pPr>
      <w:r>
        <w:rPr>
          <w:rFonts w:ascii="Times New Roman"/>
          <w:b w:val="false"/>
          <w:i w:val="false"/>
          <w:color w:val="000000"/>
          <w:sz w:val="28"/>
        </w:rPr>
        <w:t>
      сдача оборудования в ремонт.</w:t>
      </w:r>
    </w:p>
    <w:bookmarkEnd w:id="40"/>
    <w:bookmarkStart w:name="z45" w:id="41"/>
    <w:p>
      <w:pPr>
        <w:spacing w:after="0"/>
        <w:ind w:left="0"/>
        <w:jc w:val="both"/>
      </w:pPr>
      <w:r>
        <w:rPr>
          <w:rFonts w:ascii="Times New Roman"/>
          <w:b w:val="false"/>
          <w:i w:val="false"/>
          <w:color w:val="000000"/>
          <w:sz w:val="28"/>
        </w:rPr>
        <w:t>
      15. Должен знать:</w:t>
      </w:r>
    </w:p>
    <w:bookmarkEnd w:id="41"/>
    <w:bookmarkStart w:name="z46" w:id="42"/>
    <w:p>
      <w:pPr>
        <w:spacing w:after="0"/>
        <w:ind w:left="0"/>
        <w:jc w:val="both"/>
      </w:pPr>
      <w:r>
        <w:rPr>
          <w:rFonts w:ascii="Times New Roman"/>
          <w:b w:val="false"/>
          <w:i w:val="false"/>
          <w:color w:val="000000"/>
          <w:sz w:val="28"/>
        </w:rPr>
        <w:t>
      технологическую схему производства продукта</w:t>
      </w:r>
    </w:p>
    <w:bookmarkEnd w:id="42"/>
    <w:bookmarkStart w:name="z47" w:id="43"/>
    <w:p>
      <w:pPr>
        <w:spacing w:after="0"/>
        <w:ind w:left="0"/>
        <w:jc w:val="both"/>
      </w:pPr>
      <w:r>
        <w:rPr>
          <w:rFonts w:ascii="Times New Roman"/>
          <w:b w:val="false"/>
          <w:i w:val="false"/>
          <w:color w:val="000000"/>
          <w:sz w:val="28"/>
        </w:rPr>
        <w:t>
      сущность обслуживаемого процесса;</w:t>
      </w:r>
    </w:p>
    <w:bookmarkEnd w:id="43"/>
    <w:bookmarkStart w:name="z48" w:id="44"/>
    <w:p>
      <w:pPr>
        <w:spacing w:after="0"/>
        <w:ind w:left="0"/>
        <w:jc w:val="both"/>
      </w:pPr>
      <w:r>
        <w:rPr>
          <w:rFonts w:ascii="Times New Roman"/>
          <w:b w:val="false"/>
          <w:i w:val="false"/>
          <w:color w:val="000000"/>
          <w:sz w:val="28"/>
        </w:rPr>
        <w:t>
      технологические свойства сырья и готовой продукции;</w:t>
      </w:r>
    </w:p>
    <w:bookmarkEnd w:id="44"/>
    <w:bookmarkStart w:name="z49" w:id="45"/>
    <w:p>
      <w:pPr>
        <w:spacing w:after="0"/>
        <w:ind w:left="0"/>
        <w:jc w:val="both"/>
      </w:pPr>
      <w:r>
        <w:rPr>
          <w:rFonts w:ascii="Times New Roman"/>
          <w:b w:val="false"/>
          <w:i w:val="false"/>
          <w:color w:val="000000"/>
          <w:sz w:val="28"/>
        </w:rPr>
        <w:t>
      устройство обслуживаемого оборудования;</w:t>
      </w:r>
    </w:p>
    <w:bookmarkEnd w:id="45"/>
    <w:bookmarkStart w:name="z50" w:id="46"/>
    <w:p>
      <w:pPr>
        <w:spacing w:after="0"/>
        <w:ind w:left="0"/>
        <w:jc w:val="both"/>
      </w:pPr>
      <w:r>
        <w:rPr>
          <w:rFonts w:ascii="Times New Roman"/>
          <w:b w:val="false"/>
          <w:i w:val="false"/>
          <w:color w:val="000000"/>
          <w:sz w:val="28"/>
        </w:rPr>
        <w:t>
      способы устранения мелких неисправностей в работе оборудования, правила отбора проб.</w:t>
      </w:r>
    </w:p>
    <w:bookmarkEnd w:id="46"/>
    <w:bookmarkStart w:name="z51" w:id="47"/>
    <w:p>
      <w:pPr>
        <w:spacing w:after="0"/>
        <w:ind w:left="0"/>
        <w:jc w:val="both"/>
      </w:pPr>
      <w:r>
        <w:rPr>
          <w:rFonts w:ascii="Times New Roman"/>
          <w:b w:val="false"/>
          <w:i w:val="false"/>
          <w:color w:val="000000"/>
          <w:sz w:val="28"/>
        </w:rPr>
        <w:t>
      Параграф 3. Аппаратчик абсорбции, 4-й разряд</w:t>
      </w:r>
    </w:p>
    <w:bookmarkEnd w:id="47"/>
    <w:bookmarkStart w:name="z52" w:id="48"/>
    <w:p>
      <w:pPr>
        <w:spacing w:after="0"/>
        <w:ind w:left="0"/>
        <w:jc w:val="both"/>
      </w:pPr>
      <w:r>
        <w:rPr>
          <w:rFonts w:ascii="Times New Roman"/>
          <w:b w:val="false"/>
          <w:i w:val="false"/>
          <w:color w:val="000000"/>
          <w:sz w:val="28"/>
        </w:rPr>
        <w:t>
      16. Характеристика работ:</w:t>
      </w:r>
    </w:p>
    <w:bookmarkEnd w:id="48"/>
    <w:bookmarkStart w:name="z53" w:id="49"/>
    <w:p>
      <w:pPr>
        <w:spacing w:after="0"/>
        <w:ind w:left="0"/>
        <w:jc w:val="both"/>
      </w:pPr>
      <w:r>
        <w:rPr>
          <w:rFonts w:ascii="Times New Roman"/>
          <w:b w:val="false"/>
          <w:i w:val="false"/>
          <w:color w:val="000000"/>
          <w:sz w:val="28"/>
        </w:rPr>
        <w:t>
      введение технологического процесса поглощения веществ из раствора или газовой смеси водой, щелоками, растворами кислот в абсорберах различной конструкции;</w:t>
      </w:r>
    </w:p>
    <w:bookmarkEnd w:id="49"/>
    <w:bookmarkStart w:name="z54" w:id="50"/>
    <w:p>
      <w:pPr>
        <w:spacing w:after="0"/>
        <w:ind w:left="0"/>
        <w:jc w:val="both"/>
      </w:pPr>
      <w:r>
        <w:rPr>
          <w:rFonts w:ascii="Times New Roman"/>
          <w:b w:val="false"/>
          <w:i w:val="false"/>
          <w:color w:val="000000"/>
          <w:sz w:val="28"/>
        </w:rPr>
        <w:t>
      предварительная очистка газа от пыли, подача его в абсорберы;</w:t>
      </w:r>
    </w:p>
    <w:bookmarkEnd w:id="50"/>
    <w:bookmarkStart w:name="z55" w:id="51"/>
    <w:p>
      <w:pPr>
        <w:spacing w:after="0"/>
        <w:ind w:left="0"/>
        <w:jc w:val="both"/>
      </w:pPr>
      <w:r>
        <w:rPr>
          <w:rFonts w:ascii="Times New Roman"/>
          <w:b w:val="false"/>
          <w:i w:val="false"/>
          <w:color w:val="000000"/>
          <w:sz w:val="28"/>
        </w:rPr>
        <w:t>
      приготовление абсорбирующих жидкостей определенного состава и концентрации;</w:t>
      </w:r>
    </w:p>
    <w:bookmarkEnd w:id="51"/>
    <w:bookmarkStart w:name="z56" w:id="52"/>
    <w:p>
      <w:pPr>
        <w:spacing w:after="0"/>
        <w:ind w:left="0"/>
        <w:jc w:val="both"/>
      </w:pPr>
      <w:r>
        <w:rPr>
          <w:rFonts w:ascii="Times New Roman"/>
          <w:b w:val="false"/>
          <w:i w:val="false"/>
          <w:color w:val="000000"/>
          <w:sz w:val="28"/>
        </w:rPr>
        <w:t>
      регулирование подачи воды или кислоты на орошение в абсорберы;</w:t>
      </w:r>
    </w:p>
    <w:bookmarkEnd w:id="52"/>
    <w:bookmarkStart w:name="z57" w:id="53"/>
    <w:p>
      <w:pPr>
        <w:spacing w:after="0"/>
        <w:ind w:left="0"/>
        <w:jc w:val="both"/>
      </w:pPr>
      <w:r>
        <w:rPr>
          <w:rFonts w:ascii="Times New Roman"/>
          <w:b w:val="false"/>
          <w:i w:val="false"/>
          <w:color w:val="000000"/>
          <w:sz w:val="28"/>
        </w:rPr>
        <w:t>
      контроль и регулирование параметров процесса абсорбции: температуры газа, его разрежения, давления, вакуума в абсорбере по показаниям контрольно-измерительных приборов и результатам анализов;</w:t>
      </w:r>
    </w:p>
    <w:bookmarkEnd w:id="53"/>
    <w:bookmarkStart w:name="z58" w:id="54"/>
    <w:p>
      <w:pPr>
        <w:spacing w:after="0"/>
        <w:ind w:left="0"/>
        <w:jc w:val="both"/>
      </w:pPr>
      <w:r>
        <w:rPr>
          <w:rFonts w:ascii="Times New Roman"/>
          <w:b w:val="false"/>
          <w:i w:val="false"/>
          <w:color w:val="000000"/>
          <w:sz w:val="28"/>
        </w:rPr>
        <w:t>
      улавливание брызг орошающих жидкостей и тумана;</w:t>
      </w:r>
    </w:p>
    <w:bookmarkEnd w:id="54"/>
    <w:bookmarkStart w:name="z59" w:id="55"/>
    <w:p>
      <w:pPr>
        <w:spacing w:after="0"/>
        <w:ind w:left="0"/>
        <w:jc w:val="both"/>
      </w:pPr>
      <w:r>
        <w:rPr>
          <w:rFonts w:ascii="Times New Roman"/>
          <w:b w:val="false"/>
          <w:i w:val="false"/>
          <w:color w:val="000000"/>
          <w:sz w:val="28"/>
        </w:rPr>
        <w:t>
      передача готового продукта на склад, слив продукта в цистерну или хранилище или отправка его потребителям;</w:t>
      </w:r>
    </w:p>
    <w:bookmarkEnd w:id="55"/>
    <w:bookmarkStart w:name="z60" w:id="56"/>
    <w:p>
      <w:pPr>
        <w:spacing w:after="0"/>
        <w:ind w:left="0"/>
        <w:jc w:val="both"/>
      </w:pPr>
      <w:r>
        <w:rPr>
          <w:rFonts w:ascii="Times New Roman"/>
          <w:b w:val="false"/>
          <w:i w:val="false"/>
          <w:color w:val="000000"/>
          <w:sz w:val="28"/>
        </w:rPr>
        <w:t>
      расчет количества кислоты, подаваемой на абсорбцию, количества воды, необходимой для орошения абсорбционных башен и для нейтрализации водооборотной воды;</w:t>
      </w:r>
    </w:p>
    <w:bookmarkEnd w:id="56"/>
    <w:bookmarkStart w:name="z61" w:id="57"/>
    <w:p>
      <w:pPr>
        <w:spacing w:after="0"/>
        <w:ind w:left="0"/>
        <w:jc w:val="both"/>
      </w:pPr>
      <w:r>
        <w:rPr>
          <w:rFonts w:ascii="Times New Roman"/>
          <w:b w:val="false"/>
          <w:i w:val="false"/>
          <w:color w:val="000000"/>
          <w:sz w:val="28"/>
        </w:rPr>
        <w:t>
      подсчет тепла реакции абсорбции и расчет производительности абсорбера в зависимости от количества выделяемого тепла и температуры охлаждающего агента;</w:t>
      </w:r>
    </w:p>
    <w:bookmarkEnd w:id="57"/>
    <w:bookmarkStart w:name="z62" w:id="58"/>
    <w:p>
      <w:pPr>
        <w:spacing w:after="0"/>
        <w:ind w:left="0"/>
        <w:jc w:val="both"/>
      </w:pPr>
      <w:r>
        <w:rPr>
          <w:rFonts w:ascii="Times New Roman"/>
          <w:b w:val="false"/>
          <w:i w:val="false"/>
          <w:color w:val="000000"/>
          <w:sz w:val="28"/>
        </w:rPr>
        <w:t>
      подсчет количества готовой продукции;</w:t>
      </w:r>
    </w:p>
    <w:bookmarkEnd w:id="58"/>
    <w:bookmarkStart w:name="z63" w:id="59"/>
    <w:p>
      <w:pPr>
        <w:spacing w:after="0"/>
        <w:ind w:left="0"/>
        <w:jc w:val="both"/>
      </w:pPr>
      <w:r>
        <w:rPr>
          <w:rFonts w:ascii="Times New Roman"/>
          <w:b w:val="false"/>
          <w:i w:val="false"/>
          <w:color w:val="000000"/>
          <w:sz w:val="28"/>
        </w:rPr>
        <w:t>
      определение концентрации кислоты по показаниям контрольно-измерительных приборов и пересчет по таблицам;</w:t>
      </w:r>
    </w:p>
    <w:bookmarkEnd w:id="59"/>
    <w:bookmarkStart w:name="z64" w:id="60"/>
    <w:p>
      <w:pPr>
        <w:spacing w:after="0"/>
        <w:ind w:left="0"/>
        <w:jc w:val="both"/>
      </w:pPr>
      <w:r>
        <w:rPr>
          <w:rFonts w:ascii="Times New Roman"/>
          <w:b w:val="false"/>
          <w:i w:val="false"/>
          <w:color w:val="000000"/>
          <w:sz w:val="28"/>
        </w:rPr>
        <w:t>
      обслуживание оборудования: абсорберов, брызго-уловителей, напорных баков, оросительных и газовых холодильников, пыльников и другого оборудования, контрольно-измерительных приборов, арматуры и коммуникаций;</w:t>
      </w:r>
    </w:p>
    <w:bookmarkEnd w:id="60"/>
    <w:bookmarkStart w:name="z65" w:id="61"/>
    <w:p>
      <w:pPr>
        <w:spacing w:after="0"/>
        <w:ind w:left="0"/>
        <w:jc w:val="both"/>
      </w:pPr>
      <w:r>
        <w:rPr>
          <w:rFonts w:ascii="Times New Roman"/>
          <w:b w:val="false"/>
          <w:i w:val="false"/>
          <w:color w:val="000000"/>
          <w:sz w:val="28"/>
        </w:rPr>
        <w:t>
      управление-регулирование оборудованием вручную с помощью контрольно-измерительных приборов или дистанционное с переходом на ручное;</w:t>
      </w:r>
    </w:p>
    <w:bookmarkEnd w:id="61"/>
    <w:bookmarkStart w:name="z66" w:id="62"/>
    <w:p>
      <w:pPr>
        <w:spacing w:after="0"/>
        <w:ind w:left="0"/>
        <w:jc w:val="both"/>
      </w:pPr>
      <w:r>
        <w:rPr>
          <w:rFonts w:ascii="Times New Roman"/>
          <w:b w:val="false"/>
          <w:i w:val="false"/>
          <w:color w:val="000000"/>
          <w:sz w:val="28"/>
        </w:rPr>
        <w:t>
      проведение анализов;</w:t>
      </w:r>
    </w:p>
    <w:bookmarkEnd w:id="62"/>
    <w:bookmarkStart w:name="z67" w:id="63"/>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63"/>
    <w:bookmarkStart w:name="z68" w:id="64"/>
    <w:p>
      <w:pPr>
        <w:spacing w:after="0"/>
        <w:ind w:left="0"/>
        <w:jc w:val="both"/>
      </w:pPr>
      <w:r>
        <w:rPr>
          <w:rFonts w:ascii="Times New Roman"/>
          <w:b w:val="false"/>
          <w:i w:val="false"/>
          <w:color w:val="000000"/>
          <w:sz w:val="28"/>
        </w:rPr>
        <w:t>
      мелкий ремонт оборудования;</w:t>
      </w:r>
    </w:p>
    <w:bookmarkEnd w:id="64"/>
    <w:bookmarkStart w:name="z69" w:id="65"/>
    <w:p>
      <w:pPr>
        <w:spacing w:after="0"/>
        <w:ind w:left="0"/>
        <w:jc w:val="both"/>
      </w:pPr>
      <w:r>
        <w:rPr>
          <w:rFonts w:ascii="Times New Roman"/>
          <w:b w:val="false"/>
          <w:i w:val="false"/>
          <w:color w:val="000000"/>
          <w:sz w:val="28"/>
        </w:rPr>
        <w:t>
      прием оборудования из ремонта;</w:t>
      </w:r>
    </w:p>
    <w:bookmarkEnd w:id="65"/>
    <w:bookmarkStart w:name="z70" w:id="66"/>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66"/>
    <w:bookmarkStart w:name="z71" w:id="67"/>
    <w:p>
      <w:pPr>
        <w:spacing w:after="0"/>
        <w:ind w:left="0"/>
        <w:jc w:val="both"/>
      </w:pPr>
      <w:r>
        <w:rPr>
          <w:rFonts w:ascii="Times New Roman"/>
          <w:b w:val="false"/>
          <w:i w:val="false"/>
          <w:color w:val="000000"/>
          <w:sz w:val="28"/>
        </w:rPr>
        <w:t>
      17. Должен знать:</w:t>
      </w:r>
    </w:p>
    <w:bookmarkEnd w:id="67"/>
    <w:bookmarkStart w:name="z72" w:id="68"/>
    <w:p>
      <w:pPr>
        <w:spacing w:after="0"/>
        <w:ind w:left="0"/>
        <w:jc w:val="both"/>
      </w:pPr>
      <w:r>
        <w:rPr>
          <w:rFonts w:ascii="Times New Roman"/>
          <w:b w:val="false"/>
          <w:i w:val="false"/>
          <w:color w:val="000000"/>
          <w:sz w:val="28"/>
        </w:rPr>
        <w:t>
      технологическую схему производства;</w:t>
      </w:r>
    </w:p>
    <w:bookmarkEnd w:id="68"/>
    <w:bookmarkStart w:name="z73" w:id="69"/>
    <w:p>
      <w:pPr>
        <w:spacing w:after="0"/>
        <w:ind w:left="0"/>
        <w:jc w:val="both"/>
      </w:pPr>
      <w:r>
        <w:rPr>
          <w:rFonts w:ascii="Times New Roman"/>
          <w:b w:val="false"/>
          <w:i w:val="false"/>
          <w:color w:val="000000"/>
          <w:sz w:val="28"/>
        </w:rPr>
        <w:t>
      физико-химические основы, сущность и параметры процесса абсорбции;</w:t>
      </w:r>
    </w:p>
    <w:bookmarkEnd w:id="69"/>
    <w:bookmarkStart w:name="z74" w:id="70"/>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70"/>
    <w:bookmarkStart w:name="z75" w:id="71"/>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71"/>
    <w:bookmarkStart w:name="z76" w:id="72"/>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72"/>
    <w:bookmarkStart w:name="z77" w:id="73"/>
    <w:p>
      <w:pPr>
        <w:spacing w:after="0"/>
        <w:ind w:left="0"/>
        <w:jc w:val="both"/>
      </w:pPr>
      <w:r>
        <w:rPr>
          <w:rFonts w:ascii="Times New Roman"/>
          <w:b w:val="false"/>
          <w:i w:val="false"/>
          <w:color w:val="000000"/>
          <w:sz w:val="28"/>
        </w:rPr>
        <w:t>
      требования, предъявляемые к сырью, готовой продукции, методику проведения анализов и расчетов.</w:t>
      </w:r>
    </w:p>
    <w:bookmarkEnd w:id="73"/>
    <w:bookmarkStart w:name="z78" w:id="74"/>
    <w:p>
      <w:pPr>
        <w:spacing w:after="0"/>
        <w:ind w:left="0"/>
        <w:jc w:val="both"/>
      </w:pPr>
      <w:r>
        <w:rPr>
          <w:rFonts w:ascii="Times New Roman"/>
          <w:b w:val="false"/>
          <w:i w:val="false"/>
          <w:color w:val="000000"/>
          <w:sz w:val="28"/>
        </w:rPr>
        <w:t>
      18. Примеры работ:</w:t>
      </w:r>
    </w:p>
    <w:bookmarkEnd w:id="74"/>
    <w:bookmarkStart w:name="z79" w:id="75"/>
    <w:p>
      <w:pPr>
        <w:spacing w:after="0"/>
        <w:ind w:left="0"/>
        <w:jc w:val="both"/>
      </w:pPr>
      <w:r>
        <w:rPr>
          <w:rFonts w:ascii="Times New Roman"/>
          <w:b w:val="false"/>
          <w:i w:val="false"/>
          <w:color w:val="000000"/>
          <w:sz w:val="28"/>
        </w:rPr>
        <w:t>
      улавливание бензола из абгазов.</w:t>
      </w:r>
    </w:p>
    <w:bookmarkEnd w:id="75"/>
    <w:bookmarkStart w:name="z80" w:id="76"/>
    <w:p>
      <w:pPr>
        <w:spacing w:after="0"/>
        <w:ind w:left="0"/>
        <w:jc w:val="both"/>
      </w:pPr>
      <w:r>
        <w:rPr>
          <w:rFonts w:ascii="Times New Roman"/>
          <w:b w:val="false"/>
          <w:i w:val="false"/>
          <w:color w:val="000000"/>
          <w:sz w:val="28"/>
        </w:rPr>
        <w:t>
      Параграф 4. Аппаратчик абсорбции, 5-й разряд</w:t>
      </w:r>
    </w:p>
    <w:bookmarkEnd w:id="76"/>
    <w:bookmarkStart w:name="z81" w:id="77"/>
    <w:p>
      <w:pPr>
        <w:spacing w:after="0"/>
        <w:ind w:left="0"/>
        <w:jc w:val="both"/>
      </w:pPr>
      <w:r>
        <w:rPr>
          <w:rFonts w:ascii="Times New Roman"/>
          <w:b w:val="false"/>
          <w:i w:val="false"/>
          <w:color w:val="000000"/>
          <w:sz w:val="28"/>
        </w:rPr>
        <w:t>
      19. Характеристика работ:</w:t>
      </w:r>
    </w:p>
    <w:bookmarkEnd w:id="77"/>
    <w:bookmarkStart w:name="z82" w:id="78"/>
    <w:p>
      <w:pPr>
        <w:spacing w:after="0"/>
        <w:ind w:left="0"/>
        <w:jc w:val="both"/>
      </w:pPr>
      <w:r>
        <w:rPr>
          <w:rFonts w:ascii="Times New Roman"/>
          <w:b w:val="false"/>
          <w:i w:val="false"/>
          <w:color w:val="000000"/>
          <w:sz w:val="28"/>
        </w:rPr>
        <w:t>
      ведение технологического процесса абсорбции соляной кислотой, крепкой серной кислотой, концентрированной аммиачной водой, рассолом и другими в абсорберах различной конструкции большой производительности или находящихся под высоким давлением;</w:t>
      </w:r>
    </w:p>
    <w:bookmarkEnd w:id="78"/>
    <w:bookmarkStart w:name="z83" w:id="79"/>
    <w:p>
      <w:pPr>
        <w:spacing w:after="0"/>
        <w:ind w:left="0"/>
        <w:jc w:val="both"/>
      </w:pPr>
      <w:r>
        <w:rPr>
          <w:rFonts w:ascii="Times New Roman"/>
          <w:b w:val="false"/>
          <w:i w:val="false"/>
          <w:color w:val="000000"/>
          <w:sz w:val="28"/>
        </w:rPr>
        <w:t>
      проверка герметичности абсорбционной системы, правильности показаний контрольно-измерительных приборов путем контрольных анализов;</w:t>
      </w:r>
    </w:p>
    <w:bookmarkEnd w:id="79"/>
    <w:bookmarkStart w:name="z84" w:id="80"/>
    <w:p>
      <w:pPr>
        <w:spacing w:after="0"/>
        <w:ind w:left="0"/>
        <w:jc w:val="both"/>
      </w:pPr>
      <w:r>
        <w:rPr>
          <w:rFonts w:ascii="Times New Roman"/>
          <w:b w:val="false"/>
          <w:i w:val="false"/>
          <w:color w:val="000000"/>
          <w:sz w:val="28"/>
        </w:rPr>
        <w:t>
      прием газа, предварительная очистка его промывкой, осушка;</w:t>
      </w:r>
    </w:p>
    <w:bookmarkEnd w:id="80"/>
    <w:bookmarkStart w:name="z85" w:id="81"/>
    <w:p>
      <w:pPr>
        <w:spacing w:after="0"/>
        <w:ind w:left="0"/>
        <w:jc w:val="both"/>
      </w:pPr>
      <w:r>
        <w:rPr>
          <w:rFonts w:ascii="Times New Roman"/>
          <w:b w:val="false"/>
          <w:i w:val="false"/>
          <w:color w:val="000000"/>
          <w:sz w:val="28"/>
        </w:rPr>
        <w:t>
      прием кислоты и других орошающих жидкостей и их дозировка;</w:t>
      </w:r>
    </w:p>
    <w:bookmarkEnd w:id="81"/>
    <w:bookmarkStart w:name="z86" w:id="82"/>
    <w:p>
      <w:pPr>
        <w:spacing w:after="0"/>
        <w:ind w:left="0"/>
        <w:jc w:val="both"/>
      </w:pPr>
      <w:r>
        <w:rPr>
          <w:rFonts w:ascii="Times New Roman"/>
          <w:b w:val="false"/>
          <w:i w:val="false"/>
          <w:color w:val="000000"/>
          <w:sz w:val="28"/>
        </w:rPr>
        <w:t>
      наблюдение за работой абсорбционной системы;</w:t>
      </w:r>
    </w:p>
    <w:bookmarkEnd w:id="82"/>
    <w:bookmarkStart w:name="z87" w:id="83"/>
    <w:p>
      <w:pPr>
        <w:spacing w:after="0"/>
        <w:ind w:left="0"/>
        <w:jc w:val="both"/>
      </w:pPr>
      <w:r>
        <w:rPr>
          <w:rFonts w:ascii="Times New Roman"/>
          <w:b w:val="false"/>
          <w:i w:val="false"/>
          <w:color w:val="000000"/>
          <w:sz w:val="28"/>
        </w:rPr>
        <w:t>
      контроль и регулирование плотности орошения в очистительных колоннах и абсорберах, сопротивления в системе, температуры и концентрации газа и кислот и других параметров технологического процесса по показаниям контрольно-измерительных приборов и результатам анализов;</w:t>
      </w:r>
    </w:p>
    <w:bookmarkEnd w:id="83"/>
    <w:bookmarkStart w:name="z88" w:id="84"/>
    <w:p>
      <w:pPr>
        <w:spacing w:after="0"/>
        <w:ind w:left="0"/>
        <w:jc w:val="both"/>
      </w:pPr>
      <w:r>
        <w:rPr>
          <w:rFonts w:ascii="Times New Roman"/>
          <w:b w:val="false"/>
          <w:i w:val="false"/>
          <w:color w:val="000000"/>
          <w:sz w:val="28"/>
        </w:rPr>
        <w:t>
      улавливание, очистка отходящих газов, откачка конденсата по назначению;</w:t>
      </w:r>
    </w:p>
    <w:bookmarkEnd w:id="84"/>
    <w:bookmarkStart w:name="z89" w:id="85"/>
    <w:p>
      <w:pPr>
        <w:spacing w:after="0"/>
        <w:ind w:left="0"/>
        <w:jc w:val="both"/>
      </w:pPr>
      <w:r>
        <w:rPr>
          <w:rFonts w:ascii="Times New Roman"/>
          <w:b w:val="false"/>
          <w:i w:val="false"/>
          <w:color w:val="000000"/>
          <w:sz w:val="28"/>
        </w:rPr>
        <w:t>
      доведение получаемого продукта до нужной концентрации и передача готовой продукции в производство, хранилища, железнодорожные цистерны или на расфасовку;</w:t>
      </w:r>
    </w:p>
    <w:bookmarkEnd w:id="85"/>
    <w:bookmarkStart w:name="z90" w:id="86"/>
    <w:p>
      <w:pPr>
        <w:spacing w:after="0"/>
        <w:ind w:left="0"/>
        <w:jc w:val="both"/>
      </w:pPr>
      <w:r>
        <w:rPr>
          <w:rFonts w:ascii="Times New Roman"/>
          <w:b w:val="false"/>
          <w:i w:val="false"/>
          <w:color w:val="000000"/>
          <w:sz w:val="28"/>
        </w:rPr>
        <w:t>
      расчет сырья для производства готовой продукции, температурного режима в зависимости от количества работающих печей, определение удельного веса кислот по ареометру и расчет согласно таблицам концентрации кислот в сборниках и других параметров, предусмотренных технологией;</w:t>
      </w:r>
    </w:p>
    <w:bookmarkEnd w:id="86"/>
    <w:bookmarkStart w:name="z91" w:id="87"/>
    <w:p>
      <w:pPr>
        <w:spacing w:after="0"/>
        <w:ind w:left="0"/>
        <w:jc w:val="both"/>
      </w:pPr>
      <w:r>
        <w:rPr>
          <w:rFonts w:ascii="Times New Roman"/>
          <w:b w:val="false"/>
          <w:i w:val="false"/>
          <w:color w:val="000000"/>
          <w:sz w:val="28"/>
        </w:rPr>
        <w:t>
      при необходимости остановка абсорбционных колонн и включение их в работу после остановки с доведением их работы до нормального технологического режима;</w:t>
      </w:r>
    </w:p>
    <w:bookmarkEnd w:id="87"/>
    <w:bookmarkStart w:name="z92" w:id="88"/>
    <w:p>
      <w:pPr>
        <w:spacing w:after="0"/>
        <w:ind w:left="0"/>
        <w:jc w:val="both"/>
      </w:pPr>
      <w:r>
        <w:rPr>
          <w:rFonts w:ascii="Times New Roman"/>
          <w:b w:val="false"/>
          <w:i w:val="false"/>
          <w:color w:val="000000"/>
          <w:sz w:val="28"/>
        </w:rPr>
        <w:t>
      регулирование процессов с пульта дистанционного управления, оборудованного контрольно-измерительными и регистрирующими приборами, или вручную;</w:t>
      </w:r>
    </w:p>
    <w:bookmarkEnd w:id="88"/>
    <w:bookmarkStart w:name="z93" w:id="89"/>
    <w:p>
      <w:pPr>
        <w:spacing w:after="0"/>
        <w:ind w:left="0"/>
        <w:jc w:val="both"/>
      </w:pPr>
      <w:r>
        <w:rPr>
          <w:rFonts w:ascii="Times New Roman"/>
          <w:b w:val="false"/>
          <w:i w:val="false"/>
          <w:color w:val="000000"/>
          <w:sz w:val="28"/>
        </w:rPr>
        <w:t>
      периодическая промывка очистительной системы;</w:t>
      </w:r>
    </w:p>
    <w:bookmarkEnd w:id="89"/>
    <w:bookmarkStart w:name="z94" w:id="90"/>
    <w:p>
      <w:pPr>
        <w:spacing w:after="0"/>
        <w:ind w:left="0"/>
        <w:jc w:val="both"/>
      </w:pPr>
      <w:r>
        <w:rPr>
          <w:rFonts w:ascii="Times New Roman"/>
          <w:b w:val="false"/>
          <w:i w:val="false"/>
          <w:color w:val="000000"/>
          <w:sz w:val="28"/>
        </w:rPr>
        <w:t>
      контроль и координирование работы промывного, сушильного, абсорбционного и других смежных отделений;</w:t>
      </w:r>
    </w:p>
    <w:bookmarkEnd w:id="90"/>
    <w:bookmarkStart w:name="z95" w:id="91"/>
    <w:p>
      <w:pPr>
        <w:spacing w:after="0"/>
        <w:ind w:left="0"/>
        <w:jc w:val="both"/>
      </w:pPr>
      <w:r>
        <w:rPr>
          <w:rFonts w:ascii="Times New Roman"/>
          <w:b w:val="false"/>
          <w:i w:val="false"/>
          <w:color w:val="000000"/>
          <w:sz w:val="28"/>
        </w:rPr>
        <w:t>
      обслуживание абсорбционных и очистительных систем, оборудования по улавливанию и очистке отходящих газов, коммуникаций и другого оборудования;</w:t>
      </w:r>
    </w:p>
    <w:bookmarkEnd w:id="91"/>
    <w:bookmarkStart w:name="z96" w:id="92"/>
    <w:p>
      <w:pPr>
        <w:spacing w:after="0"/>
        <w:ind w:left="0"/>
        <w:jc w:val="both"/>
      </w:pPr>
      <w:r>
        <w:rPr>
          <w:rFonts w:ascii="Times New Roman"/>
          <w:b w:val="false"/>
          <w:i w:val="false"/>
          <w:color w:val="000000"/>
          <w:sz w:val="28"/>
        </w:rPr>
        <w:t>
      устранение неисправностей в газовых линиях и кислотных коммуникациях, ремонт и замена их;</w:t>
      </w:r>
    </w:p>
    <w:bookmarkEnd w:id="92"/>
    <w:bookmarkStart w:name="z97" w:id="93"/>
    <w:p>
      <w:pPr>
        <w:spacing w:after="0"/>
        <w:ind w:left="0"/>
        <w:jc w:val="both"/>
      </w:pPr>
      <w:r>
        <w:rPr>
          <w:rFonts w:ascii="Times New Roman"/>
          <w:b w:val="false"/>
          <w:i w:val="false"/>
          <w:color w:val="000000"/>
          <w:sz w:val="28"/>
        </w:rPr>
        <w:t>
      отключение системы при остановке на ремонт.</w:t>
      </w:r>
    </w:p>
    <w:bookmarkEnd w:id="93"/>
    <w:bookmarkStart w:name="z98" w:id="94"/>
    <w:p>
      <w:pPr>
        <w:spacing w:after="0"/>
        <w:ind w:left="0"/>
        <w:jc w:val="both"/>
      </w:pPr>
      <w:r>
        <w:rPr>
          <w:rFonts w:ascii="Times New Roman"/>
          <w:b w:val="false"/>
          <w:i w:val="false"/>
          <w:color w:val="000000"/>
          <w:sz w:val="28"/>
        </w:rPr>
        <w:t>
      20. Должен знать:</w:t>
      </w:r>
    </w:p>
    <w:bookmarkEnd w:id="94"/>
    <w:bookmarkStart w:name="z99" w:id="95"/>
    <w:p>
      <w:pPr>
        <w:spacing w:after="0"/>
        <w:ind w:left="0"/>
        <w:jc w:val="both"/>
      </w:pPr>
      <w:r>
        <w:rPr>
          <w:rFonts w:ascii="Times New Roman"/>
          <w:b w:val="false"/>
          <w:i w:val="false"/>
          <w:color w:val="000000"/>
          <w:sz w:val="28"/>
        </w:rPr>
        <w:t>
      технологическую схему производства;</w:t>
      </w:r>
    </w:p>
    <w:bookmarkEnd w:id="95"/>
    <w:bookmarkStart w:name="z100" w:id="96"/>
    <w:p>
      <w:pPr>
        <w:spacing w:after="0"/>
        <w:ind w:left="0"/>
        <w:jc w:val="both"/>
      </w:pPr>
      <w:r>
        <w:rPr>
          <w:rFonts w:ascii="Times New Roman"/>
          <w:b w:val="false"/>
          <w:i w:val="false"/>
          <w:color w:val="000000"/>
          <w:sz w:val="28"/>
        </w:rPr>
        <w:t>
      сущность технологических процессов;</w:t>
      </w:r>
    </w:p>
    <w:bookmarkEnd w:id="96"/>
    <w:bookmarkStart w:name="z101" w:id="97"/>
    <w:p>
      <w:pPr>
        <w:spacing w:after="0"/>
        <w:ind w:left="0"/>
        <w:jc w:val="both"/>
      </w:pPr>
      <w:r>
        <w:rPr>
          <w:rFonts w:ascii="Times New Roman"/>
          <w:b w:val="false"/>
          <w:i w:val="false"/>
          <w:color w:val="000000"/>
          <w:sz w:val="28"/>
        </w:rPr>
        <w:t>
      физико-химические свойства абсорбирующих жидкостей и готового продукта;</w:t>
      </w:r>
    </w:p>
    <w:bookmarkEnd w:id="97"/>
    <w:bookmarkStart w:name="z102" w:id="98"/>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 и контрольно-измерительных приборов;</w:t>
      </w:r>
    </w:p>
    <w:bookmarkEnd w:id="98"/>
    <w:bookmarkStart w:name="z103" w:id="99"/>
    <w:p>
      <w:pPr>
        <w:spacing w:after="0"/>
        <w:ind w:left="0"/>
        <w:jc w:val="both"/>
      </w:pPr>
      <w:r>
        <w:rPr>
          <w:rFonts w:ascii="Times New Roman"/>
          <w:b w:val="false"/>
          <w:i w:val="false"/>
          <w:color w:val="000000"/>
          <w:sz w:val="28"/>
        </w:rPr>
        <w:t>
      правила и способы контроля и регулирования обслуживаемых процессов, правила и методику проведения расчетов, предусмотренных технологией, правила отключения и включения оборудования при остановке системы на ремонт и пуске ее в работу;</w:t>
      </w:r>
    </w:p>
    <w:bookmarkEnd w:id="99"/>
    <w:bookmarkStart w:name="z104" w:id="100"/>
    <w:p>
      <w:pPr>
        <w:spacing w:after="0"/>
        <w:ind w:left="0"/>
        <w:jc w:val="both"/>
      </w:pPr>
      <w:r>
        <w:rPr>
          <w:rFonts w:ascii="Times New Roman"/>
          <w:b w:val="false"/>
          <w:i w:val="false"/>
          <w:color w:val="000000"/>
          <w:sz w:val="28"/>
        </w:rPr>
        <w:t>
      технические условия, предъявляемые к сырью и готовому продукту.</w:t>
      </w:r>
    </w:p>
    <w:bookmarkEnd w:id="100"/>
    <w:bookmarkStart w:name="z105" w:id="101"/>
    <w:p>
      <w:pPr>
        <w:spacing w:after="0"/>
        <w:ind w:left="0"/>
        <w:jc w:val="both"/>
      </w:pPr>
      <w:r>
        <w:rPr>
          <w:rFonts w:ascii="Times New Roman"/>
          <w:b w:val="false"/>
          <w:i w:val="false"/>
          <w:color w:val="000000"/>
          <w:sz w:val="28"/>
        </w:rPr>
        <w:t>
      Параграф 5. Аппаратчик абсорбции, 6-й разряд</w:t>
      </w:r>
    </w:p>
    <w:bookmarkEnd w:id="101"/>
    <w:bookmarkStart w:name="z106" w:id="102"/>
    <w:p>
      <w:pPr>
        <w:spacing w:after="0"/>
        <w:ind w:left="0"/>
        <w:jc w:val="both"/>
      </w:pPr>
      <w:r>
        <w:rPr>
          <w:rFonts w:ascii="Times New Roman"/>
          <w:b w:val="false"/>
          <w:i w:val="false"/>
          <w:color w:val="000000"/>
          <w:sz w:val="28"/>
        </w:rPr>
        <w:t>
      21. Характеристика работ</w:t>
      </w:r>
    </w:p>
    <w:bookmarkEnd w:id="102"/>
    <w:bookmarkStart w:name="z107" w:id="103"/>
    <w:p>
      <w:pPr>
        <w:spacing w:after="0"/>
        <w:ind w:left="0"/>
        <w:jc w:val="both"/>
      </w:pPr>
      <w:r>
        <w:rPr>
          <w:rFonts w:ascii="Times New Roman"/>
          <w:b w:val="false"/>
          <w:i w:val="false"/>
          <w:color w:val="000000"/>
          <w:sz w:val="28"/>
        </w:rPr>
        <w:t>
      ведение процесса абсорбции в производствах этилового и изопропилового спирта, слабой азотной и фумаровой кислот, капро-лактама и других продуктов с одновременным осуществлением руководства работой аппаратчиков, занятых абсорбцией, гидролизом, выпариванием, отгонкой и другими смежными процессами с целью обеспечения ритмичной и синхронной работы отделения абсорбции.</w:t>
      </w:r>
    </w:p>
    <w:bookmarkEnd w:id="103"/>
    <w:bookmarkStart w:name="z108" w:id="104"/>
    <w:p>
      <w:pPr>
        <w:spacing w:after="0"/>
        <w:ind w:left="0"/>
        <w:jc w:val="both"/>
      </w:pPr>
      <w:r>
        <w:rPr>
          <w:rFonts w:ascii="Times New Roman"/>
          <w:b w:val="false"/>
          <w:i w:val="false"/>
          <w:color w:val="000000"/>
          <w:sz w:val="28"/>
        </w:rPr>
        <w:t>
      22. Должен знать:технологическую схему производства</w:t>
      </w:r>
    </w:p>
    <w:bookmarkEnd w:id="104"/>
    <w:bookmarkStart w:name="z109" w:id="105"/>
    <w:p>
      <w:pPr>
        <w:spacing w:after="0"/>
        <w:ind w:left="0"/>
        <w:jc w:val="both"/>
      </w:pPr>
      <w:r>
        <w:rPr>
          <w:rFonts w:ascii="Times New Roman"/>
          <w:b w:val="false"/>
          <w:i w:val="false"/>
          <w:color w:val="000000"/>
          <w:sz w:val="28"/>
        </w:rPr>
        <w:t>
      на обслуживаемых участках;</w:t>
      </w:r>
    </w:p>
    <w:bookmarkEnd w:id="105"/>
    <w:bookmarkStart w:name="z110" w:id="106"/>
    <w:p>
      <w:pPr>
        <w:spacing w:after="0"/>
        <w:ind w:left="0"/>
        <w:jc w:val="both"/>
      </w:pPr>
      <w:r>
        <w:rPr>
          <w:rFonts w:ascii="Times New Roman"/>
          <w:b w:val="false"/>
          <w:i w:val="false"/>
          <w:color w:val="000000"/>
          <w:sz w:val="28"/>
        </w:rPr>
        <w:t>
      технологические процессы на обслуживаемых участках;</w:t>
      </w:r>
    </w:p>
    <w:bookmarkEnd w:id="106"/>
    <w:bookmarkStart w:name="z111" w:id="107"/>
    <w:p>
      <w:pPr>
        <w:spacing w:after="0"/>
        <w:ind w:left="0"/>
        <w:jc w:val="both"/>
      </w:pPr>
      <w:r>
        <w:rPr>
          <w:rFonts w:ascii="Times New Roman"/>
          <w:b w:val="false"/>
          <w:i w:val="false"/>
          <w:color w:val="000000"/>
          <w:sz w:val="28"/>
        </w:rPr>
        <w:t>
      физико-химические свойства газов, абсорбирующих жидкостей и получаемого готового продукта;</w:t>
      </w:r>
    </w:p>
    <w:bookmarkEnd w:id="107"/>
    <w:bookmarkStart w:name="z112" w:id="108"/>
    <w:p>
      <w:pPr>
        <w:spacing w:after="0"/>
        <w:ind w:left="0"/>
        <w:jc w:val="both"/>
      </w:pPr>
      <w:r>
        <w:rPr>
          <w:rFonts w:ascii="Times New Roman"/>
          <w:b w:val="false"/>
          <w:i w:val="false"/>
          <w:color w:val="000000"/>
          <w:sz w:val="28"/>
        </w:rPr>
        <w:t>
      кинематические схемы обслуживаемого оборудования;</w:t>
      </w:r>
    </w:p>
    <w:bookmarkEnd w:id="108"/>
    <w:bookmarkStart w:name="z113" w:id="109"/>
    <w:p>
      <w:pPr>
        <w:spacing w:after="0"/>
        <w:ind w:left="0"/>
        <w:jc w:val="both"/>
      </w:pPr>
      <w:r>
        <w:rPr>
          <w:rFonts w:ascii="Times New Roman"/>
          <w:b w:val="false"/>
          <w:i w:val="false"/>
          <w:color w:val="000000"/>
          <w:sz w:val="28"/>
        </w:rPr>
        <w:t>
      правила и способы контроля и регулирования обслуживаемых процессов;</w:t>
      </w:r>
    </w:p>
    <w:bookmarkEnd w:id="109"/>
    <w:bookmarkStart w:name="z114" w:id="110"/>
    <w:p>
      <w:pPr>
        <w:spacing w:after="0"/>
        <w:ind w:left="0"/>
        <w:jc w:val="both"/>
      </w:pPr>
      <w:r>
        <w:rPr>
          <w:rFonts w:ascii="Times New Roman"/>
          <w:b w:val="false"/>
          <w:i w:val="false"/>
          <w:color w:val="000000"/>
          <w:sz w:val="28"/>
        </w:rPr>
        <w:t>
      правила отключения и включения оборудования при остановке системы на ремонт и пуске ее в работу;</w:t>
      </w:r>
    </w:p>
    <w:bookmarkEnd w:id="110"/>
    <w:bookmarkStart w:name="z115" w:id="111"/>
    <w:p>
      <w:pPr>
        <w:spacing w:after="0"/>
        <w:ind w:left="0"/>
        <w:jc w:val="both"/>
      </w:pPr>
      <w:r>
        <w:rPr>
          <w:rFonts w:ascii="Times New Roman"/>
          <w:b w:val="false"/>
          <w:i w:val="false"/>
          <w:color w:val="000000"/>
          <w:sz w:val="28"/>
        </w:rPr>
        <w:t>
      правила управления процессом с дистанционного пульта;</w:t>
      </w:r>
    </w:p>
    <w:bookmarkEnd w:id="111"/>
    <w:bookmarkStart w:name="z116" w:id="112"/>
    <w:p>
      <w:pPr>
        <w:spacing w:after="0"/>
        <w:ind w:left="0"/>
        <w:jc w:val="both"/>
      </w:pPr>
      <w:r>
        <w:rPr>
          <w:rFonts w:ascii="Times New Roman"/>
          <w:b w:val="false"/>
          <w:i w:val="false"/>
          <w:color w:val="000000"/>
          <w:sz w:val="28"/>
        </w:rPr>
        <w:t>
      государственные стандарты на сырье и готовую продукцию.</w:t>
      </w:r>
    </w:p>
    <w:bookmarkEnd w:id="112"/>
    <w:bookmarkStart w:name="z117" w:id="113"/>
    <w:p>
      <w:pPr>
        <w:spacing w:after="0"/>
        <w:ind w:left="0"/>
        <w:jc w:val="both"/>
      </w:pPr>
      <w:r>
        <w:rPr>
          <w:rFonts w:ascii="Times New Roman"/>
          <w:b w:val="false"/>
          <w:i w:val="false"/>
          <w:color w:val="000000"/>
          <w:sz w:val="28"/>
        </w:rPr>
        <w:t>
      23. Примеры раб</w:t>
      </w:r>
    </w:p>
    <w:bookmarkEnd w:id="113"/>
    <w:bookmarkStart w:name="z118" w:id="114"/>
    <w:p>
      <w:pPr>
        <w:spacing w:after="0"/>
        <w:ind w:left="0"/>
        <w:jc w:val="both"/>
      </w:pPr>
      <w:r>
        <w:rPr>
          <w:rFonts w:ascii="Times New Roman"/>
          <w:b w:val="false"/>
          <w:i w:val="false"/>
          <w:color w:val="000000"/>
          <w:sz w:val="28"/>
        </w:rPr>
        <w:t>
      1) абсорбция этилена, пропилена, изобутилена серной кислотой в производстве этилового и изопропилового спирта с одновременным осуществлением руководства работой аппаратчиков абсорбции и других смежных процессов,</w:t>
      </w:r>
    </w:p>
    <w:bookmarkEnd w:id="114"/>
    <w:bookmarkStart w:name="z119" w:id="115"/>
    <w:p>
      <w:pPr>
        <w:spacing w:after="0"/>
        <w:ind w:left="0"/>
        <w:jc w:val="both"/>
      </w:pPr>
      <w:r>
        <w:rPr>
          <w:rFonts w:ascii="Times New Roman"/>
          <w:b w:val="false"/>
          <w:i w:val="false"/>
          <w:color w:val="000000"/>
          <w:sz w:val="28"/>
        </w:rPr>
        <w:t>
      2) абсорбция дивинила спиртом из контактного газа с одновременным осуществлением руководства работой аппаратчиков абсорбции и других смежных процессов,</w:t>
      </w:r>
    </w:p>
    <w:bookmarkEnd w:id="115"/>
    <w:bookmarkStart w:name="z120" w:id="116"/>
    <w:p>
      <w:pPr>
        <w:spacing w:after="0"/>
        <w:ind w:left="0"/>
        <w:jc w:val="both"/>
      </w:pPr>
      <w:r>
        <w:rPr>
          <w:rFonts w:ascii="Times New Roman"/>
          <w:b w:val="false"/>
          <w:i w:val="false"/>
          <w:color w:val="000000"/>
          <w:sz w:val="28"/>
        </w:rPr>
        <w:t>
      3) водная и щелочная абсорбция в производстве слабой азотной и фумаровой кислот,</w:t>
      </w:r>
    </w:p>
    <w:bookmarkEnd w:id="116"/>
    <w:bookmarkStart w:name="z121" w:id="117"/>
    <w:p>
      <w:pPr>
        <w:spacing w:after="0"/>
        <w:ind w:left="0"/>
        <w:jc w:val="both"/>
      </w:pPr>
      <w:r>
        <w:rPr>
          <w:rFonts w:ascii="Times New Roman"/>
          <w:b w:val="false"/>
          <w:i w:val="false"/>
          <w:color w:val="000000"/>
          <w:sz w:val="28"/>
        </w:rPr>
        <w:t>
      4) водная и щелочная абсорбция в производстве капролактама с одновременным руководством работой аппаратчиков абсорбции и других смежных процессов</w:t>
      </w:r>
    </w:p>
    <w:bookmarkEnd w:id="117"/>
    <w:bookmarkStart w:name="z122" w:id="118"/>
    <w:p>
      <w:pPr>
        <w:spacing w:after="0"/>
        <w:ind w:left="0"/>
        <w:jc w:val="both"/>
      </w:pPr>
      <w:r>
        <w:rPr>
          <w:rFonts w:ascii="Times New Roman"/>
          <w:b w:val="false"/>
          <w:i w:val="false"/>
          <w:color w:val="000000"/>
          <w:sz w:val="28"/>
        </w:rPr>
        <w:t>
      5) осушка (обезвоживание) брома, содержащего воду и органические примеси, - абсорбция воды и очистка от органических примесей серной кислотой и доведение содержания воды и органических примесей до норм, предусмотренный Государственным стандартом (далее – ГОСТ).</w:t>
      </w:r>
    </w:p>
    <w:bookmarkEnd w:id="118"/>
    <w:bookmarkStart w:name="z123" w:id="119"/>
    <w:p>
      <w:pPr>
        <w:spacing w:after="0"/>
        <w:ind w:left="0"/>
        <w:jc w:val="both"/>
      </w:pPr>
      <w:r>
        <w:rPr>
          <w:rFonts w:ascii="Times New Roman"/>
          <w:b w:val="false"/>
          <w:i w:val="false"/>
          <w:color w:val="000000"/>
          <w:sz w:val="28"/>
        </w:rPr>
        <w:t>
      2. Аппаратчик адсорбции</w:t>
      </w:r>
    </w:p>
    <w:bookmarkEnd w:id="119"/>
    <w:bookmarkStart w:name="z124" w:id="120"/>
    <w:p>
      <w:pPr>
        <w:spacing w:after="0"/>
        <w:ind w:left="0"/>
        <w:jc w:val="both"/>
      </w:pPr>
      <w:r>
        <w:rPr>
          <w:rFonts w:ascii="Times New Roman"/>
          <w:b w:val="false"/>
          <w:i w:val="false"/>
          <w:color w:val="000000"/>
          <w:sz w:val="28"/>
        </w:rPr>
        <w:t>
      Параграф 1. Аппаратчик адсорбции, 3-й разряд</w:t>
      </w:r>
    </w:p>
    <w:bookmarkEnd w:id="120"/>
    <w:bookmarkStart w:name="z125" w:id="121"/>
    <w:p>
      <w:pPr>
        <w:spacing w:after="0"/>
        <w:ind w:left="0"/>
        <w:jc w:val="both"/>
      </w:pPr>
      <w:r>
        <w:rPr>
          <w:rFonts w:ascii="Times New Roman"/>
          <w:b w:val="false"/>
          <w:i w:val="false"/>
          <w:color w:val="000000"/>
          <w:sz w:val="28"/>
        </w:rPr>
        <w:t>
      24. Характеристика работ:</w:t>
      </w:r>
    </w:p>
    <w:bookmarkEnd w:id="121"/>
    <w:bookmarkStart w:name="z126" w:id="122"/>
    <w:p>
      <w:pPr>
        <w:spacing w:after="0"/>
        <w:ind w:left="0"/>
        <w:jc w:val="both"/>
      </w:pPr>
      <w:r>
        <w:rPr>
          <w:rFonts w:ascii="Times New Roman"/>
          <w:b w:val="false"/>
          <w:i w:val="false"/>
          <w:color w:val="000000"/>
          <w:sz w:val="28"/>
        </w:rPr>
        <w:t>
      ведение технологического процесса адсорбции под руководством аппаратчика более высокой квалификации;</w:t>
      </w:r>
    </w:p>
    <w:bookmarkEnd w:id="122"/>
    <w:bookmarkStart w:name="z127" w:id="123"/>
    <w:p>
      <w:pPr>
        <w:spacing w:after="0"/>
        <w:ind w:left="0"/>
        <w:jc w:val="both"/>
      </w:pPr>
      <w:r>
        <w:rPr>
          <w:rFonts w:ascii="Times New Roman"/>
          <w:b w:val="false"/>
          <w:i w:val="false"/>
          <w:color w:val="000000"/>
          <w:sz w:val="28"/>
        </w:rPr>
        <w:t>
      участие в подготовке адсорбента к загрузке его в аппараты;</w:t>
      </w:r>
    </w:p>
    <w:bookmarkEnd w:id="123"/>
    <w:bookmarkStart w:name="z128" w:id="124"/>
    <w:p>
      <w:pPr>
        <w:spacing w:after="0"/>
        <w:ind w:left="0"/>
        <w:jc w:val="both"/>
      </w:pPr>
      <w:r>
        <w:rPr>
          <w:rFonts w:ascii="Times New Roman"/>
          <w:b w:val="false"/>
          <w:i w:val="false"/>
          <w:color w:val="000000"/>
          <w:sz w:val="28"/>
        </w:rPr>
        <w:t>
      участие в подаче в аппараты очищаемых газов или жидкостей;</w:t>
      </w:r>
    </w:p>
    <w:bookmarkEnd w:id="124"/>
    <w:bookmarkStart w:name="z129" w:id="125"/>
    <w:p>
      <w:pPr>
        <w:spacing w:after="0"/>
        <w:ind w:left="0"/>
        <w:jc w:val="both"/>
      </w:pPr>
      <w:r>
        <w:rPr>
          <w:rFonts w:ascii="Times New Roman"/>
          <w:b w:val="false"/>
          <w:i w:val="false"/>
          <w:color w:val="000000"/>
          <w:sz w:val="28"/>
        </w:rPr>
        <w:t>
      чистка оборудования;</w:t>
      </w:r>
    </w:p>
    <w:bookmarkEnd w:id="125"/>
    <w:bookmarkStart w:name="z130" w:id="126"/>
    <w:p>
      <w:pPr>
        <w:spacing w:after="0"/>
        <w:ind w:left="0"/>
        <w:jc w:val="both"/>
      </w:pPr>
      <w:r>
        <w:rPr>
          <w:rFonts w:ascii="Times New Roman"/>
          <w:b w:val="false"/>
          <w:i w:val="false"/>
          <w:color w:val="000000"/>
          <w:sz w:val="28"/>
        </w:rPr>
        <w:t>
      обслуживание технологического;</w:t>
      </w:r>
    </w:p>
    <w:bookmarkEnd w:id="126"/>
    <w:bookmarkStart w:name="z131" w:id="127"/>
    <w:p>
      <w:pPr>
        <w:spacing w:after="0"/>
        <w:ind w:left="0"/>
        <w:jc w:val="both"/>
      </w:pPr>
      <w:r>
        <w:rPr>
          <w:rFonts w:ascii="Times New Roman"/>
          <w:b w:val="false"/>
          <w:i w:val="false"/>
          <w:color w:val="000000"/>
          <w:sz w:val="28"/>
        </w:rPr>
        <w:t>
      оборудования;</w:t>
      </w:r>
    </w:p>
    <w:bookmarkEnd w:id="127"/>
    <w:bookmarkStart w:name="z132" w:id="128"/>
    <w:p>
      <w:pPr>
        <w:spacing w:after="0"/>
        <w:ind w:left="0"/>
        <w:jc w:val="both"/>
      </w:pPr>
      <w:r>
        <w:rPr>
          <w:rFonts w:ascii="Times New Roman"/>
          <w:b w:val="false"/>
          <w:i w:val="false"/>
          <w:color w:val="000000"/>
          <w:sz w:val="28"/>
        </w:rPr>
        <w:t>
      подготовка оборудования к ремонту;</w:t>
      </w:r>
    </w:p>
    <w:bookmarkEnd w:id="128"/>
    <w:bookmarkStart w:name="z133" w:id="129"/>
    <w:p>
      <w:pPr>
        <w:spacing w:after="0"/>
        <w:ind w:left="0"/>
        <w:jc w:val="both"/>
      </w:pPr>
      <w:r>
        <w:rPr>
          <w:rFonts w:ascii="Times New Roman"/>
          <w:b w:val="false"/>
          <w:i w:val="false"/>
          <w:color w:val="000000"/>
          <w:sz w:val="28"/>
        </w:rPr>
        <w:t>
      отбор проб;</w:t>
      </w:r>
    </w:p>
    <w:bookmarkEnd w:id="129"/>
    <w:bookmarkStart w:name="z134" w:id="130"/>
    <w:p>
      <w:pPr>
        <w:spacing w:after="0"/>
        <w:ind w:left="0"/>
        <w:jc w:val="both"/>
      </w:pPr>
      <w:r>
        <w:rPr>
          <w:rFonts w:ascii="Times New Roman"/>
          <w:b w:val="false"/>
          <w:i w:val="false"/>
          <w:color w:val="000000"/>
          <w:sz w:val="28"/>
        </w:rPr>
        <w:t>
      очистка аппаратов от шлама.</w:t>
      </w:r>
    </w:p>
    <w:bookmarkEnd w:id="130"/>
    <w:bookmarkStart w:name="z135" w:id="131"/>
    <w:p>
      <w:pPr>
        <w:spacing w:after="0"/>
        <w:ind w:left="0"/>
        <w:jc w:val="both"/>
      </w:pPr>
      <w:r>
        <w:rPr>
          <w:rFonts w:ascii="Times New Roman"/>
          <w:b w:val="false"/>
          <w:i w:val="false"/>
          <w:color w:val="000000"/>
          <w:sz w:val="28"/>
        </w:rPr>
        <w:t>
      25. Должен знать:</w:t>
      </w:r>
    </w:p>
    <w:bookmarkEnd w:id="131"/>
    <w:bookmarkStart w:name="z136" w:id="132"/>
    <w:p>
      <w:pPr>
        <w:spacing w:after="0"/>
        <w:ind w:left="0"/>
        <w:jc w:val="both"/>
      </w:pPr>
      <w:r>
        <w:rPr>
          <w:rFonts w:ascii="Times New Roman"/>
          <w:b w:val="false"/>
          <w:i w:val="false"/>
          <w:color w:val="000000"/>
          <w:sz w:val="28"/>
        </w:rPr>
        <w:t>
      технологическую схему производственного участка</w:t>
      </w:r>
    </w:p>
    <w:bookmarkEnd w:id="132"/>
    <w:bookmarkStart w:name="z137" w:id="133"/>
    <w:p>
      <w:pPr>
        <w:spacing w:after="0"/>
        <w:ind w:left="0"/>
        <w:jc w:val="both"/>
      </w:pPr>
      <w:r>
        <w:rPr>
          <w:rFonts w:ascii="Times New Roman"/>
          <w:b w:val="false"/>
          <w:i w:val="false"/>
          <w:color w:val="000000"/>
          <w:sz w:val="28"/>
        </w:rPr>
        <w:t>
      физико-химические основы и сущность обслуживаемого процесса;</w:t>
      </w:r>
    </w:p>
    <w:bookmarkEnd w:id="133"/>
    <w:bookmarkStart w:name="z138" w:id="134"/>
    <w:p>
      <w:pPr>
        <w:spacing w:after="0"/>
        <w:ind w:left="0"/>
        <w:jc w:val="both"/>
      </w:pPr>
      <w:r>
        <w:rPr>
          <w:rFonts w:ascii="Times New Roman"/>
          <w:b w:val="false"/>
          <w:i w:val="false"/>
          <w:color w:val="000000"/>
          <w:sz w:val="28"/>
        </w:rPr>
        <w:t>
      физико-химические и технологические свойства сырья и адсорбентов</w:t>
      </w:r>
    </w:p>
    <w:bookmarkEnd w:id="134"/>
    <w:bookmarkStart w:name="z139" w:id="13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35"/>
    <w:bookmarkStart w:name="z140" w:id="136"/>
    <w:p>
      <w:pPr>
        <w:spacing w:after="0"/>
        <w:ind w:left="0"/>
        <w:jc w:val="both"/>
      </w:pPr>
      <w:r>
        <w:rPr>
          <w:rFonts w:ascii="Times New Roman"/>
          <w:b w:val="false"/>
          <w:i w:val="false"/>
          <w:color w:val="000000"/>
          <w:sz w:val="28"/>
        </w:rPr>
        <w:t>
      правила отбора проб.</w:t>
      </w:r>
    </w:p>
    <w:bookmarkEnd w:id="136"/>
    <w:bookmarkStart w:name="z141" w:id="137"/>
    <w:p>
      <w:pPr>
        <w:spacing w:after="0"/>
        <w:ind w:left="0"/>
        <w:jc w:val="both"/>
      </w:pPr>
      <w:r>
        <w:rPr>
          <w:rFonts w:ascii="Times New Roman"/>
          <w:b w:val="false"/>
          <w:i w:val="false"/>
          <w:color w:val="000000"/>
          <w:sz w:val="28"/>
        </w:rPr>
        <w:t>
      Параграф 2. Аппаратчик адсорбции, 4-й разряд</w:t>
      </w:r>
    </w:p>
    <w:bookmarkEnd w:id="137"/>
    <w:bookmarkStart w:name="z142" w:id="138"/>
    <w:p>
      <w:pPr>
        <w:spacing w:after="0"/>
        <w:ind w:left="0"/>
        <w:jc w:val="both"/>
      </w:pPr>
      <w:r>
        <w:rPr>
          <w:rFonts w:ascii="Times New Roman"/>
          <w:b w:val="false"/>
          <w:i w:val="false"/>
          <w:color w:val="000000"/>
          <w:sz w:val="28"/>
        </w:rPr>
        <w:t>
      26. Характеристика работ:</w:t>
      </w:r>
    </w:p>
    <w:bookmarkEnd w:id="138"/>
    <w:bookmarkStart w:name="z143" w:id="139"/>
    <w:p>
      <w:pPr>
        <w:spacing w:after="0"/>
        <w:ind w:left="0"/>
        <w:jc w:val="both"/>
      </w:pPr>
      <w:r>
        <w:rPr>
          <w:rFonts w:ascii="Times New Roman"/>
          <w:b w:val="false"/>
          <w:i w:val="false"/>
          <w:color w:val="000000"/>
          <w:sz w:val="28"/>
        </w:rPr>
        <w:t>
      ведение технологического процесса адсорбции-улавливания газообразных или жидких продуктов поверхностью твердых поглотителей;</w:t>
      </w:r>
    </w:p>
    <w:bookmarkEnd w:id="139"/>
    <w:bookmarkStart w:name="z144" w:id="140"/>
    <w:p>
      <w:pPr>
        <w:spacing w:after="0"/>
        <w:ind w:left="0"/>
        <w:jc w:val="both"/>
      </w:pPr>
      <w:r>
        <w:rPr>
          <w:rFonts w:ascii="Times New Roman"/>
          <w:b w:val="false"/>
          <w:i w:val="false"/>
          <w:color w:val="000000"/>
          <w:sz w:val="28"/>
        </w:rPr>
        <w:t>
      подготовка адсорбента, загрузка его в аппараты;</w:t>
      </w:r>
    </w:p>
    <w:bookmarkEnd w:id="140"/>
    <w:bookmarkStart w:name="z145" w:id="141"/>
    <w:p>
      <w:pPr>
        <w:spacing w:after="0"/>
        <w:ind w:left="0"/>
        <w:jc w:val="both"/>
      </w:pPr>
      <w:r>
        <w:rPr>
          <w:rFonts w:ascii="Times New Roman"/>
          <w:b w:val="false"/>
          <w:i w:val="false"/>
          <w:color w:val="000000"/>
          <w:sz w:val="28"/>
        </w:rPr>
        <w:t>
      подача в аппараты очищаемых разделяемых газов или жидкостей, наблюдение за ходом процесса, выключение аппаратов по мере насыщения адсорбента и снижения качества очистки, выделение (десорбция) адсорбированных продуктов продувкой аппаратов паром;</w:t>
      </w:r>
    </w:p>
    <w:bookmarkEnd w:id="141"/>
    <w:bookmarkStart w:name="z146" w:id="142"/>
    <w:p>
      <w:pPr>
        <w:spacing w:after="0"/>
        <w:ind w:left="0"/>
        <w:jc w:val="both"/>
      </w:pPr>
      <w:r>
        <w:rPr>
          <w:rFonts w:ascii="Times New Roman"/>
          <w:b w:val="false"/>
          <w:i w:val="false"/>
          <w:color w:val="000000"/>
          <w:sz w:val="28"/>
        </w:rPr>
        <w:t>
      конденсация паров, извлечение адсорбированных продуктов отстаиванием конденсата или его перегонкой;</w:t>
      </w:r>
    </w:p>
    <w:bookmarkEnd w:id="142"/>
    <w:bookmarkStart w:name="z147" w:id="143"/>
    <w:p>
      <w:pPr>
        <w:spacing w:after="0"/>
        <w:ind w:left="0"/>
        <w:jc w:val="both"/>
      </w:pPr>
      <w:r>
        <w:rPr>
          <w:rFonts w:ascii="Times New Roman"/>
          <w:b w:val="false"/>
          <w:i w:val="false"/>
          <w:color w:val="000000"/>
          <w:sz w:val="28"/>
        </w:rPr>
        <w:t>
      улавливание или очистка (осушка) выделяющихся в ходе процесса газов, нейтрализация сточных вод, передача разделенных (очищенных) продуктов на последующие операции или на склад;</w:t>
      </w:r>
    </w:p>
    <w:bookmarkEnd w:id="143"/>
    <w:bookmarkStart w:name="z148" w:id="144"/>
    <w:p>
      <w:pPr>
        <w:spacing w:after="0"/>
        <w:ind w:left="0"/>
        <w:jc w:val="both"/>
      </w:pPr>
      <w:r>
        <w:rPr>
          <w:rFonts w:ascii="Times New Roman"/>
          <w:b w:val="false"/>
          <w:i w:val="false"/>
          <w:color w:val="000000"/>
          <w:sz w:val="28"/>
        </w:rPr>
        <w:t>
      проведение анализов;</w:t>
      </w:r>
    </w:p>
    <w:bookmarkEnd w:id="144"/>
    <w:bookmarkStart w:name="z149" w:id="145"/>
    <w:p>
      <w:pPr>
        <w:spacing w:after="0"/>
        <w:ind w:left="0"/>
        <w:jc w:val="both"/>
      </w:pPr>
      <w:r>
        <w:rPr>
          <w:rFonts w:ascii="Times New Roman"/>
          <w:b w:val="false"/>
          <w:i w:val="false"/>
          <w:color w:val="000000"/>
          <w:sz w:val="28"/>
        </w:rPr>
        <w:t>
      контроль за ходом технологического процесса по показаниям контрольно-измерительных приборов и результатам анализов. Обслуживание адсорберов, конденсаторов, перегонных аппаратов, скрубберов, насосов и другого оборудования;</w:t>
      </w:r>
    </w:p>
    <w:bookmarkEnd w:id="145"/>
    <w:bookmarkStart w:name="z150" w:id="146"/>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146"/>
    <w:bookmarkStart w:name="z151" w:id="147"/>
    <w:p>
      <w:pPr>
        <w:spacing w:after="0"/>
        <w:ind w:left="0"/>
        <w:jc w:val="both"/>
      </w:pPr>
      <w:r>
        <w:rPr>
          <w:rFonts w:ascii="Times New Roman"/>
          <w:b w:val="false"/>
          <w:i w:val="false"/>
          <w:color w:val="000000"/>
          <w:sz w:val="28"/>
        </w:rPr>
        <w:t>
      прием оборудования из ремонта;</w:t>
      </w:r>
    </w:p>
    <w:bookmarkEnd w:id="147"/>
    <w:bookmarkStart w:name="z152" w:id="148"/>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148"/>
    <w:bookmarkStart w:name="z153" w:id="149"/>
    <w:p>
      <w:pPr>
        <w:spacing w:after="0"/>
        <w:ind w:left="0"/>
        <w:jc w:val="both"/>
      </w:pPr>
      <w:r>
        <w:rPr>
          <w:rFonts w:ascii="Times New Roman"/>
          <w:b w:val="false"/>
          <w:i w:val="false"/>
          <w:color w:val="000000"/>
          <w:sz w:val="28"/>
        </w:rPr>
        <w:t>
      27. Должен знать:</w:t>
      </w:r>
    </w:p>
    <w:bookmarkEnd w:id="149"/>
    <w:bookmarkStart w:name="z154" w:id="150"/>
    <w:p>
      <w:pPr>
        <w:spacing w:after="0"/>
        <w:ind w:left="0"/>
        <w:jc w:val="both"/>
      </w:pPr>
      <w:r>
        <w:rPr>
          <w:rFonts w:ascii="Times New Roman"/>
          <w:b w:val="false"/>
          <w:i w:val="false"/>
          <w:color w:val="000000"/>
          <w:sz w:val="28"/>
        </w:rPr>
        <w:t>
      физико-химические и технологические свойства сырья и адсорбентов;</w:t>
      </w:r>
    </w:p>
    <w:bookmarkEnd w:id="150"/>
    <w:bookmarkStart w:name="z155" w:id="151"/>
    <w:p>
      <w:pPr>
        <w:spacing w:after="0"/>
        <w:ind w:left="0"/>
        <w:jc w:val="both"/>
      </w:pPr>
      <w:r>
        <w:rPr>
          <w:rFonts w:ascii="Times New Roman"/>
          <w:b w:val="false"/>
          <w:i w:val="false"/>
          <w:color w:val="000000"/>
          <w:sz w:val="28"/>
        </w:rPr>
        <w:t>
      технологическую схему производственного участка;</w:t>
      </w:r>
    </w:p>
    <w:bookmarkEnd w:id="151"/>
    <w:bookmarkStart w:name="z156" w:id="152"/>
    <w:p>
      <w:pPr>
        <w:spacing w:after="0"/>
        <w:ind w:left="0"/>
        <w:jc w:val="both"/>
      </w:pPr>
      <w:r>
        <w:rPr>
          <w:rFonts w:ascii="Times New Roman"/>
          <w:b w:val="false"/>
          <w:i w:val="false"/>
          <w:color w:val="000000"/>
          <w:sz w:val="28"/>
        </w:rPr>
        <w:t>
      физико-химические основы и сущность обслуживаемого процесса;</w:t>
      </w:r>
    </w:p>
    <w:bookmarkEnd w:id="152"/>
    <w:bookmarkStart w:name="z157" w:id="15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схему коммуникаций;</w:t>
      </w:r>
    </w:p>
    <w:bookmarkEnd w:id="153"/>
    <w:bookmarkStart w:name="z158" w:id="154"/>
    <w:p>
      <w:pPr>
        <w:spacing w:after="0"/>
        <w:ind w:left="0"/>
        <w:jc w:val="both"/>
      </w:pPr>
      <w:r>
        <w:rPr>
          <w:rFonts w:ascii="Times New Roman"/>
          <w:b w:val="false"/>
          <w:i w:val="false"/>
          <w:color w:val="000000"/>
          <w:sz w:val="28"/>
        </w:rPr>
        <w:t>
      технологический режим;</w:t>
      </w:r>
    </w:p>
    <w:bookmarkEnd w:id="154"/>
    <w:bookmarkStart w:name="z159" w:id="155"/>
    <w:p>
      <w:pPr>
        <w:spacing w:after="0"/>
        <w:ind w:left="0"/>
        <w:jc w:val="both"/>
      </w:pPr>
      <w:r>
        <w:rPr>
          <w:rFonts w:ascii="Times New Roman"/>
          <w:b w:val="false"/>
          <w:i w:val="false"/>
          <w:color w:val="000000"/>
          <w:sz w:val="28"/>
        </w:rPr>
        <w:t>
      правила регулирования технологического процесса;</w:t>
      </w:r>
    </w:p>
    <w:bookmarkEnd w:id="155"/>
    <w:bookmarkStart w:name="z160" w:id="156"/>
    <w:p>
      <w:pPr>
        <w:spacing w:after="0"/>
        <w:ind w:left="0"/>
        <w:jc w:val="both"/>
      </w:pPr>
      <w:r>
        <w:rPr>
          <w:rFonts w:ascii="Times New Roman"/>
          <w:b w:val="false"/>
          <w:i w:val="false"/>
          <w:color w:val="000000"/>
          <w:sz w:val="28"/>
        </w:rPr>
        <w:t>
      правила отбора проб, методику проведения анализов.</w:t>
      </w:r>
    </w:p>
    <w:bookmarkEnd w:id="156"/>
    <w:bookmarkStart w:name="z161" w:id="157"/>
    <w:p>
      <w:pPr>
        <w:spacing w:after="0"/>
        <w:ind w:left="0"/>
        <w:jc w:val="both"/>
      </w:pPr>
      <w:r>
        <w:rPr>
          <w:rFonts w:ascii="Times New Roman"/>
          <w:b w:val="false"/>
          <w:i w:val="false"/>
          <w:color w:val="000000"/>
          <w:sz w:val="28"/>
        </w:rPr>
        <w:t>
      3. Аппаратчик активации</w:t>
      </w:r>
    </w:p>
    <w:bookmarkEnd w:id="157"/>
    <w:bookmarkStart w:name="z162" w:id="158"/>
    <w:p>
      <w:pPr>
        <w:spacing w:after="0"/>
        <w:ind w:left="0"/>
        <w:jc w:val="both"/>
      </w:pPr>
      <w:r>
        <w:rPr>
          <w:rFonts w:ascii="Times New Roman"/>
          <w:b w:val="false"/>
          <w:i w:val="false"/>
          <w:color w:val="000000"/>
          <w:sz w:val="28"/>
        </w:rPr>
        <w:t>
      Параграф 1. Аппаратчик активации, 3-й разряд</w:t>
      </w:r>
    </w:p>
    <w:bookmarkEnd w:id="158"/>
    <w:bookmarkStart w:name="z163" w:id="159"/>
    <w:p>
      <w:pPr>
        <w:spacing w:after="0"/>
        <w:ind w:left="0"/>
        <w:jc w:val="both"/>
      </w:pPr>
      <w:r>
        <w:rPr>
          <w:rFonts w:ascii="Times New Roman"/>
          <w:b w:val="false"/>
          <w:i w:val="false"/>
          <w:color w:val="000000"/>
          <w:sz w:val="28"/>
        </w:rPr>
        <w:t>
      28. Характеристика работ:</w:t>
      </w:r>
    </w:p>
    <w:bookmarkEnd w:id="159"/>
    <w:bookmarkStart w:name="z164" w:id="160"/>
    <w:p>
      <w:pPr>
        <w:spacing w:after="0"/>
        <w:ind w:left="0"/>
        <w:jc w:val="both"/>
      </w:pPr>
      <w:r>
        <w:rPr>
          <w:rFonts w:ascii="Times New Roman"/>
          <w:b w:val="false"/>
          <w:i w:val="false"/>
          <w:color w:val="000000"/>
          <w:sz w:val="28"/>
        </w:rPr>
        <w:t>
      ведение технологического процесса активации различных продуктов соляной кислотой;</w:t>
      </w:r>
    </w:p>
    <w:bookmarkEnd w:id="160"/>
    <w:bookmarkStart w:name="z165" w:id="161"/>
    <w:p>
      <w:pPr>
        <w:spacing w:after="0"/>
        <w:ind w:left="0"/>
        <w:jc w:val="both"/>
      </w:pPr>
      <w:r>
        <w:rPr>
          <w:rFonts w:ascii="Times New Roman"/>
          <w:b w:val="false"/>
          <w:i w:val="false"/>
          <w:color w:val="000000"/>
          <w:sz w:val="28"/>
        </w:rPr>
        <w:t>
      загрузка сырья и активирующего состава в аппарат, подача пара на обогрев при постоянном перемешивании реакционной массы;</w:t>
      </w:r>
    </w:p>
    <w:bookmarkEnd w:id="161"/>
    <w:bookmarkStart w:name="z166" w:id="162"/>
    <w:p>
      <w:pPr>
        <w:spacing w:after="0"/>
        <w:ind w:left="0"/>
        <w:jc w:val="both"/>
      </w:pPr>
      <w:r>
        <w:rPr>
          <w:rFonts w:ascii="Times New Roman"/>
          <w:b w:val="false"/>
          <w:i w:val="false"/>
          <w:color w:val="000000"/>
          <w:sz w:val="28"/>
        </w:rPr>
        <w:t>
      наблюдение за ходом технологического процесса визуально и по показаниям контрольно-измерительных приборов;</w:t>
      </w:r>
    </w:p>
    <w:bookmarkEnd w:id="162"/>
    <w:bookmarkStart w:name="z167" w:id="163"/>
    <w:p>
      <w:pPr>
        <w:spacing w:after="0"/>
        <w:ind w:left="0"/>
        <w:jc w:val="both"/>
      </w:pPr>
      <w:r>
        <w:rPr>
          <w:rFonts w:ascii="Times New Roman"/>
          <w:b w:val="false"/>
          <w:i w:val="false"/>
          <w:color w:val="000000"/>
          <w:sz w:val="28"/>
        </w:rPr>
        <w:t>
      регулирование температурного режима процесса подачей пара в рубашку аппарата;</w:t>
      </w:r>
    </w:p>
    <w:bookmarkEnd w:id="163"/>
    <w:bookmarkStart w:name="z168" w:id="164"/>
    <w:p>
      <w:pPr>
        <w:spacing w:after="0"/>
        <w:ind w:left="0"/>
        <w:jc w:val="both"/>
      </w:pPr>
      <w:r>
        <w:rPr>
          <w:rFonts w:ascii="Times New Roman"/>
          <w:b w:val="false"/>
          <w:i w:val="false"/>
          <w:color w:val="000000"/>
          <w:sz w:val="28"/>
        </w:rPr>
        <w:t>
      отстаивание полученной суспензии;</w:t>
      </w:r>
    </w:p>
    <w:bookmarkEnd w:id="164"/>
    <w:bookmarkStart w:name="z169" w:id="165"/>
    <w:p>
      <w:pPr>
        <w:spacing w:after="0"/>
        <w:ind w:left="0"/>
        <w:jc w:val="both"/>
      </w:pPr>
      <w:r>
        <w:rPr>
          <w:rFonts w:ascii="Times New Roman"/>
          <w:b w:val="false"/>
          <w:i w:val="false"/>
          <w:color w:val="000000"/>
          <w:sz w:val="28"/>
        </w:rPr>
        <w:t>
      промывка массы водой, фильтрация, сушка, помол и затаривание активированного продукта;</w:t>
      </w:r>
    </w:p>
    <w:bookmarkEnd w:id="165"/>
    <w:bookmarkStart w:name="z170" w:id="166"/>
    <w:p>
      <w:pPr>
        <w:spacing w:after="0"/>
        <w:ind w:left="0"/>
        <w:jc w:val="both"/>
      </w:pPr>
      <w:r>
        <w:rPr>
          <w:rFonts w:ascii="Times New Roman"/>
          <w:b w:val="false"/>
          <w:i w:val="false"/>
          <w:color w:val="000000"/>
          <w:sz w:val="28"/>
        </w:rPr>
        <w:t>
      отбор проб;</w:t>
      </w:r>
    </w:p>
    <w:bookmarkEnd w:id="166"/>
    <w:bookmarkStart w:name="z171" w:id="167"/>
    <w:p>
      <w:pPr>
        <w:spacing w:after="0"/>
        <w:ind w:left="0"/>
        <w:jc w:val="both"/>
      </w:pPr>
      <w:r>
        <w:rPr>
          <w:rFonts w:ascii="Times New Roman"/>
          <w:b w:val="false"/>
          <w:i w:val="false"/>
          <w:color w:val="000000"/>
          <w:sz w:val="28"/>
        </w:rPr>
        <w:t>
      расчет количества соляной кислоты и воды, подаваемой на промывку суспензии;</w:t>
      </w:r>
    </w:p>
    <w:bookmarkEnd w:id="167"/>
    <w:bookmarkStart w:name="z172" w:id="168"/>
    <w:p>
      <w:pPr>
        <w:spacing w:after="0"/>
        <w:ind w:left="0"/>
        <w:jc w:val="both"/>
      </w:pPr>
      <w:r>
        <w:rPr>
          <w:rFonts w:ascii="Times New Roman"/>
          <w:b w:val="false"/>
          <w:i w:val="false"/>
          <w:color w:val="000000"/>
          <w:sz w:val="28"/>
        </w:rPr>
        <w:t>
      обслуживание аппаратов активации, центрифуг, вакуум-сушильных шкафов, теплообменников, мерников, дозирующих устройств;</w:t>
      </w:r>
    </w:p>
    <w:bookmarkEnd w:id="168"/>
    <w:bookmarkStart w:name="z173" w:id="169"/>
    <w:p>
      <w:pPr>
        <w:spacing w:after="0"/>
        <w:ind w:left="0"/>
        <w:jc w:val="both"/>
      </w:pPr>
      <w:r>
        <w:rPr>
          <w:rFonts w:ascii="Times New Roman"/>
          <w:b w:val="false"/>
          <w:i w:val="false"/>
          <w:color w:val="000000"/>
          <w:sz w:val="28"/>
        </w:rPr>
        <w:t>
      устранение неисправностей в работе оборудования;</w:t>
      </w:r>
    </w:p>
    <w:bookmarkEnd w:id="169"/>
    <w:bookmarkStart w:name="z174" w:id="170"/>
    <w:p>
      <w:pPr>
        <w:spacing w:after="0"/>
        <w:ind w:left="0"/>
        <w:jc w:val="both"/>
      </w:pPr>
      <w:r>
        <w:rPr>
          <w:rFonts w:ascii="Times New Roman"/>
          <w:b w:val="false"/>
          <w:i w:val="false"/>
          <w:color w:val="000000"/>
          <w:sz w:val="28"/>
        </w:rPr>
        <w:t>
      промывка аппаратов, чистка и смазка механизмов.</w:t>
      </w:r>
    </w:p>
    <w:bookmarkEnd w:id="170"/>
    <w:bookmarkStart w:name="z175" w:id="171"/>
    <w:p>
      <w:pPr>
        <w:spacing w:after="0"/>
        <w:ind w:left="0"/>
        <w:jc w:val="both"/>
      </w:pPr>
      <w:r>
        <w:rPr>
          <w:rFonts w:ascii="Times New Roman"/>
          <w:b w:val="false"/>
          <w:i w:val="false"/>
          <w:color w:val="000000"/>
          <w:sz w:val="28"/>
        </w:rPr>
        <w:t>
      29. Должен знать:</w:t>
      </w:r>
    </w:p>
    <w:bookmarkEnd w:id="171"/>
    <w:bookmarkStart w:name="z176" w:id="172"/>
    <w:p>
      <w:pPr>
        <w:spacing w:after="0"/>
        <w:ind w:left="0"/>
        <w:jc w:val="both"/>
      </w:pPr>
      <w:r>
        <w:rPr>
          <w:rFonts w:ascii="Times New Roman"/>
          <w:b w:val="false"/>
          <w:i w:val="false"/>
          <w:color w:val="000000"/>
          <w:sz w:val="28"/>
        </w:rPr>
        <w:t>
      технологический процесс активации;</w:t>
      </w:r>
    </w:p>
    <w:bookmarkEnd w:id="172"/>
    <w:bookmarkStart w:name="z177" w:id="17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73"/>
    <w:bookmarkStart w:name="z178" w:id="174"/>
    <w:p>
      <w:pPr>
        <w:spacing w:after="0"/>
        <w:ind w:left="0"/>
        <w:jc w:val="both"/>
      </w:pPr>
      <w:r>
        <w:rPr>
          <w:rFonts w:ascii="Times New Roman"/>
          <w:b w:val="false"/>
          <w:i w:val="false"/>
          <w:color w:val="000000"/>
          <w:sz w:val="28"/>
        </w:rPr>
        <w:t>
      назначение контрольно-измерительных приборов и схему коммуникаций;</w:t>
      </w:r>
    </w:p>
    <w:bookmarkEnd w:id="174"/>
    <w:bookmarkStart w:name="z179" w:id="175"/>
    <w:p>
      <w:pPr>
        <w:spacing w:after="0"/>
        <w:ind w:left="0"/>
        <w:jc w:val="both"/>
      </w:pPr>
      <w:r>
        <w:rPr>
          <w:rFonts w:ascii="Times New Roman"/>
          <w:b w:val="false"/>
          <w:i w:val="false"/>
          <w:color w:val="000000"/>
          <w:sz w:val="28"/>
        </w:rPr>
        <w:t>
      правила отбора проб для контроля процесса</w:t>
      </w:r>
    </w:p>
    <w:bookmarkEnd w:id="175"/>
    <w:bookmarkStart w:name="z180" w:id="176"/>
    <w:p>
      <w:pPr>
        <w:spacing w:after="0"/>
        <w:ind w:left="0"/>
        <w:jc w:val="both"/>
      </w:pPr>
      <w:r>
        <w:rPr>
          <w:rFonts w:ascii="Times New Roman"/>
          <w:b w:val="false"/>
          <w:i w:val="false"/>
          <w:color w:val="000000"/>
          <w:sz w:val="28"/>
        </w:rPr>
        <w:t>
      методику расчета сырья;</w:t>
      </w:r>
    </w:p>
    <w:bookmarkEnd w:id="176"/>
    <w:bookmarkStart w:name="z181" w:id="177"/>
    <w:p>
      <w:pPr>
        <w:spacing w:after="0"/>
        <w:ind w:left="0"/>
        <w:jc w:val="both"/>
      </w:pPr>
      <w:r>
        <w:rPr>
          <w:rFonts w:ascii="Times New Roman"/>
          <w:b w:val="false"/>
          <w:i w:val="false"/>
          <w:color w:val="000000"/>
          <w:sz w:val="28"/>
        </w:rPr>
        <w:t>
      физико-химические свойства сырья и активированного продукта.</w:t>
      </w:r>
    </w:p>
    <w:bookmarkEnd w:id="177"/>
    <w:bookmarkStart w:name="z182" w:id="178"/>
    <w:p>
      <w:pPr>
        <w:spacing w:after="0"/>
        <w:ind w:left="0"/>
        <w:jc w:val="both"/>
      </w:pPr>
      <w:r>
        <w:rPr>
          <w:rFonts w:ascii="Times New Roman"/>
          <w:b w:val="false"/>
          <w:i w:val="false"/>
          <w:color w:val="000000"/>
          <w:sz w:val="28"/>
        </w:rPr>
        <w:t>
      Параграф 2. Аппаратчик активации, 4-й разряд</w:t>
      </w:r>
    </w:p>
    <w:bookmarkEnd w:id="178"/>
    <w:bookmarkStart w:name="z183" w:id="179"/>
    <w:p>
      <w:pPr>
        <w:spacing w:after="0"/>
        <w:ind w:left="0"/>
        <w:jc w:val="both"/>
      </w:pPr>
      <w:r>
        <w:rPr>
          <w:rFonts w:ascii="Times New Roman"/>
          <w:b w:val="false"/>
          <w:i w:val="false"/>
          <w:color w:val="000000"/>
          <w:sz w:val="28"/>
        </w:rPr>
        <w:t>
      30. Характеристика работ:</w:t>
      </w:r>
    </w:p>
    <w:bookmarkEnd w:id="179"/>
    <w:bookmarkStart w:name="z184" w:id="180"/>
    <w:p>
      <w:pPr>
        <w:spacing w:after="0"/>
        <w:ind w:left="0"/>
        <w:jc w:val="both"/>
      </w:pPr>
      <w:r>
        <w:rPr>
          <w:rFonts w:ascii="Times New Roman"/>
          <w:b w:val="false"/>
          <w:i w:val="false"/>
          <w:color w:val="000000"/>
          <w:sz w:val="28"/>
        </w:rPr>
        <w:t>
      ведение технологического процесса активации хлопковой и древесной целлюлозы уксусной кислотой, активация трегерного катализатора в реакторе трубчатого типа или одновременное ведение технологических процессов активации глины "КИЛ" и десорбция жидкости СГС с отработанной глины "КИЛ" и активированного угля;</w:t>
      </w:r>
    </w:p>
    <w:bookmarkEnd w:id="180"/>
    <w:bookmarkStart w:name="z185" w:id="181"/>
    <w:p>
      <w:pPr>
        <w:spacing w:after="0"/>
        <w:ind w:left="0"/>
        <w:jc w:val="both"/>
      </w:pPr>
      <w:r>
        <w:rPr>
          <w:rFonts w:ascii="Times New Roman"/>
          <w:b w:val="false"/>
          <w:i w:val="false"/>
          <w:color w:val="000000"/>
          <w:sz w:val="28"/>
        </w:rPr>
        <w:t>
      прием и подготовка сырья и материалов;</w:t>
      </w:r>
    </w:p>
    <w:bookmarkEnd w:id="181"/>
    <w:bookmarkStart w:name="z186" w:id="182"/>
    <w:p>
      <w:pPr>
        <w:spacing w:after="0"/>
        <w:ind w:left="0"/>
        <w:jc w:val="both"/>
      </w:pPr>
      <w:r>
        <w:rPr>
          <w:rFonts w:ascii="Times New Roman"/>
          <w:b w:val="false"/>
          <w:i w:val="false"/>
          <w:color w:val="000000"/>
          <w:sz w:val="28"/>
        </w:rPr>
        <w:t>
      проверка чистоты активатора;</w:t>
      </w:r>
    </w:p>
    <w:bookmarkEnd w:id="182"/>
    <w:bookmarkStart w:name="z187" w:id="183"/>
    <w:p>
      <w:pPr>
        <w:spacing w:after="0"/>
        <w:ind w:left="0"/>
        <w:jc w:val="both"/>
      </w:pPr>
      <w:r>
        <w:rPr>
          <w:rFonts w:ascii="Times New Roman"/>
          <w:b w:val="false"/>
          <w:i w:val="false"/>
          <w:color w:val="000000"/>
          <w:sz w:val="28"/>
        </w:rPr>
        <w:t>
      настройка двигателя мешалки на заданную скорость</w:t>
      </w:r>
    </w:p>
    <w:bookmarkEnd w:id="183"/>
    <w:bookmarkStart w:name="z188" w:id="184"/>
    <w:p>
      <w:pPr>
        <w:spacing w:after="0"/>
        <w:ind w:left="0"/>
        <w:jc w:val="both"/>
      </w:pPr>
      <w:r>
        <w:rPr>
          <w:rFonts w:ascii="Times New Roman"/>
          <w:b w:val="false"/>
          <w:i w:val="false"/>
          <w:color w:val="000000"/>
          <w:sz w:val="28"/>
        </w:rPr>
        <w:t>
      загрузка активаторов компонентами;</w:t>
      </w:r>
    </w:p>
    <w:bookmarkEnd w:id="184"/>
    <w:bookmarkStart w:name="z189" w:id="185"/>
    <w:p>
      <w:pPr>
        <w:spacing w:after="0"/>
        <w:ind w:left="0"/>
        <w:jc w:val="both"/>
      </w:pPr>
      <w:r>
        <w:rPr>
          <w:rFonts w:ascii="Times New Roman"/>
          <w:b w:val="false"/>
          <w:i w:val="false"/>
          <w:color w:val="000000"/>
          <w:sz w:val="28"/>
        </w:rPr>
        <w:t>
      регулирование режимов температуры рубашки активатора и охлаждающих компонентов, скорости и объема воздуха, поступающего в активатор, количества и времени подачи активаторов, скорости подачи материалов;</w:t>
      </w:r>
    </w:p>
    <w:bookmarkEnd w:id="185"/>
    <w:bookmarkStart w:name="z190" w:id="186"/>
    <w:p>
      <w:pPr>
        <w:spacing w:after="0"/>
        <w:ind w:left="0"/>
        <w:jc w:val="both"/>
      </w:pPr>
      <w:r>
        <w:rPr>
          <w:rFonts w:ascii="Times New Roman"/>
          <w:b w:val="false"/>
          <w:i w:val="false"/>
          <w:color w:val="000000"/>
          <w:sz w:val="28"/>
        </w:rPr>
        <w:t>
      выгрузка готового продукта передавливанием через фильтры пневмотранспортом в емкость;</w:t>
      </w:r>
    </w:p>
    <w:bookmarkEnd w:id="186"/>
    <w:bookmarkStart w:name="z191" w:id="187"/>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187"/>
    <w:bookmarkStart w:name="z192" w:id="188"/>
    <w:p>
      <w:pPr>
        <w:spacing w:after="0"/>
        <w:ind w:left="0"/>
        <w:jc w:val="both"/>
      </w:pPr>
      <w:r>
        <w:rPr>
          <w:rFonts w:ascii="Times New Roman"/>
          <w:b w:val="false"/>
          <w:i w:val="false"/>
          <w:color w:val="000000"/>
          <w:sz w:val="28"/>
        </w:rPr>
        <w:t>
      подготовка оборудования к ремонту.</w:t>
      </w:r>
    </w:p>
    <w:bookmarkEnd w:id="188"/>
    <w:bookmarkStart w:name="z193" w:id="189"/>
    <w:p>
      <w:pPr>
        <w:spacing w:after="0"/>
        <w:ind w:left="0"/>
        <w:jc w:val="both"/>
      </w:pPr>
      <w:r>
        <w:rPr>
          <w:rFonts w:ascii="Times New Roman"/>
          <w:b w:val="false"/>
          <w:i w:val="false"/>
          <w:color w:val="000000"/>
          <w:sz w:val="28"/>
        </w:rPr>
        <w:t>
      31. Должен знать:</w:t>
      </w:r>
    </w:p>
    <w:bookmarkEnd w:id="189"/>
    <w:bookmarkStart w:name="z194" w:id="190"/>
    <w:p>
      <w:pPr>
        <w:spacing w:after="0"/>
        <w:ind w:left="0"/>
        <w:jc w:val="both"/>
      </w:pPr>
      <w:r>
        <w:rPr>
          <w:rFonts w:ascii="Times New Roman"/>
          <w:b w:val="false"/>
          <w:i w:val="false"/>
          <w:color w:val="000000"/>
          <w:sz w:val="28"/>
        </w:rPr>
        <w:t>
      технологический процесс активации;</w:t>
      </w:r>
    </w:p>
    <w:bookmarkEnd w:id="190"/>
    <w:bookmarkStart w:name="z195" w:id="191"/>
    <w:p>
      <w:pPr>
        <w:spacing w:after="0"/>
        <w:ind w:left="0"/>
        <w:jc w:val="both"/>
      </w:pPr>
      <w:r>
        <w:rPr>
          <w:rFonts w:ascii="Times New Roman"/>
          <w:b w:val="false"/>
          <w:i w:val="false"/>
          <w:color w:val="000000"/>
          <w:sz w:val="28"/>
        </w:rPr>
        <w:t>
      устройство и конструктивные особенности оборудования и контрольно-измерительных приборов;</w:t>
      </w:r>
    </w:p>
    <w:bookmarkEnd w:id="191"/>
    <w:bookmarkStart w:name="z196" w:id="192"/>
    <w:p>
      <w:pPr>
        <w:spacing w:after="0"/>
        <w:ind w:left="0"/>
        <w:jc w:val="both"/>
      </w:pPr>
      <w:r>
        <w:rPr>
          <w:rFonts w:ascii="Times New Roman"/>
          <w:b w:val="false"/>
          <w:i w:val="false"/>
          <w:color w:val="000000"/>
          <w:sz w:val="28"/>
        </w:rPr>
        <w:t>
      методику расчета дозируемых компонентов;</w:t>
      </w:r>
    </w:p>
    <w:bookmarkEnd w:id="192"/>
    <w:bookmarkStart w:name="z197" w:id="193"/>
    <w:p>
      <w:pPr>
        <w:spacing w:after="0"/>
        <w:ind w:left="0"/>
        <w:jc w:val="both"/>
      </w:pPr>
      <w:r>
        <w:rPr>
          <w:rFonts w:ascii="Times New Roman"/>
          <w:b w:val="false"/>
          <w:i w:val="false"/>
          <w:color w:val="000000"/>
          <w:sz w:val="28"/>
        </w:rPr>
        <w:t>
      последовательность операций по подготовке и загрузке активаторов, правила регулирования процесса;</w:t>
      </w:r>
    </w:p>
    <w:bookmarkEnd w:id="193"/>
    <w:bookmarkStart w:name="z198" w:id="194"/>
    <w:p>
      <w:pPr>
        <w:spacing w:after="0"/>
        <w:ind w:left="0"/>
        <w:jc w:val="both"/>
      </w:pPr>
      <w:r>
        <w:rPr>
          <w:rFonts w:ascii="Times New Roman"/>
          <w:b w:val="false"/>
          <w:i w:val="false"/>
          <w:color w:val="000000"/>
          <w:sz w:val="28"/>
        </w:rPr>
        <w:t>
      правила хранения сырья, правила выгрузки готового продукта;</w:t>
      </w:r>
    </w:p>
    <w:bookmarkEnd w:id="194"/>
    <w:bookmarkStart w:name="z199" w:id="195"/>
    <w:p>
      <w:pPr>
        <w:spacing w:after="0"/>
        <w:ind w:left="0"/>
        <w:jc w:val="both"/>
      </w:pPr>
      <w:r>
        <w:rPr>
          <w:rFonts w:ascii="Times New Roman"/>
          <w:b w:val="false"/>
          <w:i w:val="false"/>
          <w:color w:val="000000"/>
          <w:sz w:val="28"/>
        </w:rPr>
        <w:t>
      технические условия на сырье, активаторы и готовый продукт.</w:t>
      </w:r>
    </w:p>
    <w:bookmarkEnd w:id="195"/>
    <w:bookmarkStart w:name="z200" w:id="196"/>
    <w:p>
      <w:pPr>
        <w:spacing w:after="0"/>
        <w:ind w:left="0"/>
        <w:jc w:val="both"/>
      </w:pPr>
      <w:r>
        <w:rPr>
          <w:rFonts w:ascii="Times New Roman"/>
          <w:b w:val="false"/>
          <w:i w:val="false"/>
          <w:color w:val="000000"/>
          <w:sz w:val="28"/>
        </w:rPr>
        <w:t>
      Параграф 2. Аппаратчик активации, 5-й разряд</w:t>
      </w:r>
    </w:p>
    <w:bookmarkEnd w:id="196"/>
    <w:bookmarkStart w:name="z201" w:id="197"/>
    <w:p>
      <w:pPr>
        <w:spacing w:after="0"/>
        <w:ind w:left="0"/>
        <w:jc w:val="both"/>
      </w:pPr>
      <w:r>
        <w:rPr>
          <w:rFonts w:ascii="Times New Roman"/>
          <w:b w:val="false"/>
          <w:i w:val="false"/>
          <w:color w:val="000000"/>
          <w:sz w:val="28"/>
        </w:rPr>
        <w:t>
      32. Характеристика работ:</w:t>
      </w:r>
    </w:p>
    <w:bookmarkEnd w:id="197"/>
    <w:bookmarkStart w:name="z202" w:id="198"/>
    <w:p>
      <w:pPr>
        <w:spacing w:after="0"/>
        <w:ind w:left="0"/>
        <w:jc w:val="both"/>
      </w:pPr>
      <w:r>
        <w:rPr>
          <w:rFonts w:ascii="Times New Roman"/>
          <w:b w:val="false"/>
          <w:i w:val="false"/>
          <w:color w:val="000000"/>
          <w:sz w:val="28"/>
        </w:rPr>
        <w:t>
      ведение технологического процесса активации хлопковой и древесной целлюлозы уксусной кислотой или активации трегерного катализатора в реакторе трубчатого типа с одновременным руководством аппаратчиками более низкой квалификации;</w:t>
      </w:r>
    </w:p>
    <w:bookmarkEnd w:id="198"/>
    <w:bookmarkStart w:name="z203" w:id="199"/>
    <w:p>
      <w:pPr>
        <w:spacing w:after="0"/>
        <w:ind w:left="0"/>
        <w:jc w:val="both"/>
      </w:pPr>
      <w:r>
        <w:rPr>
          <w:rFonts w:ascii="Times New Roman"/>
          <w:b w:val="false"/>
          <w:i w:val="false"/>
          <w:color w:val="000000"/>
          <w:sz w:val="28"/>
        </w:rPr>
        <w:t>
      замеры расхода сырья и выхода готового продукта;</w:t>
      </w:r>
    </w:p>
    <w:bookmarkEnd w:id="199"/>
    <w:bookmarkStart w:name="z204" w:id="200"/>
    <w:p>
      <w:pPr>
        <w:spacing w:after="0"/>
        <w:ind w:left="0"/>
        <w:jc w:val="both"/>
      </w:pPr>
      <w:r>
        <w:rPr>
          <w:rFonts w:ascii="Times New Roman"/>
          <w:b w:val="false"/>
          <w:i w:val="false"/>
          <w:color w:val="000000"/>
          <w:sz w:val="28"/>
        </w:rPr>
        <w:t>
      управление технологическим процессом в соответствии с рабочими инструкциями;</w:t>
      </w:r>
    </w:p>
    <w:bookmarkEnd w:id="200"/>
    <w:bookmarkStart w:name="z205" w:id="201"/>
    <w:p>
      <w:pPr>
        <w:spacing w:after="0"/>
        <w:ind w:left="0"/>
        <w:jc w:val="both"/>
      </w:pPr>
      <w:r>
        <w:rPr>
          <w:rFonts w:ascii="Times New Roman"/>
          <w:b w:val="false"/>
          <w:i w:val="false"/>
          <w:color w:val="000000"/>
          <w:sz w:val="28"/>
        </w:rPr>
        <w:t>
      расчет дозируемых компонентов</w:t>
      </w:r>
    </w:p>
    <w:bookmarkEnd w:id="201"/>
    <w:bookmarkStart w:name="z206" w:id="202"/>
    <w:p>
      <w:pPr>
        <w:spacing w:after="0"/>
        <w:ind w:left="0"/>
        <w:jc w:val="both"/>
      </w:pPr>
      <w:r>
        <w:rPr>
          <w:rFonts w:ascii="Times New Roman"/>
          <w:b w:val="false"/>
          <w:i w:val="false"/>
          <w:color w:val="000000"/>
          <w:sz w:val="28"/>
        </w:rPr>
        <w:t>
      прием оборудования из ремонта.</w:t>
      </w:r>
    </w:p>
    <w:bookmarkEnd w:id="202"/>
    <w:bookmarkStart w:name="z207" w:id="203"/>
    <w:p>
      <w:pPr>
        <w:spacing w:after="0"/>
        <w:ind w:left="0"/>
        <w:jc w:val="both"/>
      </w:pPr>
      <w:r>
        <w:rPr>
          <w:rFonts w:ascii="Times New Roman"/>
          <w:b w:val="false"/>
          <w:i w:val="false"/>
          <w:color w:val="000000"/>
          <w:sz w:val="28"/>
        </w:rPr>
        <w:t>
      33. Должен знать:</w:t>
      </w:r>
    </w:p>
    <w:bookmarkEnd w:id="203"/>
    <w:bookmarkStart w:name="z208" w:id="204"/>
    <w:p>
      <w:pPr>
        <w:spacing w:after="0"/>
        <w:ind w:left="0"/>
        <w:jc w:val="both"/>
      </w:pPr>
      <w:r>
        <w:rPr>
          <w:rFonts w:ascii="Times New Roman"/>
          <w:b w:val="false"/>
          <w:i w:val="false"/>
          <w:color w:val="000000"/>
          <w:sz w:val="28"/>
        </w:rPr>
        <w:t>
      технологические схемы процесса активации;</w:t>
      </w:r>
    </w:p>
    <w:bookmarkEnd w:id="204"/>
    <w:bookmarkStart w:name="z209" w:id="205"/>
    <w:p>
      <w:pPr>
        <w:spacing w:after="0"/>
        <w:ind w:left="0"/>
        <w:jc w:val="both"/>
      </w:pPr>
      <w:r>
        <w:rPr>
          <w:rFonts w:ascii="Times New Roman"/>
          <w:b w:val="false"/>
          <w:i w:val="false"/>
          <w:color w:val="000000"/>
          <w:sz w:val="28"/>
        </w:rPr>
        <w:t>
      кинематические схемы оборудования и контрольно-измерительных приборов;</w:t>
      </w:r>
    </w:p>
    <w:bookmarkEnd w:id="205"/>
    <w:bookmarkStart w:name="z210" w:id="206"/>
    <w:p>
      <w:pPr>
        <w:spacing w:after="0"/>
        <w:ind w:left="0"/>
        <w:jc w:val="both"/>
      </w:pPr>
      <w:r>
        <w:rPr>
          <w:rFonts w:ascii="Times New Roman"/>
          <w:b w:val="false"/>
          <w:i w:val="false"/>
          <w:color w:val="000000"/>
          <w:sz w:val="28"/>
        </w:rPr>
        <w:t>
      методику расчета дозируемых компонентов</w:t>
      </w:r>
    </w:p>
    <w:bookmarkEnd w:id="206"/>
    <w:bookmarkStart w:name="z211" w:id="207"/>
    <w:p>
      <w:pPr>
        <w:spacing w:after="0"/>
        <w:ind w:left="0"/>
        <w:jc w:val="both"/>
      </w:pPr>
      <w:r>
        <w:rPr>
          <w:rFonts w:ascii="Times New Roman"/>
          <w:b w:val="false"/>
          <w:i w:val="false"/>
          <w:color w:val="000000"/>
          <w:sz w:val="28"/>
        </w:rPr>
        <w:t>
      правила регулирования процесса</w:t>
      </w:r>
    </w:p>
    <w:bookmarkEnd w:id="207"/>
    <w:bookmarkStart w:name="z212" w:id="208"/>
    <w:p>
      <w:pPr>
        <w:spacing w:after="0"/>
        <w:ind w:left="0"/>
        <w:jc w:val="both"/>
      </w:pPr>
      <w:r>
        <w:rPr>
          <w:rFonts w:ascii="Times New Roman"/>
          <w:b w:val="false"/>
          <w:i w:val="false"/>
          <w:color w:val="000000"/>
          <w:sz w:val="28"/>
        </w:rPr>
        <w:t>
      правила проведения контрольных анализов, государственные стандарты на сырье, активаторы и готовый продукт.</w:t>
      </w:r>
    </w:p>
    <w:bookmarkEnd w:id="208"/>
    <w:bookmarkStart w:name="z213" w:id="209"/>
    <w:p>
      <w:pPr>
        <w:spacing w:after="0"/>
        <w:ind w:left="0"/>
        <w:jc w:val="both"/>
      </w:pPr>
      <w:r>
        <w:rPr>
          <w:rFonts w:ascii="Times New Roman"/>
          <w:b w:val="false"/>
          <w:i w:val="false"/>
          <w:color w:val="000000"/>
          <w:sz w:val="28"/>
        </w:rPr>
        <w:t>
      4. Аппаратчик алкилирования</w:t>
      </w:r>
    </w:p>
    <w:bookmarkEnd w:id="209"/>
    <w:bookmarkStart w:name="z214" w:id="210"/>
    <w:p>
      <w:pPr>
        <w:spacing w:after="0"/>
        <w:ind w:left="0"/>
        <w:jc w:val="both"/>
      </w:pPr>
      <w:r>
        <w:rPr>
          <w:rFonts w:ascii="Times New Roman"/>
          <w:b w:val="false"/>
          <w:i w:val="false"/>
          <w:color w:val="000000"/>
          <w:sz w:val="28"/>
        </w:rPr>
        <w:t>
      Параграф 1. Аппаратчик алкилирования, 3-й разряд</w:t>
      </w:r>
    </w:p>
    <w:bookmarkEnd w:id="210"/>
    <w:bookmarkStart w:name="z215" w:id="211"/>
    <w:p>
      <w:pPr>
        <w:spacing w:after="0"/>
        <w:ind w:left="0"/>
        <w:jc w:val="both"/>
      </w:pPr>
      <w:r>
        <w:rPr>
          <w:rFonts w:ascii="Times New Roman"/>
          <w:b w:val="false"/>
          <w:i w:val="false"/>
          <w:color w:val="000000"/>
          <w:sz w:val="28"/>
        </w:rPr>
        <w:t>
      34. Характеристика работ:</w:t>
      </w:r>
    </w:p>
    <w:bookmarkEnd w:id="211"/>
    <w:bookmarkStart w:name="z216" w:id="212"/>
    <w:p>
      <w:pPr>
        <w:spacing w:after="0"/>
        <w:ind w:left="0"/>
        <w:jc w:val="both"/>
      </w:pPr>
      <w:r>
        <w:rPr>
          <w:rFonts w:ascii="Times New Roman"/>
          <w:b w:val="false"/>
          <w:i w:val="false"/>
          <w:color w:val="000000"/>
          <w:sz w:val="28"/>
        </w:rPr>
        <w:t>
      ведение технологического процесса алкилирования в кислой среде;</w:t>
      </w:r>
    </w:p>
    <w:bookmarkEnd w:id="212"/>
    <w:bookmarkStart w:name="z217" w:id="213"/>
    <w:p>
      <w:pPr>
        <w:spacing w:after="0"/>
        <w:ind w:left="0"/>
        <w:jc w:val="both"/>
      </w:pPr>
      <w:r>
        <w:rPr>
          <w:rFonts w:ascii="Times New Roman"/>
          <w:b w:val="false"/>
          <w:i w:val="false"/>
          <w:color w:val="000000"/>
          <w:sz w:val="28"/>
        </w:rPr>
        <w:t>
      загрузка сырья и реагентов в аппараты, при необходимости - подогрев реакционной массы;</w:t>
      </w:r>
    </w:p>
    <w:bookmarkEnd w:id="213"/>
    <w:bookmarkStart w:name="z218" w:id="214"/>
    <w:p>
      <w:pPr>
        <w:spacing w:after="0"/>
        <w:ind w:left="0"/>
        <w:jc w:val="both"/>
      </w:pPr>
      <w:r>
        <w:rPr>
          <w:rFonts w:ascii="Times New Roman"/>
          <w:b w:val="false"/>
          <w:i w:val="false"/>
          <w:color w:val="000000"/>
          <w:sz w:val="28"/>
        </w:rPr>
        <w:t>
      расчет добавок для реакции;</w:t>
      </w:r>
    </w:p>
    <w:bookmarkEnd w:id="214"/>
    <w:bookmarkStart w:name="z219" w:id="215"/>
    <w:p>
      <w:pPr>
        <w:spacing w:after="0"/>
        <w:ind w:left="0"/>
        <w:jc w:val="both"/>
      </w:pPr>
      <w:r>
        <w:rPr>
          <w:rFonts w:ascii="Times New Roman"/>
          <w:b w:val="false"/>
          <w:i w:val="false"/>
          <w:color w:val="000000"/>
          <w:sz w:val="28"/>
        </w:rPr>
        <w:t>
      контроль параметров технологического процесса: температуры, давления, концентрации по показаниям контрольно-измерительных приборов и результатам анализов;</w:t>
      </w:r>
    </w:p>
    <w:bookmarkEnd w:id="215"/>
    <w:bookmarkStart w:name="z220" w:id="216"/>
    <w:p>
      <w:pPr>
        <w:spacing w:after="0"/>
        <w:ind w:left="0"/>
        <w:jc w:val="both"/>
      </w:pPr>
      <w:r>
        <w:rPr>
          <w:rFonts w:ascii="Times New Roman"/>
          <w:b w:val="false"/>
          <w:i w:val="false"/>
          <w:color w:val="000000"/>
          <w:sz w:val="28"/>
        </w:rPr>
        <w:t>
      отбор проб для анализ</w:t>
      </w:r>
    </w:p>
    <w:bookmarkEnd w:id="216"/>
    <w:bookmarkStart w:name="z221" w:id="217"/>
    <w:p>
      <w:pPr>
        <w:spacing w:after="0"/>
        <w:ind w:left="0"/>
        <w:jc w:val="both"/>
      </w:pPr>
      <w:r>
        <w:rPr>
          <w:rFonts w:ascii="Times New Roman"/>
          <w:b w:val="false"/>
          <w:i w:val="false"/>
          <w:color w:val="000000"/>
          <w:sz w:val="28"/>
        </w:rPr>
        <w:t>
      выгрузка готового продукта для последующих процессов;</w:t>
      </w:r>
    </w:p>
    <w:bookmarkEnd w:id="217"/>
    <w:bookmarkStart w:name="z222" w:id="218"/>
    <w:p>
      <w:pPr>
        <w:spacing w:after="0"/>
        <w:ind w:left="0"/>
        <w:jc w:val="both"/>
      </w:pPr>
      <w:r>
        <w:rPr>
          <w:rFonts w:ascii="Times New Roman"/>
          <w:b w:val="false"/>
          <w:i w:val="false"/>
          <w:color w:val="000000"/>
          <w:sz w:val="28"/>
        </w:rPr>
        <w:t>
      пуск, остановка и наблюдение за работой обслуживаемого оборудования;</w:t>
      </w:r>
    </w:p>
    <w:bookmarkEnd w:id="218"/>
    <w:bookmarkStart w:name="z223" w:id="219"/>
    <w:p>
      <w:pPr>
        <w:spacing w:after="0"/>
        <w:ind w:left="0"/>
        <w:jc w:val="both"/>
      </w:pPr>
      <w:r>
        <w:rPr>
          <w:rFonts w:ascii="Times New Roman"/>
          <w:b w:val="false"/>
          <w:i w:val="false"/>
          <w:color w:val="000000"/>
          <w:sz w:val="28"/>
        </w:rPr>
        <w:t>
      устранение неисправностей в работе оборудования</w:t>
      </w:r>
    </w:p>
    <w:bookmarkEnd w:id="219"/>
    <w:bookmarkStart w:name="z224" w:id="220"/>
    <w:p>
      <w:pPr>
        <w:spacing w:after="0"/>
        <w:ind w:left="0"/>
        <w:jc w:val="both"/>
      </w:pPr>
      <w:r>
        <w:rPr>
          <w:rFonts w:ascii="Times New Roman"/>
          <w:b w:val="false"/>
          <w:i w:val="false"/>
          <w:color w:val="000000"/>
          <w:sz w:val="28"/>
        </w:rPr>
        <w:t>
      35. Должен знать:</w:t>
      </w:r>
    </w:p>
    <w:bookmarkEnd w:id="220"/>
    <w:bookmarkStart w:name="z225" w:id="221"/>
    <w:p>
      <w:pPr>
        <w:spacing w:after="0"/>
        <w:ind w:left="0"/>
        <w:jc w:val="both"/>
      </w:pPr>
      <w:r>
        <w:rPr>
          <w:rFonts w:ascii="Times New Roman"/>
          <w:b w:val="false"/>
          <w:i w:val="false"/>
          <w:color w:val="000000"/>
          <w:sz w:val="28"/>
        </w:rPr>
        <w:t>
      технологический процесс алкилирования;</w:t>
      </w:r>
    </w:p>
    <w:bookmarkEnd w:id="221"/>
    <w:bookmarkStart w:name="z226" w:id="222"/>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222"/>
    <w:bookmarkStart w:name="z227" w:id="223"/>
    <w:p>
      <w:pPr>
        <w:spacing w:after="0"/>
        <w:ind w:left="0"/>
        <w:jc w:val="both"/>
      </w:pPr>
      <w:r>
        <w:rPr>
          <w:rFonts w:ascii="Times New Roman"/>
          <w:b w:val="false"/>
          <w:i w:val="false"/>
          <w:color w:val="000000"/>
          <w:sz w:val="28"/>
        </w:rPr>
        <w:t>
      правила отбора проб;</w:t>
      </w:r>
    </w:p>
    <w:bookmarkEnd w:id="223"/>
    <w:bookmarkStart w:name="z228" w:id="224"/>
    <w:p>
      <w:pPr>
        <w:spacing w:after="0"/>
        <w:ind w:left="0"/>
        <w:jc w:val="both"/>
      </w:pPr>
      <w:r>
        <w:rPr>
          <w:rFonts w:ascii="Times New Roman"/>
          <w:b w:val="false"/>
          <w:i w:val="false"/>
          <w:color w:val="000000"/>
          <w:sz w:val="28"/>
        </w:rPr>
        <w:t>
      технические условия на готовый продукт;</w:t>
      </w:r>
    </w:p>
    <w:bookmarkEnd w:id="224"/>
    <w:bookmarkStart w:name="z229" w:id="225"/>
    <w:p>
      <w:pPr>
        <w:spacing w:after="0"/>
        <w:ind w:left="0"/>
        <w:jc w:val="both"/>
      </w:pPr>
      <w:r>
        <w:rPr>
          <w:rFonts w:ascii="Times New Roman"/>
          <w:b w:val="false"/>
          <w:i w:val="false"/>
          <w:color w:val="000000"/>
          <w:sz w:val="28"/>
        </w:rPr>
        <w:t>
      физико-химические и технологические свойства сырья.</w:t>
      </w:r>
    </w:p>
    <w:bookmarkEnd w:id="225"/>
    <w:bookmarkStart w:name="z230" w:id="226"/>
    <w:p>
      <w:pPr>
        <w:spacing w:after="0"/>
        <w:ind w:left="0"/>
        <w:jc w:val="both"/>
      </w:pPr>
      <w:r>
        <w:rPr>
          <w:rFonts w:ascii="Times New Roman"/>
          <w:b w:val="false"/>
          <w:i w:val="false"/>
          <w:color w:val="000000"/>
          <w:sz w:val="28"/>
        </w:rPr>
        <w:t>
      Параграф 2. Аппаратчик алкилирования, 4-й разряд</w:t>
      </w:r>
    </w:p>
    <w:bookmarkEnd w:id="226"/>
    <w:bookmarkStart w:name="z231" w:id="227"/>
    <w:p>
      <w:pPr>
        <w:spacing w:after="0"/>
        <w:ind w:left="0"/>
        <w:jc w:val="both"/>
      </w:pPr>
      <w:r>
        <w:rPr>
          <w:rFonts w:ascii="Times New Roman"/>
          <w:b w:val="false"/>
          <w:i w:val="false"/>
          <w:color w:val="000000"/>
          <w:sz w:val="28"/>
        </w:rPr>
        <w:t>
      36. Характеристика работ:</w:t>
      </w:r>
    </w:p>
    <w:bookmarkEnd w:id="227"/>
    <w:bookmarkStart w:name="z232" w:id="228"/>
    <w:p>
      <w:pPr>
        <w:spacing w:after="0"/>
        <w:ind w:left="0"/>
        <w:jc w:val="both"/>
      </w:pPr>
      <w:r>
        <w:rPr>
          <w:rFonts w:ascii="Times New Roman"/>
          <w:b w:val="false"/>
          <w:i w:val="false"/>
          <w:color w:val="000000"/>
          <w:sz w:val="28"/>
        </w:rPr>
        <w:t>
      ведение технологического процесса алкилирования и руководство аппаратчиками более низкой квалификации при ведении технологического процесса алкилирования в кислой среде;</w:t>
      </w:r>
    </w:p>
    <w:bookmarkEnd w:id="228"/>
    <w:bookmarkStart w:name="z233" w:id="229"/>
    <w:p>
      <w:pPr>
        <w:spacing w:after="0"/>
        <w:ind w:left="0"/>
        <w:jc w:val="both"/>
      </w:pPr>
      <w:r>
        <w:rPr>
          <w:rFonts w:ascii="Times New Roman"/>
          <w:b w:val="false"/>
          <w:i w:val="false"/>
          <w:color w:val="000000"/>
          <w:sz w:val="28"/>
        </w:rPr>
        <w:t>
      прием и подготовка сырья и реагентов;</w:t>
      </w:r>
    </w:p>
    <w:bookmarkEnd w:id="229"/>
    <w:bookmarkStart w:name="z234" w:id="230"/>
    <w:p>
      <w:pPr>
        <w:spacing w:after="0"/>
        <w:ind w:left="0"/>
        <w:jc w:val="both"/>
      </w:pPr>
      <w:r>
        <w:rPr>
          <w:rFonts w:ascii="Times New Roman"/>
          <w:b w:val="false"/>
          <w:i w:val="false"/>
          <w:color w:val="000000"/>
          <w:sz w:val="28"/>
        </w:rPr>
        <w:t>
      выгрузка продукта сжатым азотом на промывку или нейтрализацию;</w:t>
      </w:r>
    </w:p>
    <w:bookmarkEnd w:id="230"/>
    <w:bookmarkStart w:name="z235" w:id="231"/>
    <w:p>
      <w:pPr>
        <w:spacing w:after="0"/>
        <w:ind w:left="0"/>
        <w:jc w:val="both"/>
      </w:pPr>
      <w:r>
        <w:rPr>
          <w:rFonts w:ascii="Times New Roman"/>
          <w:b w:val="false"/>
          <w:i w:val="false"/>
          <w:color w:val="000000"/>
          <w:sz w:val="28"/>
        </w:rPr>
        <w:t>
      расчет добавок для завершения реакции;</w:t>
      </w:r>
    </w:p>
    <w:bookmarkEnd w:id="231"/>
    <w:bookmarkStart w:name="z236" w:id="232"/>
    <w:p>
      <w:pPr>
        <w:spacing w:after="0"/>
        <w:ind w:left="0"/>
        <w:jc w:val="both"/>
      </w:pPr>
      <w:r>
        <w:rPr>
          <w:rFonts w:ascii="Times New Roman"/>
          <w:b w:val="false"/>
          <w:i w:val="false"/>
          <w:color w:val="000000"/>
          <w:sz w:val="28"/>
        </w:rPr>
        <w:t>
      пуск, остановка и наблюдение за работой алкилаторов, отстойников, разлагателей, нейтрализаторов, сушилок, насосов и другого обслуживаемого оборудования;</w:t>
      </w:r>
    </w:p>
    <w:bookmarkEnd w:id="232"/>
    <w:bookmarkStart w:name="z237" w:id="233"/>
    <w:p>
      <w:pPr>
        <w:spacing w:after="0"/>
        <w:ind w:left="0"/>
        <w:jc w:val="both"/>
      </w:pPr>
      <w:r>
        <w:rPr>
          <w:rFonts w:ascii="Times New Roman"/>
          <w:b w:val="false"/>
          <w:i w:val="false"/>
          <w:color w:val="000000"/>
          <w:sz w:val="28"/>
        </w:rPr>
        <w:t>
      выявление, устранение неисправностей в работе оборудования и коммуникаций;</w:t>
      </w:r>
    </w:p>
    <w:bookmarkEnd w:id="233"/>
    <w:bookmarkStart w:name="z238" w:id="234"/>
    <w:p>
      <w:pPr>
        <w:spacing w:after="0"/>
        <w:ind w:left="0"/>
        <w:jc w:val="both"/>
      </w:pPr>
      <w:r>
        <w:rPr>
          <w:rFonts w:ascii="Times New Roman"/>
          <w:b w:val="false"/>
          <w:i w:val="false"/>
          <w:color w:val="000000"/>
          <w:sz w:val="28"/>
        </w:rPr>
        <w:t>
      подготовка оборудования к ремонту, прием из ремонта</w:t>
      </w:r>
    </w:p>
    <w:bookmarkEnd w:id="234"/>
    <w:bookmarkStart w:name="z239" w:id="235"/>
    <w:p>
      <w:pPr>
        <w:spacing w:after="0"/>
        <w:ind w:left="0"/>
        <w:jc w:val="both"/>
      </w:pPr>
      <w:r>
        <w:rPr>
          <w:rFonts w:ascii="Times New Roman"/>
          <w:b w:val="false"/>
          <w:i w:val="false"/>
          <w:color w:val="000000"/>
          <w:sz w:val="28"/>
        </w:rPr>
        <w:t>
      37. Должен знать:</w:t>
      </w:r>
    </w:p>
    <w:bookmarkEnd w:id="235"/>
    <w:bookmarkStart w:name="z240" w:id="236"/>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алкилирования;</w:t>
      </w:r>
    </w:p>
    <w:bookmarkEnd w:id="236"/>
    <w:bookmarkStart w:name="z241" w:id="237"/>
    <w:p>
      <w:pPr>
        <w:spacing w:after="0"/>
        <w:ind w:left="0"/>
        <w:jc w:val="both"/>
      </w:pPr>
      <w:r>
        <w:rPr>
          <w:rFonts w:ascii="Times New Roman"/>
          <w:b w:val="false"/>
          <w:i w:val="false"/>
          <w:color w:val="000000"/>
          <w:sz w:val="28"/>
        </w:rPr>
        <w:t>
      устройство, принцип работы оборудования;</w:t>
      </w:r>
    </w:p>
    <w:bookmarkEnd w:id="237"/>
    <w:bookmarkStart w:name="z242" w:id="238"/>
    <w:p>
      <w:pPr>
        <w:spacing w:after="0"/>
        <w:ind w:left="0"/>
        <w:jc w:val="both"/>
      </w:pPr>
      <w:r>
        <w:rPr>
          <w:rFonts w:ascii="Times New Roman"/>
          <w:b w:val="false"/>
          <w:i w:val="false"/>
          <w:color w:val="000000"/>
          <w:sz w:val="28"/>
        </w:rPr>
        <w:t>
      правила отбора проб;</w:t>
      </w:r>
    </w:p>
    <w:bookmarkEnd w:id="238"/>
    <w:bookmarkStart w:name="z243" w:id="239"/>
    <w:p>
      <w:pPr>
        <w:spacing w:after="0"/>
        <w:ind w:left="0"/>
        <w:jc w:val="both"/>
      </w:pPr>
      <w:r>
        <w:rPr>
          <w:rFonts w:ascii="Times New Roman"/>
          <w:b w:val="false"/>
          <w:i w:val="false"/>
          <w:color w:val="000000"/>
          <w:sz w:val="28"/>
        </w:rPr>
        <w:t>
      ГОСТы и технические условия на готовый продукт;</w:t>
      </w:r>
    </w:p>
    <w:bookmarkEnd w:id="239"/>
    <w:bookmarkStart w:name="z244" w:id="240"/>
    <w:p>
      <w:pPr>
        <w:spacing w:after="0"/>
        <w:ind w:left="0"/>
        <w:jc w:val="both"/>
      </w:pPr>
      <w:r>
        <w:rPr>
          <w:rFonts w:ascii="Times New Roman"/>
          <w:b w:val="false"/>
          <w:i w:val="false"/>
          <w:color w:val="000000"/>
          <w:sz w:val="28"/>
        </w:rPr>
        <w:t>
      физико-химические и технологические свойства сырья.</w:t>
      </w:r>
    </w:p>
    <w:bookmarkEnd w:id="240"/>
    <w:bookmarkStart w:name="z245" w:id="241"/>
    <w:p>
      <w:pPr>
        <w:spacing w:after="0"/>
        <w:ind w:left="0"/>
        <w:jc w:val="both"/>
      </w:pPr>
      <w:r>
        <w:rPr>
          <w:rFonts w:ascii="Times New Roman"/>
          <w:b w:val="false"/>
          <w:i w:val="false"/>
          <w:color w:val="000000"/>
          <w:sz w:val="28"/>
        </w:rPr>
        <w:t>
      Параграф 3. Аппаратчик алкилирования, 5-й разряд</w:t>
      </w:r>
    </w:p>
    <w:bookmarkEnd w:id="241"/>
    <w:bookmarkStart w:name="z246" w:id="242"/>
    <w:p>
      <w:pPr>
        <w:spacing w:after="0"/>
        <w:ind w:left="0"/>
        <w:jc w:val="both"/>
      </w:pPr>
      <w:r>
        <w:rPr>
          <w:rFonts w:ascii="Times New Roman"/>
          <w:b w:val="false"/>
          <w:i w:val="false"/>
          <w:color w:val="000000"/>
          <w:sz w:val="28"/>
        </w:rPr>
        <w:t>
      38. Характеристика работ:</w:t>
      </w:r>
    </w:p>
    <w:bookmarkEnd w:id="242"/>
    <w:bookmarkStart w:name="z247" w:id="243"/>
    <w:p>
      <w:pPr>
        <w:spacing w:after="0"/>
        <w:ind w:left="0"/>
        <w:jc w:val="both"/>
      </w:pPr>
      <w:r>
        <w:rPr>
          <w:rFonts w:ascii="Times New Roman"/>
          <w:b w:val="false"/>
          <w:i w:val="false"/>
          <w:color w:val="000000"/>
          <w:sz w:val="28"/>
        </w:rPr>
        <w:t>
      ведение технологического процесса алкилирования с одновременным руководством аппаратчиками более низкой квалификации и выполнением анализов или ведение процесса алкилирования бензола олефинами, хлорированным керосином, либо фенолизобутиловым спиртом в присутствии катализатора, сложных органических веществ;</w:t>
      </w:r>
    </w:p>
    <w:bookmarkEnd w:id="243"/>
    <w:bookmarkStart w:name="z248" w:id="244"/>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44"/>
    <w:bookmarkStart w:name="z249" w:id="245"/>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 Обслуживание технологического оборудования, контрольно-измерительных приборов и средств автоматики</w:t>
      </w:r>
    </w:p>
    <w:bookmarkEnd w:id="245"/>
    <w:bookmarkStart w:name="z250" w:id="246"/>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Выполнение несложного ремонта оборудования и коммуникаций.</w:t>
      </w:r>
    </w:p>
    <w:bookmarkEnd w:id="246"/>
    <w:bookmarkStart w:name="z251" w:id="247"/>
    <w:p>
      <w:pPr>
        <w:spacing w:after="0"/>
        <w:ind w:left="0"/>
        <w:jc w:val="both"/>
      </w:pPr>
      <w:r>
        <w:rPr>
          <w:rFonts w:ascii="Times New Roman"/>
          <w:b w:val="false"/>
          <w:i w:val="false"/>
          <w:color w:val="000000"/>
          <w:sz w:val="28"/>
        </w:rPr>
        <w:t>
      39. Должен знать:</w:t>
      </w:r>
    </w:p>
    <w:bookmarkEnd w:id="247"/>
    <w:bookmarkStart w:name="z252" w:id="248"/>
    <w:p>
      <w:pPr>
        <w:spacing w:after="0"/>
        <w:ind w:left="0"/>
        <w:jc w:val="both"/>
      </w:pPr>
      <w:r>
        <w:rPr>
          <w:rFonts w:ascii="Times New Roman"/>
          <w:b w:val="false"/>
          <w:i w:val="false"/>
          <w:color w:val="000000"/>
          <w:sz w:val="28"/>
        </w:rPr>
        <w:t>
      виды, состав, физико-химические и технологические свойства сырья, полуфабрикатов и готовой продукции;</w:t>
      </w:r>
    </w:p>
    <w:bookmarkEnd w:id="248"/>
    <w:bookmarkStart w:name="z253" w:id="249"/>
    <w:p>
      <w:pPr>
        <w:spacing w:after="0"/>
        <w:ind w:left="0"/>
        <w:jc w:val="both"/>
      </w:pPr>
      <w:r>
        <w:rPr>
          <w:rFonts w:ascii="Times New Roman"/>
          <w:b w:val="false"/>
          <w:i w:val="false"/>
          <w:color w:val="000000"/>
          <w:sz w:val="28"/>
        </w:rPr>
        <w:t>
      требования, предъявляемые к ним;</w:t>
      </w:r>
    </w:p>
    <w:bookmarkEnd w:id="249"/>
    <w:bookmarkStart w:name="z254" w:id="250"/>
    <w:p>
      <w:pPr>
        <w:spacing w:after="0"/>
        <w:ind w:left="0"/>
        <w:jc w:val="both"/>
      </w:pPr>
      <w:r>
        <w:rPr>
          <w:rFonts w:ascii="Times New Roman"/>
          <w:b w:val="false"/>
          <w:i w:val="false"/>
          <w:color w:val="000000"/>
          <w:sz w:val="28"/>
        </w:rPr>
        <w:t>
      технические условия на готовый продукт, технологическую схему производства обслуживаемого участка и сущность процесса алкилирования;</w:t>
      </w:r>
    </w:p>
    <w:bookmarkEnd w:id="250"/>
    <w:bookmarkStart w:name="z255" w:id="251"/>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251"/>
    <w:bookmarkStart w:name="z256" w:id="252"/>
    <w:p>
      <w:pPr>
        <w:spacing w:after="0"/>
        <w:ind w:left="0"/>
        <w:jc w:val="both"/>
      </w:pPr>
      <w:r>
        <w:rPr>
          <w:rFonts w:ascii="Times New Roman"/>
          <w:b w:val="false"/>
          <w:i w:val="false"/>
          <w:color w:val="000000"/>
          <w:sz w:val="28"/>
        </w:rPr>
        <w:t>
      контрольно-измерительных приборов и средств автоматики и правила их обслуживания</w:t>
      </w:r>
    </w:p>
    <w:bookmarkEnd w:id="252"/>
    <w:bookmarkStart w:name="z257" w:id="25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253"/>
    <w:bookmarkStart w:name="z258" w:id="254"/>
    <w:p>
      <w:pPr>
        <w:spacing w:after="0"/>
        <w:ind w:left="0"/>
        <w:jc w:val="both"/>
      </w:pPr>
      <w:r>
        <w:rPr>
          <w:rFonts w:ascii="Times New Roman"/>
          <w:b w:val="false"/>
          <w:i w:val="false"/>
          <w:color w:val="000000"/>
          <w:sz w:val="28"/>
        </w:rPr>
        <w:t>
      технологический режим;</w:t>
      </w:r>
    </w:p>
    <w:bookmarkEnd w:id="254"/>
    <w:bookmarkStart w:name="z259" w:id="255"/>
    <w:p>
      <w:pPr>
        <w:spacing w:after="0"/>
        <w:ind w:left="0"/>
        <w:jc w:val="both"/>
      </w:pPr>
      <w:r>
        <w:rPr>
          <w:rFonts w:ascii="Times New Roman"/>
          <w:b w:val="false"/>
          <w:i w:val="false"/>
          <w:color w:val="000000"/>
          <w:sz w:val="28"/>
        </w:rPr>
        <w:t>
      правила отбора проб и методику проведения анализов.</w:t>
      </w:r>
    </w:p>
    <w:bookmarkEnd w:id="255"/>
    <w:bookmarkStart w:name="z260" w:id="256"/>
    <w:p>
      <w:pPr>
        <w:spacing w:after="0"/>
        <w:ind w:left="0"/>
        <w:jc w:val="both"/>
      </w:pPr>
      <w:r>
        <w:rPr>
          <w:rFonts w:ascii="Times New Roman"/>
          <w:b w:val="false"/>
          <w:i w:val="false"/>
          <w:color w:val="000000"/>
          <w:sz w:val="28"/>
        </w:rPr>
        <w:t>
      Параграф 4. 14. Аппаратчик алкилирования, 6-й разряд</w:t>
      </w:r>
    </w:p>
    <w:bookmarkEnd w:id="256"/>
    <w:bookmarkStart w:name="z261" w:id="257"/>
    <w:p>
      <w:pPr>
        <w:spacing w:after="0"/>
        <w:ind w:left="0"/>
        <w:jc w:val="both"/>
      </w:pPr>
      <w:r>
        <w:rPr>
          <w:rFonts w:ascii="Times New Roman"/>
          <w:b w:val="false"/>
          <w:i w:val="false"/>
          <w:color w:val="000000"/>
          <w:sz w:val="28"/>
        </w:rPr>
        <w:t>
      40. Характеристика работ:</w:t>
      </w:r>
    </w:p>
    <w:bookmarkEnd w:id="257"/>
    <w:bookmarkStart w:name="z262" w:id="258"/>
    <w:p>
      <w:pPr>
        <w:spacing w:after="0"/>
        <w:ind w:left="0"/>
        <w:jc w:val="both"/>
      </w:pPr>
      <w:r>
        <w:rPr>
          <w:rFonts w:ascii="Times New Roman"/>
          <w:b w:val="false"/>
          <w:i w:val="false"/>
          <w:color w:val="000000"/>
          <w:sz w:val="28"/>
        </w:rPr>
        <w:t>
      руководство всеми стадиями технологического процесса алкилирования в производствах этилбензола, изопропилбензола, бутилфенола, ортокрезола, 2,6-ксиленола, диэтиланилина, моноэтилортотолуолидина, сульфонола НП-3 с одновременным руководством аппаратчиками более низкой квалификации;</w:t>
      </w:r>
    </w:p>
    <w:bookmarkEnd w:id="258"/>
    <w:bookmarkStart w:name="z263" w:id="259"/>
    <w:p>
      <w:pPr>
        <w:spacing w:after="0"/>
        <w:ind w:left="0"/>
        <w:jc w:val="both"/>
      </w:pPr>
      <w:r>
        <w:rPr>
          <w:rFonts w:ascii="Times New Roman"/>
          <w:b w:val="false"/>
          <w:i w:val="false"/>
          <w:color w:val="000000"/>
          <w:sz w:val="28"/>
        </w:rPr>
        <w:t>
      выгрузка отработанного катализатора из реактора</w:t>
      </w:r>
    </w:p>
    <w:bookmarkEnd w:id="259"/>
    <w:bookmarkStart w:name="z264" w:id="260"/>
    <w:p>
      <w:pPr>
        <w:spacing w:after="0"/>
        <w:ind w:left="0"/>
        <w:jc w:val="both"/>
      </w:pPr>
      <w:r>
        <w:rPr>
          <w:rFonts w:ascii="Times New Roman"/>
          <w:b w:val="false"/>
          <w:i w:val="false"/>
          <w:color w:val="000000"/>
          <w:sz w:val="28"/>
        </w:rPr>
        <w:t>
      подготовка аппарата к загрузке свежим катализатором;</w:t>
      </w:r>
    </w:p>
    <w:bookmarkEnd w:id="260"/>
    <w:bookmarkStart w:name="z265" w:id="261"/>
    <w:p>
      <w:pPr>
        <w:spacing w:after="0"/>
        <w:ind w:left="0"/>
        <w:jc w:val="both"/>
      </w:pPr>
      <w:r>
        <w:rPr>
          <w:rFonts w:ascii="Times New Roman"/>
          <w:b w:val="false"/>
          <w:i w:val="false"/>
          <w:color w:val="000000"/>
          <w:sz w:val="28"/>
        </w:rPr>
        <w:t>
      загрузка трубок реактора катализатором;</w:t>
      </w:r>
    </w:p>
    <w:bookmarkEnd w:id="261"/>
    <w:bookmarkStart w:name="z266" w:id="262"/>
    <w:p>
      <w:pPr>
        <w:spacing w:after="0"/>
        <w:ind w:left="0"/>
        <w:jc w:val="both"/>
      </w:pPr>
      <w:r>
        <w:rPr>
          <w:rFonts w:ascii="Times New Roman"/>
          <w:b w:val="false"/>
          <w:i w:val="false"/>
          <w:color w:val="000000"/>
          <w:sz w:val="28"/>
        </w:rPr>
        <w:t>
      регенерация катализатора, строго контролируя соотношения азот – кислород;</w:t>
      </w:r>
    </w:p>
    <w:bookmarkEnd w:id="262"/>
    <w:bookmarkStart w:name="z267" w:id="263"/>
    <w:p>
      <w:pPr>
        <w:spacing w:after="0"/>
        <w:ind w:left="0"/>
        <w:jc w:val="both"/>
      </w:pPr>
      <w:r>
        <w:rPr>
          <w:rFonts w:ascii="Times New Roman"/>
          <w:b w:val="false"/>
          <w:i w:val="false"/>
          <w:color w:val="000000"/>
          <w:sz w:val="28"/>
        </w:rPr>
        <w:t>
      прием, загрузка в схему и разогрев пожароопасного теплоносителя в соответствии с регламентом</w:t>
      </w:r>
    </w:p>
    <w:bookmarkEnd w:id="263"/>
    <w:bookmarkStart w:name="z268" w:id="26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264"/>
    <w:bookmarkStart w:name="z269" w:id="265"/>
    <w:p>
      <w:pPr>
        <w:spacing w:after="0"/>
        <w:ind w:left="0"/>
        <w:jc w:val="both"/>
      </w:pPr>
      <w:r>
        <w:rPr>
          <w:rFonts w:ascii="Times New Roman"/>
          <w:b w:val="false"/>
          <w:i w:val="false"/>
          <w:color w:val="000000"/>
          <w:sz w:val="28"/>
        </w:rPr>
        <w:t>
      наблюдение за состоянием оборудования</w:t>
      </w:r>
    </w:p>
    <w:bookmarkEnd w:id="265"/>
    <w:bookmarkStart w:name="z270" w:id="266"/>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266"/>
    <w:bookmarkStart w:name="z271" w:id="267"/>
    <w:p>
      <w:pPr>
        <w:spacing w:after="0"/>
        <w:ind w:left="0"/>
        <w:jc w:val="both"/>
      </w:pPr>
      <w:r>
        <w:rPr>
          <w:rFonts w:ascii="Times New Roman"/>
          <w:b w:val="false"/>
          <w:i w:val="false"/>
          <w:color w:val="000000"/>
          <w:sz w:val="28"/>
        </w:rPr>
        <w:t>
      41. Должен знать</w:t>
      </w:r>
    </w:p>
    <w:bookmarkEnd w:id="267"/>
    <w:bookmarkStart w:name="z272" w:id="268"/>
    <w:p>
      <w:pPr>
        <w:spacing w:after="0"/>
        <w:ind w:left="0"/>
        <w:jc w:val="both"/>
      </w:pPr>
      <w:r>
        <w:rPr>
          <w:rFonts w:ascii="Times New Roman"/>
          <w:b w:val="false"/>
          <w:i w:val="false"/>
          <w:color w:val="000000"/>
          <w:sz w:val="28"/>
        </w:rPr>
        <w:t>
      виды, состав, физико-химические и технологические свойства сырья, полуфабрикатов и готовой продукции</w:t>
      </w:r>
    </w:p>
    <w:bookmarkEnd w:id="268"/>
    <w:bookmarkStart w:name="z273" w:id="269"/>
    <w:p>
      <w:pPr>
        <w:spacing w:after="0"/>
        <w:ind w:left="0"/>
        <w:jc w:val="both"/>
      </w:pPr>
      <w:r>
        <w:rPr>
          <w:rFonts w:ascii="Times New Roman"/>
          <w:b w:val="false"/>
          <w:i w:val="false"/>
          <w:color w:val="000000"/>
          <w:sz w:val="28"/>
        </w:rPr>
        <w:t>
      требования, предъявляемые к ним;</w:t>
      </w:r>
    </w:p>
    <w:bookmarkEnd w:id="269"/>
    <w:bookmarkStart w:name="z274" w:id="270"/>
    <w:p>
      <w:pPr>
        <w:spacing w:after="0"/>
        <w:ind w:left="0"/>
        <w:jc w:val="both"/>
      </w:pPr>
      <w:r>
        <w:rPr>
          <w:rFonts w:ascii="Times New Roman"/>
          <w:b w:val="false"/>
          <w:i w:val="false"/>
          <w:color w:val="000000"/>
          <w:sz w:val="28"/>
        </w:rPr>
        <w:t>
      государственные стандарты на готовый продукт;</w:t>
      </w:r>
    </w:p>
    <w:bookmarkEnd w:id="270"/>
    <w:bookmarkStart w:name="z275" w:id="271"/>
    <w:p>
      <w:pPr>
        <w:spacing w:after="0"/>
        <w:ind w:left="0"/>
        <w:jc w:val="both"/>
      </w:pPr>
      <w:r>
        <w:rPr>
          <w:rFonts w:ascii="Times New Roman"/>
          <w:b w:val="false"/>
          <w:i w:val="false"/>
          <w:color w:val="000000"/>
          <w:sz w:val="28"/>
        </w:rPr>
        <w:t>
      технологическую схему алкилирования;</w:t>
      </w:r>
    </w:p>
    <w:bookmarkEnd w:id="271"/>
    <w:bookmarkStart w:name="z276" w:id="272"/>
    <w:p>
      <w:pPr>
        <w:spacing w:after="0"/>
        <w:ind w:left="0"/>
        <w:jc w:val="both"/>
      </w:pPr>
      <w:r>
        <w:rPr>
          <w:rFonts w:ascii="Times New Roman"/>
          <w:b w:val="false"/>
          <w:i w:val="false"/>
          <w:color w:val="000000"/>
          <w:sz w:val="28"/>
        </w:rPr>
        <w:t>
      правила загрузки катализатора;</w:t>
      </w:r>
    </w:p>
    <w:bookmarkEnd w:id="272"/>
    <w:bookmarkStart w:name="z277" w:id="273"/>
    <w:p>
      <w:pPr>
        <w:spacing w:after="0"/>
        <w:ind w:left="0"/>
        <w:jc w:val="both"/>
      </w:pPr>
      <w:r>
        <w:rPr>
          <w:rFonts w:ascii="Times New Roman"/>
          <w:b w:val="false"/>
          <w:i w:val="false"/>
          <w:color w:val="000000"/>
          <w:sz w:val="28"/>
        </w:rPr>
        <w:t>
      подготовки его к работе;</w:t>
      </w:r>
    </w:p>
    <w:bookmarkEnd w:id="273"/>
    <w:bookmarkStart w:name="z278" w:id="27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74"/>
    <w:bookmarkStart w:name="z279" w:id="275"/>
    <w:p>
      <w:pPr>
        <w:spacing w:after="0"/>
        <w:ind w:left="0"/>
        <w:jc w:val="both"/>
      </w:pPr>
      <w:r>
        <w:rPr>
          <w:rFonts w:ascii="Times New Roman"/>
          <w:b w:val="false"/>
          <w:i w:val="false"/>
          <w:color w:val="000000"/>
          <w:sz w:val="28"/>
        </w:rPr>
        <w:t>
      контрольно-измерительных приборов и средств автоматики и правила их обслуживания;</w:t>
      </w:r>
    </w:p>
    <w:bookmarkEnd w:id="275"/>
    <w:bookmarkStart w:name="z280" w:id="276"/>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276"/>
    <w:bookmarkStart w:name="z281" w:id="277"/>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277"/>
    <w:bookmarkStart w:name="z282" w:id="278"/>
    <w:p>
      <w:pPr>
        <w:spacing w:after="0"/>
        <w:ind w:left="0"/>
        <w:jc w:val="both"/>
      </w:pPr>
      <w:r>
        <w:rPr>
          <w:rFonts w:ascii="Times New Roman"/>
          <w:b w:val="false"/>
          <w:i w:val="false"/>
          <w:color w:val="000000"/>
          <w:sz w:val="28"/>
        </w:rPr>
        <w:t>
      технологический режим, правила отбора проб и методику проведения анализов.</w:t>
      </w:r>
    </w:p>
    <w:bookmarkEnd w:id="278"/>
    <w:bookmarkStart w:name="z283" w:id="279"/>
    <w:p>
      <w:pPr>
        <w:spacing w:after="0"/>
        <w:ind w:left="0"/>
        <w:jc w:val="both"/>
      </w:pPr>
      <w:r>
        <w:rPr>
          <w:rFonts w:ascii="Times New Roman"/>
          <w:b w:val="false"/>
          <w:i w:val="false"/>
          <w:color w:val="000000"/>
          <w:sz w:val="28"/>
        </w:rPr>
        <w:t>
      42. Требуется среднее специальное образование</w:t>
      </w:r>
    </w:p>
    <w:bookmarkEnd w:id="279"/>
    <w:bookmarkStart w:name="z284" w:id="280"/>
    <w:p>
      <w:pPr>
        <w:spacing w:after="0"/>
        <w:ind w:left="0"/>
        <w:jc w:val="both"/>
      </w:pPr>
      <w:r>
        <w:rPr>
          <w:rFonts w:ascii="Times New Roman"/>
          <w:b w:val="false"/>
          <w:i w:val="false"/>
          <w:color w:val="000000"/>
          <w:sz w:val="28"/>
        </w:rPr>
        <w:t>
      5. Аппаратчик аминирования</w:t>
      </w:r>
    </w:p>
    <w:bookmarkEnd w:id="280"/>
    <w:bookmarkStart w:name="z285" w:id="281"/>
    <w:p>
      <w:pPr>
        <w:spacing w:after="0"/>
        <w:ind w:left="0"/>
        <w:jc w:val="both"/>
      </w:pPr>
      <w:r>
        <w:rPr>
          <w:rFonts w:ascii="Times New Roman"/>
          <w:b w:val="false"/>
          <w:i w:val="false"/>
          <w:color w:val="000000"/>
          <w:sz w:val="28"/>
        </w:rPr>
        <w:t>
      Параграф 1. Аппаратчик аминирования, 3-й разряд</w:t>
      </w:r>
    </w:p>
    <w:bookmarkEnd w:id="281"/>
    <w:bookmarkStart w:name="z286" w:id="282"/>
    <w:p>
      <w:pPr>
        <w:spacing w:after="0"/>
        <w:ind w:left="0"/>
        <w:jc w:val="both"/>
      </w:pPr>
      <w:r>
        <w:rPr>
          <w:rFonts w:ascii="Times New Roman"/>
          <w:b w:val="false"/>
          <w:i w:val="false"/>
          <w:color w:val="000000"/>
          <w:sz w:val="28"/>
        </w:rPr>
        <w:t>
      43. Характеристика работ:</w:t>
      </w:r>
    </w:p>
    <w:bookmarkEnd w:id="282"/>
    <w:bookmarkStart w:name="z287" w:id="283"/>
    <w:p>
      <w:pPr>
        <w:spacing w:after="0"/>
        <w:ind w:left="0"/>
        <w:jc w:val="both"/>
      </w:pPr>
      <w:r>
        <w:rPr>
          <w:rFonts w:ascii="Times New Roman"/>
          <w:b w:val="false"/>
          <w:i w:val="false"/>
          <w:color w:val="000000"/>
          <w:sz w:val="28"/>
        </w:rPr>
        <w:t>
      ведение технологического процесса аминирования органических соединений и сопутствующих процессов в производствах ацетилхолинхлорида, рибофлавина, пантотената кальция самостоятельно или ведение технологического процесса аминирования в других производствах под руководством аппаратчика аминирования более высокой квалификации;</w:t>
      </w:r>
    </w:p>
    <w:bookmarkEnd w:id="283"/>
    <w:bookmarkStart w:name="z288" w:id="284"/>
    <w:p>
      <w:pPr>
        <w:spacing w:after="0"/>
        <w:ind w:left="0"/>
        <w:jc w:val="both"/>
      </w:pPr>
      <w:r>
        <w:rPr>
          <w:rFonts w:ascii="Times New Roman"/>
          <w:b w:val="false"/>
          <w:i w:val="false"/>
          <w:color w:val="000000"/>
          <w:sz w:val="28"/>
        </w:rPr>
        <w:t>
      прием и подготовка сырья, составление растворов и смесей;</w:t>
      </w:r>
    </w:p>
    <w:bookmarkEnd w:id="284"/>
    <w:bookmarkStart w:name="z289" w:id="285"/>
    <w:p>
      <w:pPr>
        <w:spacing w:after="0"/>
        <w:ind w:left="0"/>
        <w:jc w:val="both"/>
      </w:pPr>
      <w:r>
        <w:rPr>
          <w:rFonts w:ascii="Times New Roman"/>
          <w:b w:val="false"/>
          <w:i w:val="false"/>
          <w:color w:val="000000"/>
          <w:sz w:val="28"/>
        </w:rPr>
        <w:t>
      загрузка сырья в реакторы, подача в аппараты компонентов, при необходимости - перемешивание массы;</w:t>
      </w:r>
    </w:p>
    <w:bookmarkEnd w:id="285"/>
    <w:bookmarkStart w:name="z290" w:id="286"/>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286"/>
    <w:bookmarkStart w:name="z291" w:id="287"/>
    <w:p>
      <w:pPr>
        <w:spacing w:after="0"/>
        <w:ind w:left="0"/>
        <w:jc w:val="both"/>
      </w:pPr>
      <w:r>
        <w:rPr>
          <w:rFonts w:ascii="Times New Roman"/>
          <w:b w:val="false"/>
          <w:i w:val="false"/>
          <w:color w:val="000000"/>
          <w:sz w:val="28"/>
        </w:rPr>
        <w:t>
      определение момента окончания реакции;</w:t>
      </w:r>
    </w:p>
    <w:bookmarkEnd w:id="287"/>
    <w:bookmarkStart w:name="z292" w:id="288"/>
    <w:p>
      <w:pPr>
        <w:spacing w:after="0"/>
        <w:ind w:left="0"/>
        <w:jc w:val="both"/>
      </w:pPr>
      <w:r>
        <w:rPr>
          <w:rFonts w:ascii="Times New Roman"/>
          <w:b w:val="false"/>
          <w:i w:val="false"/>
          <w:color w:val="000000"/>
          <w:sz w:val="28"/>
        </w:rPr>
        <w:t>
      отбор проб на анализ;</w:t>
      </w:r>
    </w:p>
    <w:bookmarkEnd w:id="288"/>
    <w:bookmarkStart w:name="z293" w:id="289"/>
    <w:p>
      <w:pPr>
        <w:spacing w:after="0"/>
        <w:ind w:left="0"/>
        <w:jc w:val="both"/>
      </w:pPr>
      <w:r>
        <w:rPr>
          <w:rFonts w:ascii="Times New Roman"/>
          <w:b w:val="false"/>
          <w:i w:val="false"/>
          <w:color w:val="000000"/>
          <w:sz w:val="28"/>
        </w:rPr>
        <w:t>
      в случаях, предусмотренных регламентом, - охлаждение продукта, промывка, фильтрация, растворение и другие процессы;</w:t>
      </w:r>
    </w:p>
    <w:bookmarkEnd w:id="289"/>
    <w:bookmarkStart w:name="z294" w:id="290"/>
    <w:p>
      <w:pPr>
        <w:spacing w:after="0"/>
        <w:ind w:left="0"/>
        <w:jc w:val="both"/>
      </w:pPr>
      <w:r>
        <w:rPr>
          <w:rFonts w:ascii="Times New Roman"/>
          <w:b w:val="false"/>
          <w:i w:val="false"/>
          <w:color w:val="000000"/>
          <w:sz w:val="28"/>
        </w:rPr>
        <w:t>
      передача готового продукта на последующие технологические стадии производства;</w:t>
      </w:r>
    </w:p>
    <w:bookmarkEnd w:id="290"/>
    <w:bookmarkStart w:name="z295" w:id="291"/>
    <w:p>
      <w:pPr>
        <w:spacing w:after="0"/>
        <w:ind w:left="0"/>
        <w:jc w:val="both"/>
      </w:pPr>
      <w:r>
        <w:rPr>
          <w:rFonts w:ascii="Times New Roman"/>
          <w:b w:val="false"/>
          <w:i w:val="false"/>
          <w:color w:val="000000"/>
          <w:sz w:val="28"/>
        </w:rPr>
        <w:t>
      расчет потребного количества сырья</w:t>
      </w:r>
    </w:p>
    <w:bookmarkEnd w:id="291"/>
    <w:bookmarkStart w:name="z296" w:id="292"/>
    <w:p>
      <w:pPr>
        <w:spacing w:after="0"/>
        <w:ind w:left="0"/>
        <w:jc w:val="both"/>
      </w:pPr>
      <w:r>
        <w:rPr>
          <w:rFonts w:ascii="Times New Roman"/>
          <w:b w:val="false"/>
          <w:i w:val="false"/>
          <w:color w:val="000000"/>
          <w:sz w:val="28"/>
        </w:rPr>
        <w:t>
      обслуживание основного и вспомогательного оборудования;</w:t>
      </w:r>
    </w:p>
    <w:bookmarkEnd w:id="292"/>
    <w:bookmarkStart w:name="z297" w:id="293"/>
    <w:p>
      <w:pPr>
        <w:spacing w:after="0"/>
        <w:ind w:left="0"/>
        <w:jc w:val="both"/>
      </w:pPr>
      <w:r>
        <w:rPr>
          <w:rFonts w:ascii="Times New Roman"/>
          <w:b w:val="false"/>
          <w:i w:val="false"/>
          <w:color w:val="000000"/>
          <w:sz w:val="28"/>
        </w:rPr>
        <w:t>
      чистка аппаратов и продувка коммуникаций;</w:t>
      </w:r>
    </w:p>
    <w:bookmarkEnd w:id="293"/>
    <w:bookmarkStart w:name="z298" w:id="294"/>
    <w:p>
      <w:pPr>
        <w:spacing w:after="0"/>
        <w:ind w:left="0"/>
        <w:jc w:val="both"/>
      </w:pPr>
      <w:r>
        <w:rPr>
          <w:rFonts w:ascii="Times New Roman"/>
          <w:b w:val="false"/>
          <w:i w:val="false"/>
          <w:color w:val="000000"/>
          <w:sz w:val="28"/>
        </w:rPr>
        <w:t>
      устранение неисправностей оборудования;</w:t>
      </w:r>
    </w:p>
    <w:bookmarkEnd w:id="294"/>
    <w:bookmarkStart w:name="z299" w:id="295"/>
    <w:p>
      <w:pPr>
        <w:spacing w:after="0"/>
        <w:ind w:left="0"/>
        <w:jc w:val="both"/>
      </w:pPr>
      <w:r>
        <w:rPr>
          <w:rFonts w:ascii="Times New Roman"/>
          <w:b w:val="false"/>
          <w:i w:val="false"/>
          <w:color w:val="000000"/>
          <w:sz w:val="28"/>
        </w:rPr>
        <w:t>
      мелкий ремонт.</w:t>
      </w:r>
    </w:p>
    <w:bookmarkEnd w:id="295"/>
    <w:bookmarkStart w:name="z300" w:id="296"/>
    <w:p>
      <w:pPr>
        <w:spacing w:after="0"/>
        <w:ind w:left="0"/>
        <w:jc w:val="both"/>
      </w:pPr>
      <w:r>
        <w:rPr>
          <w:rFonts w:ascii="Times New Roman"/>
          <w:b w:val="false"/>
          <w:i w:val="false"/>
          <w:color w:val="000000"/>
          <w:sz w:val="28"/>
        </w:rPr>
        <w:t>
      44. Должен знать:</w:t>
      </w:r>
    </w:p>
    <w:bookmarkEnd w:id="296"/>
    <w:bookmarkStart w:name="z301" w:id="297"/>
    <w:p>
      <w:pPr>
        <w:spacing w:after="0"/>
        <w:ind w:left="0"/>
        <w:jc w:val="both"/>
      </w:pPr>
      <w:r>
        <w:rPr>
          <w:rFonts w:ascii="Times New Roman"/>
          <w:b w:val="false"/>
          <w:i w:val="false"/>
          <w:color w:val="000000"/>
          <w:sz w:val="28"/>
        </w:rPr>
        <w:t>
      технологический процесс аминирования и правила его регулирования;</w:t>
      </w:r>
    </w:p>
    <w:bookmarkEnd w:id="297"/>
    <w:bookmarkStart w:name="z302" w:id="298"/>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298"/>
    <w:bookmarkStart w:name="z303" w:id="299"/>
    <w:p>
      <w:pPr>
        <w:spacing w:after="0"/>
        <w:ind w:left="0"/>
        <w:jc w:val="both"/>
      </w:pPr>
      <w:r>
        <w:rPr>
          <w:rFonts w:ascii="Times New Roman"/>
          <w:b w:val="false"/>
          <w:i w:val="false"/>
          <w:color w:val="000000"/>
          <w:sz w:val="28"/>
        </w:rPr>
        <w:t>
      назначение контрольно-измерительных приборов;</w:t>
      </w:r>
    </w:p>
    <w:bookmarkEnd w:id="299"/>
    <w:bookmarkStart w:name="z304" w:id="300"/>
    <w:p>
      <w:pPr>
        <w:spacing w:after="0"/>
        <w:ind w:left="0"/>
        <w:jc w:val="both"/>
      </w:pPr>
      <w:r>
        <w:rPr>
          <w:rFonts w:ascii="Times New Roman"/>
          <w:b w:val="false"/>
          <w:i w:val="false"/>
          <w:color w:val="000000"/>
          <w:sz w:val="28"/>
        </w:rPr>
        <w:t>
      схема арматуры и коммуникаций;</w:t>
      </w:r>
    </w:p>
    <w:bookmarkEnd w:id="300"/>
    <w:bookmarkStart w:name="z305" w:id="301"/>
    <w:p>
      <w:pPr>
        <w:spacing w:after="0"/>
        <w:ind w:left="0"/>
        <w:jc w:val="both"/>
      </w:pPr>
      <w:r>
        <w:rPr>
          <w:rFonts w:ascii="Times New Roman"/>
          <w:b w:val="false"/>
          <w:i w:val="false"/>
          <w:color w:val="000000"/>
          <w:sz w:val="28"/>
        </w:rPr>
        <w:t>
      государственные стандарты на сырье и готовый продукт;</w:t>
      </w:r>
    </w:p>
    <w:bookmarkEnd w:id="301"/>
    <w:bookmarkStart w:name="z306" w:id="302"/>
    <w:p>
      <w:pPr>
        <w:spacing w:after="0"/>
        <w:ind w:left="0"/>
        <w:jc w:val="both"/>
      </w:pPr>
      <w:r>
        <w:rPr>
          <w:rFonts w:ascii="Times New Roman"/>
          <w:b w:val="false"/>
          <w:i w:val="false"/>
          <w:color w:val="000000"/>
          <w:sz w:val="28"/>
        </w:rPr>
        <w:t>
      правила отбора проб, методику расчетов сырья.</w:t>
      </w:r>
    </w:p>
    <w:bookmarkEnd w:id="302"/>
    <w:bookmarkStart w:name="z307" w:id="303"/>
    <w:p>
      <w:pPr>
        <w:spacing w:after="0"/>
        <w:ind w:left="0"/>
        <w:jc w:val="both"/>
      </w:pPr>
      <w:r>
        <w:rPr>
          <w:rFonts w:ascii="Times New Roman"/>
          <w:b w:val="false"/>
          <w:i w:val="false"/>
          <w:color w:val="000000"/>
          <w:sz w:val="28"/>
        </w:rPr>
        <w:t>
      Параграф 2. Аппаратчик аминирования, 4-й разряд</w:t>
      </w:r>
    </w:p>
    <w:bookmarkEnd w:id="303"/>
    <w:bookmarkStart w:name="z308" w:id="304"/>
    <w:p>
      <w:pPr>
        <w:spacing w:after="0"/>
        <w:ind w:left="0"/>
        <w:jc w:val="both"/>
      </w:pPr>
      <w:r>
        <w:rPr>
          <w:rFonts w:ascii="Times New Roman"/>
          <w:b w:val="false"/>
          <w:i w:val="false"/>
          <w:color w:val="000000"/>
          <w:sz w:val="28"/>
        </w:rPr>
        <w:t>
      45. Характеристика работ:</w:t>
      </w:r>
    </w:p>
    <w:bookmarkEnd w:id="304"/>
    <w:bookmarkStart w:name="z309" w:id="305"/>
    <w:p>
      <w:pPr>
        <w:spacing w:after="0"/>
        <w:ind w:left="0"/>
        <w:jc w:val="both"/>
      </w:pPr>
      <w:r>
        <w:rPr>
          <w:rFonts w:ascii="Times New Roman"/>
          <w:b w:val="false"/>
          <w:i w:val="false"/>
          <w:color w:val="000000"/>
          <w:sz w:val="28"/>
        </w:rPr>
        <w:t>
      ведение технологического процесса аминирования органических соединений и других процессов, сопутствующих аминированию (подготовка катализатора, нейтрализация растворов, разделение слоев путем отстаивания, фильтрации, разгонки);</w:t>
      </w:r>
    </w:p>
    <w:bookmarkEnd w:id="305"/>
    <w:bookmarkStart w:name="z310" w:id="306"/>
    <w:p>
      <w:pPr>
        <w:spacing w:after="0"/>
        <w:ind w:left="0"/>
        <w:jc w:val="both"/>
      </w:pPr>
      <w:r>
        <w:rPr>
          <w:rFonts w:ascii="Times New Roman"/>
          <w:b w:val="false"/>
          <w:i w:val="false"/>
          <w:color w:val="000000"/>
          <w:sz w:val="28"/>
        </w:rPr>
        <w:t>
      ведение технологического процесса аминирования или иминирования гетероциклических оснований под давлением;</w:t>
      </w:r>
    </w:p>
    <w:bookmarkEnd w:id="306"/>
    <w:bookmarkStart w:name="z311" w:id="307"/>
    <w:p>
      <w:pPr>
        <w:spacing w:after="0"/>
        <w:ind w:left="0"/>
        <w:jc w:val="both"/>
      </w:pPr>
      <w:r>
        <w:rPr>
          <w:rFonts w:ascii="Times New Roman"/>
          <w:b w:val="false"/>
          <w:i w:val="false"/>
          <w:color w:val="000000"/>
          <w:sz w:val="28"/>
        </w:rPr>
        <w:t>
      ведение технологического процесса аминирования в производстве ацетилхолинхлорида, рибофлавина и пантотената кальция с одновременным руководством аппаратчиками аминирования более низкой квалификации;</w:t>
      </w:r>
    </w:p>
    <w:bookmarkEnd w:id="307"/>
    <w:bookmarkStart w:name="z312" w:id="308"/>
    <w:p>
      <w:pPr>
        <w:spacing w:after="0"/>
        <w:ind w:left="0"/>
        <w:jc w:val="both"/>
      </w:pPr>
      <w:r>
        <w:rPr>
          <w:rFonts w:ascii="Times New Roman"/>
          <w:b w:val="false"/>
          <w:i w:val="false"/>
          <w:color w:val="000000"/>
          <w:sz w:val="28"/>
        </w:rPr>
        <w:t>
      составление первичных растворов и смесей с особо точным дозированием компонентов;</w:t>
      </w:r>
    </w:p>
    <w:bookmarkEnd w:id="308"/>
    <w:bookmarkStart w:name="z313" w:id="309"/>
    <w:p>
      <w:pPr>
        <w:spacing w:after="0"/>
        <w:ind w:left="0"/>
        <w:jc w:val="both"/>
      </w:pPr>
      <w:r>
        <w:rPr>
          <w:rFonts w:ascii="Times New Roman"/>
          <w:b w:val="false"/>
          <w:i w:val="false"/>
          <w:color w:val="000000"/>
          <w:sz w:val="28"/>
        </w:rPr>
        <w:t>
      слив или загрузка вручную предварительно подготовленного сырья в реактор, подача в аппараты аммиака или аммиачной воды, катализатора и других компонентов, при необходимости - перемешивание массы;</w:t>
      </w:r>
    </w:p>
    <w:bookmarkEnd w:id="309"/>
    <w:bookmarkStart w:name="z314" w:id="310"/>
    <w:p>
      <w:pPr>
        <w:spacing w:after="0"/>
        <w:ind w:left="0"/>
        <w:jc w:val="both"/>
      </w:pPr>
      <w:r>
        <w:rPr>
          <w:rFonts w:ascii="Times New Roman"/>
          <w:b w:val="false"/>
          <w:i w:val="false"/>
          <w:color w:val="000000"/>
          <w:sz w:val="28"/>
        </w:rPr>
        <w:t>
      контроль и регулирование технологического процесса визуально по показаниям контрольно-измерительных приборов и результатам анализов;</w:t>
      </w:r>
    </w:p>
    <w:bookmarkEnd w:id="310"/>
    <w:bookmarkStart w:name="z315" w:id="311"/>
    <w:p>
      <w:pPr>
        <w:spacing w:after="0"/>
        <w:ind w:left="0"/>
        <w:jc w:val="both"/>
      </w:pPr>
      <w:r>
        <w:rPr>
          <w:rFonts w:ascii="Times New Roman"/>
          <w:b w:val="false"/>
          <w:i w:val="false"/>
          <w:color w:val="000000"/>
          <w:sz w:val="28"/>
        </w:rPr>
        <w:t>
      регулирование количества, скорости и давления подаваемого аммиака и сбрасываемых абгазов;</w:t>
      </w:r>
    </w:p>
    <w:bookmarkEnd w:id="311"/>
    <w:bookmarkStart w:name="z316" w:id="312"/>
    <w:p>
      <w:pPr>
        <w:spacing w:after="0"/>
        <w:ind w:left="0"/>
        <w:jc w:val="both"/>
      </w:pPr>
      <w:r>
        <w:rPr>
          <w:rFonts w:ascii="Times New Roman"/>
          <w:b w:val="false"/>
          <w:i w:val="false"/>
          <w:color w:val="000000"/>
          <w:sz w:val="28"/>
        </w:rPr>
        <w:t>
      поддержание заданного режима процесса по температуре и давлению в узких пределах регулирования и изменение его по стадиям технологического процесса;</w:t>
      </w:r>
    </w:p>
    <w:bookmarkEnd w:id="312"/>
    <w:bookmarkStart w:name="z317" w:id="313"/>
    <w:p>
      <w:pPr>
        <w:spacing w:after="0"/>
        <w:ind w:left="0"/>
        <w:jc w:val="both"/>
      </w:pPr>
      <w:r>
        <w:rPr>
          <w:rFonts w:ascii="Times New Roman"/>
          <w:b w:val="false"/>
          <w:i w:val="false"/>
          <w:color w:val="000000"/>
          <w:sz w:val="28"/>
        </w:rPr>
        <w:t>
      учет расхода сырья, полупродуктов и готового продукта;</w:t>
      </w:r>
    </w:p>
    <w:bookmarkEnd w:id="313"/>
    <w:bookmarkStart w:name="z318" w:id="314"/>
    <w:p>
      <w:pPr>
        <w:spacing w:after="0"/>
        <w:ind w:left="0"/>
        <w:jc w:val="both"/>
      </w:pPr>
      <w:r>
        <w:rPr>
          <w:rFonts w:ascii="Times New Roman"/>
          <w:b w:val="false"/>
          <w:i w:val="false"/>
          <w:color w:val="000000"/>
          <w:sz w:val="28"/>
        </w:rPr>
        <w:t>
      обслуживание реакторов - амидаторов, автоклавов, подогревателей, конденсаторов, сепараторов, выпарных агрегатов, центрифуг, сушилок, фильтров, аммиачных колонн, ловушек, насосов, арматуры и коммуникаций;</w:t>
      </w:r>
    </w:p>
    <w:bookmarkEnd w:id="314"/>
    <w:bookmarkStart w:name="z319" w:id="315"/>
    <w:p>
      <w:pPr>
        <w:spacing w:after="0"/>
        <w:ind w:left="0"/>
        <w:jc w:val="both"/>
      </w:pPr>
      <w:r>
        <w:rPr>
          <w:rFonts w:ascii="Times New Roman"/>
          <w:b w:val="false"/>
          <w:i w:val="false"/>
          <w:color w:val="000000"/>
          <w:sz w:val="28"/>
        </w:rPr>
        <w:t>
      предупреждение и устранение неисправностей в работе оборудования.</w:t>
      </w:r>
    </w:p>
    <w:bookmarkEnd w:id="315"/>
    <w:bookmarkStart w:name="z320" w:id="316"/>
    <w:p>
      <w:pPr>
        <w:spacing w:after="0"/>
        <w:ind w:left="0"/>
        <w:jc w:val="both"/>
      </w:pPr>
      <w:r>
        <w:rPr>
          <w:rFonts w:ascii="Times New Roman"/>
          <w:b w:val="false"/>
          <w:i w:val="false"/>
          <w:color w:val="000000"/>
          <w:sz w:val="28"/>
        </w:rPr>
        <w:t>
      46. Должен знать</w:t>
      </w:r>
    </w:p>
    <w:bookmarkEnd w:id="316"/>
    <w:bookmarkStart w:name="z321" w:id="317"/>
    <w:p>
      <w:pPr>
        <w:spacing w:after="0"/>
        <w:ind w:left="0"/>
        <w:jc w:val="both"/>
      </w:pPr>
      <w:r>
        <w:rPr>
          <w:rFonts w:ascii="Times New Roman"/>
          <w:b w:val="false"/>
          <w:i w:val="false"/>
          <w:color w:val="000000"/>
          <w:sz w:val="28"/>
        </w:rPr>
        <w:t>
      технологический процесс и правила его регулирования;</w:t>
      </w:r>
    </w:p>
    <w:bookmarkEnd w:id="317"/>
    <w:bookmarkStart w:name="z322" w:id="318"/>
    <w:p>
      <w:pPr>
        <w:spacing w:after="0"/>
        <w:ind w:left="0"/>
        <w:jc w:val="both"/>
      </w:pPr>
      <w:r>
        <w:rPr>
          <w:rFonts w:ascii="Times New Roman"/>
          <w:b w:val="false"/>
          <w:i w:val="false"/>
          <w:color w:val="000000"/>
          <w:sz w:val="28"/>
        </w:rPr>
        <w:t>
      устройство и принцип работы обслуживаемого оборудования, контрольно-измерительных приборов;</w:t>
      </w:r>
    </w:p>
    <w:bookmarkEnd w:id="318"/>
    <w:bookmarkStart w:name="z323" w:id="319"/>
    <w:p>
      <w:pPr>
        <w:spacing w:after="0"/>
        <w:ind w:left="0"/>
        <w:jc w:val="both"/>
      </w:pPr>
      <w:r>
        <w:rPr>
          <w:rFonts w:ascii="Times New Roman"/>
          <w:b w:val="false"/>
          <w:i w:val="false"/>
          <w:color w:val="000000"/>
          <w:sz w:val="28"/>
        </w:rPr>
        <w:t>
      схему арматуры и коммуникаций;</w:t>
      </w:r>
    </w:p>
    <w:bookmarkEnd w:id="319"/>
    <w:bookmarkStart w:name="z324" w:id="320"/>
    <w:p>
      <w:pPr>
        <w:spacing w:after="0"/>
        <w:ind w:left="0"/>
        <w:jc w:val="both"/>
      </w:pPr>
      <w:r>
        <w:rPr>
          <w:rFonts w:ascii="Times New Roman"/>
          <w:b w:val="false"/>
          <w:i w:val="false"/>
          <w:color w:val="000000"/>
          <w:sz w:val="28"/>
        </w:rPr>
        <w:t>
      физико-химические и технологические свойства полупродуктов и продуктов;</w:t>
      </w:r>
    </w:p>
    <w:bookmarkEnd w:id="320"/>
    <w:bookmarkStart w:name="z325" w:id="321"/>
    <w:p>
      <w:pPr>
        <w:spacing w:after="0"/>
        <w:ind w:left="0"/>
        <w:jc w:val="both"/>
      </w:pPr>
      <w:r>
        <w:rPr>
          <w:rFonts w:ascii="Times New Roman"/>
          <w:b w:val="false"/>
          <w:i w:val="false"/>
          <w:color w:val="000000"/>
          <w:sz w:val="28"/>
        </w:rPr>
        <w:t>
      методику расчета;</w:t>
      </w:r>
    </w:p>
    <w:bookmarkEnd w:id="321"/>
    <w:bookmarkStart w:name="z326" w:id="322"/>
    <w:p>
      <w:pPr>
        <w:spacing w:after="0"/>
        <w:ind w:left="0"/>
        <w:jc w:val="both"/>
      </w:pPr>
      <w:r>
        <w:rPr>
          <w:rFonts w:ascii="Times New Roman"/>
          <w:b w:val="false"/>
          <w:i w:val="false"/>
          <w:color w:val="000000"/>
          <w:sz w:val="28"/>
        </w:rPr>
        <w:t>
      правила отбоpa проб;</w:t>
      </w:r>
    </w:p>
    <w:bookmarkEnd w:id="322"/>
    <w:bookmarkStart w:name="z327" w:id="323"/>
    <w:p>
      <w:pPr>
        <w:spacing w:after="0"/>
        <w:ind w:left="0"/>
        <w:jc w:val="both"/>
      </w:pPr>
      <w:r>
        <w:rPr>
          <w:rFonts w:ascii="Times New Roman"/>
          <w:b w:val="false"/>
          <w:i w:val="false"/>
          <w:color w:val="000000"/>
          <w:sz w:val="28"/>
        </w:rPr>
        <w:t>
      государственные стандарты и технические условия на сырье и готовую продукцию.</w:t>
      </w:r>
    </w:p>
    <w:bookmarkEnd w:id="323"/>
    <w:bookmarkStart w:name="z328" w:id="324"/>
    <w:p>
      <w:pPr>
        <w:spacing w:after="0"/>
        <w:ind w:left="0"/>
        <w:jc w:val="both"/>
      </w:pPr>
      <w:r>
        <w:rPr>
          <w:rFonts w:ascii="Times New Roman"/>
          <w:b w:val="false"/>
          <w:i w:val="false"/>
          <w:color w:val="000000"/>
          <w:sz w:val="28"/>
        </w:rPr>
        <w:t>
      Параграф 3. Аппаратчик аминирования, 5-й разряд</w:t>
      </w:r>
    </w:p>
    <w:bookmarkEnd w:id="324"/>
    <w:bookmarkStart w:name="z329" w:id="325"/>
    <w:p>
      <w:pPr>
        <w:spacing w:after="0"/>
        <w:ind w:left="0"/>
        <w:jc w:val="both"/>
      </w:pPr>
      <w:r>
        <w:rPr>
          <w:rFonts w:ascii="Times New Roman"/>
          <w:b w:val="false"/>
          <w:i w:val="false"/>
          <w:color w:val="000000"/>
          <w:sz w:val="28"/>
        </w:rPr>
        <w:t>
      47. Характеристика работ:</w:t>
      </w:r>
    </w:p>
    <w:bookmarkEnd w:id="325"/>
    <w:bookmarkStart w:name="z330" w:id="326"/>
    <w:p>
      <w:pPr>
        <w:spacing w:after="0"/>
        <w:ind w:left="0"/>
        <w:jc w:val="both"/>
      </w:pPr>
      <w:r>
        <w:rPr>
          <w:rFonts w:ascii="Times New Roman"/>
          <w:b w:val="false"/>
          <w:i w:val="false"/>
          <w:color w:val="000000"/>
          <w:sz w:val="28"/>
        </w:rPr>
        <w:t>
      ведение технологического процесса аминирования в производстве амидокарбоновой кислоты или ведение технологического процесса аминирования с одновременным руководством аппаратчиками более низкой квалификации;</w:t>
      </w:r>
    </w:p>
    <w:bookmarkEnd w:id="326"/>
    <w:bookmarkStart w:name="z331" w:id="327"/>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27"/>
    <w:bookmarkStart w:name="z332" w:id="328"/>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328"/>
    <w:bookmarkStart w:name="z333" w:id="329"/>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29"/>
    <w:bookmarkStart w:name="z334" w:id="330"/>
    <w:p>
      <w:pPr>
        <w:spacing w:after="0"/>
        <w:ind w:left="0"/>
        <w:jc w:val="both"/>
      </w:pPr>
      <w:r>
        <w:rPr>
          <w:rFonts w:ascii="Times New Roman"/>
          <w:b w:val="false"/>
          <w:i w:val="false"/>
          <w:color w:val="000000"/>
          <w:sz w:val="28"/>
        </w:rPr>
        <w:t>
      наблюдение за состоянием оборудования;</w:t>
      </w:r>
    </w:p>
    <w:bookmarkEnd w:id="330"/>
    <w:bookmarkStart w:name="z335" w:id="331"/>
    <w:p>
      <w:pPr>
        <w:spacing w:after="0"/>
        <w:ind w:left="0"/>
        <w:jc w:val="both"/>
      </w:pPr>
      <w:r>
        <w:rPr>
          <w:rFonts w:ascii="Times New Roman"/>
          <w:b w:val="false"/>
          <w:i w:val="false"/>
          <w:color w:val="000000"/>
          <w:sz w:val="28"/>
        </w:rPr>
        <w:t>
      обслуживание технологического оборудования, контрольно-измерительных приборов и средств автоматики;</w:t>
      </w:r>
    </w:p>
    <w:bookmarkEnd w:id="331"/>
    <w:bookmarkStart w:name="z336" w:id="332"/>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332"/>
    <w:bookmarkStart w:name="z337" w:id="333"/>
    <w:p>
      <w:pPr>
        <w:spacing w:after="0"/>
        <w:ind w:left="0"/>
        <w:jc w:val="both"/>
      </w:pPr>
      <w:r>
        <w:rPr>
          <w:rFonts w:ascii="Times New Roman"/>
          <w:b w:val="false"/>
          <w:i w:val="false"/>
          <w:color w:val="000000"/>
          <w:sz w:val="28"/>
        </w:rPr>
        <w:t>
      48. Должен знать:</w:t>
      </w:r>
    </w:p>
    <w:bookmarkEnd w:id="333"/>
    <w:bookmarkStart w:name="z338" w:id="334"/>
    <w:p>
      <w:pPr>
        <w:spacing w:after="0"/>
        <w:ind w:left="0"/>
        <w:jc w:val="both"/>
      </w:pPr>
      <w:r>
        <w:rPr>
          <w:rFonts w:ascii="Times New Roman"/>
          <w:b w:val="false"/>
          <w:i w:val="false"/>
          <w:color w:val="000000"/>
          <w:sz w:val="28"/>
        </w:rPr>
        <w:t>
      технологический процесс и правила его регулирования;</w:t>
      </w:r>
    </w:p>
    <w:bookmarkEnd w:id="334"/>
    <w:bookmarkStart w:name="z339" w:id="335"/>
    <w:p>
      <w:pPr>
        <w:spacing w:after="0"/>
        <w:ind w:left="0"/>
        <w:jc w:val="both"/>
      </w:pPr>
      <w:r>
        <w:rPr>
          <w:rFonts w:ascii="Times New Roman"/>
          <w:b w:val="false"/>
          <w:i w:val="false"/>
          <w:color w:val="000000"/>
          <w:sz w:val="28"/>
        </w:rPr>
        <w:t>
      устройство и принцип работы обслуживаемого оборудования; контрольно-измерительных приборов;</w:t>
      </w:r>
    </w:p>
    <w:bookmarkEnd w:id="335"/>
    <w:bookmarkStart w:name="z340" w:id="336"/>
    <w:p>
      <w:pPr>
        <w:spacing w:after="0"/>
        <w:ind w:left="0"/>
        <w:jc w:val="both"/>
      </w:pPr>
      <w:r>
        <w:rPr>
          <w:rFonts w:ascii="Times New Roman"/>
          <w:b w:val="false"/>
          <w:i w:val="false"/>
          <w:color w:val="000000"/>
          <w:sz w:val="28"/>
        </w:rPr>
        <w:t>
      схему арматуры и коммуникаций;</w:t>
      </w:r>
    </w:p>
    <w:bookmarkEnd w:id="336"/>
    <w:bookmarkStart w:name="z341" w:id="337"/>
    <w:p>
      <w:pPr>
        <w:spacing w:after="0"/>
        <w:ind w:left="0"/>
        <w:jc w:val="both"/>
      </w:pPr>
      <w:r>
        <w:rPr>
          <w:rFonts w:ascii="Times New Roman"/>
          <w:b w:val="false"/>
          <w:i w:val="false"/>
          <w:color w:val="000000"/>
          <w:sz w:val="28"/>
        </w:rPr>
        <w:t>
      физико-химические и технологические свойства полупродуктов и продуктов;</w:t>
      </w:r>
    </w:p>
    <w:bookmarkEnd w:id="337"/>
    <w:bookmarkStart w:name="z342" w:id="338"/>
    <w:p>
      <w:pPr>
        <w:spacing w:after="0"/>
        <w:ind w:left="0"/>
        <w:jc w:val="both"/>
      </w:pPr>
      <w:r>
        <w:rPr>
          <w:rFonts w:ascii="Times New Roman"/>
          <w:b w:val="false"/>
          <w:i w:val="false"/>
          <w:color w:val="000000"/>
          <w:sz w:val="28"/>
        </w:rPr>
        <w:t>
      методику расчетов;</w:t>
      </w:r>
    </w:p>
    <w:bookmarkEnd w:id="338"/>
    <w:bookmarkStart w:name="z343" w:id="339"/>
    <w:p>
      <w:pPr>
        <w:spacing w:after="0"/>
        <w:ind w:left="0"/>
        <w:jc w:val="both"/>
      </w:pPr>
      <w:r>
        <w:rPr>
          <w:rFonts w:ascii="Times New Roman"/>
          <w:b w:val="false"/>
          <w:i w:val="false"/>
          <w:color w:val="000000"/>
          <w:sz w:val="28"/>
        </w:rPr>
        <w:t>
      правила отбора проб и методику выполнения анализов;</w:t>
      </w:r>
    </w:p>
    <w:bookmarkEnd w:id="339"/>
    <w:bookmarkStart w:name="z344" w:id="340"/>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340"/>
    <w:bookmarkStart w:name="z345" w:id="341"/>
    <w:p>
      <w:pPr>
        <w:spacing w:after="0"/>
        <w:ind w:left="0"/>
        <w:jc w:val="both"/>
      </w:pPr>
      <w:r>
        <w:rPr>
          <w:rFonts w:ascii="Times New Roman"/>
          <w:b w:val="false"/>
          <w:i w:val="false"/>
          <w:color w:val="000000"/>
          <w:sz w:val="28"/>
        </w:rPr>
        <w:t>
      49. Требуется среднее специальное образование.</w:t>
      </w:r>
    </w:p>
    <w:bookmarkEnd w:id="341"/>
    <w:bookmarkStart w:name="z346" w:id="342"/>
    <w:p>
      <w:pPr>
        <w:spacing w:after="0"/>
        <w:ind w:left="0"/>
        <w:jc w:val="both"/>
      </w:pPr>
      <w:r>
        <w:rPr>
          <w:rFonts w:ascii="Times New Roman"/>
          <w:b w:val="false"/>
          <w:i w:val="false"/>
          <w:color w:val="000000"/>
          <w:sz w:val="28"/>
        </w:rPr>
        <w:t>
      6. Аппаратчик ацетилирования</w:t>
      </w:r>
    </w:p>
    <w:bookmarkEnd w:id="342"/>
    <w:bookmarkStart w:name="z347" w:id="343"/>
    <w:p>
      <w:pPr>
        <w:spacing w:after="0"/>
        <w:ind w:left="0"/>
        <w:jc w:val="both"/>
      </w:pPr>
      <w:r>
        <w:rPr>
          <w:rFonts w:ascii="Times New Roman"/>
          <w:b w:val="false"/>
          <w:i w:val="false"/>
          <w:color w:val="000000"/>
          <w:sz w:val="28"/>
        </w:rPr>
        <w:t>
      Параграф 1. Аппаратчик ацетилирования, 2-й разряд</w:t>
      </w:r>
    </w:p>
    <w:bookmarkEnd w:id="343"/>
    <w:bookmarkStart w:name="z348" w:id="344"/>
    <w:p>
      <w:pPr>
        <w:spacing w:after="0"/>
        <w:ind w:left="0"/>
        <w:jc w:val="both"/>
      </w:pPr>
      <w:r>
        <w:rPr>
          <w:rFonts w:ascii="Times New Roman"/>
          <w:b w:val="false"/>
          <w:i w:val="false"/>
          <w:color w:val="000000"/>
          <w:sz w:val="28"/>
        </w:rPr>
        <w:t>
      50. Характеристика работ:</w:t>
      </w:r>
    </w:p>
    <w:bookmarkEnd w:id="344"/>
    <w:bookmarkStart w:name="z349" w:id="345"/>
    <w:p>
      <w:pPr>
        <w:spacing w:after="0"/>
        <w:ind w:left="0"/>
        <w:jc w:val="both"/>
      </w:pPr>
      <w:r>
        <w:rPr>
          <w:rFonts w:ascii="Times New Roman"/>
          <w:b w:val="false"/>
          <w:i w:val="false"/>
          <w:color w:val="000000"/>
          <w:sz w:val="28"/>
        </w:rPr>
        <w:t>
      выполнение отдельных операций технологического процесса ацетилирования;</w:t>
      </w:r>
    </w:p>
    <w:bookmarkEnd w:id="345"/>
    <w:bookmarkStart w:name="z350" w:id="346"/>
    <w:p>
      <w:pPr>
        <w:spacing w:after="0"/>
        <w:ind w:left="0"/>
        <w:jc w:val="both"/>
      </w:pPr>
      <w:r>
        <w:rPr>
          <w:rFonts w:ascii="Times New Roman"/>
          <w:b w:val="false"/>
          <w:i w:val="false"/>
          <w:color w:val="000000"/>
          <w:sz w:val="28"/>
        </w:rPr>
        <w:t>
      подготовка и загрузка сырья, выгрузка продукта;</w:t>
      </w:r>
    </w:p>
    <w:bookmarkEnd w:id="346"/>
    <w:bookmarkStart w:name="z351" w:id="347"/>
    <w:p>
      <w:pPr>
        <w:spacing w:after="0"/>
        <w:ind w:left="0"/>
        <w:jc w:val="both"/>
      </w:pPr>
      <w:r>
        <w:rPr>
          <w:rFonts w:ascii="Times New Roman"/>
          <w:b w:val="false"/>
          <w:i w:val="false"/>
          <w:color w:val="000000"/>
          <w:sz w:val="28"/>
        </w:rPr>
        <w:t>
      чистка аппаратов</w:t>
      </w:r>
    </w:p>
    <w:bookmarkEnd w:id="347"/>
    <w:bookmarkStart w:name="z352" w:id="348"/>
    <w:p>
      <w:pPr>
        <w:spacing w:after="0"/>
        <w:ind w:left="0"/>
        <w:jc w:val="both"/>
      </w:pPr>
      <w:r>
        <w:rPr>
          <w:rFonts w:ascii="Times New Roman"/>
          <w:b w:val="false"/>
          <w:i w:val="false"/>
          <w:color w:val="000000"/>
          <w:sz w:val="28"/>
        </w:rPr>
        <w:t>
      подготовка оборудования к ремонту.</w:t>
      </w:r>
    </w:p>
    <w:bookmarkEnd w:id="348"/>
    <w:bookmarkStart w:name="z353" w:id="349"/>
    <w:p>
      <w:pPr>
        <w:spacing w:after="0"/>
        <w:ind w:left="0"/>
        <w:jc w:val="both"/>
      </w:pPr>
      <w:r>
        <w:rPr>
          <w:rFonts w:ascii="Times New Roman"/>
          <w:b w:val="false"/>
          <w:i w:val="false"/>
          <w:color w:val="000000"/>
          <w:sz w:val="28"/>
        </w:rPr>
        <w:t>
      51. Должен знать:</w:t>
      </w:r>
    </w:p>
    <w:bookmarkEnd w:id="349"/>
    <w:bookmarkStart w:name="z354" w:id="35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350"/>
    <w:bookmarkStart w:name="z355" w:id="351"/>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351"/>
    <w:bookmarkStart w:name="z356" w:id="352"/>
    <w:p>
      <w:pPr>
        <w:spacing w:after="0"/>
        <w:ind w:left="0"/>
        <w:jc w:val="both"/>
      </w:pPr>
      <w:r>
        <w:rPr>
          <w:rFonts w:ascii="Times New Roman"/>
          <w:b w:val="false"/>
          <w:i w:val="false"/>
          <w:color w:val="000000"/>
          <w:sz w:val="28"/>
        </w:rPr>
        <w:t>
      требования предъявляемые к ним.</w:t>
      </w:r>
    </w:p>
    <w:bookmarkEnd w:id="352"/>
    <w:bookmarkStart w:name="z357" w:id="353"/>
    <w:p>
      <w:pPr>
        <w:spacing w:after="0"/>
        <w:ind w:left="0"/>
        <w:jc w:val="both"/>
      </w:pPr>
      <w:r>
        <w:rPr>
          <w:rFonts w:ascii="Times New Roman"/>
          <w:b w:val="false"/>
          <w:i w:val="false"/>
          <w:color w:val="000000"/>
          <w:sz w:val="28"/>
        </w:rPr>
        <w:t>
      Параграф 2. Аппаратчик ацетилирования, 3-й разряд</w:t>
      </w:r>
    </w:p>
    <w:bookmarkEnd w:id="353"/>
    <w:bookmarkStart w:name="z358" w:id="354"/>
    <w:p>
      <w:pPr>
        <w:spacing w:after="0"/>
        <w:ind w:left="0"/>
        <w:jc w:val="both"/>
      </w:pPr>
      <w:r>
        <w:rPr>
          <w:rFonts w:ascii="Times New Roman"/>
          <w:b w:val="false"/>
          <w:i w:val="false"/>
          <w:color w:val="000000"/>
          <w:sz w:val="28"/>
        </w:rPr>
        <w:t>
      52. Характеристика работ:</w:t>
      </w:r>
    </w:p>
    <w:bookmarkEnd w:id="354"/>
    <w:bookmarkStart w:name="z359" w:id="355"/>
    <w:p>
      <w:pPr>
        <w:spacing w:after="0"/>
        <w:ind w:left="0"/>
        <w:jc w:val="both"/>
      </w:pPr>
      <w:r>
        <w:rPr>
          <w:rFonts w:ascii="Times New Roman"/>
          <w:b w:val="false"/>
          <w:i w:val="false"/>
          <w:color w:val="000000"/>
          <w:sz w:val="28"/>
        </w:rPr>
        <w:t>
      ведение технологического процесса ацетилирования в производстве фенацетина или ведение процесса ацетилирования под руководством аппаратчика более высокой квалификации;</w:t>
      </w:r>
    </w:p>
    <w:bookmarkEnd w:id="355"/>
    <w:bookmarkStart w:name="z360" w:id="356"/>
    <w:p>
      <w:pPr>
        <w:spacing w:after="0"/>
        <w:ind w:left="0"/>
        <w:jc w:val="both"/>
      </w:pPr>
      <w:r>
        <w:rPr>
          <w:rFonts w:ascii="Times New Roman"/>
          <w:b w:val="false"/>
          <w:i w:val="false"/>
          <w:color w:val="000000"/>
          <w:sz w:val="28"/>
        </w:rPr>
        <w:t>
      прием сырья;</w:t>
      </w:r>
    </w:p>
    <w:bookmarkEnd w:id="356"/>
    <w:bookmarkStart w:name="z361" w:id="357"/>
    <w:p>
      <w:pPr>
        <w:spacing w:after="0"/>
        <w:ind w:left="0"/>
        <w:jc w:val="both"/>
      </w:pPr>
      <w:r>
        <w:rPr>
          <w:rFonts w:ascii="Times New Roman"/>
          <w:b w:val="false"/>
          <w:i w:val="false"/>
          <w:color w:val="000000"/>
          <w:sz w:val="28"/>
        </w:rPr>
        <w:t>
      дозировка и загрузка сырья, полуфабрикатов и реагентов в аппарат;</w:t>
      </w:r>
    </w:p>
    <w:bookmarkEnd w:id="357"/>
    <w:bookmarkStart w:name="z362" w:id="358"/>
    <w:p>
      <w:pPr>
        <w:spacing w:after="0"/>
        <w:ind w:left="0"/>
        <w:jc w:val="both"/>
      </w:pPr>
      <w:r>
        <w:rPr>
          <w:rFonts w:ascii="Times New Roman"/>
          <w:b w:val="false"/>
          <w:i w:val="false"/>
          <w:color w:val="000000"/>
          <w:sz w:val="28"/>
        </w:rPr>
        <w:t>
      отбор проб;</w:t>
      </w:r>
    </w:p>
    <w:bookmarkEnd w:id="358"/>
    <w:bookmarkStart w:name="z363" w:id="359"/>
    <w:p>
      <w:pPr>
        <w:spacing w:after="0"/>
        <w:ind w:left="0"/>
        <w:jc w:val="both"/>
      </w:pPr>
      <w:r>
        <w:rPr>
          <w:rFonts w:ascii="Times New Roman"/>
          <w:b w:val="false"/>
          <w:i w:val="false"/>
          <w:color w:val="000000"/>
          <w:sz w:val="28"/>
        </w:rPr>
        <w:t>
      передача продукта на последующие участки производства;</w:t>
      </w:r>
    </w:p>
    <w:bookmarkEnd w:id="359"/>
    <w:bookmarkStart w:name="z364" w:id="360"/>
    <w:p>
      <w:pPr>
        <w:spacing w:after="0"/>
        <w:ind w:left="0"/>
        <w:jc w:val="both"/>
      </w:pPr>
      <w:r>
        <w:rPr>
          <w:rFonts w:ascii="Times New Roman"/>
          <w:b w:val="false"/>
          <w:i w:val="false"/>
          <w:color w:val="000000"/>
          <w:sz w:val="28"/>
        </w:rPr>
        <w:t>
      обслуживание оборудования и коммуникаций;</w:t>
      </w:r>
    </w:p>
    <w:bookmarkEnd w:id="360"/>
    <w:bookmarkStart w:name="z365" w:id="361"/>
    <w:p>
      <w:pPr>
        <w:spacing w:after="0"/>
        <w:ind w:left="0"/>
        <w:jc w:val="both"/>
      </w:pPr>
      <w:r>
        <w:rPr>
          <w:rFonts w:ascii="Times New Roman"/>
          <w:b w:val="false"/>
          <w:i w:val="false"/>
          <w:color w:val="000000"/>
          <w:sz w:val="28"/>
        </w:rPr>
        <w:t>
      сдача оборудования в ремонт.</w:t>
      </w:r>
    </w:p>
    <w:bookmarkEnd w:id="361"/>
    <w:bookmarkStart w:name="z366" w:id="362"/>
    <w:p>
      <w:pPr>
        <w:spacing w:after="0"/>
        <w:ind w:left="0"/>
        <w:jc w:val="both"/>
      </w:pPr>
      <w:r>
        <w:rPr>
          <w:rFonts w:ascii="Times New Roman"/>
          <w:b w:val="false"/>
          <w:i w:val="false"/>
          <w:color w:val="000000"/>
          <w:sz w:val="28"/>
        </w:rPr>
        <w:t>
      53. Должен знать:</w:t>
      </w:r>
    </w:p>
    <w:bookmarkEnd w:id="362"/>
    <w:bookmarkStart w:name="z367" w:id="363"/>
    <w:p>
      <w:pPr>
        <w:spacing w:after="0"/>
        <w:ind w:left="0"/>
        <w:jc w:val="both"/>
      </w:pPr>
      <w:r>
        <w:rPr>
          <w:rFonts w:ascii="Times New Roman"/>
          <w:b w:val="false"/>
          <w:i w:val="false"/>
          <w:color w:val="000000"/>
          <w:sz w:val="28"/>
        </w:rPr>
        <w:t>
      технологическую схему производства;</w:t>
      </w:r>
    </w:p>
    <w:bookmarkEnd w:id="363"/>
    <w:bookmarkStart w:name="z368" w:id="36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364"/>
    <w:bookmarkStart w:name="z369" w:id="365"/>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365"/>
    <w:bookmarkStart w:name="z370" w:id="366"/>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 и предъявляемые к ним требования;</w:t>
      </w:r>
    </w:p>
    <w:bookmarkEnd w:id="366"/>
    <w:bookmarkStart w:name="z371" w:id="367"/>
    <w:p>
      <w:pPr>
        <w:spacing w:after="0"/>
        <w:ind w:left="0"/>
        <w:jc w:val="both"/>
      </w:pPr>
      <w:r>
        <w:rPr>
          <w:rFonts w:ascii="Times New Roman"/>
          <w:b w:val="false"/>
          <w:i w:val="false"/>
          <w:color w:val="000000"/>
          <w:sz w:val="28"/>
        </w:rPr>
        <w:t>
      правила отбора проб.</w:t>
      </w:r>
    </w:p>
    <w:bookmarkEnd w:id="367"/>
    <w:bookmarkStart w:name="z372" w:id="368"/>
    <w:p>
      <w:pPr>
        <w:spacing w:after="0"/>
        <w:ind w:left="0"/>
        <w:jc w:val="both"/>
      </w:pPr>
      <w:r>
        <w:rPr>
          <w:rFonts w:ascii="Times New Roman"/>
          <w:b w:val="false"/>
          <w:i w:val="false"/>
          <w:color w:val="000000"/>
          <w:sz w:val="28"/>
        </w:rPr>
        <w:t>
      Параграф 3. Аппаратчик ацетилирования, 4-й разряд</w:t>
      </w:r>
    </w:p>
    <w:bookmarkEnd w:id="368"/>
    <w:bookmarkStart w:name="z373" w:id="369"/>
    <w:p>
      <w:pPr>
        <w:spacing w:after="0"/>
        <w:ind w:left="0"/>
        <w:jc w:val="both"/>
      </w:pPr>
      <w:r>
        <w:rPr>
          <w:rFonts w:ascii="Times New Roman"/>
          <w:b w:val="false"/>
          <w:i w:val="false"/>
          <w:color w:val="000000"/>
          <w:sz w:val="28"/>
        </w:rPr>
        <w:t>
      54. Характеристика работ:</w:t>
      </w:r>
    </w:p>
    <w:bookmarkEnd w:id="369"/>
    <w:bookmarkStart w:name="z374" w:id="370"/>
    <w:p>
      <w:pPr>
        <w:spacing w:after="0"/>
        <w:ind w:left="0"/>
        <w:jc w:val="both"/>
      </w:pPr>
      <w:r>
        <w:rPr>
          <w:rFonts w:ascii="Times New Roman"/>
          <w:b w:val="false"/>
          <w:i w:val="false"/>
          <w:color w:val="000000"/>
          <w:sz w:val="28"/>
        </w:rPr>
        <w:t>
      ведение технологического процесса ацетилирования действием уксусной кислоты или уксусного ангидрида;</w:t>
      </w:r>
    </w:p>
    <w:bookmarkEnd w:id="370"/>
    <w:bookmarkStart w:name="z375" w:id="371"/>
    <w:p>
      <w:pPr>
        <w:spacing w:after="0"/>
        <w:ind w:left="0"/>
        <w:jc w:val="both"/>
      </w:pPr>
      <w:r>
        <w:rPr>
          <w:rFonts w:ascii="Times New Roman"/>
          <w:b w:val="false"/>
          <w:i w:val="false"/>
          <w:color w:val="000000"/>
          <w:sz w:val="28"/>
        </w:rPr>
        <w:t>
      расчет и дозировка сырья, полуфабрикатов и реагентов, загрузка их в реакционный аппарат в строгой последовательности в соответствии с установленным технологическим режимом;</w:t>
      </w:r>
    </w:p>
    <w:bookmarkEnd w:id="371"/>
    <w:bookmarkStart w:name="z376" w:id="372"/>
    <w:p>
      <w:pPr>
        <w:spacing w:after="0"/>
        <w:ind w:left="0"/>
        <w:jc w:val="both"/>
      </w:pPr>
      <w:r>
        <w:rPr>
          <w:rFonts w:ascii="Times New Roman"/>
          <w:b w:val="false"/>
          <w:i w:val="false"/>
          <w:color w:val="000000"/>
          <w:sz w:val="28"/>
        </w:rPr>
        <w:t>
      регулирование и контроль параметров процесса (температуры, давления и другие.) по показаниям контрольно-измерительных приборов и результатам анализов;</w:t>
      </w:r>
    </w:p>
    <w:bookmarkEnd w:id="372"/>
    <w:bookmarkStart w:name="z377" w:id="373"/>
    <w:p>
      <w:pPr>
        <w:spacing w:after="0"/>
        <w:ind w:left="0"/>
        <w:jc w:val="both"/>
      </w:pPr>
      <w:r>
        <w:rPr>
          <w:rFonts w:ascii="Times New Roman"/>
          <w:b w:val="false"/>
          <w:i w:val="false"/>
          <w:color w:val="000000"/>
          <w:sz w:val="28"/>
        </w:rPr>
        <w:t>
      выполнение других сопутствующих процессов (нейтрализации, осаждения, отгонки, центрифугирования и другие), предусмотренных технологической инструкцией;</w:t>
      </w:r>
    </w:p>
    <w:bookmarkEnd w:id="373"/>
    <w:bookmarkStart w:name="z378" w:id="374"/>
    <w:p>
      <w:pPr>
        <w:spacing w:after="0"/>
        <w:ind w:left="0"/>
        <w:jc w:val="both"/>
      </w:pPr>
      <w:r>
        <w:rPr>
          <w:rFonts w:ascii="Times New Roman"/>
          <w:b w:val="false"/>
          <w:i w:val="false"/>
          <w:color w:val="000000"/>
          <w:sz w:val="28"/>
        </w:rPr>
        <w:t>
      обслуживание реакторов, поглотительных установок, холодильников, мерников, сборников и другого оборудования данного процесса;</w:t>
      </w:r>
    </w:p>
    <w:bookmarkEnd w:id="374"/>
    <w:bookmarkStart w:name="z379" w:id="375"/>
    <w:p>
      <w:pPr>
        <w:spacing w:after="0"/>
        <w:ind w:left="0"/>
        <w:jc w:val="both"/>
      </w:pPr>
      <w:r>
        <w:rPr>
          <w:rFonts w:ascii="Times New Roman"/>
          <w:b w:val="false"/>
          <w:i w:val="false"/>
          <w:color w:val="000000"/>
          <w:sz w:val="28"/>
        </w:rPr>
        <w:t>
      проверка герметичности коммуникаций и оборудования</w:t>
      </w:r>
    </w:p>
    <w:bookmarkEnd w:id="375"/>
    <w:bookmarkStart w:name="z380" w:id="376"/>
    <w:p>
      <w:pPr>
        <w:spacing w:after="0"/>
        <w:ind w:left="0"/>
        <w:jc w:val="both"/>
      </w:pPr>
      <w:r>
        <w:rPr>
          <w:rFonts w:ascii="Times New Roman"/>
          <w:b w:val="false"/>
          <w:i w:val="false"/>
          <w:color w:val="000000"/>
          <w:sz w:val="28"/>
        </w:rPr>
        <w:t>
      выполнение предусмотренных рабочей инструкцией анализов;</w:t>
      </w:r>
    </w:p>
    <w:bookmarkEnd w:id="376"/>
    <w:bookmarkStart w:name="z381" w:id="377"/>
    <w:p>
      <w:pPr>
        <w:spacing w:after="0"/>
        <w:ind w:left="0"/>
        <w:jc w:val="both"/>
      </w:pPr>
      <w:r>
        <w:rPr>
          <w:rFonts w:ascii="Times New Roman"/>
          <w:b w:val="false"/>
          <w:i w:val="false"/>
          <w:color w:val="000000"/>
          <w:sz w:val="28"/>
        </w:rPr>
        <w:t>
      учет расхода сырья и полуфабрикатов и количества полученной продукции;</w:t>
      </w:r>
    </w:p>
    <w:bookmarkEnd w:id="377"/>
    <w:bookmarkStart w:name="z382" w:id="378"/>
    <w:p>
      <w:pPr>
        <w:spacing w:after="0"/>
        <w:ind w:left="0"/>
        <w:jc w:val="both"/>
      </w:pPr>
      <w:r>
        <w:rPr>
          <w:rFonts w:ascii="Times New Roman"/>
          <w:b w:val="false"/>
          <w:i w:val="false"/>
          <w:color w:val="000000"/>
          <w:sz w:val="28"/>
        </w:rPr>
        <w:t>
      прием оборудования из ремонта;</w:t>
      </w:r>
    </w:p>
    <w:bookmarkEnd w:id="378"/>
    <w:bookmarkStart w:name="z383" w:id="379"/>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379"/>
    <w:bookmarkStart w:name="z384" w:id="380"/>
    <w:p>
      <w:pPr>
        <w:spacing w:after="0"/>
        <w:ind w:left="0"/>
        <w:jc w:val="both"/>
      </w:pPr>
      <w:r>
        <w:rPr>
          <w:rFonts w:ascii="Times New Roman"/>
          <w:b w:val="false"/>
          <w:i w:val="false"/>
          <w:color w:val="000000"/>
          <w:sz w:val="28"/>
        </w:rPr>
        <w:t>
      55. Должен знать:</w:t>
      </w:r>
    </w:p>
    <w:bookmarkEnd w:id="380"/>
    <w:bookmarkStart w:name="z385" w:id="381"/>
    <w:p>
      <w:pPr>
        <w:spacing w:after="0"/>
        <w:ind w:left="0"/>
        <w:jc w:val="both"/>
      </w:pPr>
      <w:r>
        <w:rPr>
          <w:rFonts w:ascii="Times New Roman"/>
          <w:b w:val="false"/>
          <w:i w:val="false"/>
          <w:color w:val="000000"/>
          <w:sz w:val="28"/>
        </w:rPr>
        <w:t>
      технологическую схему производства;</w:t>
      </w:r>
    </w:p>
    <w:bookmarkEnd w:id="381"/>
    <w:bookmarkStart w:name="z386" w:id="38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382"/>
    <w:bookmarkStart w:name="z387" w:id="38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383"/>
    <w:bookmarkStart w:name="z388" w:id="384"/>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 и предъявляемые к ним требования;</w:t>
      </w:r>
    </w:p>
    <w:bookmarkEnd w:id="384"/>
    <w:bookmarkStart w:name="z389" w:id="385"/>
    <w:p>
      <w:pPr>
        <w:spacing w:after="0"/>
        <w:ind w:left="0"/>
        <w:jc w:val="both"/>
      </w:pPr>
      <w:r>
        <w:rPr>
          <w:rFonts w:ascii="Times New Roman"/>
          <w:b w:val="false"/>
          <w:i w:val="false"/>
          <w:color w:val="000000"/>
          <w:sz w:val="28"/>
        </w:rPr>
        <w:t>
      правила регулирования процесса ацетилирования;</w:t>
      </w:r>
    </w:p>
    <w:bookmarkEnd w:id="385"/>
    <w:bookmarkStart w:name="z390" w:id="386"/>
    <w:p>
      <w:pPr>
        <w:spacing w:after="0"/>
        <w:ind w:left="0"/>
        <w:jc w:val="both"/>
      </w:pPr>
      <w:r>
        <w:rPr>
          <w:rFonts w:ascii="Times New Roman"/>
          <w:b w:val="false"/>
          <w:i w:val="false"/>
          <w:color w:val="000000"/>
          <w:sz w:val="28"/>
        </w:rPr>
        <w:t>
      правила отбора проб и методику проведения анализов.</w:t>
      </w:r>
    </w:p>
    <w:bookmarkEnd w:id="386"/>
    <w:bookmarkStart w:name="z391" w:id="387"/>
    <w:p>
      <w:pPr>
        <w:spacing w:after="0"/>
        <w:ind w:left="0"/>
        <w:jc w:val="both"/>
      </w:pPr>
      <w:r>
        <w:rPr>
          <w:rFonts w:ascii="Times New Roman"/>
          <w:b w:val="false"/>
          <w:i w:val="false"/>
          <w:color w:val="000000"/>
          <w:sz w:val="28"/>
        </w:rPr>
        <w:t>
      Параграф 4. Аппаратчик ацетилирования, 5-й разряд</w:t>
      </w:r>
    </w:p>
    <w:bookmarkEnd w:id="387"/>
    <w:bookmarkStart w:name="z392" w:id="388"/>
    <w:p>
      <w:pPr>
        <w:spacing w:after="0"/>
        <w:ind w:left="0"/>
        <w:jc w:val="both"/>
      </w:pPr>
      <w:r>
        <w:rPr>
          <w:rFonts w:ascii="Times New Roman"/>
          <w:b w:val="false"/>
          <w:i w:val="false"/>
          <w:color w:val="000000"/>
          <w:sz w:val="28"/>
        </w:rPr>
        <w:t>
      56. Характеристика работ:</w:t>
      </w:r>
    </w:p>
    <w:bookmarkEnd w:id="388"/>
    <w:bookmarkStart w:name="z393" w:id="389"/>
    <w:p>
      <w:pPr>
        <w:spacing w:after="0"/>
        <w:ind w:left="0"/>
        <w:jc w:val="both"/>
      </w:pPr>
      <w:r>
        <w:rPr>
          <w:rFonts w:ascii="Times New Roman"/>
          <w:b w:val="false"/>
          <w:i w:val="false"/>
          <w:color w:val="000000"/>
          <w:sz w:val="28"/>
        </w:rPr>
        <w:t>
      ведение процесса ацетилирования в производстве синтетических витаминов А и Е, ведение технологического процесса ацетилирования действием уксусной кислоты или уксусного ангидрида и руководство аппаратчиками более низкой квалификации, ведение процесса ацетилирования хлопковой целлюлозы под руководством аппаратчика более высокой квалификации;</w:t>
      </w:r>
    </w:p>
    <w:bookmarkEnd w:id="389"/>
    <w:bookmarkStart w:name="z394" w:id="390"/>
    <w:p>
      <w:pPr>
        <w:spacing w:after="0"/>
        <w:ind w:left="0"/>
        <w:jc w:val="both"/>
      </w:pPr>
      <w:r>
        <w:rPr>
          <w:rFonts w:ascii="Times New Roman"/>
          <w:b w:val="false"/>
          <w:i w:val="false"/>
          <w:color w:val="000000"/>
          <w:sz w:val="28"/>
        </w:rPr>
        <w:t>
      приготовление растворов ацетилирующей смеси (уксусного ангидрида, бензола, уксусной кислоты) и нейтрализующей смеси (поташ, уксусная кислота, азотнокислый раствор, соляная кислота);</w:t>
      </w:r>
    </w:p>
    <w:bookmarkEnd w:id="390"/>
    <w:bookmarkStart w:name="z395" w:id="391"/>
    <w:p>
      <w:pPr>
        <w:spacing w:after="0"/>
        <w:ind w:left="0"/>
        <w:jc w:val="both"/>
      </w:pPr>
      <w:r>
        <w:rPr>
          <w:rFonts w:ascii="Times New Roman"/>
          <w:b w:val="false"/>
          <w:i w:val="false"/>
          <w:color w:val="000000"/>
          <w:sz w:val="28"/>
        </w:rPr>
        <w:t>
      расчет дозируемых компонентов;</w:t>
      </w:r>
    </w:p>
    <w:bookmarkEnd w:id="391"/>
    <w:bookmarkStart w:name="z396" w:id="392"/>
    <w:p>
      <w:pPr>
        <w:spacing w:after="0"/>
        <w:ind w:left="0"/>
        <w:jc w:val="both"/>
      </w:pPr>
      <w:r>
        <w:rPr>
          <w:rFonts w:ascii="Times New Roman"/>
          <w:b w:val="false"/>
          <w:i w:val="false"/>
          <w:color w:val="000000"/>
          <w:sz w:val="28"/>
        </w:rPr>
        <w:t>
      подготовка аппаратов к загрузке, проверка исправности двигательных механизмов, подача в рубашку аппарата охлаждающей композиции;</w:t>
      </w:r>
    </w:p>
    <w:bookmarkEnd w:id="392"/>
    <w:bookmarkStart w:name="z397" w:id="393"/>
    <w:p>
      <w:pPr>
        <w:spacing w:after="0"/>
        <w:ind w:left="0"/>
        <w:jc w:val="both"/>
      </w:pPr>
      <w:r>
        <w:rPr>
          <w:rFonts w:ascii="Times New Roman"/>
          <w:b w:val="false"/>
          <w:i w:val="false"/>
          <w:color w:val="000000"/>
          <w:sz w:val="28"/>
        </w:rPr>
        <w:t>
      пуск в работу мешалки;</w:t>
      </w:r>
    </w:p>
    <w:bookmarkEnd w:id="393"/>
    <w:bookmarkStart w:name="z398" w:id="394"/>
    <w:p>
      <w:pPr>
        <w:spacing w:after="0"/>
        <w:ind w:left="0"/>
        <w:jc w:val="both"/>
      </w:pPr>
      <w:r>
        <w:rPr>
          <w:rFonts w:ascii="Times New Roman"/>
          <w:b w:val="false"/>
          <w:i w:val="false"/>
          <w:color w:val="000000"/>
          <w:sz w:val="28"/>
        </w:rPr>
        <w:t>
      загрузка аппаратов компонентами (целлюлозой и уксусным ангидридом), подача первой ацетилирующей смеси с одновременным нагревом рубашки аппарата;</w:t>
      </w:r>
    </w:p>
    <w:bookmarkEnd w:id="394"/>
    <w:bookmarkStart w:name="z399" w:id="395"/>
    <w:p>
      <w:pPr>
        <w:spacing w:after="0"/>
        <w:ind w:left="0"/>
        <w:jc w:val="both"/>
      </w:pPr>
      <w:r>
        <w:rPr>
          <w:rFonts w:ascii="Times New Roman"/>
          <w:b w:val="false"/>
          <w:i w:val="false"/>
          <w:color w:val="000000"/>
          <w:sz w:val="28"/>
        </w:rPr>
        <w:t>
      ведение технологического процесса - изменение через каждый установленный промежуток времени направления вращения мешалки;</w:t>
      </w:r>
    </w:p>
    <w:bookmarkEnd w:id="395"/>
    <w:bookmarkStart w:name="z400" w:id="396"/>
    <w:p>
      <w:pPr>
        <w:spacing w:after="0"/>
        <w:ind w:left="0"/>
        <w:jc w:val="both"/>
      </w:pPr>
      <w:r>
        <w:rPr>
          <w:rFonts w:ascii="Times New Roman"/>
          <w:b w:val="false"/>
          <w:i w:val="false"/>
          <w:color w:val="000000"/>
          <w:sz w:val="28"/>
        </w:rPr>
        <w:t>
      запись параметров в операционный лист. Составление растворов реагентов по заданной рецептуре;</w:t>
      </w:r>
    </w:p>
    <w:bookmarkEnd w:id="396"/>
    <w:bookmarkStart w:name="z401" w:id="397"/>
    <w:p>
      <w:pPr>
        <w:spacing w:after="0"/>
        <w:ind w:left="0"/>
        <w:jc w:val="both"/>
      </w:pPr>
      <w:r>
        <w:rPr>
          <w:rFonts w:ascii="Times New Roman"/>
          <w:b w:val="false"/>
          <w:i w:val="false"/>
          <w:color w:val="000000"/>
          <w:sz w:val="28"/>
        </w:rPr>
        <w:t>
      проверка качества сырья органолептически и по результатам анализов;</w:t>
      </w:r>
    </w:p>
    <w:bookmarkEnd w:id="397"/>
    <w:bookmarkStart w:name="z402" w:id="398"/>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98"/>
    <w:bookmarkStart w:name="z403" w:id="399"/>
    <w:p>
      <w:pPr>
        <w:spacing w:after="0"/>
        <w:ind w:left="0"/>
        <w:jc w:val="both"/>
      </w:pPr>
      <w:r>
        <w:rPr>
          <w:rFonts w:ascii="Times New Roman"/>
          <w:b w:val="false"/>
          <w:i w:val="false"/>
          <w:color w:val="000000"/>
          <w:sz w:val="28"/>
        </w:rPr>
        <w:t>
      наблюдение за показаниями контрольно-измерительных приборов и состоянием оборудования;</w:t>
      </w:r>
    </w:p>
    <w:bookmarkEnd w:id="399"/>
    <w:bookmarkStart w:name="z404" w:id="400"/>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400"/>
    <w:bookmarkStart w:name="z405" w:id="401"/>
    <w:p>
      <w:pPr>
        <w:spacing w:after="0"/>
        <w:ind w:left="0"/>
        <w:jc w:val="both"/>
      </w:pPr>
      <w:r>
        <w:rPr>
          <w:rFonts w:ascii="Times New Roman"/>
          <w:b w:val="false"/>
          <w:i w:val="false"/>
          <w:color w:val="000000"/>
          <w:sz w:val="28"/>
        </w:rPr>
        <w:t>
      57. Должен знать:</w:t>
      </w:r>
    </w:p>
    <w:bookmarkEnd w:id="401"/>
    <w:bookmarkStart w:name="z406" w:id="402"/>
    <w:p>
      <w:pPr>
        <w:spacing w:after="0"/>
        <w:ind w:left="0"/>
        <w:jc w:val="both"/>
      </w:pPr>
      <w:r>
        <w:rPr>
          <w:rFonts w:ascii="Times New Roman"/>
          <w:b w:val="false"/>
          <w:i w:val="false"/>
          <w:color w:val="000000"/>
          <w:sz w:val="28"/>
        </w:rPr>
        <w:t>
      устройство, назначение оборудования, контрольно-измерительных приборов;</w:t>
      </w:r>
    </w:p>
    <w:bookmarkEnd w:id="402"/>
    <w:bookmarkStart w:name="z407" w:id="403"/>
    <w:p>
      <w:pPr>
        <w:spacing w:after="0"/>
        <w:ind w:left="0"/>
        <w:jc w:val="both"/>
      </w:pPr>
      <w:r>
        <w:rPr>
          <w:rFonts w:ascii="Times New Roman"/>
          <w:b w:val="false"/>
          <w:i w:val="false"/>
          <w:color w:val="000000"/>
          <w:sz w:val="28"/>
        </w:rPr>
        <w:t>
      технологический режим и сущность процесса ацетилирования;</w:t>
      </w:r>
    </w:p>
    <w:bookmarkEnd w:id="403"/>
    <w:bookmarkStart w:name="z408" w:id="404"/>
    <w:p>
      <w:pPr>
        <w:spacing w:after="0"/>
        <w:ind w:left="0"/>
        <w:jc w:val="both"/>
      </w:pPr>
      <w:r>
        <w:rPr>
          <w:rFonts w:ascii="Times New Roman"/>
          <w:b w:val="false"/>
          <w:i w:val="false"/>
          <w:color w:val="000000"/>
          <w:sz w:val="28"/>
        </w:rPr>
        <w:t>
      методику расчета дозируемых компонентов;</w:t>
      </w:r>
    </w:p>
    <w:bookmarkEnd w:id="404"/>
    <w:bookmarkStart w:name="z409" w:id="405"/>
    <w:p>
      <w:pPr>
        <w:spacing w:after="0"/>
        <w:ind w:left="0"/>
        <w:jc w:val="both"/>
      </w:pPr>
      <w:r>
        <w:rPr>
          <w:rFonts w:ascii="Times New Roman"/>
          <w:b w:val="false"/>
          <w:i w:val="false"/>
          <w:color w:val="000000"/>
          <w:sz w:val="28"/>
        </w:rPr>
        <w:t>
      последовательность выполнения операций ацетилирования по стадиям;</w:t>
      </w:r>
    </w:p>
    <w:bookmarkEnd w:id="405"/>
    <w:bookmarkStart w:name="z410" w:id="406"/>
    <w:p>
      <w:pPr>
        <w:spacing w:after="0"/>
        <w:ind w:left="0"/>
        <w:jc w:val="both"/>
      </w:pPr>
      <w:r>
        <w:rPr>
          <w:rFonts w:ascii="Times New Roman"/>
          <w:b w:val="false"/>
          <w:i w:val="false"/>
          <w:color w:val="000000"/>
          <w:sz w:val="28"/>
        </w:rPr>
        <w:t>
      правила загрузки ацетилирующей смеси и целлюлозы;</w:t>
      </w:r>
    </w:p>
    <w:bookmarkEnd w:id="406"/>
    <w:bookmarkStart w:name="z411" w:id="407"/>
    <w:p>
      <w:pPr>
        <w:spacing w:after="0"/>
        <w:ind w:left="0"/>
        <w:jc w:val="both"/>
      </w:pPr>
      <w:r>
        <w:rPr>
          <w:rFonts w:ascii="Times New Roman"/>
          <w:b w:val="false"/>
          <w:i w:val="false"/>
          <w:color w:val="000000"/>
          <w:sz w:val="28"/>
        </w:rPr>
        <w:t>
      правила отбора проб;</w:t>
      </w:r>
    </w:p>
    <w:bookmarkEnd w:id="407"/>
    <w:bookmarkStart w:name="z412" w:id="408"/>
    <w:p>
      <w:pPr>
        <w:spacing w:after="0"/>
        <w:ind w:left="0"/>
        <w:jc w:val="both"/>
      </w:pPr>
      <w:r>
        <w:rPr>
          <w:rFonts w:ascii="Times New Roman"/>
          <w:b w:val="false"/>
          <w:i w:val="false"/>
          <w:color w:val="000000"/>
          <w:sz w:val="28"/>
        </w:rPr>
        <w:t>
      способы определения момента образования "сиропа";</w:t>
      </w:r>
    </w:p>
    <w:bookmarkEnd w:id="408"/>
    <w:bookmarkStart w:name="z413" w:id="409"/>
    <w:p>
      <w:pPr>
        <w:spacing w:after="0"/>
        <w:ind w:left="0"/>
        <w:jc w:val="both"/>
      </w:pPr>
      <w:r>
        <w:rPr>
          <w:rFonts w:ascii="Times New Roman"/>
          <w:b w:val="false"/>
          <w:i w:val="false"/>
          <w:color w:val="000000"/>
          <w:sz w:val="28"/>
        </w:rPr>
        <w:t>
      физико-химические свойства растворителей;</w:t>
      </w:r>
    </w:p>
    <w:bookmarkEnd w:id="409"/>
    <w:bookmarkStart w:name="z414" w:id="410"/>
    <w:p>
      <w:pPr>
        <w:spacing w:after="0"/>
        <w:ind w:left="0"/>
        <w:jc w:val="both"/>
      </w:pPr>
      <w:r>
        <w:rPr>
          <w:rFonts w:ascii="Times New Roman"/>
          <w:b w:val="false"/>
          <w:i w:val="false"/>
          <w:color w:val="000000"/>
          <w:sz w:val="28"/>
        </w:rPr>
        <w:t>
      технические условия на готовый продукт.</w:t>
      </w:r>
    </w:p>
    <w:bookmarkEnd w:id="410"/>
    <w:bookmarkStart w:name="z415" w:id="411"/>
    <w:p>
      <w:pPr>
        <w:spacing w:after="0"/>
        <w:ind w:left="0"/>
        <w:jc w:val="both"/>
      </w:pPr>
      <w:r>
        <w:rPr>
          <w:rFonts w:ascii="Times New Roman"/>
          <w:b w:val="false"/>
          <w:i w:val="false"/>
          <w:color w:val="000000"/>
          <w:sz w:val="28"/>
        </w:rPr>
        <w:t>
      Параграф 5. Аппаратчик ацетилирования, 6-й разряд</w:t>
      </w:r>
    </w:p>
    <w:bookmarkEnd w:id="411"/>
    <w:bookmarkStart w:name="z416" w:id="412"/>
    <w:p>
      <w:pPr>
        <w:spacing w:after="0"/>
        <w:ind w:left="0"/>
        <w:jc w:val="both"/>
      </w:pPr>
      <w:r>
        <w:rPr>
          <w:rFonts w:ascii="Times New Roman"/>
          <w:b w:val="false"/>
          <w:i w:val="false"/>
          <w:color w:val="000000"/>
          <w:sz w:val="28"/>
        </w:rPr>
        <w:t>
      58. Характеристика работ:</w:t>
      </w:r>
    </w:p>
    <w:bookmarkEnd w:id="412"/>
    <w:bookmarkStart w:name="z417" w:id="413"/>
    <w:p>
      <w:pPr>
        <w:spacing w:after="0"/>
        <w:ind w:left="0"/>
        <w:jc w:val="both"/>
      </w:pPr>
      <w:r>
        <w:rPr>
          <w:rFonts w:ascii="Times New Roman"/>
          <w:b w:val="false"/>
          <w:i w:val="false"/>
          <w:color w:val="000000"/>
          <w:sz w:val="28"/>
        </w:rPr>
        <w:t>
      ведение процесса ацетилирования хлопковой целлюлозы с получением продуктов ацетилцеллюлозы и триацетатцеллюлозы;</w:t>
      </w:r>
    </w:p>
    <w:bookmarkEnd w:id="413"/>
    <w:bookmarkStart w:name="z418" w:id="414"/>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14"/>
    <w:bookmarkStart w:name="z419" w:id="415"/>
    <w:p>
      <w:pPr>
        <w:spacing w:after="0"/>
        <w:ind w:left="0"/>
        <w:jc w:val="both"/>
      </w:pPr>
      <w:r>
        <w:rPr>
          <w:rFonts w:ascii="Times New Roman"/>
          <w:b w:val="false"/>
          <w:i w:val="false"/>
          <w:color w:val="000000"/>
          <w:sz w:val="28"/>
        </w:rPr>
        <w:t>
      настройка двигателя мешалки на заданную скорость, подача второй ацетилирующей смеси;</w:t>
      </w:r>
    </w:p>
    <w:bookmarkEnd w:id="415"/>
    <w:bookmarkStart w:name="z420" w:id="416"/>
    <w:p>
      <w:pPr>
        <w:spacing w:after="0"/>
        <w:ind w:left="0"/>
        <w:jc w:val="both"/>
      </w:pPr>
      <w:r>
        <w:rPr>
          <w:rFonts w:ascii="Times New Roman"/>
          <w:b w:val="false"/>
          <w:i w:val="false"/>
          <w:color w:val="000000"/>
          <w:sz w:val="28"/>
        </w:rPr>
        <w:t>
      ведение процесса ацетилированием в тех же режимах, что и при первой ацетилирующей смеси;</w:t>
      </w:r>
    </w:p>
    <w:bookmarkEnd w:id="416"/>
    <w:bookmarkStart w:name="z421" w:id="417"/>
    <w:p>
      <w:pPr>
        <w:spacing w:after="0"/>
        <w:ind w:left="0"/>
        <w:jc w:val="both"/>
      </w:pPr>
      <w:r>
        <w:rPr>
          <w:rFonts w:ascii="Times New Roman"/>
          <w:b w:val="false"/>
          <w:i w:val="false"/>
          <w:color w:val="000000"/>
          <w:sz w:val="28"/>
        </w:rPr>
        <w:t>
      перед окончанием реакции увеличение скорости вращения мешалки и подача третьей ацетилирующей смеси;</w:t>
      </w:r>
    </w:p>
    <w:bookmarkEnd w:id="417"/>
    <w:bookmarkStart w:name="z422" w:id="418"/>
    <w:p>
      <w:pPr>
        <w:spacing w:after="0"/>
        <w:ind w:left="0"/>
        <w:jc w:val="both"/>
      </w:pPr>
      <w:r>
        <w:rPr>
          <w:rFonts w:ascii="Times New Roman"/>
          <w:b w:val="false"/>
          <w:i w:val="false"/>
          <w:color w:val="000000"/>
          <w:sz w:val="28"/>
        </w:rPr>
        <w:t>
      ведение процесса ацетилирования;</w:t>
      </w:r>
    </w:p>
    <w:bookmarkEnd w:id="418"/>
    <w:bookmarkStart w:name="z423" w:id="419"/>
    <w:p>
      <w:pPr>
        <w:spacing w:after="0"/>
        <w:ind w:left="0"/>
        <w:jc w:val="both"/>
      </w:pPr>
      <w:r>
        <w:rPr>
          <w:rFonts w:ascii="Times New Roman"/>
          <w:b w:val="false"/>
          <w:i w:val="false"/>
          <w:color w:val="000000"/>
          <w:sz w:val="28"/>
        </w:rPr>
        <w:t>
      определение момента образования "теста" и "сиропа";</w:t>
      </w:r>
    </w:p>
    <w:bookmarkEnd w:id="419"/>
    <w:bookmarkStart w:name="z424" w:id="420"/>
    <w:p>
      <w:pPr>
        <w:spacing w:after="0"/>
        <w:ind w:left="0"/>
        <w:jc w:val="both"/>
      </w:pPr>
      <w:r>
        <w:rPr>
          <w:rFonts w:ascii="Times New Roman"/>
          <w:b w:val="false"/>
          <w:i w:val="false"/>
          <w:color w:val="000000"/>
          <w:sz w:val="28"/>
        </w:rPr>
        <w:t>
      при достижении "сиропа" заданной вязкости - двух-трехкратная промывка химическими растворами, выгрузка через фильтр в высадитель.</w:t>
      </w:r>
    </w:p>
    <w:bookmarkEnd w:id="420"/>
    <w:bookmarkStart w:name="z425" w:id="421"/>
    <w:p>
      <w:pPr>
        <w:spacing w:after="0"/>
        <w:ind w:left="0"/>
        <w:jc w:val="both"/>
      </w:pPr>
      <w:r>
        <w:rPr>
          <w:rFonts w:ascii="Times New Roman"/>
          <w:b w:val="false"/>
          <w:i w:val="false"/>
          <w:color w:val="000000"/>
          <w:sz w:val="28"/>
        </w:rPr>
        <w:t>
      59. Должен знать:</w:t>
      </w:r>
    </w:p>
    <w:bookmarkEnd w:id="421"/>
    <w:bookmarkStart w:name="z426" w:id="422"/>
    <w:p>
      <w:pPr>
        <w:spacing w:after="0"/>
        <w:ind w:left="0"/>
        <w:jc w:val="both"/>
      </w:pPr>
      <w:r>
        <w:rPr>
          <w:rFonts w:ascii="Times New Roman"/>
          <w:b w:val="false"/>
          <w:i w:val="false"/>
          <w:color w:val="000000"/>
          <w:sz w:val="28"/>
        </w:rPr>
        <w:t>
      устройство, назначение оборудования и контрольно-измерительных приборов;</w:t>
      </w:r>
    </w:p>
    <w:bookmarkEnd w:id="422"/>
    <w:bookmarkStart w:name="z427" w:id="423"/>
    <w:p>
      <w:pPr>
        <w:spacing w:after="0"/>
        <w:ind w:left="0"/>
        <w:jc w:val="both"/>
      </w:pPr>
      <w:r>
        <w:rPr>
          <w:rFonts w:ascii="Times New Roman"/>
          <w:b w:val="false"/>
          <w:i w:val="false"/>
          <w:color w:val="000000"/>
          <w:sz w:val="28"/>
        </w:rPr>
        <w:t>
      технологический режим и сущность процесса ацетилирования;</w:t>
      </w:r>
    </w:p>
    <w:bookmarkEnd w:id="423"/>
    <w:bookmarkStart w:name="z428" w:id="424"/>
    <w:p>
      <w:pPr>
        <w:spacing w:after="0"/>
        <w:ind w:left="0"/>
        <w:jc w:val="both"/>
      </w:pPr>
      <w:r>
        <w:rPr>
          <w:rFonts w:ascii="Times New Roman"/>
          <w:b w:val="false"/>
          <w:i w:val="false"/>
          <w:color w:val="000000"/>
          <w:sz w:val="28"/>
        </w:rPr>
        <w:t>
      методику расчета дозируемых компонентов;</w:t>
      </w:r>
    </w:p>
    <w:bookmarkEnd w:id="424"/>
    <w:bookmarkStart w:name="z429" w:id="425"/>
    <w:p>
      <w:pPr>
        <w:spacing w:after="0"/>
        <w:ind w:left="0"/>
        <w:jc w:val="both"/>
      </w:pPr>
      <w:r>
        <w:rPr>
          <w:rFonts w:ascii="Times New Roman"/>
          <w:b w:val="false"/>
          <w:i w:val="false"/>
          <w:color w:val="000000"/>
          <w:sz w:val="28"/>
        </w:rPr>
        <w:t>
      последовательность выполнения операций ацетилирования по стадиям;</w:t>
      </w:r>
    </w:p>
    <w:bookmarkEnd w:id="425"/>
    <w:bookmarkStart w:name="z430" w:id="426"/>
    <w:p>
      <w:pPr>
        <w:spacing w:after="0"/>
        <w:ind w:left="0"/>
        <w:jc w:val="both"/>
      </w:pPr>
      <w:r>
        <w:rPr>
          <w:rFonts w:ascii="Times New Roman"/>
          <w:b w:val="false"/>
          <w:i w:val="false"/>
          <w:color w:val="000000"/>
          <w:sz w:val="28"/>
        </w:rPr>
        <w:t>
      правила и способы регулирования режимов работы мешалок, температур нагрева и охлаждения;</w:t>
      </w:r>
    </w:p>
    <w:bookmarkEnd w:id="426"/>
    <w:bookmarkStart w:name="z431" w:id="427"/>
    <w:p>
      <w:pPr>
        <w:spacing w:after="0"/>
        <w:ind w:left="0"/>
        <w:jc w:val="both"/>
      </w:pPr>
      <w:r>
        <w:rPr>
          <w:rFonts w:ascii="Times New Roman"/>
          <w:b w:val="false"/>
          <w:i w:val="false"/>
          <w:color w:val="000000"/>
          <w:sz w:val="28"/>
        </w:rPr>
        <w:t>
      правила загрузки ацетилирующей смеси и целлюлозы;</w:t>
      </w:r>
    </w:p>
    <w:bookmarkEnd w:id="427"/>
    <w:bookmarkStart w:name="z432" w:id="428"/>
    <w:p>
      <w:pPr>
        <w:spacing w:after="0"/>
        <w:ind w:left="0"/>
        <w:jc w:val="both"/>
      </w:pPr>
      <w:r>
        <w:rPr>
          <w:rFonts w:ascii="Times New Roman"/>
          <w:b w:val="false"/>
          <w:i w:val="false"/>
          <w:color w:val="000000"/>
          <w:sz w:val="28"/>
        </w:rPr>
        <w:t>
      правила отбора проб;</w:t>
      </w:r>
    </w:p>
    <w:bookmarkEnd w:id="428"/>
    <w:bookmarkStart w:name="z433" w:id="429"/>
    <w:p>
      <w:pPr>
        <w:spacing w:after="0"/>
        <w:ind w:left="0"/>
        <w:jc w:val="both"/>
      </w:pPr>
      <w:r>
        <w:rPr>
          <w:rFonts w:ascii="Times New Roman"/>
          <w:b w:val="false"/>
          <w:i w:val="false"/>
          <w:color w:val="000000"/>
          <w:sz w:val="28"/>
        </w:rPr>
        <w:t>
      способы определения момента образования "сиропа", режим промывок готового продукта;</w:t>
      </w:r>
    </w:p>
    <w:bookmarkEnd w:id="429"/>
    <w:bookmarkStart w:name="z434" w:id="430"/>
    <w:p>
      <w:pPr>
        <w:spacing w:after="0"/>
        <w:ind w:left="0"/>
        <w:jc w:val="both"/>
      </w:pPr>
      <w:r>
        <w:rPr>
          <w:rFonts w:ascii="Times New Roman"/>
          <w:b w:val="false"/>
          <w:i w:val="false"/>
          <w:color w:val="000000"/>
          <w:sz w:val="28"/>
        </w:rPr>
        <w:t>
      физико-химические свойства растворителей;</w:t>
      </w:r>
    </w:p>
    <w:bookmarkEnd w:id="430"/>
    <w:bookmarkStart w:name="z435" w:id="431"/>
    <w:p>
      <w:pPr>
        <w:spacing w:after="0"/>
        <w:ind w:left="0"/>
        <w:jc w:val="both"/>
      </w:pPr>
      <w:r>
        <w:rPr>
          <w:rFonts w:ascii="Times New Roman"/>
          <w:b w:val="false"/>
          <w:i w:val="false"/>
          <w:color w:val="000000"/>
          <w:sz w:val="28"/>
        </w:rPr>
        <w:t>
      технические условия на готовый продукт.</w:t>
      </w:r>
    </w:p>
    <w:bookmarkEnd w:id="431"/>
    <w:bookmarkStart w:name="z436" w:id="432"/>
    <w:p>
      <w:pPr>
        <w:spacing w:after="0"/>
        <w:ind w:left="0"/>
        <w:jc w:val="both"/>
      </w:pPr>
      <w:r>
        <w:rPr>
          <w:rFonts w:ascii="Times New Roman"/>
          <w:b w:val="false"/>
          <w:i w:val="false"/>
          <w:color w:val="000000"/>
          <w:sz w:val="28"/>
        </w:rPr>
        <w:t>
      60. Требуется среднее специальное образование.</w:t>
      </w:r>
    </w:p>
    <w:bookmarkEnd w:id="432"/>
    <w:bookmarkStart w:name="z437" w:id="433"/>
    <w:p>
      <w:pPr>
        <w:spacing w:after="0"/>
        <w:ind w:left="0"/>
        <w:jc w:val="both"/>
      </w:pPr>
      <w:r>
        <w:rPr>
          <w:rFonts w:ascii="Times New Roman"/>
          <w:b w:val="false"/>
          <w:i w:val="false"/>
          <w:color w:val="000000"/>
          <w:sz w:val="28"/>
        </w:rPr>
        <w:t>
      7. Аппаратчик бромирования</w:t>
      </w:r>
    </w:p>
    <w:bookmarkEnd w:id="433"/>
    <w:bookmarkStart w:name="z438" w:id="434"/>
    <w:p>
      <w:pPr>
        <w:spacing w:after="0"/>
        <w:ind w:left="0"/>
        <w:jc w:val="both"/>
      </w:pPr>
      <w:r>
        <w:rPr>
          <w:rFonts w:ascii="Times New Roman"/>
          <w:b w:val="false"/>
          <w:i w:val="false"/>
          <w:color w:val="000000"/>
          <w:sz w:val="28"/>
        </w:rPr>
        <w:t>
      Параграф 1. Аппаратчик бромирования, 3-й разряд</w:t>
      </w:r>
    </w:p>
    <w:bookmarkEnd w:id="434"/>
    <w:bookmarkStart w:name="z439" w:id="435"/>
    <w:p>
      <w:pPr>
        <w:spacing w:after="0"/>
        <w:ind w:left="0"/>
        <w:jc w:val="both"/>
      </w:pPr>
      <w:r>
        <w:rPr>
          <w:rFonts w:ascii="Times New Roman"/>
          <w:b w:val="false"/>
          <w:i w:val="false"/>
          <w:color w:val="000000"/>
          <w:sz w:val="28"/>
        </w:rPr>
        <w:t>
      61. Характеристика работ:</w:t>
      </w:r>
    </w:p>
    <w:bookmarkEnd w:id="435"/>
    <w:bookmarkStart w:name="z440" w:id="436"/>
    <w:p>
      <w:pPr>
        <w:spacing w:after="0"/>
        <w:ind w:left="0"/>
        <w:jc w:val="both"/>
      </w:pPr>
      <w:r>
        <w:rPr>
          <w:rFonts w:ascii="Times New Roman"/>
          <w:b w:val="false"/>
          <w:i w:val="false"/>
          <w:color w:val="000000"/>
          <w:sz w:val="28"/>
        </w:rPr>
        <w:t>
      выполнение отдельных операций процесса бромирования (выпарки, фильтрации, центрифугирования, кристаллизации);</w:t>
      </w:r>
    </w:p>
    <w:bookmarkEnd w:id="436"/>
    <w:bookmarkStart w:name="z441" w:id="437"/>
    <w:p>
      <w:pPr>
        <w:spacing w:after="0"/>
        <w:ind w:left="0"/>
        <w:jc w:val="both"/>
      </w:pPr>
      <w:r>
        <w:rPr>
          <w:rFonts w:ascii="Times New Roman"/>
          <w:b w:val="false"/>
          <w:i w:val="false"/>
          <w:color w:val="000000"/>
          <w:sz w:val="28"/>
        </w:rPr>
        <w:t>
      подготовка и загрузка сырья, выгрузка продукта;</w:t>
      </w:r>
    </w:p>
    <w:bookmarkEnd w:id="437"/>
    <w:bookmarkStart w:name="z442" w:id="438"/>
    <w:p>
      <w:pPr>
        <w:spacing w:after="0"/>
        <w:ind w:left="0"/>
        <w:jc w:val="both"/>
      </w:pPr>
      <w:r>
        <w:rPr>
          <w:rFonts w:ascii="Times New Roman"/>
          <w:b w:val="false"/>
          <w:i w:val="false"/>
          <w:color w:val="000000"/>
          <w:sz w:val="28"/>
        </w:rPr>
        <w:t>
      отбор проб;</w:t>
      </w:r>
    </w:p>
    <w:bookmarkEnd w:id="438"/>
    <w:bookmarkStart w:name="z443" w:id="439"/>
    <w:p>
      <w:pPr>
        <w:spacing w:after="0"/>
        <w:ind w:left="0"/>
        <w:jc w:val="both"/>
      </w:pPr>
      <w:r>
        <w:rPr>
          <w:rFonts w:ascii="Times New Roman"/>
          <w:b w:val="false"/>
          <w:i w:val="false"/>
          <w:color w:val="000000"/>
          <w:sz w:val="28"/>
        </w:rPr>
        <w:t>
      чистка аппаратов;</w:t>
      </w:r>
    </w:p>
    <w:bookmarkEnd w:id="439"/>
    <w:bookmarkStart w:name="z444" w:id="440"/>
    <w:p>
      <w:pPr>
        <w:spacing w:after="0"/>
        <w:ind w:left="0"/>
        <w:jc w:val="both"/>
      </w:pPr>
      <w:r>
        <w:rPr>
          <w:rFonts w:ascii="Times New Roman"/>
          <w:b w:val="false"/>
          <w:i w:val="false"/>
          <w:color w:val="000000"/>
          <w:sz w:val="28"/>
        </w:rPr>
        <w:t>
      подготовка оборудования к ремонту.</w:t>
      </w:r>
    </w:p>
    <w:bookmarkEnd w:id="440"/>
    <w:bookmarkStart w:name="z445" w:id="441"/>
    <w:p>
      <w:pPr>
        <w:spacing w:after="0"/>
        <w:ind w:left="0"/>
        <w:jc w:val="both"/>
      </w:pPr>
      <w:r>
        <w:rPr>
          <w:rFonts w:ascii="Times New Roman"/>
          <w:b w:val="false"/>
          <w:i w:val="false"/>
          <w:color w:val="000000"/>
          <w:sz w:val="28"/>
        </w:rPr>
        <w:t>
      62. Должен знать:</w:t>
      </w:r>
    </w:p>
    <w:bookmarkEnd w:id="441"/>
    <w:bookmarkStart w:name="z446" w:id="442"/>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бромирования;</w:t>
      </w:r>
    </w:p>
    <w:bookmarkEnd w:id="442"/>
    <w:bookmarkStart w:name="z447" w:id="443"/>
    <w:p>
      <w:pPr>
        <w:spacing w:after="0"/>
        <w:ind w:left="0"/>
        <w:jc w:val="both"/>
      </w:pPr>
      <w:r>
        <w:rPr>
          <w:rFonts w:ascii="Times New Roman"/>
          <w:b w:val="false"/>
          <w:i w:val="false"/>
          <w:color w:val="000000"/>
          <w:sz w:val="28"/>
        </w:rPr>
        <w:t>
      устройство и принцип работы оборудования;</w:t>
      </w:r>
    </w:p>
    <w:bookmarkEnd w:id="443"/>
    <w:bookmarkStart w:name="z448" w:id="444"/>
    <w:p>
      <w:pPr>
        <w:spacing w:after="0"/>
        <w:ind w:left="0"/>
        <w:jc w:val="both"/>
      </w:pPr>
      <w:r>
        <w:rPr>
          <w:rFonts w:ascii="Times New Roman"/>
          <w:b w:val="false"/>
          <w:i w:val="false"/>
          <w:color w:val="000000"/>
          <w:sz w:val="28"/>
        </w:rPr>
        <w:t>
      схему коммуникаций;</w:t>
      </w:r>
    </w:p>
    <w:bookmarkEnd w:id="444"/>
    <w:bookmarkStart w:name="z449" w:id="445"/>
    <w:p>
      <w:pPr>
        <w:spacing w:after="0"/>
        <w:ind w:left="0"/>
        <w:jc w:val="both"/>
      </w:pPr>
      <w:r>
        <w:rPr>
          <w:rFonts w:ascii="Times New Roman"/>
          <w:b w:val="false"/>
          <w:i w:val="false"/>
          <w:color w:val="000000"/>
          <w:sz w:val="28"/>
        </w:rPr>
        <w:t>
      виды, состав, физико-химические и технологические свойства сырья, полуфабрикатов и готовой продукции</w:t>
      </w:r>
    </w:p>
    <w:bookmarkEnd w:id="445"/>
    <w:bookmarkStart w:name="z450" w:id="446"/>
    <w:p>
      <w:pPr>
        <w:spacing w:after="0"/>
        <w:ind w:left="0"/>
        <w:jc w:val="both"/>
      </w:pPr>
      <w:r>
        <w:rPr>
          <w:rFonts w:ascii="Times New Roman"/>
          <w:b w:val="false"/>
          <w:i w:val="false"/>
          <w:color w:val="000000"/>
          <w:sz w:val="28"/>
        </w:rPr>
        <w:t>
      требования, предъявляемые к ним;</w:t>
      </w:r>
    </w:p>
    <w:bookmarkEnd w:id="446"/>
    <w:bookmarkStart w:name="z451" w:id="447"/>
    <w:p>
      <w:pPr>
        <w:spacing w:after="0"/>
        <w:ind w:left="0"/>
        <w:jc w:val="both"/>
      </w:pPr>
      <w:r>
        <w:rPr>
          <w:rFonts w:ascii="Times New Roman"/>
          <w:b w:val="false"/>
          <w:i w:val="false"/>
          <w:color w:val="000000"/>
          <w:sz w:val="28"/>
        </w:rPr>
        <w:t>
      правила отбора проб.</w:t>
      </w:r>
    </w:p>
    <w:bookmarkEnd w:id="447"/>
    <w:bookmarkStart w:name="z452" w:id="448"/>
    <w:p>
      <w:pPr>
        <w:spacing w:after="0"/>
        <w:ind w:left="0"/>
        <w:jc w:val="both"/>
      </w:pPr>
      <w:r>
        <w:rPr>
          <w:rFonts w:ascii="Times New Roman"/>
          <w:b w:val="false"/>
          <w:i w:val="false"/>
          <w:color w:val="000000"/>
          <w:sz w:val="28"/>
        </w:rPr>
        <w:t>
      Параграф 2. Аппаратчик бромирования, 4-й разряд</w:t>
      </w:r>
    </w:p>
    <w:bookmarkEnd w:id="448"/>
    <w:bookmarkStart w:name="z453" w:id="449"/>
    <w:p>
      <w:pPr>
        <w:spacing w:after="0"/>
        <w:ind w:left="0"/>
        <w:jc w:val="both"/>
      </w:pPr>
      <w:r>
        <w:rPr>
          <w:rFonts w:ascii="Times New Roman"/>
          <w:b w:val="false"/>
          <w:i w:val="false"/>
          <w:color w:val="000000"/>
          <w:sz w:val="28"/>
        </w:rPr>
        <w:t>
      63. Характеристика работ:</w:t>
      </w:r>
    </w:p>
    <w:bookmarkEnd w:id="449"/>
    <w:bookmarkStart w:name="z454" w:id="450"/>
    <w:p>
      <w:pPr>
        <w:spacing w:after="0"/>
        <w:ind w:left="0"/>
        <w:jc w:val="both"/>
      </w:pPr>
      <w:r>
        <w:rPr>
          <w:rFonts w:ascii="Times New Roman"/>
          <w:b w:val="false"/>
          <w:i w:val="false"/>
          <w:color w:val="000000"/>
          <w:sz w:val="28"/>
        </w:rPr>
        <w:t>
      ведение технологического процесса бромирования неорганических соединений или ведение процесса бромирования органических соединений под руководством аппаратчика более высокой квалификации;</w:t>
      </w:r>
    </w:p>
    <w:bookmarkEnd w:id="450"/>
    <w:bookmarkStart w:name="z455" w:id="451"/>
    <w:p>
      <w:pPr>
        <w:spacing w:after="0"/>
        <w:ind w:left="0"/>
        <w:jc w:val="both"/>
      </w:pPr>
      <w:r>
        <w:rPr>
          <w:rFonts w:ascii="Times New Roman"/>
          <w:b w:val="false"/>
          <w:i w:val="false"/>
          <w:color w:val="000000"/>
          <w:sz w:val="28"/>
        </w:rPr>
        <w:t>
      загрузка реагентов в аппарат, бромирование, выгрузка продукта из аппарата и передача его на последующие стадии производства;</w:t>
      </w:r>
    </w:p>
    <w:bookmarkEnd w:id="451"/>
    <w:bookmarkStart w:name="z456" w:id="452"/>
    <w:p>
      <w:pPr>
        <w:spacing w:after="0"/>
        <w:ind w:left="0"/>
        <w:jc w:val="both"/>
      </w:pPr>
      <w:r>
        <w:rPr>
          <w:rFonts w:ascii="Times New Roman"/>
          <w:b w:val="false"/>
          <w:i w:val="false"/>
          <w:color w:val="000000"/>
          <w:sz w:val="28"/>
        </w:rPr>
        <w:t>
      регулирование параметров технологического процесса по показаниям контрольно-измерительных приборов и результатам анализов, контроль за качеством готового продукта;</w:t>
      </w:r>
    </w:p>
    <w:bookmarkEnd w:id="452"/>
    <w:bookmarkStart w:name="z457" w:id="453"/>
    <w:p>
      <w:pPr>
        <w:spacing w:after="0"/>
        <w:ind w:left="0"/>
        <w:jc w:val="both"/>
      </w:pPr>
      <w:r>
        <w:rPr>
          <w:rFonts w:ascii="Times New Roman"/>
          <w:b w:val="false"/>
          <w:i w:val="false"/>
          <w:color w:val="000000"/>
          <w:sz w:val="28"/>
        </w:rPr>
        <w:t>
      выполнение предусмотренных инструкцией анализов;</w:t>
      </w:r>
    </w:p>
    <w:bookmarkEnd w:id="453"/>
    <w:bookmarkStart w:name="z458" w:id="454"/>
    <w:p>
      <w:pPr>
        <w:spacing w:after="0"/>
        <w:ind w:left="0"/>
        <w:jc w:val="both"/>
      </w:pPr>
      <w:r>
        <w:rPr>
          <w:rFonts w:ascii="Times New Roman"/>
          <w:b w:val="false"/>
          <w:i w:val="false"/>
          <w:color w:val="000000"/>
          <w:sz w:val="28"/>
        </w:rPr>
        <w:t>
      обслуживание технологического оборудования, коммуникаций и контрольно-измерительных приборов;</w:t>
      </w:r>
    </w:p>
    <w:bookmarkEnd w:id="454"/>
    <w:bookmarkStart w:name="z459" w:id="455"/>
    <w:p>
      <w:pPr>
        <w:spacing w:after="0"/>
        <w:ind w:left="0"/>
        <w:jc w:val="both"/>
      </w:pPr>
      <w:r>
        <w:rPr>
          <w:rFonts w:ascii="Times New Roman"/>
          <w:b w:val="false"/>
          <w:i w:val="false"/>
          <w:color w:val="000000"/>
          <w:sz w:val="28"/>
        </w:rPr>
        <w:t>
      сдача и прием оборудования из ремонта.</w:t>
      </w:r>
    </w:p>
    <w:bookmarkEnd w:id="455"/>
    <w:bookmarkStart w:name="z460" w:id="456"/>
    <w:p>
      <w:pPr>
        <w:spacing w:after="0"/>
        <w:ind w:left="0"/>
        <w:jc w:val="both"/>
      </w:pPr>
      <w:r>
        <w:rPr>
          <w:rFonts w:ascii="Times New Roman"/>
          <w:b w:val="false"/>
          <w:i w:val="false"/>
          <w:color w:val="000000"/>
          <w:sz w:val="28"/>
        </w:rPr>
        <w:t>
      64. Должен знать</w:t>
      </w:r>
    </w:p>
    <w:bookmarkEnd w:id="456"/>
    <w:bookmarkStart w:name="z461" w:id="457"/>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бромирования;</w:t>
      </w:r>
    </w:p>
    <w:bookmarkEnd w:id="457"/>
    <w:bookmarkStart w:name="z462" w:id="458"/>
    <w:p>
      <w:pPr>
        <w:spacing w:after="0"/>
        <w:ind w:left="0"/>
        <w:jc w:val="both"/>
      </w:pPr>
      <w:r>
        <w:rPr>
          <w:rFonts w:ascii="Times New Roman"/>
          <w:b w:val="false"/>
          <w:i w:val="false"/>
          <w:color w:val="000000"/>
          <w:sz w:val="28"/>
        </w:rPr>
        <w:t>
      правила регулирования процесса;</w:t>
      </w:r>
    </w:p>
    <w:bookmarkEnd w:id="458"/>
    <w:bookmarkStart w:name="z463" w:id="459"/>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w:t>
      </w:r>
    </w:p>
    <w:bookmarkEnd w:id="459"/>
    <w:bookmarkStart w:name="z464" w:id="460"/>
    <w:p>
      <w:pPr>
        <w:spacing w:after="0"/>
        <w:ind w:left="0"/>
        <w:jc w:val="both"/>
      </w:pPr>
      <w:r>
        <w:rPr>
          <w:rFonts w:ascii="Times New Roman"/>
          <w:b w:val="false"/>
          <w:i w:val="false"/>
          <w:color w:val="000000"/>
          <w:sz w:val="28"/>
        </w:rPr>
        <w:t>
      схему коммуникаций;</w:t>
      </w:r>
    </w:p>
    <w:bookmarkEnd w:id="460"/>
    <w:bookmarkStart w:name="z465" w:id="461"/>
    <w:p>
      <w:pPr>
        <w:spacing w:after="0"/>
        <w:ind w:left="0"/>
        <w:jc w:val="both"/>
      </w:pPr>
      <w:r>
        <w:rPr>
          <w:rFonts w:ascii="Times New Roman"/>
          <w:b w:val="false"/>
          <w:i w:val="false"/>
          <w:color w:val="000000"/>
          <w:sz w:val="28"/>
        </w:rPr>
        <w:t>
      правила отбора проб и методику проведения анализов;</w:t>
      </w:r>
    </w:p>
    <w:bookmarkEnd w:id="461"/>
    <w:bookmarkStart w:name="z466" w:id="462"/>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462"/>
    <w:bookmarkStart w:name="z467" w:id="463"/>
    <w:p>
      <w:pPr>
        <w:spacing w:after="0"/>
        <w:ind w:left="0"/>
        <w:jc w:val="both"/>
      </w:pPr>
      <w:r>
        <w:rPr>
          <w:rFonts w:ascii="Times New Roman"/>
          <w:b w:val="false"/>
          <w:i w:val="false"/>
          <w:color w:val="000000"/>
          <w:sz w:val="28"/>
        </w:rPr>
        <w:t>
      методику расчета сырья и выхода продукции</w:t>
      </w:r>
    </w:p>
    <w:bookmarkEnd w:id="463"/>
    <w:bookmarkStart w:name="z468" w:id="464"/>
    <w:p>
      <w:pPr>
        <w:spacing w:after="0"/>
        <w:ind w:left="0"/>
        <w:jc w:val="both"/>
      </w:pPr>
      <w:r>
        <w:rPr>
          <w:rFonts w:ascii="Times New Roman"/>
          <w:b w:val="false"/>
          <w:i w:val="false"/>
          <w:color w:val="000000"/>
          <w:sz w:val="28"/>
        </w:rPr>
        <w:t>
      Параграф 3. Аппаратчик бромирования, 5-й разряд</w:t>
      </w:r>
    </w:p>
    <w:bookmarkEnd w:id="464"/>
    <w:bookmarkStart w:name="z469" w:id="465"/>
    <w:p>
      <w:pPr>
        <w:spacing w:after="0"/>
        <w:ind w:left="0"/>
        <w:jc w:val="both"/>
      </w:pPr>
      <w:r>
        <w:rPr>
          <w:rFonts w:ascii="Times New Roman"/>
          <w:b w:val="false"/>
          <w:i w:val="false"/>
          <w:color w:val="000000"/>
          <w:sz w:val="28"/>
        </w:rPr>
        <w:t>
      65. Характеристика работ:</w:t>
      </w:r>
    </w:p>
    <w:bookmarkEnd w:id="465"/>
    <w:bookmarkStart w:name="z470" w:id="466"/>
    <w:p>
      <w:pPr>
        <w:spacing w:after="0"/>
        <w:ind w:left="0"/>
        <w:jc w:val="both"/>
      </w:pPr>
      <w:r>
        <w:rPr>
          <w:rFonts w:ascii="Times New Roman"/>
          <w:b w:val="false"/>
          <w:i w:val="false"/>
          <w:color w:val="000000"/>
          <w:sz w:val="28"/>
        </w:rPr>
        <w:t>
      ведение технологического процесса бромирования органических соединений в кислой среде или среде органических растворителей;</w:t>
      </w:r>
    </w:p>
    <w:bookmarkEnd w:id="466"/>
    <w:bookmarkStart w:name="z471" w:id="467"/>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67"/>
    <w:bookmarkStart w:name="z472" w:id="468"/>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468"/>
    <w:bookmarkStart w:name="z473" w:id="469"/>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469"/>
    <w:bookmarkStart w:name="z474" w:id="470"/>
    <w:p>
      <w:pPr>
        <w:spacing w:after="0"/>
        <w:ind w:left="0"/>
        <w:jc w:val="both"/>
      </w:pPr>
      <w:r>
        <w:rPr>
          <w:rFonts w:ascii="Times New Roman"/>
          <w:b w:val="false"/>
          <w:i w:val="false"/>
          <w:color w:val="000000"/>
          <w:sz w:val="28"/>
        </w:rPr>
        <w:t>
      проведение контрольных анализов</w:t>
      </w:r>
    </w:p>
    <w:bookmarkEnd w:id="470"/>
    <w:bookmarkStart w:name="z475" w:id="47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471"/>
    <w:bookmarkStart w:name="z476" w:id="472"/>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472"/>
    <w:bookmarkStart w:name="z477" w:id="473"/>
    <w:p>
      <w:pPr>
        <w:spacing w:after="0"/>
        <w:ind w:left="0"/>
        <w:jc w:val="both"/>
      </w:pPr>
      <w:r>
        <w:rPr>
          <w:rFonts w:ascii="Times New Roman"/>
          <w:b w:val="false"/>
          <w:i w:val="false"/>
          <w:color w:val="000000"/>
          <w:sz w:val="28"/>
        </w:rPr>
        <w:t>
      учет сырья и количества полученной продукции.</w:t>
      </w:r>
    </w:p>
    <w:bookmarkEnd w:id="473"/>
    <w:bookmarkStart w:name="z478" w:id="474"/>
    <w:p>
      <w:pPr>
        <w:spacing w:after="0"/>
        <w:ind w:left="0"/>
        <w:jc w:val="both"/>
      </w:pPr>
      <w:r>
        <w:rPr>
          <w:rFonts w:ascii="Times New Roman"/>
          <w:b w:val="false"/>
          <w:i w:val="false"/>
          <w:color w:val="000000"/>
          <w:sz w:val="28"/>
        </w:rPr>
        <w:t>
      66. Должен знать:</w:t>
      </w:r>
    </w:p>
    <w:bookmarkEnd w:id="474"/>
    <w:bookmarkStart w:name="z479" w:id="475"/>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бромирования;</w:t>
      </w:r>
    </w:p>
    <w:bookmarkEnd w:id="475"/>
    <w:bookmarkStart w:name="z480" w:id="476"/>
    <w:p>
      <w:pPr>
        <w:spacing w:after="0"/>
        <w:ind w:left="0"/>
        <w:jc w:val="both"/>
      </w:pPr>
      <w:r>
        <w:rPr>
          <w:rFonts w:ascii="Times New Roman"/>
          <w:b w:val="false"/>
          <w:i w:val="false"/>
          <w:color w:val="000000"/>
          <w:sz w:val="28"/>
        </w:rPr>
        <w:t>
      правила регулирования процесса;</w:t>
      </w:r>
    </w:p>
    <w:bookmarkEnd w:id="476"/>
    <w:bookmarkStart w:name="z481" w:id="477"/>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w:t>
      </w:r>
    </w:p>
    <w:bookmarkEnd w:id="477"/>
    <w:bookmarkStart w:name="z482" w:id="478"/>
    <w:p>
      <w:pPr>
        <w:spacing w:after="0"/>
        <w:ind w:left="0"/>
        <w:jc w:val="both"/>
      </w:pPr>
      <w:r>
        <w:rPr>
          <w:rFonts w:ascii="Times New Roman"/>
          <w:b w:val="false"/>
          <w:i w:val="false"/>
          <w:color w:val="000000"/>
          <w:sz w:val="28"/>
        </w:rPr>
        <w:t>
      схему коммуникаций;</w:t>
      </w:r>
    </w:p>
    <w:bookmarkEnd w:id="478"/>
    <w:bookmarkStart w:name="z483" w:id="479"/>
    <w:p>
      <w:pPr>
        <w:spacing w:after="0"/>
        <w:ind w:left="0"/>
        <w:jc w:val="both"/>
      </w:pPr>
      <w:r>
        <w:rPr>
          <w:rFonts w:ascii="Times New Roman"/>
          <w:b w:val="false"/>
          <w:i w:val="false"/>
          <w:color w:val="000000"/>
          <w:sz w:val="28"/>
        </w:rPr>
        <w:t>
      правила отбора проб и методику проведения анализов</w:t>
      </w:r>
    </w:p>
    <w:bookmarkEnd w:id="479"/>
    <w:bookmarkStart w:name="z484" w:id="480"/>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480"/>
    <w:bookmarkStart w:name="z485" w:id="481"/>
    <w:p>
      <w:pPr>
        <w:spacing w:after="0"/>
        <w:ind w:left="0"/>
        <w:jc w:val="both"/>
      </w:pPr>
      <w:r>
        <w:rPr>
          <w:rFonts w:ascii="Times New Roman"/>
          <w:b w:val="false"/>
          <w:i w:val="false"/>
          <w:color w:val="000000"/>
          <w:sz w:val="28"/>
        </w:rPr>
        <w:t>
      методику расчета сырья и выхода продукции.</w:t>
      </w:r>
    </w:p>
    <w:bookmarkEnd w:id="481"/>
    <w:bookmarkStart w:name="z486" w:id="482"/>
    <w:p>
      <w:pPr>
        <w:spacing w:after="0"/>
        <w:ind w:left="0"/>
        <w:jc w:val="both"/>
      </w:pPr>
      <w:r>
        <w:rPr>
          <w:rFonts w:ascii="Times New Roman"/>
          <w:b w:val="false"/>
          <w:i w:val="false"/>
          <w:color w:val="000000"/>
          <w:sz w:val="28"/>
        </w:rPr>
        <w:t>
      8. Аппаратчик вакуумирования</w:t>
      </w:r>
    </w:p>
    <w:bookmarkEnd w:id="482"/>
    <w:bookmarkStart w:name="z487" w:id="483"/>
    <w:p>
      <w:pPr>
        <w:spacing w:after="0"/>
        <w:ind w:left="0"/>
        <w:jc w:val="both"/>
      </w:pPr>
      <w:r>
        <w:rPr>
          <w:rFonts w:ascii="Times New Roman"/>
          <w:b w:val="false"/>
          <w:i w:val="false"/>
          <w:color w:val="000000"/>
          <w:sz w:val="28"/>
        </w:rPr>
        <w:t>
      Параграф 1. Аппаратчик вакуумирования, 3-й разряд</w:t>
      </w:r>
    </w:p>
    <w:bookmarkEnd w:id="483"/>
    <w:bookmarkStart w:name="z488" w:id="484"/>
    <w:p>
      <w:pPr>
        <w:spacing w:after="0"/>
        <w:ind w:left="0"/>
        <w:jc w:val="both"/>
      </w:pPr>
      <w:r>
        <w:rPr>
          <w:rFonts w:ascii="Times New Roman"/>
          <w:b w:val="false"/>
          <w:i w:val="false"/>
          <w:color w:val="000000"/>
          <w:sz w:val="28"/>
        </w:rPr>
        <w:t>
      67. Характеристика работ:</w:t>
      </w:r>
    </w:p>
    <w:bookmarkEnd w:id="484"/>
    <w:bookmarkStart w:name="z489" w:id="485"/>
    <w:p>
      <w:pPr>
        <w:spacing w:after="0"/>
        <w:ind w:left="0"/>
        <w:jc w:val="both"/>
      </w:pPr>
      <w:r>
        <w:rPr>
          <w:rFonts w:ascii="Times New Roman"/>
          <w:b w:val="false"/>
          <w:i w:val="false"/>
          <w:color w:val="000000"/>
          <w:sz w:val="28"/>
        </w:rPr>
        <w:t>
      ведение технологического процесса получения вакуума путем конденсации пара с холодной водой и эжекцией пара на паро-эжекционной установке в соответствии с рабочей инструкцией;</w:t>
      </w:r>
    </w:p>
    <w:bookmarkEnd w:id="485"/>
    <w:bookmarkStart w:name="z490" w:id="486"/>
    <w:p>
      <w:pPr>
        <w:spacing w:after="0"/>
        <w:ind w:left="0"/>
        <w:jc w:val="both"/>
      </w:pPr>
      <w:r>
        <w:rPr>
          <w:rFonts w:ascii="Times New Roman"/>
          <w:b w:val="false"/>
          <w:i w:val="false"/>
          <w:color w:val="000000"/>
          <w:sz w:val="28"/>
        </w:rPr>
        <w:t>
      контроль и регулирование подачи воды, воздуха, давления пара, температуры, вакуума при помощи контрольно-измерительных приборов и по результатам анализов;</w:t>
      </w:r>
    </w:p>
    <w:bookmarkEnd w:id="486"/>
    <w:bookmarkStart w:name="z491" w:id="487"/>
    <w:p>
      <w:pPr>
        <w:spacing w:after="0"/>
        <w:ind w:left="0"/>
        <w:jc w:val="both"/>
      </w:pPr>
      <w:r>
        <w:rPr>
          <w:rFonts w:ascii="Times New Roman"/>
          <w:b w:val="false"/>
          <w:i w:val="false"/>
          <w:color w:val="000000"/>
          <w:sz w:val="28"/>
        </w:rPr>
        <w:t>
      отбор проб;</w:t>
      </w:r>
    </w:p>
    <w:bookmarkEnd w:id="487"/>
    <w:bookmarkStart w:name="z492" w:id="488"/>
    <w:p>
      <w:pPr>
        <w:spacing w:after="0"/>
        <w:ind w:left="0"/>
        <w:jc w:val="both"/>
      </w:pPr>
      <w:r>
        <w:rPr>
          <w:rFonts w:ascii="Times New Roman"/>
          <w:b w:val="false"/>
          <w:i w:val="false"/>
          <w:color w:val="000000"/>
          <w:sz w:val="28"/>
        </w:rPr>
        <w:t>
      наблюдение за работой и обслуживание эжекторов, холодильников, конденсаторов, фильтров, капле-отделителей и другого оборудования;</w:t>
      </w:r>
    </w:p>
    <w:bookmarkEnd w:id="488"/>
    <w:bookmarkStart w:name="z493" w:id="489"/>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489"/>
    <w:bookmarkStart w:name="z494" w:id="490"/>
    <w:p>
      <w:pPr>
        <w:spacing w:after="0"/>
        <w:ind w:left="0"/>
        <w:jc w:val="both"/>
      </w:pPr>
      <w:r>
        <w:rPr>
          <w:rFonts w:ascii="Times New Roman"/>
          <w:b w:val="false"/>
          <w:i w:val="false"/>
          <w:color w:val="000000"/>
          <w:sz w:val="28"/>
        </w:rPr>
        <w:t>
      проведение несложного ремонта.</w:t>
      </w:r>
    </w:p>
    <w:bookmarkEnd w:id="490"/>
    <w:bookmarkStart w:name="z495" w:id="491"/>
    <w:p>
      <w:pPr>
        <w:spacing w:after="0"/>
        <w:ind w:left="0"/>
        <w:jc w:val="both"/>
      </w:pPr>
      <w:r>
        <w:rPr>
          <w:rFonts w:ascii="Times New Roman"/>
          <w:b w:val="false"/>
          <w:i w:val="false"/>
          <w:color w:val="000000"/>
          <w:sz w:val="28"/>
        </w:rPr>
        <w:t>
      68. Должен знать:</w:t>
      </w:r>
    </w:p>
    <w:bookmarkEnd w:id="491"/>
    <w:bookmarkStart w:name="z496" w:id="492"/>
    <w:p>
      <w:pPr>
        <w:spacing w:after="0"/>
        <w:ind w:left="0"/>
        <w:jc w:val="both"/>
      </w:pPr>
      <w:r>
        <w:rPr>
          <w:rFonts w:ascii="Times New Roman"/>
          <w:b w:val="false"/>
          <w:i w:val="false"/>
          <w:color w:val="000000"/>
          <w:sz w:val="28"/>
        </w:rPr>
        <w:t>
      технологическую схему обслуживаемого участка;</w:t>
      </w:r>
    </w:p>
    <w:bookmarkEnd w:id="492"/>
    <w:bookmarkStart w:name="z497" w:id="493"/>
    <w:p>
      <w:pPr>
        <w:spacing w:after="0"/>
        <w:ind w:left="0"/>
        <w:jc w:val="both"/>
      </w:pPr>
      <w:r>
        <w:rPr>
          <w:rFonts w:ascii="Times New Roman"/>
          <w:b w:val="false"/>
          <w:i w:val="false"/>
          <w:color w:val="000000"/>
          <w:sz w:val="28"/>
        </w:rPr>
        <w:t>
      процесс получения вакуума и технологический режим;</w:t>
      </w:r>
    </w:p>
    <w:bookmarkEnd w:id="493"/>
    <w:bookmarkStart w:name="z498" w:id="494"/>
    <w:p>
      <w:pPr>
        <w:spacing w:after="0"/>
        <w:ind w:left="0"/>
        <w:jc w:val="both"/>
      </w:pPr>
      <w:r>
        <w:rPr>
          <w:rFonts w:ascii="Times New Roman"/>
          <w:b w:val="false"/>
          <w:i w:val="false"/>
          <w:color w:val="000000"/>
          <w:sz w:val="28"/>
        </w:rPr>
        <w:t>
      устройство, принцип работы эжекторов, основного и вспомогательного оборудования, контрольно-измерительных приборов;</w:t>
      </w:r>
    </w:p>
    <w:bookmarkEnd w:id="494"/>
    <w:bookmarkStart w:name="z499" w:id="495"/>
    <w:p>
      <w:pPr>
        <w:spacing w:after="0"/>
        <w:ind w:left="0"/>
        <w:jc w:val="both"/>
      </w:pPr>
      <w:r>
        <w:rPr>
          <w:rFonts w:ascii="Times New Roman"/>
          <w:b w:val="false"/>
          <w:i w:val="false"/>
          <w:color w:val="000000"/>
          <w:sz w:val="28"/>
        </w:rPr>
        <w:t>
      назначение и схему коммуникаций;</w:t>
      </w:r>
    </w:p>
    <w:bookmarkEnd w:id="495"/>
    <w:bookmarkStart w:name="z500" w:id="496"/>
    <w:p>
      <w:pPr>
        <w:spacing w:after="0"/>
        <w:ind w:left="0"/>
        <w:jc w:val="both"/>
      </w:pPr>
      <w:r>
        <w:rPr>
          <w:rFonts w:ascii="Times New Roman"/>
          <w:b w:val="false"/>
          <w:i w:val="false"/>
          <w:color w:val="000000"/>
          <w:sz w:val="28"/>
        </w:rPr>
        <w:t>
      режим ухода за оборудованием;</w:t>
      </w:r>
    </w:p>
    <w:bookmarkEnd w:id="496"/>
    <w:bookmarkStart w:name="z501" w:id="497"/>
    <w:p>
      <w:pPr>
        <w:spacing w:after="0"/>
        <w:ind w:left="0"/>
        <w:jc w:val="both"/>
      </w:pPr>
      <w:r>
        <w:rPr>
          <w:rFonts w:ascii="Times New Roman"/>
          <w:b w:val="false"/>
          <w:i w:val="false"/>
          <w:color w:val="000000"/>
          <w:sz w:val="28"/>
        </w:rPr>
        <w:t>
      правила отбора проб.</w:t>
      </w:r>
    </w:p>
    <w:bookmarkEnd w:id="497"/>
    <w:bookmarkStart w:name="z502" w:id="498"/>
    <w:p>
      <w:pPr>
        <w:spacing w:after="0"/>
        <w:ind w:left="0"/>
        <w:jc w:val="both"/>
      </w:pPr>
      <w:r>
        <w:rPr>
          <w:rFonts w:ascii="Times New Roman"/>
          <w:b w:val="false"/>
          <w:i w:val="false"/>
          <w:color w:val="000000"/>
          <w:sz w:val="28"/>
        </w:rPr>
        <w:t>
      Параграф 2. Аппаратчик вакуумирования, 4-й разряд</w:t>
      </w:r>
    </w:p>
    <w:bookmarkEnd w:id="498"/>
    <w:bookmarkStart w:name="z503" w:id="499"/>
    <w:p>
      <w:pPr>
        <w:spacing w:after="0"/>
        <w:ind w:left="0"/>
        <w:jc w:val="both"/>
      </w:pPr>
      <w:r>
        <w:rPr>
          <w:rFonts w:ascii="Times New Roman"/>
          <w:b w:val="false"/>
          <w:i w:val="false"/>
          <w:color w:val="000000"/>
          <w:sz w:val="28"/>
        </w:rPr>
        <w:t>
      69. Характеристика работ:</w:t>
      </w:r>
    </w:p>
    <w:bookmarkEnd w:id="499"/>
    <w:bookmarkStart w:name="z504" w:id="500"/>
    <w:p>
      <w:pPr>
        <w:spacing w:after="0"/>
        <w:ind w:left="0"/>
        <w:jc w:val="both"/>
      </w:pPr>
      <w:r>
        <w:rPr>
          <w:rFonts w:ascii="Times New Roman"/>
          <w:b w:val="false"/>
          <w:i w:val="false"/>
          <w:color w:val="000000"/>
          <w:sz w:val="28"/>
        </w:rPr>
        <w:t>
      ведение технологического процесса по созданию в дистилляционных колоннах вакуума эжекторными блоками, вакуум-ресиверами, пленочными испарителями и вакуум-насосами и другие и конденсации паров углеводородов в производстве синтетических жирных кислот;</w:t>
      </w:r>
    </w:p>
    <w:bookmarkEnd w:id="500"/>
    <w:bookmarkStart w:name="z505" w:id="501"/>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501"/>
    <w:bookmarkStart w:name="z506" w:id="502"/>
    <w:p>
      <w:pPr>
        <w:spacing w:after="0"/>
        <w:ind w:left="0"/>
        <w:jc w:val="both"/>
      </w:pPr>
      <w:r>
        <w:rPr>
          <w:rFonts w:ascii="Times New Roman"/>
          <w:b w:val="false"/>
          <w:i w:val="false"/>
          <w:color w:val="000000"/>
          <w:sz w:val="28"/>
        </w:rPr>
        <w:t>
      проведение анализов. Наблюдение за состоянием и работой оборудования;</w:t>
      </w:r>
    </w:p>
    <w:bookmarkEnd w:id="502"/>
    <w:bookmarkStart w:name="z507" w:id="50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503"/>
    <w:bookmarkStart w:name="z508" w:id="504"/>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504"/>
    <w:bookmarkStart w:name="z509" w:id="505"/>
    <w:p>
      <w:pPr>
        <w:spacing w:after="0"/>
        <w:ind w:left="0"/>
        <w:jc w:val="both"/>
      </w:pPr>
      <w:r>
        <w:rPr>
          <w:rFonts w:ascii="Times New Roman"/>
          <w:b w:val="false"/>
          <w:i w:val="false"/>
          <w:color w:val="000000"/>
          <w:sz w:val="28"/>
        </w:rPr>
        <w:t>
      70. Должен знать:</w:t>
      </w:r>
    </w:p>
    <w:bookmarkEnd w:id="505"/>
    <w:bookmarkStart w:name="z510" w:id="506"/>
    <w:p>
      <w:pPr>
        <w:spacing w:after="0"/>
        <w:ind w:left="0"/>
        <w:jc w:val="both"/>
      </w:pPr>
      <w:r>
        <w:rPr>
          <w:rFonts w:ascii="Times New Roman"/>
          <w:b w:val="false"/>
          <w:i w:val="false"/>
          <w:color w:val="000000"/>
          <w:sz w:val="28"/>
        </w:rPr>
        <w:t>
      технологическую схему обслуживаемого участка;</w:t>
      </w:r>
    </w:p>
    <w:bookmarkEnd w:id="506"/>
    <w:bookmarkStart w:name="z511" w:id="507"/>
    <w:p>
      <w:pPr>
        <w:spacing w:after="0"/>
        <w:ind w:left="0"/>
        <w:jc w:val="both"/>
      </w:pPr>
      <w:r>
        <w:rPr>
          <w:rFonts w:ascii="Times New Roman"/>
          <w:b w:val="false"/>
          <w:i w:val="false"/>
          <w:color w:val="000000"/>
          <w:sz w:val="28"/>
        </w:rPr>
        <w:t>
      процесс получения вакуума и технологический режим;</w:t>
      </w:r>
    </w:p>
    <w:bookmarkEnd w:id="507"/>
    <w:bookmarkStart w:name="z512" w:id="508"/>
    <w:p>
      <w:pPr>
        <w:spacing w:after="0"/>
        <w:ind w:left="0"/>
        <w:jc w:val="both"/>
      </w:pPr>
      <w:r>
        <w:rPr>
          <w:rFonts w:ascii="Times New Roman"/>
          <w:b w:val="false"/>
          <w:i w:val="false"/>
          <w:color w:val="000000"/>
          <w:sz w:val="28"/>
        </w:rPr>
        <w:t>
      устройство, принцип работы эжекторов, основного и вспомогательного оборудования, контрольно-измерительных приборов;</w:t>
      </w:r>
    </w:p>
    <w:bookmarkEnd w:id="508"/>
    <w:bookmarkStart w:name="z513" w:id="509"/>
    <w:p>
      <w:pPr>
        <w:spacing w:after="0"/>
        <w:ind w:left="0"/>
        <w:jc w:val="both"/>
      </w:pPr>
      <w:r>
        <w:rPr>
          <w:rFonts w:ascii="Times New Roman"/>
          <w:b w:val="false"/>
          <w:i w:val="false"/>
          <w:color w:val="000000"/>
          <w:sz w:val="28"/>
        </w:rPr>
        <w:t>
      назначение и схему коммуникаций;</w:t>
      </w:r>
    </w:p>
    <w:bookmarkEnd w:id="509"/>
    <w:bookmarkStart w:name="z514" w:id="510"/>
    <w:p>
      <w:pPr>
        <w:spacing w:after="0"/>
        <w:ind w:left="0"/>
        <w:jc w:val="both"/>
      </w:pPr>
      <w:r>
        <w:rPr>
          <w:rFonts w:ascii="Times New Roman"/>
          <w:b w:val="false"/>
          <w:i w:val="false"/>
          <w:color w:val="000000"/>
          <w:sz w:val="28"/>
        </w:rPr>
        <w:t>
      режим ухода за оборудованием;</w:t>
      </w:r>
    </w:p>
    <w:bookmarkEnd w:id="510"/>
    <w:bookmarkStart w:name="z515" w:id="511"/>
    <w:p>
      <w:pPr>
        <w:spacing w:after="0"/>
        <w:ind w:left="0"/>
        <w:jc w:val="both"/>
      </w:pPr>
      <w:r>
        <w:rPr>
          <w:rFonts w:ascii="Times New Roman"/>
          <w:b w:val="false"/>
          <w:i w:val="false"/>
          <w:color w:val="000000"/>
          <w:sz w:val="28"/>
        </w:rPr>
        <w:t>
      правила отбора проб, методику проведения анализов.</w:t>
      </w:r>
    </w:p>
    <w:bookmarkEnd w:id="511"/>
    <w:bookmarkStart w:name="z516" w:id="512"/>
    <w:p>
      <w:pPr>
        <w:spacing w:after="0"/>
        <w:ind w:left="0"/>
        <w:jc w:val="both"/>
      </w:pPr>
      <w:r>
        <w:rPr>
          <w:rFonts w:ascii="Times New Roman"/>
          <w:b w:val="false"/>
          <w:i w:val="false"/>
          <w:color w:val="000000"/>
          <w:sz w:val="28"/>
        </w:rPr>
        <w:t>
      9. Аппаратчик варки</w:t>
      </w:r>
    </w:p>
    <w:bookmarkEnd w:id="512"/>
    <w:bookmarkStart w:name="z517" w:id="513"/>
    <w:p>
      <w:pPr>
        <w:spacing w:after="0"/>
        <w:ind w:left="0"/>
        <w:jc w:val="both"/>
      </w:pPr>
      <w:r>
        <w:rPr>
          <w:rFonts w:ascii="Times New Roman"/>
          <w:b w:val="false"/>
          <w:i w:val="false"/>
          <w:color w:val="000000"/>
          <w:sz w:val="28"/>
        </w:rPr>
        <w:t>
      Параграф 1. Аппаратчик варки, 2-й разряд</w:t>
      </w:r>
    </w:p>
    <w:bookmarkEnd w:id="513"/>
    <w:bookmarkStart w:name="z518" w:id="514"/>
    <w:p>
      <w:pPr>
        <w:spacing w:after="0"/>
        <w:ind w:left="0"/>
        <w:jc w:val="both"/>
      </w:pPr>
      <w:r>
        <w:rPr>
          <w:rFonts w:ascii="Times New Roman"/>
          <w:b w:val="false"/>
          <w:i w:val="false"/>
          <w:color w:val="000000"/>
          <w:sz w:val="28"/>
        </w:rPr>
        <w:t>
      71. Характеристика работ:</w:t>
      </w:r>
    </w:p>
    <w:bookmarkEnd w:id="514"/>
    <w:bookmarkStart w:name="z519" w:id="515"/>
    <w:p>
      <w:pPr>
        <w:spacing w:after="0"/>
        <w:ind w:left="0"/>
        <w:jc w:val="both"/>
      </w:pPr>
      <w:r>
        <w:rPr>
          <w:rFonts w:ascii="Times New Roman"/>
          <w:b w:val="false"/>
          <w:i w:val="false"/>
          <w:color w:val="000000"/>
          <w:sz w:val="28"/>
        </w:rPr>
        <w:t>
      выполнение отдельных операций варки на участках, оснащенных несложным оборудованием под руководством аппаратчика более высокой квалификации;</w:t>
      </w:r>
    </w:p>
    <w:bookmarkEnd w:id="515"/>
    <w:bookmarkStart w:name="z520" w:id="516"/>
    <w:p>
      <w:pPr>
        <w:spacing w:after="0"/>
        <w:ind w:left="0"/>
        <w:jc w:val="both"/>
      </w:pPr>
      <w:r>
        <w:rPr>
          <w:rFonts w:ascii="Times New Roman"/>
          <w:b w:val="false"/>
          <w:i w:val="false"/>
          <w:color w:val="000000"/>
          <w:sz w:val="28"/>
        </w:rPr>
        <w:t>
      дробление, растворение и загрузка компонентов в аппараты;</w:t>
      </w:r>
    </w:p>
    <w:bookmarkEnd w:id="516"/>
    <w:bookmarkStart w:name="z521" w:id="517"/>
    <w:p>
      <w:pPr>
        <w:spacing w:after="0"/>
        <w:ind w:left="0"/>
        <w:jc w:val="both"/>
      </w:pPr>
      <w:r>
        <w:rPr>
          <w:rFonts w:ascii="Times New Roman"/>
          <w:b w:val="false"/>
          <w:i w:val="false"/>
          <w:color w:val="000000"/>
          <w:sz w:val="28"/>
        </w:rPr>
        <w:t>
      выгрузка готового продукта;</w:t>
      </w:r>
    </w:p>
    <w:bookmarkEnd w:id="517"/>
    <w:bookmarkStart w:name="z522" w:id="518"/>
    <w:p>
      <w:pPr>
        <w:spacing w:after="0"/>
        <w:ind w:left="0"/>
        <w:jc w:val="both"/>
      </w:pPr>
      <w:r>
        <w:rPr>
          <w:rFonts w:ascii="Times New Roman"/>
          <w:b w:val="false"/>
          <w:i w:val="false"/>
          <w:color w:val="000000"/>
          <w:sz w:val="28"/>
        </w:rPr>
        <w:t>
      очистка аппаратов от шлама;</w:t>
      </w:r>
    </w:p>
    <w:bookmarkEnd w:id="518"/>
    <w:bookmarkStart w:name="z523" w:id="519"/>
    <w:p>
      <w:pPr>
        <w:spacing w:after="0"/>
        <w:ind w:left="0"/>
        <w:jc w:val="both"/>
      </w:pPr>
      <w:r>
        <w:rPr>
          <w:rFonts w:ascii="Times New Roman"/>
          <w:b w:val="false"/>
          <w:i w:val="false"/>
          <w:color w:val="000000"/>
          <w:sz w:val="28"/>
        </w:rPr>
        <w:t>
      обслуживание оборудования;</w:t>
      </w:r>
    </w:p>
    <w:bookmarkEnd w:id="519"/>
    <w:bookmarkStart w:name="z524" w:id="520"/>
    <w:p>
      <w:pPr>
        <w:spacing w:after="0"/>
        <w:ind w:left="0"/>
        <w:jc w:val="both"/>
      </w:pPr>
      <w:r>
        <w:rPr>
          <w:rFonts w:ascii="Times New Roman"/>
          <w:b w:val="false"/>
          <w:i w:val="false"/>
          <w:color w:val="000000"/>
          <w:sz w:val="28"/>
        </w:rPr>
        <w:t>
      подготовка оборудования к ремонту.</w:t>
      </w:r>
    </w:p>
    <w:bookmarkEnd w:id="520"/>
    <w:bookmarkStart w:name="z525" w:id="521"/>
    <w:p>
      <w:pPr>
        <w:spacing w:after="0"/>
        <w:ind w:left="0"/>
        <w:jc w:val="both"/>
      </w:pPr>
      <w:r>
        <w:rPr>
          <w:rFonts w:ascii="Times New Roman"/>
          <w:b w:val="false"/>
          <w:i w:val="false"/>
          <w:color w:val="000000"/>
          <w:sz w:val="28"/>
        </w:rPr>
        <w:t>
      72. Должен знать:</w:t>
      </w:r>
    </w:p>
    <w:bookmarkEnd w:id="521"/>
    <w:bookmarkStart w:name="z526" w:id="52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22"/>
    <w:bookmarkStart w:name="z527" w:id="523"/>
    <w:p>
      <w:pPr>
        <w:spacing w:after="0"/>
        <w:ind w:left="0"/>
        <w:jc w:val="both"/>
      </w:pPr>
      <w:r>
        <w:rPr>
          <w:rFonts w:ascii="Times New Roman"/>
          <w:b w:val="false"/>
          <w:i w:val="false"/>
          <w:color w:val="000000"/>
          <w:sz w:val="28"/>
        </w:rPr>
        <w:t>
      правила отбора проб.</w:t>
      </w:r>
    </w:p>
    <w:bookmarkEnd w:id="523"/>
    <w:bookmarkStart w:name="z528" w:id="524"/>
    <w:p>
      <w:pPr>
        <w:spacing w:after="0"/>
        <w:ind w:left="0"/>
        <w:jc w:val="both"/>
      </w:pPr>
      <w:r>
        <w:rPr>
          <w:rFonts w:ascii="Times New Roman"/>
          <w:b w:val="false"/>
          <w:i w:val="false"/>
          <w:color w:val="000000"/>
          <w:sz w:val="28"/>
        </w:rPr>
        <w:t>
      Параграф 2. Аппаратчик варки, 3-й разряд</w:t>
      </w:r>
    </w:p>
    <w:bookmarkEnd w:id="524"/>
    <w:bookmarkStart w:name="z529" w:id="525"/>
    <w:p>
      <w:pPr>
        <w:spacing w:after="0"/>
        <w:ind w:left="0"/>
        <w:jc w:val="both"/>
      </w:pPr>
      <w:r>
        <w:rPr>
          <w:rFonts w:ascii="Times New Roman"/>
          <w:b w:val="false"/>
          <w:i w:val="false"/>
          <w:color w:val="000000"/>
          <w:sz w:val="28"/>
        </w:rPr>
        <w:t>
      73. Характеристика работ:</w:t>
      </w:r>
    </w:p>
    <w:bookmarkEnd w:id="525"/>
    <w:bookmarkStart w:name="z530" w:id="526"/>
    <w:p>
      <w:pPr>
        <w:spacing w:after="0"/>
        <w:ind w:left="0"/>
        <w:jc w:val="both"/>
      </w:pPr>
      <w:r>
        <w:rPr>
          <w:rFonts w:ascii="Times New Roman"/>
          <w:b w:val="false"/>
          <w:i w:val="false"/>
          <w:color w:val="000000"/>
          <w:sz w:val="28"/>
        </w:rPr>
        <w:t>
      ведение технологического процесса варки на участках, оснащенных несложным оборудованием, или выполнение технологического процесса варки на участках, оснащенных сложным оборудованием, под руководством аппаратчика более высокой квалификации;</w:t>
      </w:r>
    </w:p>
    <w:bookmarkEnd w:id="526"/>
    <w:bookmarkStart w:name="z531" w:id="527"/>
    <w:p>
      <w:pPr>
        <w:spacing w:after="0"/>
        <w:ind w:left="0"/>
        <w:jc w:val="both"/>
      </w:pPr>
      <w:r>
        <w:rPr>
          <w:rFonts w:ascii="Times New Roman"/>
          <w:b w:val="false"/>
          <w:i w:val="false"/>
          <w:color w:val="000000"/>
          <w:sz w:val="28"/>
        </w:rPr>
        <w:t>
      предварительная подготовка сырья (дробление, растворение), загрузка реакторов (котлов), автоклавов сырьем, нагрев реакционной массы до заданной температуры, перемешивание;</w:t>
      </w:r>
    </w:p>
    <w:bookmarkEnd w:id="527"/>
    <w:bookmarkStart w:name="z532" w:id="528"/>
    <w:p>
      <w:pPr>
        <w:spacing w:after="0"/>
        <w:ind w:left="0"/>
        <w:jc w:val="both"/>
      </w:pPr>
      <w:r>
        <w:rPr>
          <w:rFonts w:ascii="Times New Roman"/>
          <w:b w:val="false"/>
          <w:i w:val="false"/>
          <w:color w:val="000000"/>
          <w:sz w:val="28"/>
        </w:rPr>
        <w:t>
      обслуживание варочных аппаратов, сборников, коммуникаций, насосов;</w:t>
      </w:r>
    </w:p>
    <w:bookmarkEnd w:id="528"/>
    <w:bookmarkStart w:name="z533" w:id="529"/>
    <w:p>
      <w:pPr>
        <w:spacing w:after="0"/>
        <w:ind w:left="0"/>
        <w:jc w:val="both"/>
      </w:pPr>
      <w:r>
        <w:rPr>
          <w:rFonts w:ascii="Times New Roman"/>
          <w:b w:val="false"/>
          <w:i w:val="false"/>
          <w:color w:val="000000"/>
          <w:sz w:val="28"/>
        </w:rPr>
        <w:t>
      отбор проб для анализа;</w:t>
      </w:r>
    </w:p>
    <w:bookmarkEnd w:id="529"/>
    <w:bookmarkStart w:name="z534" w:id="530"/>
    <w:p>
      <w:pPr>
        <w:spacing w:after="0"/>
        <w:ind w:left="0"/>
        <w:jc w:val="both"/>
      </w:pPr>
      <w:r>
        <w:rPr>
          <w:rFonts w:ascii="Times New Roman"/>
          <w:b w:val="false"/>
          <w:i w:val="false"/>
          <w:color w:val="000000"/>
          <w:sz w:val="28"/>
        </w:rPr>
        <w:t>
      устранение неисправностей в работе оборудования.</w:t>
      </w:r>
    </w:p>
    <w:bookmarkEnd w:id="530"/>
    <w:bookmarkStart w:name="z535" w:id="531"/>
    <w:p>
      <w:pPr>
        <w:spacing w:after="0"/>
        <w:ind w:left="0"/>
        <w:jc w:val="both"/>
      </w:pPr>
      <w:r>
        <w:rPr>
          <w:rFonts w:ascii="Times New Roman"/>
          <w:b w:val="false"/>
          <w:i w:val="false"/>
          <w:color w:val="000000"/>
          <w:sz w:val="28"/>
        </w:rPr>
        <w:t>
      74. Должен знать:</w:t>
      </w:r>
    </w:p>
    <w:bookmarkEnd w:id="531"/>
    <w:bookmarkStart w:name="z536" w:id="532"/>
    <w:p>
      <w:pPr>
        <w:spacing w:after="0"/>
        <w:ind w:left="0"/>
        <w:jc w:val="both"/>
      </w:pPr>
      <w:r>
        <w:rPr>
          <w:rFonts w:ascii="Times New Roman"/>
          <w:b w:val="false"/>
          <w:i w:val="false"/>
          <w:color w:val="000000"/>
          <w:sz w:val="28"/>
        </w:rPr>
        <w:t>
      технологическую схему обслуживаемого участка;</w:t>
      </w:r>
    </w:p>
    <w:bookmarkEnd w:id="532"/>
    <w:bookmarkStart w:name="z537" w:id="533"/>
    <w:p>
      <w:pPr>
        <w:spacing w:after="0"/>
        <w:ind w:left="0"/>
        <w:jc w:val="both"/>
      </w:pPr>
      <w:r>
        <w:rPr>
          <w:rFonts w:ascii="Times New Roman"/>
          <w:b w:val="false"/>
          <w:i w:val="false"/>
          <w:color w:val="000000"/>
          <w:sz w:val="28"/>
        </w:rPr>
        <w:t>
      сущность технологического процесса;</w:t>
      </w:r>
    </w:p>
    <w:bookmarkEnd w:id="533"/>
    <w:bookmarkStart w:name="z538" w:id="534"/>
    <w:p>
      <w:pPr>
        <w:spacing w:after="0"/>
        <w:ind w:left="0"/>
        <w:jc w:val="both"/>
      </w:pPr>
      <w:r>
        <w:rPr>
          <w:rFonts w:ascii="Times New Roman"/>
          <w:b w:val="false"/>
          <w:i w:val="false"/>
          <w:color w:val="000000"/>
          <w:sz w:val="28"/>
        </w:rPr>
        <w:t>
      технологический режим, устройство, принцип работы основного и вспомогательного оборудования;</w:t>
      </w:r>
    </w:p>
    <w:bookmarkEnd w:id="534"/>
    <w:bookmarkStart w:name="z539" w:id="535"/>
    <w:p>
      <w:pPr>
        <w:spacing w:after="0"/>
        <w:ind w:left="0"/>
        <w:jc w:val="both"/>
      </w:pPr>
      <w:r>
        <w:rPr>
          <w:rFonts w:ascii="Times New Roman"/>
          <w:b w:val="false"/>
          <w:i w:val="false"/>
          <w:color w:val="000000"/>
          <w:sz w:val="28"/>
        </w:rPr>
        <w:t>
      правила отбора проб.</w:t>
      </w:r>
    </w:p>
    <w:bookmarkEnd w:id="535"/>
    <w:bookmarkStart w:name="z540" w:id="536"/>
    <w:p>
      <w:pPr>
        <w:spacing w:after="0"/>
        <w:ind w:left="0"/>
        <w:jc w:val="both"/>
      </w:pPr>
      <w:r>
        <w:rPr>
          <w:rFonts w:ascii="Times New Roman"/>
          <w:b w:val="false"/>
          <w:i w:val="false"/>
          <w:color w:val="000000"/>
          <w:sz w:val="28"/>
        </w:rPr>
        <w:t>
      75. Примеры работ:</w:t>
      </w:r>
    </w:p>
    <w:bookmarkEnd w:id="536"/>
    <w:bookmarkStart w:name="z541" w:id="537"/>
    <w:p>
      <w:pPr>
        <w:spacing w:after="0"/>
        <w:ind w:left="0"/>
        <w:jc w:val="both"/>
      </w:pPr>
      <w:r>
        <w:rPr>
          <w:rFonts w:ascii="Times New Roman"/>
          <w:b w:val="false"/>
          <w:i w:val="false"/>
          <w:color w:val="000000"/>
          <w:sz w:val="28"/>
        </w:rPr>
        <w:t>
      1) брикетная масса (лесохимические производства), жидкое стекло, масла (для пропитки асбестовых технических изделий), сиропы (производство витаминов), химикаты (производство сернистых красителей, грампластинок и другие) - ведение процесса варки,</w:t>
      </w:r>
    </w:p>
    <w:bookmarkEnd w:id="537"/>
    <w:bookmarkStart w:name="z542" w:id="538"/>
    <w:p>
      <w:pPr>
        <w:spacing w:after="0"/>
        <w:ind w:left="0"/>
        <w:jc w:val="both"/>
      </w:pPr>
      <w:r>
        <w:rPr>
          <w:rFonts w:ascii="Times New Roman"/>
          <w:b w:val="false"/>
          <w:i w:val="false"/>
          <w:color w:val="000000"/>
          <w:sz w:val="28"/>
        </w:rPr>
        <w:t>
      2) магнезия - ведение процесса белой варки.</w:t>
      </w:r>
    </w:p>
    <w:bookmarkEnd w:id="538"/>
    <w:bookmarkStart w:name="z543" w:id="539"/>
    <w:p>
      <w:pPr>
        <w:spacing w:after="0"/>
        <w:ind w:left="0"/>
        <w:jc w:val="both"/>
      </w:pPr>
      <w:r>
        <w:rPr>
          <w:rFonts w:ascii="Times New Roman"/>
          <w:b w:val="false"/>
          <w:i w:val="false"/>
          <w:color w:val="000000"/>
          <w:sz w:val="28"/>
        </w:rPr>
        <w:t>
      Параграф 3. Аппаратчик варки, 4-й разряд</w:t>
      </w:r>
    </w:p>
    <w:bookmarkEnd w:id="539"/>
    <w:bookmarkStart w:name="z544" w:id="540"/>
    <w:p>
      <w:pPr>
        <w:spacing w:after="0"/>
        <w:ind w:left="0"/>
        <w:jc w:val="both"/>
      </w:pPr>
      <w:r>
        <w:rPr>
          <w:rFonts w:ascii="Times New Roman"/>
          <w:b w:val="false"/>
          <w:i w:val="false"/>
          <w:color w:val="000000"/>
          <w:sz w:val="28"/>
        </w:rPr>
        <w:t>
      76. Характеристика работ:</w:t>
      </w:r>
    </w:p>
    <w:bookmarkEnd w:id="540"/>
    <w:bookmarkStart w:name="z545" w:id="541"/>
    <w:p>
      <w:pPr>
        <w:spacing w:after="0"/>
        <w:ind w:left="0"/>
        <w:jc w:val="both"/>
      </w:pPr>
      <w:r>
        <w:rPr>
          <w:rFonts w:ascii="Times New Roman"/>
          <w:b w:val="false"/>
          <w:i w:val="false"/>
          <w:color w:val="000000"/>
          <w:sz w:val="28"/>
        </w:rPr>
        <w:t>
      ведение технологического процесса варки на участках, оснащенных сложным оборудованием;</w:t>
      </w:r>
    </w:p>
    <w:bookmarkEnd w:id="541"/>
    <w:bookmarkStart w:name="z546" w:id="542"/>
    <w:p>
      <w:pPr>
        <w:spacing w:after="0"/>
        <w:ind w:left="0"/>
        <w:jc w:val="both"/>
      </w:pPr>
      <w:r>
        <w:rPr>
          <w:rFonts w:ascii="Times New Roman"/>
          <w:b w:val="false"/>
          <w:i w:val="false"/>
          <w:color w:val="000000"/>
          <w:sz w:val="28"/>
        </w:rPr>
        <w:t>
      внесение необходимых поправок в температурный режим процесса;</w:t>
      </w:r>
    </w:p>
    <w:bookmarkEnd w:id="542"/>
    <w:bookmarkStart w:name="z547" w:id="543"/>
    <w:p>
      <w:pPr>
        <w:spacing w:after="0"/>
        <w:ind w:left="0"/>
        <w:jc w:val="both"/>
      </w:pPr>
      <w:r>
        <w:rPr>
          <w:rFonts w:ascii="Times New Roman"/>
          <w:b w:val="false"/>
          <w:i w:val="false"/>
          <w:color w:val="000000"/>
          <w:sz w:val="28"/>
        </w:rPr>
        <w:t>
      определение момента окончания процесса по результатам анализов, времени или внешним признакам;</w:t>
      </w:r>
    </w:p>
    <w:bookmarkEnd w:id="543"/>
    <w:bookmarkStart w:name="z548" w:id="544"/>
    <w:p>
      <w:pPr>
        <w:spacing w:after="0"/>
        <w:ind w:left="0"/>
        <w:jc w:val="both"/>
      </w:pPr>
      <w:r>
        <w:rPr>
          <w:rFonts w:ascii="Times New Roman"/>
          <w:b w:val="false"/>
          <w:i w:val="false"/>
          <w:color w:val="000000"/>
          <w:sz w:val="28"/>
        </w:rPr>
        <w:t>
      добавление необходимых компонентов;</w:t>
      </w:r>
    </w:p>
    <w:bookmarkEnd w:id="544"/>
    <w:bookmarkStart w:name="z549" w:id="545"/>
    <w:p>
      <w:pPr>
        <w:spacing w:after="0"/>
        <w:ind w:left="0"/>
        <w:jc w:val="both"/>
      </w:pPr>
      <w:r>
        <w:rPr>
          <w:rFonts w:ascii="Times New Roman"/>
          <w:b w:val="false"/>
          <w:i w:val="false"/>
          <w:color w:val="000000"/>
          <w:sz w:val="28"/>
        </w:rPr>
        <w:t>
      выгрузка и очистка готового продукта;</w:t>
      </w:r>
    </w:p>
    <w:bookmarkEnd w:id="545"/>
    <w:bookmarkStart w:name="z550" w:id="546"/>
    <w:p>
      <w:pPr>
        <w:spacing w:after="0"/>
        <w:ind w:left="0"/>
        <w:jc w:val="both"/>
      </w:pPr>
      <w:r>
        <w:rPr>
          <w:rFonts w:ascii="Times New Roman"/>
          <w:b w:val="false"/>
          <w:i w:val="false"/>
          <w:color w:val="000000"/>
          <w:sz w:val="28"/>
        </w:rPr>
        <w:t>
      в случаях, предусмотренных технологическим регламентом, - фильтрация, отстаивание, упарка, кристаллизация или выщелачивание готового продукта;</w:t>
      </w:r>
    </w:p>
    <w:bookmarkEnd w:id="546"/>
    <w:bookmarkStart w:name="z551" w:id="547"/>
    <w:p>
      <w:pPr>
        <w:spacing w:after="0"/>
        <w:ind w:left="0"/>
        <w:jc w:val="both"/>
      </w:pPr>
      <w:r>
        <w:rPr>
          <w:rFonts w:ascii="Times New Roman"/>
          <w:b w:val="false"/>
          <w:i w:val="false"/>
          <w:color w:val="000000"/>
          <w:sz w:val="28"/>
        </w:rPr>
        <w:t>
      контроль за ходом технологического процесса;</w:t>
      </w:r>
    </w:p>
    <w:bookmarkEnd w:id="547"/>
    <w:bookmarkStart w:name="z552" w:id="548"/>
    <w:p>
      <w:pPr>
        <w:spacing w:after="0"/>
        <w:ind w:left="0"/>
        <w:jc w:val="both"/>
      </w:pPr>
      <w:r>
        <w:rPr>
          <w:rFonts w:ascii="Times New Roman"/>
          <w:b w:val="false"/>
          <w:i w:val="false"/>
          <w:color w:val="000000"/>
          <w:sz w:val="28"/>
        </w:rPr>
        <w:t>
      проведение анализов;</w:t>
      </w:r>
    </w:p>
    <w:bookmarkEnd w:id="548"/>
    <w:bookmarkStart w:name="z553" w:id="549"/>
    <w:p>
      <w:pPr>
        <w:spacing w:after="0"/>
        <w:ind w:left="0"/>
        <w:jc w:val="both"/>
      </w:pPr>
      <w:r>
        <w:rPr>
          <w:rFonts w:ascii="Times New Roman"/>
          <w:b w:val="false"/>
          <w:i w:val="false"/>
          <w:color w:val="000000"/>
          <w:sz w:val="28"/>
        </w:rPr>
        <w:t>
      подготовка оборудования к ремонту, прием из ремонта.</w:t>
      </w:r>
    </w:p>
    <w:bookmarkEnd w:id="549"/>
    <w:bookmarkStart w:name="z554" w:id="550"/>
    <w:p>
      <w:pPr>
        <w:spacing w:after="0"/>
        <w:ind w:left="0"/>
        <w:jc w:val="both"/>
      </w:pPr>
      <w:r>
        <w:rPr>
          <w:rFonts w:ascii="Times New Roman"/>
          <w:b w:val="false"/>
          <w:i w:val="false"/>
          <w:color w:val="000000"/>
          <w:sz w:val="28"/>
        </w:rPr>
        <w:t>
      77. Должен знать:</w:t>
      </w:r>
    </w:p>
    <w:bookmarkEnd w:id="550"/>
    <w:bookmarkStart w:name="z555" w:id="551"/>
    <w:p>
      <w:pPr>
        <w:spacing w:after="0"/>
        <w:ind w:left="0"/>
        <w:jc w:val="both"/>
      </w:pPr>
      <w:r>
        <w:rPr>
          <w:rFonts w:ascii="Times New Roman"/>
          <w:b w:val="false"/>
          <w:i w:val="false"/>
          <w:color w:val="000000"/>
          <w:sz w:val="28"/>
        </w:rPr>
        <w:t>
      технологическую схему обслуживаемого участка;</w:t>
      </w:r>
    </w:p>
    <w:bookmarkEnd w:id="551"/>
    <w:bookmarkStart w:name="z556" w:id="552"/>
    <w:p>
      <w:pPr>
        <w:spacing w:after="0"/>
        <w:ind w:left="0"/>
        <w:jc w:val="both"/>
      </w:pPr>
      <w:r>
        <w:rPr>
          <w:rFonts w:ascii="Times New Roman"/>
          <w:b w:val="false"/>
          <w:i w:val="false"/>
          <w:color w:val="000000"/>
          <w:sz w:val="28"/>
        </w:rPr>
        <w:t>
      сущность технологического процесса;</w:t>
      </w:r>
    </w:p>
    <w:bookmarkEnd w:id="552"/>
    <w:bookmarkStart w:name="z557" w:id="55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553"/>
    <w:bookmarkStart w:name="z558" w:id="55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54"/>
    <w:bookmarkStart w:name="z559" w:id="555"/>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555"/>
    <w:bookmarkStart w:name="z560" w:id="556"/>
    <w:p>
      <w:pPr>
        <w:spacing w:after="0"/>
        <w:ind w:left="0"/>
        <w:jc w:val="both"/>
      </w:pPr>
      <w:r>
        <w:rPr>
          <w:rFonts w:ascii="Times New Roman"/>
          <w:b w:val="false"/>
          <w:i w:val="false"/>
          <w:color w:val="000000"/>
          <w:sz w:val="28"/>
        </w:rPr>
        <w:t>
      правила отбора проб;</w:t>
      </w:r>
    </w:p>
    <w:bookmarkEnd w:id="556"/>
    <w:bookmarkStart w:name="z561" w:id="557"/>
    <w:p>
      <w:pPr>
        <w:spacing w:after="0"/>
        <w:ind w:left="0"/>
        <w:jc w:val="both"/>
      </w:pPr>
      <w:r>
        <w:rPr>
          <w:rFonts w:ascii="Times New Roman"/>
          <w:b w:val="false"/>
          <w:i w:val="false"/>
          <w:color w:val="000000"/>
          <w:sz w:val="28"/>
        </w:rPr>
        <w:t>
      методику выполнения анализов;</w:t>
      </w:r>
    </w:p>
    <w:bookmarkEnd w:id="557"/>
    <w:bookmarkStart w:name="z562" w:id="558"/>
    <w:p>
      <w:pPr>
        <w:spacing w:after="0"/>
        <w:ind w:left="0"/>
        <w:jc w:val="both"/>
      </w:pPr>
      <w:r>
        <w:rPr>
          <w:rFonts w:ascii="Times New Roman"/>
          <w:b w:val="false"/>
          <w:i w:val="false"/>
          <w:color w:val="000000"/>
          <w:sz w:val="28"/>
        </w:rPr>
        <w:t>
      схему коммуникаций.</w:t>
      </w:r>
    </w:p>
    <w:bookmarkEnd w:id="558"/>
    <w:bookmarkStart w:name="z563" w:id="559"/>
    <w:p>
      <w:pPr>
        <w:spacing w:after="0"/>
        <w:ind w:left="0"/>
        <w:jc w:val="both"/>
      </w:pPr>
      <w:r>
        <w:rPr>
          <w:rFonts w:ascii="Times New Roman"/>
          <w:b w:val="false"/>
          <w:i w:val="false"/>
          <w:color w:val="000000"/>
          <w:sz w:val="28"/>
        </w:rPr>
        <w:t>
      78. Примеры работ:</w:t>
      </w:r>
    </w:p>
    <w:bookmarkEnd w:id="559"/>
    <w:bookmarkStart w:name="z564" w:id="560"/>
    <w:p>
      <w:pPr>
        <w:spacing w:after="0"/>
        <w:ind w:left="0"/>
        <w:jc w:val="both"/>
      </w:pPr>
      <w:r>
        <w:rPr>
          <w:rFonts w:ascii="Times New Roman"/>
          <w:b w:val="false"/>
          <w:i w:val="false"/>
          <w:color w:val="000000"/>
          <w:sz w:val="28"/>
        </w:rPr>
        <w:t>
      1) бакелитовый лак, грунты (для переплетных, обувных тканей, кальки), пигменты (для художественных красок), декоративные облицовочные материалы - ведение процесса варки,</w:t>
      </w:r>
    </w:p>
    <w:bookmarkEnd w:id="560"/>
    <w:bookmarkStart w:name="z565" w:id="561"/>
    <w:p>
      <w:pPr>
        <w:spacing w:after="0"/>
        <w:ind w:left="0"/>
        <w:jc w:val="both"/>
      </w:pPr>
      <w:r>
        <w:rPr>
          <w:rFonts w:ascii="Times New Roman"/>
          <w:b w:val="false"/>
          <w:i w:val="false"/>
          <w:color w:val="000000"/>
          <w:sz w:val="28"/>
        </w:rPr>
        <w:t>
      2) магнезия - ведение процесса черной варки,</w:t>
      </w:r>
    </w:p>
    <w:bookmarkEnd w:id="561"/>
    <w:bookmarkStart w:name="z566" w:id="562"/>
    <w:p>
      <w:pPr>
        <w:spacing w:after="0"/>
        <w:ind w:left="0"/>
        <w:jc w:val="both"/>
      </w:pPr>
      <w:r>
        <w:rPr>
          <w:rFonts w:ascii="Times New Roman"/>
          <w:b w:val="false"/>
          <w:i w:val="false"/>
          <w:color w:val="000000"/>
          <w:sz w:val="28"/>
        </w:rPr>
        <w:t>
      3) химикаты (производство сернистых красителей) - варка в котлах "Фредеринга".</w:t>
      </w:r>
    </w:p>
    <w:bookmarkEnd w:id="562"/>
    <w:bookmarkStart w:name="z567" w:id="563"/>
    <w:p>
      <w:pPr>
        <w:spacing w:after="0"/>
        <w:ind w:left="0"/>
        <w:jc w:val="both"/>
      </w:pPr>
      <w:r>
        <w:rPr>
          <w:rFonts w:ascii="Times New Roman"/>
          <w:b w:val="false"/>
          <w:i w:val="false"/>
          <w:color w:val="000000"/>
          <w:sz w:val="28"/>
        </w:rPr>
        <w:t>
      Параграф 4. Аппаратчик варки, 5-й разряд</w:t>
      </w:r>
    </w:p>
    <w:bookmarkEnd w:id="563"/>
    <w:bookmarkStart w:name="z568" w:id="564"/>
    <w:p>
      <w:pPr>
        <w:spacing w:after="0"/>
        <w:ind w:left="0"/>
        <w:jc w:val="both"/>
      </w:pPr>
      <w:r>
        <w:rPr>
          <w:rFonts w:ascii="Times New Roman"/>
          <w:b w:val="false"/>
          <w:i w:val="false"/>
          <w:color w:val="000000"/>
          <w:sz w:val="28"/>
        </w:rPr>
        <w:t>
      79. Характеристика работ:</w:t>
      </w:r>
    </w:p>
    <w:bookmarkEnd w:id="564"/>
    <w:bookmarkStart w:name="z569" w:id="565"/>
    <w:p>
      <w:pPr>
        <w:spacing w:after="0"/>
        <w:ind w:left="0"/>
        <w:jc w:val="both"/>
      </w:pPr>
      <w:r>
        <w:rPr>
          <w:rFonts w:ascii="Times New Roman"/>
          <w:b w:val="false"/>
          <w:i w:val="false"/>
          <w:color w:val="000000"/>
          <w:sz w:val="28"/>
        </w:rPr>
        <w:t>
      ведение технологического процесса варки в производствах ионообменных и фенолформальдегидных смол и лаков, мочевино-формальдегидных смол, полисульфидов, полихлорвинилового пластиката, фаолита, эпоксидных лаков и органических полупродуктов или ведение технологического процесса варки продуктов на участках, оснащенных сложным оборудованием, с одновременным руководством аппаратчиками более низкой квалификации. Расчет количества сырья;</w:t>
      </w:r>
    </w:p>
    <w:bookmarkEnd w:id="565"/>
    <w:bookmarkStart w:name="z570" w:id="566"/>
    <w:p>
      <w:pPr>
        <w:spacing w:after="0"/>
        <w:ind w:left="0"/>
        <w:jc w:val="both"/>
      </w:pPr>
      <w:r>
        <w:rPr>
          <w:rFonts w:ascii="Times New Roman"/>
          <w:b w:val="false"/>
          <w:i w:val="false"/>
          <w:color w:val="000000"/>
          <w:sz w:val="28"/>
        </w:rPr>
        <w:t>
      подготовка оборудования к работе, дозирование сырья согласно расчета, конденсация, сушка;</w:t>
      </w:r>
    </w:p>
    <w:bookmarkEnd w:id="566"/>
    <w:bookmarkStart w:name="z571" w:id="567"/>
    <w:p>
      <w:pPr>
        <w:spacing w:after="0"/>
        <w:ind w:left="0"/>
        <w:jc w:val="both"/>
      </w:pPr>
      <w:r>
        <w:rPr>
          <w:rFonts w:ascii="Times New Roman"/>
          <w:b w:val="false"/>
          <w:i w:val="false"/>
          <w:color w:val="000000"/>
          <w:sz w:val="28"/>
        </w:rPr>
        <w:t>
      при варке лаков - уваривание, растворение, фильтрация, охлаждение, слив в сборники;</w:t>
      </w:r>
    </w:p>
    <w:bookmarkEnd w:id="567"/>
    <w:bookmarkStart w:name="z572" w:id="568"/>
    <w:p>
      <w:pPr>
        <w:spacing w:after="0"/>
        <w:ind w:left="0"/>
        <w:jc w:val="both"/>
      </w:pPr>
      <w:r>
        <w:rPr>
          <w:rFonts w:ascii="Times New Roman"/>
          <w:b w:val="false"/>
          <w:i w:val="false"/>
          <w:color w:val="000000"/>
          <w:sz w:val="28"/>
        </w:rPr>
        <w:t>
      выбор оптимального режима варки.</w:t>
      </w:r>
    </w:p>
    <w:bookmarkEnd w:id="568"/>
    <w:bookmarkStart w:name="z573" w:id="569"/>
    <w:p>
      <w:pPr>
        <w:spacing w:after="0"/>
        <w:ind w:left="0"/>
        <w:jc w:val="both"/>
      </w:pPr>
      <w:r>
        <w:rPr>
          <w:rFonts w:ascii="Times New Roman"/>
          <w:b w:val="false"/>
          <w:i w:val="false"/>
          <w:color w:val="000000"/>
          <w:sz w:val="28"/>
        </w:rPr>
        <w:t>
      80. Должен знать:</w:t>
      </w:r>
    </w:p>
    <w:bookmarkEnd w:id="569"/>
    <w:bookmarkStart w:name="z574" w:id="570"/>
    <w:p>
      <w:pPr>
        <w:spacing w:after="0"/>
        <w:ind w:left="0"/>
        <w:jc w:val="both"/>
      </w:pPr>
      <w:r>
        <w:rPr>
          <w:rFonts w:ascii="Times New Roman"/>
          <w:b w:val="false"/>
          <w:i w:val="false"/>
          <w:color w:val="000000"/>
          <w:sz w:val="28"/>
        </w:rPr>
        <w:t>
      технологическую схему обслуживаемого участка;</w:t>
      </w:r>
    </w:p>
    <w:bookmarkEnd w:id="570"/>
    <w:bookmarkStart w:name="z575" w:id="571"/>
    <w:p>
      <w:pPr>
        <w:spacing w:after="0"/>
        <w:ind w:left="0"/>
        <w:jc w:val="both"/>
      </w:pPr>
      <w:r>
        <w:rPr>
          <w:rFonts w:ascii="Times New Roman"/>
          <w:b w:val="false"/>
          <w:i w:val="false"/>
          <w:color w:val="000000"/>
          <w:sz w:val="28"/>
        </w:rPr>
        <w:t>
      сущность технологического процесса;</w:t>
      </w:r>
    </w:p>
    <w:bookmarkEnd w:id="571"/>
    <w:bookmarkStart w:name="z576" w:id="57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572"/>
    <w:bookmarkStart w:name="z577" w:id="57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73"/>
    <w:bookmarkStart w:name="z578" w:id="574"/>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574"/>
    <w:bookmarkStart w:name="z579" w:id="575"/>
    <w:p>
      <w:pPr>
        <w:spacing w:after="0"/>
        <w:ind w:left="0"/>
        <w:jc w:val="both"/>
      </w:pPr>
      <w:r>
        <w:rPr>
          <w:rFonts w:ascii="Times New Roman"/>
          <w:b w:val="false"/>
          <w:i w:val="false"/>
          <w:color w:val="000000"/>
          <w:sz w:val="28"/>
        </w:rPr>
        <w:t>
      правила отбора проб и методику выполнения анализов;</w:t>
      </w:r>
    </w:p>
    <w:bookmarkEnd w:id="575"/>
    <w:bookmarkStart w:name="z580" w:id="576"/>
    <w:p>
      <w:pPr>
        <w:spacing w:after="0"/>
        <w:ind w:left="0"/>
        <w:jc w:val="both"/>
      </w:pPr>
      <w:r>
        <w:rPr>
          <w:rFonts w:ascii="Times New Roman"/>
          <w:b w:val="false"/>
          <w:i w:val="false"/>
          <w:color w:val="000000"/>
          <w:sz w:val="28"/>
        </w:rPr>
        <w:t>
      схему коммуникаций;</w:t>
      </w:r>
    </w:p>
    <w:bookmarkEnd w:id="576"/>
    <w:bookmarkStart w:name="z581" w:id="577"/>
    <w:p>
      <w:pPr>
        <w:spacing w:after="0"/>
        <w:ind w:left="0"/>
        <w:jc w:val="both"/>
      </w:pPr>
      <w:r>
        <w:rPr>
          <w:rFonts w:ascii="Times New Roman"/>
          <w:b w:val="false"/>
          <w:i w:val="false"/>
          <w:color w:val="000000"/>
          <w:sz w:val="28"/>
        </w:rPr>
        <w:t>
      методику расчета дозировки компонентов и подбора оптимального режима варки.</w:t>
      </w:r>
    </w:p>
    <w:bookmarkEnd w:id="577"/>
    <w:bookmarkStart w:name="z582" w:id="578"/>
    <w:p>
      <w:pPr>
        <w:spacing w:after="0"/>
        <w:ind w:left="0"/>
        <w:jc w:val="both"/>
      </w:pPr>
      <w:r>
        <w:rPr>
          <w:rFonts w:ascii="Times New Roman"/>
          <w:b w:val="false"/>
          <w:i w:val="false"/>
          <w:color w:val="000000"/>
          <w:sz w:val="28"/>
        </w:rPr>
        <w:t>
      10. Аппаратчик возгонки</w:t>
      </w:r>
    </w:p>
    <w:bookmarkEnd w:id="578"/>
    <w:bookmarkStart w:name="z583" w:id="579"/>
    <w:p>
      <w:pPr>
        <w:spacing w:after="0"/>
        <w:ind w:left="0"/>
        <w:jc w:val="both"/>
      </w:pPr>
      <w:r>
        <w:rPr>
          <w:rFonts w:ascii="Times New Roman"/>
          <w:b w:val="false"/>
          <w:i w:val="false"/>
          <w:color w:val="000000"/>
          <w:sz w:val="28"/>
        </w:rPr>
        <w:t>
      Параграф 1. Аппаратчик возгонки, 3-й разряд</w:t>
      </w:r>
    </w:p>
    <w:bookmarkEnd w:id="579"/>
    <w:bookmarkStart w:name="z584" w:id="580"/>
    <w:p>
      <w:pPr>
        <w:spacing w:after="0"/>
        <w:ind w:left="0"/>
        <w:jc w:val="both"/>
      </w:pPr>
      <w:r>
        <w:rPr>
          <w:rFonts w:ascii="Times New Roman"/>
          <w:b w:val="false"/>
          <w:i w:val="false"/>
          <w:color w:val="000000"/>
          <w:sz w:val="28"/>
        </w:rPr>
        <w:t>
      81. Характеристика работ:</w:t>
      </w:r>
    </w:p>
    <w:bookmarkEnd w:id="580"/>
    <w:bookmarkStart w:name="z585" w:id="581"/>
    <w:p>
      <w:pPr>
        <w:spacing w:after="0"/>
        <w:ind w:left="0"/>
        <w:jc w:val="both"/>
      </w:pPr>
      <w:r>
        <w:rPr>
          <w:rFonts w:ascii="Times New Roman"/>
          <w:b w:val="false"/>
          <w:i w:val="false"/>
          <w:color w:val="000000"/>
          <w:sz w:val="28"/>
        </w:rPr>
        <w:t>
      ведение технологического процесса возгонки-очистки, выделения или разделения твердых веществ путем перевода их в парообразное состояние при нагревании с последующей кристаллизацией из паров;</w:t>
      </w:r>
    </w:p>
    <w:bookmarkEnd w:id="581"/>
    <w:bookmarkStart w:name="z586" w:id="582"/>
    <w:p>
      <w:pPr>
        <w:spacing w:after="0"/>
        <w:ind w:left="0"/>
        <w:jc w:val="both"/>
      </w:pPr>
      <w:r>
        <w:rPr>
          <w:rFonts w:ascii="Times New Roman"/>
          <w:b w:val="false"/>
          <w:i w:val="false"/>
          <w:color w:val="000000"/>
          <w:sz w:val="28"/>
        </w:rPr>
        <w:t>
      подготовка сырья, загрузка в реакционный аппарат, подогрев, возгонка, конденсация, освобождение аппарата (слив в формы, выгрузка из форм), взвешивание, упаковка или передача продукта на следующую технологическую операцию, чистка аппаратов;</w:t>
      </w:r>
    </w:p>
    <w:bookmarkEnd w:id="582"/>
    <w:bookmarkStart w:name="z587" w:id="583"/>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583"/>
    <w:bookmarkStart w:name="z588" w:id="584"/>
    <w:p>
      <w:pPr>
        <w:spacing w:after="0"/>
        <w:ind w:left="0"/>
        <w:jc w:val="both"/>
      </w:pPr>
      <w:r>
        <w:rPr>
          <w:rFonts w:ascii="Times New Roman"/>
          <w:b w:val="false"/>
          <w:i w:val="false"/>
          <w:color w:val="000000"/>
          <w:sz w:val="28"/>
        </w:rPr>
        <w:t>
      отбор проб для контроля;</w:t>
      </w:r>
    </w:p>
    <w:bookmarkEnd w:id="584"/>
    <w:bookmarkStart w:name="z589" w:id="585"/>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585"/>
    <w:bookmarkStart w:name="z590" w:id="586"/>
    <w:p>
      <w:pPr>
        <w:spacing w:after="0"/>
        <w:ind w:left="0"/>
        <w:jc w:val="both"/>
      </w:pPr>
      <w:r>
        <w:rPr>
          <w:rFonts w:ascii="Times New Roman"/>
          <w:b w:val="false"/>
          <w:i w:val="false"/>
          <w:color w:val="000000"/>
          <w:sz w:val="28"/>
        </w:rPr>
        <w:t>
      обслуживание сублиматоров, конденсаторов, мельниц, шламо-разделителей, сборников, насосов, топок, коммуникаций, контрольно-измерительных приборов и другого оборудования;</w:t>
      </w:r>
    </w:p>
    <w:bookmarkEnd w:id="586"/>
    <w:bookmarkStart w:name="z591" w:id="587"/>
    <w:p>
      <w:pPr>
        <w:spacing w:after="0"/>
        <w:ind w:left="0"/>
        <w:jc w:val="both"/>
      </w:pPr>
      <w:r>
        <w:rPr>
          <w:rFonts w:ascii="Times New Roman"/>
          <w:b w:val="false"/>
          <w:i w:val="false"/>
          <w:color w:val="000000"/>
          <w:sz w:val="28"/>
        </w:rPr>
        <w:t>
      учет сырья и количества полученной продукции;</w:t>
      </w:r>
    </w:p>
    <w:bookmarkEnd w:id="587"/>
    <w:bookmarkStart w:name="z592" w:id="588"/>
    <w:p>
      <w:pPr>
        <w:spacing w:after="0"/>
        <w:ind w:left="0"/>
        <w:jc w:val="both"/>
      </w:pPr>
      <w:r>
        <w:rPr>
          <w:rFonts w:ascii="Times New Roman"/>
          <w:b w:val="false"/>
          <w:i w:val="false"/>
          <w:color w:val="000000"/>
          <w:sz w:val="28"/>
        </w:rPr>
        <w:t>
      подготовка оборудования к ремонту, прием из ремонта.</w:t>
      </w:r>
    </w:p>
    <w:bookmarkEnd w:id="588"/>
    <w:bookmarkStart w:name="z593" w:id="589"/>
    <w:p>
      <w:pPr>
        <w:spacing w:after="0"/>
        <w:ind w:left="0"/>
        <w:jc w:val="both"/>
      </w:pPr>
      <w:r>
        <w:rPr>
          <w:rFonts w:ascii="Times New Roman"/>
          <w:b w:val="false"/>
          <w:i w:val="false"/>
          <w:color w:val="000000"/>
          <w:sz w:val="28"/>
        </w:rPr>
        <w:t>
      82. Должен знать:</w:t>
      </w:r>
    </w:p>
    <w:bookmarkEnd w:id="589"/>
    <w:bookmarkStart w:name="z594" w:id="590"/>
    <w:p>
      <w:pPr>
        <w:spacing w:after="0"/>
        <w:ind w:left="0"/>
        <w:jc w:val="both"/>
      </w:pPr>
      <w:r>
        <w:rPr>
          <w:rFonts w:ascii="Times New Roman"/>
          <w:b w:val="false"/>
          <w:i w:val="false"/>
          <w:color w:val="000000"/>
          <w:sz w:val="28"/>
        </w:rPr>
        <w:t>
      технологическую схему производства;</w:t>
      </w:r>
    </w:p>
    <w:bookmarkEnd w:id="590"/>
    <w:bookmarkStart w:name="z595" w:id="59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591"/>
    <w:bookmarkStart w:name="z596" w:id="592"/>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592"/>
    <w:bookmarkStart w:name="z597" w:id="593"/>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593"/>
    <w:bookmarkStart w:name="z598" w:id="59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94"/>
    <w:bookmarkStart w:name="z599" w:id="595"/>
    <w:p>
      <w:pPr>
        <w:spacing w:after="0"/>
        <w:ind w:left="0"/>
        <w:jc w:val="both"/>
      </w:pPr>
      <w:r>
        <w:rPr>
          <w:rFonts w:ascii="Times New Roman"/>
          <w:b w:val="false"/>
          <w:i w:val="false"/>
          <w:color w:val="000000"/>
          <w:sz w:val="28"/>
        </w:rPr>
        <w:t>
      физико-химические основы, сущность и параметры технологического процесса;</w:t>
      </w:r>
    </w:p>
    <w:bookmarkEnd w:id="595"/>
    <w:bookmarkStart w:name="z600" w:id="596"/>
    <w:p>
      <w:pPr>
        <w:spacing w:after="0"/>
        <w:ind w:left="0"/>
        <w:jc w:val="both"/>
      </w:pPr>
      <w:r>
        <w:rPr>
          <w:rFonts w:ascii="Times New Roman"/>
          <w:b w:val="false"/>
          <w:i w:val="false"/>
          <w:color w:val="000000"/>
          <w:sz w:val="28"/>
        </w:rPr>
        <w:t>
      правила регулирования процесса;</w:t>
      </w:r>
    </w:p>
    <w:bookmarkEnd w:id="596"/>
    <w:bookmarkStart w:name="z601" w:id="597"/>
    <w:p>
      <w:pPr>
        <w:spacing w:after="0"/>
        <w:ind w:left="0"/>
        <w:jc w:val="both"/>
      </w:pPr>
      <w:r>
        <w:rPr>
          <w:rFonts w:ascii="Times New Roman"/>
          <w:b w:val="false"/>
          <w:i w:val="false"/>
          <w:color w:val="000000"/>
          <w:sz w:val="28"/>
        </w:rPr>
        <w:t>
      правила отбора проб;</w:t>
      </w:r>
    </w:p>
    <w:bookmarkEnd w:id="597"/>
    <w:bookmarkStart w:name="z602" w:id="598"/>
    <w:p>
      <w:pPr>
        <w:spacing w:after="0"/>
        <w:ind w:left="0"/>
        <w:jc w:val="both"/>
      </w:pPr>
      <w:r>
        <w:rPr>
          <w:rFonts w:ascii="Times New Roman"/>
          <w:b w:val="false"/>
          <w:i w:val="false"/>
          <w:color w:val="000000"/>
          <w:sz w:val="28"/>
        </w:rPr>
        <w:t>
      правила учета сырья и выхода продукции.</w:t>
      </w:r>
    </w:p>
    <w:bookmarkEnd w:id="598"/>
    <w:bookmarkStart w:name="z603" w:id="599"/>
    <w:p>
      <w:pPr>
        <w:spacing w:after="0"/>
        <w:ind w:left="0"/>
        <w:jc w:val="both"/>
      </w:pPr>
      <w:r>
        <w:rPr>
          <w:rFonts w:ascii="Times New Roman"/>
          <w:b w:val="false"/>
          <w:i w:val="false"/>
          <w:color w:val="000000"/>
          <w:sz w:val="28"/>
        </w:rPr>
        <w:t>
      Параграф 2. Аппаратчик возгонки, 4-й разряд</w:t>
      </w:r>
    </w:p>
    <w:bookmarkEnd w:id="599"/>
    <w:bookmarkStart w:name="z604" w:id="600"/>
    <w:p>
      <w:pPr>
        <w:spacing w:after="0"/>
        <w:ind w:left="0"/>
        <w:jc w:val="both"/>
      </w:pPr>
      <w:r>
        <w:rPr>
          <w:rFonts w:ascii="Times New Roman"/>
          <w:b w:val="false"/>
          <w:i w:val="false"/>
          <w:color w:val="000000"/>
          <w:sz w:val="28"/>
        </w:rPr>
        <w:t>
      83. Характеристика работ:</w:t>
      </w:r>
    </w:p>
    <w:bookmarkEnd w:id="600"/>
    <w:bookmarkStart w:name="z605" w:id="601"/>
    <w:p>
      <w:pPr>
        <w:spacing w:after="0"/>
        <w:ind w:left="0"/>
        <w:jc w:val="both"/>
      </w:pPr>
      <w:r>
        <w:rPr>
          <w:rFonts w:ascii="Times New Roman"/>
          <w:b w:val="false"/>
          <w:i w:val="false"/>
          <w:color w:val="000000"/>
          <w:sz w:val="28"/>
        </w:rPr>
        <w:t>
      ведение процесса возгонки с одновременным выполнением контрольных анализов, расчета требуемого сырья и выхода продукции и руководство аппаратчиками более низкой квалификации или возгонка фосфора в электропечах, аспирина, салициловой кислоты, каломели, сулемы, йода, фталевого ангидрида, нафталина;</w:t>
      </w:r>
    </w:p>
    <w:bookmarkEnd w:id="601"/>
    <w:bookmarkStart w:name="z606" w:id="602"/>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602"/>
    <w:bookmarkStart w:name="z607" w:id="603"/>
    <w:p>
      <w:pPr>
        <w:spacing w:after="0"/>
        <w:ind w:left="0"/>
        <w:jc w:val="both"/>
      </w:pPr>
      <w:r>
        <w:rPr>
          <w:rFonts w:ascii="Times New Roman"/>
          <w:b w:val="false"/>
          <w:i w:val="false"/>
          <w:color w:val="000000"/>
          <w:sz w:val="28"/>
        </w:rPr>
        <w:t>
      проведение анализов.</w:t>
      </w:r>
    </w:p>
    <w:bookmarkEnd w:id="603"/>
    <w:bookmarkStart w:name="z608" w:id="604"/>
    <w:p>
      <w:pPr>
        <w:spacing w:after="0"/>
        <w:ind w:left="0"/>
        <w:jc w:val="both"/>
      </w:pPr>
      <w:r>
        <w:rPr>
          <w:rFonts w:ascii="Times New Roman"/>
          <w:b w:val="false"/>
          <w:i w:val="false"/>
          <w:color w:val="000000"/>
          <w:sz w:val="28"/>
        </w:rPr>
        <w:t>
      84. Должен знать:</w:t>
      </w:r>
    </w:p>
    <w:bookmarkEnd w:id="604"/>
    <w:bookmarkStart w:name="z609" w:id="605"/>
    <w:p>
      <w:pPr>
        <w:spacing w:after="0"/>
        <w:ind w:left="0"/>
        <w:jc w:val="both"/>
      </w:pPr>
      <w:r>
        <w:rPr>
          <w:rFonts w:ascii="Times New Roman"/>
          <w:b w:val="false"/>
          <w:i w:val="false"/>
          <w:color w:val="000000"/>
          <w:sz w:val="28"/>
        </w:rPr>
        <w:t>
      технологическую схему производства;</w:t>
      </w:r>
    </w:p>
    <w:bookmarkEnd w:id="605"/>
    <w:bookmarkStart w:name="z610" w:id="60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606"/>
    <w:bookmarkStart w:name="z611" w:id="607"/>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607"/>
    <w:bookmarkStart w:name="z612" w:id="608"/>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608"/>
    <w:bookmarkStart w:name="z613" w:id="60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609"/>
    <w:bookmarkStart w:name="z614" w:id="610"/>
    <w:p>
      <w:pPr>
        <w:spacing w:after="0"/>
        <w:ind w:left="0"/>
        <w:jc w:val="both"/>
      </w:pPr>
      <w:r>
        <w:rPr>
          <w:rFonts w:ascii="Times New Roman"/>
          <w:b w:val="false"/>
          <w:i w:val="false"/>
          <w:color w:val="000000"/>
          <w:sz w:val="28"/>
        </w:rPr>
        <w:t>
      физико-химические основы, сущность и параметры технологического процесса;</w:t>
      </w:r>
    </w:p>
    <w:bookmarkEnd w:id="610"/>
    <w:bookmarkStart w:name="z615" w:id="611"/>
    <w:p>
      <w:pPr>
        <w:spacing w:after="0"/>
        <w:ind w:left="0"/>
        <w:jc w:val="both"/>
      </w:pPr>
      <w:r>
        <w:rPr>
          <w:rFonts w:ascii="Times New Roman"/>
          <w:b w:val="false"/>
          <w:i w:val="false"/>
          <w:color w:val="000000"/>
          <w:sz w:val="28"/>
        </w:rPr>
        <w:t>
      правила регулирования процесса;</w:t>
      </w:r>
    </w:p>
    <w:bookmarkEnd w:id="611"/>
    <w:bookmarkStart w:name="z616" w:id="612"/>
    <w:p>
      <w:pPr>
        <w:spacing w:after="0"/>
        <w:ind w:left="0"/>
        <w:jc w:val="both"/>
      </w:pPr>
      <w:r>
        <w:rPr>
          <w:rFonts w:ascii="Times New Roman"/>
          <w:b w:val="false"/>
          <w:i w:val="false"/>
          <w:color w:val="000000"/>
          <w:sz w:val="28"/>
        </w:rPr>
        <w:t>
      правила отбора проб и методику проведения анализов;</w:t>
      </w:r>
    </w:p>
    <w:bookmarkEnd w:id="612"/>
    <w:bookmarkStart w:name="z617" w:id="613"/>
    <w:p>
      <w:pPr>
        <w:spacing w:after="0"/>
        <w:ind w:left="0"/>
        <w:jc w:val="both"/>
      </w:pPr>
      <w:r>
        <w:rPr>
          <w:rFonts w:ascii="Times New Roman"/>
          <w:b w:val="false"/>
          <w:i w:val="false"/>
          <w:color w:val="000000"/>
          <w:sz w:val="28"/>
        </w:rPr>
        <w:t>
      методику расчета сырья и выхода продукции.</w:t>
      </w:r>
    </w:p>
    <w:bookmarkEnd w:id="613"/>
    <w:bookmarkStart w:name="z618" w:id="614"/>
    <w:p>
      <w:pPr>
        <w:spacing w:after="0"/>
        <w:ind w:left="0"/>
        <w:jc w:val="both"/>
      </w:pPr>
      <w:r>
        <w:rPr>
          <w:rFonts w:ascii="Times New Roman"/>
          <w:b w:val="false"/>
          <w:i w:val="false"/>
          <w:color w:val="000000"/>
          <w:sz w:val="28"/>
        </w:rPr>
        <w:t>
      Параграф 3. Аппаратчик возгонки, 5-й разряд</w:t>
      </w:r>
    </w:p>
    <w:bookmarkEnd w:id="614"/>
    <w:bookmarkStart w:name="z619" w:id="615"/>
    <w:p>
      <w:pPr>
        <w:spacing w:after="0"/>
        <w:ind w:left="0"/>
        <w:jc w:val="both"/>
      </w:pPr>
      <w:r>
        <w:rPr>
          <w:rFonts w:ascii="Times New Roman"/>
          <w:b w:val="false"/>
          <w:i w:val="false"/>
          <w:color w:val="000000"/>
          <w:sz w:val="28"/>
        </w:rPr>
        <w:t>
      85. Характеристика работ:</w:t>
      </w:r>
    </w:p>
    <w:bookmarkEnd w:id="615"/>
    <w:bookmarkStart w:name="z620" w:id="616"/>
    <w:p>
      <w:pPr>
        <w:spacing w:after="0"/>
        <w:ind w:left="0"/>
        <w:jc w:val="both"/>
      </w:pPr>
      <w:r>
        <w:rPr>
          <w:rFonts w:ascii="Times New Roman"/>
          <w:b w:val="false"/>
          <w:i w:val="false"/>
          <w:color w:val="000000"/>
          <w:sz w:val="28"/>
        </w:rPr>
        <w:t>
      ведение процесса возгонки с одновременным руководством аппаратчиками более низкой квалификации в производстве особо чистого селена и хлористого алюминия;</w:t>
      </w:r>
    </w:p>
    <w:bookmarkEnd w:id="616"/>
    <w:bookmarkStart w:name="z621" w:id="617"/>
    <w:p>
      <w:pPr>
        <w:spacing w:after="0"/>
        <w:ind w:left="0"/>
        <w:jc w:val="both"/>
      </w:pPr>
      <w:r>
        <w:rPr>
          <w:rFonts w:ascii="Times New Roman"/>
          <w:b w:val="false"/>
          <w:i w:val="false"/>
          <w:color w:val="000000"/>
          <w:sz w:val="28"/>
        </w:rPr>
        <w:t>
      расчет и дозировка сырья;</w:t>
      </w:r>
    </w:p>
    <w:bookmarkEnd w:id="617"/>
    <w:bookmarkStart w:name="z622" w:id="618"/>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618"/>
    <w:bookmarkStart w:name="z623" w:id="619"/>
    <w:p>
      <w:pPr>
        <w:spacing w:after="0"/>
        <w:ind w:left="0"/>
        <w:jc w:val="both"/>
      </w:pPr>
      <w:r>
        <w:rPr>
          <w:rFonts w:ascii="Times New Roman"/>
          <w:b w:val="false"/>
          <w:i w:val="false"/>
          <w:color w:val="000000"/>
          <w:sz w:val="28"/>
        </w:rPr>
        <w:t>
      замеры расхода сырья и выхода продукта, оценка их качества по результатам анализов;</w:t>
      </w:r>
    </w:p>
    <w:bookmarkEnd w:id="619"/>
    <w:bookmarkStart w:name="z624" w:id="620"/>
    <w:p>
      <w:pPr>
        <w:spacing w:after="0"/>
        <w:ind w:left="0"/>
        <w:jc w:val="both"/>
      </w:pPr>
      <w:r>
        <w:rPr>
          <w:rFonts w:ascii="Times New Roman"/>
          <w:b w:val="false"/>
          <w:i w:val="false"/>
          <w:color w:val="000000"/>
          <w:sz w:val="28"/>
        </w:rPr>
        <w:t>
      управление и регулирование процессом в соответствии с рабочими инструкциями;</w:t>
      </w:r>
    </w:p>
    <w:bookmarkEnd w:id="620"/>
    <w:bookmarkStart w:name="z625" w:id="621"/>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621"/>
    <w:bookmarkStart w:name="z626" w:id="622"/>
    <w:p>
      <w:pPr>
        <w:spacing w:after="0"/>
        <w:ind w:left="0"/>
        <w:jc w:val="both"/>
      </w:pPr>
      <w:r>
        <w:rPr>
          <w:rFonts w:ascii="Times New Roman"/>
          <w:b w:val="false"/>
          <w:i w:val="false"/>
          <w:color w:val="000000"/>
          <w:sz w:val="28"/>
        </w:rPr>
        <w:t>
      86. Должен знать:</w:t>
      </w:r>
    </w:p>
    <w:bookmarkEnd w:id="622"/>
    <w:bookmarkStart w:name="z627" w:id="623"/>
    <w:p>
      <w:pPr>
        <w:spacing w:after="0"/>
        <w:ind w:left="0"/>
        <w:jc w:val="both"/>
      </w:pPr>
      <w:r>
        <w:rPr>
          <w:rFonts w:ascii="Times New Roman"/>
          <w:b w:val="false"/>
          <w:i w:val="false"/>
          <w:color w:val="000000"/>
          <w:sz w:val="28"/>
        </w:rPr>
        <w:t>
      технологическую схему производства;</w:t>
      </w:r>
    </w:p>
    <w:bookmarkEnd w:id="623"/>
    <w:bookmarkStart w:name="z628" w:id="62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624"/>
    <w:bookmarkStart w:name="z629" w:id="62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625"/>
    <w:bookmarkStart w:name="z630" w:id="626"/>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626"/>
    <w:bookmarkStart w:name="z631" w:id="62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627"/>
    <w:bookmarkStart w:name="z632" w:id="628"/>
    <w:p>
      <w:pPr>
        <w:spacing w:after="0"/>
        <w:ind w:left="0"/>
        <w:jc w:val="both"/>
      </w:pPr>
      <w:r>
        <w:rPr>
          <w:rFonts w:ascii="Times New Roman"/>
          <w:b w:val="false"/>
          <w:i w:val="false"/>
          <w:color w:val="000000"/>
          <w:sz w:val="28"/>
        </w:rPr>
        <w:t>
      физико-химические основы;</w:t>
      </w:r>
    </w:p>
    <w:bookmarkEnd w:id="628"/>
    <w:bookmarkStart w:name="z633" w:id="629"/>
    <w:p>
      <w:pPr>
        <w:spacing w:after="0"/>
        <w:ind w:left="0"/>
        <w:jc w:val="both"/>
      </w:pPr>
      <w:r>
        <w:rPr>
          <w:rFonts w:ascii="Times New Roman"/>
          <w:b w:val="false"/>
          <w:i w:val="false"/>
          <w:color w:val="000000"/>
          <w:sz w:val="28"/>
        </w:rPr>
        <w:t>
      сущность и параметры технологического процесса, правила регулирования процесса;</w:t>
      </w:r>
    </w:p>
    <w:bookmarkEnd w:id="629"/>
    <w:bookmarkStart w:name="z634" w:id="630"/>
    <w:p>
      <w:pPr>
        <w:spacing w:after="0"/>
        <w:ind w:left="0"/>
        <w:jc w:val="both"/>
      </w:pPr>
      <w:r>
        <w:rPr>
          <w:rFonts w:ascii="Times New Roman"/>
          <w:b w:val="false"/>
          <w:i w:val="false"/>
          <w:color w:val="000000"/>
          <w:sz w:val="28"/>
        </w:rPr>
        <w:t>
      правила отбора проб и методику выполнения анализов;</w:t>
      </w:r>
    </w:p>
    <w:bookmarkEnd w:id="630"/>
    <w:bookmarkStart w:name="z635" w:id="631"/>
    <w:p>
      <w:pPr>
        <w:spacing w:after="0"/>
        <w:ind w:left="0"/>
        <w:jc w:val="both"/>
      </w:pPr>
      <w:r>
        <w:rPr>
          <w:rFonts w:ascii="Times New Roman"/>
          <w:b w:val="false"/>
          <w:i w:val="false"/>
          <w:color w:val="000000"/>
          <w:sz w:val="28"/>
        </w:rPr>
        <w:t>
      методику расчета сырья и выхода продукции.</w:t>
      </w:r>
    </w:p>
    <w:bookmarkEnd w:id="631"/>
    <w:bookmarkStart w:name="z636" w:id="632"/>
    <w:p>
      <w:pPr>
        <w:spacing w:after="0"/>
        <w:ind w:left="0"/>
        <w:jc w:val="both"/>
      </w:pPr>
      <w:r>
        <w:rPr>
          <w:rFonts w:ascii="Times New Roman"/>
          <w:b w:val="false"/>
          <w:i w:val="false"/>
          <w:color w:val="000000"/>
          <w:sz w:val="28"/>
        </w:rPr>
        <w:t>
      11. Аппаратчик восстановления</w:t>
      </w:r>
    </w:p>
    <w:bookmarkEnd w:id="632"/>
    <w:bookmarkStart w:name="z637" w:id="633"/>
    <w:p>
      <w:pPr>
        <w:spacing w:after="0"/>
        <w:ind w:left="0"/>
        <w:jc w:val="both"/>
      </w:pPr>
      <w:r>
        <w:rPr>
          <w:rFonts w:ascii="Times New Roman"/>
          <w:b w:val="false"/>
          <w:i w:val="false"/>
          <w:color w:val="000000"/>
          <w:sz w:val="28"/>
        </w:rPr>
        <w:t>
      Параграф 1.Аппаратчик восстановления, 3-й разряд</w:t>
      </w:r>
    </w:p>
    <w:bookmarkEnd w:id="633"/>
    <w:bookmarkStart w:name="z638" w:id="634"/>
    <w:p>
      <w:pPr>
        <w:spacing w:after="0"/>
        <w:ind w:left="0"/>
        <w:jc w:val="both"/>
      </w:pPr>
      <w:r>
        <w:rPr>
          <w:rFonts w:ascii="Times New Roman"/>
          <w:b w:val="false"/>
          <w:i w:val="false"/>
          <w:color w:val="000000"/>
          <w:sz w:val="28"/>
        </w:rPr>
        <w:t>
      87. Характеристика работ:</w:t>
      </w:r>
    </w:p>
    <w:bookmarkEnd w:id="634"/>
    <w:bookmarkStart w:name="z639" w:id="635"/>
    <w:p>
      <w:pPr>
        <w:spacing w:after="0"/>
        <w:ind w:left="0"/>
        <w:jc w:val="both"/>
      </w:pPr>
      <w:r>
        <w:rPr>
          <w:rFonts w:ascii="Times New Roman"/>
          <w:b w:val="false"/>
          <w:i w:val="false"/>
          <w:color w:val="000000"/>
          <w:sz w:val="28"/>
        </w:rPr>
        <w:t>
      выполнение отдельных операций процесса восстановления под руководством аппаратчика более высокой квалификации или ведение процессов восстановления с помощью железной стружки (за исключением производства этакридина, анестезина, новокаина);</w:t>
      </w:r>
    </w:p>
    <w:bookmarkEnd w:id="635"/>
    <w:bookmarkStart w:name="z640" w:id="636"/>
    <w:p>
      <w:pPr>
        <w:spacing w:after="0"/>
        <w:ind w:left="0"/>
        <w:jc w:val="both"/>
      </w:pPr>
      <w:r>
        <w:rPr>
          <w:rFonts w:ascii="Times New Roman"/>
          <w:b w:val="false"/>
          <w:i w:val="false"/>
          <w:color w:val="000000"/>
          <w:sz w:val="28"/>
        </w:rPr>
        <w:t>
      прием и подготовка сырья;</w:t>
      </w:r>
    </w:p>
    <w:bookmarkEnd w:id="636"/>
    <w:bookmarkStart w:name="z641" w:id="637"/>
    <w:p>
      <w:pPr>
        <w:spacing w:after="0"/>
        <w:ind w:left="0"/>
        <w:jc w:val="both"/>
      </w:pPr>
      <w:r>
        <w:rPr>
          <w:rFonts w:ascii="Times New Roman"/>
          <w:b w:val="false"/>
          <w:i w:val="false"/>
          <w:color w:val="000000"/>
          <w:sz w:val="28"/>
        </w:rPr>
        <w:t>
      загрузка сырья в аппарат;</w:t>
      </w:r>
    </w:p>
    <w:bookmarkEnd w:id="637"/>
    <w:bookmarkStart w:name="z642" w:id="638"/>
    <w:p>
      <w:pPr>
        <w:spacing w:after="0"/>
        <w:ind w:left="0"/>
        <w:jc w:val="both"/>
      </w:pPr>
      <w:r>
        <w:rPr>
          <w:rFonts w:ascii="Times New Roman"/>
          <w:b w:val="false"/>
          <w:i w:val="false"/>
          <w:color w:val="000000"/>
          <w:sz w:val="28"/>
        </w:rPr>
        <w:t>
      выгрузка готового продукта;</w:t>
      </w:r>
    </w:p>
    <w:bookmarkEnd w:id="638"/>
    <w:bookmarkStart w:name="z643" w:id="639"/>
    <w:p>
      <w:pPr>
        <w:spacing w:after="0"/>
        <w:ind w:left="0"/>
        <w:jc w:val="both"/>
      </w:pPr>
      <w:r>
        <w:rPr>
          <w:rFonts w:ascii="Times New Roman"/>
          <w:b w:val="false"/>
          <w:i w:val="false"/>
          <w:color w:val="000000"/>
          <w:sz w:val="28"/>
        </w:rPr>
        <w:t>
      наблюдения за показаниями контрольно-измерительных приборов и за работой обслуживаемого оборудования;</w:t>
      </w:r>
    </w:p>
    <w:bookmarkEnd w:id="639"/>
    <w:bookmarkStart w:name="z644" w:id="640"/>
    <w:p>
      <w:pPr>
        <w:spacing w:after="0"/>
        <w:ind w:left="0"/>
        <w:jc w:val="both"/>
      </w:pPr>
      <w:r>
        <w:rPr>
          <w:rFonts w:ascii="Times New Roman"/>
          <w:b w:val="false"/>
          <w:i w:val="false"/>
          <w:color w:val="000000"/>
          <w:sz w:val="28"/>
        </w:rPr>
        <w:t>
      отбор проб;</w:t>
      </w:r>
    </w:p>
    <w:bookmarkEnd w:id="640"/>
    <w:bookmarkStart w:name="z645" w:id="641"/>
    <w:p>
      <w:pPr>
        <w:spacing w:after="0"/>
        <w:ind w:left="0"/>
        <w:jc w:val="both"/>
      </w:pPr>
      <w:r>
        <w:rPr>
          <w:rFonts w:ascii="Times New Roman"/>
          <w:b w:val="false"/>
          <w:i w:val="false"/>
          <w:color w:val="000000"/>
          <w:sz w:val="28"/>
        </w:rPr>
        <w:t>
      обслуживание технологического оборудования;</w:t>
      </w:r>
    </w:p>
    <w:bookmarkEnd w:id="641"/>
    <w:bookmarkStart w:name="z646" w:id="642"/>
    <w:p>
      <w:pPr>
        <w:spacing w:after="0"/>
        <w:ind w:left="0"/>
        <w:jc w:val="both"/>
      </w:pPr>
      <w:r>
        <w:rPr>
          <w:rFonts w:ascii="Times New Roman"/>
          <w:b w:val="false"/>
          <w:i w:val="false"/>
          <w:color w:val="000000"/>
          <w:sz w:val="28"/>
        </w:rPr>
        <w:t>
      подготовка оборудования к ремонту.</w:t>
      </w:r>
    </w:p>
    <w:bookmarkEnd w:id="642"/>
    <w:bookmarkStart w:name="z647" w:id="643"/>
    <w:p>
      <w:pPr>
        <w:spacing w:after="0"/>
        <w:ind w:left="0"/>
        <w:jc w:val="both"/>
      </w:pPr>
      <w:r>
        <w:rPr>
          <w:rFonts w:ascii="Times New Roman"/>
          <w:b w:val="false"/>
          <w:i w:val="false"/>
          <w:color w:val="000000"/>
          <w:sz w:val="28"/>
        </w:rPr>
        <w:t>
      88. Должен знать:</w:t>
      </w:r>
    </w:p>
    <w:bookmarkEnd w:id="643"/>
    <w:bookmarkStart w:name="z648" w:id="644"/>
    <w:p>
      <w:pPr>
        <w:spacing w:after="0"/>
        <w:ind w:left="0"/>
        <w:jc w:val="both"/>
      </w:pPr>
      <w:r>
        <w:rPr>
          <w:rFonts w:ascii="Times New Roman"/>
          <w:b w:val="false"/>
          <w:i w:val="false"/>
          <w:color w:val="000000"/>
          <w:sz w:val="28"/>
        </w:rPr>
        <w:t>
      технологическую схему производства;</w:t>
      </w:r>
    </w:p>
    <w:bookmarkEnd w:id="644"/>
    <w:bookmarkStart w:name="z649" w:id="64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645"/>
    <w:bookmarkStart w:name="z650" w:id="646"/>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646"/>
    <w:bookmarkStart w:name="z651" w:id="647"/>
    <w:p>
      <w:pPr>
        <w:spacing w:after="0"/>
        <w:ind w:left="0"/>
        <w:jc w:val="both"/>
      </w:pPr>
      <w:r>
        <w:rPr>
          <w:rFonts w:ascii="Times New Roman"/>
          <w:b w:val="false"/>
          <w:i w:val="false"/>
          <w:color w:val="000000"/>
          <w:sz w:val="28"/>
        </w:rPr>
        <w:t>
      параметры технологического режима;</w:t>
      </w:r>
    </w:p>
    <w:bookmarkEnd w:id="647"/>
    <w:bookmarkStart w:name="z652" w:id="648"/>
    <w:p>
      <w:pPr>
        <w:spacing w:after="0"/>
        <w:ind w:left="0"/>
        <w:jc w:val="both"/>
      </w:pPr>
      <w:r>
        <w:rPr>
          <w:rFonts w:ascii="Times New Roman"/>
          <w:b w:val="false"/>
          <w:i w:val="false"/>
          <w:color w:val="000000"/>
          <w:sz w:val="28"/>
        </w:rPr>
        <w:t>
      правила отбора проб.</w:t>
      </w:r>
    </w:p>
    <w:bookmarkEnd w:id="648"/>
    <w:bookmarkStart w:name="z653" w:id="649"/>
    <w:p>
      <w:pPr>
        <w:spacing w:after="0"/>
        <w:ind w:left="0"/>
        <w:jc w:val="both"/>
      </w:pPr>
      <w:r>
        <w:rPr>
          <w:rFonts w:ascii="Times New Roman"/>
          <w:b w:val="false"/>
          <w:i w:val="false"/>
          <w:color w:val="000000"/>
          <w:sz w:val="28"/>
        </w:rPr>
        <w:t>
      Параграф 2. Аппаратчик восстановления, 4-й разряд</w:t>
      </w:r>
    </w:p>
    <w:bookmarkEnd w:id="649"/>
    <w:bookmarkStart w:name="z654" w:id="650"/>
    <w:p>
      <w:pPr>
        <w:spacing w:after="0"/>
        <w:ind w:left="0"/>
        <w:jc w:val="both"/>
      </w:pPr>
      <w:r>
        <w:rPr>
          <w:rFonts w:ascii="Times New Roman"/>
          <w:b w:val="false"/>
          <w:i w:val="false"/>
          <w:color w:val="000000"/>
          <w:sz w:val="28"/>
        </w:rPr>
        <w:t>
      89. Характеристика работ</w:t>
      </w:r>
    </w:p>
    <w:bookmarkEnd w:id="650"/>
    <w:bookmarkStart w:name="z655" w:id="651"/>
    <w:p>
      <w:pPr>
        <w:spacing w:after="0"/>
        <w:ind w:left="0"/>
        <w:jc w:val="both"/>
      </w:pPr>
      <w:r>
        <w:rPr>
          <w:rFonts w:ascii="Times New Roman"/>
          <w:b w:val="false"/>
          <w:i w:val="false"/>
          <w:color w:val="000000"/>
          <w:sz w:val="28"/>
        </w:rPr>
        <w:t>
      ведение технологического процесса восстановления органических или неорганических соединений с помощью сульфидов, поли-сульфидов, металлов и других восстанавливающих средств;</w:t>
      </w:r>
    </w:p>
    <w:bookmarkEnd w:id="651"/>
    <w:bookmarkStart w:name="z656" w:id="652"/>
    <w:p>
      <w:pPr>
        <w:spacing w:after="0"/>
        <w:ind w:left="0"/>
        <w:jc w:val="both"/>
      </w:pPr>
      <w:r>
        <w:rPr>
          <w:rFonts w:ascii="Times New Roman"/>
          <w:b w:val="false"/>
          <w:i w:val="false"/>
          <w:color w:val="000000"/>
          <w:sz w:val="28"/>
        </w:rPr>
        <w:t>
      загрузка аппарата, восстановление, выгрузка в соответствии с технологической инструкцией и заданными параметрами: температуры, давления, концентрации водородных ионов и других;</w:t>
      </w:r>
    </w:p>
    <w:bookmarkEnd w:id="652"/>
    <w:bookmarkStart w:name="z657" w:id="653"/>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653"/>
    <w:bookmarkStart w:name="z658" w:id="654"/>
    <w:p>
      <w:pPr>
        <w:spacing w:after="0"/>
        <w:ind w:left="0"/>
        <w:jc w:val="both"/>
      </w:pPr>
      <w:r>
        <w:rPr>
          <w:rFonts w:ascii="Times New Roman"/>
          <w:b w:val="false"/>
          <w:i w:val="false"/>
          <w:color w:val="000000"/>
          <w:sz w:val="28"/>
        </w:rPr>
        <w:t>
      выполнение предусмотренных инструкцией анализов;</w:t>
      </w:r>
    </w:p>
    <w:bookmarkEnd w:id="654"/>
    <w:bookmarkStart w:name="z659" w:id="655"/>
    <w:p>
      <w:pPr>
        <w:spacing w:after="0"/>
        <w:ind w:left="0"/>
        <w:jc w:val="both"/>
      </w:pPr>
      <w:r>
        <w:rPr>
          <w:rFonts w:ascii="Times New Roman"/>
          <w:b w:val="false"/>
          <w:i w:val="false"/>
          <w:color w:val="000000"/>
          <w:sz w:val="28"/>
        </w:rPr>
        <w:t>
      обслуживание реакционных аппаратов, колонн регенерации, мерников, дозаторов, фильтров, сборников, коммуникаций, контрольно-измерительных приборов и другого оборудования;</w:t>
      </w:r>
    </w:p>
    <w:bookmarkEnd w:id="655"/>
    <w:bookmarkStart w:name="z660" w:id="656"/>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656"/>
    <w:bookmarkStart w:name="z661" w:id="657"/>
    <w:p>
      <w:pPr>
        <w:spacing w:after="0"/>
        <w:ind w:left="0"/>
        <w:jc w:val="both"/>
      </w:pPr>
      <w:r>
        <w:rPr>
          <w:rFonts w:ascii="Times New Roman"/>
          <w:b w:val="false"/>
          <w:i w:val="false"/>
          <w:color w:val="000000"/>
          <w:sz w:val="28"/>
        </w:rPr>
        <w:t>
      учет сырья и количества получаемой продукции;</w:t>
      </w:r>
    </w:p>
    <w:bookmarkEnd w:id="657"/>
    <w:bookmarkStart w:name="z662" w:id="658"/>
    <w:p>
      <w:pPr>
        <w:spacing w:after="0"/>
        <w:ind w:left="0"/>
        <w:jc w:val="both"/>
      </w:pPr>
      <w:r>
        <w:rPr>
          <w:rFonts w:ascii="Times New Roman"/>
          <w:b w:val="false"/>
          <w:i w:val="false"/>
          <w:color w:val="000000"/>
          <w:sz w:val="28"/>
        </w:rPr>
        <w:t>
      прием оборудования из ремонта.</w:t>
      </w:r>
    </w:p>
    <w:bookmarkEnd w:id="658"/>
    <w:bookmarkStart w:name="z663" w:id="659"/>
    <w:p>
      <w:pPr>
        <w:spacing w:after="0"/>
        <w:ind w:left="0"/>
        <w:jc w:val="both"/>
      </w:pPr>
      <w:r>
        <w:rPr>
          <w:rFonts w:ascii="Times New Roman"/>
          <w:b w:val="false"/>
          <w:i w:val="false"/>
          <w:color w:val="000000"/>
          <w:sz w:val="28"/>
        </w:rPr>
        <w:t>
      90. Должен знать:</w:t>
      </w:r>
    </w:p>
    <w:bookmarkEnd w:id="659"/>
    <w:bookmarkStart w:name="z664" w:id="660"/>
    <w:p>
      <w:pPr>
        <w:spacing w:after="0"/>
        <w:ind w:left="0"/>
        <w:jc w:val="both"/>
      </w:pPr>
      <w:r>
        <w:rPr>
          <w:rFonts w:ascii="Times New Roman"/>
          <w:b w:val="false"/>
          <w:i w:val="false"/>
          <w:color w:val="000000"/>
          <w:sz w:val="28"/>
        </w:rPr>
        <w:t>
      технологическую схему производства;</w:t>
      </w:r>
    </w:p>
    <w:bookmarkEnd w:id="660"/>
    <w:bookmarkStart w:name="z665" w:id="661"/>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661"/>
    <w:bookmarkStart w:name="z666" w:id="662"/>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662"/>
    <w:bookmarkStart w:name="z667" w:id="66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663"/>
    <w:bookmarkStart w:name="z668" w:id="664"/>
    <w:p>
      <w:pPr>
        <w:spacing w:after="0"/>
        <w:ind w:left="0"/>
        <w:jc w:val="both"/>
      </w:pPr>
      <w:r>
        <w:rPr>
          <w:rFonts w:ascii="Times New Roman"/>
          <w:b w:val="false"/>
          <w:i w:val="false"/>
          <w:color w:val="000000"/>
          <w:sz w:val="28"/>
        </w:rPr>
        <w:t>
      методику проведения анализов.</w:t>
      </w:r>
    </w:p>
    <w:bookmarkEnd w:id="664"/>
    <w:bookmarkStart w:name="z669" w:id="665"/>
    <w:p>
      <w:pPr>
        <w:spacing w:after="0"/>
        <w:ind w:left="0"/>
        <w:jc w:val="both"/>
      </w:pPr>
      <w:r>
        <w:rPr>
          <w:rFonts w:ascii="Times New Roman"/>
          <w:b w:val="false"/>
          <w:i w:val="false"/>
          <w:color w:val="000000"/>
          <w:sz w:val="28"/>
        </w:rPr>
        <w:t>
      Параграф 3. Аппаратчик восстановления, 5-й разряд</w:t>
      </w:r>
    </w:p>
    <w:bookmarkEnd w:id="665"/>
    <w:bookmarkStart w:name="z670" w:id="666"/>
    <w:p>
      <w:pPr>
        <w:spacing w:after="0"/>
        <w:ind w:left="0"/>
        <w:jc w:val="both"/>
      </w:pPr>
      <w:r>
        <w:rPr>
          <w:rFonts w:ascii="Times New Roman"/>
          <w:b w:val="false"/>
          <w:i w:val="false"/>
          <w:color w:val="000000"/>
          <w:sz w:val="28"/>
        </w:rPr>
        <w:t>
      91. Характеристика работ:</w:t>
      </w:r>
    </w:p>
    <w:bookmarkEnd w:id="666"/>
    <w:bookmarkStart w:name="z671" w:id="667"/>
    <w:p>
      <w:pPr>
        <w:spacing w:after="0"/>
        <w:ind w:left="0"/>
        <w:jc w:val="both"/>
      </w:pPr>
      <w:r>
        <w:rPr>
          <w:rFonts w:ascii="Times New Roman"/>
          <w:b w:val="false"/>
          <w:i w:val="false"/>
          <w:color w:val="000000"/>
          <w:sz w:val="28"/>
        </w:rPr>
        <w:t>
      ведение технологического процесса восстановления органических или неорганических соединений с помощью сульфидов, поли-сульфидов, металлов и других восстанавливающих средств с одновременным руководством работой аппаратчиков более низкой квалификации;</w:t>
      </w:r>
    </w:p>
    <w:bookmarkEnd w:id="667"/>
    <w:bookmarkStart w:name="z672" w:id="668"/>
    <w:p>
      <w:pPr>
        <w:spacing w:after="0"/>
        <w:ind w:left="0"/>
        <w:jc w:val="both"/>
      </w:pPr>
      <w:r>
        <w:rPr>
          <w:rFonts w:ascii="Times New Roman"/>
          <w:b w:val="false"/>
          <w:i w:val="false"/>
          <w:color w:val="000000"/>
          <w:sz w:val="28"/>
        </w:rPr>
        <w:t>
      ведение процесса восстановления электролитическим методом.</w:t>
      </w:r>
    </w:p>
    <w:bookmarkEnd w:id="668"/>
    <w:bookmarkStart w:name="z673" w:id="669"/>
    <w:p>
      <w:pPr>
        <w:spacing w:after="0"/>
        <w:ind w:left="0"/>
        <w:jc w:val="both"/>
      </w:pPr>
      <w:r>
        <w:rPr>
          <w:rFonts w:ascii="Times New Roman"/>
          <w:b w:val="false"/>
          <w:i w:val="false"/>
          <w:color w:val="000000"/>
          <w:sz w:val="28"/>
        </w:rPr>
        <w:t>
      92. Должен знать:</w:t>
      </w:r>
    </w:p>
    <w:bookmarkEnd w:id="669"/>
    <w:bookmarkStart w:name="z674" w:id="670"/>
    <w:p>
      <w:pPr>
        <w:spacing w:after="0"/>
        <w:ind w:left="0"/>
        <w:jc w:val="both"/>
      </w:pPr>
      <w:r>
        <w:rPr>
          <w:rFonts w:ascii="Times New Roman"/>
          <w:b w:val="false"/>
          <w:i w:val="false"/>
          <w:color w:val="000000"/>
          <w:sz w:val="28"/>
        </w:rPr>
        <w:t>
      технологическую схему производства;</w:t>
      </w:r>
    </w:p>
    <w:bookmarkEnd w:id="670"/>
    <w:bookmarkStart w:name="z675" w:id="671"/>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 контрольно-измерительных приборов;</w:t>
      </w:r>
    </w:p>
    <w:bookmarkEnd w:id="671"/>
    <w:bookmarkStart w:name="z676" w:id="672"/>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672"/>
    <w:bookmarkStart w:name="z677" w:id="67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673"/>
    <w:bookmarkStart w:name="z678" w:id="674"/>
    <w:p>
      <w:pPr>
        <w:spacing w:after="0"/>
        <w:ind w:left="0"/>
        <w:jc w:val="both"/>
      </w:pPr>
      <w:r>
        <w:rPr>
          <w:rFonts w:ascii="Times New Roman"/>
          <w:b w:val="false"/>
          <w:i w:val="false"/>
          <w:color w:val="000000"/>
          <w:sz w:val="28"/>
        </w:rPr>
        <w:t>
      методику проведения анализов.</w:t>
      </w:r>
    </w:p>
    <w:bookmarkEnd w:id="674"/>
    <w:bookmarkStart w:name="z679" w:id="675"/>
    <w:p>
      <w:pPr>
        <w:spacing w:after="0"/>
        <w:ind w:left="0"/>
        <w:jc w:val="both"/>
      </w:pPr>
      <w:r>
        <w:rPr>
          <w:rFonts w:ascii="Times New Roman"/>
          <w:b w:val="false"/>
          <w:i w:val="false"/>
          <w:color w:val="000000"/>
          <w:sz w:val="28"/>
        </w:rPr>
        <w:t>
      93. Примеры работ:</w:t>
      </w:r>
    </w:p>
    <w:bookmarkEnd w:id="675"/>
    <w:bookmarkStart w:name="z680" w:id="676"/>
    <w:p>
      <w:pPr>
        <w:spacing w:after="0"/>
        <w:ind w:left="0"/>
        <w:jc w:val="both"/>
      </w:pPr>
      <w:r>
        <w:rPr>
          <w:rFonts w:ascii="Times New Roman"/>
          <w:b w:val="false"/>
          <w:i w:val="false"/>
          <w:color w:val="000000"/>
          <w:sz w:val="28"/>
        </w:rPr>
        <w:t>
      1) гексилрезорцин - восстановление,</w:t>
      </w:r>
    </w:p>
    <w:bookmarkEnd w:id="676"/>
    <w:bookmarkStart w:name="z681" w:id="677"/>
    <w:p>
      <w:pPr>
        <w:spacing w:after="0"/>
        <w:ind w:left="0"/>
        <w:jc w:val="both"/>
      </w:pPr>
      <w:r>
        <w:rPr>
          <w:rFonts w:ascii="Times New Roman"/>
          <w:b w:val="false"/>
          <w:i w:val="false"/>
          <w:color w:val="000000"/>
          <w:sz w:val="28"/>
        </w:rPr>
        <w:t>
      2) металлы драгоценные - восстановление,</w:t>
      </w:r>
    </w:p>
    <w:bookmarkEnd w:id="677"/>
    <w:bookmarkStart w:name="z682" w:id="678"/>
    <w:p>
      <w:pPr>
        <w:spacing w:after="0"/>
        <w:ind w:left="0"/>
        <w:jc w:val="both"/>
      </w:pPr>
      <w:r>
        <w:rPr>
          <w:rFonts w:ascii="Times New Roman"/>
          <w:b w:val="false"/>
          <w:i w:val="false"/>
          <w:color w:val="000000"/>
          <w:sz w:val="28"/>
        </w:rPr>
        <w:t>
      3) нитроанизол - восстановление,</w:t>
      </w:r>
    </w:p>
    <w:bookmarkEnd w:id="678"/>
    <w:bookmarkStart w:name="z683" w:id="679"/>
    <w:p>
      <w:pPr>
        <w:spacing w:after="0"/>
        <w:ind w:left="0"/>
        <w:jc w:val="both"/>
      </w:pPr>
      <w:r>
        <w:rPr>
          <w:rFonts w:ascii="Times New Roman"/>
          <w:b w:val="false"/>
          <w:i w:val="false"/>
          <w:color w:val="000000"/>
          <w:sz w:val="28"/>
        </w:rPr>
        <w:t>
      4) платифиллин - восстановление,</w:t>
      </w:r>
    </w:p>
    <w:bookmarkEnd w:id="679"/>
    <w:bookmarkStart w:name="z684" w:id="680"/>
    <w:p>
      <w:pPr>
        <w:spacing w:after="0"/>
        <w:ind w:left="0"/>
        <w:jc w:val="both"/>
      </w:pPr>
      <w:r>
        <w:rPr>
          <w:rFonts w:ascii="Times New Roman"/>
          <w:b w:val="false"/>
          <w:i w:val="false"/>
          <w:color w:val="000000"/>
          <w:sz w:val="28"/>
        </w:rPr>
        <w:t>
      5) циклогексаноноксим - восстановление под давлением 180 ат.</w:t>
      </w:r>
    </w:p>
    <w:bookmarkEnd w:id="680"/>
    <w:bookmarkStart w:name="z685" w:id="681"/>
    <w:p>
      <w:pPr>
        <w:spacing w:after="0"/>
        <w:ind w:left="0"/>
        <w:jc w:val="both"/>
      </w:pPr>
      <w:r>
        <w:rPr>
          <w:rFonts w:ascii="Times New Roman"/>
          <w:b w:val="false"/>
          <w:i w:val="false"/>
          <w:color w:val="000000"/>
          <w:sz w:val="28"/>
        </w:rPr>
        <w:t>
      12. Аппаратчик выпаривания</w:t>
      </w:r>
    </w:p>
    <w:bookmarkEnd w:id="681"/>
    <w:bookmarkStart w:name="z686" w:id="682"/>
    <w:p>
      <w:pPr>
        <w:spacing w:after="0"/>
        <w:ind w:left="0"/>
        <w:jc w:val="both"/>
      </w:pPr>
      <w:r>
        <w:rPr>
          <w:rFonts w:ascii="Times New Roman"/>
          <w:b w:val="false"/>
          <w:i w:val="false"/>
          <w:color w:val="000000"/>
          <w:sz w:val="28"/>
        </w:rPr>
        <w:t>
      Параграф 1. Аппаратчик выпаривания, 2-й разряд</w:t>
      </w:r>
    </w:p>
    <w:bookmarkEnd w:id="682"/>
    <w:bookmarkStart w:name="z687" w:id="683"/>
    <w:p>
      <w:pPr>
        <w:spacing w:after="0"/>
        <w:ind w:left="0"/>
        <w:jc w:val="both"/>
      </w:pPr>
      <w:r>
        <w:rPr>
          <w:rFonts w:ascii="Times New Roman"/>
          <w:b w:val="false"/>
          <w:i w:val="false"/>
          <w:color w:val="000000"/>
          <w:sz w:val="28"/>
        </w:rPr>
        <w:t>
      94. Характеристика работ:</w:t>
      </w:r>
    </w:p>
    <w:bookmarkEnd w:id="683"/>
    <w:bookmarkStart w:name="z688" w:id="684"/>
    <w:p>
      <w:pPr>
        <w:spacing w:after="0"/>
        <w:ind w:left="0"/>
        <w:jc w:val="both"/>
      </w:pPr>
      <w:r>
        <w:rPr>
          <w:rFonts w:ascii="Times New Roman"/>
          <w:b w:val="false"/>
          <w:i w:val="false"/>
          <w:color w:val="000000"/>
          <w:sz w:val="28"/>
        </w:rPr>
        <w:t>
      ведение процесса выпаривания сусла, купороса или, ведение процесса выпаривания других продуктов под руководством аппаратчика более высокой квалификации;</w:t>
      </w:r>
    </w:p>
    <w:bookmarkEnd w:id="684"/>
    <w:bookmarkStart w:name="z689" w:id="685"/>
    <w:p>
      <w:pPr>
        <w:spacing w:after="0"/>
        <w:ind w:left="0"/>
        <w:jc w:val="both"/>
      </w:pPr>
      <w:r>
        <w:rPr>
          <w:rFonts w:ascii="Times New Roman"/>
          <w:b w:val="false"/>
          <w:i w:val="false"/>
          <w:color w:val="000000"/>
          <w:sz w:val="28"/>
        </w:rPr>
        <w:t>
      подготовка и загрузка сырья в аппараты;</w:t>
      </w:r>
    </w:p>
    <w:bookmarkEnd w:id="685"/>
    <w:bookmarkStart w:name="z690" w:id="686"/>
    <w:p>
      <w:pPr>
        <w:spacing w:after="0"/>
        <w:ind w:left="0"/>
        <w:jc w:val="both"/>
      </w:pPr>
      <w:r>
        <w:rPr>
          <w:rFonts w:ascii="Times New Roman"/>
          <w:b w:val="false"/>
          <w:i w:val="false"/>
          <w:color w:val="000000"/>
          <w:sz w:val="28"/>
        </w:rPr>
        <w:t>
      поддержание технологических параметров в соответствии с регламентом;</w:t>
      </w:r>
    </w:p>
    <w:bookmarkEnd w:id="686"/>
    <w:bookmarkStart w:name="z691" w:id="687"/>
    <w:p>
      <w:pPr>
        <w:spacing w:after="0"/>
        <w:ind w:left="0"/>
        <w:jc w:val="both"/>
      </w:pPr>
      <w:r>
        <w:rPr>
          <w:rFonts w:ascii="Times New Roman"/>
          <w:b w:val="false"/>
          <w:i w:val="false"/>
          <w:color w:val="000000"/>
          <w:sz w:val="28"/>
        </w:rPr>
        <w:t>
      наблюдение за уровнем и температурой растворов;</w:t>
      </w:r>
    </w:p>
    <w:bookmarkEnd w:id="687"/>
    <w:bookmarkStart w:name="z692" w:id="688"/>
    <w:p>
      <w:pPr>
        <w:spacing w:after="0"/>
        <w:ind w:left="0"/>
        <w:jc w:val="both"/>
      </w:pPr>
      <w:r>
        <w:rPr>
          <w:rFonts w:ascii="Times New Roman"/>
          <w:b w:val="false"/>
          <w:i w:val="false"/>
          <w:color w:val="000000"/>
          <w:sz w:val="28"/>
        </w:rPr>
        <w:t>
      отбор проб;</w:t>
      </w:r>
    </w:p>
    <w:bookmarkEnd w:id="688"/>
    <w:bookmarkStart w:name="z693" w:id="689"/>
    <w:p>
      <w:pPr>
        <w:spacing w:after="0"/>
        <w:ind w:left="0"/>
        <w:jc w:val="both"/>
      </w:pPr>
      <w:r>
        <w:rPr>
          <w:rFonts w:ascii="Times New Roman"/>
          <w:b w:val="false"/>
          <w:i w:val="false"/>
          <w:color w:val="000000"/>
          <w:sz w:val="28"/>
        </w:rPr>
        <w:t>
      чистка оборудования, промывка выпарных аппаратов;</w:t>
      </w:r>
    </w:p>
    <w:bookmarkEnd w:id="689"/>
    <w:bookmarkStart w:name="z694" w:id="690"/>
    <w:p>
      <w:pPr>
        <w:spacing w:after="0"/>
        <w:ind w:left="0"/>
        <w:jc w:val="both"/>
      </w:pPr>
      <w:r>
        <w:rPr>
          <w:rFonts w:ascii="Times New Roman"/>
          <w:b w:val="false"/>
          <w:i w:val="false"/>
          <w:color w:val="000000"/>
          <w:sz w:val="28"/>
        </w:rPr>
        <w:t>
      обслуживание технологического оборудования;</w:t>
      </w:r>
    </w:p>
    <w:bookmarkEnd w:id="690"/>
    <w:bookmarkStart w:name="z695" w:id="691"/>
    <w:p>
      <w:pPr>
        <w:spacing w:after="0"/>
        <w:ind w:left="0"/>
        <w:jc w:val="both"/>
      </w:pPr>
      <w:r>
        <w:rPr>
          <w:rFonts w:ascii="Times New Roman"/>
          <w:b w:val="false"/>
          <w:i w:val="false"/>
          <w:color w:val="000000"/>
          <w:sz w:val="28"/>
        </w:rPr>
        <w:t>
      подготовка оборудования к ремонту.</w:t>
      </w:r>
    </w:p>
    <w:bookmarkEnd w:id="691"/>
    <w:bookmarkStart w:name="z696" w:id="692"/>
    <w:p>
      <w:pPr>
        <w:spacing w:after="0"/>
        <w:ind w:left="0"/>
        <w:jc w:val="both"/>
      </w:pPr>
      <w:r>
        <w:rPr>
          <w:rFonts w:ascii="Times New Roman"/>
          <w:b w:val="false"/>
          <w:i w:val="false"/>
          <w:color w:val="000000"/>
          <w:sz w:val="28"/>
        </w:rPr>
        <w:t>
      95. Должен знать:</w:t>
      </w:r>
    </w:p>
    <w:bookmarkEnd w:id="692"/>
    <w:bookmarkStart w:name="z697" w:id="693"/>
    <w:p>
      <w:pPr>
        <w:spacing w:after="0"/>
        <w:ind w:left="0"/>
        <w:jc w:val="both"/>
      </w:pPr>
      <w:r>
        <w:rPr>
          <w:rFonts w:ascii="Times New Roman"/>
          <w:b w:val="false"/>
          <w:i w:val="false"/>
          <w:color w:val="000000"/>
          <w:sz w:val="28"/>
        </w:rPr>
        <w:t>
      технологическую схему обслуживаемого участка;</w:t>
      </w:r>
    </w:p>
    <w:bookmarkEnd w:id="693"/>
    <w:bookmarkStart w:name="z698" w:id="694"/>
    <w:p>
      <w:pPr>
        <w:spacing w:after="0"/>
        <w:ind w:left="0"/>
        <w:jc w:val="both"/>
      </w:pPr>
      <w:r>
        <w:rPr>
          <w:rFonts w:ascii="Times New Roman"/>
          <w:b w:val="false"/>
          <w:i w:val="false"/>
          <w:color w:val="000000"/>
          <w:sz w:val="28"/>
        </w:rPr>
        <w:t>
      сущность и методы технологического процесса выпаривания;</w:t>
      </w:r>
    </w:p>
    <w:bookmarkEnd w:id="694"/>
    <w:bookmarkStart w:name="z699" w:id="695"/>
    <w:p>
      <w:pPr>
        <w:spacing w:after="0"/>
        <w:ind w:left="0"/>
        <w:jc w:val="both"/>
      </w:pPr>
      <w:r>
        <w:rPr>
          <w:rFonts w:ascii="Times New Roman"/>
          <w:b w:val="false"/>
          <w:i w:val="false"/>
          <w:color w:val="000000"/>
          <w:sz w:val="28"/>
        </w:rPr>
        <w:t>
      физико-химические свойства выпариваемых растворов;</w:t>
      </w:r>
    </w:p>
    <w:bookmarkEnd w:id="695"/>
    <w:bookmarkStart w:name="z700" w:id="69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696"/>
    <w:bookmarkStart w:name="z701" w:id="697"/>
    <w:p>
      <w:pPr>
        <w:spacing w:after="0"/>
        <w:ind w:left="0"/>
        <w:jc w:val="both"/>
      </w:pPr>
      <w:r>
        <w:rPr>
          <w:rFonts w:ascii="Times New Roman"/>
          <w:b w:val="false"/>
          <w:i w:val="false"/>
          <w:color w:val="000000"/>
          <w:sz w:val="28"/>
        </w:rPr>
        <w:t>
      схему арматуры и коммуникаций;</w:t>
      </w:r>
    </w:p>
    <w:bookmarkEnd w:id="697"/>
    <w:bookmarkStart w:name="z702" w:id="698"/>
    <w:p>
      <w:pPr>
        <w:spacing w:after="0"/>
        <w:ind w:left="0"/>
        <w:jc w:val="both"/>
      </w:pPr>
      <w:r>
        <w:rPr>
          <w:rFonts w:ascii="Times New Roman"/>
          <w:b w:val="false"/>
          <w:i w:val="false"/>
          <w:color w:val="000000"/>
          <w:sz w:val="28"/>
        </w:rPr>
        <w:t>
      правила отбора проб;</w:t>
      </w:r>
    </w:p>
    <w:bookmarkEnd w:id="698"/>
    <w:bookmarkStart w:name="z703" w:id="699"/>
    <w:p>
      <w:pPr>
        <w:spacing w:after="0"/>
        <w:ind w:left="0"/>
        <w:jc w:val="both"/>
      </w:pPr>
      <w:r>
        <w:rPr>
          <w:rFonts w:ascii="Times New Roman"/>
          <w:b w:val="false"/>
          <w:i w:val="false"/>
          <w:color w:val="000000"/>
          <w:sz w:val="28"/>
        </w:rPr>
        <w:t>
      режим ухода за оборудованием;</w:t>
      </w:r>
    </w:p>
    <w:bookmarkEnd w:id="699"/>
    <w:bookmarkStart w:name="z704" w:id="700"/>
    <w:p>
      <w:pPr>
        <w:spacing w:after="0"/>
        <w:ind w:left="0"/>
        <w:jc w:val="both"/>
      </w:pPr>
      <w:r>
        <w:rPr>
          <w:rFonts w:ascii="Times New Roman"/>
          <w:b w:val="false"/>
          <w:i w:val="false"/>
          <w:color w:val="000000"/>
          <w:sz w:val="28"/>
        </w:rPr>
        <w:t>
      правила ведения учета сырья и готовой продукции.</w:t>
      </w:r>
    </w:p>
    <w:bookmarkEnd w:id="700"/>
    <w:bookmarkStart w:name="z705" w:id="701"/>
    <w:p>
      <w:pPr>
        <w:spacing w:after="0"/>
        <w:ind w:left="0"/>
        <w:jc w:val="both"/>
      </w:pPr>
      <w:r>
        <w:rPr>
          <w:rFonts w:ascii="Times New Roman"/>
          <w:b w:val="false"/>
          <w:i w:val="false"/>
          <w:color w:val="000000"/>
          <w:sz w:val="28"/>
        </w:rPr>
        <w:t>
      96. Примеры работ:</w:t>
      </w:r>
    </w:p>
    <w:bookmarkEnd w:id="701"/>
    <w:bookmarkStart w:name="z706" w:id="702"/>
    <w:p>
      <w:pPr>
        <w:spacing w:after="0"/>
        <w:ind w:left="0"/>
        <w:jc w:val="both"/>
      </w:pPr>
      <w:r>
        <w:rPr>
          <w:rFonts w:ascii="Times New Roman"/>
          <w:b w:val="false"/>
          <w:i w:val="false"/>
          <w:color w:val="000000"/>
          <w:sz w:val="28"/>
        </w:rPr>
        <w:t>
      ведение процесса выпаривания культуральной жидкости, дрожжевой суспензии.</w:t>
      </w:r>
    </w:p>
    <w:bookmarkEnd w:id="702"/>
    <w:bookmarkStart w:name="z707" w:id="703"/>
    <w:p>
      <w:pPr>
        <w:spacing w:after="0"/>
        <w:ind w:left="0"/>
        <w:jc w:val="both"/>
      </w:pPr>
      <w:r>
        <w:rPr>
          <w:rFonts w:ascii="Times New Roman"/>
          <w:b w:val="false"/>
          <w:i w:val="false"/>
          <w:color w:val="000000"/>
          <w:sz w:val="28"/>
        </w:rPr>
        <w:t>
      Параграф 2. Аппаратчик выпаривания, 3-й разряд</w:t>
      </w:r>
    </w:p>
    <w:bookmarkEnd w:id="703"/>
    <w:bookmarkStart w:name="z708" w:id="704"/>
    <w:p>
      <w:pPr>
        <w:spacing w:after="0"/>
        <w:ind w:left="0"/>
        <w:jc w:val="both"/>
      </w:pPr>
      <w:r>
        <w:rPr>
          <w:rFonts w:ascii="Times New Roman"/>
          <w:b w:val="false"/>
          <w:i w:val="false"/>
          <w:color w:val="000000"/>
          <w:sz w:val="28"/>
        </w:rPr>
        <w:t>
      97. Характеристика работ:</w:t>
      </w:r>
    </w:p>
    <w:bookmarkEnd w:id="704"/>
    <w:bookmarkStart w:name="z709" w:id="705"/>
    <w:p>
      <w:pPr>
        <w:spacing w:after="0"/>
        <w:ind w:left="0"/>
        <w:jc w:val="both"/>
      </w:pPr>
      <w:r>
        <w:rPr>
          <w:rFonts w:ascii="Times New Roman"/>
          <w:b w:val="false"/>
          <w:i w:val="false"/>
          <w:color w:val="000000"/>
          <w:sz w:val="28"/>
        </w:rPr>
        <w:t>
      ведение технологического процесса выпаривания при атмосферном давлении в выпарных аппаратах разной конструкции, а также ведение однократного или начальных стадий многократного процесса выпаривания в аппаратах, работающих под давлением выше атмосферного или под вакуумом, ведение технологического процесса многократного выпаривания (или последних его стадий) в многокорпусных выпарных аппаратах, работающих под давлением выше атмосферного или под вакуумом или ведение процесса выпаривания под вакуумом лабильных органических веществ под руководством аппаратчика более высокой квалификации;</w:t>
      </w:r>
    </w:p>
    <w:bookmarkEnd w:id="705"/>
    <w:bookmarkStart w:name="z710" w:id="706"/>
    <w:p>
      <w:pPr>
        <w:spacing w:after="0"/>
        <w:ind w:left="0"/>
        <w:jc w:val="both"/>
      </w:pPr>
      <w:r>
        <w:rPr>
          <w:rFonts w:ascii="Times New Roman"/>
          <w:b w:val="false"/>
          <w:i w:val="false"/>
          <w:color w:val="000000"/>
          <w:sz w:val="28"/>
        </w:rPr>
        <w:t>
      наполнение - загрузка выпарных аппаратов растворами, подлежащими концентрированию;</w:t>
      </w:r>
    </w:p>
    <w:bookmarkEnd w:id="706"/>
    <w:bookmarkStart w:name="z711" w:id="707"/>
    <w:p>
      <w:pPr>
        <w:spacing w:after="0"/>
        <w:ind w:left="0"/>
        <w:jc w:val="both"/>
      </w:pPr>
      <w:r>
        <w:rPr>
          <w:rFonts w:ascii="Times New Roman"/>
          <w:b w:val="false"/>
          <w:i w:val="false"/>
          <w:color w:val="000000"/>
          <w:sz w:val="28"/>
        </w:rPr>
        <w:t>
      обогрев аппаратов топочными газами, паром, дифенильной смесью, маслом или другими теплоносителями до температуры, предусмотренной технологическим регламентом;</w:t>
      </w:r>
    </w:p>
    <w:bookmarkEnd w:id="707"/>
    <w:bookmarkStart w:name="z712" w:id="708"/>
    <w:p>
      <w:pPr>
        <w:spacing w:after="0"/>
        <w:ind w:left="0"/>
        <w:jc w:val="both"/>
      </w:pPr>
      <w:r>
        <w:rPr>
          <w:rFonts w:ascii="Times New Roman"/>
          <w:b w:val="false"/>
          <w:i w:val="false"/>
          <w:color w:val="000000"/>
          <w:sz w:val="28"/>
        </w:rPr>
        <w:t>
      поддержание заданных технологических параметров выпаривания: температуры, давления, вакуума и других регулированием их вручную при помощи запорной арматуры и вентилей;</w:t>
      </w:r>
    </w:p>
    <w:bookmarkEnd w:id="708"/>
    <w:bookmarkStart w:name="z713" w:id="709"/>
    <w:p>
      <w:pPr>
        <w:spacing w:after="0"/>
        <w:ind w:left="0"/>
        <w:jc w:val="both"/>
      </w:pPr>
      <w:r>
        <w:rPr>
          <w:rFonts w:ascii="Times New Roman"/>
          <w:b w:val="false"/>
          <w:i w:val="false"/>
          <w:color w:val="000000"/>
          <w:sz w:val="28"/>
        </w:rPr>
        <w:t>
      контроль и регулирование уровней и концентрации растворов, температуры, вакуума, удельного веса по показаниям контрольно-измерительных приборов и результатам анализов;</w:t>
      </w:r>
    </w:p>
    <w:bookmarkEnd w:id="709"/>
    <w:bookmarkStart w:name="z714" w:id="710"/>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710"/>
    <w:bookmarkStart w:name="z715" w:id="711"/>
    <w:p>
      <w:pPr>
        <w:spacing w:after="0"/>
        <w:ind w:left="0"/>
        <w:jc w:val="both"/>
      </w:pPr>
      <w:r>
        <w:rPr>
          <w:rFonts w:ascii="Times New Roman"/>
          <w:b w:val="false"/>
          <w:i w:val="false"/>
          <w:color w:val="000000"/>
          <w:sz w:val="28"/>
        </w:rPr>
        <w:t>
      проведение анализов, предусмотренных рабочей инструкцией;</w:t>
      </w:r>
    </w:p>
    <w:bookmarkEnd w:id="711"/>
    <w:bookmarkStart w:name="z716" w:id="712"/>
    <w:p>
      <w:pPr>
        <w:spacing w:after="0"/>
        <w:ind w:left="0"/>
        <w:jc w:val="both"/>
      </w:pPr>
      <w:r>
        <w:rPr>
          <w:rFonts w:ascii="Times New Roman"/>
          <w:b w:val="false"/>
          <w:i w:val="false"/>
          <w:color w:val="000000"/>
          <w:sz w:val="28"/>
        </w:rPr>
        <w:t>
      слив раствора и выгрузка продукта в сборники, охлаждение его и передача на склад или дальнейшую обработку;</w:t>
      </w:r>
    </w:p>
    <w:bookmarkEnd w:id="712"/>
    <w:bookmarkStart w:name="z717" w:id="713"/>
    <w:p>
      <w:pPr>
        <w:spacing w:after="0"/>
        <w:ind w:left="0"/>
        <w:jc w:val="both"/>
      </w:pPr>
      <w:r>
        <w:rPr>
          <w:rFonts w:ascii="Times New Roman"/>
          <w:b w:val="false"/>
          <w:i w:val="false"/>
          <w:color w:val="000000"/>
          <w:sz w:val="28"/>
        </w:rPr>
        <w:t>
      учет сырья и выработанного готового продукта;</w:t>
      </w:r>
    </w:p>
    <w:bookmarkEnd w:id="713"/>
    <w:bookmarkStart w:name="z718" w:id="714"/>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и выполнение мелкого ремонта;</w:t>
      </w:r>
    </w:p>
    <w:bookmarkEnd w:id="714"/>
    <w:bookmarkStart w:name="z719" w:id="715"/>
    <w:p>
      <w:pPr>
        <w:spacing w:after="0"/>
        <w:ind w:left="0"/>
        <w:jc w:val="both"/>
      </w:pPr>
      <w:r>
        <w:rPr>
          <w:rFonts w:ascii="Times New Roman"/>
          <w:b w:val="false"/>
          <w:i w:val="false"/>
          <w:color w:val="000000"/>
          <w:sz w:val="28"/>
        </w:rPr>
        <w:t>
      обслуживание оборудования: выпарных аппаратов, реакторов, скрубберов, топок, напорных баков, мерников, сборников, вентиляторов и другие, контрольно-измерительных приборов, коммуникаций, при необходимости - обслуживание сушильного, фильтрующего и другого основного и вспомогательного оборудования;</w:t>
      </w:r>
    </w:p>
    <w:bookmarkEnd w:id="715"/>
    <w:bookmarkStart w:name="z720" w:id="716"/>
    <w:p>
      <w:pPr>
        <w:spacing w:after="0"/>
        <w:ind w:left="0"/>
        <w:jc w:val="both"/>
      </w:pPr>
      <w:r>
        <w:rPr>
          <w:rFonts w:ascii="Times New Roman"/>
          <w:b w:val="false"/>
          <w:i w:val="false"/>
          <w:color w:val="000000"/>
          <w:sz w:val="28"/>
        </w:rPr>
        <w:t>
      прием оборудования из ремонта;</w:t>
      </w:r>
    </w:p>
    <w:bookmarkEnd w:id="716"/>
    <w:bookmarkStart w:name="z721" w:id="717"/>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717"/>
    <w:bookmarkStart w:name="z722" w:id="718"/>
    <w:p>
      <w:pPr>
        <w:spacing w:after="0"/>
        <w:ind w:left="0"/>
        <w:jc w:val="both"/>
      </w:pPr>
      <w:r>
        <w:rPr>
          <w:rFonts w:ascii="Times New Roman"/>
          <w:b w:val="false"/>
          <w:i w:val="false"/>
          <w:color w:val="000000"/>
          <w:sz w:val="28"/>
        </w:rPr>
        <w:t>
      98. Должен знать:</w:t>
      </w:r>
    </w:p>
    <w:bookmarkEnd w:id="718"/>
    <w:bookmarkStart w:name="z723" w:id="719"/>
    <w:p>
      <w:pPr>
        <w:spacing w:after="0"/>
        <w:ind w:left="0"/>
        <w:jc w:val="both"/>
      </w:pPr>
      <w:r>
        <w:rPr>
          <w:rFonts w:ascii="Times New Roman"/>
          <w:b w:val="false"/>
          <w:i w:val="false"/>
          <w:color w:val="000000"/>
          <w:sz w:val="28"/>
        </w:rPr>
        <w:t>
      технологическую схему обслуживаемого участка;</w:t>
      </w:r>
    </w:p>
    <w:bookmarkEnd w:id="719"/>
    <w:bookmarkStart w:name="z724" w:id="720"/>
    <w:p>
      <w:pPr>
        <w:spacing w:after="0"/>
        <w:ind w:left="0"/>
        <w:jc w:val="both"/>
      </w:pPr>
      <w:r>
        <w:rPr>
          <w:rFonts w:ascii="Times New Roman"/>
          <w:b w:val="false"/>
          <w:i w:val="false"/>
          <w:color w:val="000000"/>
          <w:sz w:val="28"/>
        </w:rPr>
        <w:t>
      сущность и методы технологического процесса выпаривания;</w:t>
      </w:r>
    </w:p>
    <w:bookmarkEnd w:id="720"/>
    <w:bookmarkStart w:name="z725" w:id="721"/>
    <w:p>
      <w:pPr>
        <w:spacing w:after="0"/>
        <w:ind w:left="0"/>
        <w:jc w:val="both"/>
      </w:pPr>
      <w:r>
        <w:rPr>
          <w:rFonts w:ascii="Times New Roman"/>
          <w:b w:val="false"/>
          <w:i w:val="false"/>
          <w:color w:val="000000"/>
          <w:sz w:val="28"/>
        </w:rPr>
        <w:t>
      физико-химические свойства выпариваемых растворов;</w:t>
      </w:r>
    </w:p>
    <w:bookmarkEnd w:id="721"/>
    <w:bookmarkStart w:name="z726" w:id="722"/>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722"/>
    <w:bookmarkStart w:name="z727" w:id="723"/>
    <w:p>
      <w:pPr>
        <w:spacing w:after="0"/>
        <w:ind w:left="0"/>
        <w:jc w:val="both"/>
      </w:pPr>
      <w:r>
        <w:rPr>
          <w:rFonts w:ascii="Times New Roman"/>
          <w:b w:val="false"/>
          <w:i w:val="false"/>
          <w:color w:val="000000"/>
          <w:sz w:val="28"/>
        </w:rPr>
        <w:t>
      ГОСТы и технические условия на готовую продукцию;</w:t>
      </w:r>
    </w:p>
    <w:bookmarkEnd w:id="723"/>
    <w:bookmarkStart w:name="z728" w:id="72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24"/>
    <w:bookmarkStart w:name="z729" w:id="725"/>
    <w:p>
      <w:pPr>
        <w:spacing w:after="0"/>
        <w:ind w:left="0"/>
        <w:jc w:val="both"/>
      </w:pPr>
      <w:r>
        <w:rPr>
          <w:rFonts w:ascii="Times New Roman"/>
          <w:b w:val="false"/>
          <w:i w:val="false"/>
          <w:color w:val="000000"/>
          <w:sz w:val="28"/>
        </w:rPr>
        <w:t>
      правила отбора проб и методику проведения контрольных анализов;</w:t>
      </w:r>
    </w:p>
    <w:bookmarkEnd w:id="725"/>
    <w:bookmarkStart w:name="z730" w:id="726"/>
    <w:p>
      <w:pPr>
        <w:spacing w:after="0"/>
        <w:ind w:left="0"/>
        <w:jc w:val="both"/>
      </w:pPr>
      <w:r>
        <w:rPr>
          <w:rFonts w:ascii="Times New Roman"/>
          <w:b w:val="false"/>
          <w:i w:val="false"/>
          <w:color w:val="000000"/>
          <w:sz w:val="28"/>
        </w:rPr>
        <w:t>
      режим ухода за оборудованием;</w:t>
      </w:r>
    </w:p>
    <w:bookmarkEnd w:id="726"/>
    <w:bookmarkStart w:name="z731" w:id="727"/>
    <w:p>
      <w:pPr>
        <w:spacing w:after="0"/>
        <w:ind w:left="0"/>
        <w:jc w:val="both"/>
      </w:pPr>
      <w:r>
        <w:rPr>
          <w:rFonts w:ascii="Times New Roman"/>
          <w:b w:val="false"/>
          <w:i w:val="false"/>
          <w:color w:val="000000"/>
          <w:sz w:val="28"/>
        </w:rPr>
        <w:t>
      правила работы в огне- и взрывоопасных условиях;</w:t>
      </w:r>
    </w:p>
    <w:bookmarkEnd w:id="727"/>
    <w:bookmarkStart w:name="z732" w:id="728"/>
    <w:p>
      <w:pPr>
        <w:spacing w:after="0"/>
        <w:ind w:left="0"/>
        <w:jc w:val="both"/>
      </w:pPr>
      <w:r>
        <w:rPr>
          <w:rFonts w:ascii="Times New Roman"/>
          <w:b w:val="false"/>
          <w:i w:val="false"/>
          <w:color w:val="000000"/>
          <w:sz w:val="28"/>
        </w:rPr>
        <w:t>
      навыки слесарного дела;</w:t>
      </w:r>
    </w:p>
    <w:bookmarkEnd w:id="728"/>
    <w:bookmarkStart w:name="z733" w:id="729"/>
    <w:p>
      <w:pPr>
        <w:spacing w:after="0"/>
        <w:ind w:left="0"/>
        <w:jc w:val="both"/>
      </w:pPr>
      <w:r>
        <w:rPr>
          <w:rFonts w:ascii="Times New Roman"/>
          <w:b w:val="false"/>
          <w:i w:val="false"/>
          <w:color w:val="000000"/>
          <w:sz w:val="28"/>
        </w:rPr>
        <w:t>
      расходные нормы и правила ведения учета сырья и готовой продукции.</w:t>
      </w:r>
    </w:p>
    <w:bookmarkEnd w:id="729"/>
    <w:bookmarkStart w:name="z734" w:id="730"/>
    <w:p>
      <w:pPr>
        <w:spacing w:after="0"/>
        <w:ind w:left="0"/>
        <w:jc w:val="both"/>
      </w:pPr>
      <w:r>
        <w:rPr>
          <w:rFonts w:ascii="Times New Roman"/>
          <w:b w:val="false"/>
          <w:i w:val="false"/>
          <w:color w:val="000000"/>
          <w:sz w:val="28"/>
        </w:rPr>
        <w:t>
      99. Примеры работ:</w:t>
      </w:r>
    </w:p>
    <w:bookmarkEnd w:id="730"/>
    <w:bookmarkStart w:name="z735" w:id="731"/>
    <w:p>
      <w:pPr>
        <w:spacing w:after="0"/>
        <w:ind w:left="0"/>
        <w:jc w:val="both"/>
      </w:pPr>
      <w:r>
        <w:rPr>
          <w:rFonts w:ascii="Times New Roman"/>
          <w:b w:val="false"/>
          <w:i w:val="false"/>
          <w:color w:val="000000"/>
          <w:sz w:val="28"/>
        </w:rPr>
        <w:t>
      ведение отдельных стадий технологического процесса многократного выпаривания культуральной жидкости или дрожжевой суспензии на многокорпусных вакуум-выпарных установках под руководством аппаратчика более высокой квалификации.</w:t>
      </w:r>
    </w:p>
    <w:bookmarkEnd w:id="731"/>
    <w:bookmarkStart w:name="z736" w:id="732"/>
    <w:p>
      <w:pPr>
        <w:spacing w:after="0"/>
        <w:ind w:left="0"/>
        <w:jc w:val="both"/>
      </w:pPr>
      <w:r>
        <w:rPr>
          <w:rFonts w:ascii="Times New Roman"/>
          <w:b w:val="false"/>
          <w:i w:val="false"/>
          <w:color w:val="000000"/>
          <w:sz w:val="28"/>
        </w:rPr>
        <w:t>
      Параграф 3. Аппаратчик выпаривания, 4-й разряд</w:t>
      </w:r>
    </w:p>
    <w:bookmarkEnd w:id="732"/>
    <w:bookmarkStart w:name="z737" w:id="733"/>
    <w:p>
      <w:pPr>
        <w:spacing w:after="0"/>
        <w:ind w:left="0"/>
        <w:jc w:val="both"/>
      </w:pPr>
      <w:r>
        <w:rPr>
          <w:rFonts w:ascii="Times New Roman"/>
          <w:b w:val="false"/>
          <w:i w:val="false"/>
          <w:color w:val="000000"/>
          <w:sz w:val="28"/>
        </w:rPr>
        <w:t>
      100. Характеристика работ:</w:t>
      </w:r>
    </w:p>
    <w:bookmarkEnd w:id="733"/>
    <w:bookmarkStart w:name="z738" w:id="734"/>
    <w:p>
      <w:pPr>
        <w:spacing w:after="0"/>
        <w:ind w:left="0"/>
        <w:jc w:val="both"/>
      </w:pPr>
      <w:r>
        <w:rPr>
          <w:rFonts w:ascii="Times New Roman"/>
          <w:b w:val="false"/>
          <w:i w:val="false"/>
          <w:color w:val="000000"/>
          <w:sz w:val="28"/>
        </w:rPr>
        <w:t>
      ведение технологического процесса многократного выпаривания (или последних его стадий) в многокорпусных выпарных аппаратах, работающих под давлением выше атмосферного или под вакуумом, или ведение процесса выпаривания под вакуумом лабильных органических веществ, или ведение процесса выпаривания раствора аммиачной селитры, или ведение процесса выпаривания гидролизной серной кислоты под руководством аппаратчика более высокой квалификации;</w:t>
      </w:r>
    </w:p>
    <w:bookmarkEnd w:id="734"/>
    <w:bookmarkStart w:name="z739" w:id="735"/>
    <w:p>
      <w:pPr>
        <w:spacing w:after="0"/>
        <w:ind w:left="0"/>
        <w:jc w:val="both"/>
      </w:pPr>
      <w:r>
        <w:rPr>
          <w:rFonts w:ascii="Times New Roman"/>
          <w:b w:val="false"/>
          <w:i w:val="false"/>
          <w:color w:val="000000"/>
          <w:sz w:val="28"/>
        </w:rPr>
        <w:t>
      очистка растворов от вредных примесей нейтрализацией, продувкой паром или сжатым воздухом, отстаиванием, фильтрацией или другими способами;</w:t>
      </w:r>
    </w:p>
    <w:bookmarkEnd w:id="735"/>
    <w:bookmarkStart w:name="z740" w:id="736"/>
    <w:p>
      <w:pPr>
        <w:spacing w:after="0"/>
        <w:ind w:left="0"/>
        <w:jc w:val="both"/>
      </w:pPr>
      <w:r>
        <w:rPr>
          <w:rFonts w:ascii="Times New Roman"/>
          <w:b w:val="false"/>
          <w:i w:val="false"/>
          <w:color w:val="000000"/>
          <w:sz w:val="28"/>
        </w:rPr>
        <w:t>
      равномерная подача растворов заданной температуры и концентрации в выпарные аппараты, дозирование добавок;</w:t>
      </w:r>
    </w:p>
    <w:bookmarkEnd w:id="736"/>
    <w:bookmarkStart w:name="z741" w:id="737"/>
    <w:p>
      <w:pPr>
        <w:spacing w:after="0"/>
        <w:ind w:left="0"/>
        <w:jc w:val="both"/>
      </w:pPr>
      <w:r>
        <w:rPr>
          <w:rFonts w:ascii="Times New Roman"/>
          <w:b w:val="false"/>
          <w:i w:val="false"/>
          <w:color w:val="000000"/>
          <w:sz w:val="28"/>
        </w:rPr>
        <w:t>
      наблюдение за уровнем растворов в аппаратах, обогрев аппаратов различными нагревающими агентами, улавливание и удаление паров;</w:t>
      </w:r>
    </w:p>
    <w:bookmarkEnd w:id="737"/>
    <w:bookmarkStart w:name="z742" w:id="738"/>
    <w:p>
      <w:pPr>
        <w:spacing w:after="0"/>
        <w:ind w:left="0"/>
        <w:jc w:val="both"/>
      </w:pPr>
      <w:r>
        <w:rPr>
          <w:rFonts w:ascii="Times New Roman"/>
          <w:b w:val="false"/>
          <w:i w:val="false"/>
          <w:color w:val="000000"/>
          <w:sz w:val="28"/>
        </w:rPr>
        <w:t>
      контроль и регулирование концентрации раствора, вакуума, давления, нагрузки по аппаратам, температуры, подачи раствора и других показателей процесса дистанционно или автоматически с помощью контрольно-измерительных приборов, средств автоматики, результатов анализов и визуального наблюдения;</w:t>
      </w:r>
    </w:p>
    <w:bookmarkEnd w:id="738"/>
    <w:bookmarkStart w:name="z743" w:id="739"/>
    <w:p>
      <w:pPr>
        <w:spacing w:after="0"/>
        <w:ind w:left="0"/>
        <w:jc w:val="both"/>
      </w:pPr>
      <w:r>
        <w:rPr>
          <w:rFonts w:ascii="Times New Roman"/>
          <w:b w:val="false"/>
          <w:i w:val="false"/>
          <w:color w:val="000000"/>
          <w:sz w:val="28"/>
        </w:rPr>
        <w:t>
      переход с автоматического управления процессом на ручное дистанционное и наоборот;</w:t>
      </w:r>
    </w:p>
    <w:bookmarkEnd w:id="739"/>
    <w:bookmarkStart w:name="z744" w:id="740"/>
    <w:p>
      <w:pPr>
        <w:spacing w:after="0"/>
        <w:ind w:left="0"/>
        <w:jc w:val="both"/>
      </w:pPr>
      <w:r>
        <w:rPr>
          <w:rFonts w:ascii="Times New Roman"/>
          <w:b w:val="false"/>
          <w:i w:val="false"/>
          <w:color w:val="000000"/>
          <w:sz w:val="28"/>
        </w:rPr>
        <w:t>
      ведение периодического контроля за работой выпарных аппаратов, паро-увлажнительной установки, конденсаторов и другого обслуживаемого оборудования;</w:t>
      </w:r>
    </w:p>
    <w:bookmarkEnd w:id="740"/>
    <w:bookmarkStart w:name="z745" w:id="741"/>
    <w:p>
      <w:pPr>
        <w:spacing w:after="0"/>
        <w:ind w:left="0"/>
        <w:jc w:val="both"/>
      </w:pPr>
      <w:r>
        <w:rPr>
          <w:rFonts w:ascii="Times New Roman"/>
          <w:b w:val="false"/>
          <w:i w:val="false"/>
          <w:color w:val="000000"/>
          <w:sz w:val="28"/>
        </w:rPr>
        <w:t>
      подготовка оборудования и контрольно-измерительных приборов к ремонту, контроль за ремонтом оборудования;</w:t>
      </w:r>
    </w:p>
    <w:bookmarkEnd w:id="741"/>
    <w:bookmarkStart w:name="z746" w:id="742"/>
    <w:p>
      <w:pPr>
        <w:spacing w:after="0"/>
        <w:ind w:left="0"/>
        <w:jc w:val="both"/>
      </w:pPr>
      <w:r>
        <w:rPr>
          <w:rFonts w:ascii="Times New Roman"/>
          <w:b w:val="false"/>
          <w:i w:val="false"/>
          <w:color w:val="000000"/>
          <w:sz w:val="28"/>
        </w:rPr>
        <w:t>
      выполнение несложного ремонта оборудования, контрольно-измерительных приборов и коммуникаций.</w:t>
      </w:r>
    </w:p>
    <w:bookmarkEnd w:id="742"/>
    <w:bookmarkStart w:name="z747" w:id="743"/>
    <w:p>
      <w:pPr>
        <w:spacing w:after="0"/>
        <w:ind w:left="0"/>
        <w:jc w:val="both"/>
      </w:pPr>
      <w:r>
        <w:rPr>
          <w:rFonts w:ascii="Times New Roman"/>
          <w:b w:val="false"/>
          <w:i w:val="false"/>
          <w:color w:val="000000"/>
          <w:sz w:val="28"/>
        </w:rPr>
        <w:t>
      101. Должен знать:</w:t>
      </w:r>
    </w:p>
    <w:bookmarkEnd w:id="743"/>
    <w:bookmarkStart w:name="z748" w:id="744"/>
    <w:p>
      <w:pPr>
        <w:spacing w:after="0"/>
        <w:ind w:left="0"/>
        <w:jc w:val="both"/>
      </w:pPr>
      <w:r>
        <w:rPr>
          <w:rFonts w:ascii="Times New Roman"/>
          <w:b w:val="false"/>
          <w:i w:val="false"/>
          <w:color w:val="000000"/>
          <w:sz w:val="28"/>
        </w:rPr>
        <w:t>
      физико-химические основы, сущность технологического процесса выпаривания;</w:t>
      </w:r>
    </w:p>
    <w:bookmarkEnd w:id="744"/>
    <w:bookmarkStart w:name="z749" w:id="745"/>
    <w:p>
      <w:pPr>
        <w:spacing w:after="0"/>
        <w:ind w:left="0"/>
        <w:jc w:val="both"/>
      </w:pPr>
      <w:r>
        <w:rPr>
          <w:rFonts w:ascii="Times New Roman"/>
          <w:b w:val="false"/>
          <w:i w:val="false"/>
          <w:color w:val="000000"/>
          <w:sz w:val="28"/>
        </w:rPr>
        <w:t>
      технологическую схему получения аммиачной селитры;</w:t>
      </w:r>
    </w:p>
    <w:bookmarkEnd w:id="745"/>
    <w:bookmarkStart w:name="z750" w:id="746"/>
    <w:p>
      <w:pPr>
        <w:spacing w:after="0"/>
        <w:ind w:left="0"/>
        <w:jc w:val="both"/>
      </w:pPr>
      <w:r>
        <w:rPr>
          <w:rFonts w:ascii="Times New Roman"/>
          <w:b w:val="false"/>
          <w:i w:val="false"/>
          <w:color w:val="000000"/>
          <w:sz w:val="28"/>
        </w:rPr>
        <w:t>
      устройство, принцип работы обслуживаемого оборудования, контрольно-измерительных приборов;</w:t>
      </w:r>
    </w:p>
    <w:bookmarkEnd w:id="746"/>
    <w:bookmarkStart w:name="z751" w:id="747"/>
    <w:p>
      <w:pPr>
        <w:spacing w:after="0"/>
        <w:ind w:left="0"/>
        <w:jc w:val="both"/>
      </w:pPr>
      <w:r>
        <w:rPr>
          <w:rFonts w:ascii="Times New Roman"/>
          <w:b w:val="false"/>
          <w:i w:val="false"/>
          <w:color w:val="000000"/>
          <w:sz w:val="28"/>
        </w:rPr>
        <w:t>
      автоматики;</w:t>
      </w:r>
    </w:p>
    <w:bookmarkEnd w:id="747"/>
    <w:bookmarkStart w:name="z752" w:id="748"/>
    <w:p>
      <w:pPr>
        <w:spacing w:after="0"/>
        <w:ind w:left="0"/>
        <w:jc w:val="both"/>
      </w:pPr>
      <w:r>
        <w:rPr>
          <w:rFonts w:ascii="Times New Roman"/>
          <w:b w:val="false"/>
          <w:i w:val="false"/>
          <w:color w:val="000000"/>
          <w:sz w:val="28"/>
        </w:rPr>
        <w:t>
      схему арматуры и коммуникаций;</w:t>
      </w:r>
    </w:p>
    <w:bookmarkEnd w:id="748"/>
    <w:bookmarkStart w:name="z753" w:id="749"/>
    <w:p>
      <w:pPr>
        <w:spacing w:after="0"/>
        <w:ind w:left="0"/>
        <w:jc w:val="both"/>
      </w:pPr>
      <w:r>
        <w:rPr>
          <w:rFonts w:ascii="Times New Roman"/>
          <w:b w:val="false"/>
          <w:i w:val="false"/>
          <w:color w:val="000000"/>
          <w:sz w:val="28"/>
        </w:rPr>
        <w:t>
      физико-химические и технологические свойства раствора аммиачной селитры;</w:t>
      </w:r>
    </w:p>
    <w:bookmarkEnd w:id="749"/>
    <w:bookmarkStart w:name="z754" w:id="75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750"/>
    <w:bookmarkStart w:name="z755" w:id="751"/>
    <w:p>
      <w:pPr>
        <w:spacing w:after="0"/>
        <w:ind w:left="0"/>
        <w:jc w:val="both"/>
      </w:pPr>
      <w:r>
        <w:rPr>
          <w:rFonts w:ascii="Times New Roman"/>
          <w:b w:val="false"/>
          <w:i w:val="false"/>
          <w:color w:val="000000"/>
          <w:sz w:val="28"/>
        </w:rPr>
        <w:t>
      Параграф 4. Аппаратчик выпаривания, 5-й разряд</w:t>
      </w:r>
    </w:p>
    <w:bookmarkEnd w:id="751"/>
    <w:bookmarkStart w:name="z756" w:id="752"/>
    <w:p>
      <w:pPr>
        <w:spacing w:after="0"/>
        <w:ind w:left="0"/>
        <w:jc w:val="both"/>
      </w:pPr>
      <w:r>
        <w:rPr>
          <w:rFonts w:ascii="Times New Roman"/>
          <w:b w:val="false"/>
          <w:i w:val="false"/>
          <w:color w:val="000000"/>
          <w:sz w:val="28"/>
        </w:rPr>
        <w:t>
      102. Характеристика работ:</w:t>
      </w:r>
    </w:p>
    <w:bookmarkEnd w:id="752"/>
    <w:bookmarkStart w:name="z757" w:id="753"/>
    <w:p>
      <w:pPr>
        <w:spacing w:after="0"/>
        <w:ind w:left="0"/>
        <w:jc w:val="both"/>
      </w:pPr>
      <w:r>
        <w:rPr>
          <w:rFonts w:ascii="Times New Roman"/>
          <w:b w:val="false"/>
          <w:i w:val="false"/>
          <w:color w:val="000000"/>
          <w:sz w:val="28"/>
        </w:rPr>
        <w:t>
      ведение непрерывного технологического процесса выпаривания гидролизной серной кислоты на установке, процесса выпаривания щелоков, многократного выпаривания дрожжевой суспензии с одновременным руководством аппаратчиками более низкой квалификации;</w:t>
      </w:r>
    </w:p>
    <w:bookmarkEnd w:id="753"/>
    <w:bookmarkStart w:name="z758" w:id="754"/>
    <w:p>
      <w:pPr>
        <w:spacing w:after="0"/>
        <w:ind w:left="0"/>
        <w:jc w:val="both"/>
      </w:pPr>
      <w:r>
        <w:rPr>
          <w:rFonts w:ascii="Times New Roman"/>
          <w:b w:val="false"/>
          <w:i w:val="false"/>
          <w:color w:val="000000"/>
          <w:sz w:val="28"/>
        </w:rPr>
        <w:t>
      контроль и регулирование температуры в аппарате в узких пределах, нагрузки на подаче свежей и удалении концентрированной кислоты, охлаждения серной кислоты в теплообменнике, режима выпаривания;</w:t>
      </w:r>
    </w:p>
    <w:bookmarkEnd w:id="754"/>
    <w:bookmarkStart w:name="z759" w:id="755"/>
    <w:p>
      <w:pPr>
        <w:spacing w:after="0"/>
        <w:ind w:left="0"/>
        <w:jc w:val="both"/>
      </w:pPr>
      <w:r>
        <w:rPr>
          <w:rFonts w:ascii="Times New Roman"/>
          <w:b w:val="false"/>
          <w:i w:val="false"/>
          <w:color w:val="000000"/>
          <w:sz w:val="28"/>
        </w:rPr>
        <w:t>
      подбор режима выпаривания в соответствии с нагрузкой, ведение процесса "вызревания" суспензии;</w:t>
      </w:r>
    </w:p>
    <w:bookmarkEnd w:id="755"/>
    <w:bookmarkStart w:name="z760" w:id="756"/>
    <w:p>
      <w:pPr>
        <w:spacing w:after="0"/>
        <w:ind w:left="0"/>
        <w:jc w:val="both"/>
      </w:pPr>
      <w:r>
        <w:rPr>
          <w:rFonts w:ascii="Times New Roman"/>
          <w:b w:val="false"/>
          <w:i w:val="false"/>
          <w:color w:val="000000"/>
          <w:sz w:val="28"/>
        </w:rPr>
        <w:t>
      подбор режима горения в погружных горелках в соответствии с изменением соотношения "воздух – газ";</w:t>
      </w:r>
    </w:p>
    <w:bookmarkEnd w:id="756"/>
    <w:bookmarkStart w:name="z761" w:id="757"/>
    <w:p>
      <w:pPr>
        <w:spacing w:after="0"/>
        <w:ind w:left="0"/>
        <w:jc w:val="both"/>
      </w:pPr>
      <w:r>
        <w:rPr>
          <w:rFonts w:ascii="Times New Roman"/>
          <w:b w:val="false"/>
          <w:i w:val="false"/>
          <w:color w:val="000000"/>
          <w:sz w:val="28"/>
        </w:rPr>
        <w:t>
      розжиг горелок;</w:t>
      </w:r>
    </w:p>
    <w:bookmarkEnd w:id="757"/>
    <w:bookmarkStart w:name="z762" w:id="758"/>
    <w:p>
      <w:pPr>
        <w:spacing w:after="0"/>
        <w:ind w:left="0"/>
        <w:jc w:val="both"/>
      </w:pPr>
      <w:r>
        <w:rPr>
          <w:rFonts w:ascii="Times New Roman"/>
          <w:b w:val="false"/>
          <w:i w:val="false"/>
          <w:color w:val="000000"/>
          <w:sz w:val="28"/>
        </w:rPr>
        <w:t>
      перевод управления режимом с ручного на автоматическое;</w:t>
      </w:r>
    </w:p>
    <w:bookmarkEnd w:id="758"/>
    <w:bookmarkStart w:name="z763" w:id="759"/>
    <w:p>
      <w:pPr>
        <w:spacing w:after="0"/>
        <w:ind w:left="0"/>
        <w:jc w:val="both"/>
      </w:pPr>
      <w:r>
        <w:rPr>
          <w:rFonts w:ascii="Times New Roman"/>
          <w:b w:val="false"/>
          <w:i w:val="false"/>
          <w:color w:val="000000"/>
          <w:sz w:val="28"/>
        </w:rPr>
        <w:t>
      изменение режима горения в зависимости от продолжительности службы горелок;</w:t>
      </w:r>
    </w:p>
    <w:bookmarkEnd w:id="759"/>
    <w:bookmarkStart w:name="z764" w:id="760"/>
    <w:p>
      <w:pPr>
        <w:spacing w:after="0"/>
        <w:ind w:left="0"/>
        <w:jc w:val="both"/>
      </w:pPr>
      <w:r>
        <w:rPr>
          <w:rFonts w:ascii="Times New Roman"/>
          <w:b w:val="false"/>
          <w:i w:val="false"/>
          <w:color w:val="000000"/>
          <w:sz w:val="28"/>
        </w:rPr>
        <w:t>
      обслуживание автоматических регуляторов с применением фотоэлементных и других датчиков, выпарных аппаратов, горелок, эрлифта, компрессоров, насосов, теплообменников.</w:t>
      </w:r>
    </w:p>
    <w:bookmarkEnd w:id="760"/>
    <w:bookmarkStart w:name="z765" w:id="761"/>
    <w:p>
      <w:pPr>
        <w:spacing w:after="0"/>
        <w:ind w:left="0"/>
        <w:jc w:val="both"/>
      </w:pPr>
      <w:r>
        <w:rPr>
          <w:rFonts w:ascii="Times New Roman"/>
          <w:b w:val="false"/>
          <w:i w:val="false"/>
          <w:color w:val="000000"/>
          <w:sz w:val="28"/>
        </w:rPr>
        <w:t>
      103. Должен знать:</w:t>
      </w:r>
    </w:p>
    <w:bookmarkEnd w:id="761"/>
    <w:bookmarkStart w:name="z766" w:id="762"/>
    <w:p>
      <w:pPr>
        <w:spacing w:after="0"/>
        <w:ind w:left="0"/>
        <w:jc w:val="both"/>
      </w:pPr>
      <w:r>
        <w:rPr>
          <w:rFonts w:ascii="Times New Roman"/>
          <w:b w:val="false"/>
          <w:i w:val="false"/>
          <w:color w:val="000000"/>
          <w:sz w:val="28"/>
        </w:rPr>
        <w:t>
      технологическую схему обслуживаемого участка;</w:t>
      </w:r>
    </w:p>
    <w:bookmarkEnd w:id="762"/>
    <w:bookmarkStart w:name="z767" w:id="76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763"/>
    <w:bookmarkStart w:name="z768" w:id="764"/>
    <w:p>
      <w:pPr>
        <w:spacing w:after="0"/>
        <w:ind w:left="0"/>
        <w:jc w:val="both"/>
      </w:pPr>
      <w:r>
        <w:rPr>
          <w:rFonts w:ascii="Times New Roman"/>
          <w:b w:val="false"/>
          <w:i w:val="false"/>
          <w:color w:val="000000"/>
          <w:sz w:val="28"/>
        </w:rPr>
        <w:t>
      схему арматуры и коммуникаций;</w:t>
      </w:r>
    </w:p>
    <w:bookmarkEnd w:id="764"/>
    <w:bookmarkStart w:name="z769" w:id="765"/>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765"/>
    <w:bookmarkStart w:name="z770" w:id="766"/>
    <w:p>
      <w:pPr>
        <w:spacing w:after="0"/>
        <w:ind w:left="0"/>
        <w:jc w:val="both"/>
      </w:pPr>
      <w:r>
        <w:rPr>
          <w:rFonts w:ascii="Times New Roman"/>
          <w:b w:val="false"/>
          <w:i w:val="false"/>
          <w:color w:val="000000"/>
          <w:sz w:val="28"/>
        </w:rPr>
        <w:t>
      сущность и методы технологического процесса выпаривания;</w:t>
      </w:r>
    </w:p>
    <w:bookmarkEnd w:id="766"/>
    <w:bookmarkStart w:name="z771" w:id="767"/>
    <w:p>
      <w:pPr>
        <w:spacing w:after="0"/>
        <w:ind w:left="0"/>
        <w:jc w:val="both"/>
      </w:pPr>
      <w:r>
        <w:rPr>
          <w:rFonts w:ascii="Times New Roman"/>
          <w:b w:val="false"/>
          <w:i w:val="false"/>
          <w:color w:val="000000"/>
          <w:sz w:val="28"/>
        </w:rPr>
        <w:t>
      назначение и правила пользования контрольно-измерительными приборами;</w:t>
      </w:r>
    </w:p>
    <w:bookmarkEnd w:id="767"/>
    <w:bookmarkStart w:name="z772" w:id="768"/>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768"/>
    <w:bookmarkStart w:name="z773" w:id="769"/>
    <w:p>
      <w:pPr>
        <w:spacing w:after="0"/>
        <w:ind w:left="0"/>
        <w:jc w:val="both"/>
      </w:pPr>
      <w:r>
        <w:rPr>
          <w:rFonts w:ascii="Times New Roman"/>
          <w:b w:val="false"/>
          <w:i w:val="false"/>
          <w:color w:val="000000"/>
          <w:sz w:val="28"/>
        </w:rPr>
        <w:t>
      правила отбора проб;</w:t>
      </w:r>
    </w:p>
    <w:bookmarkEnd w:id="769"/>
    <w:bookmarkStart w:name="z774" w:id="770"/>
    <w:p>
      <w:pPr>
        <w:spacing w:after="0"/>
        <w:ind w:left="0"/>
        <w:jc w:val="both"/>
      </w:pPr>
      <w:r>
        <w:rPr>
          <w:rFonts w:ascii="Times New Roman"/>
          <w:b w:val="false"/>
          <w:i w:val="false"/>
          <w:color w:val="000000"/>
          <w:sz w:val="28"/>
        </w:rPr>
        <w:t>
      методику проведения анализов.</w:t>
      </w:r>
    </w:p>
    <w:bookmarkEnd w:id="770"/>
    <w:bookmarkStart w:name="z775" w:id="771"/>
    <w:p>
      <w:pPr>
        <w:spacing w:after="0"/>
        <w:ind w:left="0"/>
        <w:jc w:val="both"/>
      </w:pPr>
      <w:r>
        <w:rPr>
          <w:rFonts w:ascii="Times New Roman"/>
          <w:b w:val="false"/>
          <w:i w:val="false"/>
          <w:color w:val="000000"/>
          <w:sz w:val="28"/>
        </w:rPr>
        <w:t>
      104. Требуется среднее специальное образование.</w:t>
      </w:r>
    </w:p>
    <w:bookmarkEnd w:id="771"/>
    <w:bookmarkStart w:name="z776" w:id="772"/>
    <w:p>
      <w:pPr>
        <w:spacing w:after="0"/>
        <w:ind w:left="0"/>
        <w:jc w:val="both"/>
      </w:pPr>
      <w:r>
        <w:rPr>
          <w:rFonts w:ascii="Times New Roman"/>
          <w:b w:val="false"/>
          <w:i w:val="false"/>
          <w:color w:val="000000"/>
          <w:sz w:val="28"/>
        </w:rPr>
        <w:t>
      13. Аппаратчик выщелачивания</w:t>
      </w:r>
    </w:p>
    <w:bookmarkEnd w:id="772"/>
    <w:bookmarkStart w:name="z777" w:id="773"/>
    <w:p>
      <w:pPr>
        <w:spacing w:after="0"/>
        <w:ind w:left="0"/>
        <w:jc w:val="both"/>
      </w:pPr>
      <w:r>
        <w:rPr>
          <w:rFonts w:ascii="Times New Roman"/>
          <w:b w:val="false"/>
          <w:i w:val="false"/>
          <w:color w:val="000000"/>
          <w:sz w:val="28"/>
        </w:rPr>
        <w:t>
      Параграф 1. Аппаратчик выщелачивания, 2-й разряд</w:t>
      </w:r>
    </w:p>
    <w:bookmarkEnd w:id="773"/>
    <w:bookmarkStart w:name="z778" w:id="774"/>
    <w:p>
      <w:pPr>
        <w:spacing w:after="0"/>
        <w:ind w:left="0"/>
        <w:jc w:val="both"/>
      </w:pPr>
      <w:r>
        <w:rPr>
          <w:rFonts w:ascii="Times New Roman"/>
          <w:b w:val="false"/>
          <w:i w:val="false"/>
          <w:color w:val="000000"/>
          <w:sz w:val="28"/>
        </w:rPr>
        <w:t>
      105. Характеристика работ:</w:t>
      </w:r>
    </w:p>
    <w:bookmarkEnd w:id="774"/>
    <w:bookmarkStart w:name="z779" w:id="775"/>
    <w:p>
      <w:pPr>
        <w:spacing w:after="0"/>
        <w:ind w:left="0"/>
        <w:jc w:val="both"/>
      </w:pPr>
      <w:r>
        <w:rPr>
          <w:rFonts w:ascii="Times New Roman"/>
          <w:b w:val="false"/>
          <w:i w:val="false"/>
          <w:color w:val="000000"/>
          <w:sz w:val="28"/>
        </w:rPr>
        <w:t>
      выполнение отдельных операций процесса выщелачивания;</w:t>
      </w:r>
    </w:p>
    <w:bookmarkEnd w:id="775"/>
    <w:bookmarkStart w:name="z780" w:id="776"/>
    <w:p>
      <w:pPr>
        <w:spacing w:after="0"/>
        <w:ind w:left="0"/>
        <w:jc w:val="both"/>
      </w:pPr>
      <w:r>
        <w:rPr>
          <w:rFonts w:ascii="Times New Roman"/>
          <w:b w:val="false"/>
          <w:i w:val="false"/>
          <w:color w:val="000000"/>
          <w:sz w:val="28"/>
        </w:rPr>
        <w:t>
      дробление и подача сырья;</w:t>
      </w:r>
    </w:p>
    <w:bookmarkEnd w:id="776"/>
    <w:bookmarkStart w:name="z781" w:id="777"/>
    <w:p>
      <w:pPr>
        <w:spacing w:after="0"/>
        <w:ind w:left="0"/>
        <w:jc w:val="both"/>
      </w:pPr>
      <w:r>
        <w:rPr>
          <w:rFonts w:ascii="Times New Roman"/>
          <w:b w:val="false"/>
          <w:i w:val="false"/>
          <w:color w:val="000000"/>
          <w:sz w:val="28"/>
        </w:rPr>
        <w:t>
      загрузка сырья и залив в аппараты растворителя;</w:t>
      </w:r>
    </w:p>
    <w:bookmarkEnd w:id="777"/>
    <w:bookmarkStart w:name="z782" w:id="778"/>
    <w:p>
      <w:pPr>
        <w:spacing w:after="0"/>
        <w:ind w:left="0"/>
        <w:jc w:val="both"/>
      </w:pPr>
      <w:r>
        <w:rPr>
          <w:rFonts w:ascii="Times New Roman"/>
          <w:b w:val="false"/>
          <w:i w:val="false"/>
          <w:color w:val="000000"/>
          <w:sz w:val="28"/>
        </w:rPr>
        <w:t>
      перемешивание;</w:t>
      </w:r>
    </w:p>
    <w:bookmarkEnd w:id="778"/>
    <w:bookmarkStart w:name="z783" w:id="779"/>
    <w:p>
      <w:pPr>
        <w:spacing w:after="0"/>
        <w:ind w:left="0"/>
        <w:jc w:val="both"/>
      </w:pPr>
      <w:r>
        <w:rPr>
          <w:rFonts w:ascii="Times New Roman"/>
          <w:b w:val="false"/>
          <w:i w:val="false"/>
          <w:color w:val="000000"/>
          <w:sz w:val="28"/>
        </w:rPr>
        <w:t>
      очистка раствора отстаиванием или фильтрацией;</w:t>
      </w:r>
    </w:p>
    <w:bookmarkEnd w:id="779"/>
    <w:bookmarkStart w:name="z784" w:id="780"/>
    <w:p>
      <w:pPr>
        <w:spacing w:after="0"/>
        <w:ind w:left="0"/>
        <w:jc w:val="both"/>
      </w:pPr>
      <w:r>
        <w:rPr>
          <w:rFonts w:ascii="Times New Roman"/>
          <w:b w:val="false"/>
          <w:i w:val="false"/>
          <w:color w:val="000000"/>
          <w:sz w:val="28"/>
        </w:rPr>
        <w:t>
      выделение из раствора основного вещества выпариванием или кристаллизацией, улавливание пара растворителя;</w:t>
      </w:r>
    </w:p>
    <w:bookmarkEnd w:id="780"/>
    <w:bookmarkStart w:name="z785" w:id="781"/>
    <w:p>
      <w:pPr>
        <w:spacing w:after="0"/>
        <w:ind w:left="0"/>
        <w:jc w:val="both"/>
      </w:pPr>
      <w:r>
        <w:rPr>
          <w:rFonts w:ascii="Times New Roman"/>
          <w:b w:val="false"/>
          <w:i w:val="false"/>
          <w:color w:val="000000"/>
          <w:sz w:val="28"/>
        </w:rPr>
        <w:t>
      выгрузка шлама или солей;</w:t>
      </w:r>
    </w:p>
    <w:bookmarkEnd w:id="781"/>
    <w:bookmarkStart w:name="z786" w:id="782"/>
    <w:p>
      <w:pPr>
        <w:spacing w:after="0"/>
        <w:ind w:left="0"/>
        <w:jc w:val="both"/>
      </w:pPr>
      <w:r>
        <w:rPr>
          <w:rFonts w:ascii="Times New Roman"/>
          <w:b w:val="false"/>
          <w:i w:val="false"/>
          <w:color w:val="000000"/>
          <w:sz w:val="28"/>
        </w:rPr>
        <w:t>
      отбор проб;</w:t>
      </w:r>
    </w:p>
    <w:bookmarkEnd w:id="782"/>
    <w:bookmarkStart w:name="z787" w:id="783"/>
    <w:p>
      <w:pPr>
        <w:spacing w:after="0"/>
        <w:ind w:left="0"/>
        <w:jc w:val="both"/>
      </w:pPr>
      <w:r>
        <w:rPr>
          <w:rFonts w:ascii="Times New Roman"/>
          <w:b w:val="false"/>
          <w:i w:val="false"/>
          <w:color w:val="000000"/>
          <w:sz w:val="28"/>
        </w:rPr>
        <w:t>
      обслуживание реакторов, аппаратов (диффузеров), паровых, водяных, щелочных коммуникаций, насосов;</w:t>
      </w:r>
    </w:p>
    <w:bookmarkEnd w:id="783"/>
    <w:bookmarkStart w:name="z788" w:id="784"/>
    <w:p>
      <w:pPr>
        <w:spacing w:after="0"/>
        <w:ind w:left="0"/>
        <w:jc w:val="both"/>
      </w:pPr>
      <w:r>
        <w:rPr>
          <w:rFonts w:ascii="Times New Roman"/>
          <w:b w:val="false"/>
          <w:i w:val="false"/>
          <w:color w:val="000000"/>
          <w:sz w:val="28"/>
        </w:rPr>
        <w:t>
      подготовка оборудования к ремонту.</w:t>
      </w:r>
    </w:p>
    <w:bookmarkEnd w:id="784"/>
    <w:bookmarkStart w:name="z789" w:id="785"/>
    <w:p>
      <w:pPr>
        <w:spacing w:after="0"/>
        <w:ind w:left="0"/>
        <w:jc w:val="both"/>
      </w:pPr>
      <w:r>
        <w:rPr>
          <w:rFonts w:ascii="Times New Roman"/>
          <w:b w:val="false"/>
          <w:i w:val="false"/>
          <w:color w:val="000000"/>
          <w:sz w:val="28"/>
        </w:rPr>
        <w:t>
      106. Должен знать:</w:t>
      </w:r>
    </w:p>
    <w:bookmarkEnd w:id="785"/>
    <w:bookmarkStart w:name="z790" w:id="786"/>
    <w:p>
      <w:pPr>
        <w:spacing w:after="0"/>
        <w:ind w:left="0"/>
        <w:jc w:val="both"/>
      </w:pPr>
      <w:r>
        <w:rPr>
          <w:rFonts w:ascii="Times New Roman"/>
          <w:b w:val="false"/>
          <w:i w:val="false"/>
          <w:color w:val="000000"/>
          <w:sz w:val="28"/>
        </w:rPr>
        <w:t>
      технологическую схему обслуживаемого участка;</w:t>
      </w:r>
    </w:p>
    <w:bookmarkEnd w:id="786"/>
    <w:bookmarkStart w:name="z791" w:id="78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787"/>
    <w:bookmarkStart w:name="z792" w:id="788"/>
    <w:p>
      <w:pPr>
        <w:spacing w:after="0"/>
        <w:ind w:left="0"/>
        <w:jc w:val="both"/>
      </w:pPr>
      <w:r>
        <w:rPr>
          <w:rFonts w:ascii="Times New Roman"/>
          <w:b w:val="false"/>
          <w:i w:val="false"/>
          <w:color w:val="000000"/>
          <w:sz w:val="28"/>
        </w:rPr>
        <w:t>
      свойства сырья;</w:t>
      </w:r>
    </w:p>
    <w:bookmarkEnd w:id="788"/>
    <w:bookmarkStart w:name="z793" w:id="789"/>
    <w:p>
      <w:pPr>
        <w:spacing w:after="0"/>
        <w:ind w:left="0"/>
        <w:jc w:val="both"/>
      </w:pPr>
      <w:r>
        <w:rPr>
          <w:rFonts w:ascii="Times New Roman"/>
          <w:b w:val="false"/>
          <w:i w:val="false"/>
          <w:color w:val="000000"/>
          <w:sz w:val="28"/>
        </w:rPr>
        <w:t>
      схему арматуры и коммуникаций;</w:t>
      </w:r>
    </w:p>
    <w:bookmarkEnd w:id="789"/>
    <w:bookmarkStart w:name="z794" w:id="790"/>
    <w:p>
      <w:pPr>
        <w:spacing w:after="0"/>
        <w:ind w:left="0"/>
        <w:jc w:val="both"/>
      </w:pPr>
      <w:r>
        <w:rPr>
          <w:rFonts w:ascii="Times New Roman"/>
          <w:b w:val="false"/>
          <w:i w:val="false"/>
          <w:color w:val="000000"/>
          <w:sz w:val="28"/>
        </w:rPr>
        <w:t>
      правила отбора проб.</w:t>
      </w:r>
    </w:p>
    <w:bookmarkEnd w:id="790"/>
    <w:bookmarkStart w:name="z795" w:id="791"/>
    <w:p>
      <w:pPr>
        <w:spacing w:after="0"/>
        <w:ind w:left="0"/>
        <w:jc w:val="both"/>
      </w:pPr>
      <w:r>
        <w:rPr>
          <w:rFonts w:ascii="Times New Roman"/>
          <w:b w:val="false"/>
          <w:i w:val="false"/>
          <w:color w:val="000000"/>
          <w:sz w:val="28"/>
        </w:rPr>
        <w:t>
      Параграф 2. Аппаратчик выщелачивания, 3-й разряд</w:t>
      </w:r>
    </w:p>
    <w:bookmarkEnd w:id="791"/>
    <w:bookmarkStart w:name="z796" w:id="792"/>
    <w:p>
      <w:pPr>
        <w:spacing w:after="0"/>
        <w:ind w:left="0"/>
        <w:jc w:val="both"/>
      </w:pPr>
      <w:r>
        <w:rPr>
          <w:rFonts w:ascii="Times New Roman"/>
          <w:b w:val="false"/>
          <w:i w:val="false"/>
          <w:color w:val="000000"/>
          <w:sz w:val="28"/>
        </w:rPr>
        <w:t>
      107. Характеристика работ:</w:t>
      </w:r>
    </w:p>
    <w:bookmarkEnd w:id="792"/>
    <w:bookmarkStart w:name="z797" w:id="793"/>
    <w:p>
      <w:pPr>
        <w:spacing w:after="0"/>
        <w:ind w:left="0"/>
        <w:jc w:val="both"/>
      </w:pPr>
      <w:r>
        <w:rPr>
          <w:rFonts w:ascii="Times New Roman"/>
          <w:b w:val="false"/>
          <w:i w:val="false"/>
          <w:color w:val="000000"/>
          <w:sz w:val="28"/>
        </w:rPr>
        <w:t>
      ведение технологического процесса выщелачивания;</w:t>
      </w:r>
    </w:p>
    <w:bookmarkEnd w:id="793"/>
    <w:bookmarkStart w:name="z798" w:id="794"/>
    <w:p>
      <w:pPr>
        <w:spacing w:after="0"/>
        <w:ind w:left="0"/>
        <w:jc w:val="both"/>
      </w:pPr>
      <w:r>
        <w:rPr>
          <w:rFonts w:ascii="Times New Roman"/>
          <w:b w:val="false"/>
          <w:i w:val="false"/>
          <w:color w:val="000000"/>
          <w:sz w:val="28"/>
        </w:rPr>
        <w:t>
      поддержание определенной температуры для ускорения процесса и получения раствора требуемой концентрации;</w:t>
      </w:r>
    </w:p>
    <w:bookmarkEnd w:id="794"/>
    <w:bookmarkStart w:name="z799" w:id="795"/>
    <w:p>
      <w:pPr>
        <w:spacing w:after="0"/>
        <w:ind w:left="0"/>
        <w:jc w:val="both"/>
      </w:pPr>
      <w:r>
        <w:rPr>
          <w:rFonts w:ascii="Times New Roman"/>
          <w:b w:val="false"/>
          <w:i w:val="false"/>
          <w:color w:val="000000"/>
          <w:sz w:val="28"/>
        </w:rPr>
        <w:t>
      наблюдение за давлением и концентрацией раствора, поступающего на декантацию;</w:t>
      </w:r>
    </w:p>
    <w:bookmarkEnd w:id="795"/>
    <w:bookmarkStart w:name="z800" w:id="796"/>
    <w:p>
      <w:pPr>
        <w:spacing w:after="0"/>
        <w:ind w:left="0"/>
        <w:jc w:val="both"/>
      </w:pPr>
      <w:r>
        <w:rPr>
          <w:rFonts w:ascii="Times New Roman"/>
          <w:b w:val="false"/>
          <w:i w:val="false"/>
          <w:color w:val="000000"/>
          <w:sz w:val="28"/>
        </w:rPr>
        <w:t>
      проведение анализов;</w:t>
      </w:r>
    </w:p>
    <w:bookmarkEnd w:id="796"/>
    <w:bookmarkStart w:name="z801" w:id="797"/>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797"/>
    <w:bookmarkStart w:name="z802" w:id="798"/>
    <w:p>
      <w:pPr>
        <w:spacing w:after="0"/>
        <w:ind w:left="0"/>
        <w:jc w:val="both"/>
      </w:pPr>
      <w:r>
        <w:rPr>
          <w:rFonts w:ascii="Times New Roman"/>
          <w:b w:val="false"/>
          <w:i w:val="false"/>
          <w:color w:val="000000"/>
          <w:sz w:val="28"/>
        </w:rPr>
        <w:t>
      обслуживание технологического оборудования и контрольно-измерительных приборов;</w:t>
      </w:r>
    </w:p>
    <w:bookmarkEnd w:id="798"/>
    <w:bookmarkStart w:name="z803" w:id="799"/>
    <w:p>
      <w:pPr>
        <w:spacing w:after="0"/>
        <w:ind w:left="0"/>
        <w:jc w:val="both"/>
      </w:pPr>
      <w:r>
        <w:rPr>
          <w:rFonts w:ascii="Times New Roman"/>
          <w:b w:val="false"/>
          <w:i w:val="false"/>
          <w:color w:val="000000"/>
          <w:sz w:val="28"/>
        </w:rPr>
        <w:t>
      устранение неисправностей в работе оборудования;</w:t>
      </w:r>
    </w:p>
    <w:bookmarkEnd w:id="799"/>
    <w:bookmarkStart w:name="z804" w:id="800"/>
    <w:p>
      <w:pPr>
        <w:spacing w:after="0"/>
        <w:ind w:left="0"/>
        <w:jc w:val="both"/>
      </w:pPr>
      <w:r>
        <w:rPr>
          <w:rFonts w:ascii="Times New Roman"/>
          <w:b w:val="false"/>
          <w:i w:val="false"/>
          <w:color w:val="000000"/>
          <w:sz w:val="28"/>
        </w:rPr>
        <w:t>
      прием оборудования из ремонта.</w:t>
      </w:r>
    </w:p>
    <w:bookmarkEnd w:id="800"/>
    <w:bookmarkStart w:name="z805" w:id="801"/>
    <w:p>
      <w:pPr>
        <w:spacing w:after="0"/>
        <w:ind w:left="0"/>
        <w:jc w:val="both"/>
      </w:pPr>
      <w:r>
        <w:rPr>
          <w:rFonts w:ascii="Times New Roman"/>
          <w:b w:val="false"/>
          <w:i w:val="false"/>
          <w:color w:val="000000"/>
          <w:sz w:val="28"/>
        </w:rPr>
        <w:t>
      108. Должен знать:</w:t>
      </w:r>
    </w:p>
    <w:bookmarkEnd w:id="801"/>
    <w:bookmarkStart w:name="z806" w:id="802"/>
    <w:p>
      <w:pPr>
        <w:spacing w:after="0"/>
        <w:ind w:left="0"/>
        <w:jc w:val="both"/>
      </w:pPr>
      <w:r>
        <w:rPr>
          <w:rFonts w:ascii="Times New Roman"/>
          <w:b w:val="false"/>
          <w:i w:val="false"/>
          <w:color w:val="000000"/>
          <w:sz w:val="28"/>
        </w:rPr>
        <w:t>
      технологическую схему обслуживаемого участка;</w:t>
      </w:r>
    </w:p>
    <w:bookmarkEnd w:id="802"/>
    <w:bookmarkStart w:name="z807" w:id="80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803"/>
    <w:bookmarkStart w:name="z808" w:id="804"/>
    <w:p>
      <w:pPr>
        <w:spacing w:after="0"/>
        <w:ind w:left="0"/>
        <w:jc w:val="both"/>
      </w:pPr>
      <w:r>
        <w:rPr>
          <w:rFonts w:ascii="Times New Roman"/>
          <w:b w:val="false"/>
          <w:i w:val="false"/>
          <w:color w:val="000000"/>
          <w:sz w:val="28"/>
        </w:rPr>
        <w:t>
      схему арматуры и коммуникаций;</w:t>
      </w:r>
    </w:p>
    <w:bookmarkEnd w:id="804"/>
    <w:bookmarkStart w:name="z809" w:id="805"/>
    <w:p>
      <w:pPr>
        <w:spacing w:after="0"/>
        <w:ind w:left="0"/>
        <w:jc w:val="both"/>
      </w:pPr>
      <w:r>
        <w:rPr>
          <w:rFonts w:ascii="Times New Roman"/>
          <w:b w:val="false"/>
          <w:i w:val="false"/>
          <w:color w:val="000000"/>
          <w:sz w:val="28"/>
        </w:rPr>
        <w:t>
      свойства сырья;</w:t>
      </w:r>
    </w:p>
    <w:bookmarkEnd w:id="805"/>
    <w:bookmarkStart w:name="z810" w:id="806"/>
    <w:p>
      <w:pPr>
        <w:spacing w:after="0"/>
        <w:ind w:left="0"/>
        <w:jc w:val="both"/>
      </w:pPr>
      <w:r>
        <w:rPr>
          <w:rFonts w:ascii="Times New Roman"/>
          <w:b w:val="false"/>
          <w:i w:val="false"/>
          <w:color w:val="000000"/>
          <w:sz w:val="28"/>
        </w:rPr>
        <w:t>
      физико-химические основы и сущность технологического процесса;</w:t>
      </w:r>
    </w:p>
    <w:bookmarkEnd w:id="806"/>
    <w:bookmarkStart w:name="z811" w:id="807"/>
    <w:p>
      <w:pPr>
        <w:spacing w:after="0"/>
        <w:ind w:left="0"/>
        <w:jc w:val="both"/>
      </w:pPr>
      <w:r>
        <w:rPr>
          <w:rFonts w:ascii="Times New Roman"/>
          <w:b w:val="false"/>
          <w:i w:val="false"/>
          <w:color w:val="000000"/>
          <w:sz w:val="28"/>
        </w:rPr>
        <w:t>
      технологический режим и правила отбора проб;</w:t>
      </w:r>
    </w:p>
    <w:bookmarkEnd w:id="807"/>
    <w:bookmarkStart w:name="z812" w:id="808"/>
    <w:p>
      <w:pPr>
        <w:spacing w:after="0"/>
        <w:ind w:left="0"/>
        <w:jc w:val="both"/>
      </w:pPr>
      <w:r>
        <w:rPr>
          <w:rFonts w:ascii="Times New Roman"/>
          <w:b w:val="false"/>
          <w:i w:val="false"/>
          <w:color w:val="000000"/>
          <w:sz w:val="28"/>
        </w:rPr>
        <w:t>
      методику проведения анализов.</w:t>
      </w:r>
    </w:p>
    <w:bookmarkEnd w:id="808"/>
    <w:bookmarkStart w:name="z813" w:id="809"/>
    <w:p>
      <w:pPr>
        <w:spacing w:after="0"/>
        <w:ind w:left="0"/>
        <w:jc w:val="both"/>
      </w:pPr>
      <w:r>
        <w:rPr>
          <w:rFonts w:ascii="Times New Roman"/>
          <w:b w:val="false"/>
          <w:i w:val="false"/>
          <w:color w:val="000000"/>
          <w:sz w:val="28"/>
        </w:rPr>
        <w:t>
      Параграф 3. Аппаратчик выщелачивания, 4-й разряд</w:t>
      </w:r>
    </w:p>
    <w:bookmarkEnd w:id="809"/>
    <w:bookmarkStart w:name="z814" w:id="810"/>
    <w:p>
      <w:pPr>
        <w:spacing w:after="0"/>
        <w:ind w:left="0"/>
        <w:jc w:val="both"/>
      </w:pPr>
      <w:r>
        <w:rPr>
          <w:rFonts w:ascii="Times New Roman"/>
          <w:b w:val="false"/>
          <w:i w:val="false"/>
          <w:color w:val="000000"/>
          <w:sz w:val="28"/>
        </w:rPr>
        <w:t>
      109. Характеристика работ:</w:t>
      </w:r>
    </w:p>
    <w:bookmarkEnd w:id="810"/>
    <w:bookmarkStart w:name="z815" w:id="811"/>
    <w:p>
      <w:pPr>
        <w:spacing w:after="0"/>
        <w:ind w:left="0"/>
        <w:jc w:val="both"/>
      </w:pPr>
      <w:r>
        <w:rPr>
          <w:rFonts w:ascii="Times New Roman"/>
          <w:b w:val="false"/>
          <w:i w:val="false"/>
          <w:color w:val="000000"/>
          <w:sz w:val="28"/>
        </w:rPr>
        <w:t>
      ведение процесса выщелачивания в производстве литопона или контроль и координирование работы аппаратчиков более низкой квалификации при ведении технологического процесса выщелачивания;</w:t>
      </w:r>
    </w:p>
    <w:bookmarkEnd w:id="811"/>
    <w:bookmarkStart w:name="z816" w:id="812"/>
    <w:p>
      <w:pPr>
        <w:spacing w:after="0"/>
        <w:ind w:left="0"/>
        <w:jc w:val="both"/>
      </w:pPr>
      <w:r>
        <w:rPr>
          <w:rFonts w:ascii="Times New Roman"/>
          <w:b w:val="false"/>
          <w:i w:val="false"/>
          <w:color w:val="000000"/>
          <w:sz w:val="28"/>
        </w:rPr>
        <w:t>
      ведение технологического процесса раскрытия пор эластичного полиуретана раствором едкого натрия с последующей нейтрализацией уксусной кислотой и промывкой фильтров водой;</w:t>
      </w:r>
    </w:p>
    <w:bookmarkEnd w:id="812"/>
    <w:bookmarkStart w:name="z817" w:id="813"/>
    <w:p>
      <w:pPr>
        <w:spacing w:after="0"/>
        <w:ind w:left="0"/>
        <w:jc w:val="both"/>
      </w:pPr>
      <w:r>
        <w:rPr>
          <w:rFonts w:ascii="Times New Roman"/>
          <w:b w:val="false"/>
          <w:i w:val="false"/>
          <w:color w:val="000000"/>
          <w:sz w:val="28"/>
        </w:rPr>
        <w:t>
      подготовка и загрузка заготовок фильтров;</w:t>
      </w:r>
    </w:p>
    <w:bookmarkEnd w:id="813"/>
    <w:bookmarkStart w:name="z818" w:id="814"/>
    <w:p>
      <w:pPr>
        <w:spacing w:after="0"/>
        <w:ind w:left="0"/>
        <w:jc w:val="both"/>
      </w:pPr>
      <w:r>
        <w:rPr>
          <w:rFonts w:ascii="Times New Roman"/>
          <w:b w:val="false"/>
          <w:i w:val="false"/>
          <w:color w:val="000000"/>
          <w:sz w:val="28"/>
        </w:rPr>
        <w:t>
      закачка сырья в емкости, залив в ванну выщелачивания растворителя, перемешивание и получение раствора требуемой концентрации;</w:t>
      </w:r>
    </w:p>
    <w:bookmarkEnd w:id="814"/>
    <w:bookmarkStart w:name="z819" w:id="815"/>
    <w:p>
      <w:pPr>
        <w:spacing w:after="0"/>
        <w:ind w:left="0"/>
        <w:jc w:val="both"/>
      </w:pPr>
      <w:r>
        <w:rPr>
          <w:rFonts w:ascii="Times New Roman"/>
          <w:b w:val="false"/>
          <w:i w:val="false"/>
          <w:color w:val="000000"/>
          <w:sz w:val="28"/>
        </w:rPr>
        <w:t>
      проведение процесса выщелачивания, нейтрализации, промывки, отжима, сушки;</w:t>
      </w:r>
    </w:p>
    <w:bookmarkEnd w:id="815"/>
    <w:bookmarkStart w:name="z820" w:id="816"/>
    <w:p>
      <w:pPr>
        <w:spacing w:after="0"/>
        <w:ind w:left="0"/>
        <w:jc w:val="both"/>
      </w:pPr>
      <w:r>
        <w:rPr>
          <w:rFonts w:ascii="Times New Roman"/>
          <w:b w:val="false"/>
          <w:i w:val="false"/>
          <w:color w:val="000000"/>
          <w:sz w:val="28"/>
        </w:rPr>
        <w:t>
      наблюдение за давлением воздуха при закачке сырья, за концентрацией раствора уксусной кислоты в ванне нейтрализации, за температурой в камере сушки;</w:t>
      </w:r>
    </w:p>
    <w:bookmarkEnd w:id="816"/>
    <w:bookmarkStart w:name="z821" w:id="817"/>
    <w:p>
      <w:pPr>
        <w:spacing w:after="0"/>
        <w:ind w:left="0"/>
        <w:jc w:val="both"/>
      </w:pPr>
      <w:r>
        <w:rPr>
          <w:rFonts w:ascii="Times New Roman"/>
          <w:b w:val="false"/>
          <w:i w:val="false"/>
          <w:color w:val="000000"/>
          <w:sz w:val="28"/>
        </w:rPr>
        <w:t>
      упаковка фильтров;</w:t>
      </w:r>
    </w:p>
    <w:bookmarkEnd w:id="817"/>
    <w:bookmarkStart w:name="z822" w:id="818"/>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818"/>
    <w:bookmarkStart w:name="z823" w:id="819"/>
    <w:p>
      <w:pPr>
        <w:spacing w:after="0"/>
        <w:ind w:left="0"/>
        <w:jc w:val="both"/>
      </w:pPr>
      <w:r>
        <w:rPr>
          <w:rFonts w:ascii="Times New Roman"/>
          <w:b w:val="false"/>
          <w:i w:val="false"/>
          <w:color w:val="000000"/>
          <w:sz w:val="28"/>
        </w:rPr>
        <w:t>
      обслуживание монжусов, ванн, щелочных, паровых, водяных и кислотных коммуникаций, контрольно-измерительных приборов.</w:t>
      </w:r>
    </w:p>
    <w:bookmarkEnd w:id="819"/>
    <w:bookmarkStart w:name="z824" w:id="820"/>
    <w:p>
      <w:pPr>
        <w:spacing w:after="0"/>
        <w:ind w:left="0"/>
        <w:jc w:val="both"/>
      </w:pPr>
      <w:r>
        <w:rPr>
          <w:rFonts w:ascii="Times New Roman"/>
          <w:b w:val="false"/>
          <w:i w:val="false"/>
          <w:color w:val="000000"/>
          <w:sz w:val="28"/>
        </w:rPr>
        <w:t>
      110. Должен знать:</w:t>
      </w:r>
    </w:p>
    <w:bookmarkEnd w:id="820"/>
    <w:bookmarkStart w:name="z825" w:id="821"/>
    <w:p>
      <w:pPr>
        <w:spacing w:after="0"/>
        <w:ind w:left="0"/>
        <w:jc w:val="both"/>
      </w:pPr>
      <w:r>
        <w:rPr>
          <w:rFonts w:ascii="Times New Roman"/>
          <w:b w:val="false"/>
          <w:i w:val="false"/>
          <w:color w:val="000000"/>
          <w:sz w:val="28"/>
        </w:rPr>
        <w:t>
      технологическую схему обслуживаемого участка;</w:t>
      </w:r>
    </w:p>
    <w:bookmarkEnd w:id="821"/>
    <w:bookmarkStart w:name="z826" w:id="82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822"/>
    <w:bookmarkStart w:name="z827" w:id="823"/>
    <w:p>
      <w:pPr>
        <w:spacing w:after="0"/>
        <w:ind w:left="0"/>
        <w:jc w:val="both"/>
      </w:pPr>
      <w:r>
        <w:rPr>
          <w:rFonts w:ascii="Times New Roman"/>
          <w:b w:val="false"/>
          <w:i w:val="false"/>
          <w:color w:val="000000"/>
          <w:sz w:val="28"/>
        </w:rPr>
        <w:t>
      схему арматуры и коммуникаций;</w:t>
      </w:r>
    </w:p>
    <w:bookmarkEnd w:id="823"/>
    <w:bookmarkStart w:name="z828" w:id="824"/>
    <w:p>
      <w:pPr>
        <w:spacing w:after="0"/>
        <w:ind w:left="0"/>
        <w:jc w:val="both"/>
      </w:pPr>
      <w:r>
        <w:rPr>
          <w:rFonts w:ascii="Times New Roman"/>
          <w:b w:val="false"/>
          <w:i w:val="false"/>
          <w:color w:val="000000"/>
          <w:sz w:val="28"/>
        </w:rPr>
        <w:t>
      свойства сырья;</w:t>
      </w:r>
    </w:p>
    <w:bookmarkEnd w:id="824"/>
    <w:bookmarkStart w:name="z829" w:id="825"/>
    <w:p>
      <w:pPr>
        <w:spacing w:after="0"/>
        <w:ind w:left="0"/>
        <w:jc w:val="both"/>
      </w:pPr>
      <w:r>
        <w:rPr>
          <w:rFonts w:ascii="Times New Roman"/>
          <w:b w:val="false"/>
          <w:i w:val="false"/>
          <w:color w:val="000000"/>
          <w:sz w:val="28"/>
        </w:rPr>
        <w:t>
      физико-химические основы и сущность технологического.процесса;</w:t>
      </w:r>
    </w:p>
    <w:bookmarkEnd w:id="825"/>
    <w:bookmarkStart w:name="z830" w:id="826"/>
    <w:p>
      <w:pPr>
        <w:spacing w:after="0"/>
        <w:ind w:left="0"/>
        <w:jc w:val="both"/>
      </w:pPr>
      <w:r>
        <w:rPr>
          <w:rFonts w:ascii="Times New Roman"/>
          <w:b w:val="false"/>
          <w:i w:val="false"/>
          <w:color w:val="000000"/>
          <w:sz w:val="28"/>
        </w:rPr>
        <w:t>
      технологический режим и правила отбора проб;</w:t>
      </w:r>
    </w:p>
    <w:bookmarkEnd w:id="826"/>
    <w:bookmarkStart w:name="z831" w:id="827"/>
    <w:p>
      <w:pPr>
        <w:spacing w:after="0"/>
        <w:ind w:left="0"/>
        <w:jc w:val="both"/>
      </w:pPr>
      <w:r>
        <w:rPr>
          <w:rFonts w:ascii="Times New Roman"/>
          <w:b w:val="false"/>
          <w:i w:val="false"/>
          <w:color w:val="000000"/>
          <w:sz w:val="28"/>
        </w:rPr>
        <w:t>
      методику проведения анализов.</w:t>
      </w:r>
    </w:p>
    <w:bookmarkEnd w:id="827"/>
    <w:bookmarkStart w:name="z832" w:id="828"/>
    <w:p>
      <w:pPr>
        <w:spacing w:after="0"/>
        <w:ind w:left="0"/>
        <w:jc w:val="both"/>
      </w:pPr>
      <w:r>
        <w:rPr>
          <w:rFonts w:ascii="Times New Roman"/>
          <w:b w:val="false"/>
          <w:i w:val="false"/>
          <w:color w:val="000000"/>
          <w:sz w:val="28"/>
        </w:rPr>
        <w:t>
      14. Аппаратчик газогенерации</w:t>
      </w:r>
    </w:p>
    <w:bookmarkEnd w:id="828"/>
    <w:bookmarkStart w:name="z833" w:id="829"/>
    <w:p>
      <w:pPr>
        <w:spacing w:after="0"/>
        <w:ind w:left="0"/>
        <w:jc w:val="both"/>
      </w:pPr>
      <w:r>
        <w:rPr>
          <w:rFonts w:ascii="Times New Roman"/>
          <w:b w:val="false"/>
          <w:i w:val="false"/>
          <w:color w:val="000000"/>
          <w:sz w:val="28"/>
        </w:rPr>
        <w:t>
      Параграф 1. Аппаратчик газогенерации, 3-й разряд</w:t>
      </w:r>
    </w:p>
    <w:bookmarkEnd w:id="829"/>
    <w:bookmarkStart w:name="z834" w:id="830"/>
    <w:p>
      <w:pPr>
        <w:spacing w:after="0"/>
        <w:ind w:left="0"/>
        <w:jc w:val="both"/>
      </w:pPr>
      <w:r>
        <w:rPr>
          <w:rFonts w:ascii="Times New Roman"/>
          <w:b w:val="false"/>
          <w:i w:val="false"/>
          <w:color w:val="000000"/>
          <w:sz w:val="28"/>
        </w:rPr>
        <w:t>
      111. Характеристика работ:</w:t>
      </w:r>
    </w:p>
    <w:bookmarkEnd w:id="830"/>
    <w:bookmarkStart w:name="z835" w:id="831"/>
    <w:p>
      <w:pPr>
        <w:spacing w:after="0"/>
        <w:ind w:left="0"/>
        <w:jc w:val="both"/>
      </w:pPr>
      <w:r>
        <w:rPr>
          <w:rFonts w:ascii="Times New Roman"/>
          <w:b w:val="false"/>
          <w:i w:val="false"/>
          <w:color w:val="000000"/>
          <w:sz w:val="28"/>
        </w:rPr>
        <w:t>
      ведение процесса получения технологического газа в газогенераторах различных систем под руководством аппаратчика более высокой квалификации;</w:t>
      </w:r>
    </w:p>
    <w:bookmarkEnd w:id="831"/>
    <w:bookmarkStart w:name="z836" w:id="832"/>
    <w:p>
      <w:pPr>
        <w:spacing w:after="0"/>
        <w:ind w:left="0"/>
        <w:jc w:val="both"/>
      </w:pPr>
      <w:r>
        <w:rPr>
          <w:rFonts w:ascii="Times New Roman"/>
          <w:b w:val="false"/>
          <w:i w:val="false"/>
          <w:color w:val="000000"/>
          <w:sz w:val="28"/>
        </w:rPr>
        <w:t>
      обслуживание газогенераторов воздушного газа;</w:t>
      </w:r>
    </w:p>
    <w:bookmarkEnd w:id="832"/>
    <w:bookmarkStart w:name="z837" w:id="833"/>
    <w:p>
      <w:pPr>
        <w:spacing w:after="0"/>
        <w:ind w:left="0"/>
        <w:jc w:val="both"/>
      </w:pPr>
      <w:r>
        <w:rPr>
          <w:rFonts w:ascii="Times New Roman"/>
          <w:b w:val="false"/>
          <w:i w:val="false"/>
          <w:color w:val="000000"/>
          <w:sz w:val="28"/>
        </w:rPr>
        <w:t>
      загрузка сырья (каменного угля) в газогенераторы, подача пара, паровоздушной смеси, воды;</w:t>
      </w:r>
    </w:p>
    <w:bookmarkEnd w:id="833"/>
    <w:bookmarkStart w:name="z838" w:id="834"/>
    <w:p>
      <w:pPr>
        <w:spacing w:after="0"/>
        <w:ind w:left="0"/>
        <w:jc w:val="both"/>
      </w:pPr>
      <w:r>
        <w:rPr>
          <w:rFonts w:ascii="Times New Roman"/>
          <w:b w:val="false"/>
          <w:i w:val="false"/>
          <w:color w:val="000000"/>
          <w:sz w:val="28"/>
        </w:rPr>
        <w:t>
      очистка полученного газа от механических примесей;</w:t>
      </w:r>
    </w:p>
    <w:bookmarkEnd w:id="834"/>
    <w:bookmarkStart w:name="z839" w:id="835"/>
    <w:p>
      <w:pPr>
        <w:spacing w:after="0"/>
        <w:ind w:left="0"/>
        <w:jc w:val="both"/>
      </w:pPr>
      <w:r>
        <w:rPr>
          <w:rFonts w:ascii="Times New Roman"/>
          <w:b w:val="false"/>
          <w:i w:val="false"/>
          <w:color w:val="000000"/>
          <w:sz w:val="28"/>
        </w:rPr>
        <w:t>
      передача полученного газа в производство;</w:t>
      </w:r>
    </w:p>
    <w:bookmarkEnd w:id="835"/>
    <w:bookmarkStart w:name="z840" w:id="836"/>
    <w:p>
      <w:pPr>
        <w:spacing w:after="0"/>
        <w:ind w:left="0"/>
        <w:jc w:val="both"/>
      </w:pPr>
      <w:r>
        <w:rPr>
          <w:rFonts w:ascii="Times New Roman"/>
          <w:b w:val="false"/>
          <w:i w:val="false"/>
          <w:color w:val="000000"/>
          <w:sz w:val="28"/>
        </w:rPr>
        <w:t>
      очистка газогенераторов от шлама и промывка газоходов;</w:t>
      </w:r>
    </w:p>
    <w:bookmarkEnd w:id="836"/>
    <w:bookmarkStart w:name="z841" w:id="837"/>
    <w:p>
      <w:pPr>
        <w:spacing w:after="0"/>
        <w:ind w:left="0"/>
        <w:jc w:val="both"/>
      </w:pPr>
      <w:r>
        <w:rPr>
          <w:rFonts w:ascii="Times New Roman"/>
          <w:b w:val="false"/>
          <w:i w:val="false"/>
          <w:color w:val="000000"/>
          <w:sz w:val="28"/>
        </w:rPr>
        <w:t>
      отбор проб;</w:t>
      </w:r>
    </w:p>
    <w:bookmarkEnd w:id="837"/>
    <w:bookmarkStart w:name="z842" w:id="838"/>
    <w:p>
      <w:pPr>
        <w:spacing w:after="0"/>
        <w:ind w:left="0"/>
        <w:jc w:val="both"/>
      </w:pPr>
      <w:r>
        <w:rPr>
          <w:rFonts w:ascii="Times New Roman"/>
          <w:b w:val="false"/>
          <w:i w:val="false"/>
          <w:color w:val="000000"/>
          <w:sz w:val="28"/>
        </w:rPr>
        <w:t>
      подготовка оборудования к ремонту.</w:t>
      </w:r>
    </w:p>
    <w:bookmarkEnd w:id="838"/>
    <w:bookmarkStart w:name="z843" w:id="839"/>
    <w:p>
      <w:pPr>
        <w:spacing w:after="0"/>
        <w:ind w:left="0"/>
        <w:jc w:val="both"/>
      </w:pPr>
      <w:r>
        <w:rPr>
          <w:rFonts w:ascii="Times New Roman"/>
          <w:b w:val="false"/>
          <w:i w:val="false"/>
          <w:color w:val="000000"/>
          <w:sz w:val="28"/>
        </w:rPr>
        <w:t>
      112. Должен знать:</w:t>
      </w:r>
    </w:p>
    <w:bookmarkEnd w:id="839"/>
    <w:bookmarkStart w:name="z844" w:id="840"/>
    <w:p>
      <w:pPr>
        <w:spacing w:after="0"/>
        <w:ind w:left="0"/>
        <w:jc w:val="both"/>
      </w:pPr>
      <w:r>
        <w:rPr>
          <w:rFonts w:ascii="Times New Roman"/>
          <w:b w:val="false"/>
          <w:i w:val="false"/>
          <w:color w:val="000000"/>
          <w:sz w:val="28"/>
        </w:rPr>
        <w:t>
      технологический процесс газогенерации и схему обслуживаемого участка;</w:t>
      </w:r>
    </w:p>
    <w:bookmarkEnd w:id="840"/>
    <w:bookmarkStart w:name="z845" w:id="841"/>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841"/>
    <w:bookmarkStart w:name="z846" w:id="842"/>
    <w:p>
      <w:pPr>
        <w:spacing w:after="0"/>
        <w:ind w:left="0"/>
        <w:jc w:val="both"/>
      </w:pPr>
      <w:r>
        <w:rPr>
          <w:rFonts w:ascii="Times New Roman"/>
          <w:b w:val="false"/>
          <w:i w:val="false"/>
          <w:color w:val="000000"/>
          <w:sz w:val="28"/>
        </w:rPr>
        <w:t>
      схему арматуры и коммуникаций;</w:t>
      </w:r>
    </w:p>
    <w:bookmarkEnd w:id="842"/>
    <w:bookmarkStart w:name="z847" w:id="843"/>
    <w:p>
      <w:pPr>
        <w:spacing w:after="0"/>
        <w:ind w:left="0"/>
        <w:jc w:val="both"/>
      </w:pPr>
      <w:r>
        <w:rPr>
          <w:rFonts w:ascii="Times New Roman"/>
          <w:b w:val="false"/>
          <w:i w:val="false"/>
          <w:color w:val="000000"/>
          <w:sz w:val="28"/>
        </w:rPr>
        <w:t>
      физико-химические и технологические свойства сырья и продукта;</w:t>
      </w:r>
    </w:p>
    <w:bookmarkEnd w:id="843"/>
    <w:bookmarkStart w:name="z848" w:id="844"/>
    <w:p>
      <w:pPr>
        <w:spacing w:after="0"/>
        <w:ind w:left="0"/>
        <w:jc w:val="both"/>
      </w:pPr>
      <w:r>
        <w:rPr>
          <w:rFonts w:ascii="Times New Roman"/>
          <w:b w:val="false"/>
          <w:i w:val="false"/>
          <w:color w:val="000000"/>
          <w:sz w:val="28"/>
        </w:rPr>
        <w:t>
      правила отбора проб.</w:t>
      </w:r>
    </w:p>
    <w:bookmarkEnd w:id="844"/>
    <w:bookmarkStart w:name="z849" w:id="845"/>
    <w:p>
      <w:pPr>
        <w:spacing w:after="0"/>
        <w:ind w:left="0"/>
        <w:jc w:val="both"/>
      </w:pPr>
      <w:r>
        <w:rPr>
          <w:rFonts w:ascii="Times New Roman"/>
          <w:b w:val="false"/>
          <w:i w:val="false"/>
          <w:color w:val="000000"/>
          <w:sz w:val="28"/>
        </w:rPr>
        <w:t>
      Параграф 2. Аппаратчик газогенерации, 4-й разряд</w:t>
      </w:r>
    </w:p>
    <w:bookmarkEnd w:id="845"/>
    <w:bookmarkStart w:name="z850" w:id="846"/>
    <w:p>
      <w:pPr>
        <w:spacing w:after="0"/>
        <w:ind w:left="0"/>
        <w:jc w:val="both"/>
      </w:pPr>
      <w:r>
        <w:rPr>
          <w:rFonts w:ascii="Times New Roman"/>
          <w:b w:val="false"/>
          <w:i w:val="false"/>
          <w:color w:val="000000"/>
          <w:sz w:val="28"/>
        </w:rPr>
        <w:t>
      113. Характеристика работ:</w:t>
      </w:r>
    </w:p>
    <w:bookmarkEnd w:id="846"/>
    <w:bookmarkStart w:name="z851" w:id="847"/>
    <w:p>
      <w:pPr>
        <w:spacing w:after="0"/>
        <w:ind w:left="0"/>
        <w:jc w:val="both"/>
      </w:pPr>
      <w:r>
        <w:rPr>
          <w:rFonts w:ascii="Times New Roman"/>
          <w:b w:val="false"/>
          <w:i w:val="false"/>
          <w:color w:val="000000"/>
          <w:sz w:val="28"/>
        </w:rPr>
        <w:t>
      ведение процесса получения технологических газов в газогенераторах различных систем;</w:t>
      </w:r>
    </w:p>
    <w:bookmarkEnd w:id="847"/>
    <w:bookmarkStart w:name="z852" w:id="848"/>
    <w:p>
      <w:pPr>
        <w:spacing w:after="0"/>
        <w:ind w:left="0"/>
        <w:jc w:val="both"/>
      </w:pPr>
      <w:r>
        <w:rPr>
          <w:rFonts w:ascii="Times New Roman"/>
          <w:b w:val="false"/>
          <w:i w:val="false"/>
          <w:color w:val="000000"/>
          <w:sz w:val="28"/>
        </w:rPr>
        <w:t>
      регулирование параметров технологического процесса, дозировки сырья и паровоздушной смеси, температуры, давления, вакуума в газогенераторах, процесса горения по показаниям контрольно-измерительных приборов и результатам анализов;</w:t>
      </w:r>
    </w:p>
    <w:bookmarkEnd w:id="848"/>
    <w:bookmarkStart w:name="z853" w:id="849"/>
    <w:p>
      <w:pPr>
        <w:spacing w:after="0"/>
        <w:ind w:left="0"/>
        <w:jc w:val="both"/>
      </w:pPr>
      <w:r>
        <w:rPr>
          <w:rFonts w:ascii="Times New Roman"/>
          <w:b w:val="false"/>
          <w:i w:val="false"/>
          <w:color w:val="000000"/>
          <w:sz w:val="28"/>
        </w:rPr>
        <w:t>
      проведение анализов;</w:t>
      </w:r>
    </w:p>
    <w:bookmarkEnd w:id="849"/>
    <w:bookmarkStart w:name="z854" w:id="850"/>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850"/>
    <w:bookmarkStart w:name="z855" w:id="851"/>
    <w:p>
      <w:pPr>
        <w:spacing w:after="0"/>
        <w:ind w:left="0"/>
        <w:jc w:val="both"/>
      </w:pPr>
      <w:r>
        <w:rPr>
          <w:rFonts w:ascii="Times New Roman"/>
          <w:b w:val="false"/>
          <w:i w:val="false"/>
          <w:color w:val="000000"/>
          <w:sz w:val="28"/>
        </w:rPr>
        <w:t>
      прием оборудования из ремонта.</w:t>
      </w:r>
    </w:p>
    <w:bookmarkEnd w:id="851"/>
    <w:bookmarkStart w:name="z856" w:id="852"/>
    <w:p>
      <w:pPr>
        <w:spacing w:after="0"/>
        <w:ind w:left="0"/>
        <w:jc w:val="both"/>
      </w:pPr>
      <w:r>
        <w:rPr>
          <w:rFonts w:ascii="Times New Roman"/>
          <w:b w:val="false"/>
          <w:i w:val="false"/>
          <w:color w:val="000000"/>
          <w:sz w:val="28"/>
        </w:rPr>
        <w:t>
      114. Должен знать:</w:t>
      </w:r>
    </w:p>
    <w:bookmarkEnd w:id="852"/>
    <w:bookmarkStart w:name="z857" w:id="853"/>
    <w:p>
      <w:pPr>
        <w:spacing w:after="0"/>
        <w:ind w:left="0"/>
        <w:jc w:val="both"/>
      </w:pPr>
      <w:r>
        <w:rPr>
          <w:rFonts w:ascii="Times New Roman"/>
          <w:b w:val="false"/>
          <w:i w:val="false"/>
          <w:color w:val="000000"/>
          <w:sz w:val="28"/>
        </w:rPr>
        <w:t>
      технологический процесс получения газа и схему обслуживаемого участка;</w:t>
      </w:r>
    </w:p>
    <w:bookmarkEnd w:id="853"/>
    <w:bookmarkStart w:name="z858" w:id="854"/>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854"/>
    <w:bookmarkStart w:name="z859" w:id="855"/>
    <w:p>
      <w:pPr>
        <w:spacing w:after="0"/>
        <w:ind w:left="0"/>
        <w:jc w:val="both"/>
      </w:pPr>
      <w:r>
        <w:rPr>
          <w:rFonts w:ascii="Times New Roman"/>
          <w:b w:val="false"/>
          <w:i w:val="false"/>
          <w:color w:val="000000"/>
          <w:sz w:val="28"/>
        </w:rPr>
        <w:t>
      схему арматуры и коммуникаций;</w:t>
      </w:r>
    </w:p>
    <w:bookmarkEnd w:id="855"/>
    <w:bookmarkStart w:name="z860" w:id="856"/>
    <w:p>
      <w:pPr>
        <w:spacing w:after="0"/>
        <w:ind w:left="0"/>
        <w:jc w:val="both"/>
      </w:pPr>
      <w:r>
        <w:rPr>
          <w:rFonts w:ascii="Times New Roman"/>
          <w:b w:val="false"/>
          <w:i w:val="false"/>
          <w:color w:val="000000"/>
          <w:sz w:val="28"/>
        </w:rPr>
        <w:t>
      назначение и устройство контрольно-измерительных приборов;</w:t>
      </w:r>
    </w:p>
    <w:bookmarkEnd w:id="856"/>
    <w:bookmarkStart w:name="z861" w:id="857"/>
    <w:p>
      <w:pPr>
        <w:spacing w:after="0"/>
        <w:ind w:left="0"/>
        <w:jc w:val="both"/>
      </w:pPr>
      <w:r>
        <w:rPr>
          <w:rFonts w:ascii="Times New Roman"/>
          <w:b w:val="false"/>
          <w:i w:val="false"/>
          <w:color w:val="000000"/>
          <w:sz w:val="28"/>
        </w:rPr>
        <w:t>
      физико-химические и технологические свойства сырья и продукта;</w:t>
      </w:r>
    </w:p>
    <w:bookmarkEnd w:id="857"/>
    <w:bookmarkStart w:name="z862" w:id="858"/>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858"/>
    <w:bookmarkStart w:name="z863" w:id="859"/>
    <w:p>
      <w:pPr>
        <w:spacing w:after="0"/>
        <w:ind w:left="0"/>
        <w:jc w:val="both"/>
      </w:pPr>
      <w:r>
        <w:rPr>
          <w:rFonts w:ascii="Times New Roman"/>
          <w:b w:val="false"/>
          <w:i w:val="false"/>
          <w:color w:val="000000"/>
          <w:sz w:val="28"/>
        </w:rPr>
        <w:t>
      правила отбора проб;</w:t>
      </w:r>
    </w:p>
    <w:bookmarkEnd w:id="859"/>
    <w:bookmarkStart w:name="z864" w:id="860"/>
    <w:p>
      <w:pPr>
        <w:spacing w:after="0"/>
        <w:ind w:left="0"/>
        <w:jc w:val="both"/>
      </w:pPr>
      <w:r>
        <w:rPr>
          <w:rFonts w:ascii="Times New Roman"/>
          <w:b w:val="false"/>
          <w:i w:val="false"/>
          <w:color w:val="000000"/>
          <w:sz w:val="28"/>
        </w:rPr>
        <w:t>
      методику проведения анализов.</w:t>
      </w:r>
    </w:p>
    <w:bookmarkEnd w:id="860"/>
    <w:bookmarkStart w:name="z865" w:id="861"/>
    <w:p>
      <w:pPr>
        <w:spacing w:after="0"/>
        <w:ind w:left="0"/>
        <w:jc w:val="both"/>
      </w:pPr>
      <w:r>
        <w:rPr>
          <w:rFonts w:ascii="Times New Roman"/>
          <w:b w:val="false"/>
          <w:i w:val="false"/>
          <w:color w:val="000000"/>
          <w:sz w:val="28"/>
        </w:rPr>
        <w:t>
      Параграф 3. Аппаратчик газогенерации, 5-й разряд</w:t>
      </w:r>
    </w:p>
    <w:bookmarkEnd w:id="861"/>
    <w:bookmarkStart w:name="z866" w:id="862"/>
    <w:p>
      <w:pPr>
        <w:spacing w:after="0"/>
        <w:ind w:left="0"/>
        <w:jc w:val="both"/>
      </w:pPr>
      <w:r>
        <w:rPr>
          <w:rFonts w:ascii="Times New Roman"/>
          <w:b w:val="false"/>
          <w:i w:val="false"/>
          <w:color w:val="000000"/>
          <w:sz w:val="28"/>
        </w:rPr>
        <w:t>
      115. Характеристика работ:</w:t>
      </w:r>
    </w:p>
    <w:bookmarkEnd w:id="862"/>
    <w:bookmarkStart w:name="z867" w:id="863"/>
    <w:p>
      <w:pPr>
        <w:spacing w:after="0"/>
        <w:ind w:left="0"/>
        <w:jc w:val="both"/>
      </w:pPr>
      <w:r>
        <w:rPr>
          <w:rFonts w:ascii="Times New Roman"/>
          <w:b w:val="false"/>
          <w:i w:val="false"/>
          <w:color w:val="000000"/>
          <w:sz w:val="28"/>
        </w:rPr>
        <w:t>
      ведение процесса получения полуводяного, водяного, паровоздушного и конвертированного газа (в производстве синтетического аммиака);</w:t>
      </w:r>
    </w:p>
    <w:bookmarkEnd w:id="863"/>
    <w:bookmarkStart w:name="z868" w:id="864"/>
    <w:p>
      <w:pPr>
        <w:spacing w:after="0"/>
        <w:ind w:left="0"/>
        <w:jc w:val="both"/>
      </w:pPr>
      <w:r>
        <w:rPr>
          <w:rFonts w:ascii="Times New Roman"/>
          <w:b w:val="false"/>
          <w:i w:val="false"/>
          <w:color w:val="000000"/>
          <w:sz w:val="28"/>
        </w:rPr>
        <w:t>
      обслуживание основного и вспомогательного оборудования, коммуникаций, арматуры, контрольно-измерительных приборов;</w:t>
      </w:r>
    </w:p>
    <w:bookmarkEnd w:id="864"/>
    <w:bookmarkStart w:name="z869" w:id="865"/>
    <w:p>
      <w:pPr>
        <w:spacing w:after="0"/>
        <w:ind w:left="0"/>
        <w:jc w:val="both"/>
      </w:pPr>
      <w:r>
        <w:rPr>
          <w:rFonts w:ascii="Times New Roman"/>
          <w:b w:val="false"/>
          <w:i w:val="false"/>
          <w:color w:val="000000"/>
          <w:sz w:val="28"/>
        </w:rPr>
        <w:t>
      проведение работ по техническому обслуживанию оборудования и контрольно-измерительных приборов.</w:t>
      </w:r>
    </w:p>
    <w:bookmarkEnd w:id="865"/>
    <w:bookmarkStart w:name="z870" w:id="866"/>
    <w:p>
      <w:pPr>
        <w:spacing w:after="0"/>
        <w:ind w:left="0"/>
        <w:jc w:val="both"/>
      </w:pPr>
      <w:r>
        <w:rPr>
          <w:rFonts w:ascii="Times New Roman"/>
          <w:b w:val="false"/>
          <w:i w:val="false"/>
          <w:color w:val="000000"/>
          <w:sz w:val="28"/>
        </w:rPr>
        <w:t>
      116. Должен знать:</w:t>
      </w:r>
    </w:p>
    <w:bookmarkEnd w:id="866"/>
    <w:bookmarkStart w:name="z871" w:id="867"/>
    <w:p>
      <w:pPr>
        <w:spacing w:after="0"/>
        <w:ind w:left="0"/>
        <w:jc w:val="both"/>
      </w:pPr>
      <w:r>
        <w:rPr>
          <w:rFonts w:ascii="Times New Roman"/>
          <w:b w:val="false"/>
          <w:i w:val="false"/>
          <w:color w:val="000000"/>
          <w:sz w:val="28"/>
        </w:rPr>
        <w:t>
      технологический процесс получения газа и схему обслуживаемого участка;</w:t>
      </w:r>
    </w:p>
    <w:bookmarkEnd w:id="867"/>
    <w:bookmarkStart w:name="z872" w:id="868"/>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868"/>
    <w:bookmarkStart w:name="z873" w:id="869"/>
    <w:p>
      <w:pPr>
        <w:spacing w:after="0"/>
        <w:ind w:left="0"/>
        <w:jc w:val="both"/>
      </w:pPr>
      <w:r>
        <w:rPr>
          <w:rFonts w:ascii="Times New Roman"/>
          <w:b w:val="false"/>
          <w:i w:val="false"/>
          <w:color w:val="000000"/>
          <w:sz w:val="28"/>
        </w:rPr>
        <w:t>
      схему арматуры и коммуникаций;</w:t>
      </w:r>
    </w:p>
    <w:bookmarkEnd w:id="869"/>
    <w:bookmarkStart w:name="z874" w:id="870"/>
    <w:p>
      <w:pPr>
        <w:spacing w:after="0"/>
        <w:ind w:left="0"/>
        <w:jc w:val="both"/>
      </w:pPr>
      <w:r>
        <w:rPr>
          <w:rFonts w:ascii="Times New Roman"/>
          <w:b w:val="false"/>
          <w:i w:val="false"/>
          <w:color w:val="000000"/>
          <w:sz w:val="28"/>
        </w:rPr>
        <w:t>
      назначение и устройство контрольно-измерительных приборов;</w:t>
      </w:r>
    </w:p>
    <w:bookmarkEnd w:id="870"/>
    <w:bookmarkStart w:name="z875" w:id="871"/>
    <w:p>
      <w:pPr>
        <w:spacing w:after="0"/>
        <w:ind w:left="0"/>
        <w:jc w:val="both"/>
      </w:pPr>
      <w:r>
        <w:rPr>
          <w:rFonts w:ascii="Times New Roman"/>
          <w:b w:val="false"/>
          <w:i w:val="false"/>
          <w:color w:val="000000"/>
          <w:sz w:val="28"/>
        </w:rPr>
        <w:t>
      физико-химические и технологические свойства сырья и продукта;</w:t>
      </w:r>
    </w:p>
    <w:bookmarkEnd w:id="871"/>
    <w:bookmarkStart w:name="z876" w:id="87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872"/>
    <w:bookmarkStart w:name="z877" w:id="873"/>
    <w:p>
      <w:pPr>
        <w:spacing w:after="0"/>
        <w:ind w:left="0"/>
        <w:jc w:val="both"/>
      </w:pPr>
      <w:r>
        <w:rPr>
          <w:rFonts w:ascii="Times New Roman"/>
          <w:b w:val="false"/>
          <w:i w:val="false"/>
          <w:color w:val="000000"/>
          <w:sz w:val="28"/>
        </w:rPr>
        <w:t>
      правила отбора проб;</w:t>
      </w:r>
    </w:p>
    <w:bookmarkEnd w:id="873"/>
    <w:bookmarkStart w:name="z878" w:id="874"/>
    <w:p>
      <w:pPr>
        <w:spacing w:after="0"/>
        <w:ind w:left="0"/>
        <w:jc w:val="both"/>
      </w:pPr>
      <w:r>
        <w:rPr>
          <w:rFonts w:ascii="Times New Roman"/>
          <w:b w:val="false"/>
          <w:i w:val="false"/>
          <w:color w:val="000000"/>
          <w:sz w:val="28"/>
        </w:rPr>
        <w:t>
      методику проведения анализов.</w:t>
      </w:r>
    </w:p>
    <w:bookmarkEnd w:id="874"/>
    <w:bookmarkStart w:name="z879" w:id="875"/>
    <w:p>
      <w:pPr>
        <w:spacing w:after="0"/>
        <w:ind w:left="0"/>
        <w:jc w:val="both"/>
      </w:pPr>
      <w:r>
        <w:rPr>
          <w:rFonts w:ascii="Times New Roman"/>
          <w:b w:val="false"/>
          <w:i w:val="false"/>
          <w:color w:val="000000"/>
          <w:sz w:val="28"/>
        </w:rPr>
        <w:t>
      Параграф 4. Аппаратчик газогенерации, 6-й разряд</w:t>
      </w:r>
    </w:p>
    <w:bookmarkEnd w:id="875"/>
    <w:bookmarkStart w:name="z880" w:id="876"/>
    <w:p>
      <w:pPr>
        <w:spacing w:after="0"/>
        <w:ind w:left="0"/>
        <w:jc w:val="both"/>
      </w:pPr>
      <w:r>
        <w:rPr>
          <w:rFonts w:ascii="Times New Roman"/>
          <w:b w:val="false"/>
          <w:i w:val="false"/>
          <w:color w:val="000000"/>
          <w:sz w:val="28"/>
        </w:rPr>
        <w:t>
      117. Характеристика работ:</w:t>
      </w:r>
    </w:p>
    <w:bookmarkEnd w:id="876"/>
    <w:bookmarkStart w:name="z881" w:id="877"/>
    <w:p>
      <w:pPr>
        <w:spacing w:after="0"/>
        <w:ind w:left="0"/>
        <w:jc w:val="both"/>
      </w:pPr>
      <w:r>
        <w:rPr>
          <w:rFonts w:ascii="Times New Roman"/>
          <w:b w:val="false"/>
          <w:i w:val="false"/>
          <w:color w:val="000000"/>
          <w:sz w:val="28"/>
        </w:rPr>
        <w:t>
      ведение технологического процесса получения технологических газов с одновременным руководством аппаратчиками более низкой квалификации отделения газогенераторов (в производстве синтетического аммиака);</w:t>
      </w:r>
    </w:p>
    <w:bookmarkEnd w:id="877"/>
    <w:bookmarkStart w:name="z882" w:id="87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878"/>
    <w:bookmarkStart w:name="z883" w:id="879"/>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879"/>
    <w:bookmarkStart w:name="z884" w:id="880"/>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880"/>
    <w:bookmarkStart w:name="z885" w:id="881"/>
    <w:p>
      <w:pPr>
        <w:spacing w:after="0"/>
        <w:ind w:left="0"/>
        <w:jc w:val="both"/>
      </w:pPr>
      <w:r>
        <w:rPr>
          <w:rFonts w:ascii="Times New Roman"/>
          <w:b w:val="false"/>
          <w:i w:val="false"/>
          <w:color w:val="000000"/>
          <w:sz w:val="28"/>
        </w:rPr>
        <w:t>
      118. Должен знать:</w:t>
      </w:r>
    </w:p>
    <w:bookmarkEnd w:id="881"/>
    <w:bookmarkStart w:name="z886" w:id="882"/>
    <w:p>
      <w:pPr>
        <w:spacing w:after="0"/>
        <w:ind w:left="0"/>
        <w:jc w:val="both"/>
      </w:pPr>
      <w:r>
        <w:rPr>
          <w:rFonts w:ascii="Times New Roman"/>
          <w:b w:val="false"/>
          <w:i w:val="false"/>
          <w:color w:val="000000"/>
          <w:sz w:val="28"/>
        </w:rPr>
        <w:t>
      технологический процесс получения газа и схему обслуживаемого участка;</w:t>
      </w:r>
    </w:p>
    <w:bookmarkEnd w:id="882"/>
    <w:bookmarkStart w:name="z887" w:id="883"/>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883"/>
    <w:bookmarkStart w:name="z888" w:id="884"/>
    <w:p>
      <w:pPr>
        <w:spacing w:after="0"/>
        <w:ind w:left="0"/>
        <w:jc w:val="both"/>
      </w:pPr>
      <w:r>
        <w:rPr>
          <w:rFonts w:ascii="Times New Roman"/>
          <w:b w:val="false"/>
          <w:i w:val="false"/>
          <w:color w:val="000000"/>
          <w:sz w:val="28"/>
        </w:rPr>
        <w:t>
      схему арматуры и коммуникаций;</w:t>
      </w:r>
    </w:p>
    <w:bookmarkEnd w:id="884"/>
    <w:bookmarkStart w:name="z889" w:id="885"/>
    <w:p>
      <w:pPr>
        <w:spacing w:after="0"/>
        <w:ind w:left="0"/>
        <w:jc w:val="both"/>
      </w:pPr>
      <w:r>
        <w:rPr>
          <w:rFonts w:ascii="Times New Roman"/>
          <w:b w:val="false"/>
          <w:i w:val="false"/>
          <w:color w:val="000000"/>
          <w:sz w:val="28"/>
        </w:rPr>
        <w:t>
      назначение и устройство контрольно-измерительных приборов;</w:t>
      </w:r>
    </w:p>
    <w:bookmarkEnd w:id="885"/>
    <w:bookmarkStart w:name="z890" w:id="886"/>
    <w:p>
      <w:pPr>
        <w:spacing w:after="0"/>
        <w:ind w:left="0"/>
        <w:jc w:val="both"/>
      </w:pPr>
      <w:r>
        <w:rPr>
          <w:rFonts w:ascii="Times New Roman"/>
          <w:b w:val="false"/>
          <w:i w:val="false"/>
          <w:color w:val="000000"/>
          <w:sz w:val="28"/>
        </w:rPr>
        <w:t>
      физико-химические и технологические свойства сырья и продукта, параметры технологического режима и правила регулирования процесса, правила отбора проб, методику проведения анализов, методику расчета сырья и выхода продукции.</w:t>
      </w:r>
    </w:p>
    <w:bookmarkEnd w:id="886"/>
    <w:bookmarkStart w:name="z891" w:id="887"/>
    <w:p>
      <w:pPr>
        <w:spacing w:after="0"/>
        <w:ind w:left="0"/>
        <w:jc w:val="both"/>
      </w:pPr>
      <w:r>
        <w:rPr>
          <w:rFonts w:ascii="Times New Roman"/>
          <w:b w:val="false"/>
          <w:i w:val="false"/>
          <w:color w:val="000000"/>
          <w:sz w:val="28"/>
        </w:rPr>
        <w:t>
      15. Аппаратчик газоразделения</w:t>
      </w:r>
    </w:p>
    <w:bookmarkEnd w:id="887"/>
    <w:bookmarkStart w:name="z892" w:id="888"/>
    <w:p>
      <w:pPr>
        <w:spacing w:after="0"/>
        <w:ind w:left="0"/>
        <w:jc w:val="both"/>
      </w:pPr>
      <w:r>
        <w:rPr>
          <w:rFonts w:ascii="Times New Roman"/>
          <w:b w:val="false"/>
          <w:i w:val="false"/>
          <w:color w:val="000000"/>
          <w:sz w:val="28"/>
        </w:rPr>
        <w:t>
      Параграф 1. Аппаратчик газоразделения, 4-й разряд</w:t>
      </w:r>
    </w:p>
    <w:bookmarkEnd w:id="888"/>
    <w:bookmarkStart w:name="z893" w:id="889"/>
    <w:p>
      <w:pPr>
        <w:spacing w:after="0"/>
        <w:ind w:left="0"/>
        <w:jc w:val="both"/>
      </w:pPr>
      <w:r>
        <w:rPr>
          <w:rFonts w:ascii="Times New Roman"/>
          <w:b w:val="false"/>
          <w:i w:val="false"/>
          <w:color w:val="000000"/>
          <w:sz w:val="28"/>
        </w:rPr>
        <w:t>
      119. Характеристика работ:</w:t>
      </w:r>
    </w:p>
    <w:bookmarkEnd w:id="889"/>
    <w:bookmarkStart w:name="z894" w:id="890"/>
    <w:p>
      <w:pPr>
        <w:spacing w:after="0"/>
        <w:ind w:left="0"/>
        <w:jc w:val="both"/>
      </w:pPr>
      <w:r>
        <w:rPr>
          <w:rFonts w:ascii="Times New Roman"/>
          <w:b w:val="false"/>
          <w:i w:val="false"/>
          <w:color w:val="000000"/>
          <w:sz w:val="28"/>
        </w:rPr>
        <w:t>
      ведение технологического процесса разделения газовых смесей под руководством аппаратчика более высокой квалификации;</w:t>
      </w:r>
    </w:p>
    <w:bookmarkEnd w:id="890"/>
    <w:bookmarkStart w:name="z895" w:id="891"/>
    <w:p>
      <w:pPr>
        <w:spacing w:after="0"/>
        <w:ind w:left="0"/>
        <w:jc w:val="both"/>
      </w:pPr>
      <w:r>
        <w:rPr>
          <w:rFonts w:ascii="Times New Roman"/>
          <w:b w:val="false"/>
          <w:i w:val="false"/>
          <w:color w:val="000000"/>
          <w:sz w:val="28"/>
        </w:rPr>
        <w:t>
      обслуживание технологического процесса разделения газов пиролиза керосина и этановых фракций методом глубокого охлаждения;</w:t>
      </w:r>
    </w:p>
    <w:bookmarkEnd w:id="891"/>
    <w:bookmarkStart w:name="z896" w:id="892"/>
    <w:p>
      <w:pPr>
        <w:spacing w:after="0"/>
        <w:ind w:left="0"/>
        <w:jc w:val="both"/>
      </w:pPr>
      <w:r>
        <w:rPr>
          <w:rFonts w:ascii="Times New Roman"/>
          <w:b w:val="false"/>
          <w:i w:val="false"/>
          <w:color w:val="000000"/>
          <w:sz w:val="28"/>
        </w:rPr>
        <w:t>
      прием газожидкостной смеси;</w:t>
      </w:r>
    </w:p>
    <w:bookmarkEnd w:id="892"/>
    <w:bookmarkStart w:name="z897" w:id="893"/>
    <w:p>
      <w:pPr>
        <w:spacing w:after="0"/>
        <w:ind w:left="0"/>
        <w:jc w:val="both"/>
      </w:pPr>
      <w:r>
        <w:rPr>
          <w:rFonts w:ascii="Times New Roman"/>
          <w:b w:val="false"/>
          <w:i w:val="false"/>
          <w:color w:val="000000"/>
          <w:sz w:val="28"/>
        </w:rPr>
        <w:t>
      обслуживание блока предварительного охлаждения, кабины газоразделения при методе глубокого охлаждения;</w:t>
      </w:r>
    </w:p>
    <w:bookmarkEnd w:id="893"/>
    <w:bookmarkStart w:name="z898" w:id="894"/>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894"/>
    <w:bookmarkStart w:name="z899" w:id="895"/>
    <w:p>
      <w:pPr>
        <w:spacing w:after="0"/>
        <w:ind w:left="0"/>
        <w:jc w:val="both"/>
      </w:pPr>
      <w:r>
        <w:rPr>
          <w:rFonts w:ascii="Times New Roman"/>
          <w:b w:val="false"/>
          <w:i w:val="false"/>
          <w:color w:val="000000"/>
          <w:sz w:val="28"/>
        </w:rPr>
        <w:t>
      отбор проб;</w:t>
      </w:r>
    </w:p>
    <w:bookmarkEnd w:id="895"/>
    <w:bookmarkStart w:name="z900" w:id="896"/>
    <w:p>
      <w:pPr>
        <w:spacing w:after="0"/>
        <w:ind w:left="0"/>
        <w:jc w:val="both"/>
      </w:pPr>
      <w:r>
        <w:rPr>
          <w:rFonts w:ascii="Times New Roman"/>
          <w:b w:val="false"/>
          <w:i w:val="false"/>
          <w:color w:val="000000"/>
          <w:sz w:val="28"/>
        </w:rPr>
        <w:t>
      выявление и устранение отклонений от режима и неполадок в работе оборудования;</w:t>
      </w:r>
    </w:p>
    <w:bookmarkEnd w:id="896"/>
    <w:bookmarkStart w:name="z901" w:id="897"/>
    <w:p>
      <w:pPr>
        <w:spacing w:after="0"/>
        <w:ind w:left="0"/>
        <w:jc w:val="both"/>
      </w:pPr>
      <w:r>
        <w:rPr>
          <w:rFonts w:ascii="Times New Roman"/>
          <w:b w:val="false"/>
          <w:i w:val="false"/>
          <w:color w:val="000000"/>
          <w:sz w:val="28"/>
        </w:rPr>
        <w:t>
      подготовка оборудования к ремонту, прием из ремонта;</w:t>
      </w:r>
    </w:p>
    <w:bookmarkEnd w:id="897"/>
    <w:bookmarkStart w:name="z902" w:id="898"/>
    <w:p>
      <w:pPr>
        <w:spacing w:after="0"/>
        <w:ind w:left="0"/>
        <w:jc w:val="both"/>
      </w:pPr>
      <w:r>
        <w:rPr>
          <w:rFonts w:ascii="Times New Roman"/>
          <w:b w:val="false"/>
          <w:i w:val="false"/>
          <w:color w:val="000000"/>
          <w:sz w:val="28"/>
        </w:rPr>
        <w:t>
      учет расхода сырья, полученной продукции.</w:t>
      </w:r>
    </w:p>
    <w:bookmarkEnd w:id="898"/>
    <w:bookmarkStart w:name="z903" w:id="899"/>
    <w:p>
      <w:pPr>
        <w:spacing w:after="0"/>
        <w:ind w:left="0"/>
        <w:jc w:val="both"/>
      </w:pPr>
      <w:r>
        <w:rPr>
          <w:rFonts w:ascii="Times New Roman"/>
          <w:b w:val="false"/>
          <w:i w:val="false"/>
          <w:color w:val="000000"/>
          <w:sz w:val="28"/>
        </w:rPr>
        <w:t>
      120. Должен знать:</w:t>
      </w:r>
    </w:p>
    <w:bookmarkEnd w:id="899"/>
    <w:bookmarkStart w:name="z904" w:id="900"/>
    <w:p>
      <w:pPr>
        <w:spacing w:after="0"/>
        <w:ind w:left="0"/>
        <w:jc w:val="both"/>
      </w:pPr>
      <w:r>
        <w:rPr>
          <w:rFonts w:ascii="Times New Roman"/>
          <w:b w:val="false"/>
          <w:i w:val="false"/>
          <w:color w:val="000000"/>
          <w:sz w:val="28"/>
        </w:rPr>
        <w:t>
      технологическую схему участка газоразделения;</w:t>
      </w:r>
    </w:p>
    <w:bookmarkEnd w:id="900"/>
    <w:bookmarkStart w:name="z905" w:id="90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901"/>
    <w:bookmarkStart w:name="z906" w:id="902"/>
    <w:p>
      <w:pPr>
        <w:spacing w:after="0"/>
        <w:ind w:left="0"/>
        <w:jc w:val="both"/>
      </w:pPr>
      <w:r>
        <w:rPr>
          <w:rFonts w:ascii="Times New Roman"/>
          <w:b w:val="false"/>
          <w:i w:val="false"/>
          <w:color w:val="000000"/>
          <w:sz w:val="28"/>
        </w:rPr>
        <w:t>
      схему арматуры и коммуникаций;</w:t>
      </w:r>
    </w:p>
    <w:bookmarkEnd w:id="902"/>
    <w:bookmarkStart w:name="z907" w:id="903"/>
    <w:p>
      <w:pPr>
        <w:spacing w:after="0"/>
        <w:ind w:left="0"/>
        <w:jc w:val="both"/>
      </w:pPr>
      <w:r>
        <w:rPr>
          <w:rFonts w:ascii="Times New Roman"/>
          <w:b w:val="false"/>
          <w:i w:val="false"/>
          <w:color w:val="000000"/>
          <w:sz w:val="28"/>
        </w:rPr>
        <w:t>
      физико-химические свойства пирогаза, абсорбентов, углеводородных фракций;</w:t>
      </w:r>
    </w:p>
    <w:bookmarkEnd w:id="903"/>
    <w:bookmarkStart w:name="z908" w:id="904"/>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904"/>
    <w:bookmarkStart w:name="z909" w:id="905"/>
    <w:p>
      <w:pPr>
        <w:spacing w:after="0"/>
        <w:ind w:left="0"/>
        <w:jc w:val="both"/>
      </w:pPr>
      <w:r>
        <w:rPr>
          <w:rFonts w:ascii="Times New Roman"/>
          <w:b w:val="false"/>
          <w:i w:val="false"/>
          <w:color w:val="000000"/>
          <w:sz w:val="28"/>
        </w:rPr>
        <w:t>
      правила отбора проб.</w:t>
      </w:r>
    </w:p>
    <w:bookmarkEnd w:id="905"/>
    <w:bookmarkStart w:name="z910" w:id="906"/>
    <w:p>
      <w:pPr>
        <w:spacing w:after="0"/>
        <w:ind w:left="0"/>
        <w:jc w:val="both"/>
      </w:pPr>
      <w:r>
        <w:rPr>
          <w:rFonts w:ascii="Times New Roman"/>
          <w:b w:val="false"/>
          <w:i w:val="false"/>
          <w:color w:val="000000"/>
          <w:sz w:val="28"/>
        </w:rPr>
        <w:t>
      Параграф 2. Аппаратчик газоразделения, 5-й разряд</w:t>
      </w:r>
    </w:p>
    <w:bookmarkEnd w:id="906"/>
    <w:bookmarkStart w:name="z911" w:id="907"/>
    <w:p>
      <w:pPr>
        <w:spacing w:after="0"/>
        <w:ind w:left="0"/>
        <w:jc w:val="both"/>
      </w:pPr>
      <w:r>
        <w:rPr>
          <w:rFonts w:ascii="Times New Roman"/>
          <w:b w:val="false"/>
          <w:i w:val="false"/>
          <w:color w:val="000000"/>
          <w:sz w:val="28"/>
        </w:rPr>
        <w:t>
      121. Характеристика работ:</w:t>
      </w:r>
    </w:p>
    <w:bookmarkEnd w:id="907"/>
    <w:bookmarkStart w:name="z912" w:id="908"/>
    <w:p>
      <w:pPr>
        <w:spacing w:after="0"/>
        <w:ind w:left="0"/>
        <w:jc w:val="both"/>
      </w:pPr>
      <w:r>
        <w:rPr>
          <w:rFonts w:ascii="Times New Roman"/>
          <w:b w:val="false"/>
          <w:i w:val="false"/>
          <w:color w:val="000000"/>
          <w:sz w:val="28"/>
        </w:rPr>
        <w:t>
      ведение технологического процесса разделения газовых смесей на их компоненты или фракции абсорбцией газов с отпаркой и ректификацией методом глубокого охлаждения или другими методами;</w:t>
      </w:r>
    </w:p>
    <w:bookmarkEnd w:id="908"/>
    <w:bookmarkStart w:name="z913" w:id="909"/>
    <w:p>
      <w:pPr>
        <w:spacing w:after="0"/>
        <w:ind w:left="0"/>
        <w:jc w:val="both"/>
      </w:pPr>
      <w:r>
        <w:rPr>
          <w:rFonts w:ascii="Times New Roman"/>
          <w:b w:val="false"/>
          <w:i w:val="false"/>
          <w:color w:val="000000"/>
          <w:sz w:val="28"/>
        </w:rPr>
        <w:t>
      абсорбция тяжелых компонентов газовой смеси;</w:t>
      </w:r>
    </w:p>
    <w:bookmarkEnd w:id="909"/>
    <w:bookmarkStart w:name="z914" w:id="910"/>
    <w:p>
      <w:pPr>
        <w:spacing w:after="0"/>
        <w:ind w:left="0"/>
        <w:jc w:val="both"/>
      </w:pPr>
      <w:r>
        <w:rPr>
          <w:rFonts w:ascii="Times New Roman"/>
          <w:b w:val="false"/>
          <w:i w:val="false"/>
          <w:color w:val="000000"/>
          <w:sz w:val="28"/>
        </w:rPr>
        <w:t>
      отпарка легких компонентов, растворенных в абсорбенте;</w:t>
      </w:r>
    </w:p>
    <w:bookmarkEnd w:id="910"/>
    <w:bookmarkStart w:name="z915" w:id="911"/>
    <w:p>
      <w:pPr>
        <w:spacing w:after="0"/>
        <w:ind w:left="0"/>
        <w:jc w:val="both"/>
      </w:pPr>
      <w:r>
        <w:rPr>
          <w:rFonts w:ascii="Times New Roman"/>
          <w:b w:val="false"/>
          <w:i w:val="false"/>
          <w:color w:val="000000"/>
          <w:sz w:val="28"/>
        </w:rPr>
        <w:t>
      охлаждение и подача насыщенного абсорбента в ректификационную колонну;</w:t>
      </w:r>
    </w:p>
    <w:bookmarkEnd w:id="911"/>
    <w:bookmarkStart w:name="z916" w:id="912"/>
    <w:p>
      <w:pPr>
        <w:spacing w:after="0"/>
        <w:ind w:left="0"/>
        <w:jc w:val="both"/>
      </w:pPr>
      <w:r>
        <w:rPr>
          <w:rFonts w:ascii="Times New Roman"/>
          <w:b w:val="false"/>
          <w:i w:val="false"/>
          <w:color w:val="000000"/>
          <w:sz w:val="28"/>
        </w:rPr>
        <w:t>
      выделение фракции углеводородов;</w:t>
      </w:r>
    </w:p>
    <w:bookmarkEnd w:id="912"/>
    <w:bookmarkStart w:name="z917" w:id="913"/>
    <w:p>
      <w:pPr>
        <w:spacing w:after="0"/>
        <w:ind w:left="0"/>
        <w:jc w:val="both"/>
      </w:pPr>
      <w:r>
        <w:rPr>
          <w:rFonts w:ascii="Times New Roman"/>
          <w:b w:val="false"/>
          <w:i w:val="false"/>
          <w:color w:val="000000"/>
          <w:sz w:val="28"/>
        </w:rPr>
        <w:t>
      управление и регулирование технологическим процессом по показаниям контрольно-измерительных приборов и результатам анализов;</w:t>
      </w:r>
    </w:p>
    <w:bookmarkEnd w:id="913"/>
    <w:bookmarkStart w:name="z918" w:id="914"/>
    <w:p>
      <w:pPr>
        <w:spacing w:after="0"/>
        <w:ind w:left="0"/>
        <w:jc w:val="both"/>
      </w:pPr>
      <w:r>
        <w:rPr>
          <w:rFonts w:ascii="Times New Roman"/>
          <w:b w:val="false"/>
          <w:i w:val="false"/>
          <w:color w:val="000000"/>
          <w:sz w:val="28"/>
        </w:rPr>
        <w:t>
      предупреждение, выявление и устранение отклонений от режима и неполадок в работе оборудования;</w:t>
      </w:r>
    </w:p>
    <w:bookmarkEnd w:id="914"/>
    <w:bookmarkStart w:name="z919" w:id="915"/>
    <w:p>
      <w:pPr>
        <w:spacing w:after="0"/>
        <w:ind w:left="0"/>
        <w:jc w:val="both"/>
      </w:pPr>
      <w:r>
        <w:rPr>
          <w:rFonts w:ascii="Times New Roman"/>
          <w:b w:val="false"/>
          <w:i w:val="false"/>
          <w:color w:val="000000"/>
          <w:sz w:val="28"/>
        </w:rPr>
        <w:t>
      сдача и прием оборудования из ремонта.</w:t>
      </w:r>
    </w:p>
    <w:bookmarkEnd w:id="915"/>
    <w:bookmarkStart w:name="z920" w:id="916"/>
    <w:p>
      <w:pPr>
        <w:spacing w:after="0"/>
        <w:ind w:left="0"/>
        <w:jc w:val="both"/>
      </w:pPr>
      <w:r>
        <w:rPr>
          <w:rFonts w:ascii="Times New Roman"/>
          <w:b w:val="false"/>
          <w:i w:val="false"/>
          <w:color w:val="000000"/>
          <w:sz w:val="28"/>
        </w:rPr>
        <w:t>
      122. Должен знать:</w:t>
      </w:r>
    </w:p>
    <w:bookmarkEnd w:id="916"/>
    <w:bookmarkStart w:name="z921" w:id="917"/>
    <w:p>
      <w:pPr>
        <w:spacing w:after="0"/>
        <w:ind w:left="0"/>
        <w:jc w:val="both"/>
      </w:pPr>
      <w:r>
        <w:rPr>
          <w:rFonts w:ascii="Times New Roman"/>
          <w:b w:val="false"/>
          <w:i w:val="false"/>
          <w:color w:val="000000"/>
          <w:sz w:val="28"/>
        </w:rPr>
        <w:t>
      технологическую схему участка газоразделения;</w:t>
      </w:r>
    </w:p>
    <w:bookmarkEnd w:id="917"/>
    <w:bookmarkStart w:name="z922" w:id="91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918"/>
    <w:bookmarkStart w:name="z923" w:id="919"/>
    <w:p>
      <w:pPr>
        <w:spacing w:after="0"/>
        <w:ind w:left="0"/>
        <w:jc w:val="both"/>
      </w:pPr>
      <w:r>
        <w:rPr>
          <w:rFonts w:ascii="Times New Roman"/>
          <w:b w:val="false"/>
          <w:i w:val="false"/>
          <w:color w:val="000000"/>
          <w:sz w:val="28"/>
        </w:rPr>
        <w:t>
      схему арматуры и коммуникаций;</w:t>
      </w:r>
    </w:p>
    <w:bookmarkEnd w:id="919"/>
    <w:bookmarkStart w:name="z924" w:id="920"/>
    <w:p>
      <w:pPr>
        <w:spacing w:after="0"/>
        <w:ind w:left="0"/>
        <w:jc w:val="both"/>
      </w:pPr>
      <w:r>
        <w:rPr>
          <w:rFonts w:ascii="Times New Roman"/>
          <w:b w:val="false"/>
          <w:i w:val="false"/>
          <w:color w:val="000000"/>
          <w:sz w:val="28"/>
        </w:rPr>
        <w:t>
      физико-химические свойства пирогаза, абсорбентов, углеводородных фракций;</w:t>
      </w:r>
    </w:p>
    <w:bookmarkEnd w:id="920"/>
    <w:bookmarkStart w:name="z925" w:id="921"/>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921"/>
    <w:bookmarkStart w:name="z926" w:id="922"/>
    <w:p>
      <w:pPr>
        <w:spacing w:after="0"/>
        <w:ind w:left="0"/>
        <w:jc w:val="both"/>
      </w:pPr>
      <w:r>
        <w:rPr>
          <w:rFonts w:ascii="Times New Roman"/>
          <w:b w:val="false"/>
          <w:i w:val="false"/>
          <w:color w:val="000000"/>
          <w:sz w:val="28"/>
        </w:rPr>
        <w:t>
      методику проведения анализов;</w:t>
      </w:r>
    </w:p>
    <w:bookmarkEnd w:id="922"/>
    <w:bookmarkStart w:name="z927" w:id="923"/>
    <w:p>
      <w:pPr>
        <w:spacing w:after="0"/>
        <w:ind w:left="0"/>
        <w:jc w:val="both"/>
      </w:pPr>
      <w:r>
        <w:rPr>
          <w:rFonts w:ascii="Times New Roman"/>
          <w:b w:val="false"/>
          <w:i w:val="false"/>
          <w:color w:val="000000"/>
          <w:sz w:val="28"/>
        </w:rPr>
        <w:t>
      правила отбора проб;</w:t>
      </w:r>
    </w:p>
    <w:bookmarkEnd w:id="923"/>
    <w:bookmarkStart w:name="z928" w:id="924"/>
    <w:p>
      <w:pPr>
        <w:spacing w:after="0"/>
        <w:ind w:left="0"/>
        <w:jc w:val="both"/>
      </w:pPr>
      <w:r>
        <w:rPr>
          <w:rFonts w:ascii="Times New Roman"/>
          <w:b w:val="false"/>
          <w:i w:val="false"/>
          <w:color w:val="000000"/>
          <w:sz w:val="28"/>
        </w:rPr>
        <w:t>
      методику расчета сырья и выхода продукции.</w:t>
      </w:r>
    </w:p>
    <w:bookmarkEnd w:id="924"/>
    <w:bookmarkStart w:name="z929" w:id="925"/>
    <w:p>
      <w:pPr>
        <w:spacing w:after="0"/>
        <w:ind w:left="0"/>
        <w:jc w:val="both"/>
      </w:pPr>
      <w:r>
        <w:rPr>
          <w:rFonts w:ascii="Times New Roman"/>
          <w:b w:val="false"/>
          <w:i w:val="false"/>
          <w:color w:val="000000"/>
          <w:sz w:val="28"/>
        </w:rPr>
        <w:t>
      Параграф 3. Аппаратчик газоразделения, 6-й разряд</w:t>
      </w:r>
    </w:p>
    <w:bookmarkEnd w:id="925"/>
    <w:bookmarkStart w:name="z930" w:id="926"/>
    <w:p>
      <w:pPr>
        <w:spacing w:after="0"/>
        <w:ind w:left="0"/>
        <w:jc w:val="both"/>
      </w:pPr>
      <w:r>
        <w:rPr>
          <w:rFonts w:ascii="Times New Roman"/>
          <w:b w:val="false"/>
          <w:i w:val="false"/>
          <w:color w:val="000000"/>
          <w:sz w:val="28"/>
        </w:rPr>
        <w:t>
      123. Характеристика работ:</w:t>
      </w:r>
    </w:p>
    <w:bookmarkEnd w:id="926"/>
    <w:bookmarkStart w:name="z931" w:id="927"/>
    <w:p>
      <w:pPr>
        <w:spacing w:after="0"/>
        <w:ind w:left="0"/>
        <w:jc w:val="both"/>
      </w:pPr>
      <w:r>
        <w:rPr>
          <w:rFonts w:ascii="Times New Roman"/>
          <w:b w:val="false"/>
          <w:i w:val="false"/>
          <w:color w:val="000000"/>
          <w:sz w:val="28"/>
        </w:rPr>
        <w:t>
      ведение технологического процесса и руководство всем участком газоразделения с ведением контроля за показателями технологического процесса, выходом и качеством получаемых газов;</w:t>
      </w:r>
    </w:p>
    <w:bookmarkEnd w:id="927"/>
    <w:bookmarkStart w:name="z932" w:id="928"/>
    <w:p>
      <w:pPr>
        <w:spacing w:after="0"/>
        <w:ind w:left="0"/>
        <w:jc w:val="both"/>
      </w:pPr>
      <w:r>
        <w:rPr>
          <w:rFonts w:ascii="Times New Roman"/>
          <w:b w:val="false"/>
          <w:i w:val="false"/>
          <w:color w:val="000000"/>
          <w:sz w:val="28"/>
        </w:rPr>
        <w:t>
      обслуживание трубопроводов сжатого воздуха, кислорода, азота, аргона, очищенного воздуха, воды, а также аппаратов, компрессоров, детандеров, насосов, электрооборудования, средств автоматики;</w:t>
      </w:r>
    </w:p>
    <w:bookmarkEnd w:id="928"/>
    <w:bookmarkStart w:name="z933" w:id="929"/>
    <w:p>
      <w:pPr>
        <w:spacing w:after="0"/>
        <w:ind w:left="0"/>
        <w:jc w:val="both"/>
      </w:pPr>
      <w:r>
        <w:rPr>
          <w:rFonts w:ascii="Times New Roman"/>
          <w:b w:val="false"/>
          <w:i w:val="false"/>
          <w:color w:val="000000"/>
          <w:sz w:val="28"/>
        </w:rPr>
        <w:t>
      расчет расхода сырья, полуфабрикатов, выхода готовой продукции;</w:t>
      </w:r>
    </w:p>
    <w:bookmarkEnd w:id="929"/>
    <w:bookmarkStart w:name="z934" w:id="930"/>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930"/>
    <w:bookmarkStart w:name="z935" w:id="931"/>
    <w:p>
      <w:pPr>
        <w:spacing w:after="0"/>
        <w:ind w:left="0"/>
        <w:jc w:val="both"/>
      </w:pPr>
      <w:r>
        <w:rPr>
          <w:rFonts w:ascii="Times New Roman"/>
          <w:b w:val="false"/>
          <w:i w:val="false"/>
          <w:color w:val="000000"/>
          <w:sz w:val="28"/>
        </w:rPr>
        <w:t>
      124. Должен знать:</w:t>
      </w:r>
    </w:p>
    <w:bookmarkEnd w:id="931"/>
    <w:bookmarkStart w:name="z936" w:id="932"/>
    <w:p>
      <w:pPr>
        <w:spacing w:after="0"/>
        <w:ind w:left="0"/>
        <w:jc w:val="both"/>
      </w:pPr>
      <w:r>
        <w:rPr>
          <w:rFonts w:ascii="Times New Roman"/>
          <w:b w:val="false"/>
          <w:i w:val="false"/>
          <w:color w:val="000000"/>
          <w:sz w:val="28"/>
        </w:rPr>
        <w:t>
      технологическую схему участка газоразделения;</w:t>
      </w:r>
    </w:p>
    <w:bookmarkEnd w:id="932"/>
    <w:bookmarkStart w:name="z937" w:id="93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933"/>
    <w:bookmarkStart w:name="z938" w:id="934"/>
    <w:p>
      <w:pPr>
        <w:spacing w:after="0"/>
        <w:ind w:left="0"/>
        <w:jc w:val="both"/>
      </w:pPr>
      <w:r>
        <w:rPr>
          <w:rFonts w:ascii="Times New Roman"/>
          <w:b w:val="false"/>
          <w:i w:val="false"/>
          <w:color w:val="000000"/>
          <w:sz w:val="28"/>
        </w:rPr>
        <w:t>
      схему арматуры и коммуникаций;</w:t>
      </w:r>
    </w:p>
    <w:bookmarkEnd w:id="934"/>
    <w:bookmarkStart w:name="z939" w:id="935"/>
    <w:p>
      <w:pPr>
        <w:spacing w:after="0"/>
        <w:ind w:left="0"/>
        <w:jc w:val="both"/>
      </w:pPr>
      <w:r>
        <w:rPr>
          <w:rFonts w:ascii="Times New Roman"/>
          <w:b w:val="false"/>
          <w:i w:val="false"/>
          <w:color w:val="000000"/>
          <w:sz w:val="28"/>
        </w:rPr>
        <w:t>
      физико-химические свойства пирогаза, абсорбентов, углеводородных фракций;</w:t>
      </w:r>
    </w:p>
    <w:bookmarkEnd w:id="935"/>
    <w:bookmarkStart w:name="z940" w:id="936"/>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936"/>
    <w:bookmarkStart w:name="z941" w:id="937"/>
    <w:p>
      <w:pPr>
        <w:spacing w:after="0"/>
        <w:ind w:left="0"/>
        <w:jc w:val="both"/>
      </w:pPr>
      <w:r>
        <w:rPr>
          <w:rFonts w:ascii="Times New Roman"/>
          <w:b w:val="false"/>
          <w:i w:val="false"/>
          <w:color w:val="000000"/>
          <w:sz w:val="28"/>
        </w:rPr>
        <w:t>
      методику проведения анализов;</w:t>
      </w:r>
    </w:p>
    <w:bookmarkEnd w:id="937"/>
    <w:bookmarkStart w:name="z942" w:id="938"/>
    <w:p>
      <w:pPr>
        <w:spacing w:after="0"/>
        <w:ind w:left="0"/>
        <w:jc w:val="both"/>
      </w:pPr>
      <w:r>
        <w:rPr>
          <w:rFonts w:ascii="Times New Roman"/>
          <w:b w:val="false"/>
          <w:i w:val="false"/>
          <w:color w:val="000000"/>
          <w:sz w:val="28"/>
        </w:rPr>
        <w:t>
      правила отбора проб;</w:t>
      </w:r>
    </w:p>
    <w:bookmarkEnd w:id="938"/>
    <w:bookmarkStart w:name="z943" w:id="939"/>
    <w:p>
      <w:pPr>
        <w:spacing w:after="0"/>
        <w:ind w:left="0"/>
        <w:jc w:val="both"/>
      </w:pPr>
      <w:r>
        <w:rPr>
          <w:rFonts w:ascii="Times New Roman"/>
          <w:b w:val="false"/>
          <w:i w:val="false"/>
          <w:color w:val="000000"/>
          <w:sz w:val="28"/>
        </w:rPr>
        <w:t>
      методику расчета сырья и выхода продукции.</w:t>
      </w:r>
    </w:p>
    <w:bookmarkEnd w:id="939"/>
    <w:bookmarkStart w:name="z944" w:id="940"/>
    <w:p>
      <w:pPr>
        <w:spacing w:after="0"/>
        <w:ind w:left="0"/>
        <w:jc w:val="both"/>
      </w:pPr>
      <w:r>
        <w:rPr>
          <w:rFonts w:ascii="Times New Roman"/>
          <w:b w:val="false"/>
          <w:i w:val="false"/>
          <w:color w:val="000000"/>
          <w:sz w:val="28"/>
        </w:rPr>
        <w:t>
      125. Требуется среднее специальное образование.</w:t>
      </w:r>
    </w:p>
    <w:bookmarkEnd w:id="940"/>
    <w:bookmarkStart w:name="z945" w:id="941"/>
    <w:p>
      <w:pPr>
        <w:spacing w:after="0"/>
        <w:ind w:left="0"/>
        <w:jc w:val="both"/>
      </w:pPr>
      <w:r>
        <w:rPr>
          <w:rFonts w:ascii="Times New Roman"/>
          <w:b w:val="false"/>
          <w:i w:val="false"/>
          <w:color w:val="000000"/>
          <w:sz w:val="28"/>
        </w:rPr>
        <w:t>
      16. Аппаратчик гашения извести</w:t>
      </w:r>
    </w:p>
    <w:bookmarkEnd w:id="941"/>
    <w:bookmarkStart w:name="z946" w:id="942"/>
    <w:p>
      <w:pPr>
        <w:spacing w:after="0"/>
        <w:ind w:left="0"/>
        <w:jc w:val="both"/>
      </w:pPr>
      <w:r>
        <w:rPr>
          <w:rFonts w:ascii="Times New Roman"/>
          <w:b w:val="false"/>
          <w:i w:val="false"/>
          <w:color w:val="000000"/>
          <w:sz w:val="28"/>
        </w:rPr>
        <w:t>
      Параграф 1. Аппаратчик гашения извести, 2-й разряд</w:t>
      </w:r>
    </w:p>
    <w:bookmarkEnd w:id="942"/>
    <w:bookmarkStart w:name="z947" w:id="943"/>
    <w:p>
      <w:pPr>
        <w:spacing w:after="0"/>
        <w:ind w:left="0"/>
        <w:jc w:val="both"/>
      </w:pPr>
      <w:r>
        <w:rPr>
          <w:rFonts w:ascii="Times New Roman"/>
          <w:b w:val="false"/>
          <w:i w:val="false"/>
          <w:color w:val="000000"/>
          <w:sz w:val="28"/>
        </w:rPr>
        <w:t>
      126. Характеристика работ:</w:t>
      </w:r>
    </w:p>
    <w:bookmarkEnd w:id="943"/>
    <w:bookmarkStart w:name="z948" w:id="944"/>
    <w:p>
      <w:pPr>
        <w:spacing w:after="0"/>
        <w:ind w:left="0"/>
        <w:jc w:val="both"/>
      </w:pPr>
      <w:r>
        <w:rPr>
          <w:rFonts w:ascii="Times New Roman"/>
          <w:b w:val="false"/>
          <w:i w:val="false"/>
          <w:color w:val="000000"/>
          <w:sz w:val="28"/>
        </w:rPr>
        <w:t>
      приготовление известкового молока в аппаратах-гасителях небольшой производительности или ведение технологического процесса гашения извести для получения известкового молока под руководством аппаратчика более высокой квалификации;</w:t>
      </w:r>
    </w:p>
    <w:bookmarkEnd w:id="944"/>
    <w:bookmarkStart w:name="z949" w:id="945"/>
    <w:p>
      <w:pPr>
        <w:spacing w:after="0"/>
        <w:ind w:left="0"/>
        <w:jc w:val="both"/>
      </w:pPr>
      <w:r>
        <w:rPr>
          <w:rFonts w:ascii="Times New Roman"/>
          <w:b w:val="false"/>
          <w:i w:val="false"/>
          <w:color w:val="000000"/>
          <w:sz w:val="28"/>
        </w:rPr>
        <w:t>
      загрузка обожженной извести в аппарат приготовления известкового молока;</w:t>
      </w:r>
    </w:p>
    <w:bookmarkEnd w:id="945"/>
    <w:bookmarkStart w:name="z950" w:id="946"/>
    <w:p>
      <w:pPr>
        <w:spacing w:after="0"/>
        <w:ind w:left="0"/>
        <w:jc w:val="both"/>
      </w:pPr>
      <w:r>
        <w:rPr>
          <w:rFonts w:ascii="Times New Roman"/>
          <w:b w:val="false"/>
          <w:i w:val="false"/>
          <w:color w:val="000000"/>
          <w:sz w:val="28"/>
        </w:rPr>
        <w:t>
      отбор проб;</w:t>
      </w:r>
    </w:p>
    <w:bookmarkEnd w:id="946"/>
    <w:bookmarkStart w:name="z951" w:id="947"/>
    <w:p>
      <w:pPr>
        <w:spacing w:after="0"/>
        <w:ind w:left="0"/>
        <w:jc w:val="both"/>
      </w:pPr>
      <w:r>
        <w:rPr>
          <w:rFonts w:ascii="Times New Roman"/>
          <w:b w:val="false"/>
          <w:i w:val="false"/>
          <w:color w:val="000000"/>
          <w:sz w:val="28"/>
        </w:rPr>
        <w:t>
      транспортировка полученного известкового молока;</w:t>
      </w:r>
    </w:p>
    <w:bookmarkEnd w:id="947"/>
    <w:bookmarkStart w:name="z952" w:id="948"/>
    <w:p>
      <w:pPr>
        <w:spacing w:after="0"/>
        <w:ind w:left="0"/>
        <w:jc w:val="both"/>
      </w:pPr>
      <w:r>
        <w:rPr>
          <w:rFonts w:ascii="Times New Roman"/>
          <w:b w:val="false"/>
          <w:i w:val="false"/>
          <w:color w:val="000000"/>
          <w:sz w:val="28"/>
        </w:rPr>
        <w:t>
      периодическая чистка аппаратов, транспортных механизмов;</w:t>
      </w:r>
    </w:p>
    <w:bookmarkEnd w:id="948"/>
    <w:bookmarkStart w:name="z953" w:id="949"/>
    <w:p>
      <w:pPr>
        <w:spacing w:after="0"/>
        <w:ind w:left="0"/>
        <w:jc w:val="both"/>
      </w:pPr>
      <w:r>
        <w:rPr>
          <w:rFonts w:ascii="Times New Roman"/>
          <w:b w:val="false"/>
          <w:i w:val="false"/>
          <w:color w:val="000000"/>
          <w:sz w:val="28"/>
        </w:rPr>
        <w:t>
      транспортировка отходов.</w:t>
      </w:r>
    </w:p>
    <w:bookmarkEnd w:id="949"/>
    <w:bookmarkStart w:name="z954" w:id="950"/>
    <w:p>
      <w:pPr>
        <w:spacing w:after="0"/>
        <w:ind w:left="0"/>
        <w:jc w:val="both"/>
      </w:pPr>
      <w:r>
        <w:rPr>
          <w:rFonts w:ascii="Times New Roman"/>
          <w:b w:val="false"/>
          <w:i w:val="false"/>
          <w:color w:val="000000"/>
          <w:sz w:val="28"/>
        </w:rPr>
        <w:t>
      127. Должен знать:</w:t>
      </w:r>
    </w:p>
    <w:bookmarkEnd w:id="950"/>
    <w:bookmarkStart w:name="z955" w:id="95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обслуживаемого участка;</w:t>
      </w:r>
    </w:p>
    <w:bookmarkEnd w:id="951"/>
    <w:bookmarkStart w:name="z956" w:id="952"/>
    <w:p>
      <w:pPr>
        <w:spacing w:after="0"/>
        <w:ind w:left="0"/>
        <w:jc w:val="both"/>
      </w:pPr>
      <w:r>
        <w:rPr>
          <w:rFonts w:ascii="Times New Roman"/>
          <w:b w:val="false"/>
          <w:i w:val="false"/>
          <w:color w:val="000000"/>
          <w:sz w:val="28"/>
        </w:rPr>
        <w:t>
      физико-химические свойства сырья, полуфабрикатов и готовой продукции;</w:t>
      </w:r>
    </w:p>
    <w:bookmarkEnd w:id="952"/>
    <w:bookmarkStart w:name="z957" w:id="953"/>
    <w:p>
      <w:pPr>
        <w:spacing w:after="0"/>
        <w:ind w:left="0"/>
        <w:jc w:val="both"/>
      </w:pPr>
      <w:r>
        <w:rPr>
          <w:rFonts w:ascii="Times New Roman"/>
          <w:b w:val="false"/>
          <w:i w:val="false"/>
          <w:color w:val="000000"/>
          <w:sz w:val="28"/>
        </w:rPr>
        <w:t>
      правила отбора проб.</w:t>
      </w:r>
    </w:p>
    <w:bookmarkEnd w:id="953"/>
    <w:bookmarkStart w:name="z958" w:id="954"/>
    <w:p>
      <w:pPr>
        <w:spacing w:after="0"/>
        <w:ind w:left="0"/>
        <w:jc w:val="both"/>
      </w:pPr>
      <w:r>
        <w:rPr>
          <w:rFonts w:ascii="Times New Roman"/>
          <w:b w:val="false"/>
          <w:i w:val="false"/>
          <w:color w:val="000000"/>
          <w:sz w:val="28"/>
        </w:rPr>
        <w:t>
      в производствах цветной металлургии в связи со "Списками производств, цехов, профессий и должностей, работа в которых дает право на государственную пенсию на льготных условиях и в льготных размерах", профессию именовать как "Аппаратчик приготовления известкового молока", а в производствах огнеупоров - как "Аппаратчик известкового отделения" (2-5 разряды).</w:t>
      </w:r>
    </w:p>
    <w:bookmarkEnd w:id="954"/>
    <w:bookmarkStart w:name="z959" w:id="955"/>
    <w:p>
      <w:pPr>
        <w:spacing w:after="0"/>
        <w:ind w:left="0"/>
        <w:jc w:val="both"/>
      </w:pPr>
      <w:r>
        <w:rPr>
          <w:rFonts w:ascii="Times New Roman"/>
          <w:b w:val="false"/>
          <w:i w:val="false"/>
          <w:color w:val="000000"/>
          <w:sz w:val="28"/>
        </w:rPr>
        <w:t>
      Параграф 2. Аппаратчик гашения извести, 3-й разряд</w:t>
      </w:r>
    </w:p>
    <w:bookmarkEnd w:id="955"/>
    <w:bookmarkStart w:name="z960" w:id="956"/>
    <w:p>
      <w:pPr>
        <w:spacing w:after="0"/>
        <w:ind w:left="0"/>
        <w:jc w:val="both"/>
      </w:pPr>
      <w:r>
        <w:rPr>
          <w:rFonts w:ascii="Times New Roman"/>
          <w:b w:val="false"/>
          <w:i w:val="false"/>
          <w:color w:val="000000"/>
          <w:sz w:val="28"/>
        </w:rPr>
        <w:t>
      128. Характеристика работ:</w:t>
      </w:r>
    </w:p>
    <w:bookmarkEnd w:id="956"/>
    <w:bookmarkStart w:name="z961" w:id="957"/>
    <w:p>
      <w:pPr>
        <w:spacing w:after="0"/>
        <w:ind w:left="0"/>
        <w:jc w:val="both"/>
      </w:pPr>
      <w:r>
        <w:rPr>
          <w:rFonts w:ascii="Times New Roman"/>
          <w:b w:val="false"/>
          <w:i w:val="false"/>
          <w:color w:val="000000"/>
          <w:sz w:val="28"/>
        </w:rPr>
        <w:t>
      ведение технологического процесса гашения извести для получения известкового молока, процесса гашения извести для получения пушонки под руководством аппаратчика более высокой квалификации;</w:t>
      </w:r>
    </w:p>
    <w:bookmarkEnd w:id="957"/>
    <w:bookmarkStart w:name="z962" w:id="958"/>
    <w:p>
      <w:pPr>
        <w:spacing w:after="0"/>
        <w:ind w:left="0"/>
        <w:jc w:val="both"/>
      </w:pPr>
      <w:r>
        <w:rPr>
          <w:rFonts w:ascii="Times New Roman"/>
          <w:b w:val="false"/>
          <w:i w:val="false"/>
          <w:color w:val="000000"/>
          <w:sz w:val="28"/>
        </w:rPr>
        <w:t>
      дозировка и загрузка обожженной извести или пушонки в шнек-питатель, аппарат приготовления известкового молока;</w:t>
      </w:r>
    </w:p>
    <w:bookmarkEnd w:id="958"/>
    <w:bookmarkStart w:name="z963" w:id="959"/>
    <w:p>
      <w:pPr>
        <w:spacing w:after="0"/>
        <w:ind w:left="0"/>
        <w:jc w:val="both"/>
      </w:pPr>
      <w:r>
        <w:rPr>
          <w:rFonts w:ascii="Times New Roman"/>
          <w:b w:val="false"/>
          <w:i w:val="false"/>
          <w:color w:val="000000"/>
          <w:sz w:val="28"/>
        </w:rPr>
        <w:t>
      наблюдение за поступлением извести, пушонки в аппараты, регулирование подачи воды, воздуха;</w:t>
      </w:r>
    </w:p>
    <w:bookmarkEnd w:id="959"/>
    <w:bookmarkStart w:name="z964" w:id="960"/>
    <w:p>
      <w:pPr>
        <w:spacing w:after="0"/>
        <w:ind w:left="0"/>
        <w:jc w:val="both"/>
      </w:pPr>
      <w:r>
        <w:rPr>
          <w:rFonts w:ascii="Times New Roman"/>
          <w:b w:val="false"/>
          <w:i w:val="false"/>
          <w:color w:val="000000"/>
          <w:sz w:val="28"/>
        </w:rPr>
        <w:t>
      периодическая чистка аппаратов, сит-Бурат, транспортных механизмов;</w:t>
      </w:r>
    </w:p>
    <w:bookmarkEnd w:id="960"/>
    <w:bookmarkStart w:name="z965" w:id="961"/>
    <w:p>
      <w:pPr>
        <w:spacing w:after="0"/>
        <w:ind w:left="0"/>
        <w:jc w:val="both"/>
      </w:pPr>
      <w:r>
        <w:rPr>
          <w:rFonts w:ascii="Times New Roman"/>
          <w:b w:val="false"/>
          <w:i w:val="false"/>
          <w:color w:val="000000"/>
          <w:sz w:val="28"/>
        </w:rPr>
        <w:t>
      обслуживание аппаратов приготовления известкового молока, шнека, погружных и центробежных насосов, вытяжного фонаря гашения, емкости для известкового молока, коммуникаций;</w:t>
      </w:r>
    </w:p>
    <w:bookmarkEnd w:id="961"/>
    <w:bookmarkStart w:name="z966" w:id="962"/>
    <w:p>
      <w:pPr>
        <w:spacing w:after="0"/>
        <w:ind w:left="0"/>
        <w:jc w:val="both"/>
      </w:pPr>
      <w:r>
        <w:rPr>
          <w:rFonts w:ascii="Times New Roman"/>
          <w:b w:val="false"/>
          <w:i w:val="false"/>
          <w:color w:val="000000"/>
          <w:sz w:val="28"/>
        </w:rPr>
        <w:t>
      подготовка оборудования к ремонту.</w:t>
      </w:r>
    </w:p>
    <w:bookmarkEnd w:id="962"/>
    <w:bookmarkStart w:name="z967" w:id="963"/>
    <w:p>
      <w:pPr>
        <w:spacing w:after="0"/>
        <w:ind w:left="0"/>
        <w:jc w:val="both"/>
      </w:pPr>
      <w:r>
        <w:rPr>
          <w:rFonts w:ascii="Times New Roman"/>
          <w:b w:val="false"/>
          <w:i w:val="false"/>
          <w:color w:val="000000"/>
          <w:sz w:val="28"/>
        </w:rPr>
        <w:t>
      129. Должен знать:</w:t>
      </w:r>
    </w:p>
    <w:bookmarkEnd w:id="963"/>
    <w:bookmarkStart w:name="z968" w:id="96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964"/>
    <w:bookmarkStart w:name="z969" w:id="965"/>
    <w:p>
      <w:pPr>
        <w:spacing w:after="0"/>
        <w:ind w:left="0"/>
        <w:jc w:val="both"/>
      </w:pPr>
      <w:r>
        <w:rPr>
          <w:rFonts w:ascii="Times New Roman"/>
          <w:b w:val="false"/>
          <w:i w:val="false"/>
          <w:color w:val="000000"/>
          <w:sz w:val="28"/>
        </w:rPr>
        <w:t>
      схему арматуры и коммуникаций;</w:t>
      </w:r>
    </w:p>
    <w:bookmarkEnd w:id="965"/>
    <w:bookmarkStart w:name="z970" w:id="966"/>
    <w:p>
      <w:pPr>
        <w:spacing w:after="0"/>
        <w:ind w:left="0"/>
        <w:jc w:val="both"/>
      </w:pPr>
      <w:r>
        <w:rPr>
          <w:rFonts w:ascii="Times New Roman"/>
          <w:b w:val="false"/>
          <w:i w:val="false"/>
          <w:color w:val="000000"/>
          <w:sz w:val="28"/>
        </w:rPr>
        <w:t>
      сущность и правила регулирования процесса получения известкового молока;</w:t>
      </w:r>
    </w:p>
    <w:bookmarkEnd w:id="966"/>
    <w:bookmarkStart w:name="z971" w:id="967"/>
    <w:p>
      <w:pPr>
        <w:spacing w:after="0"/>
        <w:ind w:left="0"/>
        <w:jc w:val="both"/>
      </w:pPr>
      <w:r>
        <w:rPr>
          <w:rFonts w:ascii="Times New Roman"/>
          <w:b w:val="false"/>
          <w:i w:val="false"/>
          <w:color w:val="000000"/>
          <w:sz w:val="28"/>
        </w:rPr>
        <w:t>
      правила отбора проб;</w:t>
      </w:r>
    </w:p>
    <w:bookmarkEnd w:id="967"/>
    <w:bookmarkStart w:name="z972" w:id="968"/>
    <w:p>
      <w:pPr>
        <w:spacing w:after="0"/>
        <w:ind w:left="0"/>
        <w:jc w:val="both"/>
      </w:pPr>
      <w:r>
        <w:rPr>
          <w:rFonts w:ascii="Times New Roman"/>
          <w:b w:val="false"/>
          <w:i w:val="false"/>
          <w:color w:val="000000"/>
          <w:sz w:val="28"/>
        </w:rPr>
        <w:t>
      требования, предъявляемые к готовой продукции.</w:t>
      </w:r>
    </w:p>
    <w:bookmarkEnd w:id="968"/>
    <w:bookmarkStart w:name="z973" w:id="969"/>
    <w:p>
      <w:pPr>
        <w:spacing w:after="0"/>
        <w:ind w:left="0"/>
        <w:jc w:val="both"/>
      </w:pPr>
      <w:r>
        <w:rPr>
          <w:rFonts w:ascii="Times New Roman"/>
          <w:b w:val="false"/>
          <w:i w:val="false"/>
          <w:color w:val="000000"/>
          <w:sz w:val="28"/>
        </w:rPr>
        <w:t>
      Параграф 3. Аппаратчик гашения извести, 4-й разряд</w:t>
      </w:r>
    </w:p>
    <w:bookmarkEnd w:id="969"/>
    <w:bookmarkStart w:name="z974" w:id="970"/>
    <w:p>
      <w:pPr>
        <w:spacing w:after="0"/>
        <w:ind w:left="0"/>
        <w:jc w:val="both"/>
      </w:pPr>
      <w:r>
        <w:rPr>
          <w:rFonts w:ascii="Times New Roman"/>
          <w:b w:val="false"/>
          <w:i w:val="false"/>
          <w:color w:val="000000"/>
          <w:sz w:val="28"/>
        </w:rPr>
        <w:t>
      130. Характеристика работ:</w:t>
      </w:r>
    </w:p>
    <w:bookmarkEnd w:id="970"/>
    <w:bookmarkStart w:name="z975" w:id="971"/>
    <w:p>
      <w:pPr>
        <w:spacing w:after="0"/>
        <w:ind w:left="0"/>
        <w:jc w:val="both"/>
      </w:pPr>
      <w:r>
        <w:rPr>
          <w:rFonts w:ascii="Times New Roman"/>
          <w:b w:val="false"/>
          <w:i w:val="false"/>
          <w:color w:val="000000"/>
          <w:sz w:val="28"/>
        </w:rPr>
        <w:t>
      ведение технологического процесса гашения извести для получения пушонки в аппаратах-гасителях производительностью до 300 т извести в сутки;</w:t>
      </w:r>
    </w:p>
    <w:bookmarkEnd w:id="971"/>
    <w:bookmarkStart w:name="z976" w:id="972"/>
    <w:p>
      <w:pPr>
        <w:spacing w:after="0"/>
        <w:ind w:left="0"/>
        <w:jc w:val="both"/>
      </w:pPr>
      <w:r>
        <w:rPr>
          <w:rFonts w:ascii="Times New Roman"/>
          <w:b w:val="false"/>
          <w:i w:val="false"/>
          <w:color w:val="000000"/>
          <w:sz w:val="28"/>
        </w:rPr>
        <w:t>
      приготовление растворов поверхностно-активного вещества (ПАВ), подогрев воды и дистиллярной жидкости для гашения;</w:t>
      </w:r>
    </w:p>
    <w:bookmarkEnd w:id="972"/>
    <w:bookmarkStart w:name="z977" w:id="973"/>
    <w:p>
      <w:pPr>
        <w:spacing w:after="0"/>
        <w:ind w:left="0"/>
        <w:jc w:val="both"/>
      </w:pPr>
      <w:r>
        <w:rPr>
          <w:rFonts w:ascii="Times New Roman"/>
          <w:b w:val="false"/>
          <w:i w:val="false"/>
          <w:color w:val="000000"/>
          <w:sz w:val="28"/>
        </w:rPr>
        <w:t>
      подача острого пара в аппарат;</w:t>
      </w:r>
    </w:p>
    <w:bookmarkEnd w:id="973"/>
    <w:bookmarkStart w:name="z978" w:id="974"/>
    <w:p>
      <w:pPr>
        <w:spacing w:after="0"/>
        <w:ind w:left="0"/>
        <w:jc w:val="both"/>
      </w:pPr>
      <w:r>
        <w:rPr>
          <w:rFonts w:ascii="Times New Roman"/>
          <w:b w:val="false"/>
          <w:i w:val="false"/>
          <w:color w:val="000000"/>
          <w:sz w:val="28"/>
        </w:rPr>
        <w:t>
      наблюдение за качеством и равномерным поступлением извести в аппараты;</w:t>
      </w:r>
    </w:p>
    <w:bookmarkEnd w:id="974"/>
    <w:bookmarkStart w:name="z979" w:id="975"/>
    <w:p>
      <w:pPr>
        <w:spacing w:after="0"/>
        <w:ind w:left="0"/>
        <w:jc w:val="both"/>
      </w:pPr>
      <w:r>
        <w:rPr>
          <w:rFonts w:ascii="Times New Roman"/>
          <w:b w:val="false"/>
          <w:i w:val="false"/>
          <w:color w:val="000000"/>
          <w:sz w:val="28"/>
        </w:rPr>
        <w:t>
      регулирование подачи воды определенной температуры в строгом соответствии с регламентом;</w:t>
      </w:r>
    </w:p>
    <w:bookmarkEnd w:id="975"/>
    <w:bookmarkStart w:name="z980" w:id="976"/>
    <w:p>
      <w:pPr>
        <w:spacing w:after="0"/>
        <w:ind w:left="0"/>
        <w:jc w:val="both"/>
      </w:pPr>
      <w:r>
        <w:rPr>
          <w:rFonts w:ascii="Times New Roman"/>
          <w:b w:val="false"/>
          <w:i w:val="false"/>
          <w:color w:val="000000"/>
          <w:sz w:val="28"/>
        </w:rPr>
        <w:t>
      контроль за влажностью и дисперсностью пушонки, давлением пара, уровнем в напорном баке, в мешалках ПАВ;</w:t>
      </w:r>
    </w:p>
    <w:bookmarkEnd w:id="976"/>
    <w:bookmarkStart w:name="z981" w:id="977"/>
    <w:p>
      <w:pPr>
        <w:spacing w:after="0"/>
        <w:ind w:left="0"/>
        <w:jc w:val="both"/>
      </w:pPr>
      <w:r>
        <w:rPr>
          <w:rFonts w:ascii="Times New Roman"/>
          <w:b w:val="false"/>
          <w:i w:val="false"/>
          <w:color w:val="000000"/>
          <w:sz w:val="28"/>
        </w:rPr>
        <w:t>
      отбор проб для контроля процесса;</w:t>
      </w:r>
    </w:p>
    <w:bookmarkEnd w:id="977"/>
    <w:bookmarkStart w:name="z982" w:id="978"/>
    <w:p>
      <w:pPr>
        <w:spacing w:after="0"/>
        <w:ind w:left="0"/>
        <w:jc w:val="both"/>
      </w:pPr>
      <w:r>
        <w:rPr>
          <w:rFonts w:ascii="Times New Roman"/>
          <w:b w:val="false"/>
          <w:i w:val="false"/>
          <w:color w:val="000000"/>
          <w:sz w:val="28"/>
        </w:rPr>
        <w:t>
      просеивание пушонки;</w:t>
      </w:r>
    </w:p>
    <w:bookmarkEnd w:id="978"/>
    <w:bookmarkStart w:name="z983" w:id="979"/>
    <w:p>
      <w:pPr>
        <w:spacing w:after="0"/>
        <w:ind w:left="0"/>
        <w:jc w:val="both"/>
      </w:pPr>
      <w:r>
        <w:rPr>
          <w:rFonts w:ascii="Times New Roman"/>
          <w:b w:val="false"/>
          <w:i w:val="false"/>
          <w:color w:val="000000"/>
          <w:sz w:val="28"/>
        </w:rPr>
        <w:t>
      обслуживание аппаратов гашения Шультеса, элеваторов, водо-подогревателей, сита-Бурат, насосов, рукавных фильтров, вентиляционных установок, трубы "Вентури", коммуникаций и другого оборудования;</w:t>
      </w:r>
    </w:p>
    <w:bookmarkEnd w:id="979"/>
    <w:bookmarkStart w:name="z984" w:id="980"/>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980"/>
    <w:bookmarkStart w:name="z985" w:id="981"/>
    <w:p>
      <w:pPr>
        <w:spacing w:after="0"/>
        <w:ind w:left="0"/>
        <w:jc w:val="both"/>
      </w:pPr>
      <w:r>
        <w:rPr>
          <w:rFonts w:ascii="Times New Roman"/>
          <w:b w:val="false"/>
          <w:i w:val="false"/>
          <w:color w:val="000000"/>
          <w:sz w:val="28"/>
        </w:rPr>
        <w:t>
      131. Должен знать:</w:t>
      </w:r>
    </w:p>
    <w:bookmarkEnd w:id="981"/>
    <w:bookmarkStart w:name="z986" w:id="982"/>
    <w:p>
      <w:pPr>
        <w:spacing w:after="0"/>
        <w:ind w:left="0"/>
        <w:jc w:val="both"/>
      </w:pPr>
      <w:r>
        <w:rPr>
          <w:rFonts w:ascii="Times New Roman"/>
          <w:b w:val="false"/>
          <w:i w:val="false"/>
          <w:color w:val="000000"/>
          <w:sz w:val="28"/>
        </w:rPr>
        <w:t>
      технологическую схему производства;</w:t>
      </w:r>
    </w:p>
    <w:bookmarkEnd w:id="982"/>
    <w:bookmarkStart w:name="z987" w:id="98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983"/>
    <w:bookmarkStart w:name="z988" w:id="984"/>
    <w:p>
      <w:pPr>
        <w:spacing w:after="0"/>
        <w:ind w:left="0"/>
        <w:jc w:val="both"/>
      </w:pPr>
      <w:r>
        <w:rPr>
          <w:rFonts w:ascii="Times New Roman"/>
          <w:b w:val="false"/>
          <w:i w:val="false"/>
          <w:color w:val="000000"/>
          <w:sz w:val="28"/>
        </w:rPr>
        <w:t>
      схему коммуникаций на обслуживаемом участке;</w:t>
      </w:r>
    </w:p>
    <w:bookmarkEnd w:id="984"/>
    <w:bookmarkStart w:name="z989" w:id="985"/>
    <w:p>
      <w:pPr>
        <w:spacing w:after="0"/>
        <w:ind w:left="0"/>
        <w:jc w:val="both"/>
      </w:pPr>
      <w:r>
        <w:rPr>
          <w:rFonts w:ascii="Times New Roman"/>
          <w:b w:val="false"/>
          <w:i w:val="false"/>
          <w:color w:val="000000"/>
          <w:sz w:val="28"/>
        </w:rPr>
        <w:t>
      правила регулирования процесса гашения извести;</w:t>
      </w:r>
    </w:p>
    <w:bookmarkEnd w:id="985"/>
    <w:bookmarkStart w:name="z990" w:id="986"/>
    <w:p>
      <w:pPr>
        <w:spacing w:after="0"/>
        <w:ind w:left="0"/>
        <w:jc w:val="both"/>
      </w:pPr>
      <w:r>
        <w:rPr>
          <w:rFonts w:ascii="Times New Roman"/>
          <w:b w:val="false"/>
          <w:i w:val="false"/>
          <w:color w:val="000000"/>
          <w:sz w:val="28"/>
        </w:rPr>
        <w:t>
      правила отбора проб;</w:t>
      </w:r>
    </w:p>
    <w:bookmarkEnd w:id="986"/>
    <w:bookmarkStart w:name="z991" w:id="987"/>
    <w:p>
      <w:pPr>
        <w:spacing w:after="0"/>
        <w:ind w:left="0"/>
        <w:jc w:val="both"/>
      </w:pPr>
      <w:r>
        <w:rPr>
          <w:rFonts w:ascii="Times New Roman"/>
          <w:b w:val="false"/>
          <w:i w:val="false"/>
          <w:color w:val="000000"/>
          <w:sz w:val="28"/>
        </w:rPr>
        <w:t>
      требования, предъявляемые к готовой продукции.</w:t>
      </w:r>
    </w:p>
    <w:bookmarkEnd w:id="987"/>
    <w:bookmarkStart w:name="z992" w:id="988"/>
    <w:p>
      <w:pPr>
        <w:spacing w:after="0"/>
        <w:ind w:left="0"/>
        <w:jc w:val="both"/>
      </w:pPr>
      <w:r>
        <w:rPr>
          <w:rFonts w:ascii="Times New Roman"/>
          <w:b w:val="false"/>
          <w:i w:val="false"/>
          <w:color w:val="000000"/>
          <w:sz w:val="28"/>
        </w:rPr>
        <w:t>
      Параграф 4. Аппаратчик гашения извести, 5-й разряд</w:t>
      </w:r>
    </w:p>
    <w:bookmarkEnd w:id="988"/>
    <w:bookmarkStart w:name="z993" w:id="989"/>
    <w:p>
      <w:pPr>
        <w:spacing w:after="0"/>
        <w:ind w:left="0"/>
        <w:jc w:val="both"/>
      </w:pPr>
      <w:r>
        <w:rPr>
          <w:rFonts w:ascii="Times New Roman"/>
          <w:b w:val="false"/>
          <w:i w:val="false"/>
          <w:color w:val="000000"/>
          <w:sz w:val="28"/>
        </w:rPr>
        <w:t>
      132. Характеристика работ:</w:t>
      </w:r>
    </w:p>
    <w:bookmarkEnd w:id="989"/>
    <w:bookmarkStart w:name="z994" w:id="990"/>
    <w:p>
      <w:pPr>
        <w:spacing w:after="0"/>
        <w:ind w:left="0"/>
        <w:jc w:val="both"/>
      </w:pPr>
      <w:r>
        <w:rPr>
          <w:rFonts w:ascii="Times New Roman"/>
          <w:b w:val="false"/>
          <w:i w:val="false"/>
          <w:color w:val="000000"/>
          <w:sz w:val="28"/>
        </w:rPr>
        <w:t>
      ведение технологического процесса гашения извести для получения пушонки в аппаратах-гасителях производительностью свыше 300 т извести в сутки;</w:t>
      </w:r>
    </w:p>
    <w:bookmarkEnd w:id="990"/>
    <w:bookmarkStart w:name="z995" w:id="991"/>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991"/>
    <w:bookmarkStart w:name="z996" w:id="992"/>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992"/>
    <w:bookmarkStart w:name="z997" w:id="993"/>
    <w:p>
      <w:pPr>
        <w:spacing w:after="0"/>
        <w:ind w:left="0"/>
        <w:jc w:val="both"/>
      </w:pPr>
      <w:r>
        <w:rPr>
          <w:rFonts w:ascii="Times New Roman"/>
          <w:b w:val="false"/>
          <w:i w:val="false"/>
          <w:color w:val="000000"/>
          <w:sz w:val="28"/>
        </w:rPr>
        <w:t>
      наблюдение за контрольно-измерительными приборами, за состоянием и работой оборудования;</w:t>
      </w:r>
    </w:p>
    <w:bookmarkEnd w:id="993"/>
    <w:bookmarkStart w:name="z998" w:id="994"/>
    <w:p>
      <w:pPr>
        <w:spacing w:after="0"/>
        <w:ind w:left="0"/>
        <w:jc w:val="both"/>
      </w:pPr>
      <w:r>
        <w:rPr>
          <w:rFonts w:ascii="Times New Roman"/>
          <w:b w:val="false"/>
          <w:i w:val="false"/>
          <w:color w:val="000000"/>
          <w:sz w:val="28"/>
        </w:rPr>
        <w:t>
      выполнение несложного ремонта оборудования.</w:t>
      </w:r>
    </w:p>
    <w:bookmarkEnd w:id="994"/>
    <w:bookmarkStart w:name="z999" w:id="995"/>
    <w:p>
      <w:pPr>
        <w:spacing w:after="0"/>
        <w:ind w:left="0"/>
        <w:jc w:val="both"/>
      </w:pPr>
      <w:r>
        <w:rPr>
          <w:rFonts w:ascii="Times New Roman"/>
          <w:b w:val="false"/>
          <w:i w:val="false"/>
          <w:color w:val="000000"/>
          <w:sz w:val="28"/>
        </w:rPr>
        <w:t>
      133. Должен знать:</w:t>
      </w:r>
    </w:p>
    <w:bookmarkEnd w:id="995"/>
    <w:bookmarkStart w:name="z1000" w:id="996"/>
    <w:p>
      <w:pPr>
        <w:spacing w:after="0"/>
        <w:ind w:left="0"/>
        <w:jc w:val="both"/>
      </w:pPr>
      <w:r>
        <w:rPr>
          <w:rFonts w:ascii="Times New Roman"/>
          <w:b w:val="false"/>
          <w:i w:val="false"/>
          <w:color w:val="000000"/>
          <w:sz w:val="28"/>
        </w:rPr>
        <w:t>
      технологическую схему производства;</w:t>
      </w:r>
    </w:p>
    <w:bookmarkEnd w:id="996"/>
    <w:bookmarkStart w:name="z1001" w:id="997"/>
    <w:p>
      <w:pPr>
        <w:spacing w:after="0"/>
        <w:ind w:left="0"/>
        <w:jc w:val="both"/>
      </w:pPr>
      <w:r>
        <w:rPr>
          <w:rFonts w:ascii="Times New Roman"/>
          <w:b w:val="false"/>
          <w:i w:val="false"/>
          <w:color w:val="000000"/>
          <w:sz w:val="28"/>
        </w:rPr>
        <w:t>
      устройство, правила эксплуатации основного и вспомогательного оборудования;</w:t>
      </w:r>
    </w:p>
    <w:bookmarkEnd w:id="997"/>
    <w:bookmarkStart w:name="z1002" w:id="998"/>
    <w:p>
      <w:pPr>
        <w:spacing w:after="0"/>
        <w:ind w:left="0"/>
        <w:jc w:val="both"/>
      </w:pPr>
      <w:r>
        <w:rPr>
          <w:rFonts w:ascii="Times New Roman"/>
          <w:b w:val="false"/>
          <w:i w:val="false"/>
          <w:color w:val="000000"/>
          <w:sz w:val="28"/>
        </w:rPr>
        <w:t>
      схему коммуникаций на обслуживаемом участке;</w:t>
      </w:r>
    </w:p>
    <w:bookmarkEnd w:id="998"/>
    <w:bookmarkStart w:name="z1003" w:id="999"/>
    <w:p>
      <w:pPr>
        <w:spacing w:after="0"/>
        <w:ind w:left="0"/>
        <w:jc w:val="both"/>
      </w:pPr>
      <w:r>
        <w:rPr>
          <w:rFonts w:ascii="Times New Roman"/>
          <w:b w:val="false"/>
          <w:i w:val="false"/>
          <w:color w:val="000000"/>
          <w:sz w:val="28"/>
        </w:rPr>
        <w:t>
      правила регулирования процесса гашения извести;</w:t>
      </w:r>
    </w:p>
    <w:bookmarkEnd w:id="999"/>
    <w:bookmarkStart w:name="z1004" w:id="1000"/>
    <w:p>
      <w:pPr>
        <w:spacing w:after="0"/>
        <w:ind w:left="0"/>
        <w:jc w:val="both"/>
      </w:pPr>
      <w:r>
        <w:rPr>
          <w:rFonts w:ascii="Times New Roman"/>
          <w:b w:val="false"/>
          <w:i w:val="false"/>
          <w:color w:val="000000"/>
          <w:sz w:val="28"/>
        </w:rPr>
        <w:t>
      требования, предъявляемые к готовой продукции.</w:t>
      </w:r>
    </w:p>
    <w:bookmarkEnd w:id="1000"/>
    <w:bookmarkStart w:name="z1005" w:id="1001"/>
    <w:p>
      <w:pPr>
        <w:spacing w:after="0"/>
        <w:ind w:left="0"/>
        <w:jc w:val="both"/>
      </w:pPr>
      <w:r>
        <w:rPr>
          <w:rFonts w:ascii="Times New Roman"/>
          <w:b w:val="false"/>
          <w:i w:val="false"/>
          <w:color w:val="000000"/>
          <w:sz w:val="28"/>
        </w:rPr>
        <w:t>
      17. Аппаратчик гидратации</w:t>
      </w:r>
    </w:p>
    <w:bookmarkEnd w:id="1001"/>
    <w:bookmarkStart w:name="z1006" w:id="1002"/>
    <w:p>
      <w:pPr>
        <w:spacing w:after="0"/>
        <w:ind w:left="0"/>
        <w:jc w:val="both"/>
      </w:pPr>
      <w:r>
        <w:rPr>
          <w:rFonts w:ascii="Times New Roman"/>
          <w:b w:val="false"/>
          <w:i w:val="false"/>
          <w:color w:val="000000"/>
          <w:sz w:val="28"/>
        </w:rPr>
        <w:t>
      Параграф 1. Аппаратчик гидратации, 3-й разряд</w:t>
      </w:r>
    </w:p>
    <w:bookmarkEnd w:id="1002"/>
    <w:bookmarkStart w:name="z1007" w:id="1003"/>
    <w:p>
      <w:pPr>
        <w:spacing w:after="0"/>
        <w:ind w:left="0"/>
        <w:jc w:val="both"/>
      </w:pPr>
      <w:r>
        <w:rPr>
          <w:rFonts w:ascii="Times New Roman"/>
          <w:b w:val="false"/>
          <w:i w:val="false"/>
          <w:color w:val="000000"/>
          <w:sz w:val="28"/>
        </w:rPr>
        <w:t>
      134. Характеристика работ:</w:t>
      </w:r>
    </w:p>
    <w:bookmarkEnd w:id="1003"/>
    <w:bookmarkStart w:name="z1008" w:id="1004"/>
    <w:p>
      <w:pPr>
        <w:spacing w:after="0"/>
        <w:ind w:left="0"/>
        <w:jc w:val="both"/>
      </w:pPr>
      <w:r>
        <w:rPr>
          <w:rFonts w:ascii="Times New Roman"/>
          <w:b w:val="false"/>
          <w:i w:val="false"/>
          <w:color w:val="000000"/>
          <w:sz w:val="28"/>
        </w:rPr>
        <w:t>
      ведение технологического процесса гидратации и обработки маслом цианамидной пудры (в производстве циамида кальция) или ведение технологического процесса гидратации других веществ под руководством аппаратчика более высокой квалификации;</w:t>
      </w:r>
    </w:p>
    <w:bookmarkEnd w:id="1004"/>
    <w:bookmarkStart w:name="z1009" w:id="1005"/>
    <w:p>
      <w:pPr>
        <w:spacing w:after="0"/>
        <w:ind w:left="0"/>
        <w:jc w:val="both"/>
      </w:pPr>
      <w:r>
        <w:rPr>
          <w:rFonts w:ascii="Times New Roman"/>
          <w:b w:val="false"/>
          <w:i w:val="false"/>
          <w:color w:val="000000"/>
          <w:sz w:val="28"/>
        </w:rPr>
        <w:t>
      подготовка и загрузка сырья;</w:t>
      </w:r>
    </w:p>
    <w:bookmarkEnd w:id="1005"/>
    <w:bookmarkStart w:name="z1010" w:id="1006"/>
    <w:p>
      <w:pPr>
        <w:spacing w:after="0"/>
        <w:ind w:left="0"/>
        <w:jc w:val="both"/>
      </w:pPr>
      <w:r>
        <w:rPr>
          <w:rFonts w:ascii="Times New Roman"/>
          <w:b w:val="false"/>
          <w:i w:val="false"/>
          <w:color w:val="000000"/>
          <w:sz w:val="28"/>
        </w:rPr>
        <w:t>
      выгрузка продукта и передача его на следующие стадии производства;</w:t>
      </w:r>
    </w:p>
    <w:bookmarkEnd w:id="1006"/>
    <w:bookmarkStart w:name="z1011" w:id="1007"/>
    <w:p>
      <w:pPr>
        <w:spacing w:after="0"/>
        <w:ind w:left="0"/>
        <w:jc w:val="both"/>
      </w:pPr>
      <w:r>
        <w:rPr>
          <w:rFonts w:ascii="Times New Roman"/>
          <w:b w:val="false"/>
          <w:i w:val="false"/>
          <w:color w:val="000000"/>
          <w:sz w:val="28"/>
        </w:rPr>
        <w:t>
      отбор проб;</w:t>
      </w:r>
    </w:p>
    <w:bookmarkEnd w:id="1007"/>
    <w:bookmarkStart w:name="z1012" w:id="1008"/>
    <w:p>
      <w:pPr>
        <w:spacing w:after="0"/>
        <w:ind w:left="0"/>
        <w:jc w:val="both"/>
      </w:pPr>
      <w:r>
        <w:rPr>
          <w:rFonts w:ascii="Times New Roman"/>
          <w:b w:val="false"/>
          <w:i w:val="false"/>
          <w:color w:val="000000"/>
          <w:sz w:val="28"/>
        </w:rPr>
        <w:t>
      обслуживание оборудования;</w:t>
      </w:r>
    </w:p>
    <w:bookmarkEnd w:id="1008"/>
    <w:bookmarkStart w:name="z1013" w:id="1009"/>
    <w:p>
      <w:pPr>
        <w:spacing w:after="0"/>
        <w:ind w:left="0"/>
        <w:jc w:val="both"/>
      </w:pPr>
      <w:r>
        <w:rPr>
          <w:rFonts w:ascii="Times New Roman"/>
          <w:b w:val="false"/>
          <w:i w:val="false"/>
          <w:color w:val="000000"/>
          <w:sz w:val="28"/>
        </w:rPr>
        <w:t>
      подготовка оборудования к ремонту.</w:t>
      </w:r>
    </w:p>
    <w:bookmarkEnd w:id="1009"/>
    <w:bookmarkStart w:name="z1014" w:id="1010"/>
    <w:p>
      <w:pPr>
        <w:spacing w:after="0"/>
        <w:ind w:left="0"/>
        <w:jc w:val="both"/>
      </w:pPr>
      <w:r>
        <w:rPr>
          <w:rFonts w:ascii="Times New Roman"/>
          <w:b w:val="false"/>
          <w:i w:val="false"/>
          <w:color w:val="000000"/>
          <w:sz w:val="28"/>
        </w:rPr>
        <w:t>
      135. Должен знать:</w:t>
      </w:r>
    </w:p>
    <w:bookmarkEnd w:id="1010"/>
    <w:bookmarkStart w:name="z1015" w:id="1011"/>
    <w:p>
      <w:pPr>
        <w:spacing w:after="0"/>
        <w:ind w:left="0"/>
        <w:jc w:val="both"/>
      </w:pPr>
      <w:r>
        <w:rPr>
          <w:rFonts w:ascii="Times New Roman"/>
          <w:b w:val="false"/>
          <w:i w:val="false"/>
          <w:color w:val="000000"/>
          <w:sz w:val="28"/>
        </w:rPr>
        <w:t>
      технологическую схему производства;</w:t>
      </w:r>
    </w:p>
    <w:bookmarkEnd w:id="1011"/>
    <w:bookmarkStart w:name="z1016" w:id="101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012"/>
    <w:bookmarkStart w:name="z1017" w:id="1013"/>
    <w:p>
      <w:pPr>
        <w:spacing w:after="0"/>
        <w:ind w:left="0"/>
        <w:jc w:val="both"/>
      </w:pPr>
      <w:r>
        <w:rPr>
          <w:rFonts w:ascii="Times New Roman"/>
          <w:b w:val="false"/>
          <w:i w:val="false"/>
          <w:color w:val="000000"/>
          <w:sz w:val="28"/>
        </w:rPr>
        <w:t>
      физико-химические свойства сырья, готового продукта;</w:t>
      </w:r>
    </w:p>
    <w:bookmarkEnd w:id="1013"/>
    <w:bookmarkStart w:name="z1018" w:id="1014"/>
    <w:p>
      <w:pPr>
        <w:spacing w:after="0"/>
        <w:ind w:left="0"/>
        <w:jc w:val="both"/>
      </w:pPr>
      <w:r>
        <w:rPr>
          <w:rFonts w:ascii="Times New Roman"/>
          <w:b w:val="false"/>
          <w:i w:val="false"/>
          <w:color w:val="000000"/>
          <w:sz w:val="28"/>
        </w:rPr>
        <w:t>
      правила отбора проб.</w:t>
      </w:r>
    </w:p>
    <w:bookmarkEnd w:id="1014"/>
    <w:bookmarkStart w:name="z1019" w:id="1015"/>
    <w:p>
      <w:pPr>
        <w:spacing w:after="0"/>
        <w:ind w:left="0"/>
        <w:jc w:val="both"/>
      </w:pPr>
      <w:r>
        <w:rPr>
          <w:rFonts w:ascii="Times New Roman"/>
          <w:b w:val="false"/>
          <w:i w:val="false"/>
          <w:color w:val="000000"/>
          <w:sz w:val="28"/>
        </w:rPr>
        <w:t>
      Параграф 2. Аппаратчик гидратации, 4-й разряд</w:t>
      </w:r>
    </w:p>
    <w:bookmarkEnd w:id="1015"/>
    <w:bookmarkStart w:name="z1020" w:id="1016"/>
    <w:p>
      <w:pPr>
        <w:spacing w:after="0"/>
        <w:ind w:left="0"/>
        <w:jc w:val="both"/>
      </w:pPr>
      <w:r>
        <w:rPr>
          <w:rFonts w:ascii="Times New Roman"/>
          <w:b w:val="false"/>
          <w:i w:val="false"/>
          <w:color w:val="000000"/>
          <w:sz w:val="28"/>
        </w:rPr>
        <w:t>
      136. Характеристика работ:</w:t>
      </w:r>
    </w:p>
    <w:bookmarkEnd w:id="1016"/>
    <w:bookmarkStart w:name="z1021" w:id="1017"/>
    <w:p>
      <w:pPr>
        <w:spacing w:after="0"/>
        <w:ind w:left="0"/>
        <w:jc w:val="both"/>
      </w:pPr>
      <w:r>
        <w:rPr>
          <w:rFonts w:ascii="Times New Roman"/>
          <w:b w:val="false"/>
          <w:i w:val="false"/>
          <w:color w:val="000000"/>
          <w:sz w:val="28"/>
        </w:rPr>
        <w:t>
      ведение технологического процесса гидратации простой и средней сложности или сложных продуктов под руководством аппаратчика более высокой квалификации;</w:t>
      </w:r>
    </w:p>
    <w:bookmarkEnd w:id="1017"/>
    <w:bookmarkStart w:name="z1022" w:id="1018"/>
    <w:p>
      <w:pPr>
        <w:spacing w:after="0"/>
        <w:ind w:left="0"/>
        <w:jc w:val="both"/>
      </w:pPr>
      <w:r>
        <w:rPr>
          <w:rFonts w:ascii="Times New Roman"/>
          <w:b w:val="false"/>
          <w:i w:val="false"/>
          <w:color w:val="000000"/>
          <w:sz w:val="28"/>
        </w:rPr>
        <w:t>
      прием и загрузка сырья в аппараты, компримирование газов, испарение и перегрев водяного пара и углеводородной шихты, гидратация, нейтрализация реакционной массы, конденсация и сепарирование водно-спиртового конденсата, отмывка и ректификация эфира или других продуктов и передача его на последующие стадии производства;</w:t>
      </w:r>
    </w:p>
    <w:bookmarkEnd w:id="1018"/>
    <w:bookmarkStart w:name="z1023" w:id="1019"/>
    <w:p>
      <w:pPr>
        <w:spacing w:after="0"/>
        <w:ind w:left="0"/>
        <w:jc w:val="both"/>
      </w:pPr>
      <w:r>
        <w:rPr>
          <w:rFonts w:ascii="Times New Roman"/>
          <w:b w:val="false"/>
          <w:i w:val="false"/>
          <w:color w:val="000000"/>
          <w:sz w:val="28"/>
        </w:rPr>
        <w:t>
      обслуживание аппаратов гидратации, компрессоров-испарителей, перегревателей, конденсаторов, насосов, сборников, сепараторов и другого оборудования;</w:t>
      </w:r>
    </w:p>
    <w:bookmarkEnd w:id="1019"/>
    <w:bookmarkStart w:name="z1024" w:id="1020"/>
    <w:p>
      <w:pPr>
        <w:spacing w:after="0"/>
        <w:ind w:left="0"/>
        <w:jc w:val="both"/>
      </w:pPr>
      <w:r>
        <w:rPr>
          <w:rFonts w:ascii="Times New Roman"/>
          <w:b w:val="false"/>
          <w:i w:val="false"/>
          <w:color w:val="000000"/>
          <w:sz w:val="28"/>
        </w:rPr>
        <w:t>
      регулирование процесса гидратации по показаниям контрольно-измерительных приборов, автоматики и результатам анализов, контроль за выходом и качеством продукта;</w:t>
      </w:r>
    </w:p>
    <w:bookmarkEnd w:id="1020"/>
    <w:bookmarkStart w:name="z1025" w:id="1021"/>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1021"/>
    <w:bookmarkStart w:name="z1026" w:id="1022"/>
    <w:p>
      <w:pPr>
        <w:spacing w:after="0"/>
        <w:ind w:left="0"/>
        <w:jc w:val="both"/>
      </w:pPr>
      <w:r>
        <w:rPr>
          <w:rFonts w:ascii="Times New Roman"/>
          <w:b w:val="false"/>
          <w:i w:val="false"/>
          <w:color w:val="000000"/>
          <w:sz w:val="28"/>
        </w:rPr>
        <w:t>
      прием оборудования из ремонта.</w:t>
      </w:r>
    </w:p>
    <w:bookmarkEnd w:id="1022"/>
    <w:bookmarkStart w:name="z1027" w:id="1023"/>
    <w:p>
      <w:pPr>
        <w:spacing w:after="0"/>
        <w:ind w:left="0"/>
        <w:jc w:val="both"/>
      </w:pPr>
      <w:r>
        <w:rPr>
          <w:rFonts w:ascii="Times New Roman"/>
          <w:b w:val="false"/>
          <w:i w:val="false"/>
          <w:color w:val="000000"/>
          <w:sz w:val="28"/>
        </w:rPr>
        <w:t>
      137. Должен знать:</w:t>
      </w:r>
    </w:p>
    <w:bookmarkEnd w:id="1023"/>
    <w:bookmarkStart w:name="z1028" w:id="1024"/>
    <w:p>
      <w:pPr>
        <w:spacing w:after="0"/>
        <w:ind w:left="0"/>
        <w:jc w:val="both"/>
      </w:pPr>
      <w:r>
        <w:rPr>
          <w:rFonts w:ascii="Times New Roman"/>
          <w:b w:val="false"/>
          <w:i w:val="false"/>
          <w:color w:val="000000"/>
          <w:sz w:val="28"/>
        </w:rPr>
        <w:t>
      технологическую схему производства;</w:t>
      </w:r>
    </w:p>
    <w:bookmarkEnd w:id="1024"/>
    <w:bookmarkStart w:name="z1029" w:id="102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средств автоматики;</w:t>
      </w:r>
    </w:p>
    <w:bookmarkEnd w:id="1025"/>
    <w:bookmarkStart w:name="z1030" w:id="1026"/>
    <w:p>
      <w:pPr>
        <w:spacing w:after="0"/>
        <w:ind w:left="0"/>
        <w:jc w:val="both"/>
      </w:pPr>
      <w:r>
        <w:rPr>
          <w:rFonts w:ascii="Times New Roman"/>
          <w:b w:val="false"/>
          <w:i w:val="false"/>
          <w:color w:val="000000"/>
          <w:sz w:val="28"/>
        </w:rPr>
        <w:t>
      схему арматуры;</w:t>
      </w:r>
    </w:p>
    <w:bookmarkEnd w:id="1026"/>
    <w:bookmarkStart w:name="z1031" w:id="1027"/>
    <w:p>
      <w:pPr>
        <w:spacing w:after="0"/>
        <w:ind w:left="0"/>
        <w:jc w:val="both"/>
      </w:pPr>
      <w:r>
        <w:rPr>
          <w:rFonts w:ascii="Times New Roman"/>
          <w:b w:val="false"/>
          <w:i w:val="false"/>
          <w:color w:val="000000"/>
          <w:sz w:val="28"/>
        </w:rPr>
        <w:t>
      коммуникаций на обслуживаемом участке;</w:t>
      </w:r>
    </w:p>
    <w:bookmarkEnd w:id="1027"/>
    <w:bookmarkStart w:name="z1032" w:id="1028"/>
    <w:p>
      <w:pPr>
        <w:spacing w:after="0"/>
        <w:ind w:left="0"/>
        <w:jc w:val="both"/>
      </w:pPr>
      <w:r>
        <w:rPr>
          <w:rFonts w:ascii="Times New Roman"/>
          <w:b w:val="false"/>
          <w:i w:val="false"/>
          <w:color w:val="000000"/>
          <w:sz w:val="28"/>
        </w:rPr>
        <w:t>
      физико-химические и технологические свойства сырья, растворителей, катализаторов, готового продукта;</w:t>
      </w:r>
    </w:p>
    <w:bookmarkEnd w:id="1028"/>
    <w:bookmarkStart w:name="z1033" w:id="102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029"/>
    <w:bookmarkStart w:name="z1034" w:id="1030"/>
    <w:p>
      <w:pPr>
        <w:spacing w:after="0"/>
        <w:ind w:left="0"/>
        <w:jc w:val="both"/>
      </w:pPr>
      <w:r>
        <w:rPr>
          <w:rFonts w:ascii="Times New Roman"/>
          <w:b w:val="false"/>
          <w:i w:val="false"/>
          <w:color w:val="000000"/>
          <w:sz w:val="28"/>
        </w:rPr>
        <w:t>
      физико-химические основы, сущность и правила регулирования технологического процесса;</w:t>
      </w:r>
    </w:p>
    <w:bookmarkEnd w:id="1030"/>
    <w:bookmarkStart w:name="z1035" w:id="1031"/>
    <w:p>
      <w:pPr>
        <w:spacing w:after="0"/>
        <w:ind w:left="0"/>
        <w:jc w:val="both"/>
      </w:pPr>
      <w:r>
        <w:rPr>
          <w:rFonts w:ascii="Times New Roman"/>
          <w:b w:val="false"/>
          <w:i w:val="false"/>
          <w:color w:val="000000"/>
          <w:sz w:val="28"/>
        </w:rPr>
        <w:t>
      правила отбора проб, методику проведения анализов.</w:t>
      </w:r>
    </w:p>
    <w:bookmarkEnd w:id="1031"/>
    <w:bookmarkStart w:name="z1036" w:id="1032"/>
    <w:p>
      <w:pPr>
        <w:spacing w:after="0"/>
        <w:ind w:left="0"/>
        <w:jc w:val="both"/>
      </w:pPr>
      <w:r>
        <w:rPr>
          <w:rFonts w:ascii="Times New Roman"/>
          <w:b w:val="false"/>
          <w:i w:val="false"/>
          <w:color w:val="000000"/>
          <w:sz w:val="28"/>
        </w:rPr>
        <w:t>
      138. Примеры работ:</w:t>
      </w:r>
    </w:p>
    <w:bookmarkEnd w:id="1032"/>
    <w:bookmarkStart w:name="z1037" w:id="1033"/>
    <w:p>
      <w:pPr>
        <w:spacing w:after="0"/>
        <w:ind w:left="0"/>
        <w:jc w:val="both"/>
      </w:pPr>
      <w:r>
        <w:rPr>
          <w:rFonts w:ascii="Times New Roman"/>
          <w:b w:val="false"/>
          <w:i w:val="false"/>
          <w:color w:val="000000"/>
          <w:sz w:val="28"/>
        </w:rPr>
        <w:t>
      ведение процесса гидратации в производствах:</w:t>
      </w:r>
    </w:p>
    <w:bookmarkEnd w:id="1033"/>
    <w:bookmarkStart w:name="z1038" w:id="1034"/>
    <w:p>
      <w:pPr>
        <w:spacing w:after="0"/>
        <w:ind w:left="0"/>
        <w:jc w:val="both"/>
      </w:pPr>
      <w:r>
        <w:rPr>
          <w:rFonts w:ascii="Times New Roman"/>
          <w:b w:val="false"/>
          <w:i w:val="false"/>
          <w:color w:val="000000"/>
          <w:sz w:val="28"/>
        </w:rPr>
        <w:t>
      1) водного ацетальдегида,</w:t>
      </w:r>
    </w:p>
    <w:bookmarkEnd w:id="1034"/>
    <w:bookmarkStart w:name="z1039" w:id="1035"/>
    <w:p>
      <w:pPr>
        <w:spacing w:after="0"/>
        <w:ind w:left="0"/>
        <w:jc w:val="both"/>
      </w:pPr>
      <w:r>
        <w:rPr>
          <w:rFonts w:ascii="Times New Roman"/>
          <w:b w:val="false"/>
          <w:i w:val="false"/>
          <w:color w:val="000000"/>
          <w:sz w:val="28"/>
        </w:rPr>
        <w:t>
      2) окиси этилена.</w:t>
      </w:r>
    </w:p>
    <w:bookmarkEnd w:id="1035"/>
    <w:bookmarkStart w:name="z1040" w:id="1036"/>
    <w:p>
      <w:pPr>
        <w:spacing w:after="0"/>
        <w:ind w:left="0"/>
        <w:jc w:val="both"/>
      </w:pPr>
      <w:r>
        <w:rPr>
          <w:rFonts w:ascii="Times New Roman"/>
          <w:b w:val="false"/>
          <w:i w:val="false"/>
          <w:color w:val="000000"/>
          <w:sz w:val="28"/>
        </w:rPr>
        <w:t>
      Параграф 3. Аппаратчик гидратации, 5-й разряд</w:t>
      </w:r>
    </w:p>
    <w:bookmarkEnd w:id="1036"/>
    <w:bookmarkStart w:name="z1041" w:id="1037"/>
    <w:p>
      <w:pPr>
        <w:spacing w:after="0"/>
        <w:ind w:left="0"/>
        <w:jc w:val="both"/>
      </w:pPr>
      <w:r>
        <w:rPr>
          <w:rFonts w:ascii="Times New Roman"/>
          <w:b w:val="false"/>
          <w:i w:val="false"/>
          <w:color w:val="000000"/>
          <w:sz w:val="28"/>
        </w:rPr>
        <w:t>
      139. Характеристика работ:</w:t>
      </w:r>
    </w:p>
    <w:bookmarkEnd w:id="1037"/>
    <w:bookmarkStart w:name="z1042" w:id="1038"/>
    <w:p>
      <w:pPr>
        <w:spacing w:after="0"/>
        <w:ind w:left="0"/>
        <w:jc w:val="both"/>
      </w:pPr>
      <w:r>
        <w:rPr>
          <w:rFonts w:ascii="Times New Roman"/>
          <w:b w:val="false"/>
          <w:i w:val="false"/>
          <w:color w:val="000000"/>
          <w:sz w:val="28"/>
        </w:rPr>
        <w:t>
      ведение технологического процесса гидратации простых и средней сложности продуктов с одновременным руководством аппаратчиками более низкой квалификации или сложных продуктов под руководством аппаратчика более высокой квалификации;</w:t>
      </w:r>
    </w:p>
    <w:bookmarkEnd w:id="1038"/>
    <w:bookmarkStart w:name="z1043" w:id="1039"/>
    <w:p>
      <w:pPr>
        <w:spacing w:after="0"/>
        <w:ind w:left="0"/>
        <w:jc w:val="both"/>
      </w:pPr>
      <w:r>
        <w:rPr>
          <w:rFonts w:ascii="Times New Roman"/>
          <w:b w:val="false"/>
          <w:i w:val="false"/>
          <w:color w:val="000000"/>
          <w:sz w:val="28"/>
        </w:rPr>
        <w:t>
      наблюдение за показаниями контрольно-измерительных приборов, состоянием и работой обслуживаемого оборудования;</w:t>
      </w:r>
    </w:p>
    <w:bookmarkEnd w:id="1039"/>
    <w:bookmarkStart w:name="z1044" w:id="1040"/>
    <w:p>
      <w:pPr>
        <w:spacing w:after="0"/>
        <w:ind w:left="0"/>
        <w:jc w:val="both"/>
      </w:pPr>
      <w:r>
        <w:rPr>
          <w:rFonts w:ascii="Times New Roman"/>
          <w:b w:val="false"/>
          <w:i w:val="false"/>
          <w:color w:val="000000"/>
          <w:sz w:val="28"/>
        </w:rPr>
        <w:t>
      проведение контрольных анализов;</w:t>
      </w:r>
    </w:p>
    <w:bookmarkEnd w:id="1040"/>
    <w:bookmarkStart w:name="z1045" w:id="1041"/>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041"/>
    <w:bookmarkStart w:name="z1046" w:id="1042"/>
    <w:p>
      <w:pPr>
        <w:spacing w:after="0"/>
        <w:ind w:left="0"/>
        <w:jc w:val="both"/>
      </w:pPr>
      <w:r>
        <w:rPr>
          <w:rFonts w:ascii="Times New Roman"/>
          <w:b w:val="false"/>
          <w:i w:val="false"/>
          <w:color w:val="000000"/>
          <w:sz w:val="28"/>
        </w:rPr>
        <w:t>
      140. Должен знать:</w:t>
      </w:r>
    </w:p>
    <w:bookmarkEnd w:id="1042"/>
    <w:bookmarkStart w:name="z1047" w:id="1043"/>
    <w:p>
      <w:pPr>
        <w:spacing w:after="0"/>
        <w:ind w:left="0"/>
        <w:jc w:val="both"/>
      </w:pPr>
      <w:r>
        <w:rPr>
          <w:rFonts w:ascii="Times New Roman"/>
          <w:b w:val="false"/>
          <w:i w:val="false"/>
          <w:color w:val="000000"/>
          <w:sz w:val="28"/>
        </w:rPr>
        <w:t>
      технологическую схему производства;</w:t>
      </w:r>
    </w:p>
    <w:bookmarkEnd w:id="1043"/>
    <w:bookmarkStart w:name="z1048" w:id="104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средств автоматики;</w:t>
      </w:r>
    </w:p>
    <w:bookmarkEnd w:id="1044"/>
    <w:bookmarkStart w:name="z1049" w:id="104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1045"/>
    <w:bookmarkStart w:name="z1050" w:id="1046"/>
    <w:p>
      <w:pPr>
        <w:spacing w:after="0"/>
        <w:ind w:left="0"/>
        <w:jc w:val="both"/>
      </w:pPr>
      <w:r>
        <w:rPr>
          <w:rFonts w:ascii="Times New Roman"/>
          <w:b w:val="false"/>
          <w:i w:val="false"/>
          <w:color w:val="000000"/>
          <w:sz w:val="28"/>
        </w:rPr>
        <w:t>
      физико-химические и технологические свойства сырья, растворителей, катализаторов, готового продукта;</w:t>
      </w:r>
    </w:p>
    <w:bookmarkEnd w:id="1046"/>
    <w:bookmarkStart w:name="z1051" w:id="104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047"/>
    <w:bookmarkStart w:name="z1052" w:id="1048"/>
    <w:p>
      <w:pPr>
        <w:spacing w:after="0"/>
        <w:ind w:left="0"/>
        <w:jc w:val="both"/>
      </w:pPr>
      <w:r>
        <w:rPr>
          <w:rFonts w:ascii="Times New Roman"/>
          <w:b w:val="false"/>
          <w:i w:val="false"/>
          <w:color w:val="000000"/>
          <w:sz w:val="28"/>
        </w:rPr>
        <w:t>
      физико-химические основы, сущность и правила регулирования технологического процесса;</w:t>
      </w:r>
    </w:p>
    <w:bookmarkEnd w:id="1048"/>
    <w:bookmarkStart w:name="z1053" w:id="1049"/>
    <w:p>
      <w:pPr>
        <w:spacing w:after="0"/>
        <w:ind w:left="0"/>
        <w:jc w:val="both"/>
      </w:pPr>
      <w:r>
        <w:rPr>
          <w:rFonts w:ascii="Times New Roman"/>
          <w:b w:val="false"/>
          <w:i w:val="false"/>
          <w:color w:val="000000"/>
          <w:sz w:val="28"/>
        </w:rPr>
        <w:t>
      правила отбора проб;</w:t>
      </w:r>
    </w:p>
    <w:bookmarkEnd w:id="1049"/>
    <w:bookmarkStart w:name="z1054" w:id="1050"/>
    <w:p>
      <w:pPr>
        <w:spacing w:after="0"/>
        <w:ind w:left="0"/>
        <w:jc w:val="both"/>
      </w:pPr>
      <w:r>
        <w:rPr>
          <w:rFonts w:ascii="Times New Roman"/>
          <w:b w:val="false"/>
          <w:i w:val="false"/>
          <w:color w:val="000000"/>
          <w:sz w:val="28"/>
        </w:rPr>
        <w:t>
      методику проведения анализов.</w:t>
      </w:r>
    </w:p>
    <w:bookmarkEnd w:id="1050"/>
    <w:bookmarkStart w:name="z1055" w:id="1051"/>
    <w:p>
      <w:pPr>
        <w:spacing w:after="0"/>
        <w:ind w:left="0"/>
        <w:jc w:val="both"/>
      </w:pPr>
      <w:r>
        <w:rPr>
          <w:rFonts w:ascii="Times New Roman"/>
          <w:b w:val="false"/>
          <w:i w:val="false"/>
          <w:color w:val="000000"/>
          <w:sz w:val="28"/>
        </w:rPr>
        <w:t>
      Параграф 4. Аппаратчик гидратации, 6-й разряд</w:t>
      </w:r>
    </w:p>
    <w:bookmarkEnd w:id="1051"/>
    <w:bookmarkStart w:name="z1056" w:id="1052"/>
    <w:p>
      <w:pPr>
        <w:spacing w:after="0"/>
        <w:ind w:left="0"/>
        <w:jc w:val="both"/>
      </w:pPr>
      <w:r>
        <w:rPr>
          <w:rFonts w:ascii="Times New Roman"/>
          <w:b w:val="false"/>
          <w:i w:val="false"/>
          <w:color w:val="000000"/>
          <w:sz w:val="28"/>
        </w:rPr>
        <w:t>
      141. Характеристика работ:</w:t>
      </w:r>
    </w:p>
    <w:bookmarkEnd w:id="1052"/>
    <w:bookmarkStart w:name="z1057" w:id="1053"/>
    <w:p>
      <w:pPr>
        <w:spacing w:after="0"/>
        <w:ind w:left="0"/>
        <w:jc w:val="both"/>
      </w:pPr>
      <w:r>
        <w:rPr>
          <w:rFonts w:ascii="Times New Roman"/>
          <w:b w:val="false"/>
          <w:i w:val="false"/>
          <w:color w:val="000000"/>
          <w:sz w:val="28"/>
        </w:rPr>
        <w:t>
      ведение технологического процесса гидратации сложных продуктов с одновременным руководством аппаратчиками более низкой квалификации;</w:t>
      </w:r>
    </w:p>
    <w:bookmarkEnd w:id="1053"/>
    <w:bookmarkStart w:name="z1058" w:id="1054"/>
    <w:p>
      <w:pPr>
        <w:spacing w:after="0"/>
        <w:ind w:left="0"/>
        <w:jc w:val="both"/>
      </w:pPr>
      <w:r>
        <w:rPr>
          <w:rFonts w:ascii="Times New Roman"/>
          <w:b w:val="false"/>
          <w:i w:val="false"/>
          <w:color w:val="000000"/>
          <w:sz w:val="28"/>
        </w:rPr>
        <w:t>
      контроль и регулирование технологического процесса в соответствии с рабочими инструкциями;</w:t>
      </w:r>
    </w:p>
    <w:bookmarkEnd w:id="1054"/>
    <w:bookmarkStart w:name="z1059" w:id="1055"/>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055"/>
    <w:bookmarkStart w:name="z1060" w:id="1056"/>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056"/>
    <w:bookmarkStart w:name="z1061" w:id="1057"/>
    <w:p>
      <w:pPr>
        <w:spacing w:after="0"/>
        <w:ind w:left="0"/>
        <w:jc w:val="both"/>
      </w:pPr>
      <w:r>
        <w:rPr>
          <w:rFonts w:ascii="Times New Roman"/>
          <w:b w:val="false"/>
          <w:i w:val="false"/>
          <w:color w:val="000000"/>
          <w:sz w:val="28"/>
        </w:rPr>
        <w:t>
      142. Должен знать:</w:t>
      </w:r>
    </w:p>
    <w:bookmarkEnd w:id="1057"/>
    <w:bookmarkStart w:name="z1062" w:id="1058"/>
    <w:p>
      <w:pPr>
        <w:spacing w:after="0"/>
        <w:ind w:left="0"/>
        <w:jc w:val="both"/>
      </w:pPr>
      <w:r>
        <w:rPr>
          <w:rFonts w:ascii="Times New Roman"/>
          <w:b w:val="false"/>
          <w:i w:val="false"/>
          <w:color w:val="000000"/>
          <w:sz w:val="28"/>
        </w:rPr>
        <w:t>
      технологическую схему производства;</w:t>
      </w:r>
    </w:p>
    <w:bookmarkEnd w:id="1058"/>
    <w:bookmarkStart w:name="z1063" w:id="105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средств автоматики;</w:t>
      </w:r>
    </w:p>
    <w:bookmarkEnd w:id="1059"/>
    <w:bookmarkStart w:name="z1064" w:id="1060"/>
    <w:p>
      <w:pPr>
        <w:spacing w:after="0"/>
        <w:ind w:left="0"/>
        <w:jc w:val="both"/>
      </w:pPr>
      <w:r>
        <w:rPr>
          <w:rFonts w:ascii="Times New Roman"/>
          <w:b w:val="false"/>
          <w:i w:val="false"/>
          <w:color w:val="000000"/>
          <w:sz w:val="28"/>
        </w:rPr>
        <w:t>
      схему арматуры;</w:t>
      </w:r>
    </w:p>
    <w:bookmarkEnd w:id="1060"/>
    <w:bookmarkStart w:name="z1065" w:id="1061"/>
    <w:p>
      <w:pPr>
        <w:spacing w:after="0"/>
        <w:ind w:left="0"/>
        <w:jc w:val="both"/>
      </w:pPr>
      <w:r>
        <w:rPr>
          <w:rFonts w:ascii="Times New Roman"/>
          <w:b w:val="false"/>
          <w:i w:val="false"/>
          <w:color w:val="000000"/>
          <w:sz w:val="28"/>
        </w:rPr>
        <w:t>
      коммуникаций на обслуживаемом участке;</w:t>
      </w:r>
    </w:p>
    <w:bookmarkEnd w:id="1061"/>
    <w:bookmarkStart w:name="z1066" w:id="1062"/>
    <w:p>
      <w:pPr>
        <w:spacing w:after="0"/>
        <w:ind w:left="0"/>
        <w:jc w:val="both"/>
      </w:pPr>
      <w:r>
        <w:rPr>
          <w:rFonts w:ascii="Times New Roman"/>
          <w:b w:val="false"/>
          <w:i w:val="false"/>
          <w:color w:val="000000"/>
          <w:sz w:val="28"/>
        </w:rPr>
        <w:t>
      физико-химические и технологические свойства сырья, растворителей, катализаторов, готового продукта;</w:t>
      </w:r>
    </w:p>
    <w:bookmarkEnd w:id="1062"/>
    <w:bookmarkStart w:name="z1067" w:id="1063"/>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063"/>
    <w:bookmarkStart w:name="z1068" w:id="1064"/>
    <w:p>
      <w:pPr>
        <w:spacing w:after="0"/>
        <w:ind w:left="0"/>
        <w:jc w:val="both"/>
      </w:pPr>
      <w:r>
        <w:rPr>
          <w:rFonts w:ascii="Times New Roman"/>
          <w:b w:val="false"/>
          <w:i w:val="false"/>
          <w:color w:val="000000"/>
          <w:sz w:val="28"/>
        </w:rPr>
        <w:t>
      физико-химические основы, сущность и правила регулирования технологического процесса;</w:t>
      </w:r>
    </w:p>
    <w:bookmarkEnd w:id="1064"/>
    <w:bookmarkStart w:name="z1069" w:id="1065"/>
    <w:p>
      <w:pPr>
        <w:spacing w:after="0"/>
        <w:ind w:left="0"/>
        <w:jc w:val="both"/>
      </w:pPr>
      <w:r>
        <w:rPr>
          <w:rFonts w:ascii="Times New Roman"/>
          <w:b w:val="false"/>
          <w:i w:val="false"/>
          <w:color w:val="000000"/>
          <w:sz w:val="28"/>
        </w:rPr>
        <w:t>
      правила отбора проб;</w:t>
      </w:r>
    </w:p>
    <w:bookmarkEnd w:id="1065"/>
    <w:bookmarkStart w:name="z1070" w:id="1066"/>
    <w:p>
      <w:pPr>
        <w:spacing w:after="0"/>
        <w:ind w:left="0"/>
        <w:jc w:val="both"/>
      </w:pPr>
      <w:r>
        <w:rPr>
          <w:rFonts w:ascii="Times New Roman"/>
          <w:b w:val="false"/>
          <w:i w:val="false"/>
          <w:color w:val="000000"/>
          <w:sz w:val="28"/>
        </w:rPr>
        <w:t>
      методику проведения анализов.</w:t>
      </w:r>
    </w:p>
    <w:bookmarkEnd w:id="1066"/>
    <w:bookmarkStart w:name="z1071" w:id="1067"/>
    <w:p>
      <w:pPr>
        <w:spacing w:after="0"/>
        <w:ind w:left="0"/>
        <w:jc w:val="both"/>
      </w:pPr>
      <w:r>
        <w:rPr>
          <w:rFonts w:ascii="Times New Roman"/>
          <w:b w:val="false"/>
          <w:i w:val="false"/>
          <w:color w:val="000000"/>
          <w:sz w:val="28"/>
        </w:rPr>
        <w:t>
      143. Требуется среднее специальное образование.</w:t>
      </w:r>
    </w:p>
    <w:bookmarkEnd w:id="1067"/>
    <w:bookmarkStart w:name="z1072" w:id="1068"/>
    <w:p>
      <w:pPr>
        <w:spacing w:after="0"/>
        <w:ind w:left="0"/>
        <w:jc w:val="both"/>
      </w:pPr>
      <w:r>
        <w:rPr>
          <w:rFonts w:ascii="Times New Roman"/>
          <w:b w:val="false"/>
          <w:i w:val="false"/>
          <w:color w:val="000000"/>
          <w:sz w:val="28"/>
        </w:rPr>
        <w:t>
      144. Примеры работ:</w:t>
      </w:r>
    </w:p>
    <w:bookmarkEnd w:id="1068"/>
    <w:bookmarkStart w:name="z1073" w:id="1069"/>
    <w:p>
      <w:pPr>
        <w:spacing w:after="0"/>
        <w:ind w:left="0"/>
        <w:jc w:val="both"/>
      </w:pPr>
      <w:r>
        <w:rPr>
          <w:rFonts w:ascii="Times New Roman"/>
          <w:b w:val="false"/>
          <w:i w:val="false"/>
          <w:color w:val="000000"/>
          <w:sz w:val="28"/>
        </w:rPr>
        <w:t>
      производство этилового спирта - ведение процесса гидратации.</w:t>
      </w:r>
    </w:p>
    <w:bookmarkEnd w:id="1069"/>
    <w:bookmarkStart w:name="z1074" w:id="1070"/>
    <w:p>
      <w:pPr>
        <w:spacing w:after="0"/>
        <w:ind w:left="0"/>
        <w:jc w:val="both"/>
      </w:pPr>
      <w:r>
        <w:rPr>
          <w:rFonts w:ascii="Times New Roman"/>
          <w:b w:val="false"/>
          <w:i w:val="false"/>
          <w:color w:val="000000"/>
          <w:sz w:val="28"/>
        </w:rPr>
        <w:t>
      18. Аппаратчик гидрирования</w:t>
      </w:r>
    </w:p>
    <w:bookmarkEnd w:id="1070"/>
    <w:bookmarkStart w:name="z1075" w:id="1071"/>
    <w:p>
      <w:pPr>
        <w:spacing w:after="0"/>
        <w:ind w:left="0"/>
        <w:jc w:val="both"/>
      </w:pPr>
      <w:r>
        <w:rPr>
          <w:rFonts w:ascii="Times New Roman"/>
          <w:b w:val="false"/>
          <w:i w:val="false"/>
          <w:color w:val="000000"/>
          <w:sz w:val="28"/>
        </w:rPr>
        <w:t>
      Параграф 1 Аппаратчик гидрирования, 3-й разряд</w:t>
      </w:r>
    </w:p>
    <w:bookmarkEnd w:id="1071"/>
    <w:bookmarkStart w:name="z1076" w:id="1072"/>
    <w:p>
      <w:pPr>
        <w:spacing w:after="0"/>
        <w:ind w:left="0"/>
        <w:jc w:val="both"/>
      </w:pPr>
      <w:r>
        <w:rPr>
          <w:rFonts w:ascii="Times New Roman"/>
          <w:b w:val="false"/>
          <w:i w:val="false"/>
          <w:color w:val="000000"/>
          <w:sz w:val="28"/>
        </w:rPr>
        <w:t>
      145. Характеристика работ:</w:t>
      </w:r>
    </w:p>
    <w:bookmarkEnd w:id="1072"/>
    <w:bookmarkStart w:name="z1077" w:id="1073"/>
    <w:p>
      <w:pPr>
        <w:spacing w:after="0"/>
        <w:ind w:left="0"/>
        <w:jc w:val="both"/>
      </w:pPr>
      <w:r>
        <w:rPr>
          <w:rFonts w:ascii="Times New Roman"/>
          <w:b w:val="false"/>
          <w:i w:val="false"/>
          <w:color w:val="000000"/>
          <w:sz w:val="28"/>
        </w:rPr>
        <w:t>
      ведение процесса гидрирования в производстве изооктилового спирта, ацетопропилацетата или выполнение отдельных операций процесса гидрирования других продуктов под руководством аппаратчика высшей квалификации;</w:t>
      </w:r>
    </w:p>
    <w:bookmarkEnd w:id="1073"/>
    <w:bookmarkStart w:name="z1078" w:id="1074"/>
    <w:p>
      <w:pPr>
        <w:spacing w:after="0"/>
        <w:ind w:left="0"/>
        <w:jc w:val="both"/>
      </w:pPr>
      <w:r>
        <w:rPr>
          <w:rFonts w:ascii="Times New Roman"/>
          <w:b w:val="false"/>
          <w:i w:val="false"/>
          <w:color w:val="000000"/>
          <w:sz w:val="28"/>
        </w:rPr>
        <w:t>
      прием и подготовка сырья и катализатора;</w:t>
      </w:r>
    </w:p>
    <w:bookmarkEnd w:id="1074"/>
    <w:bookmarkStart w:name="z1079" w:id="1075"/>
    <w:p>
      <w:pPr>
        <w:spacing w:after="0"/>
        <w:ind w:left="0"/>
        <w:jc w:val="both"/>
      </w:pPr>
      <w:r>
        <w:rPr>
          <w:rFonts w:ascii="Times New Roman"/>
          <w:b w:val="false"/>
          <w:i w:val="false"/>
          <w:color w:val="000000"/>
          <w:sz w:val="28"/>
        </w:rPr>
        <w:t>
      загрузка их в аппараты;</w:t>
      </w:r>
    </w:p>
    <w:bookmarkEnd w:id="1075"/>
    <w:bookmarkStart w:name="z1080" w:id="1076"/>
    <w:p>
      <w:pPr>
        <w:spacing w:after="0"/>
        <w:ind w:left="0"/>
        <w:jc w:val="both"/>
      </w:pPr>
      <w:r>
        <w:rPr>
          <w:rFonts w:ascii="Times New Roman"/>
          <w:b w:val="false"/>
          <w:i w:val="false"/>
          <w:color w:val="000000"/>
          <w:sz w:val="28"/>
        </w:rPr>
        <w:t>
      выгрузка продукта;</w:t>
      </w:r>
    </w:p>
    <w:bookmarkEnd w:id="1076"/>
    <w:bookmarkStart w:name="z1081" w:id="1077"/>
    <w:p>
      <w:pPr>
        <w:spacing w:after="0"/>
        <w:ind w:left="0"/>
        <w:jc w:val="both"/>
      </w:pPr>
      <w:r>
        <w:rPr>
          <w:rFonts w:ascii="Times New Roman"/>
          <w:b w:val="false"/>
          <w:i w:val="false"/>
          <w:color w:val="000000"/>
          <w:sz w:val="28"/>
        </w:rPr>
        <w:t>
      восстановление катализатора;</w:t>
      </w:r>
    </w:p>
    <w:bookmarkEnd w:id="1077"/>
    <w:bookmarkStart w:name="z1082" w:id="1078"/>
    <w:p>
      <w:pPr>
        <w:spacing w:after="0"/>
        <w:ind w:left="0"/>
        <w:jc w:val="both"/>
      </w:pPr>
      <w:r>
        <w:rPr>
          <w:rFonts w:ascii="Times New Roman"/>
          <w:b w:val="false"/>
          <w:i w:val="false"/>
          <w:color w:val="000000"/>
          <w:sz w:val="28"/>
        </w:rPr>
        <w:t>
      отбор проб;</w:t>
      </w:r>
    </w:p>
    <w:bookmarkEnd w:id="1078"/>
    <w:bookmarkStart w:name="z1083" w:id="1079"/>
    <w:p>
      <w:pPr>
        <w:spacing w:after="0"/>
        <w:ind w:left="0"/>
        <w:jc w:val="both"/>
      </w:pPr>
      <w:r>
        <w:rPr>
          <w:rFonts w:ascii="Times New Roman"/>
          <w:b w:val="false"/>
          <w:i w:val="false"/>
          <w:color w:val="000000"/>
          <w:sz w:val="28"/>
        </w:rPr>
        <w:t>
      обслуживание реакционного оборудования;</w:t>
      </w:r>
    </w:p>
    <w:bookmarkEnd w:id="1079"/>
    <w:bookmarkStart w:name="z1084" w:id="1080"/>
    <w:p>
      <w:pPr>
        <w:spacing w:after="0"/>
        <w:ind w:left="0"/>
        <w:jc w:val="both"/>
      </w:pPr>
      <w:r>
        <w:rPr>
          <w:rFonts w:ascii="Times New Roman"/>
          <w:b w:val="false"/>
          <w:i w:val="false"/>
          <w:color w:val="000000"/>
          <w:sz w:val="28"/>
        </w:rPr>
        <w:t>
      подготовка оборудования к ремонту.</w:t>
      </w:r>
    </w:p>
    <w:bookmarkEnd w:id="1080"/>
    <w:bookmarkStart w:name="z1085" w:id="1081"/>
    <w:p>
      <w:pPr>
        <w:spacing w:after="0"/>
        <w:ind w:left="0"/>
        <w:jc w:val="both"/>
      </w:pPr>
      <w:r>
        <w:rPr>
          <w:rFonts w:ascii="Times New Roman"/>
          <w:b w:val="false"/>
          <w:i w:val="false"/>
          <w:color w:val="000000"/>
          <w:sz w:val="28"/>
        </w:rPr>
        <w:t>
      146. Должен знать:</w:t>
      </w:r>
    </w:p>
    <w:bookmarkEnd w:id="1081"/>
    <w:bookmarkStart w:name="z1086" w:id="1082"/>
    <w:p>
      <w:pPr>
        <w:spacing w:after="0"/>
        <w:ind w:left="0"/>
        <w:jc w:val="both"/>
      </w:pPr>
      <w:r>
        <w:rPr>
          <w:rFonts w:ascii="Times New Roman"/>
          <w:b w:val="false"/>
          <w:i w:val="false"/>
          <w:color w:val="000000"/>
          <w:sz w:val="28"/>
        </w:rPr>
        <w:t>
      физико-химические основы технологического процесса гидрирования;</w:t>
      </w:r>
    </w:p>
    <w:bookmarkEnd w:id="1082"/>
    <w:bookmarkStart w:name="z1087" w:id="1083"/>
    <w:p>
      <w:pPr>
        <w:spacing w:after="0"/>
        <w:ind w:left="0"/>
        <w:jc w:val="both"/>
      </w:pPr>
      <w:r>
        <w:rPr>
          <w:rFonts w:ascii="Times New Roman"/>
          <w:b w:val="false"/>
          <w:i w:val="false"/>
          <w:color w:val="000000"/>
          <w:sz w:val="28"/>
        </w:rPr>
        <w:t>
      устройство, принцип работы оборудования на обслуживаемом участке;</w:t>
      </w:r>
    </w:p>
    <w:bookmarkEnd w:id="1083"/>
    <w:bookmarkStart w:name="z1088" w:id="1084"/>
    <w:p>
      <w:pPr>
        <w:spacing w:after="0"/>
        <w:ind w:left="0"/>
        <w:jc w:val="both"/>
      </w:pPr>
      <w:r>
        <w:rPr>
          <w:rFonts w:ascii="Times New Roman"/>
          <w:b w:val="false"/>
          <w:i w:val="false"/>
          <w:color w:val="000000"/>
          <w:sz w:val="28"/>
        </w:rPr>
        <w:t>
      схему арматуры и коммуникаций;</w:t>
      </w:r>
    </w:p>
    <w:bookmarkEnd w:id="1084"/>
    <w:bookmarkStart w:name="z1089" w:id="1085"/>
    <w:p>
      <w:pPr>
        <w:spacing w:after="0"/>
        <w:ind w:left="0"/>
        <w:jc w:val="both"/>
      </w:pPr>
      <w:r>
        <w:rPr>
          <w:rFonts w:ascii="Times New Roman"/>
          <w:b w:val="false"/>
          <w:i w:val="false"/>
          <w:color w:val="000000"/>
          <w:sz w:val="28"/>
        </w:rPr>
        <w:t>
      физико-химические и технологические свойства сырья и готового продукта;</w:t>
      </w:r>
    </w:p>
    <w:bookmarkEnd w:id="1085"/>
    <w:bookmarkStart w:name="z1090" w:id="1086"/>
    <w:p>
      <w:pPr>
        <w:spacing w:after="0"/>
        <w:ind w:left="0"/>
        <w:jc w:val="both"/>
      </w:pPr>
      <w:r>
        <w:rPr>
          <w:rFonts w:ascii="Times New Roman"/>
          <w:b w:val="false"/>
          <w:i w:val="false"/>
          <w:color w:val="000000"/>
          <w:sz w:val="28"/>
        </w:rPr>
        <w:t>
      правила отбора проб, правила учета сырья и выхода продукции.</w:t>
      </w:r>
    </w:p>
    <w:bookmarkEnd w:id="1086"/>
    <w:bookmarkStart w:name="z1091" w:id="1087"/>
    <w:p>
      <w:pPr>
        <w:spacing w:after="0"/>
        <w:ind w:left="0"/>
        <w:jc w:val="both"/>
      </w:pPr>
      <w:r>
        <w:rPr>
          <w:rFonts w:ascii="Times New Roman"/>
          <w:b w:val="false"/>
          <w:i w:val="false"/>
          <w:color w:val="000000"/>
          <w:sz w:val="28"/>
        </w:rPr>
        <w:t>
      147. Примеры работ:</w:t>
      </w:r>
    </w:p>
    <w:bookmarkEnd w:id="1087"/>
    <w:bookmarkStart w:name="z1092" w:id="1088"/>
    <w:p>
      <w:pPr>
        <w:spacing w:after="0"/>
        <w:ind w:left="0"/>
        <w:jc w:val="both"/>
      </w:pPr>
      <w:r>
        <w:rPr>
          <w:rFonts w:ascii="Times New Roman"/>
          <w:b w:val="false"/>
          <w:i w:val="false"/>
          <w:color w:val="000000"/>
          <w:sz w:val="28"/>
        </w:rPr>
        <w:t>
      выполнение отдельных операций процесса гидрирования в производстве ксилита.</w:t>
      </w:r>
    </w:p>
    <w:bookmarkEnd w:id="1088"/>
    <w:bookmarkStart w:name="z1093" w:id="1089"/>
    <w:p>
      <w:pPr>
        <w:spacing w:after="0"/>
        <w:ind w:left="0"/>
        <w:jc w:val="both"/>
      </w:pPr>
      <w:r>
        <w:rPr>
          <w:rFonts w:ascii="Times New Roman"/>
          <w:b w:val="false"/>
          <w:i w:val="false"/>
          <w:color w:val="000000"/>
          <w:sz w:val="28"/>
        </w:rPr>
        <w:t>
      Параграф 2. Аппаратчик гидрирования, 4-й разряд</w:t>
      </w:r>
    </w:p>
    <w:bookmarkEnd w:id="1089"/>
    <w:bookmarkStart w:name="z1094" w:id="1090"/>
    <w:p>
      <w:pPr>
        <w:spacing w:after="0"/>
        <w:ind w:left="0"/>
        <w:jc w:val="both"/>
      </w:pPr>
      <w:r>
        <w:rPr>
          <w:rFonts w:ascii="Times New Roman"/>
          <w:b w:val="false"/>
          <w:i w:val="false"/>
          <w:color w:val="000000"/>
          <w:sz w:val="28"/>
        </w:rPr>
        <w:t>
      148. Характеристика работ:</w:t>
      </w:r>
    </w:p>
    <w:bookmarkEnd w:id="1090"/>
    <w:bookmarkStart w:name="z1095" w:id="1091"/>
    <w:p>
      <w:pPr>
        <w:spacing w:after="0"/>
        <w:ind w:left="0"/>
        <w:jc w:val="both"/>
      </w:pPr>
      <w:r>
        <w:rPr>
          <w:rFonts w:ascii="Times New Roman"/>
          <w:b w:val="false"/>
          <w:i w:val="false"/>
          <w:color w:val="000000"/>
          <w:sz w:val="28"/>
        </w:rPr>
        <w:t>
      ведение технологического процесса гидрирования непрерывным методом в колоннах или периодическим - в автоклавах;</w:t>
      </w:r>
    </w:p>
    <w:bookmarkEnd w:id="1091"/>
    <w:bookmarkStart w:name="z1096" w:id="1092"/>
    <w:p>
      <w:pPr>
        <w:spacing w:after="0"/>
        <w:ind w:left="0"/>
        <w:jc w:val="both"/>
      </w:pPr>
      <w:r>
        <w:rPr>
          <w:rFonts w:ascii="Times New Roman"/>
          <w:b w:val="false"/>
          <w:i w:val="false"/>
          <w:color w:val="000000"/>
          <w:sz w:val="28"/>
        </w:rPr>
        <w:t>
      периодическая загрузка колонн катализатором, опрессовка системы, испарение, подача в колонны гидрирования, гидрирование, регенерация и конденсация контактного газа, разделение конденсата, передача продукта на другие участки производства;</w:t>
      </w:r>
    </w:p>
    <w:bookmarkEnd w:id="1092"/>
    <w:bookmarkStart w:name="z1097" w:id="1093"/>
    <w:p>
      <w:pPr>
        <w:spacing w:after="0"/>
        <w:ind w:left="0"/>
        <w:jc w:val="both"/>
      </w:pPr>
      <w:r>
        <w:rPr>
          <w:rFonts w:ascii="Times New Roman"/>
          <w:b w:val="false"/>
          <w:i w:val="false"/>
          <w:color w:val="000000"/>
          <w:sz w:val="28"/>
        </w:rPr>
        <w:t>
      контроль и регулирование температуры, давления, концентрации, уровня подачи водорода и компонентов реакции, дозировки сырья и других параметров режима по показаниям контрольно-измерительных приборов и результатам анализов;</w:t>
      </w:r>
    </w:p>
    <w:bookmarkEnd w:id="1093"/>
    <w:bookmarkStart w:name="z1098" w:id="1094"/>
    <w:p>
      <w:pPr>
        <w:spacing w:after="0"/>
        <w:ind w:left="0"/>
        <w:jc w:val="both"/>
      </w:pPr>
      <w:r>
        <w:rPr>
          <w:rFonts w:ascii="Times New Roman"/>
          <w:b w:val="false"/>
          <w:i w:val="false"/>
          <w:color w:val="000000"/>
          <w:sz w:val="28"/>
        </w:rPr>
        <w:t>
      выполнение анализов;</w:t>
      </w:r>
    </w:p>
    <w:bookmarkEnd w:id="1094"/>
    <w:bookmarkStart w:name="z1099" w:id="1095"/>
    <w:p>
      <w:pPr>
        <w:spacing w:after="0"/>
        <w:ind w:left="0"/>
        <w:jc w:val="both"/>
      </w:pPr>
      <w:r>
        <w:rPr>
          <w:rFonts w:ascii="Times New Roman"/>
          <w:b w:val="false"/>
          <w:i w:val="false"/>
          <w:color w:val="000000"/>
          <w:sz w:val="28"/>
        </w:rPr>
        <w:t>
      расчет расхода сырья и выхода продукции;</w:t>
      </w:r>
    </w:p>
    <w:bookmarkEnd w:id="1095"/>
    <w:bookmarkStart w:name="z1100" w:id="1096"/>
    <w:p>
      <w:pPr>
        <w:spacing w:after="0"/>
        <w:ind w:left="0"/>
        <w:jc w:val="both"/>
      </w:pPr>
      <w:r>
        <w:rPr>
          <w:rFonts w:ascii="Times New Roman"/>
          <w:b w:val="false"/>
          <w:i w:val="false"/>
          <w:color w:val="000000"/>
          <w:sz w:val="28"/>
        </w:rPr>
        <w:t>
      обслуживание колонн гидрирования, реакционных аппаратов, автоклавов, холодильников-конденсаторов, сепаратов, теплообменников, газо-отделителей и другого оборудования;</w:t>
      </w:r>
    </w:p>
    <w:bookmarkEnd w:id="1096"/>
    <w:bookmarkStart w:name="z1101" w:id="1097"/>
    <w:p>
      <w:pPr>
        <w:spacing w:after="0"/>
        <w:ind w:left="0"/>
        <w:jc w:val="both"/>
      </w:pPr>
      <w:r>
        <w:rPr>
          <w:rFonts w:ascii="Times New Roman"/>
          <w:b w:val="false"/>
          <w:i w:val="false"/>
          <w:color w:val="000000"/>
          <w:sz w:val="28"/>
        </w:rPr>
        <w:t>
      сдача и прием оборудования из ремонта;</w:t>
      </w:r>
    </w:p>
    <w:bookmarkEnd w:id="1097"/>
    <w:bookmarkStart w:name="z1102" w:id="1098"/>
    <w:p>
      <w:pPr>
        <w:spacing w:after="0"/>
        <w:ind w:left="0"/>
        <w:jc w:val="both"/>
      </w:pPr>
      <w:r>
        <w:rPr>
          <w:rFonts w:ascii="Times New Roman"/>
          <w:b w:val="false"/>
          <w:i w:val="false"/>
          <w:color w:val="000000"/>
          <w:sz w:val="28"/>
        </w:rPr>
        <w:t>
      руководство работой машинистов компрессорных установок и аппаратчиков более низкой квалификации.</w:t>
      </w:r>
    </w:p>
    <w:bookmarkEnd w:id="1098"/>
    <w:bookmarkStart w:name="z1103" w:id="1099"/>
    <w:p>
      <w:pPr>
        <w:spacing w:after="0"/>
        <w:ind w:left="0"/>
        <w:jc w:val="both"/>
      </w:pPr>
      <w:r>
        <w:rPr>
          <w:rFonts w:ascii="Times New Roman"/>
          <w:b w:val="false"/>
          <w:i w:val="false"/>
          <w:color w:val="000000"/>
          <w:sz w:val="28"/>
        </w:rPr>
        <w:t>
      149. Должен знать:</w:t>
      </w:r>
    </w:p>
    <w:bookmarkEnd w:id="1099"/>
    <w:bookmarkStart w:name="z1104" w:id="1100"/>
    <w:p>
      <w:pPr>
        <w:spacing w:after="0"/>
        <w:ind w:left="0"/>
        <w:jc w:val="both"/>
      </w:pPr>
      <w:r>
        <w:rPr>
          <w:rFonts w:ascii="Times New Roman"/>
          <w:b w:val="false"/>
          <w:i w:val="false"/>
          <w:color w:val="000000"/>
          <w:sz w:val="28"/>
        </w:rPr>
        <w:t>
      физико-химические основы, сущность технологического процесса гидрирования;</w:t>
      </w:r>
    </w:p>
    <w:bookmarkEnd w:id="1100"/>
    <w:bookmarkStart w:name="z1105" w:id="1101"/>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w:t>
      </w:r>
    </w:p>
    <w:bookmarkEnd w:id="1101"/>
    <w:bookmarkStart w:name="z1106" w:id="1102"/>
    <w:p>
      <w:pPr>
        <w:spacing w:after="0"/>
        <w:ind w:left="0"/>
        <w:jc w:val="both"/>
      </w:pPr>
      <w:r>
        <w:rPr>
          <w:rFonts w:ascii="Times New Roman"/>
          <w:b w:val="false"/>
          <w:i w:val="false"/>
          <w:color w:val="000000"/>
          <w:sz w:val="28"/>
        </w:rPr>
        <w:t>
      схему коммуникаций;</w:t>
      </w:r>
    </w:p>
    <w:bookmarkEnd w:id="1102"/>
    <w:bookmarkStart w:name="z1107" w:id="1103"/>
    <w:p>
      <w:pPr>
        <w:spacing w:after="0"/>
        <w:ind w:left="0"/>
        <w:jc w:val="both"/>
      </w:pPr>
      <w:r>
        <w:rPr>
          <w:rFonts w:ascii="Times New Roman"/>
          <w:b w:val="false"/>
          <w:i w:val="false"/>
          <w:color w:val="000000"/>
          <w:sz w:val="28"/>
        </w:rPr>
        <w:t>
      физико-химические и технологические свойства сырья и готового продукта;</w:t>
      </w:r>
    </w:p>
    <w:bookmarkEnd w:id="1103"/>
    <w:bookmarkStart w:name="z1108" w:id="1104"/>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1104"/>
    <w:bookmarkStart w:name="z1109" w:id="1105"/>
    <w:p>
      <w:pPr>
        <w:spacing w:after="0"/>
        <w:ind w:left="0"/>
        <w:jc w:val="both"/>
      </w:pPr>
      <w:r>
        <w:rPr>
          <w:rFonts w:ascii="Times New Roman"/>
          <w:b w:val="false"/>
          <w:i w:val="false"/>
          <w:color w:val="000000"/>
          <w:sz w:val="28"/>
        </w:rPr>
        <w:t>
      правила отбора проб;</w:t>
      </w:r>
    </w:p>
    <w:bookmarkEnd w:id="1105"/>
    <w:bookmarkStart w:name="z1110" w:id="1106"/>
    <w:p>
      <w:pPr>
        <w:spacing w:after="0"/>
        <w:ind w:left="0"/>
        <w:jc w:val="both"/>
      </w:pPr>
      <w:r>
        <w:rPr>
          <w:rFonts w:ascii="Times New Roman"/>
          <w:b w:val="false"/>
          <w:i w:val="false"/>
          <w:color w:val="000000"/>
          <w:sz w:val="28"/>
        </w:rPr>
        <w:t>
      методику проведения анализов;</w:t>
      </w:r>
    </w:p>
    <w:bookmarkEnd w:id="1106"/>
    <w:bookmarkStart w:name="z1111" w:id="1107"/>
    <w:p>
      <w:pPr>
        <w:spacing w:after="0"/>
        <w:ind w:left="0"/>
        <w:jc w:val="both"/>
      </w:pPr>
      <w:r>
        <w:rPr>
          <w:rFonts w:ascii="Times New Roman"/>
          <w:b w:val="false"/>
          <w:i w:val="false"/>
          <w:color w:val="000000"/>
          <w:sz w:val="28"/>
        </w:rPr>
        <w:t>
      методику расчета сырья и выхода продукции.</w:t>
      </w:r>
    </w:p>
    <w:bookmarkEnd w:id="1107"/>
    <w:bookmarkStart w:name="z1112" w:id="1108"/>
    <w:p>
      <w:pPr>
        <w:spacing w:after="0"/>
        <w:ind w:left="0"/>
        <w:jc w:val="both"/>
      </w:pPr>
      <w:r>
        <w:rPr>
          <w:rFonts w:ascii="Times New Roman"/>
          <w:b w:val="false"/>
          <w:i w:val="false"/>
          <w:color w:val="000000"/>
          <w:sz w:val="28"/>
        </w:rPr>
        <w:t>
      Параграф 3. Аппаратчик гидрирования. 5-й разряд</w:t>
      </w:r>
    </w:p>
    <w:bookmarkEnd w:id="1108"/>
    <w:bookmarkStart w:name="z1113" w:id="1109"/>
    <w:p>
      <w:pPr>
        <w:spacing w:after="0"/>
        <w:ind w:left="0"/>
        <w:jc w:val="both"/>
      </w:pPr>
      <w:r>
        <w:rPr>
          <w:rFonts w:ascii="Times New Roman"/>
          <w:b w:val="false"/>
          <w:i w:val="false"/>
          <w:color w:val="000000"/>
          <w:sz w:val="28"/>
        </w:rPr>
        <w:t>
      150. Характеристика работ:</w:t>
      </w:r>
    </w:p>
    <w:bookmarkEnd w:id="1109"/>
    <w:bookmarkStart w:name="z1114" w:id="1110"/>
    <w:p>
      <w:pPr>
        <w:spacing w:after="0"/>
        <w:ind w:left="0"/>
        <w:jc w:val="both"/>
      </w:pPr>
      <w:r>
        <w:rPr>
          <w:rFonts w:ascii="Times New Roman"/>
          <w:b w:val="false"/>
          <w:i w:val="false"/>
          <w:color w:val="000000"/>
          <w:sz w:val="28"/>
        </w:rPr>
        <w:t>
      ведение технологического процесса гидрирования с одновременным руководством аппаратчиками более низкой квалификации и машинистами компрессорных установок;</w:t>
      </w:r>
    </w:p>
    <w:bookmarkEnd w:id="1110"/>
    <w:bookmarkStart w:name="z1115" w:id="1111"/>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1111"/>
    <w:bookmarkStart w:name="z1116" w:id="1112"/>
    <w:p>
      <w:pPr>
        <w:spacing w:after="0"/>
        <w:ind w:left="0"/>
        <w:jc w:val="both"/>
      </w:pPr>
      <w:r>
        <w:rPr>
          <w:rFonts w:ascii="Times New Roman"/>
          <w:b w:val="false"/>
          <w:i w:val="false"/>
          <w:color w:val="000000"/>
          <w:sz w:val="28"/>
        </w:rPr>
        <w:t>
      наладка процесса на оптимальные условия;</w:t>
      </w:r>
    </w:p>
    <w:bookmarkEnd w:id="1112"/>
    <w:bookmarkStart w:name="z1117" w:id="1113"/>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1113"/>
    <w:bookmarkStart w:name="z1118" w:id="1114"/>
    <w:p>
      <w:pPr>
        <w:spacing w:after="0"/>
        <w:ind w:left="0"/>
        <w:jc w:val="both"/>
      </w:pPr>
      <w:r>
        <w:rPr>
          <w:rFonts w:ascii="Times New Roman"/>
          <w:b w:val="false"/>
          <w:i w:val="false"/>
          <w:color w:val="000000"/>
          <w:sz w:val="28"/>
        </w:rPr>
        <w:t>
      проведение контрольных анализов;</w:t>
      </w:r>
    </w:p>
    <w:bookmarkEnd w:id="1114"/>
    <w:bookmarkStart w:name="z1119" w:id="1115"/>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115"/>
    <w:bookmarkStart w:name="z1120" w:id="1116"/>
    <w:p>
      <w:pPr>
        <w:spacing w:after="0"/>
        <w:ind w:left="0"/>
        <w:jc w:val="both"/>
      </w:pPr>
      <w:r>
        <w:rPr>
          <w:rFonts w:ascii="Times New Roman"/>
          <w:b w:val="false"/>
          <w:i w:val="false"/>
          <w:color w:val="000000"/>
          <w:sz w:val="28"/>
        </w:rPr>
        <w:t>
      151. Должен знать:</w:t>
      </w:r>
    </w:p>
    <w:bookmarkEnd w:id="1116"/>
    <w:bookmarkStart w:name="z1121" w:id="1117"/>
    <w:p>
      <w:pPr>
        <w:spacing w:after="0"/>
        <w:ind w:left="0"/>
        <w:jc w:val="both"/>
      </w:pPr>
      <w:r>
        <w:rPr>
          <w:rFonts w:ascii="Times New Roman"/>
          <w:b w:val="false"/>
          <w:i w:val="false"/>
          <w:color w:val="000000"/>
          <w:sz w:val="28"/>
        </w:rPr>
        <w:t>
      физико-химические основы, сущность технологического процесса гидрирования;</w:t>
      </w:r>
    </w:p>
    <w:bookmarkEnd w:id="1117"/>
    <w:bookmarkStart w:name="z1122" w:id="1118"/>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w:t>
      </w:r>
    </w:p>
    <w:bookmarkEnd w:id="1118"/>
    <w:bookmarkStart w:name="z1123" w:id="1119"/>
    <w:p>
      <w:pPr>
        <w:spacing w:after="0"/>
        <w:ind w:left="0"/>
        <w:jc w:val="both"/>
      </w:pPr>
      <w:r>
        <w:rPr>
          <w:rFonts w:ascii="Times New Roman"/>
          <w:b w:val="false"/>
          <w:i w:val="false"/>
          <w:color w:val="000000"/>
          <w:sz w:val="28"/>
        </w:rPr>
        <w:t>
      схему коммуникаций;</w:t>
      </w:r>
    </w:p>
    <w:bookmarkEnd w:id="1119"/>
    <w:bookmarkStart w:name="z1124" w:id="1120"/>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1120"/>
    <w:bookmarkStart w:name="z1125" w:id="1121"/>
    <w:p>
      <w:pPr>
        <w:spacing w:after="0"/>
        <w:ind w:left="0"/>
        <w:jc w:val="both"/>
      </w:pPr>
      <w:r>
        <w:rPr>
          <w:rFonts w:ascii="Times New Roman"/>
          <w:b w:val="false"/>
          <w:i w:val="false"/>
          <w:color w:val="000000"/>
          <w:sz w:val="28"/>
        </w:rPr>
        <w:t>
      технологический режим и травила регулирования процесса;</w:t>
      </w:r>
    </w:p>
    <w:bookmarkEnd w:id="1121"/>
    <w:bookmarkStart w:name="z1126" w:id="1122"/>
    <w:p>
      <w:pPr>
        <w:spacing w:after="0"/>
        <w:ind w:left="0"/>
        <w:jc w:val="both"/>
      </w:pPr>
      <w:r>
        <w:rPr>
          <w:rFonts w:ascii="Times New Roman"/>
          <w:b w:val="false"/>
          <w:i w:val="false"/>
          <w:color w:val="000000"/>
          <w:sz w:val="28"/>
        </w:rPr>
        <w:t>
      методику проведения контрольных анализов;</w:t>
      </w:r>
    </w:p>
    <w:bookmarkEnd w:id="1122"/>
    <w:bookmarkStart w:name="z1127" w:id="1123"/>
    <w:p>
      <w:pPr>
        <w:spacing w:after="0"/>
        <w:ind w:left="0"/>
        <w:jc w:val="both"/>
      </w:pPr>
      <w:r>
        <w:rPr>
          <w:rFonts w:ascii="Times New Roman"/>
          <w:b w:val="false"/>
          <w:i w:val="false"/>
          <w:color w:val="000000"/>
          <w:sz w:val="28"/>
        </w:rPr>
        <w:t>
      методику расчета сырья и выхода продукции.</w:t>
      </w:r>
    </w:p>
    <w:bookmarkEnd w:id="1123"/>
    <w:bookmarkStart w:name="z1128" w:id="1124"/>
    <w:p>
      <w:pPr>
        <w:spacing w:after="0"/>
        <w:ind w:left="0"/>
        <w:jc w:val="both"/>
      </w:pPr>
      <w:r>
        <w:rPr>
          <w:rFonts w:ascii="Times New Roman"/>
          <w:b w:val="false"/>
          <w:i w:val="false"/>
          <w:color w:val="000000"/>
          <w:sz w:val="28"/>
        </w:rPr>
        <w:t>
      Параграф 4. Аппаратчик гидрирования, 6-й разряд</w:t>
      </w:r>
    </w:p>
    <w:bookmarkEnd w:id="1124"/>
    <w:bookmarkStart w:name="z1129" w:id="1125"/>
    <w:p>
      <w:pPr>
        <w:spacing w:after="0"/>
        <w:ind w:left="0"/>
        <w:jc w:val="both"/>
      </w:pPr>
      <w:r>
        <w:rPr>
          <w:rFonts w:ascii="Times New Roman"/>
          <w:b w:val="false"/>
          <w:i w:val="false"/>
          <w:color w:val="000000"/>
          <w:sz w:val="28"/>
        </w:rPr>
        <w:t>
      152. Характеристика работ:</w:t>
      </w:r>
    </w:p>
    <w:bookmarkEnd w:id="1125"/>
    <w:bookmarkStart w:name="z1130" w:id="1126"/>
    <w:p>
      <w:pPr>
        <w:spacing w:after="0"/>
        <w:ind w:left="0"/>
        <w:jc w:val="both"/>
      </w:pPr>
      <w:r>
        <w:rPr>
          <w:rFonts w:ascii="Times New Roman"/>
          <w:b w:val="false"/>
          <w:i w:val="false"/>
          <w:color w:val="000000"/>
          <w:sz w:val="28"/>
        </w:rPr>
        <w:t>
      ведение процесса гидрирования на оборудовании с автоматическим управлением;</w:t>
      </w:r>
    </w:p>
    <w:bookmarkEnd w:id="1126"/>
    <w:bookmarkStart w:name="z1131" w:id="1127"/>
    <w:p>
      <w:pPr>
        <w:spacing w:after="0"/>
        <w:ind w:left="0"/>
        <w:jc w:val="both"/>
      </w:pPr>
      <w:r>
        <w:rPr>
          <w:rFonts w:ascii="Times New Roman"/>
          <w:b w:val="false"/>
          <w:i w:val="false"/>
          <w:color w:val="000000"/>
          <w:sz w:val="28"/>
        </w:rPr>
        <w:t>
      руководство работой машинистов компрессорных установок и аппаратчиков более низкой квалификации;</w:t>
      </w:r>
    </w:p>
    <w:bookmarkEnd w:id="1127"/>
    <w:bookmarkStart w:name="z1132" w:id="112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128"/>
    <w:bookmarkStart w:name="z1133" w:id="1129"/>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1129"/>
    <w:bookmarkStart w:name="z1134" w:id="1130"/>
    <w:p>
      <w:pPr>
        <w:spacing w:after="0"/>
        <w:ind w:left="0"/>
        <w:jc w:val="both"/>
      </w:pPr>
      <w:r>
        <w:rPr>
          <w:rFonts w:ascii="Times New Roman"/>
          <w:b w:val="false"/>
          <w:i w:val="false"/>
          <w:color w:val="000000"/>
          <w:sz w:val="28"/>
        </w:rPr>
        <w:t>
      предупреждение, выявление и устранение отклонений от режима и неполадок в работе оборудования;</w:t>
      </w:r>
    </w:p>
    <w:bookmarkEnd w:id="1130"/>
    <w:bookmarkStart w:name="z1135" w:id="1131"/>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131"/>
    <w:bookmarkStart w:name="z1136" w:id="1132"/>
    <w:p>
      <w:pPr>
        <w:spacing w:after="0"/>
        <w:ind w:left="0"/>
        <w:jc w:val="both"/>
      </w:pPr>
      <w:r>
        <w:rPr>
          <w:rFonts w:ascii="Times New Roman"/>
          <w:b w:val="false"/>
          <w:i w:val="false"/>
          <w:color w:val="000000"/>
          <w:sz w:val="28"/>
        </w:rPr>
        <w:t>
      153. Должен знать:</w:t>
      </w:r>
    </w:p>
    <w:bookmarkEnd w:id="1132"/>
    <w:bookmarkStart w:name="z1137" w:id="1133"/>
    <w:p>
      <w:pPr>
        <w:spacing w:after="0"/>
        <w:ind w:left="0"/>
        <w:jc w:val="both"/>
      </w:pPr>
      <w:r>
        <w:rPr>
          <w:rFonts w:ascii="Times New Roman"/>
          <w:b w:val="false"/>
          <w:i w:val="false"/>
          <w:color w:val="000000"/>
          <w:sz w:val="28"/>
        </w:rPr>
        <w:t>
      физико-химические основы и сущность технологического процесса;</w:t>
      </w:r>
    </w:p>
    <w:bookmarkEnd w:id="1133"/>
    <w:bookmarkStart w:name="z1138" w:id="1134"/>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w:t>
      </w:r>
    </w:p>
    <w:bookmarkEnd w:id="1134"/>
    <w:bookmarkStart w:name="z1139" w:id="1135"/>
    <w:p>
      <w:pPr>
        <w:spacing w:after="0"/>
        <w:ind w:left="0"/>
        <w:jc w:val="both"/>
      </w:pPr>
      <w:r>
        <w:rPr>
          <w:rFonts w:ascii="Times New Roman"/>
          <w:b w:val="false"/>
          <w:i w:val="false"/>
          <w:color w:val="000000"/>
          <w:sz w:val="28"/>
        </w:rPr>
        <w:t>
      схему коммуникаций;</w:t>
      </w:r>
    </w:p>
    <w:bookmarkEnd w:id="1135"/>
    <w:bookmarkStart w:name="z1140" w:id="1136"/>
    <w:p>
      <w:pPr>
        <w:spacing w:after="0"/>
        <w:ind w:left="0"/>
        <w:jc w:val="both"/>
      </w:pPr>
      <w:r>
        <w:rPr>
          <w:rFonts w:ascii="Times New Roman"/>
          <w:b w:val="false"/>
          <w:i w:val="false"/>
          <w:color w:val="000000"/>
          <w:sz w:val="28"/>
        </w:rPr>
        <w:t>
      физико-химические и технологические свойства сырья и готового продукта;</w:t>
      </w:r>
    </w:p>
    <w:bookmarkEnd w:id="1136"/>
    <w:bookmarkStart w:name="z1141" w:id="1137"/>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1137"/>
    <w:bookmarkStart w:name="z1142" w:id="1138"/>
    <w:p>
      <w:pPr>
        <w:spacing w:after="0"/>
        <w:ind w:left="0"/>
        <w:jc w:val="both"/>
      </w:pPr>
      <w:r>
        <w:rPr>
          <w:rFonts w:ascii="Times New Roman"/>
          <w:b w:val="false"/>
          <w:i w:val="false"/>
          <w:color w:val="000000"/>
          <w:sz w:val="28"/>
        </w:rPr>
        <w:t>
      методику проведения контрольных анализов;</w:t>
      </w:r>
    </w:p>
    <w:bookmarkEnd w:id="1138"/>
    <w:bookmarkStart w:name="z1143" w:id="1139"/>
    <w:p>
      <w:pPr>
        <w:spacing w:after="0"/>
        <w:ind w:left="0"/>
        <w:jc w:val="both"/>
      </w:pPr>
      <w:r>
        <w:rPr>
          <w:rFonts w:ascii="Times New Roman"/>
          <w:b w:val="false"/>
          <w:i w:val="false"/>
          <w:color w:val="000000"/>
          <w:sz w:val="28"/>
        </w:rPr>
        <w:t>
      методику расчета сырья и выхода продукции.</w:t>
      </w:r>
    </w:p>
    <w:bookmarkEnd w:id="1139"/>
    <w:bookmarkStart w:name="z1144" w:id="1140"/>
    <w:p>
      <w:pPr>
        <w:spacing w:after="0"/>
        <w:ind w:left="0"/>
        <w:jc w:val="both"/>
      </w:pPr>
      <w:r>
        <w:rPr>
          <w:rFonts w:ascii="Times New Roman"/>
          <w:b w:val="false"/>
          <w:i w:val="false"/>
          <w:color w:val="000000"/>
          <w:sz w:val="28"/>
        </w:rPr>
        <w:t>
      154. Требуется среднее специальное образование.</w:t>
      </w:r>
    </w:p>
    <w:bookmarkEnd w:id="1140"/>
    <w:bookmarkStart w:name="z1145" w:id="1141"/>
    <w:p>
      <w:pPr>
        <w:spacing w:after="0"/>
        <w:ind w:left="0"/>
        <w:jc w:val="both"/>
      </w:pPr>
      <w:r>
        <w:rPr>
          <w:rFonts w:ascii="Times New Roman"/>
          <w:b w:val="false"/>
          <w:i w:val="false"/>
          <w:color w:val="000000"/>
          <w:sz w:val="28"/>
        </w:rPr>
        <w:t>
      155. Примеры работ:</w:t>
      </w:r>
    </w:p>
    <w:bookmarkEnd w:id="1141"/>
    <w:bookmarkStart w:name="z1146" w:id="1142"/>
    <w:p>
      <w:pPr>
        <w:spacing w:after="0"/>
        <w:ind w:left="0"/>
        <w:jc w:val="both"/>
      </w:pPr>
      <w:r>
        <w:rPr>
          <w:rFonts w:ascii="Times New Roman"/>
          <w:b w:val="false"/>
          <w:i w:val="false"/>
          <w:color w:val="000000"/>
          <w:sz w:val="28"/>
        </w:rPr>
        <w:t>
      гидрирование в производствах: бутилового, фурфурилового, тетрагидрофурфурилового спиртов, сложных и жирных спиртов, сложных эфиров при селективном гидрировании, полупродуктов синтеза витамина А, триметилгидрохинона, капролактама, тетрагидрофурана и сильвана.</w:t>
      </w:r>
    </w:p>
    <w:bookmarkEnd w:id="1142"/>
    <w:bookmarkStart w:name="z1147" w:id="1143"/>
    <w:p>
      <w:pPr>
        <w:spacing w:after="0"/>
        <w:ind w:left="0"/>
        <w:jc w:val="both"/>
      </w:pPr>
      <w:r>
        <w:rPr>
          <w:rFonts w:ascii="Times New Roman"/>
          <w:b w:val="false"/>
          <w:i w:val="false"/>
          <w:color w:val="000000"/>
          <w:sz w:val="28"/>
        </w:rPr>
        <w:t>
      19. Аппаратчик гидролиза</w:t>
      </w:r>
    </w:p>
    <w:bookmarkEnd w:id="1143"/>
    <w:bookmarkStart w:name="z1148" w:id="1144"/>
    <w:p>
      <w:pPr>
        <w:spacing w:after="0"/>
        <w:ind w:left="0"/>
        <w:jc w:val="both"/>
      </w:pPr>
      <w:r>
        <w:rPr>
          <w:rFonts w:ascii="Times New Roman"/>
          <w:b w:val="false"/>
          <w:i w:val="false"/>
          <w:color w:val="000000"/>
          <w:sz w:val="28"/>
        </w:rPr>
        <w:t>
      Параграф 1. Аппаратчик гидролиза, 2-й разряд</w:t>
      </w:r>
    </w:p>
    <w:bookmarkEnd w:id="1144"/>
    <w:bookmarkStart w:name="z1149" w:id="1145"/>
    <w:p>
      <w:pPr>
        <w:spacing w:after="0"/>
        <w:ind w:left="0"/>
        <w:jc w:val="both"/>
      </w:pPr>
      <w:r>
        <w:rPr>
          <w:rFonts w:ascii="Times New Roman"/>
          <w:b w:val="false"/>
          <w:i w:val="false"/>
          <w:color w:val="000000"/>
          <w:sz w:val="28"/>
        </w:rPr>
        <w:t>
      156. Характеристика работ:</w:t>
      </w:r>
    </w:p>
    <w:bookmarkEnd w:id="1145"/>
    <w:bookmarkStart w:name="z1150" w:id="1146"/>
    <w:p>
      <w:pPr>
        <w:spacing w:after="0"/>
        <w:ind w:left="0"/>
        <w:jc w:val="both"/>
      </w:pPr>
      <w:r>
        <w:rPr>
          <w:rFonts w:ascii="Times New Roman"/>
          <w:b w:val="false"/>
          <w:i w:val="false"/>
          <w:color w:val="000000"/>
          <w:sz w:val="28"/>
        </w:rPr>
        <w:t>
      ведение технологического процесса гидролиза под руководством аппаратчика более высокой квалификации;</w:t>
      </w:r>
    </w:p>
    <w:bookmarkEnd w:id="1146"/>
    <w:bookmarkStart w:name="z1151" w:id="1147"/>
    <w:p>
      <w:pPr>
        <w:spacing w:after="0"/>
        <w:ind w:left="0"/>
        <w:jc w:val="both"/>
      </w:pPr>
      <w:r>
        <w:rPr>
          <w:rFonts w:ascii="Times New Roman"/>
          <w:b w:val="false"/>
          <w:i w:val="false"/>
          <w:color w:val="000000"/>
          <w:sz w:val="28"/>
        </w:rPr>
        <w:t>
      подготовка и загрузка сырья;</w:t>
      </w:r>
    </w:p>
    <w:bookmarkEnd w:id="1147"/>
    <w:bookmarkStart w:name="z1152" w:id="1148"/>
    <w:p>
      <w:pPr>
        <w:spacing w:after="0"/>
        <w:ind w:left="0"/>
        <w:jc w:val="both"/>
      </w:pPr>
      <w:r>
        <w:rPr>
          <w:rFonts w:ascii="Times New Roman"/>
          <w:b w:val="false"/>
          <w:i w:val="false"/>
          <w:color w:val="000000"/>
          <w:sz w:val="28"/>
        </w:rPr>
        <w:t>
      выгрузка готового продукта;</w:t>
      </w:r>
    </w:p>
    <w:bookmarkEnd w:id="1148"/>
    <w:bookmarkStart w:name="z1153" w:id="1149"/>
    <w:p>
      <w:pPr>
        <w:spacing w:after="0"/>
        <w:ind w:left="0"/>
        <w:jc w:val="both"/>
      </w:pPr>
      <w:r>
        <w:rPr>
          <w:rFonts w:ascii="Times New Roman"/>
          <w:b w:val="false"/>
          <w:i w:val="false"/>
          <w:color w:val="000000"/>
          <w:sz w:val="28"/>
        </w:rPr>
        <w:t>
      отбор проб;</w:t>
      </w:r>
    </w:p>
    <w:bookmarkEnd w:id="1149"/>
    <w:bookmarkStart w:name="z1154" w:id="1150"/>
    <w:p>
      <w:pPr>
        <w:spacing w:after="0"/>
        <w:ind w:left="0"/>
        <w:jc w:val="both"/>
      </w:pPr>
      <w:r>
        <w:rPr>
          <w:rFonts w:ascii="Times New Roman"/>
          <w:b w:val="false"/>
          <w:i w:val="false"/>
          <w:color w:val="000000"/>
          <w:sz w:val="28"/>
        </w:rPr>
        <w:t>
      обслуживание оборудования;</w:t>
      </w:r>
    </w:p>
    <w:bookmarkEnd w:id="1150"/>
    <w:bookmarkStart w:name="z1155" w:id="1151"/>
    <w:p>
      <w:pPr>
        <w:spacing w:after="0"/>
        <w:ind w:left="0"/>
        <w:jc w:val="both"/>
      </w:pPr>
      <w:r>
        <w:rPr>
          <w:rFonts w:ascii="Times New Roman"/>
          <w:b w:val="false"/>
          <w:i w:val="false"/>
          <w:color w:val="000000"/>
          <w:sz w:val="28"/>
        </w:rPr>
        <w:t>
      подготовка оборудования к ремонту.</w:t>
      </w:r>
    </w:p>
    <w:bookmarkEnd w:id="1151"/>
    <w:bookmarkStart w:name="z1156" w:id="1152"/>
    <w:p>
      <w:pPr>
        <w:spacing w:after="0"/>
        <w:ind w:left="0"/>
        <w:jc w:val="both"/>
      </w:pPr>
      <w:r>
        <w:rPr>
          <w:rFonts w:ascii="Times New Roman"/>
          <w:b w:val="false"/>
          <w:i w:val="false"/>
          <w:color w:val="000000"/>
          <w:sz w:val="28"/>
        </w:rPr>
        <w:t>
      157. Должен знать:</w:t>
      </w:r>
    </w:p>
    <w:bookmarkEnd w:id="1152"/>
    <w:bookmarkStart w:name="z1157" w:id="115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153"/>
    <w:bookmarkStart w:name="z1158" w:id="1154"/>
    <w:p>
      <w:pPr>
        <w:spacing w:after="0"/>
        <w:ind w:left="0"/>
        <w:jc w:val="both"/>
      </w:pPr>
      <w:r>
        <w:rPr>
          <w:rFonts w:ascii="Times New Roman"/>
          <w:b w:val="false"/>
          <w:i w:val="false"/>
          <w:color w:val="000000"/>
          <w:sz w:val="28"/>
        </w:rPr>
        <w:t>
      виды сырья;</w:t>
      </w:r>
    </w:p>
    <w:bookmarkEnd w:id="1154"/>
    <w:bookmarkStart w:name="z1159" w:id="115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155"/>
    <w:bookmarkStart w:name="z1160" w:id="1156"/>
    <w:p>
      <w:pPr>
        <w:spacing w:after="0"/>
        <w:ind w:left="0"/>
        <w:jc w:val="both"/>
      </w:pPr>
      <w:r>
        <w:rPr>
          <w:rFonts w:ascii="Times New Roman"/>
          <w:b w:val="false"/>
          <w:i w:val="false"/>
          <w:color w:val="000000"/>
          <w:sz w:val="28"/>
        </w:rPr>
        <w:t>
      правила отбора проб.</w:t>
      </w:r>
    </w:p>
    <w:bookmarkEnd w:id="1156"/>
    <w:bookmarkStart w:name="z1161" w:id="1157"/>
    <w:p>
      <w:pPr>
        <w:spacing w:after="0"/>
        <w:ind w:left="0"/>
        <w:jc w:val="both"/>
      </w:pPr>
      <w:r>
        <w:rPr>
          <w:rFonts w:ascii="Times New Roman"/>
          <w:b w:val="false"/>
          <w:i w:val="false"/>
          <w:color w:val="000000"/>
          <w:sz w:val="28"/>
        </w:rPr>
        <w:t>
      Параграф 2. Аппаратчик гидролиза, 3-й разряд</w:t>
      </w:r>
    </w:p>
    <w:bookmarkEnd w:id="1157"/>
    <w:bookmarkStart w:name="z1162" w:id="1158"/>
    <w:p>
      <w:pPr>
        <w:spacing w:after="0"/>
        <w:ind w:left="0"/>
        <w:jc w:val="both"/>
      </w:pPr>
      <w:r>
        <w:rPr>
          <w:rFonts w:ascii="Times New Roman"/>
          <w:b w:val="false"/>
          <w:i w:val="false"/>
          <w:color w:val="000000"/>
          <w:sz w:val="28"/>
        </w:rPr>
        <w:t>
      158. Характеристика работ:</w:t>
      </w:r>
    </w:p>
    <w:bookmarkEnd w:id="1158"/>
    <w:bookmarkStart w:name="z1163" w:id="1159"/>
    <w:p>
      <w:pPr>
        <w:spacing w:after="0"/>
        <w:ind w:left="0"/>
        <w:jc w:val="both"/>
      </w:pPr>
      <w:r>
        <w:rPr>
          <w:rFonts w:ascii="Times New Roman"/>
          <w:b w:val="false"/>
          <w:i w:val="false"/>
          <w:color w:val="000000"/>
          <w:sz w:val="28"/>
        </w:rPr>
        <w:t>
      ведение простого технологического процесса гидролиза;</w:t>
      </w:r>
    </w:p>
    <w:bookmarkEnd w:id="1159"/>
    <w:bookmarkStart w:name="z1164" w:id="1160"/>
    <w:p>
      <w:pPr>
        <w:spacing w:after="0"/>
        <w:ind w:left="0"/>
        <w:jc w:val="both"/>
      </w:pPr>
      <w:r>
        <w:rPr>
          <w:rFonts w:ascii="Times New Roman"/>
          <w:b w:val="false"/>
          <w:i w:val="false"/>
          <w:color w:val="000000"/>
          <w:sz w:val="28"/>
        </w:rPr>
        <w:t>
      прием и подготовка сырья, охлаждение, гидролиз, подача реагентов, откачка, при необходимости - выпаривание, отстой гидролизата;</w:t>
      </w:r>
    </w:p>
    <w:bookmarkEnd w:id="1160"/>
    <w:bookmarkStart w:name="z1165" w:id="1161"/>
    <w:p>
      <w:pPr>
        <w:spacing w:after="0"/>
        <w:ind w:left="0"/>
        <w:jc w:val="both"/>
      </w:pPr>
      <w:r>
        <w:rPr>
          <w:rFonts w:ascii="Times New Roman"/>
          <w:b w:val="false"/>
          <w:i w:val="false"/>
          <w:color w:val="000000"/>
          <w:sz w:val="28"/>
        </w:rPr>
        <w:t>
      расчет компонентов реакции;</w:t>
      </w:r>
    </w:p>
    <w:bookmarkEnd w:id="1161"/>
    <w:bookmarkStart w:name="z1166" w:id="1162"/>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1162"/>
    <w:bookmarkStart w:name="z1167" w:id="1163"/>
    <w:p>
      <w:pPr>
        <w:spacing w:after="0"/>
        <w:ind w:left="0"/>
        <w:jc w:val="both"/>
      </w:pPr>
      <w:r>
        <w:rPr>
          <w:rFonts w:ascii="Times New Roman"/>
          <w:b w:val="false"/>
          <w:i w:val="false"/>
          <w:color w:val="000000"/>
          <w:sz w:val="28"/>
        </w:rPr>
        <w:t>
      выполнение предусмотренных инструкцией анализов;</w:t>
      </w:r>
    </w:p>
    <w:bookmarkEnd w:id="1163"/>
    <w:bookmarkStart w:name="z1168" w:id="1164"/>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1164"/>
    <w:bookmarkStart w:name="z1169" w:id="1165"/>
    <w:p>
      <w:pPr>
        <w:spacing w:after="0"/>
        <w:ind w:left="0"/>
        <w:jc w:val="both"/>
      </w:pPr>
      <w:r>
        <w:rPr>
          <w:rFonts w:ascii="Times New Roman"/>
          <w:b w:val="false"/>
          <w:i w:val="false"/>
          <w:color w:val="000000"/>
          <w:sz w:val="28"/>
        </w:rPr>
        <w:t>
      обслуживание реакционных аппаратов, дозирующих устройств, холодильников-конденсаторов, отстойников, газо-отделителей, насосов, контрольно-измерительных приборов, арматуры, коммуникаций и другого оборудования;</w:t>
      </w:r>
    </w:p>
    <w:bookmarkEnd w:id="1165"/>
    <w:bookmarkStart w:name="z1170" w:id="1166"/>
    <w:p>
      <w:pPr>
        <w:spacing w:after="0"/>
        <w:ind w:left="0"/>
        <w:jc w:val="both"/>
      </w:pPr>
      <w:r>
        <w:rPr>
          <w:rFonts w:ascii="Times New Roman"/>
          <w:b w:val="false"/>
          <w:i w:val="false"/>
          <w:color w:val="000000"/>
          <w:sz w:val="28"/>
        </w:rPr>
        <w:t>
      учет сырья, выхода готовой продукции;</w:t>
      </w:r>
    </w:p>
    <w:bookmarkEnd w:id="1166"/>
    <w:bookmarkStart w:name="z1171" w:id="1167"/>
    <w:p>
      <w:pPr>
        <w:spacing w:after="0"/>
        <w:ind w:left="0"/>
        <w:jc w:val="both"/>
      </w:pPr>
      <w:r>
        <w:rPr>
          <w:rFonts w:ascii="Times New Roman"/>
          <w:b w:val="false"/>
          <w:i w:val="false"/>
          <w:color w:val="000000"/>
          <w:sz w:val="28"/>
        </w:rPr>
        <w:t>
      сдача и прием оборудования из ремонта.</w:t>
      </w:r>
    </w:p>
    <w:bookmarkEnd w:id="1167"/>
    <w:bookmarkStart w:name="z1172" w:id="1168"/>
    <w:p>
      <w:pPr>
        <w:spacing w:after="0"/>
        <w:ind w:left="0"/>
        <w:jc w:val="both"/>
      </w:pPr>
      <w:r>
        <w:rPr>
          <w:rFonts w:ascii="Times New Roman"/>
          <w:b w:val="false"/>
          <w:i w:val="false"/>
          <w:color w:val="000000"/>
          <w:sz w:val="28"/>
        </w:rPr>
        <w:t>
      159. Должен знать:</w:t>
      </w:r>
    </w:p>
    <w:bookmarkEnd w:id="1168"/>
    <w:bookmarkStart w:name="z1173" w:id="1169"/>
    <w:p>
      <w:pPr>
        <w:spacing w:after="0"/>
        <w:ind w:left="0"/>
        <w:jc w:val="both"/>
      </w:pPr>
      <w:r>
        <w:rPr>
          <w:rFonts w:ascii="Times New Roman"/>
          <w:b w:val="false"/>
          <w:i w:val="false"/>
          <w:color w:val="000000"/>
          <w:sz w:val="28"/>
        </w:rPr>
        <w:t>
      технологическую схему производства;</w:t>
      </w:r>
    </w:p>
    <w:bookmarkEnd w:id="1169"/>
    <w:bookmarkStart w:name="z1174" w:id="117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170"/>
    <w:bookmarkStart w:name="z1175" w:id="1171"/>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1171"/>
    <w:bookmarkStart w:name="z1176" w:id="1172"/>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172"/>
    <w:bookmarkStart w:name="z1177" w:id="1173"/>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173"/>
    <w:bookmarkStart w:name="z1178" w:id="1174"/>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1174"/>
    <w:bookmarkStart w:name="z1179" w:id="1175"/>
    <w:p>
      <w:pPr>
        <w:spacing w:after="0"/>
        <w:ind w:left="0"/>
        <w:jc w:val="both"/>
      </w:pPr>
      <w:r>
        <w:rPr>
          <w:rFonts w:ascii="Times New Roman"/>
          <w:b w:val="false"/>
          <w:i w:val="false"/>
          <w:color w:val="000000"/>
          <w:sz w:val="28"/>
        </w:rPr>
        <w:t>
      правила отбора проб;</w:t>
      </w:r>
    </w:p>
    <w:bookmarkEnd w:id="1175"/>
    <w:bookmarkStart w:name="z1180" w:id="1176"/>
    <w:p>
      <w:pPr>
        <w:spacing w:after="0"/>
        <w:ind w:left="0"/>
        <w:jc w:val="both"/>
      </w:pPr>
      <w:r>
        <w:rPr>
          <w:rFonts w:ascii="Times New Roman"/>
          <w:b w:val="false"/>
          <w:i w:val="false"/>
          <w:color w:val="000000"/>
          <w:sz w:val="28"/>
        </w:rPr>
        <w:t>
      методику выполнения анализов.</w:t>
      </w:r>
    </w:p>
    <w:bookmarkEnd w:id="1176"/>
    <w:bookmarkStart w:name="z1181" w:id="1177"/>
    <w:p>
      <w:pPr>
        <w:spacing w:after="0"/>
        <w:ind w:left="0"/>
        <w:jc w:val="both"/>
      </w:pPr>
      <w:r>
        <w:rPr>
          <w:rFonts w:ascii="Times New Roman"/>
          <w:b w:val="false"/>
          <w:i w:val="false"/>
          <w:color w:val="000000"/>
          <w:sz w:val="28"/>
        </w:rPr>
        <w:t>
      Параграф 3. Аппаратчик гидролиза, 4-й разряд</w:t>
      </w:r>
    </w:p>
    <w:bookmarkEnd w:id="1177"/>
    <w:bookmarkStart w:name="z1182" w:id="1178"/>
    <w:p>
      <w:pPr>
        <w:spacing w:after="0"/>
        <w:ind w:left="0"/>
        <w:jc w:val="both"/>
      </w:pPr>
      <w:r>
        <w:rPr>
          <w:rFonts w:ascii="Times New Roman"/>
          <w:b w:val="false"/>
          <w:i w:val="false"/>
          <w:color w:val="000000"/>
          <w:sz w:val="28"/>
        </w:rPr>
        <w:t>
      160. Характеристика работ:</w:t>
      </w:r>
    </w:p>
    <w:bookmarkEnd w:id="1178"/>
    <w:bookmarkStart w:name="z1183" w:id="1179"/>
    <w:p>
      <w:pPr>
        <w:spacing w:after="0"/>
        <w:ind w:left="0"/>
        <w:jc w:val="both"/>
      </w:pPr>
      <w:r>
        <w:rPr>
          <w:rFonts w:ascii="Times New Roman"/>
          <w:b w:val="false"/>
          <w:i w:val="false"/>
          <w:color w:val="000000"/>
          <w:sz w:val="28"/>
        </w:rPr>
        <w:t>
      ведение сложного технологического процесса гидролиза или простого процесса гидролиза с одновременным руководством аппаратчиками более низкой квалификации. Наблюдение за показаниями контрольно-измерительных приборов, за состоянием и работой оборудования;</w:t>
      </w:r>
    </w:p>
    <w:bookmarkEnd w:id="1179"/>
    <w:bookmarkStart w:name="z1184" w:id="1180"/>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1180"/>
    <w:bookmarkStart w:name="z1185" w:id="1181"/>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181"/>
    <w:bookmarkStart w:name="z1186" w:id="1182"/>
    <w:p>
      <w:pPr>
        <w:spacing w:after="0"/>
        <w:ind w:left="0"/>
        <w:jc w:val="both"/>
      </w:pPr>
      <w:r>
        <w:rPr>
          <w:rFonts w:ascii="Times New Roman"/>
          <w:b w:val="false"/>
          <w:i w:val="false"/>
          <w:color w:val="000000"/>
          <w:sz w:val="28"/>
        </w:rPr>
        <w:t>
      161. Должен знать:</w:t>
      </w:r>
    </w:p>
    <w:bookmarkEnd w:id="1182"/>
    <w:bookmarkStart w:name="z1187" w:id="1183"/>
    <w:p>
      <w:pPr>
        <w:spacing w:after="0"/>
        <w:ind w:left="0"/>
        <w:jc w:val="both"/>
      </w:pPr>
      <w:r>
        <w:rPr>
          <w:rFonts w:ascii="Times New Roman"/>
          <w:b w:val="false"/>
          <w:i w:val="false"/>
          <w:color w:val="000000"/>
          <w:sz w:val="28"/>
        </w:rPr>
        <w:t>
      технологическую схему производства;</w:t>
      </w:r>
    </w:p>
    <w:bookmarkEnd w:id="1183"/>
    <w:bookmarkStart w:name="z1188" w:id="1184"/>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1184"/>
    <w:bookmarkStart w:name="z1189" w:id="118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1185"/>
    <w:bookmarkStart w:name="z1190" w:id="1186"/>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186"/>
    <w:bookmarkStart w:name="z1191" w:id="118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187"/>
    <w:bookmarkStart w:name="z1192" w:id="1188"/>
    <w:p>
      <w:pPr>
        <w:spacing w:after="0"/>
        <w:ind w:left="0"/>
        <w:jc w:val="both"/>
      </w:pPr>
      <w:r>
        <w:rPr>
          <w:rFonts w:ascii="Times New Roman"/>
          <w:b w:val="false"/>
          <w:i w:val="false"/>
          <w:color w:val="000000"/>
          <w:sz w:val="28"/>
        </w:rPr>
        <w:t>
      технологический режим;</w:t>
      </w:r>
    </w:p>
    <w:bookmarkEnd w:id="1188"/>
    <w:bookmarkStart w:name="z1193" w:id="1189"/>
    <w:p>
      <w:pPr>
        <w:spacing w:after="0"/>
        <w:ind w:left="0"/>
        <w:jc w:val="both"/>
      </w:pPr>
      <w:r>
        <w:rPr>
          <w:rFonts w:ascii="Times New Roman"/>
          <w:b w:val="false"/>
          <w:i w:val="false"/>
          <w:color w:val="000000"/>
          <w:sz w:val="28"/>
        </w:rPr>
        <w:t>
      правила регулирования процессов;</w:t>
      </w:r>
    </w:p>
    <w:bookmarkEnd w:id="1189"/>
    <w:bookmarkStart w:name="z1194" w:id="1190"/>
    <w:p>
      <w:pPr>
        <w:spacing w:after="0"/>
        <w:ind w:left="0"/>
        <w:jc w:val="both"/>
      </w:pPr>
      <w:r>
        <w:rPr>
          <w:rFonts w:ascii="Times New Roman"/>
          <w:b w:val="false"/>
          <w:i w:val="false"/>
          <w:color w:val="000000"/>
          <w:sz w:val="28"/>
        </w:rPr>
        <w:t>
      правила отбора проб;</w:t>
      </w:r>
    </w:p>
    <w:bookmarkEnd w:id="1190"/>
    <w:bookmarkStart w:name="z1195" w:id="1191"/>
    <w:p>
      <w:pPr>
        <w:spacing w:after="0"/>
        <w:ind w:left="0"/>
        <w:jc w:val="both"/>
      </w:pPr>
      <w:r>
        <w:rPr>
          <w:rFonts w:ascii="Times New Roman"/>
          <w:b w:val="false"/>
          <w:i w:val="false"/>
          <w:color w:val="000000"/>
          <w:sz w:val="28"/>
        </w:rPr>
        <w:t>
      методику проведения анализов.</w:t>
      </w:r>
    </w:p>
    <w:bookmarkEnd w:id="1191"/>
    <w:bookmarkStart w:name="z1196" w:id="1192"/>
    <w:p>
      <w:pPr>
        <w:spacing w:after="0"/>
        <w:ind w:left="0"/>
        <w:jc w:val="both"/>
      </w:pPr>
      <w:r>
        <w:rPr>
          <w:rFonts w:ascii="Times New Roman"/>
          <w:b w:val="false"/>
          <w:i w:val="false"/>
          <w:color w:val="000000"/>
          <w:sz w:val="28"/>
        </w:rPr>
        <w:t>
      162. Примеры работ:</w:t>
      </w:r>
    </w:p>
    <w:bookmarkEnd w:id="1192"/>
    <w:bookmarkStart w:name="z1197" w:id="1193"/>
    <w:p>
      <w:pPr>
        <w:spacing w:after="0"/>
        <w:ind w:left="0"/>
        <w:jc w:val="both"/>
      </w:pPr>
      <w:r>
        <w:rPr>
          <w:rFonts w:ascii="Times New Roman"/>
          <w:b w:val="false"/>
          <w:i w:val="false"/>
          <w:color w:val="000000"/>
          <w:sz w:val="28"/>
        </w:rPr>
        <w:t>
      ведение технологического процесса в производствах: диазоля, кремнийорганических соединений, синтетических жирных спиртов, медицинских препаратов.</w:t>
      </w:r>
    </w:p>
    <w:bookmarkEnd w:id="1193"/>
    <w:bookmarkStart w:name="z1198" w:id="1194"/>
    <w:p>
      <w:pPr>
        <w:spacing w:after="0"/>
        <w:ind w:left="0"/>
        <w:jc w:val="both"/>
      </w:pPr>
      <w:r>
        <w:rPr>
          <w:rFonts w:ascii="Times New Roman"/>
          <w:b w:val="false"/>
          <w:i w:val="false"/>
          <w:color w:val="000000"/>
          <w:sz w:val="28"/>
        </w:rPr>
        <w:t>
      Параграф 4. Аппаратчик гидролиза, 5-й разряд</w:t>
      </w:r>
    </w:p>
    <w:bookmarkEnd w:id="1194"/>
    <w:bookmarkStart w:name="z1199" w:id="1195"/>
    <w:p>
      <w:pPr>
        <w:spacing w:after="0"/>
        <w:ind w:left="0"/>
        <w:jc w:val="both"/>
      </w:pPr>
      <w:r>
        <w:rPr>
          <w:rFonts w:ascii="Times New Roman"/>
          <w:b w:val="false"/>
          <w:i w:val="false"/>
          <w:color w:val="000000"/>
          <w:sz w:val="28"/>
        </w:rPr>
        <w:t>
      163. Характеристика работ:</w:t>
      </w:r>
    </w:p>
    <w:bookmarkEnd w:id="1195"/>
    <w:bookmarkStart w:name="z1200" w:id="1196"/>
    <w:p>
      <w:pPr>
        <w:spacing w:after="0"/>
        <w:ind w:left="0"/>
        <w:jc w:val="both"/>
      </w:pPr>
      <w:r>
        <w:rPr>
          <w:rFonts w:ascii="Times New Roman"/>
          <w:b w:val="false"/>
          <w:i w:val="false"/>
          <w:color w:val="000000"/>
          <w:sz w:val="28"/>
        </w:rPr>
        <w:t>
      ведение технологического процесса гидролиза в среде соляной кислоты или щелочи в присутствии огне- и взрывоопасных веществ или процесса гидролиза, связанного с изотопным обменом, а также особо сложных процессов гидролиза с одновременным руководством аппаратчиками более низкой квалификации;</w:t>
      </w:r>
    </w:p>
    <w:bookmarkEnd w:id="1196"/>
    <w:bookmarkStart w:name="z1201" w:id="1197"/>
    <w:p>
      <w:pPr>
        <w:spacing w:after="0"/>
        <w:ind w:left="0"/>
        <w:jc w:val="both"/>
      </w:pPr>
      <w:r>
        <w:rPr>
          <w:rFonts w:ascii="Times New Roman"/>
          <w:b w:val="false"/>
          <w:i w:val="false"/>
          <w:color w:val="000000"/>
          <w:sz w:val="28"/>
        </w:rPr>
        <w:t>
      подготовка сырья, приготовление смеси хлорсиланов, подача реакционной смеси в реактор, охлаждение или подогрев продуктов реакции, отстой и слив, промывка продукта реакции или обработка углекислым натрием, фильтрация продукта реакции на друк-фильтре под давлением, передача продукта в другое отделение;</w:t>
      </w:r>
    </w:p>
    <w:bookmarkEnd w:id="1197"/>
    <w:bookmarkStart w:name="z1202" w:id="1198"/>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количества подаваемой смеси и других показателей процесса по показаниям контрольно-измерительных приборов и результатам анализов;</w:t>
      </w:r>
    </w:p>
    <w:bookmarkEnd w:id="1198"/>
    <w:bookmarkStart w:name="z1203" w:id="1199"/>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1199"/>
    <w:bookmarkStart w:name="z1204" w:id="1200"/>
    <w:p>
      <w:pPr>
        <w:spacing w:after="0"/>
        <w:ind w:left="0"/>
        <w:jc w:val="both"/>
      </w:pPr>
      <w:r>
        <w:rPr>
          <w:rFonts w:ascii="Times New Roman"/>
          <w:b w:val="false"/>
          <w:i w:val="false"/>
          <w:color w:val="000000"/>
          <w:sz w:val="28"/>
        </w:rPr>
        <w:t>
      164. Должен знать:</w:t>
      </w:r>
    </w:p>
    <w:bookmarkEnd w:id="1200"/>
    <w:bookmarkStart w:name="z1205" w:id="1201"/>
    <w:p>
      <w:pPr>
        <w:spacing w:after="0"/>
        <w:ind w:left="0"/>
        <w:jc w:val="both"/>
      </w:pPr>
      <w:r>
        <w:rPr>
          <w:rFonts w:ascii="Times New Roman"/>
          <w:b w:val="false"/>
          <w:i w:val="false"/>
          <w:color w:val="000000"/>
          <w:sz w:val="28"/>
        </w:rPr>
        <w:t>
      технологическую схему производства, устройство, правила эксплуатации основного и вспомогательного оборудования, контрольно-измерительных приборов, схему арматуры, коммуникаций на обслуживаемом участке, физико-химические и технологические свойства сырья, полупродуктов и готового продукта, технические требования, предъявляемые к сырью и готовой продукции, технологический режим, правила регулирования процесса, методику расчетов.</w:t>
      </w:r>
    </w:p>
    <w:bookmarkEnd w:id="1201"/>
    <w:bookmarkStart w:name="z1206" w:id="1202"/>
    <w:p>
      <w:pPr>
        <w:spacing w:after="0"/>
        <w:ind w:left="0"/>
        <w:jc w:val="both"/>
      </w:pPr>
      <w:r>
        <w:rPr>
          <w:rFonts w:ascii="Times New Roman"/>
          <w:b w:val="false"/>
          <w:i w:val="false"/>
          <w:color w:val="000000"/>
          <w:sz w:val="28"/>
        </w:rPr>
        <w:t>
      165. Примеры работ:</w:t>
      </w:r>
    </w:p>
    <w:bookmarkEnd w:id="1202"/>
    <w:bookmarkStart w:name="z1207" w:id="1203"/>
    <w:p>
      <w:pPr>
        <w:spacing w:after="0"/>
        <w:ind w:left="0"/>
        <w:jc w:val="both"/>
      </w:pPr>
      <w:r>
        <w:rPr>
          <w:rFonts w:ascii="Times New Roman"/>
          <w:b w:val="false"/>
          <w:i w:val="false"/>
          <w:color w:val="000000"/>
          <w:sz w:val="28"/>
        </w:rPr>
        <w:t>
      ведение технологического процесса и руководство аппаратчиками в производствах: силиконового каучука, пергидроля электролитического, витамина B_6 (на стадии получения пиродоксина), циамида кальция, циануровой кислоты.</w:t>
      </w:r>
    </w:p>
    <w:bookmarkEnd w:id="1203"/>
    <w:bookmarkStart w:name="z1208" w:id="1204"/>
    <w:p>
      <w:pPr>
        <w:spacing w:after="0"/>
        <w:ind w:left="0"/>
        <w:jc w:val="both"/>
      </w:pPr>
      <w:r>
        <w:rPr>
          <w:rFonts w:ascii="Times New Roman"/>
          <w:b w:val="false"/>
          <w:i w:val="false"/>
          <w:color w:val="000000"/>
          <w:sz w:val="28"/>
        </w:rPr>
        <w:t>
      Параграф 5. Аппаратчик гидролиза, 6-й разряд</w:t>
      </w:r>
    </w:p>
    <w:bookmarkEnd w:id="1204"/>
    <w:bookmarkStart w:name="z1209" w:id="1205"/>
    <w:p>
      <w:pPr>
        <w:spacing w:after="0"/>
        <w:ind w:left="0"/>
        <w:jc w:val="both"/>
      </w:pPr>
      <w:r>
        <w:rPr>
          <w:rFonts w:ascii="Times New Roman"/>
          <w:b w:val="false"/>
          <w:i w:val="false"/>
          <w:color w:val="000000"/>
          <w:sz w:val="28"/>
        </w:rPr>
        <w:t>
      166. Характеристика работ:</w:t>
      </w:r>
    </w:p>
    <w:bookmarkEnd w:id="1205"/>
    <w:bookmarkStart w:name="z1210" w:id="1206"/>
    <w:p>
      <w:pPr>
        <w:spacing w:after="0"/>
        <w:ind w:left="0"/>
        <w:jc w:val="both"/>
      </w:pPr>
      <w:r>
        <w:rPr>
          <w:rFonts w:ascii="Times New Roman"/>
          <w:b w:val="false"/>
          <w:i w:val="false"/>
          <w:color w:val="000000"/>
          <w:sz w:val="28"/>
        </w:rPr>
        <w:t>
      ведение технологического процесса гидролиза и руководство аппаратчиками более низкой квалификации в производстве полиэтилсилоксановых жидкостей и кремнийорганических лаков с высокими термостойкими, диэлектрическими, адгезионными и другими показателями из чистых мономеров, ведение технологического процесса гидролиза в производстве синтетического глицерина;</w:t>
      </w:r>
    </w:p>
    <w:bookmarkEnd w:id="1206"/>
    <w:bookmarkStart w:name="z1211" w:id="1207"/>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207"/>
    <w:bookmarkStart w:name="z1212" w:id="1208"/>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208"/>
    <w:bookmarkStart w:name="z1213" w:id="1209"/>
    <w:p>
      <w:pPr>
        <w:spacing w:after="0"/>
        <w:ind w:left="0"/>
        <w:jc w:val="both"/>
      </w:pPr>
      <w:r>
        <w:rPr>
          <w:rFonts w:ascii="Times New Roman"/>
          <w:b w:val="false"/>
          <w:i w:val="false"/>
          <w:color w:val="000000"/>
          <w:sz w:val="28"/>
        </w:rPr>
        <w:t>
      предупреждение, выявление и устранение отклонений от режима и неполадок в работе оборудования;</w:t>
      </w:r>
    </w:p>
    <w:bookmarkEnd w:id="1209"/>
    <w:bookmarkStart w:name="z1214" w:id="1210"/>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210"/>
    <w:bookmarkStart w:name="z1215" w:id="1211"/>
    <w:p>
      <w:pPr>
        <w:spacing w:after="0"/>
        <w:ind w:left="0"/>
        <w:jc w:val="both"/>
      </w:pPr>
      <w:r>
        <w:rPr>
          <w:rFonts w:ascii="Times New Roman"/>
          <w:b w:val="false"/>
          <w:i w:val="false"/>
          <w:color w:val="000000"/>
          <w:sz w:val="28"/>
        </w:rPr>
        <w:t>
      167. Должен знать:</w:t>
      </w:r>
    </w:p>
    <w:bookmarkEnd w:id="1211"/>
    <w:bookmarkStart w:name="z1216" w:id="1212"/>
    <w:p>
      <w:pPr>
        <w:spacing w:after="0"/>
        <w:ind w:left="0"/>
        <w:jc w:val="both"/>
      </w:pPr>
      <w:r>
        <w:rPr>
          <w:rFonts w:ascii="Times New Roman"/>
          <w:b w:val="false"/>
          <w:i w:val="false"/>
          <w:color w:val="000000"/>
          <w:sz w:val="28"/>
        </w:rPr>
        <w:t>
      технологическую схему производства;</w:t>
      </w:r>
    </w:p>
    <w:bookmarkEnd w:id="1212"/>
    <w:bookmarkStart w:name="z1217" w:id="121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213"/>
    <w:bookmarkStart w:name="z1218" w:id="1214"/>
    <w:p>
      <w:pPr>
        <w:spacing w:after="0"/>
        <w:ind w:left="0"/>
        <w:jc w:val="both"/>
      </w:pPr>
      <w:r>
        <w:rPr>
          <w:rFonts w:ascii="Times New Roman"/>
          <w:b w:val="false"/>
          <w:i w:val="false"/>
          <w:color w:val="000000"/>
          <w:sz w:val="28"/>
        </w:rPr>
        <w:t>
      контрольно-измерительных приборов;</w:t>
      </w:r>
    </w:p>
    <w:bookmarkEnd w:id="1214"/>
    <w:bookmarkStart w:name="z1219" w:id="121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1215"/>
    <w:bookmarkStart w:name="z1220" w:id="1216"/>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216"/>
    <w:bookmarkStart w:name="z1221" w:id="121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217"/>
    <w:bookmarkStart w:name="z1222" w:id="1218"/>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1218"/>
    <w:bookmarkStart w:name="z1223" w:id="1219"/>
    <w:p>
      <w:pPr>
        <w:spacing w:after="0"/>
        <w:ind w:left="0"/>
        <w:jc w:val="both"/>
      </w:pPr>
      <w:r>
        <w:rPr>
          <w:rFonts w:ascii="Times New Roman"/>
          <w:b w:val="false"/>
          <w:i w:val="false"/>
          <w:color w:val="000000"/>
          <w:sz w:val="28"/>
        </w:rPr>
        <w:t>
      правила отбора проб;</w:t>
      </w:r>
    </w:p>
    <w:bookmarkEnd w:id="1219"/>
    <w:bookmarkStart w:name="z1224" w:id="1220"/>
    <w:p>
      <w:pPr>
        <w:spacing w:after="0"/>
        <w:ind w:left="0"/>
        <w:jc w:val="both"/>
      </w:pPr>
      <w:r>
        <w:rPr>
          <w:rFonts w:ascii="Times New Roman"/>
          <w:b w:val="false"/>
          <w:i w:val="false"/>
          <w:color w:val="000000"/>
          <w:sz w:val="28"/>
        </w:rPr>
        <w:t>
      методику проведения анализов, методику расчетов.</w:t>
      </w:r>
    </w:p>
    <w:bookmarkEnd w:id="1220"/>
    <w:bookmarkStart w:name="z1225" w:id="1221"/>
    <w:p>
      <w:pPr>
        <w:spacing w:after="0"/>
        <w:ind w:left="0"/>
        <w:jc w:val="both"/>
      </w:pPr>
      <w:r>
        <w:rPr>
          <w:rFonts w:ascii="Times New Roman"/>
          <w:b w:val="false"/>
          <w:i w:val="false"/>
          <w:color w:val="000000"/>
          <w:sz w:val="28"/>
        </w:rPr>
        <w:t>
      168. Требуется среднее специальное образование.</w:t>
      </w:r>
    </w:p>
    <w:bookmarkEnd w:id="1221"/>
    <w:bookmarkStart w:name="z1226" w:id="1222"/>
    <w:p>
      <w:pPr>
        <w:spacing w:after="0"/>
        <w:ind w:left="0"/>
        <w:jc w:val="both"/>
      </w:pPr>
      <w:r>
        <w:rPr>
          <w:rFonts w:ascii="Times New Roman"/>
          <w:b w:val="false"/>
          <w:i w:val="false"/>
          <w:color w:val="000000"/>
          <w:sz w:val="28"/>
        </w:rPr>
        <w:t>
      20. Аппаратчик гранулирования</w:t>
      </w:r>
    </w:p>
    <w:bookmarkEnd w:id="1222"/>
    <w:bookmarkStart w:name="z1227" w:id="1223"/>
    <w:p>
      <w:pPr>
        <w:spacing w:after="0"/>
        <w:ind w:left="0"/>
        <w:jc w:val="both"/>
      </w:pPr>
      <w:r>
        <w:rPr>
          <w:rFonts w:ascii="Times New Roman"/>
          <w:b w:val="false"/>
          <w:i w:val="false"/>
          <w:color w:val="000000"/>
          <w:sz w:val="28"/>
        </w:rPr>
        <w:t>
      Параграф 1. Аппаратчик гранулирования, 3-й разряд</w:t>
      </w:r>
    </w:p>
    <w:bookmarkEnd w:id="1223"/>
    <w:bookmarkStart w:name="z1228" w:id="1224"/>
    <w:p>
      <w:pPr>
        <w:spacing w:after="0"/>
        <w:ind w:left="0"/>
        <w:jc w:val="both"/>
      </w:pPr>
      <w:r>
        <w:rPr>
          <w:rFonts w:ascii="Times New Roman"/>
          <w:b w:val="false"/>
          <w:i w:val="false"/>
          <w:color w:val="000000"/>
          <w:sz w:val="28"/>
        </w:rPr>
        <w:t>
      169. Характеристика работ:</w:t>
      </w:r>
    </w:p>
    <w:bookmarkEnd w:id="1224"/>
    <w:bookmarkStart w:name="z1229" w:id="1225"/>
    <w:p>
      <w:pPr>
        <w:spacing w:after="0"/>
        <w:ind w:left="0"/>
        <w:jc w:val="both"/>
      </w:pPr>
      <w:r>
        <w:rPr>
          <w:rFonts w:ascii="Times New Roman"/>
          <w:b w:val="false"/>
          <w:i w:val="false"/>
          <w:color w:val="000000"/>
          <w:sz w:val="28"/>
        </w:rPr>
        <w:t>
      ведение процесса гранулирования в производстве сажи и металлического натрия или ведение процесса гранулирования других продуктов под руководством аппаратчика более высокой квалификации;</w:t>
      </w:r>
    </w:p>
    <w:bookmarkEnd w:id="1225"/>
    <w:bookmarkStart w:name="z1230" w:id="1226"/>
    <w:p>
      <w:pPr>
        <w:spacing w:after="0"/>
        <w:ind w:left="0"/>
        <w:jc w:val="both"/>
      </w:pPr>
      <w:r>
        <w:rPr>
          <w:rFonts w:ascii="Times New Roman"/>
          <w:b w:val="false"/>
          <w:i w:val="false"/>
          <w:color w:val="000000"/>
          <w:sz w:val="28"/>
        </w:rPr>
        <w:t>
      прием веретенного масла, охлаждение масла после гранулирования, подача охлажденного масла в гранулятор, взвешивание гранулированного сплава, погрузка при помощи подъемно-транспортных механизмов;</w:t>
      </w:r>
    </w:p>
    <w:bookmarkEnd w:id="1226"/>
    <w:bookmarkStart w:name="z1231" w:id="1227"/>
    <w:p>
      <w:pPr>
        <w:spacing w:after="0"/>
        <w:ind w:left="0"/>
        <w:jc w:val="both"/>
      </w:pPr>
      <w:r>
        <w:rPr>
          <w:rFonts w:ascii="Times New Roman"/>
          <w:b w:val="false"/>
          <w:i w:val="false"/>
          <w:color w:val="000000"/>
          <w:sz w:val="28"/>
        </w:rPr>
        <w:t>
      чистка оборудования от сплава.</w:t>
      </w:r>
    </w:p>
    <w:bookmarkEnd w:id="1227"/>
    <w:bookmarkStart w:name="z1232" w:id="1228"/>
    <w:p>
      <w:pPr>
        <w:spacing w:after="0"/>
        <w:ind w:left="0"/>
        <w:jc w:val="both"/>
      </w:pPr>
      <w:r>
        <w:rPr>
          <w:rFonts w:ascii="Times New Roman"/>
          <w:b w:val="false"/>
          <w:i w:val="false"/>
          <w:color w:val="000000"/>
          <w:sz w:val="28"/>
        </w:rPr>
        <w:t>
      170. Должен знать:</w:t>
      </w:r>
    </w:p>
    <w:bookmarkEnd w:id="1228"/>
    <w:bookmarkStart w:name="z1233" w:id="1229"/>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w:t>
      </w:r>
    </w:p>
    <w:bookmarkEnd w:id="1229"/>
    <w:bookmarkStart w:name="z1234" w:id="1230"/>
    <w:p>
      <w:pPr>
        <w:spacing w:after="0"/>
        <w:ind w:left="0"/>
        <w:jc w:val="both"/>
      </w:pPr>
      <w:r>
        <w:rPr>
          <w:rFonts w:ascii="Times New Roman"/>
          <w:b w:val="false"/>
          <w:i w:val="false"/>
          <w:color w:val="000000"/>
          <w:sz w:val="28"/>
        </w:rPr>
        <w:t>
      требования, предъявляемые к ним;</w:t>
      </w:r>
    </w:p>
    <w:bookmarkEnd w:id="1230"/>
    <w:bookmarkStart w:name="z1235" w:id="1231"/>
    <w:p>
      <w:pPr>
        <w:spacing w:after="0"/>
        <w:ind w:left="0"/>
        <w:jc w:val="both"/>
      </w:pPr>
      <w:r>
        <w:rPr>
          <w:rFonts w:ascii="Times New Roman"/>
          <w:b w:val="false"/>
          <w:i w:val="false"/>
          <w:color w:val="000000"/>
          <w:sz w:val="28"/>
        </w:rPr>
        <w:t>
      приемы работы, устройство, принцип работы основного и вспомогательного оборудования, подъемно-транспортных механизмов и правила их обслуживания;</w:t>
      </w:r>
    </w:p>
    <w:bookmarkEnd w:id="1231"/>
    <w:bookmarkStart w:name="z1236" w:id="1232"/>
    <w:p>
      <w:pPr>
        <w:spacing w:after="0"/>
        <w:ind w:left="0"/>
        <w:jc w:val="both"/>
      </w:pPr>
      <w:r>
        <w:rPr>
          <w:rFonts w:ascii="Times New Roman"/>
          <w:b w:val="false"/>
          <w:i w:val="false"/>
          <w:color w:val="000000"/>
          <w:sz w:val="28"/>
        </w:rPr>
        <w:t>
      схему арматуры и коммуникаций на обслуживаемом участке, сущность и правила регулирования технологического процесса, технологический режим, правила отбора проб.</w:t>
      </w:r>
    </w:p>
    <w:bookmarkEnd w:id="1232"/>
    <w:bookmarkStart w:name="z1237" w:id="1233"/>
    <w:p>
      <w:pPr>
        <w:spacing w:after="0"/>
        <w:ind w:left="0"/>
        <w:jc w:val="both"/>
      </w:pPr>
      <w:r>
        <w:rPr>
          <w:rFonts w:ascii="Times New Roman"/>
          <w:b w:val="false"/>
          <w:i w:val="false"/>
          <w:color w:val="000000"/>
          <w:sz w:val="28"/>
        </w:rPr>
        <w:t>
      Параграф 2. Аппаратчик гранулирования, 4-й разряд</w:t>
      </w:r>
    </w:p>
    <w:bookmarkEnd w:id="1233"/>
    <w:bookmarkStart w:name="z1238" w:id="1234"/>
    <w:p>
      <w:pPr>
        <w:spacing w:after="0"/>
        <w:ind w:left="0"/>
        <w:jc w:val="both"/>
      </w:pPr>
      <w:r>
        <w:rPr>
          <w:rFonts w:ascii="Times New Roman"/>
          <w:b w:val="false"/>
          <w:i w:val="false"/>
          <w:color w:val="000000"/>
          <w:sz w:val="28"/>
        </w:rPr>
        <w:t>
      171. Характеристика работ:</w:t>
      </w:r>
    </w:p>
    <w:bookmarkEnd w:id="1234"/>
    <w:bookmarkStart w:name="z1239" w:id="1235"/>
    <w:p>
      <w:pPr>
        <w:spacing w:after="0"/>
        <w:ind w:left="0"/>
        <w:jc w:val="both"/>
      </w:pPr>
      <w:r>
        <w:rPr>
          <w:rFonts w:ascii="Times New Roman"/>
          <w:b w:val="false"/>
          <w:i w:val="false"/>
          <w:color w:val="000000"/>
          <w:sz w:val="28"/>
        </w:rPr>
        <w:t>
      ведение технологического процесса гранулирования полупродуктов и продуктов в грануляторах или гранулирования в "кипящем слое" на установках, оснащенных средствами автоматического регулирования и автоматической блокировки под руководством аппаратчика более высокой квалификации;</w:t>
      </w:r>
    </w:p>
    <w:bookmarkEnd w:id="1235"/>
    <w:bookmarkStart w:name="z1240" w:id="1236"/>
    <w:p>
      <w:pPr>
        <w:spacing w:after="0"/>
        <w:ind w:left="0"/>
        <w:jc w:val="both"/>
      </w:pPr>
      <w:r>
        <w:rPr>
          <w:rFonts w:ascii="Times New Roman"/>
          <w:b w:val="false"/>
          <w:i w:val="false"/>
          <w:color w:val="000000"/>
          <w:sz w:val="28"/>
        </w:rPr>
        <w:t>
      наблюдение за равномерной подачей сырья и уровнем масла в грануляторы;</w:t>
      </w:r>
    </w:p>
    <w:bookmarkEnd w:id="1236"/>
    <w:bookmarkStart w:name="z1241" w:id="1237"/>
    <w:p>
      <w:pPr>
        <w:spacing w:after="0"/>
        <w:ind w:left="0"/>
        <w:jc w:val="both"/>
      </w:pPr>
      <w:r>
        <w:rPr>
          <w:rFonts w:ascii="Times New Roman"/>
          <w:b w:val="false"/>
          <w:i w:val="false"/>
          <w:color w:val="000000"/>
          <w:sz w:val="28"/>
        </w:rPr>
        <w:t>
      регулирование подачи воды, ретура, пара, воздуха вручную при помощи вентилей, задвижек и автоматически;</w:t>
      </w:r>
    </w:p>
    <w:bookmarkEnd w:id="1237"/>
    <w:bookmarkStart w:name="z1242" w:id="1238"/>
    <w:p>
      <w:pPr>
        <w:spacing w:after="0"/>
        <w:ind w:left="0"/>
        <w:jc w:val="both"/>
      </w:pPr>
      <w:r>
        <w:rPr>
          <w:rFonts w:ascii="Times New Roman"/>
          <w:b w:val="false"/>
          <w:i w:val="false"/>
          <w:color w:val="000000"/>
          <w:sz w:val="28"/>
        </w:rPr>
        <w:t>
      обеспечение, согласно технологическому режиму, температуры, давления, концентрации, гранулометрического состава готового продукта;</w:t>
      </w:r>
    </w:p>
    <w:bookmarkEnd w:id="1238"/>
    <w:bookmarkStart w:name="z1243" w:id="1239"/>
    <w:p>
      <w:pPr>
        <w:spacing w:after="0"/>
        <w:ind w:left="0"/>
        <w:jc w:val="both"/>
      </w:pPr>
      <w:r>
        <w:rPr>
          <w:rFonts w:ascii="Times New Roman"/>
          <w:b w:val="false"/>
          <w:i w:val="false"/>
          <w:color w:val="000000"/>
          <w:sz w:val="28"/>
        </w:rPr>
        <w:t>
      визуальное определение качества гранул;</w:t>
      </w:r>
    </w:p>
    <w:bookmarkEnd w:id="1239"/>
    <w:bookmarkStart w:name="z1244" w:id="1240"/>
    <w:p>
      <w:pPr>
        <w:spacing w:after="0"/>
        <w:ind w:left="0"/>
        <w:jc w:val="both"/>
      </w:pPr>
      <w:r>
        <w:rPr>
          <w:rFonts w:ascii="Times New Roman"/>
          <w:b w:val="false"/>
          <w:i w:val="false"/>
          <w:color w:val="000000"/>
          <w:sz w:val="28"/>
        </w:rPr>
        <w:t>
      отбор проб;</w:t>
      </w:r>
    </w:p>
    <w:bookmarkEnd w:id="1240"/>
    <w:bookmarkStart w:name="z1245" w:id="1241"/>
    <w:p>
      <w:pPr>
        <w:spacing w:after="0"/>
        <w:ind w:left="0"/>
        <w:jc w:val="both"/>
      </w:pPr>
      <w:r>
        <w:rPr>
          <w:rFonts w:ascii="Times New Roman"/>
          <w:b w:val="false"/>
          <w:i w:val="false"/>
          <w:color w:val="000000"/>
          <w:sz w:val="28"/>
        </w:rPr>
        <w:t>
      выгрузка полупродукта и продукта и передача на склад или на дальнейшую обработку;</w:t>
      </w:r>
    </w:p>
    <w:bookmarkEnd w:id="1241"/>
    <w:bookmarkStart w:name="z1246" w:id="1242"/>
    <w:p>
      <w:pPr>
        <w:spacing w:after="0"/>
        <w:ind w:left="0"/>
        <w:jc w:val="both"/>
      </w:pPr>
      <w:r>
        <w:rPr>
          <w:rFonts w:ascii="Times New Roman"/>
          <w:b w:val="false"/>
          <w:i w:val="false"/>
          <w:color w:val="000000"/>
          <w:sz w:val="28"/>
        </w:rPr>
        <w:t>
      расчет потребного количества сырья и выхода готового продукта;</w:t>
      </w:r>
    </w:p>
    <w:bookmarkEnd w:id="1242"/>
    <w:bookmarkStart w:name="z1247" w:id="1243"/>
    <w:p>
      <w:pPr>
        <w:spacing w:after="0"/>
        <w:ind w:left="0"/>
        <w:jc w:val="both"/>
      </w:pPr>
      <w:r>
        <w:rPr>
          <w:rFonts w:ascii="Times New Roman"/>
          <w:b w:val="false"/>
          <w:i w:val="false"/>
          <w:color w:val="000000"/>
          <w:sz w:val="28"/>
        </w:rPr>
        <w:t>
      обслуживание барабанных грануляторов, грануляционных башен, баков-приемников, бункеров-питателей, насосов, подъемно-транспортных механизмов и другого оборудования;</w:t>
      </w:r>
    </w:p>
    <w:bookmarkEnd w:id="1243"/>
    <w:bookmarkStart w:name="z1248" w:id="1244"/>
    <w:p>
      <w:pPr>
        <w:spacing w:after="0"/>
        <w:ind w:left="0"/>
        <w:jc w:val="both"/>
      </w:pPr>
      <w:r>
        <w:rPr>
          <w:rFonts w:ascii="Times New Roman"/>
          <w:b w:val="false"/>
          <w:i w:val="false"/>
          <w:color w:val="000000"/>
          <w:sz w:val="28"/>
        </w:rPr>
        <w:t>
      устранение неисправностей в работе оборудования;</w:t>
      </w:r>
    </w:p>
    <w:bookmarkEnd w:id="1244"/>
    <w:bookmarkStart w:name="z1249" w:id="1245"/>
    <w:p>
      <w:pPr>
        <w:spacing w:after="0"/>
        <w:ind w:left="0"/>
        <w:jc w:val="both"/>
      </w:pPr>
      <w:r>
        <w:rPr>
          <w:rFonts w:ascii="Times New Roman"/>
          <w:b w:val="false"/>
          <w:i w:val="false"/>
          <w:color w:val="000000"/>
          <w:sz w:val="28"/>
        </w:rPr>
        <w:t>
      чистка аппаратов и коммуникаций;</w:t>
      </w:r>
    </w:p>
    <w:bookmarkEnd w:id="1245"/>
    <w:bookmarkStart w:name="z1250" w:id="1246"/>
    <w:p>
      <w:pPr>
        <w:spacing w:after="0"/>
        <w:ind w:left="0"/>
        <w:jc w:val="both"/>
      </w:pPr>
      <w:r>
        <w:rPr>
          <w:rFonts w:ascii="Times New Roman"/>
          <w:b w:val="false"/>
          <w:i w:val="false"/>
          <w:color w:val="000000"/>
          <w:sz w:val="28"/>
        </w:rPr>
        <w:t>
      подготовка оборудования к ремонту, прием из ремонта.</w:t>
      </w:r>
    </w:p>
    <w:bookmarkEnd w:id="1246"/>
    <w:bookmarkStart w:name="z1251" w:id="1247"/>
    <w:p>
      <w:pPr>
        <w:spacing w:after="0"/>
        <w:ind w:left="0"/>
        <w:jc w:val="both"/>
      </w:pPr>
      <w:r>
        <w:rPr>
          <w:rFonts w:ascii="Times New Roman"/>
          <w:b w:val="false"/>
          <w:i w:val="false"/>
          <w:color w:val="000000"/>
          <w:sz w:val="28"/>
        </w:rPr>
        <w:t>
      172. Должен знать:</w:t>
      </w:r>
    </w:p>
    <w:bookmarkEnd w:id="1247"/>
    <w:bookmarkStart w:name="z1252" w:id="1248"/>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1248"/>
    <w:bookmarkStart w:name="z1253" w:id="1249"/>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249"/>
    <w:bookmarkStart w:name="z1254" w:id="1250"/>
    <w:p>
      <w:pPr>
        <w:spacing w:after="0"/>
        <w:ind w:left="0"/>
        <w:jc w:val="both"/>
      </w:pPr>
      <w:r>
        <w:rPr>
          <w:rFonts w:ascii="Times New Roman"/>
          <w:b w:val="false"/>
          <w:i w:val="false"/>
          <w:color w:val="000000"/>
          <w:sz w:val="28"/>
        </w:rPr>
        <w:t>
      требования, предъявляемые к ним;</w:t>
      </w:r>
    </w:p>
    <w:bookmarkEnd w:id="1250"/>
    <w:bookmarkStart w:name="z1255" w:id="1251"/>
    <w:p>
      <w:pPr>
        <w:spacing w:after="0"/>
        <w:ind w:left="0"/>
        <w:jc w:val="both"/>
      </w:pPr>
      <w:r>
        <w:rPr>
          <w:rFonts w:ascii="Times New Roman"/>
          <w:b w:val="false"/>
          <w:i w:val="false"/>
          <w:color w:val="000000"/>
          <w:sz w:val="28"/>
        </w:rPr>
        <w:t>
      технологическую схему;</w:t>
      </w:r>
    </w:p>
    <w:bookmarkEnd w:id="1251"/>
    <w:bookmarkStart w:name="z1256" w:id="125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252"/>
    <w:bookmarkStart w:name="z1257" w:id="125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253"/>
    <w:bookmarkStart w:name="z1258" w:id="1254"/>
    <w:p>
      <w:pPr>
        <w:spacing w:after="0"/>
        <w:ind w:left="0"/>
        <w:jc w:val="both"/>
      </w:pPr>
      <w:r>
        <w:rPr>
          <w:rFonts w:ascii="Times New Roman"/>
          <w:b w:val="false"/>
          <w:i w:val="false"/>
          <w:color w:val="000000"/>
          <w:sz w:val="28"/>
        </w:rPr>
        <w:t>
      правила отбора проб.</w:t>
      </w:r>
    </w:p>
    <w:bookmarkEnd w:id="1254"/>
    <w:bookmarkStart w:name="z1259" w:id="1255"/>
    <w:p>
      <w:pPr>
        <w:spacing w:after="0"/>
        <w:ind w:left="0"/>
        <w:jc w:val="both"/>
      </w:pPr>
      <w:r>
        <w:rPr>
          <w:rFonts w:ascii="Times New Roman"/>
          <w:b w:val="false"/>
          <w:i w:val="false"/>
          <w:color w:val="000000"/>
          <w:sz w:val="28"/>
        </w:rPr>
        <w:t>
      Параграф 3. Аппаратчик гранулирования, 5-й разряд</w:t>
      </w:r>
    </w:p>
    <w:bookmarkEnd w:id="1255"/>
    <w:bookmarkStart w:name="z1260" w:id="1256"/>
    <w:p>
      <w:pPr>
        <w:spacing w:after="0"/>
        <w:ind w:left="0"/>
        <w:jc w:val="both"/>
      </w:pPr>
      <w:r>
        <w:rPr>
          <w:rFonts w:ascii="Times New Roman"/>
          <w:b w:val="false"/>
          <w:i w:val="false"/>
          <w:color w:val="000000"/>
          <w:sz w:val="28"/>
        </w:rPr>
        <w:t>
      173. Характеристика работ:</w:t>
      </w:r>
    </w:p>
    <w:bookmarkEnd w:id="1256"/>
    <w:bookmarkStart w:name="z1261" w:id="1257"/>
    <w:p>
      <w:pPr>
        <w:spacing w:after="0"/>
        <w:ind w:left="0"/>
        <w:jc w:val="both"/>
      </w:pPr>
      <w:r>
        <w:rPr>
          <w:rFonts w:ascii="Times New Roman"/>
          <w:b w:val="false"/>
          <w:i w:val="false"/>
          <w:color w:val="000000"/>
          <w:sz w:val="28"/>
        </w:rPr>
        <w:t>
      ведение технологического процесса гранулирования полупродуктов и продуктов в грануляторах с одновременным руководством аппаратчиками более низкой квалификации, а также ведение процесса гранулирования ионообменных смол методом образования гранул суспензии в трансформаторном масле или ведение технологического процесса гранулирования полупродуктов и продуктов в "кипящем слое" на установках, оснащенных средствами автоматического регулирования и автоматической блокировки;</w:t>
      </w:r>
    </w:p>
    <w:bookmarkEnd w:id="1257"/>
    <w:bookmarkStart w:name="z1262" w:id="1258"/>
    <w:p>
      <w:pPr>
        <w:spacing w:after="0"/>
        <w:ind w:left="0"/>
        <w:jc w:val="both"/>
      </w:pPr>
      <w:r>
        <w:rPr>
          <w:rFonts w:ascii="Times New Roman"/>
          <w:b w:val="false"/>
          <w:i w:val="false"/>
          <w:color w:val="000000"/>
          <w:sz w:val="28"/>
        </w:rPr>
        <w:t>
      проверка состояния оборудования и средств автоматики;</w:t>
      </w:r>
    </w:p>
    <w:bookmarkEnd w:id="1258"/>
    <w:bookmarkStart w:name="z1263" w:id="1259"/>
    <w:p>
      <w:pPr>
        <w:spacing w:after="0"/>
        <w:ind w:left="0"/>
        <w:jc w:val="both"/>
      </w:pPr>
      <w:r>
        <w:rPr>
          <w:rFonts w:ascii="Times New Roman"/>
          <w:b w:val="false"/>
          <w:i w:val="false"/>
          <w:color w:val="000000"/>
          <w:sz w:val="28"/>
        </w:rPr>
        <w:t>
      расчет необходимого количества и качества веществ, участвующих в процессе гранулирования;</w:t>
      </w:r>
    </w:p>
    <w:bookmarkEnd w:id="1259"/>
    <w:bookmarkStart w:name="z1264" w:id="1260"/>
    <w:p>
      <w:pPr>
        <w:spacing w:after="0"/>
        <w:ind w:left="0"/>
        <w:jc w:val="both"/>
      </w:pPr>
      <w:r>
        <w:rPr>
          <w:rFonts w:ascii="Times New Roman"/>
          <w:b w:val="false"/>
          <w:i w:val="false"/>
          <w:color w:val="000000"/>
          <w:sz w:val="28"/>
        </w:rPr>
        <w:t>
      при необходимости - выполнение сопутствующих процессов: сушки, испарения, кристаллизации, очистки газов и растворов, конденсации паров и другие;</w:t>
      </w:r>
    </w:p>
    <w:bookmarkEnd w:id="1260"/>
    <w:bookmarkStart w:name="z1265" w:id="1261"/>
    <w:p>
      <w:pPr>
        <w:spacing w:after="0"/>
        <w:ind w:left="0"/>
        <w:jc w:val="both"/>
      </w:pPr>
      <w:r>
        <w:rPr>
          <w:rFonts w:ascii="Times New Roman"/>
          <w:b w:val="false"/>
          <w:i w:val="false"/>
          <w:color w:val="000000"/>
          <w:sz w:val="28"/>
        </w:rPr>
        <w:t>
      регулирование подачи сырья и растворов, выхода готового продукта, расхода и понижения давления газов, поступления воздуха, давления воздуха, температуры в циклонных толках, отходящих газов по зонам грануляторной установки, температуры "кипящего слоя" и раствора, расхода воды при помощи средств автоматического контроля и контрольно-измерительных приборов;</w:t>
      </w:r>
    </w:p>
    <w:bookmarkEnd w:id="1261"/>
    <w:bookmarkStart w:name="z1266" w:id="1262"/>
    <w:p>
      <w:pPr>
        <w:spacing w:after="0"/>
        <w:ind w:left="0"/>
        <w:jc w:val="both"/>
      </w:pPr>
      <w:r>
        <w:rPr>
          <w:rFonts w:ascii="Times New Roman"/>
          <w:b w:val="false"/>
          <w:i w:val="false"/>
          <w:color w:val="000000"/>
          <w:sz w:val="28"/>
        </w:rPr>
        <w:t>
      обеспечение согласно технологическому режиму необходимой влажности шихты;</w:t>
      </w:r>
    </w:p>
    <w:bookmarkEnd w:id="1262"/>
    <w:bookmarkStart w:name="z1267" w:id="126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1263"/>
    <w:bookmarkStart w:name="z1268" w:id="1264"/>
    <w:p>
      <w:pPr>
        <w:spacing w:after="0"/>
        <w:ind w:left="0"/>
        <w:jc w:val="both"/>
      </w:pPr>
      <w:r>
        <w:rPr>
          <w:rFonts w:ascii="Times New Roman"/>
          <w:b w:val="false"/>
          <w:i w:val="false"/>
          <w:color w:val="000000"/>
          <w:sz w:val="28"/>
        </w:rPr>
        <w:t>
      транспортировка подготовленной шихты в обжиговую печь;</w:t>
      </w:r>
    </w:p>
    <w:bookmarkEnd w:id="1264"/>
    <w:bookmarkStart w:name="z1269" w:id="1265"/>
    <w:p>
      <w:pPr>
        <w:spacing w:after="0"/>
        <w:ind w:left="0"/>
        <w:jc w:val="both"/>
      </w:pPr>
      <w:r>
        <w:rPr>
          <w:rFonts w:ascii="Times New Roman"/>
          <w:b w:val="false"/>
          <w:i w:val="false"/>
          <w:color w:val="000000"/>
          <w:sz w:val="28"/>
        </w:rPr>
        <w:t>
      наблюдение и контроль за правильным ходом процесса и образованием гранул требуемых размеров;</w:t>
      </w:r>
    </w:p>
    <w:bookmarkEnd w:id="1265"/>
    <w:bookmarkStart w:name="z1270" w:id="1266"/>
    <w:p>
      <w:pPr>
        <w:spacing w:after="0"/>
        <w:ind w:left="0"/>
        <w:jc w:val="both"/>
      </w:pPr>
      <w:r>
        <w:rPr>
          <w:rFonts w:ascii="Times New Roman"/>
          <w:b w:val="false"/>
          <w:i w:val="false"/>
          <w:color w:val="000000"/>
          <w:sz w:val="28"/>
        </w:rPr>
        <w:t>
      проведение анализов в соответствии с рабочей инструкцией;</w:t>
      </w:r>
    </w:p>
    <w:bookmarkEnd w:id="1266"/>
    <w:bookmarkStart w:name="z1271" w:id="1267"/>
    <w:p>
      <w:pPr>
        <w:spacing w:after="0"/>
        <w:ind w:left="0"/>
        <w:jc w:val="both"/>
      </w:pPr>
      <w:r>
        <w:rPr>
          <w:rFonts w:ascii="Times New Roman"/>
          <w:b w:val="false"/>
          <w:i w:val="false"/>
          <w:color w:val="000000"/>
          <w:sz w:val="28"/>
        </w:rPr>
        <w:t>
      наблюдение за нормальной работой всей системы установки;</w:t>
      </w:r>
    </w:p>
    <w:bookmarkEnd w:id="1267"/>
    <w:bookmarkStart w:name="z1272" w:id="1268"/>
    <w:p>
      <w:pPr>
        <w:spacing w:after="0"/>
        <w:ind w:left="0"/>
        <w:jc w:val="both"/>
      </w:pPr>
      <w:r>
        <w:rPr>
          <w:rFonts w:ascii="Times New Roman"/>
          <w:b w:val="false"/>
          <w:i w:val="false"/>
          <w:color w:val="000000"/>
          <w:sz w:val="28"/>
        </w:rPr>
        <w:t>
      наладка и устранение неполадок в работе оборудования;</w:t>
      </w:r>
    </w:p>
    <w:bookmarkEnd w:id="1268"/>
    <w:bookmarkStart w:name="z1273" w:id="1269"/>
    <w:p>
      <w:pPr>
        <w:spacing w:after="0"/>
        <w:ind w:left="0"/>
        <w:jc w:val="both"/>
      </w:pPr>
      <w:r>
        <w:rPr>
          <w:rFonts w:ascii="Times New Roman"/>
          <w:b w:val="false"/>
          <w:i w:val="false"/>
          <w:color w:val="000000"/>
          <w:sz w:val="28"/>
        </w:rPr>
        <w:t>
      обслуживание системы установок гранулирования, циклонных топок, турбовоздуходувок, охладителей, центробежных насосов, газоочистителей, теплообменников, вентиляторов и другого оборудования;</w:t>
      </w:r>
    </w:p>
    <w:bookmarkEnd w:id="1269"/>
    <w:bookmarkStart w:name="z1274" w:id="1270"/>
    <w:p>
      <w:pPr>
        <w:spacing w:after="0"/>
        <w:ind w:left="0"/>
        <w:jc w:val="both"/>
      </w:pPr>
      <w:r>
        <w:rPr>
          <w:rFonts w:ascii="Times New Roman"/>
          <w:b w:val="false"/>
          <w:i w:val="false"/>
          <w:color w:val="000000"/>
          <w:sz w:val="28"/>
        </w:rPr>
        <w:t>
      учет расхода сырья и материалов.</w:t>
      </w:r>
    </w:p>
    <w:bookmarkEnd w:id="1270"/>
    <w:bookmarkStart w:name="z1275" w:id="1271"/>
    <w:p>
      <w:pPr>
        <w:spacing w:after="0"/>
        <w:ind w:left="0"/>
        <w:jc w:val="both"/>
      </w:pPr>
      <w:r>
        <w:rPr>
          <w:rFonts w:ascii="Times New Roman"/>
          <w:b w:val="false"/>
          <w:i w:val="false"/>
          <w:color w:val="000000"/>
          <w:sz w:val="28"/>
        </w:rPr>
        <w:t>
      174. Должен знать:</w:t>
      </w:r>
    </w:p>
    <w:bookmarkEnd w:id="1271"/>
    <w:bookmarkStart w:name="z1276" w:id="1272"/>
    <w:p>
      <w:pPr>
        <w:spacing w:after="0"/>
        <w:ind w:left="0"/>
        <w:jc w:val="both"/>
      </w:pPr>
      <w:r>
        <w:rPr>
          <w:rFonts w:ascii="Times New Roman"/>
          <w:b w:val="false"/>
          <w:i w:val="false"/>
          <w:color w:val="000000"/>
          <w:sz w:val="28"/>
        </w:rPr>
        <w:t>
      технологическую схему гранулирования;</w:t>
      </w:r>
    </w:p>
    <w:bookmarkEnd w:id="1272"/>
    <w:bookmarkStart w:name="z1277" w:id="1273"/>
    <w:p>
      <w:pPr>
        <w:spacing w:after="0"/>
        <w:ind w:left="0"/>
        <w:jc w:val="both"/>
      </w:pPr>
      <w:r>
        <w:rPr>
          <w:rFonts w:ascii="Times New Roman"/>
          <w:b w:val="false"/>
          <w:i w:val="false"/>
          <w:color w:val="000000"/>
          <w:sz w:val="28"/>
        </w:rPr>
        <w:t>
      устройство оборудования, средств автоматики и контрольно-измерительных приборов;</w:t>
      </w:r>
    </w:p>
    <w:bookmarkEnd w:id="1273"/>
    <w:bookmarkStart w:name="z1278" w:id="1274"/>
    <w:p>
      <w:pPr>
        <w:spacing w:after="0"/>
        <w:ind w:left="0"/>
        <w:jc w:val="both"/>
      </w:pPr>
      <w:r>
        <w:rPr>
          <w:rFonts w:ascii="Times New Roman"/>
          <w:b w:val="false"/>
          <w:i w:val="false"/>
          <w:color w:val="000000"/>
          <w:sz w:val="28"/>
        </w:rPr>
        <w:t>
      схему коммуникаций;</w:t>
      </w:r>
    </w:p>
    <w:bookmarkEnd w:id="1274"/>
    <w:bookmarkStart w:name="z1279" w:id="1275"/>
    <w:p>
      <w:pPr>
        <w:spacing w:after="0"/>
        <w:ind w:left="0"/>
        <w:jc w:val="both"/>
      </w:pPr>
      <w:r>
        <w:rPr>
          <w:rFonts w:ascii="Times New Roman"/>
          <w:b w:val="false"/>
          <w:i w:val="false"/>
          <w:color w:val="000000"/>
          <w:sz w:val="28"/>
        </w:rPr>
        <w:t>
      технологический процесс и правила его регулирования;</w:t>
      </w:r>
    </w:p>
    <w:bookmarkEnd w:id="1275"/>
    <w:bookmarkStart w:name="z1280" w:id="1276"/>
    <w:p>
      <w:pPr>
        <w:spacing w:after="0"/>
        <w:ind w:left="0"/>
        <w:jc w:val="both"/>
      </w:pPr>
      <w:r>
        <w:rPr>
          <w:rFonts w:ascii="Times New Roman"/>
          <w:b w:val="false"/>
          <w:i w:val="false"/>
          <w:color w:val="000000"/>
          <w:sz w:val="28"/>
        </w:rPr>
        <w:t>
      регламенты и режим технологического процесса;</w:t>
      </w:r>
    </w:p>
    <w:bookmarkEnd w:id="1276"/>
    <w:bookmarkStart w:name="z1281" w:id="1277"/>
    <w:p>
      <w:pPr>
        <w:spacing w:after="0"/>
        <w:ind w:left="0"/>
        <w:jc w:val="both"/>
      </w:pPr>
      <w:r>
        <w:rPr>
          <w:rFonts w:ascii="Times New Roman"/>
          <w:b w:val="false"/>
          <w:i w:val="false"/>
          <w:color w:val="000000"/>
          <w:sz w:val="28"/>
        </w:rPr>
        <w:t>
      методику проведения анализов;</w:t>
      </w:r>
    </w:p>
    <w:bookmarkEnd w:id="1277"/>
    <w:bookmarkStart w:name="z1282" w:id="1278"/>
    <w:p>
      <w:pPr>
        <w:spacing w:after="0"/>
        <w:ind w:left="0"/>
        <w:jc w:val="both"/>
      </w:pPr>
      <w:r>
        <w:rPr>
          <w:rFonts w:ascii="Times New Roman"/>
          <w:b w:val="false"/>
          <w:i w:val="false"/>
          <w:color w:val="000000"/>
          <w:sz w:val="28"/>
        </w:rPr>
        <w:t>
      государственные стандарты на готовую продукцию.</w:t>
      </w:r>
    </w:p>
    <w:bookmarkEnd w:id="1278"/>
    <w:bookmarkStart w:name="z1283" w:id="1279"/>
    <w:p>
      <w:pPr>
        <w:spacing w:after="0"/>
        <w:ind w:left="0"/>
        <w:jc w:val="both"/>
      </w:pPr>
      <w:r>
        <w:rPr>
          <w:rFonts w:ascii="Times New Roman"/>
          <w:b w:val="false"/>
          <w:i w:val="false"/>
          <w:color w:val="000000"/>
          <w:sz w:val="28"/>
        </w:rPr>
        <w:t>
      175. Примеры работ:</w:t>
      </w:r>
    </w:p>
    <w:bookmarkEnd w:id="1279"/>
    <w:bookmarkStart w:name="z1284" w:id="1280"/>
    <w:p>
      <w:pPr>
        <w:spacing w:after="0"/>
        <w:ind w:left="0"/>
        <w:jc w:val="both"/>
      </w:pPr>
      <w:r>
        <w:rPr>
          <w:rFonts w:ascii="Times New Roman"/>
          <w:b w:val="false"/>
          <w:i w:val="false"/>
          <w:color w:val="000000"/>
          <w:sz w:val="28"/>
        </w:rPr>
        <w:t>
      гранулирование аммофоса с одновременной доаммонизацией раствора фосфата аммония жидким аммиаком в аммонизаторе-грануляторе или с одновременной доаммонизацией и сушкой в аппарате БГС (ГСХ).</w:t>
      </w:r>
    </w:p>
    <w:bookmarkEnd w:id="1280"/>
    <w:bookmarkStart w:name="z1285" w:id="1281"/>
    <w:p>
      <w:pPr>
        <w:spacing w:after="0"/>
        <w:ind w:left="0"/>
        <w:jc w:val="both"/>
      </w:pPr>
      <w:r>
        <w:rPr>
          <w:rFonts w:ascii="Times New Roman"/>
          <w:b w:val="false"/>
          <w:i w:val="false"/>
          <w:color w:val="000000"/>
          <w:sz w:val="28"/>
        </w:rPr>
        <w:t>
      21. Аппаратчик дегидратации</w:t>
      </w:r>
    </w:p>
    <w:bookmarkEnd w:id="1281"/>
    <w:bookmarkStart w:name="z1286" w:id="1282"/>
    <w:p>
      <w:pPr>
        <w:spacing w:after="0"/>
        <w:ind w:left="0"/>
        <w:jc w:val="both"/>
      </w:pPr>
      <w:r>
        <w:rPr>
          <w:rFonts w:ascii="Times New Roman"/>
          <w:b w:val="false"/>
          <w:i w:val="false"/>
          <w:color w:val="000000"/>
          <w:sz w:val="28"/>
        </w:rPr>
        <w:t>
      Параграф 1. Аппаратчик дегидратации, 3-й разряд</w:t>
      </w:r>
    </w:p>
    <w:bookmarkEnd w:id="1282"/>
    <w:bookmarkStart w:name="z1287" w:id="1283"/>
    <w:p>
      <w:pPr>
        <w:spacing w:after="0"/>
        <w:ind w:left="0"/>
        <w:jc w:val="both"/>
      </w:pPr>
      <w:r>
        <w:rPr>
          <w:rFonts w:ascii="Times New Roman"/>
          <w:b w:val="false"/>
          <w:i w:val="false"/>
          <w:color w:val="000000"/>
          <w:sz w:val="28"/>
        </w:rPr>
        <w:t>
      176. Характеристика работ:</w:t>
      </w:r>
    </w:p>
    <w:bookmarkEnd w:id="1283"/>
    <w:bookmarkStart w:name="z1288" w:id="1284"/>
    <w:p>
      <w:pPr>
        <w:spacing w:after="0"/>
        <w:ind w:left="0"/>
        <w:jc w:val="both"/>
      </w:pPr>
      <w:r>
        <w:rPr>
          <w:rFonts w:ascii="Times New Roman"/>
          <w:b w:val="false"/>
          <w:i w:val="false"/>
          <w:color w:val="000000"/>
          <w:sz w:val="28"/>
        </w:rPr>
        <w:t>
      ведение простого технологического процесса дегидратации;</w:t>
      </w:r>
    </w:p>
    <w:bookmarkEnd w:id="1284"/>
    <w:bookmarkStart w:name="z1289" w:id="1285"/>
    <w:p>
      <w:pPr>
        <w:spacing w:after="0"/>
        <w:ind w:left="0"/>
        <w:jc w:val="both"/>
      </w:pPr>
      <w:r>
        <w:rPr>
          <w:rFonts w:ascii="Times New Roman"/>
          <w:b w:val="false"/>
          <w:i w:val="false"/>
          <w:color w:val="000000"/>
          <w:sz w:val="28"/>
        </w:rPr>
        <w:t>
      подготовка сырья, реагентов, загрузка их в аппарат, дегидратация, перемешивание, выгрузка продукта;</w:t>
      </w:r>
    </w:p>
    <w:bookmarkEnd w:id="1285"/>
    <w:bookmarkStart w:name="z1290" w:id="1286"/>
    <w:p>
      <w:pPr>
        <w:spacing w:after="0"/>
        <w:ind w:left="0"/>
        <w:jc w:val="both"/>
      </w:pPr>
      <w:r>
        <w:rPr>
          <w:rFonts w:ascii="Times New Roman"/>
          <w:b w:val="false"/>
          <w:i w:val="false"/>
          <w:color w:val="000000"/>
          <w:sz w:val="28"/>
        </w:rPr>
        <w:t>
      обслуживание реакционных аппаратов, мерников, холодильников, ловушек, насосов, коммуникаций, контрольно-измерительных приборов и другого оборудования;</w:t>
      </w:r>
    </w:p>
    <w:bookmarkEnd w:id="1286"/>
    <w:bookmarkStart w:name="z1291" w:id="1287"/>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1287"/>
    <w:bookmarkStart w:name="z1292" w:id="1288"/>
    <w:p>
      <w:pPr>
        <w:spacing w:after="0"/>
        <w:ind w:left="0"/>
        <w:jc w:val="both"/>
      </w:pPr>
      <w:r>
        <w:rPr>
          <w:rFonts w:ascii="Times New Roman"/>
          <w:b w:val="false"/>
          <w:i w:val="false"/>
          <w:color w:val="000000"/>
          <w:sz w:val="28"/>
        </w:rPr>
        <w:t>
      отбор проб и выполнение предусмотренных инструкцией анализов;</w:t>
      </w:r>
    </w:p>
    <w:bookmarkEnd w:id="1288"/>
    <w:bookmarkStart w:name="z1293" w:id="1289"/>
    <w:p>
      <w:pPr>
        <w:spacing w:after="0"/>
        <w:ind w:left="0"/>
        <w:jc w:val="both"/>
      </w:pPr>
      <w:r>
        <w:rPr>
          <w:rFonts w:ascii="Times New Roman"/>
          <w:b w:val="false"/>
          <w:i w:val="false"/>
          <w:color w:val="000000"/>
          <w:sz w:val="28"/>
        </w:rPr>
        <w:t>
      учет сырья, вспомогательных материалов, продукции;</w:t>
      </w:r>
    </w:p>
    <w:bookmarkEnd w:id="1289"/>
    <w:bookmarkStart w:name="z1294" w:id="1290"/>
    <w:p>
      <w:pPr>
        <w:spacing w:after="0"/>
        <w:ind w:left="0"/>
        <w:jc w:val="both"/>
      </w:pPr>
      <w:r>
        <w:rPr>
          <w:rFonts w:ascii="Times New Roman"/>
          <w:b w:val="false"/>
          <w:i w:val="false"/>
          <w:color w:val="000000"/>
          <w:sz w:val="28"/>
        </w:rPr>
        <w:t>
      подготовка оборудования к ремонту, прием из ремонта.</w:t>
      </w:r>
    </w:p>
    <w:bookmarkEnd w:id="1290"/>
    <w:bookmarkStart w:name="z1295" w:id="1291"/>
    <w:p>
      <w:pPr>
        <w:spacing w:after="0"/>
        <w:ind w:left="0"/>
        <w:jc w:val="both"/>
      </w:pPr>
      <w:r>
        <w:rPr>
          <w:rFonts w:ascii="Times New Roman"/>
          <w:b w:val="false"/>
          <w:i w:val="false"/>
          <w:color w:val="000000"/>
          <w:sz w:val="28"/>
        </w:rPr>
        <w:t>
      177. Должен знать:</w:t>
      </w:r>
    </w:p>
    <w:bookmarkEnd w:id="1291"/>
    <w:bookmarkStart w:name="z1296" w:id="1292"/>
    <w:p>
      <w:pPr>
        <w:spacing w:after="0"/>
        <w:ind w:left="0"/>
        <w:jc w:val="both"/>
      </w:pPr>
      <w:r>
        <w:rPr>
          <w:rFonts w:ascii="Times New Roman"/>
          <w:b w:val="false"/>
          <w:i w:val="false"/>
          <w:color w:val="000000"/>
          <w:sz w:val="28"/>
        </w:rPr>
        <w:t>
      технологическую схему производства;</w:t>
      </w:r>
    </w:p>
    <w:bookmarkEnd w:id="1292"/>
    <w:bookmarkStart w:name="z1297" w:id="129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293"/>
    <w:bookmarkStart w:name="z1298" w:id="1294"/>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294"/>
    <w:bookmarkStart w:name="z1299" w:id="1295"/>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295"/>
    <w:bookmarkStart w:name="z1300" w:id="1296"/>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296"/>
    <w:bookmarkStart w:name="z1301" w:id="1297"/>
    <w:p>
      <w:pPr>
        <w:spacing w:after="0"/>
        <w:ind w:left="0"/>
        <w:jc w:val="both"/>
      </w:pPr>
      <w:r>
        <w:rPr>
          <w:rFonts w:ascii="Times New Roman"/>
          <w:b w:val="false"/>
          <w:i w:val="false"/>
          <w:color w:val="000000"/>
          <w:sz w:val="28"/>
        </w:rPr>
        <w:t>
      сущность, параметры и правила регулирования технологического процесса;</w:t>
      </w:r>
    </w:p>
    <w:bookmarkEnd w:id="1297"/>
    <w:bookmarkStart w:name="z1302" w:id="1298"/>
    <w:p>
      <w:pPr>
        <w:spacing w:after="0"/>
        <w:ind w:left="0"/>
        <w:jc w:val="both"/>
      </w:pPr>
      <w:r>
        <w:rPr>
          <w:rFonts w:ascii="Times New Roman"/>
          <w:b w:val="false"/>
          <w:i w:val="false"/>
          <w:color w:val="000000"/>
          <w:sz w:val="28"/>
        </w:rPr>
        <w:t>
      правила отбора проб;</w:t>
      </w:r>
    </w:p>
    <w:bookmarkEnd w:id="1298"/>
    <w:bookmarkStart w:name="z1303" w:id="1299"/>
    <w:p>
      <w:pPr>
        <w:spacing w:after="0"/>
        <w:ind w:left="0"/>
        <w:jc w:val="both"/>
      </w:pPr>
      <w:r>
        <w:rPr>
          <w:rFonts w:ascii="Times New Roman"/>
          <w:b w:val="false"/>
          <w:i w:val="false"/>
          <w:color w:val="000000"/>
          <w:sz w:val="28"/>
        </w:rPr>
        <w:t>
      методику проведения анализов.</w:t>
      </w:r>
    </w:p>
    <w:bookmarkEnd w:id="1299"/>
    <w:bookmarkStart w:name="z1304" w:id="1300"/>
    <w:p>
      <w:pPr>
        <w:spacing w:after="0"/>
        <w:ind w:left="0"/>
        <w:jc w:val="both"/>
      </w:pPr>
      <w:r>
        <w:rPr>
          <w:rFonts w:ascii="Times New Roman"/>
          <w:b w:val="false"/>
          <w:i w:val="false"/>
          <w:color w:val="000000"/>
          <w:sz w:val="28"/>
        </w:rPr>
        <w:t>
      Параграф 2. Аппаратчик дегидратации, 4-й разряд</w:t>
      </w:r>
    </w:p>
    <w:bookmarkEnd w:id="1300"/>
    <w:bookmarkStart w:name="z1305" w:id="1301"/>
    <w:p>
      <w:pPr>
        <w:spacing w:after="0"/>
        <w:ind w:left="0"/>
        <w:jc w:val="both"/>
      </w:pPr>
      <w:r>
        <w:rPr>
          <w:rFonts w:ascii="Times New Roman"/>
          <w:b w:val="false"/>
          <w:i w:val="false"/>
          <w:color w:val="000000"/>
          <w:sz w:val="28"/>
        </w:rPr>
        <w:t>
      178. Характеристика работ:</w:t>
      </w:r>
    </w:p>
    <w:bookmarkEnd w:id="1301"/>
    <w:bookmarkStart w:name="z1306" w:id="1302"/>
    <w:p>
      <w:pPr>
        <w:spacing w:after="0"/>
        <w:ind w:left="0"/>
        <w:jc w:val="both"/>
      </w:pPr>
      <w:r>
        <w:rPr>
          <w:rFonts w:ascii="Times New Roman"/>
          <w:b w:val="false"/>
          <w:i w:val="false"/>
          <w:color w:val="000000"/>
          <w:sz w:val="28"/>
        </w:rPr>
        <w:t>
      ведение сложных технологических процессов дегидратации;</w:t>
      </w:r>
    </w:p>
    <w:bookmarkEnd w:id="1302"/>
    <w:bookmarkStart w:name="z1307" w:id="1303"/>
    <w:p>
      <w:pPr>
        <w:spacing w:after="0"/>
        <w:ind w:left="0"/>
        <w:jc w:val="both"/>
      </w:pPr>
      <w:r>
        <w:rPr>
          <w:rFonts w:ascii="Times New Roman"/>
          <w:b w:val="false"/>
          <w:i w:val="false"/>
          <w:color w:val="000000"/>
          <w:sz w:val="28"/>
        </w:rPr>
        <w:t>
      загрузка сырья, реагентов, вспомогательных материалов в реакторы при соблюдении постоянного уровня реакционной массы, отгонка образующихся углеводородов и других соединений;</w:t>
      </w:r>
    </w:p>
    <w:bookmarkEnd w:id="1303"/>
    <w:bookmarkStart w:name="z1308" w:id="1304"/>
    <w:p>
      <w:pPr>
        <w:spacing w:after="0"/>
        <w:ind w:left="0"/>
        <w:jc w:val="both"/>
      </w:pPr>
      <w:r>
        <w:rPr>
          <w:rFonts w:ascii="Times New Roman"/>
          <w:b w:val="false"/>
          <w:i w:val="false"/>
          <w:color w:val="000000"/>
          <w:sz w:val="28"/>
        </w:rPr>
        <w:t>
      обогрев аппарата подачей горячего масла в змеевик и рубашку реактора;</w:t>
      </w:r>
    </w:p>
    <w:bookmarkEnd w:id="1304"/>
    <w:bookmarkStart w:name="z1309" w:id="1305"/>
    <w:p>
      <w:pPr>
        <w:spacing w:after="0"/>
        <w:ind w:left="0"/>
        <w:jc w:val="both"/>
      </w:pPr>
      <w:r>
        <w:rPr>
          <w:rFonts w:ascii="Times New Roman"/>
          <w:b w:val="false"/>
          <w:i w:val="false"/>
          <w:color w:val="000000"/>
          <w:sz w:val="28"/>
        </w:rPr>
        <w:t>
      выгрузка продукта из реактора, растворение, очистка и передача на другие участки производства;</w:t>
      </w:r>
    </w:p>
    <w:bookmarkEnd w:id="1305"/>
    <w:bookmarkStart w:name="z1310" w:id="1306"/>
    <w:p>
      <w:pPr>
        <w:spacing w:after="0"/>
        <w:ind w:left="0"/>
        <w:jc w:val="both"/>
      </w:pPr>
      <w:r>
        <w:rPr>
          <w:rFonts w:ascii="Times New Roman"/>
          <w:b w:val="false"/>
          <w:i w:val="false"/>
          <w:color w:val="000000"/>
          <w:sz w:val="28"/>
        </w:rPr>
        <w:t>
      слив ртути из испарителя и контактных аппаратов, фильтрация и очистка от механических примесей, заливка в ртутные баллоны и аппараты, наблюдение за работой форсунок ртутной и азотной печи, накалом ртутного испарителя;</w:t>
      </w:r>
    </w:p>
    <w:bookmarkEnd w:id="1306"/>
    <w:bookmarkStart w:name="z1311" w:id="1307"/>
    <w:p>
      <w:pPr>
        <w:spacing w:after="0"/>
        <w:ind w:left="0"/>
        <w:jc w:val="both"/>
      </w:pPr>
      <w:r>
        <w:rPr>
          <w:rFonts w:ascii="Times New Roman"/>
          <w:b w:val="false"/>
          <w:i w:val="false"/>
          <w:color w:val="000000"/>
          <w:sz w:val="28"/>
        </w:rPr>
        <w:t>
      дробление катализатора и загрузка в контактный аппарат, промывка осушителей, дозировка углекислоты в систему, слив дегидрационной воды в канализацию;</w:t>
      </w:r>
    </w:p>
    <w:bookmarkEnd w:id="1307"/>
    <w:bookmarkStart w:name="z1312" w:id="1308"/>
    <w:p>
      <w:pPr>
        <w:spacing w:after="0"/>
        <w:ind w:left="0"/>
        <w:jc w:val="both"/>
      </w:pPr>
      <w:r>
        <w:rPr>
          <w:rFonts w:ascii="Times New Roman"/>
          <w:b w:val="false"/>
          <w:i w:val="false"/>
          <w:color w:val="000000"/>
          <w:sz w:val="28"/>
        </w:rPr>
        <w:t>
      обслуживание аппаратов дегидратации, испарителей, перегревателей, конденсаторов, отстойников, смоло-растворителей, ртутной и азотной печи, осушительных колонн, коммуникаций, контрольно-измерительных приборов и другого оборудования;</w:t>
      </w:r>
    </w:p>
    <w:bookmarkEnd w:id="1308"/>
    <w:bookmarkStart w:name="z1313" w:id="1309"/>
    <w:p>
      <w:pPr>
        <w:spacing w:after="0"/>
        <w:ind w:left="0"/>
        <w:jc w:val="both"/>
      </w:pPr>
      <w:r>
        <w:rPr>
          <w:rFonts w:ascii="Times New Roman"/>
          <w:b w:val="false"/>
          <w:i w:val="false"/>
          <w:color w:val="000000"/>
          <w:sz w:val="28"/>
        </w:rPr>
        <w:t>
      расчет загрузки сырья, количества воды для растворения продукта.</w:t>
      </w:r>
    </w:p>
    <w:bookmarkEnd w:id="1309"/>
    <w:bookmarkStart w:name="z1314" w:id="1310"/>
    <w:p>
      <w:pPr>
        <w:spacing w:after="0"/>
        <w:ind w:left="0"/>
        <w:jc w:val="both"/>
      </w:pPr>
      <w:r>
        <w:rPr>
          <w:rFonts w:ascii="Times New Roman"/>
          <w:b w:val="false"/>
          <w:i w:val="false"/>
          <w:color w:val="000000"/>
          <w:sz w:val="28"/>
        </w:rPr>
        <w:t>
      179. Должен знать:</w:t>
      </w:r>
    </w:p>
    <w:bookmarkEnd w:id="1310"/>
    <w:bookmarkStart w:name="z1315" w:id="1311"/>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дегидратации спиртов;</w:t>
      </w:r>
    </w:p>
    <w:bookmarkEnd w:id="1311"/>
    <w:bookmarkStart w:name="z1316" w:id="131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312"/>
    <w:bookmarkStart w:name="z1317" w:id="1313"/>
    <w:p>
      <w:pPr>
        <w:spacing w:after="0"/>
        <w:ind w:left="0"/>
        <w:jc w:val="both"/>
      </w:pPr>
      <w:r>
        <w:rPr>
          <w:rFonts w:ascii="Times New Roman"/>
          <w:b w:val="false"/>
          <w:i w:val="false"/>
          <w:color w:val="000000"/>
          <w:sz w:val="28"/>
        </w:rPr>
        <w:t>
      схему арматуры и коммуникаций;</w:t>
      </w:r>
    </w:p>
    <w:bookmarkEnd w:id="1313"/>
    <w:bookmarkStart w:name="z1318" w:id="1314"/>
    <w:p>
      <w:pPr>
        <w:spacing w:after="0"/>
        <w:ind w:left="0"/>
        <w:jc w:val="both"/>
      </w:pPr>
      <w:r>
        <w:rPr>
          <w:rFonts w:ascii="Times New Roman"/>
          <w:b w:val="false"/>
          <w:i w:val="false"/>
          <w:color w:val="000000"/>
          <w:sz w:val="28"/>
        </w:rPr>
        <w:t>
      физико-химические свойства сырья и вспомогательных материалов, технологический режим, правила регулирования технологического процесса;</w:t>
      </w:r>
    </w:p>
    <w:bookmarkEnd w:id="1314"/>
    <w:bookmarkStart w:name="z1319" w:id="1315"/>
    <w:p>
      <w:pPr>
        <w:spacing w:after="0"/>
        <w:ind w:left="0"/>
        <w:jc w:val="both"/>
      </w:pPr>
      <w:r>
        <w:rPr>
          <w:rFonts w:ascii="Times New Roman"/>
          <w:b w:val="false"/>
          <w:i w:val="false"/>
          <w:color w:val="000000"/>
          <w:sz w:val="28"/>
        </w:rPr>
        <w:t>
      методику расчетов, методику проведения анализов.</w:t>
      </w:r>
    </w:p>
    <w:bookmarkEnd w:id="1315"/>
    <w:bookmarkStart w:name="z1320" w:id="1316"/>
    <w:p>
      <w:pPr>
        <w:spacing w:after="0"/>
        <w:ind w:left="0"/>
        <w:jc w:val="both"/>
      </w:pPr>
      <w:r>
        <w:rPr>
          <w:rFonts w:ascii="Times New Roman"/>
          <w:b w:val="false"/>
          <w:i w:val="false"/>
          <w:color w:val="000000"/>
          <w:sz w:val="28"/>
        </w:rPr>
        <w:t>
      180. Примеры работ:</w:t>
      </w:r>
    </w:p>
    <w:bookmarkEnd w:id="1316"/>
    <w:bookmarkStart w:name="z1321" w:id="1317"/>
    <w:p>
      <w:pPr>
        <w:spacing w:after="0"/>
        <w:ind w:left="0"/>
        <w:jc w:val="both"/>
      </w:pPr>
      <w:r>
        <w:rPr>
          <w:rFonts w:ascii="Times New Roman"/>
          <w:b w:val="false"/>
          <w:i w:val="false"/>
          <w:color w:val="000000"/>
          <w:sz w:val="28"/>
        </w:rPr>
        <w:t>
      дегидратация алкалоидов, барбитуратов, гормонов, спиртов.</w:t>
      </w:r>
    </w:p>
    <w:bookmarkEnd w:id="1317"/>
    <w:bookmarkStart w:name="z1322" w:id="1318"/>
    <w:p>
      <w:pPr>
        <w:spacing w:after="0"/>
        <w:ind w:left="0"/>
        <w:jc w:val="both"/>
      </w:pPr>
      <w:r>
        <w:rPr>
          <w:rFonts w:ascii="Times New Roman"/>
          <w:b w:val="false"/>
          <w:i w:val="false"/>
          <w:color w:val="000000"/>
          <w:sz w:val="28"/>
        </w:rPr>
        <w:t>
      Параграф 3. Аппаратчик дегидратации, 5-й разряд</w:t>
      </w:r>
    </w:p>
    <w:bookmarkEnd w:id="1318"/>
    <w:bookmarkStart w:name="z1323" w:id="1319"/>
    <w:p>
      <w:pPr>
        <w:spacing w:after="0"/>
        <w:ind w:left="0"/>
        <w:jc w:val="both"/>
      </w:pPr>
      <w:r>
        <w:rPr>
          <w:rFonts w:ascii="Times New Roman"/>
          <w:b w:val="false"/>
          <w:i w:val="false"/>
          <w:color w:val="000000"/>
          <w:sz w:val="28"/>
        </w:rPr>
        <w:t>
      181. Характеристика работ:</w:t>
      </w:r>
    </w:p>
    <w:bookmarkEnd w:id="1319"/>
    <w:bookmarkStart w:name="z1324" w:id="1320"/>
    <w:p>
      <w:pPr>
        <w:spacing w:after="0"/>
        <w:ind w:left="0"/>
        <w:jc w:val="both"/>
      </w:pPr>
      <w:r>
        <w:rPr>
          <w:rFonts w:ascii="Times New Roman"/>
          <w:b w:val="false"/>
          <w:i w:val="false"/>
          <w:color w:val="000000"/>
          <w:sz w:val="28"/>
        </w:rPr>
        <w:t>
      ведение сложных технологических процессов дегидратации с одновременным руководством аппаратчиками более низкой квалификации или процесса азеотропной дегидратации;</w:t>
      </w:r>
    </w:p>
    <w:bookmarkEnd w:id="1320"/>
    <w:bookmarkStart w:name="z1325" w:id="1321"/>
    <w:p>
      <w:pPr>
        <w:spacing w:after="0"/>
        <w:ind w:left="0"/>
        <w:jc w:val="both"/>
      </w:pPr>
      <w:r>
        <w:rPr>
          <w:rFonts w:ascii="Times New Roman"/>
          <w:b w:val="false"/>
          <w:i w:val="false"/>
          <w:color w:val="000000"/>
          <w:sz w:val="28"/>
        </w:rPr>
        <w:t>
      испарение углеводородов, перегрев паров, каталитическая дегидратация, конденсация контактного газа, отстаивание, расслоение конденсата, отбор углеводородного слоя, осушка, очистка этилена, периодическая смена катализатора в контактных аппаратах, щелочи и хлористого кальция в осушительных колоннах, селитры в селитровых ваннах, угля в адсорберах, наблюдение за работой ртутного испарителя, обогрев печей жидким или газообразным топливом, активация и регенерация катализатора. Обслуживание контактных аппаратов, газо-отделителей, адсорберов, газгольдеров, коммуникаций, контрольно-измерительных приборов и средств автоматики и другого оборудования;</w:t>
      </w:r>
    </w:p>
    <w:bookmarkEnd w:id="1321"/>
    <w:bookmarkStart w:name="z1326" w:id="1322"/>
    <w:p>
      <w:pPr>
        <w:spacing w:after="0"/>
        <w:ind w:left="0"/>
        <w:jc w:val="both"/>
      </w:pPr>
      <w:r>
        <w:rPr>
          <w:rFonts w:ascii="Times New Roman"/>
          <w:b w:val="false"/>
          <w:i w:val="false"/>
          <w:color w:val="000000"/>
          <w:sz w:val="28"/>
        </w:rPr>
        <w:t>
      предупреждение и устранение причин отклонения от норм технологического режима, устранение неисправностей в работе оборудования и коммуникаций;</w:t>
      </w:r>
    </w:p>
    <w:bookmarkEnd w:id="1322"/>
    <w:bookmarkStart w:name="z1327" w:id="1323"/>
    <w:p>
      <w:pPr>
        <w:spacing w:after="0"/>
        <w:ind w:left="0"/>
        <w:jc w:val="both"/>
      </w:pPr>
      <w:r>
        <w:rPr>
          <w:rFonts w:ascii="Times New Roman"/>
          <w:b w:val="false"/>
          <w:i w:val="false"/>
          <w:color w:val="000000"/>
          <w:sz w:val="28"/>
        </w:rPr>
        <w:t>
      расчет количества требуемого сырья, реагентов, катализатора и выхода продукта.</w:t>
      </w:r>
    </w:p>
    <w:bookmarkEnd w:id="1323"/>
    <w:bookmarkStart w:name="z1328" w:id="1324"/>
    <w:p>
      <w:pPr>
        <w:spacing w:after="0"/>
        <w:ind w:left="0"/>
        <w:jc w:val="both"/>
      </w:pPr>
      <w:r>
        <w:rPr>
          <w:rFonts w:ascii="Times New Roman"/>
          <w:b w:val="false"/>
          <w:i w:val="false"/>
          <w:color w:val="000000"/>
          <w:sz w:val="28"/>
        </w:rPr>
        <w:t>
      182. Должен знать:</w:t>
      </w:r>
    </w:p>
    <w:bookmarkEnd w:id="1324"/>
    <w:bookmarkStart w:name="z1329" w:id="1325"/>
    <w:p>
      <w:pPr>
        <w:spacing w:after="0"/>
        <w:ind w:left="0"/>
        <w:jc w:val="both"/>
      </w:pPr>
      <w:r>
        <w:rPr>
          <w:rFonts w:ascii="Times New Roman"/>
          <w:b w:val="false"/>
          <w:i w:val="false"/>
          <w:color w:val="000000"/>
          <w:sz w:val="28"/>
        </w:rPr>
        <w:t>
      технологическую схему дегидратации углеводородов;</w:t>
      </w:r>
    </w:p>
    <w:bookmarkEnd w:id="1325"/>
    <w:bookmarkStart w:name="z1330" w:id="1326"/>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 и средств автоматики;</w:t>
      </w:r>
    </w:p>
    <w:bookmarkEnd w:id="1326"/>
    <w:bookmarkStart w:name="z1331" w:id="1327"/>
    <w:p>
      <w:pPr>
        <w:spacing w:after="0"/>
        <w:ind w:left="0"/>
        <w:jc w:val="both"/>
      </w:pPr>
      <w:r>
        <w:rPr>
          <w:rFonts w:ascii="Times New Roman"/>
          <w:b w:val="false"/>
          <w:i w:val="false"/>
          <w:color w:val="000000"/>
          <w:sz w:val="28"/>
        </w:rPr>
        <w:t>
      схему арматуры и коммуникаций;</w:t>
      </w:r>
    </w:p>
    <w:bookmarkEnd w:id="1327"/>
    <w:bookmarkStart w:name="z1332" w:id="1328"/>
    <w:p>
      <w:pPr>
        <w:spacing w:after="0"/>
        <w:ind w:left="0"/>
        <w:jc w:val="both"/>
      </w:pPr>
      <w:r>
        <w:rPr>
          <w:rFonts w:ascii="Times New Roman"/>
          <w:b w:val="false"/>
          <w:i w:val="false"/>
          <w:color w:val="000000"/>
          <w:sz w:val="28"/>
        </w:rPr>
        <w:t>
      физико-химические свойства сырья и вспомогательных материалов;</w:t>
      </w:r>
    </w:p>
    <w:bookmarkEnd w:id="1328"/>
    <w:bookmarkStart w:name="z1333" w:id="1329"/>
    <w:p>
      <w:pPr>
        <w:spacing w:after="0"/>
        <w:ind w:left="0"/>
        <w:jc w:val="both"/>
      </w:pPr>
      <w:r>
        <w:rPr>
          <w:rFonts w:ascii="Times New Roman"/>
          <w:b w:val="false"/>
          <w:i w:val="false"/>
          <w:color w:val="000000"/>
          <w:sz w:val="28"/>
        </w:rPr>
        <w:t>
      технологический режим;</w:t>
      </w:r>
    </w:p>
    <w:bookmarkEnd w:id="1329"/>
    <w:bookmarkStart w:name="z1334" w:id="1330"/>
    <w:p>
      <w:pPr>
        <w:spacing w:after="0"/>
        <w:ind w:left="0"/>
        <w:jc w:val="both"/>
      </w:pPr>
      <w:r>
        <w:rPr>
          <w:rFonts w:ascii="Times New Roman"/>
          <w:b w:val="false"/>
          <w:i w:val="false"/>
          <w:color w:val="000000"/>
          <w:sz w:val="28"/>
        </w:rPr>
        <w:t>
      физико-химические основы, сущность и правила регулирования процесса;</w:t>
      </w:r>
    </w:p>
    <w:bookmarkEnd w:id="1330"/>
    <w:bookmarkStart w:name="z1335" w:id="1331"/>
    <w:p>
      <w:pPr>
        <w:spacing w:after="0"/>
        <w:ind w:left="0"/>
        <w:jc w:val="both"/>
      </w:pPr>
      <w:r>
        <w:rPr>
          <w:rFonts w:ascii="Times New Roman"/>
          <w:b w:val="false"/>
          <w:i w:val="false"/>
          <w:color w:val="000000"/>
          <w:sz w:val="28"/>
        </w:rPr>
        <w:t>
      методику расчетов;</w:t>
      </w:r>
    </w:p>
    <w:bookmarkEnd w:id="1331"/>
    <w:bookmarkStart w:name="z1336" w:id="1332"/>
    <w:p>
      <w:pPr>
        <w:spacing w:after="0"/>
        <w:ind w:left="0"/>
        <w:jc w:val="both"/>
      </w:pPr>
      <w:r>
        <w:rPr>
          <w:rFonts w:ascii="Times New Roman"/>
          <w:b w:val="false"/>
          <w:i w:val="false"/>
          <w:color w:val="000000"/>
          <w:sz w:val="28"/>
        </w:rPr>
        <w:t>
      методику проведения анализов.</w:t>
      </w:r>
    </w:p>
    <w:bookmarkEnd w:id="1332"/>
    <w:bookmarkStart w:name="z1337" w:id="1333"/>
    <w:p>
      <w:pPr>
        <w:spacing w:after="0"/>
        <w:ind w:left="0"/>
        <w:jc w:val="both"/>
      </w:pPr>
      <w:r>
        <w:rPr>
          <w:rFonts w:ascii="Times New Roman"/>
          <w:b w:val="false"/>
          <w:i w:val="false"/>
          <w:color w:val="000000"/>
          <w:sz w:val="28"/>
        </w:rPr>
        <w:t>
      183. Примеры работ:</w:t>
      </w:r>
    </w:p>
    <w:bookmarkEnd w:id="1333"/>
    <w:bookmarkStart w:name="z1338" w:id="1334"/>
    <w:p>
      <w:pPr>
        <w:spacing w:after="0"/>
        <w:ind w:left="0"/>
        <w:jc w:val="both"/>
      </w:pPr>
      <w:r>
        <w:rPr>
          <w:rFonts w:ascii="Times New Roman"/>
          <w:b w:val="false"/>
          <w:i w:val="false"/>
          <w:color w:val="000000"/>
          <w:sz w:val="28"/>
        </w:rPr>
        <w:t>
      дегидратация этилена, ди-триметил-фенил-винил-карбинолов, ди-метил-диоксана, диола в производстве витамина А, ксилита.</w:t>
      </w:r>
    </w:p>
    <w:bookmarkEnd w:id="1334"/>
    <w:bookmarkStart w:name="z1339" w:id="1335"/>
    <w:p>
      <w:pPr>
        <w:spacing w:after="0"/>
        <w:ind w:left="0"/>
        <w:jc w:val="both"/>
      </w:pPr>
      <w:r>
        <w:rPr>
          <w:rFonts w:ascii="Times New Roman"/>
          <w:b w:val="false"/>
          <w:i w:val="false"/>
          <w:color w:val="000000"/>
          <w:sz w:val="28"/>
        </w:rPr>
        <w:t>
      22. Аппаратчик дегидрирования</w:t>
      </w:r>
    </w:p>
    <w:bookmarkEnd w:id="1335"/>
    <w:bookmarkStart w:name="z1340" w:id="1336"/>
    <w:p>
      <w:pPr>
        <w:spacing w:after="0"/>
        <w:ind w:left="0"/>
        <w:jc w:val="both"/>
      </w:pPr>
      <w:r>
        <w:rPr>
          <w:rFonts w:ascii="Times New Roman"/>
          <w:b w:val="false"/>
          <w:i w:val="false"/>
          <w:color w:val="000000"/>
          <w:sz w:val="28"/>
        </w:rPr>
        <w:t>
      Параграф 1. Аппаратчик дегидрирования, 3-й разряд</w:t>
      </w:r>
    </w:p>
    <w:bookmarkEnd w:id="1336"/>
    <w:bookmarkStart w:name="z1341" w:id="1337"/>
    <w:p>
      <w:pPr>
        <w:spacing w:after="0"/>
        <w:ind w:left="0"/>
        <w:jc w:val="both"/>
      </w:pPr>
      <w:r>
        <w:rPr>
          <w:rFonts w:ascii="Times New Roman"/>
          <w:b w:val="false"/>
          <w:i w:val="false"/>
          <w:color w:val="000000"/>
          <w:sz w:val="28"/>
        </w:rPr>
        <w:t>
      184. Характеристика работ:</w:t>
      </w:r>
    </w:p>
    <w:bookmarkEnd w:id="1337"/>
    <w:bookmarkStart w:name="z1342" w:id="1338"/>
    <w:p>
      <w:pPr>
        <w:spacing w:after="0"/>
        <w:ind w:left="0"/>
        <w:jc w:val="both"/>
      </w:pPr>
      <w:r>
        <w:rPr>
          <w:rFonts w:ascii="Times New Roman"/>
          <w:b w:val="false"/>
          <w:i w:val="false"/>
          <w:color w:val="000000"/>
          <w:sz w:val="28"/>
        </w:rPr>
        <w:t>
      выполнение отдельных операций дегидрирования;</w:t>
      </w:r>
    </w:p>
    <w:bookmarkEnd w:id="1338"/>
    <w:bookmarkStart w:name="z1343" w:id="1339"/>
    <w:p>
      <w:pPr>
        <w:spacing w:after="0"/>
        <w:ind w:left="0"/>
        <w:jc w:val="both"/>
      </w:pPr>
      <w:r>
        <w:rPr>
          <w:rFonts w:ascii="Times New Roman"/>
          <w:b w:val="false"/>
          <w:i w:val="false"/>
          <w:color w:val="000000"/>
          <w:sz w:val="28"/>
        </w:rPr>
        <w:t>
      подготовка сырья;</w:t>
      </w:r>
    </w:p>
    <w:bookmarkEnd w:id="1339"/>
    <w:bookmarkStart w:name="z1344" w:id="1340"/>
    <w:p>
      <w:pPr>
        <w:spacing w:after="0"/>
        <w:ind w:left="0"/>
        <w:jc w:val="both"/>
      </w:pPr>
      <w:r>
        <w:rPr>
          <w:rFonts w:ascii="Times New Roman"/>
          <w:b w:val="false"/>
          <w:i w:val="false"/>
          <w:color w:val="000000"/>
          <w:sz w:val="28"/>
        </w:rPr>
        <w:t>
      загрузка в реактор сырья и реагентов;</w:t>
      </w:r>
    </w:p>
    <w:bookmarkEnd w:id="1340"/>
    <w:bookmarkStart w:name="z1345" w:id="1341"/>
    <w:p>
      <w:pPr>
        <w:spacing w:after="0"/>
        <w:ind w:left="0"/>
        <w:jc w:val="both"/>
      </w:pPr>
      <w:r>
        <w:rPr>
          <w:rFonts w:ascii="Times New Roman"/>
          <w:b w:val="false"/>
          <w:i w:val="false"/>
          <w:color w:val="000000"/>
          <w:sz w:val="28"/>
        </w:rPr>
        <w:t>
      выгрузка продукта и катализатора;</w:t>
      </w:r>
    </w:p>
    <w:bookmarkEnd w:id="1341"/>
    <w:bookmarkStart w:name="z1346" w:id="1342"/>
    <w:p>
      <w:pPr>
        <w:spacing w:after="0"/>
        <w:ind w:left="0"/>
        <w:jc w:val="both"/>
      </w:pPr>
      <w:r>
        <w:rPr>
          <w:rFonts w:ascii="Times New Roman"/>
          <w:b w:val="false"/>
          <w:i w:val="false"/>
          <w:color w:val="000000"/>
          <w:sz w:val="28"/>
        </w:rPr>
        <w:t>
      отбор проб;</w:t>
      </w:r>
    </w:p>
    <w:bookmarkEnd w:id="1342"/>
    <w:bookmarkStart w:name="z1347" w:id="1343"/>
    <w:p>
      <w:pPr>
        <w:spacing w:after="0"/>
        <w:ind w:left="0"/>
        <w:jc w:val="both"/>
      </w:pPr>
      <w:r>
        <w:rPr>
          <w:rFonts w:ascii="Times New Roman"/>
          <w:b w:val="false"/>
          <w:i w:val="false"/>
          <w:color w:val="000000"/>
          <w:sz w:val="28"/>
        </w:rPr>
        <w:t>
      чистка аппаратов;</w:t>
      </w:r>
    </w:p>
    <w:bookmarkEnd w:id="1343"/>
    <w:bookmarkStart w:name="z1348" w:id="1344"/>
    <w:p>
      <w:pPr>
        <w:spacing w:after="0"/>
        <w:ind w:left="0"/>
        <w:jc w:val="both"/>
      </w:pPr>
      <w:r>
        <w:rPr>
          <w:rFonts w:ascii="Times New Roman"/>
          <w:b w:val="false"/>
          <w:i w:val="false"/>
          <w:color w:val="000000"/>
          <w:sz w:val="28"/>
        </w:rPr>
        <w:t>
      подготовка оборудования к ремонту.</w:t>
      </w:r>
    </w:p>
    <w:bookmarkEnd w:id="1344"/>
    <w:bookmarkStart w:name="z1349" w:id="1345"/>
    <w:p>
      <w:pPr>
        <w:spacing w:after="0"/>
        <w:ind w:left="0"/>
        <w:jc w:val="both"/>
      </w:pPr>
      <w:r>
        <w:rPr>
          <w:rFonts w:ascii="Times New Roman"/>
          <w:b w:val="false"/>
          <w:i w:val="false"/>
          <w:color w:val="000000"/>
          <w:sz w:val="28"/>
        </w:rPr>
        <w:t>
      185. Должен знать:</w:t>
      </w:r>
    </w:p>
    <w:bookmarkEnd w:id="1345"/>
    <w:bookmarkStart w:name="z1350" w:id="1346"/>
    <w:p>
      <w:pPr>
        <w:spacing w:after="0"/>
        <w:ind w:left="0"/>
        <w:jc w:val="both"/>
      </w:pPr>
      <w:r>
        <w:rPr>
          <w:rFonts w:ascii="Times New Roman"/>
          <w:b w:val="false"/>
          <w:i w:val="false"/>
          <w:color w:val="000000"/>
          <w:sz w:val="28"/>
        </w:rPr>
        <w:t>
      технологическую схему производства;</w:t>
      </w:r>
    </w:p>
    <w:bookmarkEnd w:id="1346"/>
    <w:bookmarkStart w:name="z1351" w:id="1347"/>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347"/>
    <w:bookmarkStart w:name="z1352" w:id="1348"/>
    <w:p>
      <w:pPr>
        <w:spacing w:after="0"/>
        <w:ind w:left="0"/>
        <w:jc w:val="both"/>
      </w:pPr>
      <w:r>
        <w:rPr>
          <w:rFonts w:ascii="Times New Roman"/>
          <w:b w:val="false"/>
          <w:i w:val="false"/>
          <w:color w:val="000000"/>
          <w:sz w:val="28"/>
        </w:rPr>
        <w:t>
      физико-химические свойства сырья;</w:t>
      </w:r>
    </w:p>
    <w:bookmarkEnd w:id="1348"/>
    <w:bookmarkStart w:name="z1353" w:id="1349"/>
    <w:p>
      <w:pPr>
        <w:spacing w:after="0"/>
        <w:ind w:left="0"/>
        <w:jc w:val="both"/>
      </w:pPr>
      <w:r>
        <w:rPr>
          <w:rFonts w:ascii="Times New Roman"/>
          <w:b w:val="false"/>
          <w:i w:val="false"/>
          <w:color w:val="000000"/>
          <w:sz w:val="28"/>
        </w:rPr>
        <w:t>
      правила отбора проб;</w:t>
      </w:r>
    </w:p>
    <w:bookmarkEnd w:id="1349"/>
    <w:bookmarkStart w:name="z1354" w:id="135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350"/>
    <w:bookmarkStart w:name="z1355" w:id="1351"/>
    <w:p>
      <w:pPr>
        <w:spacing w:after="0"/>
        <w:ind w:left="0"/>
        <w:jc w:val="both"/>
      </w:pPr>
      <w:r>
        <w:rPr>
          <w:rFonts w:ascii="Times New Roman"/>
          <w:b w:val="false"/>
          <w:i w:val="false"/>
          <w:color w:val="000000"/>
          <w:sz w:val="28"/>
        </w:rPr>
        <w:t>
      Параграф 2. Аппаратчик дегидрирования, 4-й разряд</w:t>
      </w:r>
    </w:p>
    <w:bookmarkEnd w:id="1351"/>
    <w:bookmarkStart w:name="z1356" w:id="1352"/>
    <w:p>
      <w:pPr>
        <w:spacing w:after="0"/>
        <w:ind w:left="0"/>
        <w:jc w:val="both"/>
      </w:pPr>
      <w:r>
        <w:rPr>
          <w:rFonts w:ascii="Times New Roman"/>
          <w:b w:val="false"/>
          <w:i w:val="false"/>
          <w:color w:val="000000"/>
          <w:sz w:val="28"/>
        </w:rPr>
        <w:t>
      186. Характеристика работ:</w:t>
      </w:r>
    </w:p>
    <w:bookmarkEnd w:id="1352"/>
    <w:bookmarkStart w:name="z1357" w:id="1353"/>
    <w:p>
      <w:pPr>
        <w:spacing w:after="0"/>
        <w:ind w:left="0"/>
        <w:jc w:val="both"/>
      </w:pPr>
      <w:r>
        <w:rPr>
          <w:rFonts w:ascii="Times New Roman"/>
          <w:b w:val="false"/>
          <w:i w:val="false"/>
          <w:color w:val="000000"/>
          <w:sz w:val="28"/>
        </w:rPr>
        <w:t>
      ведение технологического процесса дегидрирования под руководством аппаратчика более высокой квалификации;</w:t>
      </w:r>
    </w:p>
    <w:bookmarkEnd w:id="1353"/>
    <w:bookmarkStart w:name="z1358" w:id="1354"/>
    <w:p>
      <w:pPr>
        <w:spacing w:after="0"/>
        <w:ind w:left="0"/>
        <w:jc w:val="both"/>
      </w:pPr>
      <w:r>
        <w:rPr>
          <w:rFonts w:ascii="Times New Roman"/>
          <w:b w:val="false"/>
          <w:i w:val="false"/>
          <w:color w:val="000000"/>
          <w:sz w:val="28"/>
        </w:rPr>
        <w:t>
      участие в подготовке катализатора и шихты;</w:t>
      </w:r>
    </w:p>
    <w:bookmarkEnd w:id="1354"/>
    <w:bookmarkStart w:name="z1359" w:id="1355"/>
    <w:p>
      <w:pPr>
        <w:spacing w:after="0"/>
        <w:ind w:left="0"/>
        <w:jc w:val="both"/>
      </w:pPr>
      <w:r>
        <w:rPr>
          <w:rFonts w:ascii="Times New Roman"/>
          <w:b w:val="false"/>
          <w:i w:val="false"/>
          <w:color w:val="000000"/>
          <w:sz w:val="28"/>
        </w:rPr>
        <w:t>
      подача парогазовой смеси в аппарат;</w:t>
      </w:r>
    </w:p>
    <w:bookmarkEnd w:id="1355"/>
    <w:bookmarkStart w:name="z1360" w:id="1356"/>
    <w:p>
      <w:pPr>
        <w:spacing w:after="0"/>
        <w:ind w:left="0"/>
        <w:jc w:val="both"/>
      </w:pPr>
      <w:r>
        <w:rPr>
          <w:rFonts w:ascii="Times New Roman"/>
          <w:b w:val="false"/>
          <w:i w:val="false"/>
          <w:color w:val="000000"/>
          <w:sz w:val="28"/>
        </w:rPr>
        <w:t>
      регулирование параметров процесса;</w:t>
      </w:r>
    </w:p>
    <w:bookmarkEnd w:id="1356"/>
    <w:bookmarkStart w:name="z1361" w:id="1357"/>
    <w:p>
      <w:pPr>
        <w:spacing w:after="0"/>
        <w:ind w:left="0"/>
        <w:jc w:val="both"/>
      </w:pPr>
      <w:r>
        <w:rPr>
          <w:rFonts w:ascii="Times New Roman"/>
          <w:b w:val="false"/>
          <w:i w:val="false"/>
          <w:color w:val="000000"/>
          <w:sz w:val="28"/>
        </w:rPr>
        <w:t>
      устранение причин отклонений от норм технологического режима;</w:t>
      </w:r>
    </w:p>
    <w:bookmarkEnd w:id="1357"/>
    <w:bookmarkStart w:name="z1362" w:id="1358"/>
    <w:p>
      <w:pPr>
        <w:spacing w:after="0"/>
        <w:ind w:left="0"/>
        <w:jc w:val="both"/>
      </w:pPr>
      <w:r>
        <w:rPr>
          <w:rFonts w:ascii="Times New Roman"/>
          <w:b w:val="false"/>
          <w:i w:val="false"/>
          <w:color w:val="000000"/>
          <w:sz w:val="28"/>
        </w:rPr>
        <w:t>
      обслуживание реакционного оборудования;</w:t>
      </w:r>
    </w:p>
    <w:bookmarkEnd w:id="1358"/>
    <w:bookmarkStart w:name="z1363" w:id="1359"/>
    <w:p>
      <w:pPr>
        <w:spacing w:after="0"/>
        <w:ind w:left="0"/>
        <w:jc w:val="both"/>
      </w:pPr>
      <w:r>
        <w:rPr>
          <w:rFonts w:ascii="Times New Roman"/>
          <w:b w:val="false"/>
          <w:i w:val="false"/>
          <w:color w:val="000000"/>
          <w:sz w:val="28"/>
        </w:rPr>
        <w:t>
      сдача и прием оборудования из ремонта.</w:t>
      </w:r>
    </w:p>
    <w:bookmarkEnd w:id="1359"/>
    <w:bookmarkStart w:name="z1364" w:id="1360"/>
    <w:p>
      <w:pPr>
        <w:spacing w:after="0"/>
        <w:ind w:left="0"/>
        <w:jc w:val="both"/>
      </w:pPr>
      <w:r>
        <w:rPr>
          <w:rFonts w:ascii="Times New Roman"/>
          <w:b w:val="false"/>
          <w:i w:val="false"/>
          <w:color w:val="000000"/>
          <w:sz w:val="28"/>
        </w:rPr>
        <w:t>
      187. Должен знать:</w:t>
      </w:r>
    </w:p>
    <w:bookmarkEnd w:id="1360"/>
    <w:bookmarkStart w:name="z1365" w:id="1361"/>
    <w:p>
      <w:pPr>
        <w:spacing w:after="0"/>
        <w:ind w:left="0"/>
        <w:jc w:val="both"/>
      </w:pPr>
      <w:r>
        <w:rPr>
          <w:rFonts w:ascii="Times New Roman"/>
          <w:b w:val="false"/>
          <w:i w:val="false"/>
          <w:color w:val="000000"/>
          <w:sz w:val="28"/>
        </w:rPr>
        <w:t>
      технологическую схему производства;</w:t>
      </w:r>
    </w:p>
    <w:bookmarkEnd w:id="1361"/>
    <w:bookmarkStart w:name="z1366" w:id="136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362"/>
    <w:bookmarkStart w:name="z1367" w:id="1363"/>
    <w:p>
      <w:pPr>
        <w:spacing w:after="0"/>
        <w:ind w:left="0"/>
        <w:jc w:val="both"/>
      </w:pPr>
      <w:r>
        <w:rPr>
          <w:rFonts w:ascii="Times New Roman"/>
          <w:b w:val="false"/>
          <w:i w:val="false"/>
          <w:color w:val="000000"/>
          <w:sz w:val="28"/>
        </w:rPr>
        <w:t>
      физико-химические и технологические свойства сырья, катализаторов, теплоносителей, готовой продукции;</w:t>
      </w:r>
    </w:p>
    <w:bookmarkEnd w:id="1363"/>
    <w:bookmarkStart w:name="z1368" w:id="1364"/>
    <w:p>
      <w:pPr>
        <w:spacing w:after="0"/>
        <w:ind w:left="0"/>
        <w:jc w:val="both"/>
      </w:pPr>
      <w:r>
        <w:rPr>
          <w:rFonts w:ascii="Times New Roman"/>
          <w:b w:val="false"/>
          <w:i w:val="false"/>
          <w:color w:val="000000"/>
          <w:sz w:val="28"/>
        </w:rPr>
        <w:t>
      правила отбора проб;</w:t>
      </w:r>
    </w:p>
    <w:bookmarkEnd w:id="1364"/>
    <w:bookmarkStart w:name="z1369" w:id="1365"/>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365"/>
    <w:bookmarkStart w:name="z1370" w:id="1366"/>
    <w:p>
      <w:pPr>
        <w:spacing w:after="0"/>
        <w:ind w:left="0"/>
        <w:jc w:val="both"/>
      </w:pPr>
      <w:r>
        <w:rPr>
          <w:rFonts w:ascii="Times New Roman"/>
          <w:b w:val="false"/>
          <w:i w:val="false"/>
          <w:color w:val="000000"/>
          <w:sz w:val="28"/>
        </w:rPr>
        <w:t>
      Параграф 3. Аппаратчик дегидрирования, 5-й разряд</w:t>
      </w:r>
    </w:p>
    <w:bookmarkEnd w:id="1366"/>
    <w:bookmarkStart w:name="z1371" w:id="1367"/>
    <w:p>
      <w:pPr>
        <w:spacing w:after="0"/>
        <w:ind w:left="0"/>
        <w:jc w:val="both"/>
      </w:pPr>
      <w:r>
        <w:rPr>
          <w:rFonts w:ascii="Times New Roman"/>
          <w:b w:val="false"/>
          <w:i w:val="false"/>
          <w:color w:val="000000"/>
          <w:sz w:val="28"/>
        </w:rPr>
        <w:t>
      188. Характеристика работ:</w:t>
      </w:r>
    </w:p>
    <w:bookmarkEnd w:id="1367"/>
    <w:bookmarkStart w:name="z1372" w:id="1368"/>
    <w:p>
      <w:pPr>
        <w:spacing w:after="0"/>
        <w:ind w:left="0"/>
        <w:jc w:val="both"/>
      </w:pPr>
      <w:r>
        <w:rPr>
          <w:rFonts w:ascii="Times New Roman"/>
          <w:b w:val="false"/>
          <w:i w:val="false"/>
          <w:color w:val="000000"/>
          <w:sz w:val="28"/>
        </w:rPr>
        <w:t>
      ведение технологического процесса дегидрирования;</w:t>
      </w:r>
    </w:p>
    <w:bookmarkEnd w:id="1368"/>
    <w:bookmarkStart w:name="z1373" w:id="1369"/>
    <w:p>
      <w:pPr>
        <w:spacing w:after="0"/>
        <w:ind w:left="0"/>
        <w:jc w:val="both"/>
      </w:pPr>
      <w:r>
        <w:rPr>
          <w:rFonts w:ascii="Times New Roman"/>
          <w:b w:val="false"/>
          <w:i w:val="false"/>
          <w:color w:val="000000"/>
          <w:sz w:val="28"/>
        </w:rPr>
        <w:t>
      прием сырья, подготовка катализатора, шихты, испарение, перегрев паров, смешивание с водяным паром, подача парогазовой смеси в реактор (контактный аппарат), охлаждение, конденсация, разделение конденсата, регенерация и перегрузка катализатора, стабилизация продукта;</w:t>
      </w:r>
    </w:p>
    <w:bookmarkEnd w:id="1369"/>
    <w:bookmarkStart w:name="z1374" w:id="1370"/>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давления, количества топливного газа, циркуляции катализатора в системе, воздуха и других показателей процесса по показаниям контрольно-измерительных приборов и результатам анализов;</w:t>
      </w:r>
    </w:p>
    <w:bookmarkEnd w:id="1370"/>
    <w:bookmarkStart w:name="z1375" w:id="1371"/>
    <w:p>
      <w:pPr>
        <w:spacing w:after="0"/>
        <w:ind w:left="0"/>
        <w:jc w:val="both"/>
      </w:pPr>
      <w:r>
        <w:rPr>
          <w:rFonts w:ascii="Times New Roman"/>
          <w:b w:val="false"/>
          <w:i w:val="false"/>
          <w:color w:val="000000"/>
          <w:sz w:val="28"/>
        </w:rPr>
        <w:t>
      проведение анализов;</w:t>
      </w:r>
    </w:p>
    <w:bookmarkEnd w:id="1371"/>
    <w:bookmarkStart w:name="z1376" w:id="1372"/>
    <w:p>
      <w:pPr>
        <w:spacing w:after="0"/>
        <w:ind w:left="0"/>
        <w:jc w:val="both"/>
      </w:pPr>
      <w:r>
        <w:rPr>
          <w:rFonts w:ascii="Times New Roman"/>
          <w:b w:val="false"/>
          <w:i w:val="false"/>
          <w:color w:val="000000"/>
          <w:sz w:val="28"/>
        </w:rPr>
        <w:t>
      расчет количества требуемого сырья, выхода продукта;</w:t>
      </w:r>
    </w:p>
    <w:bookmarkEnd w:id="1372"/>
    <w:bookmarkStart w:name="z1377" w:id="1373"/>
    <w:p>
      <w:pPr>
        <w:spacing w:after="0"/>
        <w:ind w:left="0"/>
        <w:jc w:val="both"/>
      </w:pPr>
      <w:r>
        <w:rPr>
          <w:rFonts w:ascii="Times New Roman"/>
          <w:b w:val="false"/>
          <w:i w:val="false"/>
          <w:color w:val="000000"/>
          <w:sz w:val="28"/>
        </w:rPr>
        <w:t>
      предупреждение и устранение причин отклонения от норм технологического режима;</w:t>
      </w:r>
    </w:p>
    <w:bookmarkEnd w:id="1373"/>
    <w:bookmarkStart w:name="z1378" w:id="1374"/>
    <w:p>
      <w:pPr>
        <w:spacing w:after="0"/>
        <w:ind w:left="0"/>
        <w:jc w:val="both"/>
      </w:pPr>
      <w:r>
        <w:rPr>
          <w:rFonts w:ascii="Times New Roman"/>
          <w:b w:val="false"/>
          <w:i w:val="false"/>
          <w:color w:val="000000"/>
          <w:sz w:val="28"/>
        </w:rPr>
        <w:t>
      обслуживание реакторов всех типов, испарителей, перегревательных печей, топок, отстойников, конденсаторов, осушителей, холодильников, газо- и воздуходувок, насосов, коммуникаций, контрольно-измерительных приборов и другого оборудования;</w:t>
      </w:r>
    </w:p>
    <w:bookmarkEnd w:id="1374"/>
    <w:bookmarkStart w:name="z1379" w:id="1375"/>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Учет сырья, готовой продукции;</w:t>
      </w:r>
    </w:p>
    <w:bookmarkEnd w:id="1375"/>
    <w:bookmarkStart w:name="z1380" w:id="1376"/>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1376"/>
    <w:bookmarkStart w:name="z1381" w:id="1377"/>
    <w:p>
      <w:pPr>
        <w:spacing w:after="0"/>
        <w:ind w:left="0"/>
        <w:jc w:val="both"/>
      </w:pPr>
      <w:r>
        <w:rPr>
          <w:rFonts w:ascii="Times New Roman"/>
          <w:b w:val="false"/>
          <w:i w:val="false"/>
          <w:color w:val="000000"/>
          <w:sz w:val="28"/>
        </w:rPr>
        <w:t>
      189. Должен знать:</w:t>
      </w:r>
    </w:p>
    <w:bookmarkEnd w:id="1377"/>
    <w:bookmarkStart w:name="z1382" w:id="1378"/>
    <w:p>
      <w:pPr>
        <w:spacing w:after="0"/>
        <w:ind w:left="0"/>
        <w:jc w:val="both"/>
      </w:pPr>
      <w:r>
        <w:rPr>
          <w:rFonts w:ascii="Times New Roman"/>
          <w:b w:val="false"/>
          <w:i w:val="false"/>
          <w:color w:val="000000"/>
          <w:sz w:val="28"/>
        </w:rPr>
        <w:t>
      технологическую схему производства;</w:t>
      </w:r>
    </w:p>
    <w:bookmarkEnd w:id="1378"/>
    <w:bookmarkStart w:name="z1383" w:id="137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379"/>
    <w:bookmarkStart w:name="z1384" w:id="1380"/>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380"/>
    <w:bookmarkStart w:name="z1385" w:id="1381"/>
    <w:p>
      <w:pPr>
        <w:spacing w:after="0"/>
        <w:ind w:left="0"/>
        <w:jc w:val="both"/>
      </w:pPr>
      <w:r>
        <w:rPr>
          <w:rFonts w:ascii="Times New Roman"/>
          <w:b w:val="false"/>
          <w:i w:val="false"/>
          <w:color w:val="000000"/>
          <w:sz w:val="28"/>
        </w:rPr>
        <w:t>
      физико-химические и технологические свойства сырья, катализаторов, теплоносителей, готовой продукции;</w:t>
      </w:r>
    </w:p>
    <w:bookmarkEnd w:id="1381"/>
    <w:bookmarkStart w:name="z1386" w:id="138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382"/>
    <w:bookmarkStart w:name="z1387" w:id="1383"/>
    <w:p>
      <w:pPr>
        <w:spacing w:after="0"/>
        <w:ind w:left="0"/>
        <w:jc w:val="both"/>
      </w:pPr>
      <w:r>
        <w:rPr>
          <w:rFonts w:ascii="Times New Roman"/>
          <w:b w:val="false"/>
          <w:i w:val="false"/>
          <w:color w:val="000000"/>
          <w:sz w:val="28"/>
        </w:rPr>
        <w:t>
      правила отбора проб;</w:t>
      </w:r>
    </w:p>
    <w:bookmarkEnd w:id="1383"/>
    <w:bookmarkStart w:name="z1388" w:id="1384"/>
    <w:p>
      <w:pPr>
        <w:spacing w:after="0"/>
        <w:ind w:left="0"/>
        <w:jc w:val="both"/>
      </w:pPr>
      <w:r>
        <w:rPr>
          <w:rFonts w:ascii="Times New Roman"/>
          <w:b w:val="false"/>
          <w:i w:val="false"/>
          <w:color w:val="000000"/>
          <w:sz w:val="28"/>
        </w:rPr>
        <w:t>
      методику проведения анализов;</w:t>
      </w:r>
    </w:p>
    <w:bookmarkEnd w:id="1384"/>
    <w:bookmarkStart w:name="z1389" w:id="1385"/>
    <w:p>
      <w:pPr>
        <w:spacing w:after="0"/>
        <w:ind w:left="0"/>
        <w:jc w:val="both"/>
      </w:pPr>
      <w:r>
        <w:rPr>
          <w:rFonts w:ascii="Times New Roman"/>
          <w:b w:val="false"/>
          <w:i w:val="false"/>
          <w:color w:val="000000"/>
          <w:sz w:val="28"/>
        </w:rPr>
        <w:t>
      нормальный технологический режим;</w:t>
      </w:r>
    </w:p>
    <w:bookmarkEnd w:id="1385"/>
    <w:bookmarkStart w:name="z1390" w:id="1386"/>
    <w:p>
      <w:pPr>
        <w:spacing w:after="0"/>
        <w:ind w:left="0"/>
        <w:jc w:val="both"/>
      </w:pPr>
      <w:r>
        <w:rPr>
          <w:rFonts w:ascii="Times New Roman"/>
          <w:b w:val="false"/>
          <w:i w:val="false"/>
          <w:color w:val="000000"/>
          <w:sz w:val="28"/>
        </w:rPr>
        <w:t>
      правила регулирования процесса.</w:t>
      </w:r>
    </w:p>
    <w:bookmarkEnd w:id="1386"/>
    <w:bookmarkStart w:name="z1391" w:id="1387"/>
    <w:p>
      <w:pPr>
        <w:spacing w:after="0"/>
        <w:ind w:left="0"/>
        <w:jc w:val="both"/>
      </w:pPr>
      <w:r>
        <w:rPr>
          <w:rFonts w:ascii="Times New Roman"/>
          <w:b w:val="false"/>
          <w:i w:val="false"/>
          <w:color w:val="000000"/>
          <w:sz w:val="28"/>
        </w:rPr>
        <w:t>
      Параграф 4. Аппаратчик дегидрирования, 6-й разряд</w:t>
      </w:r>
    </w:p>
    <w:bookmarkEnd w:id="1387"/>
    <w:bookmarkStart w:name="z1392" w:id="1388"/>
    <w:p>
      <w:pPr>
        <w:spacing w:after="0"/>
        <w:ind w:left="0"/>
        <w:jc w:val="both"/>
      </w:pPr>
      <w:r>
        <w:rPr>
          <w:rFonts w:ascii="Times New Roman"/>
          <w:b w:val="false"/>
          <w:i w:val="false"/>
          <w:color w:val="000000"/>
          <w:sz w:val="28"/>
        </w:rPr>
        <w:t>
      190. Характеристика работ:</w:t>
      </w:r>
    </w:p>
    <w:bookmarkEnd w:id="1388"/>
    <w:bookmarkStart w:name="z1393" w:id="1389"/>
    <w:p>
      <w:pPr>
        <w:spacing w:after="0"/>
        <w:ind w:left="0"/>
        <w:jc w:val="both"/>
      </w:pPr>
      <w:r>
        <w:rPr>
          <w:rFonts w:ascii="Times New Roman"/>
          <w:b w:val="false"/>
          <w:i w:val="false"/>
          <w:color w:val="000000"/>
          <w:sz w:val="28"/>
        </w:rPr>
        <w:t>
      ведение технологического процесса, руководство и обслуживание всего оборудования и средств автоматики на участке дегидрирования этилового спирта, этилбензола, изопропилбензола, бутилена, бутана и изобутана, ди-этилбензольной фракции;</w:t>
      </w:r>
    </w:p>
    <w:bookmarkEnd w:id="1389"/>
    <w:bookmarkStart w:name="z1394" w:id="1390"/>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390"/>
    <w:bookmarkStart w:name="z1395" w:id="139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391"/>
    <w:bookmarkStart w:name="z1396" w:id="1392"/>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1392"/>
    <w:bookmarkStart w:name="z1397" w:id="1393"/>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1393"/>
    <w:bookmarkStart w:name="z1398" w:id="1394"/>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394"/>
    <w:bookmarkStart w:name="z1399" w:id="1395"/>
    <w:p>
      <w:pPr>
        <w:spacing w:after="0"/>
        <w:ind w:left="0"/>
        <w:jc w:val="both"/>
      </w:pPr>
      <w:r>
        <w:rPr>
          <w:rFonts w:ascii="Times New Roman"/>
          <w:b w:val="false"/>
          <w:i w:val="false"/>
          <w:color w:val="000000"/>
          <w:sz w:val="28"/>
        </w:rPr>
        <w:t>
      191. Должен знать:</w:t>
      </w:r>
    </w:p>
    <w:bookmarkEnd w:id="1395"/>
    <w:bookmarkStart w:name="z1400" w:id="1396"/>
    <w:p>
      <w:pPr>
        <w:spacing w:after="0"/>
        <w:ind w:left="0"/>
        <w:jc w:val="both"/>
      </w:pPr>
      <w:r>
        <w:rPr>
          <w:rFonts w:ascii="Times New Roman"/>
          <w:b w:val="false"/>
          <w:i w:val="false"/>
          <w:color w:val="000000"/>
          <w:sz w:val="28"/>
        </w:rPr>
        <w:t>
      технологическую схему производства;</w:t>
      </w:r>
    </w:p>
    <w:bookmarkEnd w:id="1396"/>
    <w:bookmarkStart w:name="z1401" w:id="139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397"/>
    <w:bookmarkStart w:name="z1402" w:id="1398"/>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398"/>
    <w:bookmarkStart w:name="z1403" w:id="1399"/>
    <w:p>
      <w:pPr>
        <w:spacing w:after="0"/>
        <w:ind w:left="0"/>
        <w:jc w:val="both"/>
      </w:pPr>
      <w:r>
        <w:rPr>
          <w:rFonts w:ascii="Times New Roman"/>
          <w:b w:val="false"/>
          <w:i w:val="false"/>
          <w:color w:val="000000"/>
          <w:sz w:val="28"/>
        </w:rPr>
        <w:t>
      физико-химические и технологические свойства сырья, катализаторов, теплоносителей, готовой продукции;</w:t>
      </w:r>
    </w:p>
    <w:bookmarkEnd w:id="1399"/>
    <w:bookmarkStart w:name="z1404" w:id="1400"/>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400"/>
    <w:bookmarkStart w:name="z1405" w:id="1401"/>
    <w:p>
      <w:pPr>
        <w:spacing w:after="0"/>
        <w:ind w:left="0"/>
        <w:jc w:val="both"/>
      </w:pPr>
      <w:r>
        <w:rPr>
          <w:rFonts w:ascii="Times New Roman"/>
          <w:b w:val="false"/>
          <w:i w:val="false"/>
          <w:color w:val="000000"/>
          <w:sz w:val="28"/>
        </w:rPr>
        <w:t>
      правила отбора проб;</w:t>
      </w:r>
    </w:p>
    <w:bookmarkEnd w:id="1401"/>
    <w:bookmarkStart w:name="z1406" w:id="1402"/>
    <w:p>
      <w:pPr>
        <w:spacing w:after="0"/>
        <w:ind w:left="0"/>
        <w:jc w:val="both"/>
      </w:pPr>
      <w:r>
        <w:rPr>
          <w:rFonts w:ascii="Times New Roman"/>
          <w:b w:val="false"/>
          <w:i w:val="false"/>
          <w:color w:val="000000"/>
          <w:sz w:val="28"/>
        </w:rPr>
        <w:t>
      методику проведения анализов;</w:t>
      </w:r>
    </w:p>
    <w:bookmarkEnd w:id="1402"/>
    <w:bookmarkStart w:name="z1407" w:id="1403"/>
    <w:p>
      <w:pPr>
        <w:spacing w:after="0"/>
        <w:ind w:left="0"/>
        <w:jc w:val="both"/>
      </w:pPr>
      <w:r>
        <w:rPr>
          <w:rFonts w:ascii="Times New Roman"/>
          <w:b w:val="false"/>
          <w:i w:val="false"/>
          <w:color w:val="000000"/>
          <w:sz w:val="28"/>
        </w:rPr>
        <w:t>
      нормальный технологический режим;</w:t>
      </w:r>
    </w:p>
    <w:bookmarkEnd w:id="1403"/>
    <w:bookmarkStart w:name="z1408" w:id="1404"/>
    <w:p>
      <w:pPr>
        <w:spacing w:after="0"/>
        <w:ind w:left="0"/>
        <w:jc w:val="both"/>
      </w:pPr>
      <w:r>
        <w:rPr>
          <w:rFonts w:ascii="Times New Roman"/>
          <w:b w:val="false"/>
          <w:i w:val="false"/>
          <w:color w:val="000000"/>
          <w:sz w:val="28"/>
        </w:rPr>
        <w:t>
      правила регулирования процесса.</w:t>
      </w:r>
    </w:p>
    <w:bookmarkEnd w:id="1404"/>
    <w:bookmarkStart w:name="z1409" w:id="1405"/>
    <w:p>
      <w:pPr>
        <w:spacing w:after="0"/>
        <w:ind w:left="0"/>
        <w:jc w:val="both"/>
      </w:pPr>
      <w:r>
        <w:rPr>
          <w:rFonts w:ascii="Times New Roman"/>
          <w:b w:val="false"/>
          <w:i w:val="false"/>
          <w:color w:val="000000"/>
          <w:sz w:val="28"/>
        </w:rPr>
        <w:t>
      192. Требуется среднее специальное образование.</w:t>
      </w:r>
    </w:p>
    <w:bookmarkEnd w:id="1405"/>
    <w:bookmarkStart w:name="z1410" w:id="1406"/>
    <w:p>
      <w:pPr>
        <w:spacing w:after="0"/>
        <w:ind w:left="0"/>
        <w:jc w:val="both"/>
      </w:pPr>
      <w:r>
        <w:rPr>
          <w:rFonts w:ascii="Times New Roman"/>
          <w:b w:val="false"/>
          <w:i w:val="false"/>
          <w:color w:val="000000"/>
          <w:sz w:val="28"/>
        </w:rPr>
        <w:t>
      23. Аппаратчик деполимеризации</w:t>
      </w:r>
    </w:p>
    <w:bookmarkEnd w:id="1406"/>
    <w:bookmarkStart w:name="z1411" w:id="1407"/>
    <w:p>
      <w:pPr>
        <w:spacing w:after="0"/>
        <w:ind w:left="0"/>
        <w:jc w:val="both"/>
      </w:pPr>
      <w:r>
        <w:rPr>
          <w:rFonts w:ascii="Times New Roman"/>
          <w:b w:val="false"/>
          <w:i w:val="false"/>
          <w:color w:val="000000"/>
          <w:sz w:val="28"/>
        </w:rPr>
        <w:t>
      Параграф 1. Аппаратчик деполимеризации, 3-й разряд</w:t>
      </w:r>
    </w:p>
    <w:bookmarkEnd w:id="1407"/>
    <w:bookmarkStart w:name="z1412" w:id="1408"/>
    <w:p>
      <w:pPr>
        <w:spacing w:after="0"/>
        <w:ind w:left="0"/>
        <w:jc w:val="both"/>
      </w:pPr>
      <w:r>
        <w:rPr>
          <w:rFonts w:ascii="Times New Roman"/>
          <w:b w:val="false"/>
          <w:i w:val="false"/>
          <w:color w:val="000000"/>
          <w:sz w:val="28"/>
        </w:rPr>
        <w:t>
      193. Характеристика работ:</w:t>
      </w:r>
    </w:p>
    <w:bookmarkEnd w:id="1408"/>
    <w:bookmarkStart w:name="z1413" w:id="1409"/>
    <w:p>
      <w:pPr>
        <w:spacing w:after="0"/>
        <w:ind w:left="0"/>
        <w:jc w:val="both"/>
      </w:pPr>
      <w:r>
        <w:rPr>
          <w:rFonts w:ascii="Times New Roman"/>
          <w:b w:val="false"/>
          <w:i w:val="false"/>
          <w:color w:val="000000"/>
          <w:sz w:val="28"/>
        </w:rPr>
        <w:t>
      ведение технологического процесса деполимеризации под руководством аппаратчика более высокой квалификации;</w:t>
      </w:r>
    </w:p>
    <w:bookmarkEnd w:id="1409"/>
    <w:bookmarkStart w:name="z1414" w:id="1410"/>
    <w:p>
      <w:pPr>
        <w:spacing w:after="0"/>
        <w:ind w:left="0"/>
        <w:jc w:val="both"/>
      </w:pPr>
      <w:r>
        <w:rPr>
          <w:rFonts w:ascii="Times New Roman"/>
          <w:b w:val="false"/>
          <w:i w:val="false"/>
          <w:color w:val="000000"/>
          <w:sz w:val="28"/>
        </w:rPr>
        <w:t>
      прием и подготовка сырья и реагентов;</w:t>
      </w:r>
    </w:p>
    <w:bookmarkEnd w:id="1410"/>
    <w:bookmarkStart w:name="z1415" w:id="1411"/>
    <w:p>
      <w:pPr>
        <w:spacing w:after="0"/>
        <w:ind w:left="0"/>
        <w:jc w:val="both"/>
      </w:pPr>
      <w:r>
        <w:rPr>
          <w:rFonts w:ascii="Times New Roman"/>
          <w:b w:val="false"/>
          <w:i w:val="false"/>
          <w:color w:val="000000"/>
          <w:sz w:val="28"/>
        </w:rPr>
        <w:t>
      загрузка их в реакционные аппараты;</w:t>
      </w:r>
    </w:p>
    <w:bookmarkEnd w:id="1411"/>
    <w:bookmarkStart w:name="z1416" w:id="1412"/>
    <w:p>
      <w:pPr>
        <w:spacing w:after="0"/>
        <w:ind w:left="0"/>
        <w:jc w:val="both"/>
      </w:pPr>
      <w:r>
        <w:rPr>
          <w:rFonts w:ascii="Times New Roman"/>
          <w:b w:val="false"/>
          <w:i w:val="false"/>
          <w:color w:val="000000"/>
          <w:sz w:val="28"/>
        </w:rPr>
        <w:t>
      выгрузка готового продукта;</w:t>
      </w:r>
    </w:p>
    <w:bookmarkEnd w:id="1412"/>
    <w:bookmarkStart w:name="z1417" w:id="1413"/>
    <w:p>
      <w:pPr>
        <w:spacing w:after="0"/>
        <w:ind w:left="0"/>
        <w:jc w:val="both"/>
      </w:pPr>
      <w:r>
        <w:rPr>
          <w:rFonts w:ascii="Times New Roman"/>
          <w:b w:val="false"/>
          <w:i w:val="false"/>
          <w:color w:val="000000"/>
          <w:sz w:val="28"/>
        </w:rPr>
        <w:t>
      отбор проб;</w:t>
      </w:r>
    </w:p>
    <w:bookmarkEnd w:id="1413"/>
    <w:bookmarkStart w:name="z1418" w:id="1414"/>
    <w:p>
      <w:pPr>
        <w:spacing w:after="0"/>
        <w:ind w:left="0"/>
        <w:jc w:val="both"/>
      </w:pPr>
      <w:r>
        <w:rPr>
          <w:rFonts w:ascii="Times New Roman"/>
          <w:b w:val="false"/>
          <w:i w:val="false"/>
          <w:color w:val="000000"/>
          <w:sz w:val="28"/>
        </w:rPr>
        <w:t>
      чистка аппаратов;</w:t>
      </w:r>
    </w:p>
    <w:bookmarkEnd w:id="1414"/>
    <w:bookmarkStart w:name="z1419" w:id="1415"/>
    <w:p>
      <w:pPr>
        <w:spacing w:after="0"/>
        <w:ind w:left="0"/>
        <w:jc w:val="both"/>
      </w:pPr>
      <w:r>
        <w:rPr>
          <w:rFonts w:ascii="Times New Roman"/>
          <w:b w:val="false"/>
          <w:i w:val="false"/>
          <w:color w:val="000000"/>
          <w:sz w:val="28"/>
        </w:rPr>
        <w:t>
      подготовка оборудования к ремонту.</w:t>
      </w:r>
    </w:p>
    <w:bookmarkEnd w:id="1415"/>
    <w:bookmarkStart w:name="z1420" w:id="1416"/>
    <w:p>
      <w:pPr>
        <w:spacing w:after="0"/>
        <w:ind w:left="0"/>
        <w:jc w:val="both"/>
      </w:pPr>
      <w:r>
        <w:rPr>
          <w:rFonts w:ascii="Times New Roman"/>
          <w:b w:val="false"/>
          <w:i w:val="false"/>
          <w:color w:val="000000"/>
          <w:sz w:val="28"/>
        </w:rPr>
        <w:t>
      194. Должен знать:</w:t>
      </w:r>
    </w:p>
    <w:bookmarkEnd w:id="1416"/>
    <w:bookmarkStart w:name="z1421" w:id="1417"/>
    <w:p>
      <w:pPr>
        <w:spacing w:after="0"/>
        <w:ind w:left="0"/>
        <w:jc w:val="both"/>
      </w:pPr>
      <w:r>
        <w:rPr>
          <w:rFonts w:ascii="Times New Roman"/>
          <w:b w:val="false"/>
          <w:i w:val="false"/>
          <w:color w:val="000000"/>
          <w:sz w:val="28"/>
        </w:rPr>
        <w:t>
      сущность технологического процесса деполимеризации;</w:t>
      </w:r>
    </w:p>
    <w:bookmarkEnd w:id="1417"/>
    <w:bookmarkStart w:name="z1422" w:id="1418"/>
    <w:p>
      <w:pPr>
        <w:spacing w:after="0"/>
        <w:ind w:left="0"/>
        <w:jc w:val="both"/>
      </w:pPr>
      <w:r>
        <w:rPr>
          <w:rFonts w:ascii="Times New Roman"/>
          <w:b w:val="false"/>
          <w:i w:val="false"/>
          <w:color w:val="000000"/>
          <w:sz w:val="28"/>
        </w:rPr>
        <w:t>
      устройство, принцип работы используемого оборудования;</w:t>
      </w:r>
    </w:p>
    <w:bookmarkEnd w:id="1418"/>
    <w:bookmarkStart w:name="z1423" w:id="1419"/>
    <w:p>
      <w:pPr>
        <w:spacing w:after="0"/>
        <w:ind w:left="0"/>
        <w:jc w:val="both"/>
      </w:pPr>
      <w:r>
        <w:rPr>
          <w:rFonts w:ascii="Times New Roman"/>
          <w:b w:val="false"/>
          <w:i w:val="false"/>
          <w:color w:val="000000"/>
          <w:sz w:val="28"/>
        </w:rPr>
        <w:t>
      физико-химические свойства сырья;</w:t>
      </w:r>
    </w:p>
    <w:bookmarkEnd w:id="1419"/>
    <w:bookmarkStart w:name="z1424" w:id="1420"/>
    <w:p>
      <w:pPr>
        <w:spacing w:after="0"/>
        <w:ind w:left="0"/>
        <w:jc w:val="both"/>
      </w:pPr>
      <w:r>
        <w:rPr>
          <w:rFonts w:ascii="Times New Roman"/>
          <w:b w:val="false"/>
          <w:i w:val="false"/>
          <w:color w:val="000000"/>
          <w:sz w:val="28"/>
        </w:rPr>
        <w:t>
      режим ухода за оборудованием;</w:t>
      </w:r>
    </w:p>
    <w:bookmarkEnd w:id="1420"/>
    <w:bookmarkStart w:name="z1425" w:id="1421"/>
    <w:p>
      <w:pPr>
        <w:spacing w:after="0"/>
        <w:ind w:left="0"/>
        <w:jc w:val="both"/>
      </w:pPr>
      <w:r>
        <w:rPr>
          <w:rFonts w:ascii="Times New Roman"/>
          <w:b w:val="false"/>
          <w:i w:val="false"/>
          <w:color w:val="000000"/>
          <w:sz w:val="28"/>
        </w:rPr>
        <w:t>
      назначение и схему коммуникаций, арматуры;</w:t>
      </w:r>
    </w:p>
    <w:bookmarkEnd w:id="1421"/>
    <w:bookmarkStart w:name="z1426" w:id="1422"/>
    <w:p>
      <w:pPr>
        <w:spacing w:after="0"/>
        <w:ind w:left="0"/>
        <w:jc w:val="both"/>
      </w:pPr>
      <w:r>
        <w:rPr>
          <w:rFonts w:ascii="Times New Roman"/>
          <w:b w:val="false"/>
          <w:i w:val="false"/>
          <w:color w:val="000000"/>
          <w:sz w:val="28"/>
        </w:rPr>
        <w:t>
      правила отбора проб.</w:t>
      </w:r>
    </w:p>
    <w:bookmarkEnd w:id="1422"/>
    <w:bookmarkStart w:name="z1427" w:id="1423"/>
    <w:p>
      <w:pPr>
        <w:spacing w:after="0"/>
        <w:ind w:left="0"/>
        <w:jc w:val="both"/>
      </w:pPr>
      <w:r>
        <w:rPr>
          <w:rFonts w:ascii="Times New Roman"/>
          <w:b w:val="false"/>
          <w:i w:val="false"/>
          <w:color w:val="000000"/>
          <w:sz w:val="28"/>
        </w:rPr>
        <w:t>
      Параграф 2. Аппаратчик деполимеризации, 4-й разряд</w:t>
      </w:r>
    </w:p>
    <w:bookmarkEnd w:id="1423"/>
    <w:bookmarkStart w:name="z1428" w:id="1424"/>
    <w:p>
      <w:pPr>
        <w:spacing w:after="0"/>
        <w:ind w:left="0"/>
        <w:jc w:val="both"/>
      </w:pPr>
      <w:r>
        <w:rPr>
          <w:rFonts w:ascii="Times New Roman"/>
          <w:b w:val="false"/>
          <w:i w:val="false"/>
          <w:color w:val="000000"/>
          <w:sz w:val="28"/>
        </w:rPr>
        <w:t>
      195. Характеристика работ:</w:t>
      </w:r>
    </w:p>
    <w:bookmarkEnd w:id="1424"/>
    <w:bookmarkStart w:name="z1429" w:id="1425"/>
    <w:p>
      <w:pPr>
        <w:spacing w:after="0"/>
        <w:ind w:left="0"/>
        <w:jc w:val="both"/>
      </w:pPr>
      <w:r>
        <w:rPr>
          <w:rFonts w:ascii="Times New Roman"/>
          <w:b w:val="false"/>
          <w:i w:val="false"/>
          <w:color w:val="000000"/>
          <w:sz w:val="28"/>
        </w:rPr>
        <w:t>
      ведение технологического процесса деполимеризации;</w:t>
      </w:r>
    </w:p>
    <w:bookmarkEnd w:id="1425"/>
    <w:bookmarkStart w:name="z1430" w:id="1426"/>
    <w:p>
      <w:pPr>
        <w:spacing w:after="0"/>
        <w:ind w:left="0"/>
        <w:jc w:val="both"/>
      </w:pPr>
      <w:r>
        <w:rPr>
          <w:rFonts w:ascii="Times New Roman"/>
          <w:b w:val="false"/>
          <w:i w:val="false"/>
          <w:color w:val="000000"/>
          <w:sz w:val="28"/>
        </w:rPr>
        <w:t>
      обслуживание абсорбционных колонн;</w:t>
      </w:r>
    </w:p>
    <w:bookmarkEnd w:id="1426"/>
    <w:bookmarkStart w:name="z1431" w:id="1427"/>
    <w:p>
      <w:pPr>
        <w:spacing w:after="0"/>
        <w:ind w:left="0"/>
        <w:jc w:val="both"/>
      </w:pPr>
      <w:r>
        <w:rPr>
          <w:rFonts w:ascii="Times New Roman"/>
          <w:b w:val="false"/>
          <w:i w:val="false"/>
          <w:color w:val="000000"/>
          <w:sz w:val="28"/>
        </w:rPr>
        <w:t>
      пуск перегретого пара;</w:t>
      </w:r>
    </w:p>
    <w:bookmarkEnd w:id="1427"/>
    <w:bookmarkStart w:name="z1432" w:id="1428"/>
    <w:p>
      <w:pPr>
        <w:spacing w:after="0"/>
        <w:ind w:left="0"/>
        <w:jc w:val="both"/>
      </w:pPr>
      <w:r>
        <w:rPr>
          <w:rFonts w:ascii="Times New Roman"/>
          <w:b w:val="false"/>
          <w:i w:val="false"/>
          <w:color w:val="000000"/>
          <w:sz w:val="28"/>
        </w:rPr>
        <w:t>
      подогрев, перемешивание массы, выдержка реакционной массы при заданной температуре;</w:t>
      </w:r>
    </w:p>
    <w:bookmarkEnd w:id="1428"/>
    <w:bookmarkStart w:name="z1433" w:id="1429"/>
    <w:p>
      <w:pPr>
        <w:spacing w:after="0"/>
        <w:ind w:left="0"/>
        <w:jc w:val="both"/>
      </w:pPr>
      <w:r>
        <w:rPr>
          <w:rFonts w:ascii="Times New Roman"/>
          <w:b w:val="false"/>
          <w:i w:val="false"/>
          <w:color w:val="000000"/>
          <w:sz w:val="28"/>
        </w:rPr>
        <w:t>
      отвод водного раствора после деполимеризации на установку нейтрализации, выгрузка кубовых остатков;</w:t>
      </w:r>
    </w:p>
    <w:bookmarkEnd w:id="1429"/>
    <w:bookmarkStart w:name="z1434" w:id="1430"/>
    <w:p>
      <w:pPr>
        <w:spacing w:after="0"/>
        <w:ind w:left="0"/>
        <w:jc w:val="both"/>
      </w:pPr>
      <w:r>
        <w:rPr>
          <w:rFonts w:ascii="Times New Roman"/>
          <w:b w:val="false"/>
          <w:i w:val="false"/>
          <w:color w:val="000000"/>
          <w:sz w:val="28"/>
        </w:rPr>
        <w:t>
      контроль и регулирование количества и качества поступающего раствора, давления, температуры пара, воды и подачи ее в конденсаторы, орошения конденсаторов охлаждающим раствором при помощи контрольно-измерительных приборов и по результатам анализов;</w:t>
      </w:r>
    </w:p>
    <w:bookmarkEnd w:id="1430"/>
    <w:bookmarkStart w:name="z1435" w:id="1431"/>
    <w:p>
      <w:pPr>
        <w:spacing w:after="0"/>
        <w:ind w:left="0"/>
        <w:jc w:val="both"/>
      </w:pPr>
      <w:r>
        <w:rPr>
          <w:rFonts w:ascii="Times New Roman"/>
          <w:b w:val="false"/>
          <w:i w:val="false"/>
          <w:color w:val="000000"/>
          <w:sz w:val="28"/>
        </w:rPr>
        <w:t>
      проведение анализов, предусмотренных рабочей инструкцией;</w:t>
      </w:r>
    </w:p>
    <w:bookmarkEnd w:id="1431"/>
    <w:bookmarkStart w:name="z1436" w:id="1432"/>
    <w:p>
      <w:pPr>
        <w:spacing w:after="0"/>
        <w:ind w:left="0"/>
        <w:jc w:val="both"/>
      </w:pPr>
      <w:r>
        <w:rPr>
          <w:rFonts w:ascii="Times New Roman"/>
          <w:b w:val="false"/>
          <w:i w:val="false"/>
          <w:color w:val="000000"/>
          <w:sz w:val="28"/>
        </w:rPr>
        <w:t>
      выполнение несложного ремонта оборудования;</w:t>
      </w:r>
    </w:p>
    <w:bookmarkEnd w:id="1432"/>
    <w:bookmarkStart w:name="z1437" w:id="1433"/>
    <w:p>
      <w:pPr>
        <w:spacing w:after="0"/>
        <w:ind w:left="0"/>
        <w:jc w:val="both"/>
      </w:pPr>
      <w:r>
        <w:rPr>
          <w:rFonts w:ascii="Times New Roman"/>
          <w:b w:val="false"/>
          <w:i w:val="false"/>
          <w:color w:val="000000"/>
          <w:sz w:val="28"/>
        </w:rPr>
        <w:t>
      прием оборудования из ремонта.</w:t>
      </w:r>
    </w:p>
    <w:bookmarkEnd w:id="1433"/>
    <w:bookmarkStart w:name="z1438" w:id="1434"/>
    <w:p>
      <w:pPr>
        <w:spacing w:after="0"/>
        <w:ind w:left="0"/>
        <w:jc w:val="both"/>
      </w:pPr>
      <w:r>
        <w:rPr>
          <w:rFonts w:ascii="Times New Roman"/>
          <w:b w:val="false"/>
          <w:i w:val="false"/>
          <w:color w:val="000000"/>
          <w:sz w:val="28"/>
        </w:rPr>
        <w:t>
      196. Должен знать:</w:t>
      </w:r>
    </w:p>
    <w:bookmarkEnd w:id="1434"/>
    <w:bookmarkStart w:name="z1439" w:id="1435"/>
    <w:p>
      <w:pPr>
        <w:spacing w:after="0"/>
        <w:ind w:left="0"/>
        <w:jc w:val="both"/>
      </w:pPr>
      <w:r>
        <w:rPr>
          <w:rFonts w:ascii="Times New Roman"/>
          <w:b w:val="false"/>
          <w:i w:val="false"/>
          <w:color w:val="000000"/>
          <w:sz w:val="28"/>
        </w:rPr>
        <w:t>
      технологический процесс деполимеризации;</w:t>
      </w:r>
    </w:p>
    <w:bookmarkEnd w:id="1435"/>
    <w:bookmarkStart w:name="z1440" w:id="1436"/>
    <w:p>
      <w:pPr>
        <w:spacing w:after="0"/>
        <w:ind w:left="0"/>
        <w:jc w:val="both"/>
      </w:pPr>
      <w:r>
        <w:rPr>
          <w:rFonts w:ascii="Times New Roman"/>
          <w:b w:val="false"/>
          <w:i w:val="false"/>
          <w:color w:val="000000"/>
          <w:sz w:val="28"/>
        </w:rPr>
        <w:t>
      устройство используемого оборудования и контрольно-измерительных приборов;</w:t>
      </w:r>
    </w:p>
    <w:bookmarkEnd w:id="1436"/>
    <w:bookmarkStart w:name="z1441" w:id="1437"/>
    <w:p>
      <w:pPr>
        <w:spacing w:after="0"/>
        <w:ind w:left="0"/>
        <w:jc w:val="both"/>
      </w:pPr>
      <w:r>
        <w:rPr>
          <w:rFonts w:ascii="Times New Roman"/>
          <w:b w:val="false"/>
          <w:i w:val="false"/>
          <w:color w:val="000000"/>
          <w:sz w:val="28"/>
        </w:rPr>
        <w:t>
      схему коммуникаций, арматуры;</w:t>
      </w:r>
    </w:p>
    <w:bookmarkEnd w:id="1437"/>
    <w:bookmarkStart w:name="z1442" w:id="1438"/>
    <w:p>
      <w:pPr>
        <w:spacing w:after="0"/>
        <w:ind w:left="0"/>
        <w:jc w:val="both"/>
      </w:pPr>
      <w:r>
        <w:rPr>
          <w:rFonts w:ascii="Times New Roman"/>
          <w:b w:val="false"/>
          <w:i w:val="false"/>
          <w:color w:val="000000"/>
          <w:sz w:val="28"/>
        </w:rPr>
        <w:t>
      физико-химические свойства сырья;</w:t>
      </w:r>
    </w:p>
    <w:bookmarkEnd w:id="1438"/>
    <w:bookmarkStart w:name="z1443" w:id="143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439"/>
    <w:bookmarkStart w:name="z1444" w:id="1440"/>
    <w:p>
      <w:pPr>
        <w:spacing w:after="0"/>
        <w:ind w:left="0"/>
        <w:jc w:val="both"/>
      </w:pPr>
      <w:r>
        <w:rPr>
          <w:rFonts w:ascii="Times New Roman"/>
          <w:b w:val="false"/>
          <w:i w:val="false"/>
          <w:color w:val="000000"/>
          <w:sz w:val="28"/>
        </w:rPr>
        <w:t>
      режим ухода за оборудованием;</w:t>
      </w:r>
    </w:p>
    <w:bookmarkEnd w:id="1440"/>
    <w:bookmarkStart w:name="z1445" w:id="1441"/>
    <w:p>
      <w:pPr>
        <w:spacing w:after="0"/>
        <w:ind w:left="0"/>
        <w:jc w:val="both"/>
      </w:pPr>
      <w:r>
        <w:rPr>
          <w:rFonts w:ascii="Times New Roman"/>
          <w:b w:val="false"/>
          <w:i w:val="false"/>
          <w:color w:val="000000"/>
          <w:sz w:val="28"/>
        </w:rPr>
        <w:t>
      правила отбора проб.</w:t>
      </w:r>
    </w:p>
    <w:bookmarkEnd w:id="1441"/>
    <w:bookmarkStart w:name="z1446" w:id="1442"/>
    <w:p>
      <w:pPr>
        <w:spacing w:after="0"/>
        <w:ind w:left="0"/>
        <w:jc w:val="both"/>
      </w:pPr>
      <w:r>
        <w:rPr>
          <w:rFonts w:ascii="Times New Roman"/>
          <w:b w:val="false"/>
          <w:i w:val="false"/>
          <w:color w:val="000000"/>
          <w:sz w:val="28"/>
        </w:rPr>
        <w:t>
      Параграф 3. Аппаратчик деполимеризации, 5-й разряд</w:t>
      </w:r>
    </w:p>
    <w:bookmarkEnd w:id="1442"/>
    <w:bookmarkStart w:name="z1447" w:id="1443"/>
    <w:p>
      <w:pPr>
        <w:spacing w:after="0"/>
        <w:ind w:left="0"/>
        <w:jc w:val="both"/>
      </w:pPr>
      <w:r>
        <w:rPr>
          <w:rFonts w:ascii="Times New Roman"/>
          <w:b w:val="false"/>
          <w:i w:val="false"/>
          <w:color w:val="000000"/>
          <w:sz w:val="28"/>
        </w:rPr>
        <w:t>
      197. Характеристика работ:</w:t>
      </w:r>
    </w:p>
    <w:bookmarkEnd w:id="1443"/>
    <w:bookmarkStart w:name="z1448" w:id="1444"/>
    <w:p>
      <w:pPr>
        <w:spacing w:after="0"/>
        <w:ind w:left="0"/>
        <w:jc w:val="both"/>
      </w:pPr>
      <w:r>
        <w:rPr>
          <w:rFonts w:ascii="Times New Roman"/>
          <w:b w:val="false"/>
          <w:i w:val="false"/>
          <w:color w:val="000000"/>
          <w:sz w:val="28"/>
        </w:rPr>
        <w:t>
      ведение технологического процесса деполимеризации гидролизата ди-метил-дихлор-силана щелочью или руководство и координация работы аппаратчиков более низкой квалификации при ведении технологического процесса деполимеризации других продуктов;</w:t>
      </w:r>
    </w:p>
    <w:bookmarkEnd w:id="1444"/>
    <w:bookmarkStart w:name="z1449" w:id="1445"/>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445"/>
    <w:bookmarkStart w:name="z1450" w:id="1446"/>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обслуживаемого оборудования;</w:t>
      </w:r>
    </w:p>
    <w:bookmarkEnd w:id="1446"/>
    <w:bookmarkStart w:name="z1451" w:id="1447"/>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447"/>
    <w:bookmarkStart w:name="z1452" w:id="1448"/>
    <w:p>
      <w:pPr>
        <w:spacing w:after="0"/>
        <w:ind w:left="0"/>
        <w:jc w:val="both"/>
      </w:pPr>
      <w:r>
        <w:rPr>
          <w:rFonts w:ascii="Times New Roman"/>
          <w:b w:val="false"/>
          <w:i w:val="false"/>
          <w:color w:val="000000"/>
          <w:sz w:val="28"/>
        </w:rPr>
        <w:t>
      выполнение контрольных анализов;</w:t>
      </w:r>
    </w:p>
    <w:bookmarkEnd w:id="1448"/>
    <w:bookmarkStart w:name="z1453" w:id="1449"/>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449"/>
    <w:bookmarkStart w:name="z1454" w:id="1450"/>
    <w:p>
      <w:pPr>
        <w:spacing w:after="0"/>
        <w:ind w:left="0"/>
        <w:jc w:val="both"/>
      </w:pPr>
      <w:r>
        <w:rPr>
          <w:rFonts w:ascii="Times New Roman"/>
          <w:b w:val="false"/>
          <w:i w:val="false"/>
          <w:color w:val="000000"/>
          <w:sz w:val="28"/>
        </w:rPr>
        <w:t>
      198. Должен знать:</w:t>
      </w:r>
    </w:p>
    <w:bookmarkEnd w:id="1450"/>
    <w:bookmarkStart w:name="z1455" w:id="1451"/>
    <w:p>
      <w:pPr>
        <w:spacing w:after="0"/>
        <w:ind w:left="0"/>
        <w:jc w:val="both"/>
      </w:pPr>
      <w:r>
        <w:rPr>
          <w:rFonts w:ascii="Times New Roman"/>
          <w:b w:val="false"/>
          <w:i w:val="false"/>
          <w:color w:val="000000"/>
          <w:sz w:val="28"/>
        </w:rPr>
        <w:t>
      технологический процесс деполимеризации;</w:t>
      </w:r>
    </w:p>
    <w:bookmarkEnd w:id="1451"/>
    <w:bookmarkStart w:name="z1456" w:id="1452"/>
    <w:p>
      <w:pPr>
        <w:spacing w:after="0"/>
        <w:ind w:left="0"/>
        <w:jc w:val="both"/>
      </w:pPr>
      <w:r>
        <w:rPr>
          <w:rFonts w:ascii="Times New Roman"/>
          <w:b w:val="false"/>
          <w:i w:val="false"/>
          <w:color w:val="000000"/>
          <w:sz w:val="28"/>
        </w:rPr>
        <w:t>
      устройство и правила эксплуатации используемого оборудования;</w:t>
      </w:r>
    </w:p>
    <w:bookmarkEnd w:id="1452"/>
    <w:bookmarkStart w:name="z1457" w:id="1453"/>
    <w:p>
      <w:pPr>
        <w:spacing w:after="0"/>
        <w:ind w:left="0"/>
        <w:jc w:val="both"/>
      </w:pPr>
      <w:r>
        <w:rPr>
          <w:rFonts w:ascii="Times New Roman"/>
          <w:b w:val="false"/>
          <w:i w:val="false"/>
          <w:color w:val="000000"/>
          <w:sz w:val="28"/>
        </w:rPr>
        <w:t>
      схему коммуникаций, арматуры;</w:t>
      </w:r>
    </w:p>
    <w:bookmarkEnd w:id="1453"/>
    <w:bookmarkStart w:name="z1458" w:id="1454"/>
    <w:p>
      <w:pPr>
        <w:spacing w:after="0"/>
        <w:ind w:left="0"/>
        <w:jc w:val="both"/>
      </w:pPr>
      <w:r>
        <w:rPr>
          <w:rFonts w:ascii="Times New Roman"/>
          <w:b w:val="false"/>
          <w:i w:val="false"/>
          <w:color w:val="000000"/>
          <w:sz w:val="28"/>
        </w:rPr>
        <w:t>
      назначение и устройство контрольно-измерительных приборов;</w:t>
      </w:r>
    </w:p>
    <w:bookmarkEnd w:id="1454"/>
    <w:bookmarkStart w:name="z1459" w:id="1455"/>
    <w:p>
      <w:pPr>
        <w:spacing w:after="0"/>
        <w:ind w:left="0"/>
        <w:jc w:val="both"/>
      </w:pPr>
      <w:r>
        <w:rPr>
          <w:rFonts w:ascii="Times New Roman"/>
          <w:b w:val="false"/>
          <w:i w:val="false"/>
          <w:color w:val="000000"/>
          <w:sz w:val="28"/>
        </w:rPr>
        <w:t>
      физико-химические свойства сырья;</w:t>
      </w:r>
    </w:p>
    <w:bookmarkEnd w:id="1455"/>
    <w:bookmarkStart w:name="z1460" w:id="1456"/>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456"/>
    <w:bookmarkStart w:name="z1461" w:id="1457"/>
    <w:p>
      <w:pPr>
        <w:spacing w:after="0"/>
        <w:ind w:left="0"/>
        <w:jc w:val="both"/>
      </w:pPr>
      <w:r>
        <w:rPr>
          <w:rFonts w:ascii="Times New Roman"/>
          <w:b w:val="false"/>
          <w:i w:val="false"/>
          <w:color w:val="000000"/>
          <w:sz w:val="28"/>
        </w:rPr>
        <w:t>
      режим ухода за оборудованием;</w:t>
      </w:r>
    </w:p>
    <w:bookmarkEnd w:id="1457"/>
    <w:bookmarkStart w:name="z1462" w:id="1458"/>
    <w:p>
      <w:pPr>
        <w:spacing w:after="0"/>
        <w:ind w:left="0"/>
        <w:jc w:val="both"/>
      </w:pPr>
      <w:r>
        <w:rPr>
          <w:rFonts w:ascii="Times New Roman"/>
          <w:b w:val="false"/>
          <w:i w:val="false"/>
          <w:color w:val="000000"/>
          <w:sz w:val="28"/>
        </w:rPr>
        <w:t>
      методику выполнения анализов.</w:t>
      </w:r>
    </w:p>
    <w:bookmarkEnd w:id="1458"/>
    <w:bookmarkStart w:name="z1463" w:id="1459"/>
    <w:p>
      <w:pPr>
        <w:spacing w:after="0"/>
        <w:ind w:left="0"/>
        <w:jc w:val="both"/>
      </w:pPr>
      <w:r>
        <w:rPr>
          <w:rFonts w:ascii="Times New Roman"/>
          <w:b w:val="false"/>
          <w:i w:val="false"/>
          <w:color w:val="000000"/>
          <w:sz w:val="28"/>
        </w:rPr>
        <w:t>
      24. Аппаратчик десорбции</w:t>
      </w:r>
    </w:p>
    <w:bookmarkEnd w:id="1459"/>
    <w:bookmarkStart w:name="z1464" w:id="1460"/>
    <w:p>
      <w:pPr>
        <w:spacing w:after="0"/>
        <w:ind w:left="0"/>
        <w:jc w:val="both"/>
      </w:pPr>
      <w:r>
        <w:rPr>
          <w:rFonts w:ascii="Times New Roman"/>
          <w:b w:val="false"/>
          <w:i w:val="false"/>
          <w:color w:val="000000"/>
          <w:sz w:val="28"/>
        </w:rPr>
        <w:t>
      Параграф 1. Аппаратчик десорбции, 3-й разряд</w:t>
      </w:r>
    </w:p>
    <w:bookmarkEnd w:id="1460"/>
    <w:bookmarkStart w:name="z1465" w:id="1461"/>
    <w:p>
      <w:pPr>
        <w:spacing w:after="0"/>
        <w:ind w:left="0"/>
        <w:jc w:val="both"/>
      </w:pPr>
      <w:r>
        <w:rPr>
          <w:rFonts w:ascii="Times New Roman"/>
          <w:b w:val="false"/>
          <w:i w:val="false"/>
          <w:color w:val="000000"/>
          <w:sz w:val="28"/>
        </w:rPr>
        <w:t>
      199. Характеристика работ:</w:t>
      </w:r>
    </w:p>
    <w:bookmarkEnd w:id="1461"/>
    <w:bookmarkStart w:name="z1466" w:id="1462"/>
    <w:p>
      <w:pPr>
        <w:spacing w:after="0"/>
        <w:ind w:left="0"/>
        <w:jc w:val="both"/>
      </w:pPr>
      <w:r>
        <w:rPr>
          <w:rFonts w:ascii="Times New Roman"/>
          <w:b w:val="false"/>
          <w:i w:val="false"/>
          <w:color w:val="000000"/>
          <w:sz w:val="28"/>
        </w:rPr>
        <w:t>
      ведение простого технологического процесса десорбции или средней сложности процесса десорбции под руководством аппаратчика более высокой квалификации;</w:t>
      </w:r>
    </w:p>
    <w:bookmarkEnd w:id="1462"/>
    <w:bookmarkStart w:name="z1467" w:id="1463"/>
    <w:p>
      <w:pPr>
        <w:spacing w:after="0"/>
        <w:ind w:left="0"/>
        <w:jc w:val="both"/>
      </w:pPr>
      <w:r>
        <w:rPr>
          <w:rFonts w:ascii="Times New Roman"/>
          <w:b w:val="false"/>
          <w:i w:val="false"/>
          <w:color w:val="000000"/>
          <w:sz w:val="28"/>
        </w:rPr>
        <w:t>
      прием и подготовка сырья и реагентов;</w:t>
      </w:r>
    </w:p>
    <w:bookmarkEnd w:id="1463"/>
    <w:bookmarkStart w:name="z1468" w:id="1464"/>
    <w:p>
      <w:pPr>
        <w:spacing w:after="0"/>
        <w:ind w:left="0"/>
        <w:jc w:val="both"/>
      </w:pPr>
      <w:r>
        <w:rPr>
          <w:rFonts w:ascii="Times New Roman"/>
          <w:b w:val="false"/>
          <w:i w:val="false"/>
          <w:color w:val="000000"/>
          <w:sz w:val="28"/>
        </w:rPr>
        <w:t>
      загрузка их в аппараты;</w:t>
      </w:r>
    </w:p>
    <w:bookmarkEnd w:id="1464"/>
    <w:bookmarkStart w:name="z1469" w:id="1465"/>
    <w:p>
      <w:pPr>
        <w:spacing w:after="0"/>
        <w:ind w:left="0"/>
        <w:jc w:val="both"/>
      </w:pPr>
      <w:r>
        <w:rPr>
          <w:rFonts w:ascii="Times New Roman"/>
          <w:b w:val="false"/>
          <w:i w:val="false"/>
          <w:color w:val="000000"/>
          <w:sz w:val="28"/>
        </w:rPr>
        <w:t>
      выгрузка готового продукта;</w:t>
      </w:r>
    </w:p>
    <w:bookmarkEnd w:id="1465"/>
    <w:bookmarkStart w:name="z1470" w:id="1466"/>
    <w:p>
      <w:pPr>
        <w:spacing w:after="0"/>
        <w:ind w:left="0"/>
        <w:jc w:val="both"/>
      </w:pPr>
      <w:r>
        <w:rPr>
          <w:rFonts w:ascii="Times New Roman"/>
          <w:b w:val="false"/>
          <w:i w:val="false"/>
          <w:color w:val="000000"/>
          <w:sz w:val="28"/>
        </w:rPr>
        <w:t>
      обслуживание технологического оборудования;</w:t>
      </w:r>
    </w:p>
    <w:bookmarkEnd w:id="1466"/>
    <w:bookmarkStart w:name="z1471" w:id="1467"/>
    <w:p>
      <w:pPr>
        <w:spacing w:after="0"/>
        <w:ind w:left="0"/>
        <w:jc w:val="both"/>
      </w:pPr>
      <w:r>
        <w:rPr>
          <w:rFonts w:ascii="Times New Roman"/>
          <w:b w:val="false"/>
          <w:i w:val="false"/>
          <w:color w:val="000000"/>
          <w:sz w:val="28"/>
        </w:rPr>
        <w:t>
      чистка аппаратов;</w:t>
      </w:r>
    </w:p>
    <w:bookmarkEnd w:id="1467"/>
    <w:bookmarkStart w:name="z1472" w:id="1468"/>
    <w:p>
      <w:pPr>
        <w:spacing w:after="0"/>
        <w:ind w:left="0"/>
        <w:jc w:val="both"/>
      </w:pPr>
      <w:r>
        <w:rPr>
          <w:rFonts w:ascii="Times New Roman"/>
          <w:b w:val="false"/>
          <w:i w:val="false"/>
          <w:color w:val="000000"/>
          <w:sz w:val="28"/>
        </w:rPr>
        <w:t>
      отбор проб;</w:t>
      </w:r>
    </w:p>
    <w:bookmarkEnd w:id="1468"/>
    <w:bookmarkStart w:name="z1473" w:id="1469"/>
    <w:p>
      <w:pPr>
        <w:spacing w:after="0"/>
        <w:ind w:left="0"/>
        <w:jc w:val="both"/>
      </w:pPr>
      <w:r>
        <w:rPr>
          <w:rFonts w:ascii="Times New Roman"/>
          <w:b w:val="false"/>
          <w:i w:val="false"/>
          <w:color w:val="000000"/>
          <w:sz w:val="28"/>
        </w:rPr>
        <w:t>
      подготовка оборудования к ремонту;</w:t>
      </w:r>
    </w:p>
    <w:bookmarkEnd w:id="1469"/>
    <w:bookmarkStart w:name="z1474" w:id="1470"/>
    <w:p>
      <w:pPr>
        <w:spacing w:after="0"/>
        <w:ind w:left="0"/>
        <w:jc w:val="both"/>
      </w:pPr>
      <w:r>
        <w:rPr>
          <w:rFonts w:ascii="Times New Roman"/>
          <w:b w:val="false"/>
          <w:i w:val="false"/>
          <w:color w:val="000000"/>
          <w:sz w:val="28"/>
        </w:rPr>
        <w:t>
      устранение неисправностей в работе оборудования,</w:t>
      </w:r>
    </w:p>
    <w:bookmarkEnd w:id="1470"/>
    <w:bookmarkStart w:name="z1475" w:id="1471"/>
    <w:p>
      <w:pPr>
        <w:spacing w:after="0"/>
        <w:ind w:left="0"/>
        <w:jc w:val="both"/>
      </w:pPr>
      <w:r>
        <w:rPr>
          <w:rFonts w:ascii="Times New Roman"/>
          <w:b w:val="false"/>
          <w:i w:val="false"/>
          <w:color w:val="000000"/>
          <w:sz w:val="28"/>
        </w:rPr>
        <w:t>
      200. Должен знать:</w:t>
      </w:r>
    </w:p>
    <w:bookmarkEnd w:id="1471"/>
    <w:bookmarkStart w:name="z1476" w:id="1472"/>
    <w:p>
      <w:pPr>
        <w:spacing w:after="0"/>
        <w:ind w:left="0"/>
        <w:jc w:val="both"/>
      </w:pPr>
      <w:r>
        <w:rPr>
          <w:rFonts w:ascii="Times New Roman"/>
          <w:b w:val="false"/>
          <w:i w:val="false"/>
          <w:color w:val="000000"/>
          <w:sz w:val="28"/>
        </w:rPr>
        <w:t>
      технологическую схему обслуживаемого участка;</w:t>
      </w:r>
    </w:p>
    <w:bookmarkEnd w:id="1472"/>
    <w:bookmarkStart w:name="z1477" w:id="147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1473"/>
    <w:bookmarkStart w:name="z1478" w:id="1474"/>
    <w:p>
      <w:pPr>
        <w:spacing w:after="0"/>
        <w:ind w:left="0"/>
        <w:jc w:val="both"/>
      </w:pPr>
      <w:r>
        <w:rPr>
          <w:rFonts w:ascii="Times New Roman"/>
          <w:b w:val="false"/>
          <w:i w:val="false"/>
          <w:color w:val="000000"/>
          <w:sz w:val="28"/>
        </w:rPr>
        <w:t>
      физико-химические и технологические свойства сырья;</w:t>
      </w:r>
    </w:p>
    <w:bookmarkEnd w:id="1474"/>
    <w:bookmarkStart w:name="z1479" w:id="1475"/>
    <w:p>
      <w:pPr>
        <w:spacing w:after="0"/>
        <w:ind w:left="0"/>
        <w:jc w:val="both"/>
      </w:pPr>
      <w:r>
        <w:rPr>
          <w:rFonts w:ascii="Times New Roman"/>
          <w:b w:val="false"/>
          <w:i w:val="false"/>
          <w:color w:val="000000"/>
          <w:sz w:val="28"/>
        </w:rPr>
        <w:t>
      правила отбора проб.</w:t>
      </w:r>
    </w:p>
    <w:bookmarkEnd w:id="1475"/>
    <w:bookmarkStart w:name="z1480" w:id="1476"/>
    <w:p>
      <w:pPr>
        <w:spacing w:after="0"/>
        <w:ind w:left="0"/>
        <w:jc w:val="both"/>
      </w:pPr>
      <w:r>
        <w:rPr>
          <w:rFonts w:ascii="Times New Roman"/>
          <w:b w:val="false"/>
          <w:i w:val="false"/>
          <w:color w:val="000000"/>
          <w:sz w:val="28"/>
        </w:rPr>
        <w:t>
      201. Примеры работы:</w:t>
      </w:r>
    </w:p>
    <w:bookmarkEnd w:id="1476"/>
    <w:bookmarkStart w:name="z1481" w:id="1477"/>
    <w:p>
      <w:pPr>
        <w:spacing w:after="0"/>
        <w:ind w:left="0"/>
        <w:jc w:val="both"/>
      </w:pPr>
      <w:r>
        <w:rPr>
          <w:rFonts w:ascii="Times New Roman"/>
          <w:b w:val="false"/>
          <w:i w:val="false"/>
          <w:color w:val="000000"/>
          <w:sz w:val="28"/>
        </w:rPr>
        <w:t>
      олеум - ведение процесса десорбции в производстве персульфата натрия и параминосалицилата натрия.</w:t>
      </w:r>
    </w:p>
    <w:bookmarkEnd w:id="1477"/>
    <w:bookmarkStart w:name="z1482" w:id="1478"/>
    <w:p>
      <w:pPr>
        <w:spacing w:after="0"/>
        <w:ind w:left="0"/>
        <w:jc w:val="both"/>
      </w:pPr>
      <w:r>
        <w:rPr>
          <w:rFonts w:ascii="Times New Roman"/>
          <w:b w:val="false"/>
          <w:i w:val="false"/>
          <w:color w:val="000000"/>
          <w:sz w:val="28"/>
        </w:rPr>
        <w:t>
      Параграф 2. Аппаратчик десорбции, 4-й разряд</w:t>
      </w:r>
    </w:p>
    <w:bookmarkEnd w:id="1478"/>
    <w:bookmarkStart w:name="z1483" w:id="1479"/>
    <w:p>
      <w:pPr>
        <w:spacing w:after="0"/>
        <w:ind w:left="0"/>
        <w:jc w:val="both"/>
      </w:pPr>
      <w:r>
        <w:rPr>
          <w:rFonts w:ascii="Times New Roman"/>
          <w:b w:val="false"/>
          <w:i w:val="false"/>
          <w:color w:val="000000"/>
          <w:sz w:val="28"/>
        </w:rPr>
        <w:t>
      202. Характеристика работ:</w:t>
      </w:r>
    </w:p>
    <w:bookmarkEnd w:id="1479"/>
    <w:bookmarkStart w:name="z1484" w:id="1480"/>
    <w:p>
      <w:pPr>
        <w:spacing w:after="0"/>
        <w:ind w:left="0"/>
        <w:jc w:val="both"/>
      </w:pPr>
      <w:r>
        <w:rPr>
          <w:rFonts w:ascii="Times New Roman"/>
          <w:b w:val="false"/>
          <w:i w:val="false"/>
          <w:color w:val="000000"/>
          <w:sz w:val="28"/>
        </w:rPr>
        <w:t>
      ведение средней сложности технологического процесса десорбции;</w:t>
      </w:r>
    </w:p>
    <w:bookmarkEnd w:id="1480"/>
    <w:bookmarkStart w:name="z1485" w:id="1481"/>
    <w:p>
      <w:pPr>
        <w:spacing w:after="0"/>
        <w:ind w:left="0"/>
        <w:jc w:val="both"/>
      </w:pPr>
      <w:r>
        <w:rPr>
          <w:rFonts w:ascii="Times New Roman"/>
          <w:b w:val="false"/>
          <w:i w:val="false"/>
          <w:color w:val="000000"/>
          <w:sz w:val="28"/>
        </w:rPr>
        <w:t>
      прием, дозирование газа, пара насыщенных растворов, десорбция продукта с подогревом, под вакуумом, конденсация, подача десорбированного продукта на отмывку, передавливание готового продукта в емкости;</w:t>
      </w:r>
    </w:p>
    <w:bookmarkEnd w:id="1481"/>
    <w:bookmarkStart w:name="z1486" w:id="1482"/>
    <w:p>
      <w:pPr>
        <w:spacing w:after="0"/>
        <w:ind w:left="0"/>
        <w:jc w:val="both"/>
      </w:pPr>
      <w:r>
        <w:rPr>
          <w:rFonts w:ascii="Times New Roman"/>
          <w:b w:val="false"/>
          <w:i w:val="false"/>
          <w:color w:val="000000"/>
          <w:sz w:val="28"/>
        </w:rPr>
        <w:t>
      обслуживание десорберов, сборников, подогревателей, кипятильников, вакуум-насосов, лубрикаторов и другого оборудования;</w:t>
      </w:r>
    </w:p>
    <w:bookmarkEnd w:id="1482"/>
    <w:bookmarkStart w:name="z1487" w:id="1483"/>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регулирование технологического процесса по показаниям контрольно-измерительных приборов и результатам анализов;</w:t>
      </w:r>
    </w:p>
    <w:bookmarkEnd w:id="1483"/>
    <w:bookmarkStart w:name="z1488" w:id="1484"/>
    <w:p>
      <w:pPr>
        <w:spacing w:after="0"/>
        <w:ind w:left="0"/>
        <w:jc w:val="both"/>
      </w:pPr>
      <w:r>
        <w:rPr>
          <w:rFonts w:ascii="Times New Roman"/>
          <w:b w:val="false"/>
          <w:i w:val="false"/>
          <w:color w:val="000000"/>
          <w:sz w:val="28"/>
        </w:rPr>
        <w:t>
      контроль десорбируемого продукта;</w:t>
      </w:r>
    </w:p>
    <w:bookmarkEnd w:id="1484"/>
    <w:bookmarkStart w:name="z1489" w:id="1485"/>
    <w:p>
      <w:pPr>
        <w:spacing w:after="0"/>
        <w:ind w:left="0"/>
        <w:jc w:val="both"/>
      </w:pPr>
      <w:r>
        <w:rPr>
          <w:rFonts w:ascii="Times New Roman"/>
          <w:b w:val="false"/>
          <w:i w:val="false"/>
          <w:color w:val="000000"/>
          <w:sz w:val="28"/>
        </w:rPr>
        <w:t>
      учет готовой продукции;</w:t>
      </w:r>
    </w:p>
    <w:bookmarkEnd w:id="1485"/>
    <w:bookmarkStart w:name="z1490" w:id="1486"/>
    <w:p>
      <w:pPr>
        <w:spacing w:after="0"/>
        <w:ind w:left="0"/>
        <w:jc w:val="both"/>
      </w:pPr>
      <w:r>
        <w:rPr>
          <w:rFonts w:ascii="Times New Roman"/>
          <w:b w:val="false"/>
          <w:i w:val="false"/>
          <w:color w:val="000000"/>
          <w:sz w:val="28"/>
        </w:rPr>
        <w:t>
      сдача и прием оборудования из ремонта.</w:t>
      </w:r>
    </w:p>
    <w:bookmarkEnd w:id="1486"/>
    <w:bookmarkStart w:name="z1491" w:id="1487"/>
    <w:p>
      <w:pPr>
        <w:spacing w:after="0"/>
        <w:ind w:left="0"/>
        <w:jc w:val="both"/>
      </w:pPr>
      <w:r>
        <w:rPr>
          <w:rFonts w:ascii="Times New Roman"/>
          <w:b w:val="false"/>
          <w:i w:val="false"/>
          <w:color w:val="000000"/>
          <w:sz w:val="28"/>
        </w:rPr>
        <w:t>
      203. Должен знать:</w:t>
      </w:r>
    </w:p>
    <w:bookmarkEnd w:id="1487"/>
    <w:bookmarkStart w:name="z1492" w:id="1488"/>
    <w:p>
      <w:pPr>
        <w:spacing w:after="0"/>
        <w:ind w:left="0"/>
        <w:jc w:val="both"/>
      </w:pPr>
      <w:r>
        <w:rPr>
          <w:rFonts w:ascii="Times New Roman"/>
          <w:b w:val="false"/>
          <w:i w:val="false"/>
          <w:color w:val="000000"/>
          <w:sz w:val="28"/>
        </w:rPr>
        <w:t>
      технологическую схему обслуживаемого участка:</w:t>
      </w:r>
    </w:p>
    <w:bookmarkEnd w:id="1488"/>
    <w:bookmarkStart w:name="z1493" w:id="1489"/>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1489"/>
    <w:bookmarkStart w:name="z1494" w:id="1490"/>
    <w:p>
      <w:pPr>
        <w:spacing w:after="0"/>
        <w:ind w:left="0"/>
        <w:jc w:val="both"/>
      </w:pPr>
      <w:r>
        <w:rPr>
          <w:rFonts w:ascii="Times New Roman"/>
          <w:b w:val="false"/>
          <w:i w:val="false"/>
          <w:color w:val="000000"/>
          <w:sz w:val="28"/>
        </w:rPr>
        <w:t>
      схему арматуры, коммуникаций;</w:t>
      </w:r>
    </w:p>
    <w:bookmarkEnd w:id="1490"/>
    <w:bookmarkStart w:name="z1495" w:id="1491"/>
    <w:p>
      <w:pPr>
        <w:spacing w:after="0"/>
        <w:ind w:left="0"/>
        <w:jc w:val="both"/>
      </w:pPr>
      <w:r>
        <w:rPr>
          <w:rFonts w:ascii="Times New Roman"/>
          <w:b w:val="false"/>
          <w:i w:val="false"/>
          <w:color w:val="000000"/>
          <w:sz w:val="28"/>
        </w:rPr>
        <w:t>
      физико-химические свойства десорбируемых веществ;</w:t>
      </w:r>
    </w:p>
    <w:bookmarkEnd w:id="1491"/>
    <w:bookmarkStart w:name="z1496" w:id="1492"/>
    <w:p>
      <w:pPr>
        <w:spacing w:after="0"/>
        <w:ind w:left="0"/>
        <w:jc w:val="both"/>
      </w:pPr>
      <w:r>
        <w:rPr>
          <w:rFonts w:ascii="Times New Roman"/>
          <w:b w:val="false"/>
          <w:i w:val="false"/>
          <w:color w:val="000000"/>
          <w:sz w:val="28"/>
        </w:rPr>
        <w:t>
      технологический режим, сущность и правила регулирования технологического процесса;</w:t>
      </w:r>
    </w:p>
    <w:bookmarkEnd w:id="1492"/>
    <w:bookmarkStart w:name="z1497" w:id="1493"/>
    <w:p>
      <w:pPr>
        <w:spacing w:after="0"/>
        <w:ind w:left="0"/>
        <w:jc w:val="both"/>
      </w:pPr>
      <w:r>
        <w:rPr>
          <w:rFonts w:ascii="Times New Roman"/>
          <w:b w:val="false"/>
          <w:i w:val="false"/>
          <w:color w:val="000000"/>
          <w:sz w:val="28"/>
        </w:rPr>
        <w:t>
      правила отбора проб;</w:t>
      </w:r>
    </w:p>
    <w:bookmarkEnd w:id="1493"/>
    <w:bookmarkStart w:name="z1498" w:id="1494"/>
    <w:p>
      <w:pPr>
        <w:spacing w:after="0"/>
        <w:ind w:left="0"/>
        <w:jc w:val="both"/>
      </w:pPr>
      <w:r>
        <w:rPr>
          <w:rFonts w:ascii="Times New Roman"/>
          <w:b w:val="false"/>
          <w:i w:val="false"/>
          <w:color w:val="000000"/>
          <w:sz w:val="28"/>
        </w:rPr>
        <w:t>
      методику проведения анализов.</w:t>
      </w:r>
    </w:p>
    <w:bookmarkEnd w:id="1494"/>
    <w:bookmarkStart w:name="z1499" w:id="1495"/>
    <w:p>
      <w:pPr>
        <w:spacing w:after="0"/>
        <w:ind w:left="0"/>
        <w:jc w:val="both"/>
      </w:pPr>
      <w:r>
        <w:rPr>
          <w:rFonts w:ascii="Times New Roman"/>
          <w:b w:val="false"/>
          <w:i w:val="false"/>
          <w:color w:val="000000"/>
          <w:sz w:val="28"/>
        </w:rPr>
        <w:t>
      204. Примеры работ</w:t>
      </w:r>
    </w:p>
    <w:bookmarkEnd w:id="1495"/>
    <w:bookmarkStart w:name="z1500" w:id="1496"/>
    <w:p>
      <w:pPr>
        <w:spacing w:after="0"/>
        <w:ind w:left="0"/>
        <w:jc w:val="both"/>
      </w:pPr>
      <w:r>
        <w:rPr>
          <w:rFonts w:ascii="Times New Roman"/>
          <w:b w:val="false"/>
          <w:i w:val="false"/>
          <w:color w:val="000000"/>
          <w:sz w:val="28"/>
        </w:rPr>
        <w:t>
      1) ведение процесса производства йода воздушно-десорбционным методом,</w:t>
      </w:r>
    </w:p>
    <w:bookmarkEnd w:id="1496"/>
    <w:bookmarkStart w:name="z1501" w:id="1497"/>
    <w:p>
      <w:pPr>
        <w:spacing w:after="0"/>
        <w:ind w:left="0"/>
        <w:jc w:val="both"/>
      </w:pPr>
      <w:r>
        <w:rPr>
          <w:rFonts w:ascii="Times New Roman"/>
          <w:b w:val="false"/>
          <w:i w:val="false"/>
          <w:color w:val="000000"/>
          <w:sz w:val="28"/>
        </w:rPr>
        <w:t>
      2) ведение процесса выделения и очистки веществ с использованием десорбции.</w:t>
      </w:r>
    </w:p>
    <w:bookmarkEnd w:id="1497"/>
    <w:bookmarkStart w:name="z1502" w:id="1498"/>
    <w:p>
      <w:pPr>
        <w:spacing w:after="0"/>
        <w:ind w:left="0"/>
        <w:jc w:val="both"/>
      </w:pPr>
      <w:r>
        <w:rPr>
          <w:rFonts w:ascii="Times New Roman"/>
          <w:b w:val="false"/>
          <w:i w:val="false"/>
          <w:color w:val="000000"/>
          <w:sz w:val="28"/>
        </w:rPr>
        <w:t>
      Параграф 3. Аппаратчик десорбции, 5-й разряд</w:t>
      </w:r>
    </w:p>
    <w:bookmarkEnd w:id="1498"/>
    <w:bookmarkStart w:name="z1503" w:id="1499"/>
    <w:p>
      <w:pPr>
        <w:spacing w:after="0"/>
        <w:ind w:left="0"/>
        <w:jc w:val="both"/>
      </w:pPr>
      <w:r>
        <w:rPr>
          <w:rFonts w:ascii="Times New Roman"/>
          <w:b w:val="false"/>
          <w:i w:val="false"/>
          <w:color w:val="000000"/>
          <w:sz w:val="28"/>
        </w:rPr>
        <w:t>
      205. Характеристика работ:</w:t>
      </w:r>
    </w:p>
    <w:bookmarkEnd w:id="1499"/>
    <w:bookmarkStart w:name="z1504" w:id="1500"/>
    <w:p>
      <w:pPr>
        <w:spacing w:after="0"/>
        <w:ind w:left="0"/>
        <w:jc w:val="both"/>
      </w:pPr>
      <w:r>
        <w:rPr>
          <w:rFonts w:ascii="Times New Roman"/>
          <w:b w:val="false"/>
          <w:i w:val="false"/>
          <w:color w:val="000000"/>
          <w:sz w:val="28"/>
        </w:rPr>
        <w:t>
      ведение сложного технологического процесса десорбции;</w:t>
      </w:r>
    </w:p>
    <w:bookmarkEnd w:id="1500"/>
    <w:bookmarkStart w:name="z1505" w:id="1501"/>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501"/>
    <w:bookmarkStart w:name="z1506" w:id="1502"/>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502"/>
    <w:bookmarkStart w:name="z1507" w:id="1503"/>
    <w:p>
      <w:pPr>
        <w:spacing w:after="0"/>
        <w:ind w:left="0"/>
        <w:jc w:val="both"/>
      </w:pPr>
      <w:r>
        <w:rPr>
          <w:rFonts w:ascii="Times New Roman"/>
          <w:b w:val="false"/>
          <w:i w:val="false"/>
          <w:color w:val="000000"/>
          <w:sz w:val="28"/>
        </w:rPr>
        <w:t>
      проведение контрольных анализов;</w:t>
      </w:r>
    </w:p>
    <w:bookmarkEnd w:id="1503"/>
    <w:bookmarkStart w:name="z1508" w:id="1504"/>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1504"/>
    <w:bookmarkStart w:name="z1509" w:id="1505"/>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оборудования;</w:t>
      </w:r>
    </w:p>
    <w:bookmarkEnd w:id="1505"/>
    <w:bookmarkStart w:name="z1510" w:id="1506"/>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506"/>
    <w:bookmarkStart w:name="z1511" w:id="1507"/>
    <w:p>
      <w:pPr>
        <w:spacing w:after="0"/>
        <w:ind w:left="0"/>
        <w:jc w:val="both"/>
      </w:pPr>
      <w:r>
        <w:rPr>
          <w:rFonts w:ascii="Times New Roman"/>
          <w:b w:val="false"/>
          <w:i w:val="false"/>
          <w:color w:val="000000"/>
          <w:sz w:val="28"/>
        </w:rPr>
        <w:t>
      206. Должен знать:</w:t>
      </w:r>
    </w:p>
    <w:bookmarkEnd w:id="1507"/>
    <w:bookmarkStart w:name="z1512" w:id="1508"/>
    <w:p>
      <w:pPr>
        <w:spacing w:after="0"/>
        <w:ind w:left="0"/>
        <w:jc w:val="both"/>
      </w:pPr>
      <w:r>
        <w:rPr>
          <w:rFonts w:ascii="Times New Roman"/>
          <w:b w:val="false"/>
          <w:i w:val="false"/>
          <w:color w:val="000000"/>
          <w:sz w:val="28"/>
        </w:rPr>
        <w:t>
      технологическую схему обслуживаемого участка;</w:t>
      </w:r>
    </w:p>
    <w:bookmarkEnd w:id="1508"/>
    <w:bookmarkStart w:name="z1513" w:id="1509"/>
    <w:p>
      <w:pPr>
        <w:spacing w:after="0"/>
        <w:ind w:left="0"/>
        <w:jc w:val="both"/>
      </w:pPr>
      <w:r>
        <w:rPr>
          <w:rFonts w:ascii="Times New Roman"/>
          <w:b w:val="false"/>
          <w:i w:val="false"/>
          <w:color w:val="000000"/>
          <w:sz w:val="28"/>
        </w:rPr>
        <w:t>
      устройство, правила эксплуатации основного и вспомогательного оборудования, контрольно-измерительных приборов;</w:t>
      </w:r>
    </w:p>
    <w:bookmarkEnd w:id="1509"/>
    <w:bookmarkStart w:name="z1514" w:id="1510"/>
    <w:p>
      <w:pPr>
        <w:spacing w:after="0"/>
        <w:ind w:left="0"/>
        <w:jc w:val="both"/>
      </w:pPr>
      <w:r>
        <w:rPr>
          <w:rFonts w:ascii="Times New Roman"/>
          <w:b w:val="false"/>
          <w:i w:val="false"/>
          <w:color w:val="000000"/>
          <w:sz w:val="28"/>
        </w:rPr>
        <w:t>
      схему арматуры, коммуникаций;</w:t>
      </w:r>
    </w:p>
    <w:bookmarkEnd w:id="1510"/>
    <w:bookmarkStart w:name="z1515" w:id="1511"/>
    <w:p>
      <w:pPr>
        <w:spacing w:after="0"/>
        <w:ind w:left="0"/>
        <w:jc w:val="both"/>
      </w:pPr>
      <w:r>
        <w:rPr>
          <w:rFonts w:ascii="Times New Roman"/>
          <w:b w:val="false"/>
          <w:i w:val="false"/>
          <w:color w:val="000000"/>
          <w:sz w:val="28"/>
        </w:rPr>
        <w:t>
      физико-химические свойства десорбируемых веществ;</w:t>
      </w:r>
    </w:p>
    <w:bookmarkEnd w:id="1511"/>
    <w:bookmarkStart w:name="z1516" w:id="1512"/>
    <w:p>
      <w:pPr>
        <w:spacing w:after="0"/>
        <w:ind w:left="0"/>
        <w:jc w:val="both"/>
      </w:pPr>
      <w:r>
        <w:rPr>
          <w:rFonts w:ascii="Times New Roman"/>
          <w:b w:val="false"/>
          <w:i w:val="false"/>
          <w:color w:val="000000"/>
          <w:sz w:val="28"/>
        </w:rPr>
        <w:t>
      технологический режим, правила регулирования технологического процесса;</w:t>
      </w:r>
    </w:p>
    <w:bookmarkEnd w:id="1512"/>
    <w:bookmarkStart w:name="z1517" w:id="1513"/>
    <w:p>
      <w:pPr>
        <w:spacing w:after="0"/>
        <w:ind w:left="0"/>
        <w:jc w:val="both"/>
      </w:pPr>
      <w:r>
        <w:rPr>
          <w:rFonts w:ascii="Times New Roman"/>
          <w:b w:val="false"/>
          <w:i w:val="false"/>
          <w:color w:val="000000"/>
          <w:sz w:val="28"/>
        </w:rPr>
        <w:t>
      методику выполнения анализов.</w:t>
      </w:r>
    </w:p>
    <w:bookmarkEnd w:id="1513"/>
    <w:bookmarkStart w:name="z1518" w:id="1514"/>
    <w:p>
      <w:pPr>
        <w:spacing w:after="0"/>
        <w:ind w:left="0"/>
        <w:jc w:val="both"/>
      </w:pPr>
      <w:r>
        <w:rPr>
          <w:rFonts w:ascii="Times New Roman"/>
          <w:b w:val="false"/>
          <w:i w:val="false"/>
          <w:color w:val="000000"/>
          <w:sz w:val="28"/>
        </w:rPr>
        <w:t>
      207. Примеры работы:</w:t>
      </w:r>
    </w:p>
    <w:bookmarkEnd w:id="1514"/>
    <w:bookmarkStart w:name="z1519" w:id="1515"/>
    <w:p>
      <w:pPr>
        <w:spacing w:after="0"/>
        <w:ind w:left="0"/>
        <w:jc w:val="both"/>
      </w:pPr>
      <w:r>
        <w:rPr>
          <w:rFonts w:ascii="Times New Roman"/>
          <w:b w:val="false"/>
          <w:i w:val="false"/>
          <w:color w:val="000000"/>
          <w:sz w:val="28"/>
        </w:rPr>
        <w:t>
      изобутилен, фенолы - ведение процесса десорбции.</w:t>
      </w:r>
    </w:p>
    <w:bookmarkEnd w:id="1515"/>
    <w:bookmarkStart w:name="z1520" w:id="1516"/>
    <w:p>
      <w:pPr>
        <w:spacing w:after="0"/>
        <w:ind w:left="0"/>
        <w:jc w:val="both"/>
      </w:pPr>
      <w:r>
        <w:rPr>
          <w:rFonts w:ascii="Times New Roman"/>
          <w:b w:val="false"/>
          <w:i w:val="false"/>
          <w:color w:val="000000"/>
          <w:sz w:val="28"/>
        </w:rPr>
        <w:t>
      25. Аппаратчик диазотирования</w:t>
      </w:r>
    </w:p>
    <w:bookmarkEnd w:id="1516"/>
    <w:bookmarkStart w:name="z1521" w:id="1517"/>
    <w:p>
      <w:pPr>
        <w:spacing w:after="0"/>
        <w:ind w:left="0"/>
        <w:jc w:val="both"/>
      </w:pPr>
      <w:r>
        <w:rPr>
          <w:rFonts w:ascii="Times New Roman"/>
          <w:b w:val="false"/>
          <w:i w:val="false"/>
          <w:color w:val="000000"/>
          <w:sz w:val="28"/>
        </w:rPr>
        <w:t>
      Параграф 1. Аппаратчик диазотирования, 3-й разряд</w:t>
      </w:r>
    </w:p>
    <w:bookmarkEnd w:id="1517"/>
    <w:bookmarkStart w:name="z1522" w:id="1518"/>
    <w:p>
      <w:pPr>
        <w:spacing w:after="0"/>
        <w:ind w:left="0"/>
        <w:jc w:val="both"/>
      </w:pPr>
      <w:r>
        <w:rPr>
          <w:rFonts w:ascii="Times New Roman"/>
          <w:b w:val="false"/>
          <w:i w:val="false"/>
          <w:color w:val="000000"/>
          <w:sz w:val="28"/>
        </w:rPr>
        <w:t>
      208. Характеристика работ:</w:t>
      </w:r>
    </w:p>
    <w:bookmarkEnd w:id="1518"/>
    <w:bookmarkStart w:name="z1523" w:id="1519"/>
    <w:p>
      <w:pPr>
        <w:spacing w:after="0"/>
        <w:ind w:left="0"/>
        <w:jc w:val="both"/>
      </w:pPr>
      <w:r>
        <w:rPr>
          <w:rFonts w:ascii="Times New Roman"/>
          <w:b w:val="false"/>
          <w:i w:val="false"/>
          <w:color w:val="000000"/>
          <w:sz w:val="28"/>
        </w:rPr>
        <w:t>
      выполнение отдельных операций технологического процесса диазотирования;</w:t>
      </w:r>
    </w:p>
    <w:bookmarkEnd w:id="1519"/>
    <w:bookmarkStart w:name="z1524" w:id="1520"/>
    <w:p>
      <w:pPr>
        <w:spacing w:after="0"/>
        <w:ind w:left="0"/>
        <w:jc w:val="both"/>
      </w:pPr>
      <w:r>
        <w:rPr>
          <w:rFonts w:ascii="Times New Roman"/>
          <w:b w:val="false"/>
          <w:i w:val="false"/>
          <w:color w:val="000000"/>
          <w:sz w:val="28"/>
        </w:rPr>
        <w:t>
      подготовка и загрузка сырья и реагентов в реактор;</w:t>
      </w:r>
    </w:p>
    <w:bookmarkEnd w:id="1520"/>
    <w:bookmarkStart w:name="z1525" w:id="1521"/>
    <w:p>
      <w:pPr>
        <w:spacing w:after="0"/>
        <w:ind w:left="0"/>
        <w:jc w:val="both"/>
      </w:pPr>
      <w:r>
        <w:rPr>
          <w:rFonts w:ascii="Times New Roman"/>
          <w:b w:val="false"/>
          <w:i w:val="false"/>
          <w:color w:val="000000"/>
          <w:sz w:val="28"/>
        </w:rPr>
        <w:t>
      выгрузка готового продукта;</w:t>
      </w:r>
    </w:p>
    <w:bookmarkEnd w:id="1521"/>
    <w:bookmarkStart w:name="z1526" w:id="1522"/>
    <w:p>
      <w:pPr>
        <w:spacing w:after="0"/>
        <w:ind w:left="0"/>
        <w:jc w:val="both"/>
      </w:pPr>
      <w:r>
        <w:rPr>
          <w:rFonts w:ascii="Times New Roman"/>
          <w:b w:val="false"/>
          <w:i w:val="false"/>
          <w:color w:val="000000"/>
          <w:sz w:val="28"/>
        </w:rPr>
        <w:t>
      обслуживание технологического оборудования;</w:t>
      </w:r>
    </w:p>
    <w:bookmarkEnd w:id="1522"/>
    <w:bookmarkStart w:name="z1527" w:id="1523"/>
    <w:p>
      <w:pPr>
        <w:spacing w:after="0"/>
        <w:ind w:left="0"/>
        <w:jc w:val="both"/>
      </w:pPr>
      <w:r>
        <w:rPr>
          <w:rFonts w:ascii="Times New Roman"/>
          <w:b w:val="false"/>
          <w:i w:val="false"/>
          <w:color w:val="000000"/>
          <w:sz w:val="28"/>
        </w:rPr>
        <w:t>
      отбор проб;</w:t>
      </w:r>
    </w:p>
    <w:bookmarkEnd w:id="1523"/>
    <w:bookmarkStart w:name="z1528" w:id="1524"/>
    <w:p>
      <w:pPr>
        <w:spacing w:after="0"/>
        <w:ind w:left="0"/>
        <w:jc w:val="both"/>
      </w:pPr>
      <w:r>
        <w:rPr>
          <w:rFonts w:ascii="Times New Roman"/>
          <w:b w:val="false"/>
          <w:i w:val="false"/>
          <w:color w:val="000000"/>
          <w:sz w:val="28"/>
        </w:rPr>
        <w:t>
      чистка аппаратов;</w:t>
      </w:r>
    </w:p>
    <w:bookmarkEnd w:id="1524"/>
    <w:bookmarkStart w:name="z1529" w:id="1525"/>
    <w:p>
      <w:pPr>
        <w:spacing w:after="0"/>
        <w:ind w:left="0"/>
        <w:jc w:val="both"/>
      </w:pPr>
      <w:r>
        <w:rPr>
          <w:rFonts w:ascii="Times New Roman"/>
          <w:b w:val="false"/>
          <w:i w:val="false"/>
          <w:color w:val="000000"/>
          <w:sz w:val="28"/>
        </w:rPr>
        <w:t>
      подготовка оборудования к ремонту.</w:t>
      </w:r>
    </w:p>
    <w:bookmarkEnd w:id="1525"/>
    <w:bookmarkStart w:name="z1530" w:id="1526"/>
    <w:p>
      <w:pPr>
        <w:spacing w:after="0"/>
        <w:ind w:left="0"/>
        <w:jc w:val="both"/>
      </w:pPr>
      <w:r>
        <w:rPr>
          <w:rFonts w:ascii="Times New Roman"/>
          <w:b w:val="false"/>
          <w:i w:val="false"/>
          <w:color w:val="000000"/>
          <w:sz w:val="28"/>
        </w:rPr>
        <w:t>
      209. Должен знать:</w:t>
      </w:r>
    </w:p>
    <w:bookmarkEnd w:id="1526"/>
    <w:bookmarkStart w:name="z1531" w:id="1527"/>
    <w:p>
      <w:pPr>
        <w:spacing w:after="0"/>
        <w:ind w:left="0"/>
        <w:jc w:val="both"/>
      </w:pPr>
      <w:r>
        <w:rPr>
          <w:rFonts w:ascii="Times New Roman"/>
          <w:b w:val="false"/>
          <w:i w:val="false"/>
          <w:color w:val="000000"/>
          <w:sz w:val="28"/>
        </w:rPr>
        <w:t>
      принцип работы оборудования;</w:t>
      </w:r>
    </w:p>
    <w:bookmarkEnd w:id="1527"/>
    <w:bookmarkStart w:name="z1532" w:id="1528"/>
    <w:p>
      <w:pPr>
        <w:spacing w:after="0"/>
        <w:ind w:left="0"/>
        <w:jc w:val="both"/>
      </w:pPr>
      <w:r>
        <w:rPr>
          <w:rFonts w:ascii="Times New Roman"/>
          <w:b w:val="false"/>
          <w:i w:val="false"/>
          <w:color w:val="000000"/>
          <w:sz w:val="28"/>
        </w:rPr>
        <w:t>
      свойства сырья, полуфабрикатов и предъявляемые к ним технические требования;</w:t>
      </w:r>
    </w:p>
    <w:bookmarkEnd w:id="1528"/>
    <w:bookmarkStart w:name="z1533" w:id="1529"/>
    <w:p>
      <w:pPr>
        <w:spacing w:after="0"/>
        <w:ind w:left="0"/>
        <w:jc w:val="both"/>
      </w:pPr>
      <w:r>
        <w:rPr>
          <w:rFonts w:ascii="Times New Roman"/>
          <w:b w:val="false"/>
          <w:i w:val="false"/>
          <w:color w:val="000000"/>
          <w:sz w:val="28"/>
        </w:rPr>
        <w:t>
      правила отбора проб.</w:t>
      </w:r>
    </w:p>
    <w:bookmarkEnd w:id="1529"/>
    <w:bookmarkStart w:name="z1534" w:id="1530"/>
    <w:p>
      <w:pPr>
        <w:spacing w:after="0"/>
        <w:ind w:left="0"/>
        <w:jc w:val="both"/>
      </w:pPr>
      <w:r>
        <w:rPr>
          <w:rFonts w:ascii="Times New Roman"/>
          <w:b w:val="false"/>
          <w:i w:val="false"/>
          <w:color w:val="000000"/>
          <w:sz w:val="28"/>
        </w:rPr>
        <w:t>
      Параграф 2. Аппаратчик диазотирования, 4-й разряд</w:t>
      </w:r>
    </w:p>
    <w:bookmarkEnd w:id="1530"/>
    <w:bookmarkStart w:name="z1535" w:id="1531"/>
    <w:p>
      <w:pPr>
        <w:spacing w:after="0"/>
        <w:ind w:left="0"/>
        <w:jc w:val="both"/>
      </w:pPr>
      <w:r>
        <w:rPr>
          <w:rFonts w:ascii="Times New Roman"/>
          <w:b w:val="false"/>
          <w:i w:val="false"/>
          <w:color w:val="000000"/>
          <w:sz w:val="28"/>
        </w:rPr>
        <w:t>
      210. Характеристика работ:</w:t>
      </w:r>
    </w:p>
    <w:bookmarkEnd w:id="1531"/>
    <w:bookmarkStart w:name="z1536" w:id="1532"/>
    <w:p>
      <w:pPr>
        <w:spacing w:after="0"/>
        <w:ind w:left="0"/>
        <w:jc w:val="both"/>
      </w:pPr>
      <w:r>
        <w:rPr>
          <w:rFonts w:ascii="Times New Roman"/>
          <w:b w:val="false"/>
          <w:i w:val="false"/>
          <w:color w:val="000000"/>
          <w:sz w:val="28"/>
        </w:rPr>
        <w:t>
      ведение технологического процесса диазотирования;</w:t>
      </w:r>
    </w:p>
    <w:bookmarkEnd w:id="1532"/>
    <w:bookmarkStart w:name="z1537" w:id="1533"/>
    <w:p>
      <w:pPr>
        <w:spacing w:after="0"/>
        <w:ind w:left="0"/>
        <w:jc w:val="both"/>
      </w:pPr>
      <w:r>
        <w:rPr>
          <w:rFonts w:ascii="Times New Roman"/>
          <w:b w:val="false"/>
          <w:i w:val="false"/>
          <w:color w:val="000000"/>
          <w:sz w:val="28"/>
        </w:rPr>
        <w:t>
      дозировка сырья и полуфабрикатов, загрузка их в реактор, тщательное перемешивание, охлаждение, диазотирование, передача полученного диазораствора на дальнейшую обработку;</w:t>
      </w:r>
    </w:p>
    <w:bookmarkEnd w:id="1533"/>
    <w:bookmarkStart w:name="z1538" w:id="1534"/>
    <w:p>
      <w:pPr>
        <w:spacing w:after="0"/>
        <w:ind w:left="0"/>
        <w:jc w:val="both"/>
      </w:pPr>
      <w:r>
        <w:rPr>
          <w:rFonts w:ascii="Times New Roman"/>
          <w:b w:val="false"/>
          <w:i w:val="false"/>
          <w:color w:val="000000"/>
          <w:sz w:val="28"/>
        </w:rPr>
        <w:t>
      регулирование параметров технологического режима: температуры, скорости подачи нитрита натрия, кислотности реакционной массы по показаниям контрольно-измерительных приборов и результатам анализов;</w:t>
      </w:r>
    </w:p>
    <w:bookmarkEnd w:id="1534"/>
    <w:bookmarkStart w:name="z1539" w:id="1535"/>
    <w:p>
      <w:pPr>
        <w:spacing w:after="0"/>
        <w:ind w:left="0"/>
        <w:jc w:val="both"/>
      </w:pPr>
      <w:r>
        <w:rPr>
          <w:rFonts w:ascii="Times New Roman"/>
          <w:b w:val="false"/>
          <w:i w:val="false"/>
          <w:color w:val="000000"/>
          <w:sz w:val="28"/>
        </w:rPr>
        <w:t>
      обслуживание реакторов, дозеров, мерников, сборников, флорентин, контейнеров, центробежных насосов, поглотительных установок, коммуникаций, арматуры, контрольно-измерительных приборов и другого оборудования;</w:t>
      </w:r>
    </w:p>
    <w:bookmarkEnd w:id="1535"/>
    <w:bookmarkStart w:name="z1540" w:id="1536"/>
    <w:p>
      <w:pPr>
        <w:spacing w:after="0"/>
        <w:ind w:left="0"/>
        <w:jc w:val="both"/>
      </w:pPr>
      <w:r>
        <w:rPr>
          <w:rFonts w:ascii="Times New Roman"/>
          <w:b w:val="false"/>
          <w:i w:val="false"/>
          <w:color w:val="000000"/>
          <w:sz w:val="28"/>
        </w:rPr>
        <w:t>
      учет расхода сырья, полуфабрикатов;</w:t>
      </w:r>
    </w:p>
    <w:bookmarkEnd w:id="1536"/>
    <w:bookmarkStart w:name="z1541" w:id="1537"/>
    <w:p>
      <w:pPr>
        <w:spacing w:after="0"/>
        <w:ind w:left="0"/>
        <w:jc w:val="both"/>
      </w:pPr>
      <w:r>
        <w:rPr>
          <w:rFonts w:ascii="Times New Roman"/>
          <w:b w:val="false"/>
          <w:i w:val="false"/>
          <w:color w:val="000000"/>
          <w:sz w:val="28"/>
        </w:rPr>
        <w:t>
      проведение анализов;</w:t>
      </w:r>
    </w:p>
    <w:bookmarkEnd w:id="1537"/>
    <w:bookmarkStart w:name="z1542" w:id="1538"/>
    <w:p>
      <w:pPr>
        <w:spacing w:after="0"/>
        <w:ind w:left="0"/>
        <w:jc w:val="both"/>
      </w:pPr>
      <w:r>
        <w:rPr>
          <w:rFonts w:ascii="Times New Roman"/>
          <w:b w:val="false"/>
          <w:i w:val="false"/>
          <w:color w:val="000000"/>
          <w:sz w:val="28"/>
        </w:rPr>
        <w:t>
      сдача и прием оборудования из ремонта.</w:t>
      </w:r>
    </w:p>
    <w:bookmarkEnd w:id="1538"/>
    <w:bookmarkStart w:name="z1543" w:id="1539"/>
    <w:p>
      <w:pPr>
        <w:spacing w:after="0"/>
        <w:ind w:left="0"/>
        <w:jc w:val="both"/>
      </w:pPr>
      <w:r>
        <w:rPr>
          <w:rFonts w:ascii="Times New Roman"/>
          <w:b w:val="false"/>
          <w:i w:val="false"/>
          <w:color w:val="000000"/>
          <w:sz w:val="28"/>
        </w:rPr>
        <w:t>
      211. Должен знать:</w:t>
      </w:r>
    </w:p>
    <w:bookmarkEnd w:id="1539"/>
    <w:bookmarkStart w:name="z1544" w:id="1540"/>
    <w:p>
      <w:pPr>
        <w:spacing w:after="0"/>
        <w:ind w:left="0"/>
        <w:jc w:val="both"/>
      </w:pPr>
      <w:r>
        <w:rPr>
          <w:rFonts w:ascii="Times New Roman"/>
          <w:b w:val="false"/>
          <w:i w:val="false"/>
          <w:color w:val="000000"/>
          <w:sz w:val="28"/>
        </w:rPr>
        <w:t>
      технологическую схему производства и сущность процесса диазотирования;</w:t>
      </w:r>
    </w:p>
    <w:bookmarkEnd w:id="1540"/>
    <w:bookmarkStart w:name="z1545" w:id="1541"/>
    <w:p>
      <w:pPr>
        <w:spacing w:after="0"/>
        <w:ind w:left="0"/>
        <w:jc w:val="both"/>
      </w:pPr>
      <w:r>
        <w:rPr>
          <w:rFonts w:ascii="Times New Roman"/>
          <w:b w:val="false"/>
          <w:i w:val="false"/>
          <w:color w:val="000000"/>
          <w:sz w:val="28"/>
        </w:rPr>
        <w:t>
      принцип работы оборудования;</w:t>
      </w:r>
    </w:p>
    <w:bookmarkEnd w:id="1541"/>
    <w:bookmarkStart w:name="z1546" w:id="1542"/>
    <w:p>
      <w:pPr>
        <w:spacing w:after="0"/>
        <w:ind w:left="0"/>
        <w:jc w:val="both"/>
      </w:pPr>
      <w:r>
        <w:rPr>
          <w:rFonts w:ascii="Times New Roman"/>
          <w:b w:val="false"/>
          <w:i w:val="false"/>
          <w:color w:val="000000"/>
          <w:sz w:val="28"/>
        </w:rPr>
        <w:t>
      схему арматуры, коммуникаций и контрольно-измерительных приборов на обслуживаемом участке;</w:t>
      </w:r>
    </w:p>
    <w:bookmarkEnd w:id="1542"/>
    <w:bookmarkStart w:name="z1547" w:id="1543"/>
    <w:p>
      <w:pPr>
        <w:spacing w:after="0"/>
        <w:ind w:left="0"/>
        <w:jc w:val="both"/>
      </w:pPr>
      <w:r>
        <w:rPr>
          <w:rFonts w:ascii="Times New Roman"/>
          <w:b w:val="false"/>
          <w:i w:val="false"/>
          <w:color w:val="000000"/>
          <w:sz w:val="28"/>
        </w:rPr>
        <w:t>
      свойства сырья, полуфабрикатов и предъявляемые к ним технические требования;</w:t>
      </w:r>
    </w:p>
    <w:bookmarkEnd w:id="1543"/>
    <w:bookmarkStart w:name="z1548" w:id="1544"/>
    <w:p>
      <w:pPr>
        <w:spacing w:after="0"/>
        <w:ind w:left="0"/>
        <w:jc w:val="both"/>
      </w:pPr>
      <w:r>
        <w:rPr>
          <w:rFonts w:ascii="Times New Roman"/>
          <w:b w:val="false"/>
          <w:i w:val="false"/>
          <w:color w:val="000000"/>
          <w:sz w:val="28"/>
        </w:rPr>
        <w:t>
      правила регулирования процесса ди-азотирования;</w:t>
      </w:r>
    </w:p>
    <w:bookmarkEnd w:id="1544"/>
    <w:bookmarkStart w:name="z1549" w:id="1545"/>
    <w:p>
      <w:pPr>
        <w:spacing w:after="0"/>
        <w:ind w:left="0"/>
        <w:jc w:val="both"/>
      </w:pPr>
      <w:r>
        <w:rPr>
          <w:rFonts w:ascii="Times New Roman"/>
          <w:b w:val="false"/>
          <w:i w:val="false"/>
          <w:color w:val="000000"/>
          <w:sz w:val="28"/>
        </w:rPr>
        <w:t>
      приемы отбора проб и методику проведения анализов;</w:t>
      </w:r>
    </w:p>
    <w:bookmarkEnd w:id="1545"/>
    <w:bookmarkStart w:name="z1550" w:id="1546"/>
    <w:p>
      <w:pPr>
        <w:spacing w:after="0"/>
        <w:ind w:left="0"/>
        <w:jc w:val="both"/>
      </w:pPr>
      <w:r>
        <w:rPr>
          <w:rFonts w:ascii="Times New Roman"/>
          <w:b w:val="false"/>
          <w:i w:val="false"/>
          <w:color w:val="000000"/>
          <w:sz w:val="28"/>
        </w:rPr>
        <w:t>
      устройство обслуживаемого оборудования.</w:t>
      </w:r>
    </w:p>
    <w:bookmarkEnd w:id="1546"/>
    <w:bookmarkStart w:name="z1551" w:id="1547"/>
    <w:p>
      <w:pPr>
        <w:spacing w:after="0"/>
        <w:ind w:left="0"/>
        <w:jc w:val="both"/>
      </w:pPr>
      <w:r>
        <w:rPr>
          <w:rFonts w:ascii="Times New Roman"/>
          <w:b w:val="false"/>
          <w:i w:val="false"/>
          <w:color w:val="000000"/>
          <w:sz w:val="28"/>
        </w:rPr>
        <w:t>
      Параграф 3. Аппаратчик диазотирования, 5-й разряд</w:t>
      </w:r>
    </w:p>
    <w:bookmarkEnd w:id="1547"/>
    <w:bookmarkStart w:name="z1552" w:id="1548"/>
    <w:p>
      <w:pPr>
        <w:spacing w:after="0"/>
        <w:ind w:left="0"/>
        <w:jc w:val="both"/>
      </w:pPr>
      <w:r>
        <w:rPr>
          <w:rFonts w:ascii="Times New Roman"/>
          <w:b w:val="false"/>
          <w:i w:val="false"/>
          <w:color w:val="000000"/>
          <w:sz w:val="28"/>
        </w:rPr>
        <w:t>
      212. Характеристика работ:</w:t>
      </w:r>
    </w:p>
    <w:bookmarkEnd w:id="1548"/>
    <w:bookmarkStart w:name="z1553" w:id="1549"/>
    <w:p>
      <w:pPr>
        <w:spacing w:after="0"/>
        <w:ind w:left="0"/>
        <w:jc w:val="both"/>
      </w:pPr>
      <w:r>
        <w:rPr>
          <w:rFonts w:ascii="Times New Roman"/>
          <w:b w:val="false"/>
          <w:i w:val="false"/>
          <w:color w:val="000000"/>
          <w:sz w:val="28"/>
        </w:rPr>
        <w:t>
      ведение технологического процесса диазотирования с одновременным руководством аппаратчиками более низкой квалификации;</w:t>
      </w:r>
    </w:p>
    <w:bookmarkEnd w:id="1549"/>
    <w:bookmarkStart w:name="z1554" w:id="1550"/>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550"/>
    <w:bookmarkStart w:name="z1555" w:id="155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551"/>
    <w:bookmarkStart w:name="z1556" w:id="1552"/>
    <w:p>
      <w:pPr>
        <w:spacing w:after="0"/>
        <w:ind w:left="0"/>
        <w:jc w:val="both"/>
      </w:pPr>
      <w:r>
        <w:rPr>
          <w:rFonts w:ascii="Times New Roman"/>
          <w:b w:val="false"/>
          <w:i w:val="false"/>
          <w:color w:val="000000"/>
          <w:sz w:val="28"/>
        </w:rPr>
        <w:t>
      выполнение контрольных анализов;</w:t>
      </w:r>
    </w:p>
    <w:bookmarkEnd w:id="1552"/>
    <w:bookmarkStart w:name="z1557" w:id="1553"/>
    <w:p>
      <w:pPr>
        <w:spacing w:after="0"/>
        <w:ind w:left="0"/>
        <w:jc w:val="both"/>
      </w:pPr>
      <w:r>
        <w:rPr>
          <w:rFonts w:ascii="Times New Roman"/>
          <w:b w:val="false"/>
          <w:i w:val="false"/>
          <w:color w:val="000000"/>
          <w:sz w:val="28"/>
        </w:rPr>
        <w:t>
      замеры расхода сырья и готового продукта, оценка их качества по результатам анализов;</w:t>
      </w:r>
    </w:p>
    <w:bookmarkEnd w:id="1553"/>
    <w:bookmarkStart w:name="z1558" w:id="1554"/>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обслуживаемого оборудования;</w:t>
      </w:r>
    </w:p>
    <w:bookmarkEnd w:id="1554"/>
    <w:bookmarkStart w:name="z1559" w:id="1555"/>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555"/>
    <w:bookmarkStart w:name="z1560" w:id="1556"/>
    <w:p>
      <w:pPr>
        <w:spacing w:after="0"/>
        <w:ind w:left="0"/>
        <w:jc w:val="both"/>
      </w:pPr>
      <w:r>
        <w:rPr>
          <w:rFonts w:ascii="Times New Roman"/>
          <w:b w:val="false"/>
          <w:i w:val="false"/>
          <w:color w:val="000000"/>
          <w:sz w:val="28"/>
        </w:rPr>
        <w:t>
      213. Должен знать:</w:t>
      </w:r>
    </w:p>
    <w:bookmarkEnd w:id="1556"/>
    <w:bookmarkStart w:name="z1561" w:id="1557"/>
    <w:p>
      <w:pPr>
        <w:spacing w:after="0"/>
        <w:ind w:left="0"/>
        <w:jc w:val="both"/>
      </w:pPr>
      <w:r>
        <w:rPr>
          <w:rFonts w:ascii="Times New Roman"/>
          <w:b w:val="false"/>
          <w:i w:val="false"/>
          <w:color w:val="000000"/>
          <w:sz w:val="28"/>
        </w:rPr>
        <w:t>
      технологическую схему производства;</w:t>
      </w:r>
    </w:p>
    <w:bookmarkEnd w:id="1557"/>
    <w:bookmarkStart w:name="z1562" w:id="1558"/>
    <w:p>
      <w:pPr>
        <w:spacing w:after="0"/>
        <w:ind w:left="0"/>
        <w:jc w:val="both"/>
      </w:pPr>
      <w:r>
        <w:rPr>
          <w:rFonts w:ascii="Times New Roman"/>
          <w:b w:val="false"/>
          <w:i w:val="false"/>
          <w:color w:val="000000"/>
          <w:sz w:val="28"/>
        </w:rPr>
        <w:t>
      технологический процесс диазотирования;</w:t>
      </w:r>
    </w:p>
    <w:bookmarkEnd w:id="1558"/>
    <w:bookmarkStart w:name="z1563" w:id="1559"/>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559"/>
    <w:bookmarkStart w:name="z1564" w:id="1560"/>
    <w:p>
      <w:pPr>
        <w:spacing w:after="0"/>
        <w:ind w:left="0"/>
        <w:jc w:val="both"/>
      </w:pPr>
      <w:r>
        <w:rPr>
          <w:rFonts w:ascii="Times New Roman"/>
          <w:b w:val="false"/>
          <w:i w:val="false"/>
          <w:color w:val="000000"/>
          <w:sz w:val="28"/>
        </w:rPr>
        <w:t>
      схему арматуры, коммуникаций и контрольно-измерительных приборов на обслуживаемом участке;</w:t>
      </w:r>
    </w:p>
    <w:bookmarkEnd w:id="1560"/>
    <w:bookmarkStart w:name="z1565" w:id="1561"/>
    <w:p>
      <w:pPr>
        <w:spacing w:after="0"/>
        <w:ind w:left="0"/>
        <w:jc w:val="both"/>
      </w:pPr>
      <w:r>
        <w:rPr>
          <w:rFonts w:ascii="Times New Roman"/>
          <w:b w:val="false"/>
          <w:i w:val="false"/>
          <w:color w:val="000000"/>
          <w:sz w:val="28"/>
        </w:rPr>
        <w:t>
      свойства сырья, полуфабрикатов и предъявляемые к ним технические требования;</w:t>
      </w:r>
    </w:p>
    <w:bookmarkEnd w:id="1561"/>
    <w:bookmarkStart w:name="z1566" w:id="1562"/>
    <w:p>
      <w:pPr>
        <w:spacing w:after="0"/>
        <w:ind w:left="0"/>
        <w:jc w:val="both"/>
      </w:pPr>
      <w:r>
        <w:rPr>
          <w:rFonts w:ascii="Times New Roman"/>
          <w:b w:val="false"/>
          <w:i w:val="false"/>
          <w:color w:val="000000"/>
          <w:sz w:val="28"/>
        </w:rPr>
        <w:t>
      правила регулирования процесса ди-азотирования;</w:t>
      </w:r>
    </w:p>
    <w:bookmarkEnd w:id="1562"/>
    <w:bookmarkStart w:name="z1567" w:id="1563"/>
    <w:p>
      <w:pPr>
        <w:spacing w:after="0"/>
        <w:ind w:left="0"/>
        <w:jc w:val="both"/>
      </w:pPr>
      <w:r>
        <w:rPr>
          <w:rFonts w:ascii="Times New Roman"/>
          <w:b w:val="false"/>
          <w:i w:val="false"/>
          <w:color w:val="000000"/>
          <w:sz w:val="28"/>
        </w:rPr>
        <w:t>
      методику проведения контрольных анализов.</w:t>
      </w:r>
    </w:p>
    <w:bookmarkEnd w:id="1563"/>
    <w:bookmarkStart w:name="z1568" w:id="1564"/>
    <w:p>
      <w:pPr>
        <w:spacing w:after="0"/>
        <w:ind w:left="0"/>
        <w:jc w:val="both"/>
      </w:pPr>
      <w:r>
        <w:rPr>
          <w:rFonts w:ascii="Times New Roman"/>
          <w:b w:val="false"/>
          <w:i w:val="false"/>
          <w:color w:val="000000"/>
          <w:sz w:val="28"/>
        </w:rPr>
        <w:t>
      214. Примеры работ:</w:t>
      </w:r>
    </w:p>
    <w:bookmarkEnd w:id="1564"/>
    <w:bookmarkStart w:name="z1569" w:id="1565"/>
    <w:p>
      <w:pPr>
        <w:spacing w:after="0"/>
        <w:ind w:left="0"/>
        <w:jc w:val="both"/>
      </w:pPr>
      <w:r>
        <w:rPr>
          <w:rFonts w:ascii="Times New Roman"/>
          <w:b w:val="false"/>
          <w:i w:val="false"/>
          <w:color w:val="000000"/>
          <w:sz w:val="28"/>
        </w:rPr>
        <w:t>
      фенил-метил-пиразолон - ведение процесса диазотирования.</w:t>
      </w:r>
    </w:p>
    <w:bookmarkEnd w:id="1565"/>
    <w:bookmarkStart w:name="z1570" w:id="1566"/>
    <w:p>
      <w:pPr>
        <w:spacing w:after="0"/>
        <w:ind w:left="0"/>
        <w:jc w:val="both"/>
      </w:pPr>
      <w:r>
        <w:rPr>
          <w:rFonts w:ascii="Times New Roman"/>
          <w:b w:val="false"/>
          <w:i w:val="false"/>
          <w:color w:val="000000"/>
          <w:sz w:val="28"/>
        </w:rPr>
        <w:t>
      26. Аппаратчик дозирования</w:t>
      </w:r>
    </w:p>
    <w:bookmarkEnd w:id="1566"/>
    <w:bookmarkStart w:name="z1571" w:id="1567"/>
    <w:p>
      <w:pPr>
        <w:spacing w:after="0"/>
        <w:ind w:left="0"/>
        <w:jc w:val="both"/>
      </w:pPr>
      <w:r>
        <w:rPr>
          <w:rFonts w:ascii="Times New Roman"/>
          <w:b w:val="false"/>
          <w:i w:val="false"/>
          <w:color w:val="000000"/>
          <w:sz w:val="28"/>
        </w:rPr>
        <w:t>
      Парагараф 1. Аппаратчик дозирования, 2-й разряд</w:t>
      </w:r>
    </w:p>
    <w:bookmarkEnd w:id="1567"/>
    <w:bookmarkStart w:name="z1572" w:id="1568"/>
    <w:p>
      <w:pPr>
        <w:spacing w:after="0"/>
        <w:ind w:left="0"/>
        <w:jc w:val="both"/>
      </w:pPr>
      <w:r>
        <w:rPr>
          <w:rFonts w:ascii="Times New Roman"/>
          <w:b w:val="false"/>
          <w:i w:val="false"/>
          <w:color w:val="000000"/>
          <w:sz w:val="28"/>
        </w:rPr>
        <w:t>
      215. Характеристика работ:</w:t>
      </w:r>
    </w:p>
    <w:bookmarkEnd w:id="1568"/>
    <w:bookmarkStart w:name="z1573" w:id="1569"/>
    <w:p>
      <w:pPr>
        <w:spacing w:after="0"/>
        <w:ind w:left="0"/>
        <w:jc w:val="both"/>
      </w:pPr>
      <w:r>
        <w:rPr>
          <w:rFonts w:ascii="Times New Roman"/>
          <w:b w:val="false"/>
          <w:i w:val="false"/>
          <w:color w:val="000000"/>
          <w:sz w:val="28"/>
        </w:rPr>
        <w:t>
      дозирование сырья и материалов без предварительной их подготовки;</w:t>
      </w:r>
    </w:p>
    <w:bookmarkEnd w:id="1569"/>
    <w:bookmarkStart w:name="z1574" w:id="1570"/>
    <w:p>
      <w:pPr>
        <w:spacing w:after="0"/>
        <w:ind w:left="0"/>
        <w:jc w:val="both"/>
      </w:pPr>
      <w:r>
        <w:rPr>
          <w:rFonts w:ascii="Times New Roman"/>
          <w:b w:val="false"/>
          <w:i w:val="false"/>
          <w:color w:val="000000"/>
          <w:sz w:val="28"/>
        </w:rPr>
        <w:t>
      подноска вручную, подвозка, подача сырья в бункера, приемные баки, дозаторы, мерники;</w:t>
      </w:r>
    </w:p>
    <w:bookmarkEnd w:id="1570"/>
    <w:bookmarkStart w:name="z1575" w:id="1571"/>
    <w:p>
      <w:pPr>
        <w:spacing w:after="0"/>
        <w:ind w:left="0"/>
        <w:jc w:val="both"/>
      </w:pPr>
      <w:r>
        <w:rPr>
          <w:rFonts w:ascii="Times New Roman"/>
          <w:b w:val="false"/>
          <w:i w:val="false"/>
          <w:color w:val="000000"/>
          <w:sz w:val="28"/>
        </w:rPr>
        <w:t>
      обслуживание дозеров, десятичных весов и другого обслуживаемого оборудования;</w:t>
      </w:r>
    </w:p>
    <w:bookmarkEnd w:id="1571"/>
    <w:bookmarkStart w:name="z1576" w:id="1572"/>
    <w:p>
      <w:pPr>
        <w:spacing w:after="0"/>
        <w:ind w:left="0"/>
        <w:jc w:val="both"/>
      </w:pPr>
      <w:r>
        <w:rPr>
          <w:rFonts w:ascii="Times New Roman"/>
          <w:b w:val="false"/>
          <w:i w:val="false"/>
          <w:color w:val="000000"/>
          <w:sz w:val="28"/>
        </w:rPr>
        <w:t>
      проведение работ по техническому обслуживанию оборудования;</w:t>
      </w:r>
    </w:p>
    <w:bookmarkEnd w:id="1572"/>
    <w:bookmarkStart w:name="z1577" w:id="1573"/>
    <w:p>
      <w:pPr>
        <w:spacing w:after="0"/>
        <w:ind w:left="0"/>
        <w:jc w:val="both"/>
      </w:pPr>
      <w:r>
        <w:rPr>
          <w:rFonts w:ascii="Times New Roman"/>
          <w:b w:val="false"/>
          <w:i w:val="false"/>
          <w:color w:val="000000"/>
          <w:sz w:val="28"/>
        </w:rPr>
        <w:t>
      чистка оборудования.</w:t>
      </w:r>
    </w:p>
    <w:bookmarkEnd w:id="1573"/>
    <w:bookmarkStart w:name="z1578" w:id="1574"/>
    <w:p>
      <w:pPr>
        <w:spacing w:after="0"/>
        <w:ind w:left="0"/>
        <w:jc w:val="both"/>
      </w:pPr>
      <w:r>
        <w:rPr>
          <w:rFonts w:ascii="Times New Roman"/>
          <w:b w:val="false"/>
          <w:i w:val="false"/>
          <w:color w:val="000000"/>
          <w:sz w:val="28"/>
        </w:rPr>
        <w:t>
      216. Должен знать:</w:t>
      </w:r>
    </w:p>
    <w:bookmarkEnd w:id="1574"/>
    <w:bookmarkStart w:name="z1579" w:id="1575"/>
    <w:p>
      <w:pPr>
        <w:spacing w:after="0"/>
        <w:ind w:left="0"/>
        <w:jc w:val="both"/>
      </w:pPr>
      <w:r>
        <w:rPr>
          <w:rFonts w:ascii="Times New Roman"/>
          <w:b w:val="false"/>
          <w:i w:val="false"/>
          <w:color w:val="000000"/>
          <w:sz w:val="28"/>
        </w:rPr>
        <w:t>
      виды и свойства дозируемых материалов;</w:t>
      </w:r>
    </w:p>
    <w:bookmarkEnd w:id="1575"/>
    <w:bookmarkStart w:name="z1580" w:id="1576"/>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на обслуживаемом участке.</w:t>
      </w:r>
    </w:p>
    <w:bookmarkEnd w:id="1576"/>
    <w:bookmarkStart w:name="z1581" w:id="1577"/>
    <w:p>
      <w:pPr>
        <w:spacing w:after="0"/>
        <w:ind w:left="0"/>
        <w:jc w:val="both"/>
      </w:pPr>
      <w:r>
        <w:rPr>
          <w:rFonts w:ascii="Times New Roman"/>
          <w:b w:val="false"/>
          <w:i w:val="false"/>
          <w:color w:val="000000"/>
          <w:sz w:val="28"/>
        </w:rPr>
        <w:t>
      217. Примеры работ:</w:t>
      </w:r>
    </w:p>
    <w:bookmarkEnd w:id="1577"/>
    <w:bookmarkStart w:name="z1582" w:id="1578"/>
    <w:p>
      <w:pPr>
        <w:spacing w:after="0"/>
        <w:ind w:left="0"/>
        <w:jc w:val="both"/>
      </w:pPr>
      <w:r>
        <w:rPr>
          <w:rFonts w:ascii="Times New Roman"/>
          <w:b w:val="false"/>
          <w:i w:val="false"/>
          <w:color w:val="000000"/>
          <w:sz w:val="28"/>
        </w:rPr>
        <w:t>
      дотирование резиновой крошки, волокнистого прочеса, пленки, фтористых присадок в производстве криолита.</w:t>
      </w:r>
    </w:p>
    <w:bookmarkEnd w:id="1578"/>
    <w:bookmarkStart w:name="z1583" w:id="1579"/>
    <w:p>
      <w:pPr>
        <w:spacing w:after="0"/>
        <w:ind w:left="0"/>
        <w:jc w:val="both"/>
      </w:pPr>
      <w:r>
        <w:rPr>
          <w:rFonts w:ascii="Times New Roman"/>
          <w:b w:val="false"/>
          <w:i w:val="false"/>
          <w:color w:val="000000"/>
          <w:sz w:val="28"/>
        </w:rPr>
        <w:t>
      Параграф 2. Аппаратчик дозирования, 3-й разряд</w:t>
      </w:r>
    </w:p>
    <w:bookmarkEnd w:id="1579"/>
    <w:bookmarkStart w:name="z1584" w:id="1580"/>
    <w:p>
      <w:pPr>
        <w:spacing w:after="0"/>
        <w:ind w:left="0"/>
        <w:jc w:val="both"/>
      </w:pPr>
      <w:r>
        <w:rPr>
          <w:rFonts w:ascii="Times New Roman"/>
          <w:b w:val="false"/>
          <w:i w:val="false"/>
          <w:color w:val="000000"/>
          <w:sz w:val="28"/>
        </w:rPr>
        <w:t>
      218. Характеристика работ:</w:t>
      </w:r>
    </w:p>
    <w:bookmarkEnd w:id="1580"/>
    <w:bookmarkStart w:name="z1585" w:id="1581"/>
    <w:p>
      <w:pPr>
        <w:spacing w:after="0"/>
        <w:ind w:left="0"/>
        <w:jc w:val="both"/>
      </w:pPr>
      <w:r>
        <w:rPr>
          <w:rFonts w:ascii="Times New Roman"/>
          <w:b w:val="false"/>
          <w:i w:val="false"/>
          <w:color w:val="000000"/>
          <w:sz w:val="28"/>
        </w:rPr>
        <w:t>
      ведение процесса приготовления различных смесей сырья и материалов заданного состава и дозирования их в аппараты;</w:t>
      </w:r>
    </w:p>
    <w:bookmarkEnd w:id="1581"/>
    <w:bookmarkStart w:name="z1586" w:id="1582"/>
    <w:p>
      <w:pPr>
        <w:spacing w:after="0"/>
        <w:ind w:left="0"/>
        <w:jc w:val="both"/>
      </w:pPr>
      <w:r>
        <w:rPr>
          <w:rFonts w:ascii="Times New Roman"/>
          <w:b w:val="false"/>
          <w:i w:val="false"/>
          <w:color w:val="000000"/>
          <w:sz w:val="28"/>
        </w:rPr>
        <w:t>
      подача по трубопроводу или с помощью транспортных механизмов сырья в бункера, приемные баки, дозаторы, мерники;</w:t>
      </w:r>
    </w:p>
    <w:bookmarkEnd w:id="1582"/>
    <w:bookmarkStart w:name="z1587" w:id="1583"/>
    <w:p>
      <w:pPr>
        <w:spacing w:after="0"/>
        <w:ind w:left="0"/>
        <w:jc w:val="both"/>
      </w:pPr>
      <w:r>
        <w:rPr>
          <w:rFonts w:ascii="Times New Roman"/>
          <w:b w:val="false"/>
          <w:i w:val="false"/>
          <w:color w:val="000000"/>
          <w:sz w:val="28"/>
        </w:rPr>
        <w:t>
      подготовка сырья, в случае необходимости - плавление, составление первичных смесей и растворов;</w:t>
      </w:r>
    </w:p>
    <w:bookmarkEnd w:id="1583"/>
    <w:bookmarkStart w:name="z1588" w:id="1584"/>
    <w:p>
      <w:pPr>
        <w:spacing w:after="0"/>
        <w:ind w:left="0"/>
        <w:jc w:val="both"/>
      </w:pPr>
      <w:r>
        <w:rPr>
          <w:rFonts w:ascii="Times New Roman"/>
          <w:b w:val="false"/>
          <w:i w:val="false"/>
          <w:color w:val="000000"/>
          <w:sz w:val="28"/>
        </w:rPr>
        <w:t>
      систематический контроль количества и качества смеси по соотношению компонентов;</w:t>
      </w:r>
    </w:p>
    <w:bookmarkEnd w:id="1584"/>
    <w:bookmarkStart w:name="z1589" w:id="1585"/>
    <w:p>
      <w:pPr>
        <w:spacing w:after="0"/>
        <w:ind w:left="0"/>
        <w:jc w:val="both"/>
      </w:pPr>
      <w:r>
        <w:rPr>
          <w:rFonts w:ascii="Times New Roman"/>
          <w:b w:val="false"/>
          <w:i w:val="false"/>
          <w:color w:val="000000"/>
          <w:sz w:val="28"/>
        </w:rPr>
        <w:t>
      подача сырья в различные аппараты при помощи питателей, дозаторов, мерников;</w:t>
      </w:r>
    </w:p>
    <w:bookmarkEnd w:id="1585"/>
    <w:bookmarkStart w:name="z1590" w:id="1586"/>
    <w:p>
      <w:pPr>
        <w:spacing w:after="0"/>
        <w:ind w:left="0"/>
        <w:jc w:val="both"/>
      </w:pPr>
      <w:r>
        <w:rPr>
          <w:rFonts w:ascii="Times New Roman"/>
          <w:b w:val="false"/>
          <w:i w:val="false"/>
          <w:color w:val="000000"/>
          <w:sz w:val="28"/>
        </w:rPr>
        <w:t>
      наблюдение за исправностью и нормальной эксплуатацией оборудования;</w:t>
      </w:r>
    </w:p>
    <w:bookmarkEnd w:id="1586"/>
    <w:bookmarkStart w:name="z1591" w:id="1587"/>
    <w:p>
      <w:pPr>
        <w:spacing w:after="0"/>
        <w:ind w:left="0"/>
        <w:jc w:val="both"/>
      </w:pPr>
      <w:r>
        <w:rPr>
          <w:rFonts w:ascii="Times New Roman"/>
          <w:b w:val="false"/>
          <w:i w:val="false"/>
          <w:color w:val="000000"/>
          <w:sz w:val="28"/>
        </w:rPr>
        <w:t>
      обслуживание транспортеров, элеваторов, шнеков, питателей различных конструкций и другого оборудования;</w:t>
      </w:r>
    </w:p>
    <w:bookmarkEnd w:id="1587"/>
    <w:bookmarkStart w:name="z1592" w:id="1588"/>
    <w:p>
      <w:pPr>
        <w:spacing w:after="0"/>
        <w:ind w:left="0"/>
        <w:jc w:val="both"/>
      </w:pPr>
      <w:r>
        <w:rPr>
          <w:rFonts w:ascii="Times New Roman"/>
          <w:b w:val="false"/>
          <w:i w:val="false"/>
          <w:color w:val="000000"/>
          <w:sz w:val="28"/>
        </w:rPr>
        <w:t>
      устранение неисправностей в работе оборудования;</w:t>
      </w:r>
    </w:p>
    <w:bookmarkEnd w:id="1588"/>
    <w:bookmarkStart w:name="z1593" w:id="1589"/>
    <w:p>
      <w:pPr>
        <w:spacing w:after="0"/>
        <w:ind w:left="0"/>
        <w:jc w:val="both"/>
      </w:pPr>
      <w:r>
        <w:rPr>
          <w:rFonts w:ascii="Times New Roman"/>
          <w:b w:val="false"/>
          <w:i w:val="false"/>
          <w:color w:val="000000"/>
          <w:sz w:val="28"/>
        </w:rPr>
        <w:t>
      подготовка закрепленного оборудования к ремонту, прием из ремонта.</w:t>
      </w:r>
    </w:p>
    <w:bookmarkEnd w:id="1589"/>
    <w:bookmarkStart w:name="z1594" w:id="1590"/>
    <w:p>
      <w:pPr>
        <w:spacing w:after="0"/>
        <w:ind w:left="0"/>
        <w:jc w:val="both"/>
      </w:pPr>
      <w:r>
        <w:rPr>
          <w:rFonts w:ascii="Times New Roman"/>
          <w:b w:val="false"/>
          <w:i w:val="false"/>
          <w:color w:val="000000"/>
          <w:sz w:val="28"/>
        </w:rPr>
        <w:t>
      219. Должен знать:</w:t>
      </w:r>
    </w:p>
    <w:bookmarkEnd w:id="1590"/>
    <w:bookmarkStart w:name="z1595" w:id="1591"/>
    <w:p>
      <w:pPr>
        <w:spacing w:after="0"/>
        <w:ind w:left="0"/>
        <w:jc w:val="both"/>
      </w:pPr>
      <w:r>
        <w:rPr>
          <w:rFonts w:ascii="Times New Roman"/>
          <w:b w:val="false"/>
          <w:i w:val="false"/>
          <w:color w:val="000000"/>
          <w:sz w:val="28"/>
        </w:rPr>
        <w:t>
      виды и свойства смешиваемых материалов;</w:t>
      </w:r>
    </w:p>
    <w:bookmarkEnd w:id="1591"/>
    <w:bookmarkStart w:name="z1596" w:id="1592"/>
    <w:p>
      <w:pPr>
        <w:spacing w:after="0"/>
        <w:ind w:left="0"/>
        <w:jc w:val="both"/>
      </w:pPr>
      <w:r>
        <w:rPr>
          <w:rFonts w:ascii="Times New Roman"/>
          <w:b w:val="false"/>
          <w:i w:val="false"/>
          <w:color w:val="000000"/>
          <w:sz w:val="28"/>
        </w:rPr>
        <w:t>
      дозировку и правила смешивания компонентов;</w:t>
      </w:r>
    </w:p>
    <w:bookmarkEnd w:id="1592"/>
    <w:bookmarkStart w:name="z1597" w:id="1593"/>
    <w:p>
      <w:pPr>
        <w:spacing w:after="0"/>
        <w:ind w:left="0"/>
        <w:jc w:val="both"/>
      </w:pPr>
      <w:r>
        <w:rPr>
          <w:rFonts w:ascii="Times New Roman"/>
          <w:b w:val="false"/>
          <w:i w:val="false"/>
          <w:color w:val="000000"/>
          <w:sz w:val="28"/>
        </w:rPr>
        <w:t>
      физико-химические и технологические свойства компонентов;</w:t>
      </w:r>
    </w:p>
    <w:bookmarkEnd w:id="1593"/>
    <w:bookmarkStart w:name="z1598" w:id="159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транспортных механизмов на обслуживаемом участке;</w:t>
      </w:r>
    </w:p>
    <w:bookmarkEnd w:id="1594"/>
    <w:bookmarkStart w:name="z1599" w:id="1595"/>
    <w:p>
      <w:pPr>
        <w:spacing w:after="0"/>
        <w:ind w:left="0"/>
        <w:jc w:val="both"/>
      </w:pPr>
      <w:r>
        <w:rPr>
          <w:rFonts w:ascii="Times New Roman"/>
          <w:b w:val="false"/>
          <w:i w:val="false"/>
          <w:color w:val="000000"/>
          <w:sz w:val="28"/>
        </w:rPr>
        <w:t>
      сущность технологического процесса на рабочем месте;</w:t>
      </w:r>
    </w:p>
    <w:bookmarkEnd w:id="1595"/>
    <w:bookmarkStart w:name="z1600" w:id="1596"/>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1596"/>
    <w:bookmarkStart w:name="z1601" w:id="1597"/>
    <w:p>
      <w:pPr>
        <w:spacing w:after="0"/>
        <w:ind w:left="0"/>
        <w:jc w:val="both"/>
      </w:pPr>
      <w:r>
        <w:rPr>
          <w:rFonts w:ascii="Times New Roman"/>
          <w:b w:val="false"/>
          <w:i w:val="false"/>
          <w:color w:val="000000"/>
          <w:sz w:val="28"/>
        </w:rPr>
        <w:t>
      Параграф 3. Аппаратчик дозирования, 4-й разряд</w:t>
      </w:r>
    </w:p>
    <w:bookmarkEnd w:id="1597"/>
    <w:bookmarkStart w:name="z1602" w:id="1598"/>
    <w:p>
      <w:pPr>
        <w:spacing w:after="0"/>
        <w:ind w:left="0"/>
        <w:jc w:val="both"/>
      </w:pPr>
      <w:r>
        <w:rPr>
          <w:rFonts w:ascii="Times New Roman"/>
          <w:b w:val="false"/>
          <w:i w:val="false"/>
          <w:color w:val="000000"/>
          <w:sz w:val="28"/>
        </w:rPr>
        <w:t>
      220. Характеристика работ:</w:t>
      </w:r>
    </w:p>
    <w:bookmarkEnd w:id="1598"/>
    <w:bookmarkStart w:name="z1603" w:id="1599"/>
    <w:p>
      <w:pPr>
        <w:spacing w:after="0"/>
        <w:ind w:left="0"/>
        <w:jc w:val="both"/>
      </w:pPr>
      <w:r>
        <w:rPr>
          <w:rFonts w:ascii="Times New Roman"/>
          <w:b w:val="false"/>
          <w:i w:val="false"/>
          <w:color w:val="000000"/>
          <w:sz w:val="28"/>
        </w:rPr>
        <w:t>
      ведение процесса составления смеси и дозирования твердых, жидких и газообразных веществ в аппараты с помощью различных дозаторов (весовых, объемных, скоростных, дросселирующих и другие) в соответствии с заданным соотношением компонентов;</w:t>
      </w:r>
    </w:p>
    <w:bookmarkEnd w:id="1599"/>
    <w:bookmarkStart w:name="z1604" w:id="1600"/>
    <w:p>
      <w:pPr>
        <w:spacing w:after="0"/>
        <w:ind w:left="0"/>
        <w:jc w:val="both"/>
      </w:pPr>
      <w:r>
        <w:rPr>
          <w:rFonts w:ascii="Times New Roman"/>
          <w:b w:val="false"/>
          <w:i w:val="false"/>
          <w:color w:val="000000"/>
          <w:sz w:val="28"/>
        </w:rPr>
        <w:t>
      корректировка их состава при изменении качества (влажности, содержания основного вещества, засоренности и тому подобные);</w:t>
      </w:r>
    </w:p>
    <w:bookmarkEnd w:id="1600"/>
    <w:bookmarkStart w:name="z1605" w:id="1601"/>
    <w:p>
      <w:pPr>
        <w:spacing w:after="0"/>
        <w:ind w:left="0"/>
        <w:jc w:val="both"/>
      </w:pPr>
      <w:r>
        <w:rPr>
          <w:rFonts w:ascii="Times New Roman"/>
          <w:b w:val="false"/>
          <w:i w:val="false"/>
          <w:color w:val="000000"/>
          <w:sz w:val="28"/>
        </w:rPr>
        <w:t>
      перемешивание компонентов и наблюдение за состоянием течек в бункерах;</w:t>
      </w:r>
    </w:p>
    <w:bookmarkEnd w:id="1601"/>
    <w:bookmarkStart w:name="z1606" w:id="1602"/>
    <w:p>
      <w:pPr>
        <w:spacing w:after="0"/>
        <w:ind w:left="0"/>
        <w:jc w:val="both"/>
      </w:pPr>
      <w:r>
        <w:rPr>
          <w:rFonts w:ascii="Times New Roman"/>
          <w:b w:val="false"/>
          <w:i w:val="false"/>
          <w:color w:val="000000"/>
          <w:sz w:val="28"/>
        </w:rPr>
        <w:t>
      систематический контроль количества и качества смеси по показаниям контрольно-измерительных приборов и результатам анализов;</w:t>
      </w:r>
    </w:p>
    <w:bookmarkEnd w:id="1602"/>
    <w:bookmarkStart w:name="z1607" w:id="1603"/>
    <w:p>
      <w:pPr>
        <w:spacing w:after="0"/>
        <w:ind w:left="0"/>
        <w:jc w:val="both"/>
      </w:pPr>
      <w:r>
        <w:rPr>
          <w:rFonts w:ascii="Times New Roman"/>
          <w:b w:val="false"/>
          <w:i w:val="false"/>
          <w:color w:val="000000"/>
          <w:sz w:val="28"/>
        </w:rPr>
        <w:t>
      расчет необходимого количества подаваемых в аппараты компонентов;</w:t>
      </w:r>
    </w:p>
    <w:bookmarkEnd w:id="1603"/>
    <w:bookmarkStart w:name="z1608" w:id="1604"/>
    <w:p>
      <w:pPr>
        <w:spacing w:after="0"/>
        <w:ind w:left="0"/>
        <w:jc w:val="both"/>
      </w:pPr>
      <w:r>
        <w:rPr>
          <w:rFonts w:ascii="Times New Roman"/>
          <w:b w:val="false"/>
          <w:i w:val="false"/>
          <w:color w:val="000000"/>
          <w:sz w:val="28"/>
        </w:rPr>
        <w:t>
      отбор проб для контроля и проведение анализов;</w:t>
      </w:r>
    </w:p>
    <w:bookmarkEnd w:id="1604"/>
    <w:bookmarkStart w:name="z1609" w:id="1605"/>
    <w:p>
      <w:pPr>
        <w:spacing w:after="0"/>
        <w:ind w:left="0"/>
        <w:jc w:val="both"/>
      </w:pPr>
      <w:r>
        <w:rPr>
          <w:rFonts w:ascii="Times New Roman"/>
          <w:b w:val="false"/>
          <w:i w:val="false"/>
          <w:color w:val="000000"/>
          <w:sz w:val="28"/>
        </w:rPr>
        <w:t>
      обслуживание бункеров, автоматических весов различных конструкций и другого оборудования;</w:t>
      </w:r>
    </w:p>
    <w:bookmarkEnd w:id="1605"/>
    <w:bookmarkStart w:name="z1610" w:id="1606"/>
    <w:p>
      <w:pPr>
        <w:spacing w:after="0"/>
        <w:ind w:left="0"/>
        <w:jc w:val="both"/>
      </w:pPr>
      <w:r>
        <w:rPr>
          <w:rFonts w:ascii="Times New Roman"/>
          <w:b w:val="false"/>
          <w:i w:val="false"/>
          <w:color w:val="000000"/>
          <w:sz w:val="28"/>
        </w:rPr>
        <w:t>
      контроль за работой оборудования по показаниям контрольно-измерительных приборов.</w:t>
      </w:r>
    </w:p>
    <w:bookmarkEnd w:id="1606"/>
    <w:bookmarkStart w:name="z1611" w:id="1607"/>
    <w:p>
      <w:pPr>
        <w:spacing w:after="0"/>
        <w:ind w:left="0"/>
        <w:jc w:val="both"/>
      </w:pPr>
      <w:r>
        <w:rPr>
          <w:rFonts w:ascii="Times New Roman"/>
          <w:b w:val="false"/>
          <w:i w:val="false"/>
          <w:color w:val="000000"/>
          <w:sz w:val="28"/>
        </w:rPr>
        <w:t>
      221. Должен знать:</w:t>
      </w:r>
    </w:p>
    <w:bookmarkEnd w:id="1607"/>
    <w:bookmarkStart w:name="z1612" w:id="1608"/>
    <w:p>
      <w:pPr>
        <w:spacing w:after="0"/>
        <w:ind w:left="0"/>
        <w:jc w:val="both"/>
      </w:pPr>
      <w:r>
        <w:rPr>
          <w:rFonts w:ascii="Times New Roman"/>
          <w:b w:val="false"/>
          <w:i w:val="false"/>
          <w:color w:val="000000"/>
          <w:sz w:val="28"/>
        </w:rPr>
        <w:t>
      виды и свойства смешиваемых материалов;</w:t>
      </w:r>
    </w:p>
    <w:bookmarkEnd w:id="1608"/>
    <w:bookmarkStart w:name="z1613" w:id="1609"/>
    <w:p>
      <w:pPr>
        <w:spacing w:after="0"/>
        <w:ind w:left="0"/>
        <w:jc w:val="both"/>
      </w:pPr>
      <w:r>
        <w:rPr>
          <w:rFonts w:ascii="Times New Roman"/>
          <w:b w:val="false"/>
          <w:i w:val="false"/>
          <w:color w:val="000000"/>
          <w:sz w:val="28"/>
        </w:rPr>
        <w:t>
      дозировку и правила смешивания;</w:t>
      </w:r>
    </w:p>
    <w:bookmarkEnd w:id="1609"/>
    <w:bookmarkStart w:name="z1614" w:id="1610"/>
    <w:p>
      <w:pPr>
        <w:spacing w:after="0"/>
        <w:ind w:left="0"/>
        <w:jc w:val="both"/>
      </w:pPr>
      <w:r>
        <w:rPr>
          <w:rFonts w:ascii="Times New Roman"/>
          <w:b w:val="false"/>
          <w:i w:val="false"/>
          <w:color w:val="000000"/>
          <w:sz w:val="28"/>
        </w:rPr>
        <w:t>
      назначение смеси, порядок загрузки сырья;</w:t>
      </w:r>
    </w:p>
    <w:bookmarkEnd w:id="1610"/>
    <w:bookmarkStart w:name="z1615" w:id="1611"/>
    <w:p>
      <w:pPr>
        <w:spacing w:after="0"/>
        <w:ind w:left="0"/>
        <w:jc w:val="both"/>
      </w:pPr>
      <w:r>
        <w:rPr>
          <w:rFonts w:ascii="Times New Roman"/>
          <w:b w:val="false"/>
          <w:i w:val="false"/>
          <w:color w:val="000000"/>
          <w:sz w:val="28"/>
        </w:rPr>
        <w:t>
      технические условия на сырье;</w:t>
      </w:r>
    </w:p>
    <w:bookmarkEnd w:id="1611"/>
    <w:bookmarkStart w:name="z1616" w:id="161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транспортных механизмов на обслуживаемом участке;</w:t>
      </w:r>
    </w:p>
    <w:bookmarkEnd w:id="1612"/>
    <w:bookmarkStart w:name="z1617" w:id="1613"/>
    <w:p>
      <w:pPr>
        <w:spacing w:after="0"/>
        <w:ind w:left="0"/>
        <w:jc w:val="both"/>
      </w:pPr>
      <w:r>
        <w:rPr>
          <w:rFonts w:ascii="Times New Roman"/>
          <w:b w:val="false"/>
          <w:i w:val="false"/>
          <w:color w:val="000000"/>
          <w:sz w:val="28"/>
        </w:rPr>
        <w:t>
      сущность технологического процесса на рабочем месте;</w:t>
      </w:r>
    </w:p>
    <w:bookmarkEnd w:id="1613"/>
    <w:bookmarkStart w:name="z1618" w:id="1614"/>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1614"/>
    <w:bookmarkStart w:name="z1619" w:id="1615"/>
    <w:p>
      <w:pPr>
        <w:spacing w:after="0"/>
        <w:ind w:left="0"/>
        <w:jc w:val="both"/>
      </w:pPr>
      <w:r>
        <w:rPr>
          <w:rFonts w:ascii="Times New Roman"/>
          <w:b w:val="false"/>
          <w:i w:val="false"/>
          <w:color w:val="000000"/>
          <w:sz w:val="28"/>
        </w:rPr>
        <w:t>
      правила отбора проб;</w:t>
      </w:r>
    </w:p>
    <w:bookmarkEnd w:id="1615"/>
    <w:bookmarkStart w:name="z1620" w:id="1616"/>
    <w:p>
      <w:pPr>
        <w:spacing w:after="0"/>
        <w:ind w:left="0"/>
        <w:jc w:val="both"/>
      </w:pPr>
      <w:r>
        <w:rPr>
          <w:rFonts w:ascii="Times New Roman"/>
          <w:b w:val="false"/>
          <w:i w:val="false"/>
          <w:color w:val="000000"/>
          <w:sz w:val="28"/>
        </w:rPr>
        <w:t>
      методику проведения анализов;</w:t>
      </w:r>
    </w:p>
    <w:bookmarkEnd w:id="1616"/>
    <w:bookmarkStart w:name="z1621" w:id="1617"/>
    <w:p>
      <w:pPr>
        <w:spacing w:after="0"/>
        <w:ind w:left="0"/>
        <w:jc w:val="both"/>
      </w:pPr>
      <w:r>
        <w:rPr>
          <w:rFonts w:ascii="Times New Roman"/>
          <w:b w:val="false"/>
          <w:i w:val="false"/>
          <w:color w:val="000000"/>
          <w:sz w:val="28"/>
        </w:rPr>
        <w:t>
      методику расчета сырья.</w:t>
      </w:r>
    </w:p>
    <w:bookmarkEnd w:id="1617"/>
    <w:bookmarkStart w:name="z1622" w:id="1618"/>
    <w:p>
      <w:pPr>
        <w:spacing w:after="0"/>
        <w:ind w:left="0"/>
        <w:jc w:val="both"/>
      </w:pPr>
      <w:r>
        <w:rPr>
          <w:rFonts w:ascii="Times New Roman"/>
          <w:b w:val="false"/>
          <w:i w:val="false"/>
          <w:color w:val="000000"/>
          <w:sz w:val="28"/>
        </w:rPr>
        <w:t>
      Параграф 4. Аппаратчик дозирования, 5-й разряд</w:t>
      </w:r>
    </w:p>
    <w:bookmarkEnd w:id="1618"/>
    <w:bookmarkStart w:name="z1623" w:id="1619"/>
    <w:p>
      <w:pPr>
        <w:spacing w:after="0"/>
        <w:ind w:left="0"/>
        <w:jc w:val="both"/>
      </w:pPr>
      <w:r>
        <w:rPr>
          <w:rFonts w:ascii="Times New Roman"/>
          <w:b w:val="false"/>
          <w:i w:val="false"/>
          <w:color w:val="000000"/>
          <w:sz w:val="28"/>
        </w:rPr>
        <w:t>
      222. Характеристика работ:</w:t>
      </w:r>
    </w:p>
    <w:bookmarkEnd w:id="1619"/>
    <w:bookmarkStart w:name="z1624" w:id="1620"/>
    <w:p>
      <w:pPr>
        <w:spacing w:after="0"/>
        <w:ind w:left="0"/>
        <w:jc w:val="both"/>
      </w:pPr>
      <w:r>
        <w:rPr>
          <w:rFonts w:ascii="Times New Roman"/>
          <w:b w:val="false"/>
          <w:i w:val="false"/>
          <w:color w:val="000000"/>
          <w:sz w:val="28"/>
        </w:rPr>
        <w:t>
      ведение процесса составления смеси и дозирования с одновременным руководством аппаратчиками более низкой квалификации;</w:t>
      </w:r>
    </w:p>
    <w:bookmarkEnd w:id="1620"/>
    <w:bookmarkStart w:name="z1625" w:id="1621"/>
    <w:p>
      <w:pPr>
        <w:spacing w:after="0"/>
        <w:ind w:left="0"/>
        <w:jc w:val="both"/>
      </w:pPr>
      <w:r>
        <w:rPr>
          <w:rFonts w:ascii="Times New Roman"/>
          <w:b w:val="false"/>
          <w:i w:val="false"/>
          <w:color w:val="000000"/>
          <w:sz w:val="28"/>
        </w:rPr>
        <w:t>
      корректировка состава смесей в зависимости от технических требований к готовой продукции;</w:t>
      </w:r>
    </w:p>
    <w:bookmarkEnd w:id="1621"/>
    <w:bookmarkStart w:name="z1626" w:id="1622"/>
    <w:p>
      <w:pPr>
        <w:spacing w:after="0"/>
        <w:ind w:left="0"/>
        <w:jc w:val="both"/>
      </w:pPr>
      <w:r>
        <w:rPr>
          <w:rFonts w:ascii="Times New Roman"/>
          <w:b w:val="false"/>
          <w:i w:val="false"/>
          <w:color w:val="000000"/>
          <w:sz w:val="28"/>
        </w:rPr>
        <w:t>
      управление автоматическими дозаторами и настройка их;</w:t>
      </w:r>
    </w:p>
    <w:bookmarkEnd w:id="1622"/>
    <w:bookmarkStart w:name="z1627" w:id="1623"/>
    <w:p>
      <w:pPr>
        <w:spacing w:after="0"/>
        <w:ind w:left="0"/>
        <w:jc w:val="both"/>
      </w:pPr>
      <w:r>
        <w:rPr>
          <w:rFonts w:ascii="Times New Roman"/>
          <w:b w:val="false"/>
          <w:i w:val="false"/>
          <w:color w:val="000000"/>
          <w:sz w:val="28"/>
        </w:rPr>
        <w:t>
      контроль за бесперебойной работой оборудования по показаниям контрольно-измерительных приборов;</w:t>
      </w:r>
    </w:p>
    <w:bookmarkEnd w:id="1623"/>
    <w:bookmarkStart w:name="z1628" w:id="1624"/>
    <w:p>
      <w:pPr>
        <w:spacing w:after="0"/>
        <w:ind w:left="0"/>
        <w:jc w:val="both"/>
      </w:pPr>
      <w:r>
        <w:rPr>
          <w:rFonts w:ascii="Times New Roman"/>
          <w:b w:val="false"/>
          <w:i w:val="false"/>
          <w:color w:val="000000"/>
          <w:sz w:val="28"/>
        </w:rPr>
        <w:t>
      обслуживание растарок, камерных питателей, пневмо-задвижек, шлюзовых питателей, фильтров, циклонов для очистки воздуха, вентиляторов и другого оборудования;</w:t>
      </w:r>
    </w:p>
    <w:bookmarkEnd w:id="1624"/>
    <w:bookmarkStart w:name="z1629" w:id="16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625"/>
    <w:bookmarkStart w:name="z1630" w:id="1626"/>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626"/>
    <w:bookmarkStart w:name="z1631" w:id="1627"/>
    <w:p>
      <w:pPr>
        <w:spacing w:after="0"/>
        <w:ind w:left="0"/>
        <w:jc w:val="both"/>
      </w:pPr>
      <w:r>
        <w:rPr>
          <w:rFonts w:ascii="Times New Roman"/>
          <w:b w:val="false"/>
          <w:i w:val="false"/>
          <w:color w:val="000000"/>
          <w:sz w:val="28"/>
        </w:rPr>
        <w:t>
      223. Должен знать:</w:t>
      </w:r>
    </w:p>
    <w:bookmarkEnd w:id="1627"/>
    <w:bookmarkStart w:name="z1632" w:id="1628"/>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1628"/>
    <w:bookmarkStart w:name="z1633" w:id="1629"/>
    <w:p>
      <w:pPr>
        <w:spacing w:after="0"/>
        <w:ind w:left="0"/>
        <w:jc w:val="both"/>
      </w:pPr>
      <w:r>
        <w:rPr>
          <w:rFonts w:ascii="Times New Roman"/>
          <w:b w:val="false"/>
          <w:i w:val="false"/>
          <w:color w:val="000000"/>
          <w:sz w:val="28"/>
        </w:rPr>
        <w:t>
      виды и свойства смешиваемых материалов;</w:t>
      </w:r>
    </w:p>
    <w:bookmarkEnd w:id="1629"/>
    <w:bookmarkStart w:name="z1634" w:id="1630"/>
    <w:p>
      <w:pPr>
        <w:spacing w:after="0"/>
        <w:ind w:left="0"/>
        <w:jc w:val="both"/>
      </w:pPr>
      <w:r>
        <w:rPr>
          <w:rFonts w:ascii="Times New Roman"/>
          <w:b w:val="false"/>
          <w:i w:val="false"/>
          <w:color w:val="000000"/>
          <w:sz w:val="28"/>
        </w:rPr>
        <w:t>
      дозировку и правила смешивания;</w:t>
      </w:r>
    </w:p>
    <w:bookmarkEnd w:id="1630"/>
    <w:bookmarkStart w:name="z1635" w:id="1631"/>
    <w:p>
      <w:pPr>
        <w:spacing w:after="0"/>
        <w:ind w:left="0"/>
        <w:jc w:val="both"/>
      </w:pPr>
      <w:r>
        <w:rPr>
          <w:rFonts w:ascii="Times New Roman"/>
          <w:b w:val="false"/>
          <w:i w:val="false"/>
          <w:color w:val="000000"/>
          <w:sz w:val="28"/>
        </w:rPr>
        <w:t>
      государственные стандарты на сырье;</w:t>
      </w:r>
    </w:p>
    <w:bookmarkEnd w:id="1631"/>
    <w:bookmarkStart w:name="z1636" w:id="1632"/>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транспортных механизмов на обслуживаемом участке;</w:t>
      </w:r>
    </w:p>
    <w:bookmarkEnd w:id="1632"/>
    <w:bookmarkStart w:name="z1637" w:id="1633"/>
    <w:p>
      <w:pPr>
        <w:spacing w:after="0"/>
        <w:ind w:left="0"/>
        <w:jc w:val="both"/>
      </w:pPr>
      <w:r>
        <w:rPr>
          <w:rFonts w:ascii="Times New Roman"/>
          <w:b w:val="false"/>
          <w:i w:val="false"/>
          <w:color w:val="000000"/>
          <w:sz w:val="28"/>
        </w:rPr>
        <w:t>
      методику, проведения анализов;</w:t>
      </w:r>
    </w:p>
    <w:bookmarkEnd w:id="1633"/>
    <w:bookmarkStart w:name="z1638" w:id="1634"/>
    <w:p>
      <w:pPr>
        <w:spacing w:after="0"/>
        <w:ind w:left="0"/>
        <w:jc w:val="both"/>
      </w:pPr>
      <w:r>
        <w:rPr>
          <w:rFonts w:ascii="Times New Roman"/>
          <w:b w:val="false"/>
          <w:i w:val="false"/>
          <w:color w:val="000000"/>
          <w:sz w:val="28"/>
        </w:rPr>
        <w:t>
      методику расчета сырья.</w:t>
      </w:r>
    </w:p>
    <w:bookmarkEnd w:id="1634"/>
    <w:bookmarkStart w:name="z1639" w:id="1635"/>
    <w:p>
      <w:pPr>
        <w:spacing w:after="0"/>
        <w:ind w:left="0"/>
        <w:jc w:val="both"/>
      </w:pPr>
      <w:r>
        <w:rPr>
          <w:rFonts w:ascii="Times New Roman"/>
          <w:b w:val="false"/>
          <w:i w:val="false"/>
          <w:color w:val="000000"/>
          <w:sz w:val="28"/>
        </w:rPr>
        <w:t>
      224. Примеры работ</w:t>
      </w:r>
    </w:p>
    <w:bookmarkEnd w:id="1635"/>
    <w:bookmarkStart w:name="z1640" w:id="1636"/>
    <w:p>
      <w:pPr>
        <w:spacing w:after="0"/>
        <w:ind w:left="0"/>
        <w:jc w:val="both"/>
      </w:pPr>
      <w:r>
        <w:rPr>
          <w:rFonts w:ascii="Times New Roman"/>
          <w:b w:val="false"/>
          <w:i w:val="false"/>
          <w:color w:val="000000"/>
          <w:sz w:val="28"/>
        </w:rPr>
        <w:t>
      1) дозирование в производстве катализатора для получения дивинила из спирта,</w:t>
      </w:r>
    </w:p>
    <w:bookmarkEnd w:id="1636"/>
    <w:bookmarkStart w:name="z1641" w:id="1637"/>
    <w:p>
      <w:pPr>
        <w:spacing w:after="0"/>
        <w:ind w:left="0"/>
        <w:jc w:val="both"/>
      </w:pPr>
      <w:r>
        <w:rPr>
          <w:rFonts w:ascii="Times New Roman"/>
          <w:b w:val="false"/>
          <w:i w:val="false"/>
          <w:color w:val="000000"/>
          <w:sz w:val="28"/>
        </w:rPr>
        <w:t>
      2) дозирование в производстве пластика АБС-ПВХ,</w:t>
      </w:r>
    </w:p>
    <w:bookmarkEnd w:id="1637"/>
    <w:bookmarkStart w:name="z1642" w:id="1638"/>
    <w:p>
      <w:pPr>
        <w:spacing w:after="0"/>
        <w:ind w:left="0"/>
        <w:jc w:val="both"/>
      </w:pPr>
      <w:r>
        <w:rPr>
          <w:rFonts w:ascii="Times New Roman"/>
          <w:b w:val="false"/>
          <w:i w:val="false"/>
          <w:color w:val="000000"/>
          <w:sz w:val="28"/>
        </w:rPr>
        <w:t>
      3) дозирование в производстве фенолформальдегидных смол (при составлении смеси из 10 и более компонентов).</w:t>
      </w:r>
    </w:p>
    <w:bookmarkEnd w:id="1638"/>
    <w:bookmarkStart w:name="z1643" w:id="1639"/>
    <w:p>
      <w:pPr>
        <w:spacing w:after="0"/>
        <w:ind w:left="0"/>
        <w:jc w:val="both"/>
      </w:pPr>
      <w:r>
        <w:rPr>
          <w:rFonts w:ascii="Times New Roman"/>
          <w:b w:val="false"/>
          <w:i w:val="false"/>
          <w:color w:val="000000"/>
          <w:sz w:val="28"/>
        </w:rPr>
        <w:t>
      27. Аппаратчик изомеризации</w:t>
      </w:r>
    </w:p>
    <w:bookmarkEnd w:id="1639"/>
    <w:bookmarkStart w:name="z1644" w:id="1640"/>
    <w:p>
      <w:pPr>
        <w:spacing w:after="0"/>
        <w:ind w:left="0"/>
        <w:jc w:val="both"/>
      </w:pPr>
      <w:r>
        <w:rPr>
          <w:rFonts w:ascii="Times New Roman"/>
          <w:b w:val="false"/>
          <w:i w:val="false"/>
          <w:color w:val="000000"/>
          <w:sz w:val="28"/>
        </w:rPr>
        <w:t>
      Параграф 1. Аппаратчик изомеризации, 3-й разряд</w:t>
      </w:r>
    </w:p>
    <w:bookmarkEnd w:id="1640"/>
    <w:bookmarkStart w:name="z1645" w:id="1641"/>
    <w:p>
      <w:pPr>
        <w:spacing w:after="0"/>
        <w:ind w:left="0"/>
        <w:jc w:val="both"/>
      </w:pPr>
      <w:r>
        <w:rPr>
          <w:rFonts w:ascii="Times New Roman"/>
          <w:b w:val="false"/>
          <w:i w:val="false"/>
          <w:color w:val="000000"/>
          <w:sz w:val="28"/>
        </w:rPr>
        <w:t>
      225. Характеристика работ:</w:t>
      </w:r>
    </w:p>
    <w:bookmarkEnd w:id="1641"/>
    <w:bookmarkStart w:name="z1646" w:id="1642"/>
    <w:p>
      <w:pPr>
        <w:spacing w:after="0"/>
        <w:ind w:left="0"/>
        <w:jc w:val="both"/>
      </w:pPr>
      <w:r>
        <w:rPr>
          <w:rFonts w:ascii="Times New Roman"/>
          <w:b w:val="false"/>
          <w:i w:val="false"/>
          <w:color w:val="000000"/>
          <w:sz w:val="28"/>
        </w:rPr>
        <w:t>
      ведение технологического процесса изомеризации под руководством аппаратчика более высокой квалификации;</w:t>
      </w:r>
    </w:p>
    <w:bookmarkEnd w:id="1642"/>
    <w:bookmarkStart w:name="z1647" w:id="1643"/>
    <w:p>
      <w:pPr>
        <w:spacing w:after="0"/>
        <w:ind w:left="0"/>
        <w:jc w:val="both"/>
      </w:pPr>
      <w:r>
        <w:rPr>
          <w:rFonts w:ascii="Times New Roman"/>
          <w:b w:val="false"/>
          <w:i w:val="false"/>
          <w:color w:val="000000"/>
          <w:sz w:val="28"/>
        </w:rPr>
        <w:t>
      прием и загрузка сырья и реагентов в аппарат;</w:t>
      </w:r>
    </w:p>
    <w:bookmarkEnd w:id="1643"/>
    <w:bookmarkStart w:name="z1648" w:id="1644"/>
    <w:p>
      <w:pPr>
        <w:spacing w:after="0"/>
        <w:ind w:left="0"/>
        <w:jc w:val="both"/>
      </w:pPr>
      <w:r>
        <w:rPr>
          <w:rFonts w:ascii="Times New Roman"/>
          <w:b w:val="false"/>
          <w:i w:val="false"/>
          <w:color w:val="000000"/>
          <w:sz w:val="28"/>
        </w:rPr>
        <w:t>
      участие в выполнении сопутствующих процессов, предусмотренных технологической инструкцией;</w:t>
      </w:r>
    </w:p>
    <w:bookmarkEnd w:id="1644"/>
    <w:bookmarkStart w:name="z1649" w:id="1645"/>
    <w:p>
      <w:pPr>
        <w:spacing w:after="0"/>
        <w:ind w:left="0"/>
        <w:jc w:val="both"/>
      </w:pPr>
      <w:r>
        <w:rPr>
          <w:rFonts w:ascii="Times New Roman"/>
          <w:b w:val="false"/>
          <w:i w:val="false"/>
          <w:color w:val="000000"/>
          <w:sz w:val="28"/>
        </w:rPr>
        <w:t>
      выгрузка готового продукта;</w:t>
      </w:r>
    </w:p>
    <w:bookmarkEnd w:id="1645"/>
    <w:bookmarkStart w:name="z1650" w:id="1646"/>
    <w:p>
      <w:pPr>
        <w:spacing w:after="0"/>
        <w:ind w:left="0"/>
        <w:jc w:val="both"/>
      </w:pPr>
      <w:r>
        <w:rPr>
          <w:rFonts w:ascii="Times New Roman"/>
          <w:b w:val="false"/>
          <w:i w:val="false"/>
          <w:color w:val="000000"/>
          <w:sz w:val="28"/>
        </w:rPr>
        <w:t>
      обслуживание технологического оборудования;</w:t>
      </w:r>
    </w:p>
    <w:bookmarkEnd w:id="1646"/>
    <w:bookmarkStart w:name="z1651" w:id="1647"/>
    <w:p>
      <w:pPr>
        <w:spacing w:after="0"/>
        <w:ind w:left="0"/>
        <w:jc w:val="both"/>
      </w:pPr>
      <w:r>
        <w:rPr>
          <w:rFonts w:ascii="Times New Roman"/>
          <w:b w:val="false"/>
          <w:i w:val="false"/>
          <w:color w:val="000000"/>
          <w:sz w:val="28"/>
        </w:rPr>
        <w:t>
      отбор проб;</w:t>
      </w:r>
    </w:p>
    <w:bookmarkEnd w:id="1647"/>
    <w:bookmarkStart w:name="z1652" w:id="1648"/>
    <w:p>
      <w:pPr>
        <w:spacing w:after="0"/>
        <w:ind w:left="0"/>
        <w:jc w:val="both"/>
      </w:pPr>
      <w:r>
        <w:rPr>
          <w:rFonts w:ascii="Times New Roman"/>
          <w:b w:val="false"/>
          <w:i w:val="false"/>
          <w:color w:val="000000"/>
          <w:sz w:val="28"/>
        </w:rPr>
        <w:t>
      подготовка оборудования к ремонту.</w:t>
      </w:r>
    </w:p>
    <w:bookmarkEnd w:id="1648"/>
    <w:bookmarkStart w:name="z1653" w:id="1649"/>
    <w:p>
      <w:pPr>
        <w:spacing w:after="0"/>
        <w:ind w:left="0"/>
        <w:jc w:val="both"/>
      </w:pPr>
      <w:r>
        <w:rPr>
          <w:rFonts w:ascii="Times New Roman"/>
          <w:b w:val="false"/>
          <w:i w:val="false"/>
          <w:color w:val="000000"/>
          <w:sz w:val="28"/>
        </w:rPr>
        <w:t>
      226. Должен знать:</w:t>
      </w:r>
    </w:p>
    <w:bookmarkEnd w:id="1649"/>
    <w:bookmarkStart w:name="z1654" w:id="1650"/>
    <w:p>
      <w:pPr>
        <w:spacing w:after="0"/>
        <w:ind w:left="0"/>
        <w:jc w:val="both"/>
      </w:pPr>
      <w:r>
        <w:rPr>
          <w:rFonts w:ascii="Times New Roman"/>
          <w:b w:val="false"/>
          <w:i w:val="false"/>
          <w:color w:val="000000"/>
          <w:sz w:val="28"/>
        </w:rPr>
        <w:t>
      технологический режим процессов изомеризации;</w:t>
      </w:r>
    </w:p>
    <w:bookmarkEnd w:id="1650"/>
    <w:bookmarkStart w:name="z1655" w:id="165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651"/>
    <w:bookmarkStart w:name="z1656" w:id="1652"/>
    <w:p>
      <w:pPr>
        <w:spacing w:after="0"/>
        <w:ind w:left="0"/>
        <w:jc w:val="both"/>
      </w:pPr>
      <w:r>
        <w:rPr>
          <w:rFonts w:ascii="Times New Roman"/>
          <w:b w:val="false"/>
          <w:i w:val="false"/>
          <w:color w:val="000000"/>
          <w:sz w:val="28"/>
        </w:rPr>
        <w:t>
      свойства применяемого сырья, полуфабрикатов и готовой продукции и предъявляемые к ним требования;</w:t>
      </w:r>
    </w:p>
    <w:bookmarkEnd w:id="1652"/>
    <w:bookmarkStart w:name="z1657" w:id="1653"/>
    <w:p>
      <w:pPr>
        <w:spacing w:after="0"/>
        <w:ind w:left="0"/>
        <w:jc w:val="both"/>
      </w:pPr>
      <w:r>
        <w:rPr>
          <w:rFonts w:ascii="Times New Roman"/>
          <w:b w:val="false"/>
          <w:i w:val="false"/>
          <w:color w:val="000000"/>
          <w:sz w:val="28"/>
        </w:rPr>
        <w:t>
      правила отбора проб.</w:t>
      </w:r>
    </w:p>
    <w:bookmarkEnd w:id="1653"/>
    <w:bookmarkStart w:name="z1658" w:id="1654"/>
    <w:p>
      <w:pPr>
        <w:spacing w:after="0"/>
        <w:ind w:left="0"/>
        <w:jc w:val="both"/>
      </w:pPr>
      <w:r>
        <w:rPr>
          <w:rFonts w:ascii="Times New Roman"/>
          <w:b w:val="false"/>
          <w:i w:val="false"/>
          <w:color w:val="000000"/>
          <w:sz w:val="28"/>
        </w:rPr>
        <w:t>
      Параграф 2. Аппаратчик изомеризации, 4-й разряд</w:t>
      </w:r>
    </w:p>
    <w:bookmarkEnd w:id="1654"/>
    <w:bookmarkStart w:name="z1659" w:id="1655"/>
    <w:p>
      <w:pPr>
        <w:spacing w:after="0"/>
        <w:ind w:left="0"/>
        <w:jc w:val="both"/>
      </w:pPr>
      <w:r>
        <w:rPr>
          <w:rFonts w:ascii="Times New Roman"/>
          <w:b w:val="false"/>
          <w:i w:val="false"/>
          <w:color w:val="000000"/>
          <w:sz w:val="28"/>
        </w:rPr>
        <w:t>
      227. Характеристика работ:</w:t>
      </w:r>
    </w:p>
    <w:bookmarkEnd w:id="1655"/>
    <w:bookmarkStart w:name="z1660" w:id="1656"/>
    <w:p>
      <w:pPr>
        <w:spacing w:after="0"/>
        <w:ind w:left="0"/>
        <w:jc w:val="both"/>
      </w:pPr>
      <w:r>
        <w:rPr>
          <w:rFonts w:ascii="Times New Roman"/>
          <w:b w:val="false"/>
          <w:i w:val="false"/>
          <w:color w:val="000000"/>
          <w:sz w:val="28"/>
        </w:rPr>
        <w:t>
      ведение технологического процесса изомеризации;</w:t>
      </w:r>
    </w:p>
    <w:bookmarkEnd w:id="1656"/>
    <w:bookmarkStart w:name="z1661" w:id="1657"/>
    <w:p>
      <w:pPr>
        <w:spacing w:after="0"/>
        <w:ind w:left="0"/>
        <w:jc w:val="both"/>
      </w:pPr>
      <w:r>
        <w:rPr>
          <w:rFonts w:ascii="Times New Roman"/>
          <w:b w:val="false"/>
          <w:i w:val="false"/>
          <w:color w:val="000000"/>
          <w:sz w:val="28"/>
        </w:rPr>
        <w:t>
      подготовка и дозирование сырья, полуфабрикатов и реагентов, загрузка их в реакционный аппарат;</w:t>
      </w:r>
    </w:p>
    <w:bookmarkEnd w:id="1657"/>
    <w:bookmarkStart w:name="z1662" w:id="1658"/>
    <w:p>
      <w:pPr>
        <w:spacing w:after="0"/>
        <w:ind w:left="0"/>
        <w:jc w:val="both"/>
      </w:pPr>
      <w:r>
        <w:rPr>
          <w:rFonts w:ascii="Times New Roman"/>
          <w:b w:val="false"/>
          <w:i w:val="false"/>
          <w:color w:val="000000"/>
          <w:sz w:val="28"/>
        </w:rPr>
        <w:t>
      регулирование и контроль параметров процесса (рН, температуры, давления и так далее) по показаниям контрольно-измерительных приборов и результатов анализов;</w:t>
      </w:r>
    </w:p>
    <w:bookmarkEnd w:id="1658"/>
    <w:bookmarkStart w:name="z1663" w:id="1659"/>
    <w:p>
      <w:pPr>
        <w:spacing w:after="0"/>
        <w:ind w:left="0"/>
        <w:jc w:val="both"/>
      </w:pPr>
      <w:r>
        <w:rPr>
          <w:rFonts w:ascii="Times New Roman"/>
          <w:b w:val="false"/>
          <w:i w:val="false"/>
          <w:color w:val="000000"/>
          <w:sz w:val="28"/>
        </w:rPr>
        <w:t>
      выполнение сопутствующих процессов (осаждения, центрифугирования, кристаллизации, экстрагирования, отстаивания, промывки, фильтрации, отгонки и другие), предусмотренных технологической инструкцией;</w:t>
      </w:r>
    </w:p>
    <w:bookmarkEnd w:id="1659"/>
    <w:bookmarkStart w:name="z1664" w:id="1660"/>
    <w:p>
      <w:pPr>
        <w:spacing w:after="0"/>
        <w:ind w:left="0"/>
        <w:jc w:val="both"/>
      </w:pPr>
      <w:r>
        <w:rPr>
          <w:rFonts w:ascii="Times New Roman"/>
          <w:b w:val="false"/>
          <w:i w:val="false"/>
          <w:color w:val="000000"/>
          <w:sz w:val="28"/>
        </w:rPr>
        <w:t>
      выгрузка побочного и целевого продукта из аппарата или передача на последующие участки производства;</w:t>
      </w:r>
    </w:p>
    <w:bookmarkEnd w:id="1660"/>
    <w:bookmarkStart w:name="z1665" w:id="1661"/>
    <w:p>
      <w:pPr>
        <w:spacing w:after="0"/>
        <w:ind w:left="0"/>
        <w:jc w:val="both"/>
      </w:pPr>
      <w:r>
        <w:rPr>
          <w:rFonts w:ascii="Times New Roman"/>
          <w:b w:val="false"/>
          <w:i w:val="false"/>
          <w:color w:val="000000"/>
          <w:sz w:val="28"/>
        </w:rPr>
        <w:t>
      обслуживание реакторов, перегонных аппаратов, экстракторов, холодильников, флорентин, делительных воронок, сушилок, мерников, сборников и другого оборудования;</w:t>
      </w:r>
    </w:p>
    <w:bookmarkEnd w:id="1661"/>
    <w:bookmarkStart w:name="z1666" w:id="1662"/>
    <w:p>
      <w:pPr>
        <w:spacing w:after="0"/>
        <w:ind w:left="0"/>
        <w:jc w:val="both"/>
      </w:pPr>
      <w:r>
        <w:rPr>
          <w:rFonts w:ascii="Times New Roman"/>
          <w:b w:val="false"/>
          <w:i w:val="false"/>
          <w:color w:val="000000"/>
          <w:sz w:val="28"/>
        </w:rPr>
        <w:t>
      проверка герметичности коммуникаций я оборудования;</w:t>
      </w:r>
    </w:p>
    <w:bookmarkEnd w:id="1662"/>
    <w:bookmarkStart w:name="z1667" w:id="1663"/>
    <w:p>
      <w:pPr>
        <w:spacing w:after="0"/>
        <w:ind w:left="0"/>
        <w:jc w:val="both"/>
      </w:pPr>
      <w:r>
        <w:rPr>
          <w:rFonts w:ascii="Times New Roman"/>
          <w:b w:val="false"/>
          <w:i w:val="false"/>
          <w:color w:val="000000"/>
          <w:sz w:val="28"/>
        </w:rPr>
        <w:t>
      выполнение предусмотренных инструкцией анализов;</w:t>
      </w:r>
    </w:p>
    <w:bookmarkEnd w:id="1663"/>
    <w:bookmarkStart w:name="z1668" w:id="1664"/>
    <w:p>
      <w:pPr>
        <w:spacing w:after="0"/>
        <w:ind w:left="0"/>
        <w:jc w:val="both"/>
      </w:pPr>
      <w:r>
        <w:rPr>
          <w:rFonts w:ascii="Times New Roman"/>
          <w:b w:val="false"/>
          <w:i w:val="false"/>
          <w:color w:val="000000"/>
          <w:sz w:val="28"/>
        </w:rPr>
        <w:t>
      учет расхода сырья, полуфабрикатов и полученной продукции;</w:t>
      </w:r>
    </w:p>
    <w:bookmarkEnd w:id="1664"/>
    <w:bookmarkStart w:name="z1669" w:id="1665"/>
    <w:p>
      <w:pPr>
        <w:spacing w:after="0"/>
        <w:ind w:left="0"/>
        <w:jc w:val="both"/>
      </w:pPr>
      <w:r>
        <w:rPr>
          <w:rFonts w:ascii="Times New Roman"/>
          <w:b w:val="false"/>
          <w:i w:val="false"/>
          <w:color w:val="000000"/>
          <w:sz w:val="28"/>
        </w:rPr>
        <w:t>
      сдача и прием оборудования из ремонта;</w:t>
      </w:r>
    </w:p>
    <w:bookmarkEnd w:id="1665"/>
    <w:bookmarkStart w:name="z1670" w:id="1666"/>
    <w:p>
      <w:pPr>
        <w:spacing w:after="0"/>
        <w:ind w:left="0"/>
        <w:jc w:val="both"/>
      </w:pPr>
      <w:r>
        <w:rPr>
          <w:rFonts w:ascii="Times New Roman"/>
          <w:b w:val="false"/>
          <w:i w:val="false"/>
          <w:color w:val="000000"/>
          <w:sz w:val="28"/>
        </w:rPr>
        <w:t>
      проведение работ по техническому обслуживанию оборудования, коммуникаций, контрольно-измерительных приборов.</w:t>
      </w:r>
    </w:p>
    <w:bookmarkEnd w:id="1666"/>
    <w:bookmarkStart w:name="z1671" w:id="1667"/>
    <w:p>
      <w:pPr>
        <w:spacing w:after="0"/>
        <w:ind w:left="0"/>
        <w:jc w:val="both"/>
      </w:pPr>
      <w:r>
        <w:rPr>
          <w:rFonts w:ascii="Times New Roman"/>
          <w:b w:val="false"/>
          <w:i w:val="false"/>
          <w:color w:val="000000"/>
          <w:sz w:val="28"/>
        </w:rPr>
        <w:t>
      228. Должен знать:</w:t>
      </w:r>
    </w:p>
    <w:bookmarkEnd w:id="1667"/>
    <w:bookmarkStart w:name="z1672" w:id="1668"/>
    <w:p>
      <w:pPr>
        <w:spacing w:after="0"/>
        <w:ind w:left="0"/>
        <w:jc w:val="both"/>
      </w:pPr>
      <w:r>
        <w:rPr>
          <w:rFonts w:ascii="Times New Roman"/>
          <w:b w:val="false"/>
          <w:i w:val="false"/>
          <w:color w:val="000000"/>
          <w:sz w:val="28"/>
        </w:rPr>
        <w:t>
      технологический режим процесса изомеризации и способы его регулирования по показаниям контрольно-измерительных приборов;</w:t>
      </w:r>
    </w:p>
    <w:bookmarkEnd w:id="1668"/>
    <w:bookmarkStart w:name="z1673" w:id="1669"/>
    <w:p>
      <w:pPr>
        <w:spacing w:after="0"/>
        <w:ind w:left="0"/>
        <w:jc w:val="both"/>
      </w:pPr>
      <w:r>
        <w:rPr>
          <w:rFonts w:ascii="Times New Roman"/>
          <w:b w:val="false"/>
          <w:i w:val="false"/>
          <w:color w:val="000000"/>
          <w:sz w:val="28"/>
        </w:rPr>
        <w:t>
      схему арматуры и коммуникации на обслуживаемом участке;</w:t>
      </w:r>
    </w:p>
    <w:bookmarkEnd w:id="1669"/>
    <w:bookmarkStart w:name="z1674" w:id="1670"/>
    <w:p>
      <w:pPr>
        <w:spacing w:after="0"/>
        <w:ind w:left="0"/>
        <w:jc w:val="both"/>
      </w:pPr>
      <w:r>
        <w:rPr>
          <w:rFonts w:ascii="Times New Roman"/>
          <w:b w:val="false"/>
          <w:i w:val="false"/>
          <w:color w:val="000000"/>
          <w:sz w:val="28"/>
        </w:rPr>
        <w:t>
      свойства применяемого сырья, полуфабрикатов и готовой продукции и предъявляемые к ним требования;</w:t>
      </w:r>
    </w:p>
    <w:bookmarkEnd w:id="1670"/>
    <w:bookmarkStart w:name="z1675" w:id="1671"/>
    <w:p>
      <w:pPr>
        <w:spacing w:after="0"/>
        <w:ind w:left="0"/>
        <w:jc w:val="both"/>
      </w:pPr>
      <w:r>
        <w:rPr>
          <w:rFonts w:ascii="Times New Roman"/>
          <w:b w:val="false"/>
          <w:i w:val="false"/>
          <w:color w:val="000000"/>
          <w:sz w:val="28"/>
        </w:rPr>
        <w:t>
      правила отбора проб и методику проведения анализов;</w:t>
      </w:r>
    </w:p>
    <w:bookmarkEnd w:id="1671"/>
    <w:bookmarkStart w:name="z1676" w:id="1672"/>
    <w:p>
      <w:pPr>
        <w:spacing w:after="0"/>
        <w:ind w:left="0"/>
        <w:jc w:val="both"/>
      </w:pPr>
      <w:r>
        <w:rPr>
          <w:rFonts w:ascii="Times New Roman"/>
          <w:b w:val="false"/>
          <w:i w:val="false"/>
          <w:color w:val="000000"/>
          <w:sz w:val="28"/>
        </w:rPr>
        <w:t>
      методику расчета сырья и выхода продукции.</w:t>
      </w:r>
    </w:p>
    <w:bookmarkEnd w:id="1672"/>
    <w:bookmarkStart w:name="z1677" w:id="1673"/>
    <w:p>
      <w:pPr>
        <w:spacing w:after="0"/>
        <w:ind w:left="0"/>
        <w:jc w:val="both"/>
      </w:pPr>
      <w:r>
        <w:rPr>
          <w:rFonts w:ascii="Times New Roman"/>
          <w:b w:val="false"/>
          <w:i w:val="false"/>
          <w:color w:val="000000"/>
          <w:sz w:val="28"/>
        </w:rPr>
        <w:t>
      Параграф 3. Аппаратчик изомеризации, 5-й разряд</w:t>
      </w:r>
    </w:p>
    <w:bookmarkEnd w:id="1673"/>
    <w:bookmarkStart w:name="z1678" w:id="1674"/>
    <w:p>
      <w:pPr>
        <w:spacing w:after="0"/>
        <w:ind w:left="0"/>
        <w:jc w:val="both"/>
      </w:pPr>
      <w:r>
        <w:rPr>
          <w:rFonts w:ascii="Times New Roman"/>
          <w:b w:val="false"/>
          <w:i w:val="false"/>
          <w:color w:val="000000"/>
          <w:sz w:val="28"/>
        </w:rPr>
        <w:t>
      229. Характеристика работ:</w:t>
      </w:r>
    </w:p>
    <w:bookmarkEnd w:id="1674"/>
    <w:bookmarkStart w:name="z1679" w:id="1675"/>
    <w:p>
      <w:pPr>
        <w:spacing w:after="0"/>
        <w:ind w:left="0"/>
        <w:jc w:val="both"/>
      </w:pPr>
      <w:r>
        <w:rPr>
          <w:rFonts w:ascii="Times New Roman"/>
          <w:b w:val="false"/>
          <w:i w:val="false"/>
          <w:color w:val="000000"/>
          <w:sz w:val="28"/>
        </w:rPr>
        <w:t>
      ведение технологического процесса изомеризации и руководство аппаратчиками более, низкой квалификации;</w:t>
      </w:r>
    </w:p>
    <w:bookmarkEnd w:id="1675"/>
    <w:bookmarkStart w:name="z1680" w:id="1676"/>
    <w:p>
      <w:pPr>
        <w:spacing w:after="0"/>
        <w:ind w:left="0"/>
        <w:jc w:val="both"/>
      </w:pPr>
      <w:r>
        <w:rPr>
          <w:rFonts w:ascii="Times New Roman"/>
          <w:b w:val="false"/>
          <w:i w:val="false"/>
          <w:color w:val="000000"/>
          <w:sz w:val="28"/>
        </w:rPr>
        <w:t>
      контроль и регулирование технологического процесса в соответствии с рабочими инструкциями;</w:t>
      </w:r>
    </w:p>
    <w:bookmarkEnd w:id="1676"/>
    <w:bookmarkStart w:name="z1681" w:id="1677"/>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677"/>
    <w:bookmarkStart w:name="z1682" w:id="1678"/>
    <w:p>
      <w:pPr>
        <w:spacing w:after="0"/>
        <w:ind w:left="0"/>
        <w:jc w:val="both"/>
      </w:pPr>
      <w:r>
        <w:rPr>
          <w:rFonts w:ascii="Times New Roman"/>
          <w:b w:val="false"/>
          <w:i w:val="false"/>
          <w:color w:val="000000"/>
          <w:sz w:val="28"/>
        </w:rPr>
        <w:t>
      проведение контрольных анализов;</w:t>
      </w:r>
    </w:p>
    <w:bookmarkEnd w:id="1678"/>
    <w:bookmarkStart w:name="z1683" w:id="1679"/>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1679"/>
    <w:bookmarkStart w:name="z1684" w:id="1680"/>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1680"/>
    <w:bookmarkStart w:name="z1685" w:id="1681"/>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681"/>
    <w:bookmarkStart w:name="z1686" w:id="1682"/>
    <w:p>
      <w:pPr>
        <w:spacing w:after="0"/>
        <w:ind w:left="0"/>
        <w:jc w:val="both"/>
      </w:pPr>
      <w:r>
        <w:rPr>
          <w:rFonts w:ascii="Times New Roman"/>
          <w:b w:val="false"/>
          <w:i w:val="false"/>
          <w:color w:val="000000"/>
          <w:sz w:val="28"/>
        </w:rPr>
        <w:t>
      230. Должен знать:</w:t>
      </w:r>
    </w:p>
    <w:bookmarkEnd w:id="1682"/>
    <w:bookmarkStart w:name="z1687" w:id="1683"/>
    <w:p>
      <w:pPr>
        <w:spacing w:after="0"/>
        <w:ind w:left="0"/>
        <w:jc w:val="both"/>
      </w:pPr>
      <w:r>
        <w:rPr>
          <w:rFonts w:ascii="Times New Roman"/>
          <w:b w:val="false"/>
          <w:i w:val="false"/>
          <w:color w:val="000000"/>
          <w:sz w:val="28"/>
        </w:rPr>
        <w:t>
      технологический режим процесса изомеризации и способы его регулирования по показаниям контрольно-измерительных приборов и результатам контрольных анализов;</w:t>
      </w:r>
    </w:p>
    <w:bookmarkEnd w:id="1683"/>
    <w:bookmarkStart w:name="z1688" w:id="1684"/>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w:t>
      </w:r>
    </w:p>
    <w:bookmarkEnd w:id="1684"/>
    <w:bookmarkStart w:name="z1689" w:id="1685"/>
    <w:p>
      <w:pPr>
        <w:spacing w:after="0"/>
        <w:ind w:left="0"/>
        <w:jc w:val="both"/>
      </w:pPr>
      <w:r>
        <w:rPr>
          <w:rFonts w:ascii="Times New Roman"/>
          <w:b w:val="false"/>
          <w:i w:val="false"/>
          <w:color w:val="000000"/>
          <w:sz w:val="28"/>
        </w:rPr>
        <w:t>
      контрольно-измерительных приборов;</w:t>
      </w:r>
    </w:p>
    <w:bookmarkEnd w:id="1685"/>
    <w:bookmarkStart w:name="z1690" w:id="1686"/>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686"/>
    <w:bookmarkStart w:name="z1691" w:id="1687"/>
    <w:p>
      <w:pPr>
        <w:spacing w:after="0"/>
        <w:ind w:left="0"/>
        <w:jc w:val="both"/>
      </w:pPr>
      <w:r>
        <w:rPr>
          <w:rFonts w:ascii="Times New Roman"/>
          <w:b w:val="false"/>
          <w:i w:val="false"/>
          <w:color w:val="000000"/>
          <w:sz w:val="28"/>
        </w:rPr>
        <w:t>
      свойства применяемого сырья, полуфабрикатов и готовой продукции и предъявляемые к ним требования;</w:t>
      </w:r>
    </w:p>
    <w:bookmarkEnd w:id="1687"/>
    <w:bookmarkStart w:name="z1692" w:id="1688"/>
    <w:p>
      <w:pPr>
        <w:spacing w:after="0"/>
        <w:ind w:left="0"/>
        <w:jc w:val="both"/>
      </w:pPr>
      <w:r>
        <w:rPr>
          <w:rFonts w:ascii="Times New Roman"/>
          <w:b w:val="false"/>
          <w:i w:val="false"/>
          <w:color w:val="000000"/>
          <w:sz w:val="28"/>
        </w:rPr>
        <w:t>
      методику проведения анализов;</w:t>
      </w:r>
    </w:p>
    <w:bookmarkEnd w:id="1688"/>
    <w:bookmarkStart w:name="z1693" w:id="1689"/>
    <w:p>
      <w:pPr>
        <w:spacing w:after="0"/>
        <w:ind w:left="0"/>
        <w:jc w:val="both"/>
      </w:pPr>
      <w:r>
        <w:rPr>
          <w:rFonts w:ascii="Times New Roman"/>
          <w:b w:val="false"/>
          <w:i w:val="false"/>
          <w:color w:val="000000"/>
          <w:sz w:val="28"/>
        </w:rPr>
        <w:t>
      методику расчета сырья и выхода продукции.</w:t>
      </w:r>
    </w:p>
    <w:bookmarkEnd w:id="1689"/>
    <w:bookmarkStart w:name="z1694" w:id="1690"/>
    <w:p>
      <w:pPr>
        <w:spacing w:after="0"/>
        <w:ind w:left="0"/>
        <w:jc w:val="both"/>
      </w:pPr>
      <w:r>
        <w:rPr>
          <w:rFonts w:ascii="Times New Roman"/>
          <w:b w:val="false"/>
          <w:i w:val="false"/>
          <w:color w:val="000000"/>
          <w:sz w:val="28"/>
        </w:rPr>
        <w:t>
      231. Примеры работ:</w:t>
      </w:r>
    </w:p>
    <w:bookmarkEnd w:id="1690"/>
    <w:bookmarkStart w:name="z1695" w:id="1691"/>
    <w:p>
      <w:pPr>
        <w:spacing w:after="0"/>
        <w:ind w:left="0"/>
        <w:jc w:val="both"/>
      </w:pPr>
      <w:r>
        <w:rPr>
          <w:rFonts w:ascii="Times New Roman"/>
          <w:b w:val="false"/>
          <w:i w:val="false"/>
          <w:color w:val="000000"/>
          <w:sz w:val="28"/>
        </w:rPr>
        <w:t>
      ведение технологического процесса изомеризации:</w:t>
      </w:r>
    </w:p>
    <w:bookmarkEnd w:id="1691"/>
    <w:bookmarkStart w:name="z1696" w:id="1692"/>
    <w:p>
      <w:pPr>
        <w:spacing w:after="0"/>
        <w:ind w:left="0"/>
        <w:jc w:val="both"/>
      </w:pPr>
      <w:r>
        <w:rPr>
          <w:rFonts w:ascii="Times New Roman"/>
          <w:b w:val="false"/>
          <w:i w:val="false"/>
          <w:color w:val="000000"/>
          <w:sz w:val="28"/>
        </w:rPr>
        <w:t>
      1) пиненовой фракции в камфен,</w:t>
      </w:r>
    </w:p>
    <w:bookmarkEnd w:id="1692"/>
    <w:bookmarkStart w:name="z1697" w:id="1693"/>
    <w:p>
      <w:pPr>
        <w:spacing w:after="0"/>
        <w:ind w:left="0"/>
        <w:jc w:val="both"/>
      </w:pPr>
      <w:r>
        <w:rPr>
          <w:rFonts w:ascii="Times New Roman"/>
          <w:b w:val="false"/>
          <w:i w:val="false"/>
          <w:color w:val="000000"/>
          <w:sz w:val="28"/>
        </w:rPr>
        <w:t>
      2) производство витамина А,</w:t>
      </w:r>
    </w:p>
    <w:bookmarkEnd w:id="1693"/>
    <w:bookmarkStart w:name="z1698" w:id="1694"/>
    <w:p>
      <w:pPr>
        <w:spacing w:after="0"/>
        <w:ind w:left="0"/>
        <w:jc w:val="both"/>
      </w:pPr>
      <w:r>
        <w:rPr>
          <w:rFonts w:ascii="Times New Roman"/>
          <w:b w:val="false"/>
          <w:i w:val="false"/>
          <w:color w:val="000000"/>
          <w:sz w:val="28"/>
        </w:rPr>
        <w:t>
      3) иклогексаноноксима в капролактам.</w:t>
      </w:r>
    </w:p>
    <w:bookmarkEnd w:id="1694"/>
    <w:bookmarkStart w:name="z1699" w:id="1695"/>
    <w:p>
      <w:pPr>
        <w:spacing w:after="0"/>
        <w:ind w:left="0"/>
        <w:jc w:val="both"/>
      </w:pPr>
      <w:r>
        <w:rPr>
          <w:rFonts w:ascii="Times New Roman"/>
          <w:b w:val="false"/>
          <w:i w:val="false"/>
          <w:color w:val="000000"/>
          <w:sz w:val="28"/>
        </w:rPr>
        <w:t>
      28. Аппаратчик испарения</w:t>
      </w:r>
    </w:p>
    <w:bookmarkEnd w:id="1695"/>
    <w:bookmarkStart w:name="z1700" w:id="1696"/>
    <w:p>
      <w:pPr>
        <w:spacing w:after="0"/>
        <w:ind w:left="0"/>
        <w:jc w:val="both"/>
      </w:pPr>
      <w:r>
        <w:rPr>
          <w:rFonts w:ascii="Times New Roman"/>
          <w:b w:val="false"/>
          <w:i w:val="false"/>
          <w:color w:val="000000"/>
          <w:sz w:val="28"/>
        </w:rPr>
        <w:t>
      Параграф 1. Аппаратчик испарения, 3-й разряд</w:t>
      </w:r>
    </w:p>
    <w:bookmarkEnd w:id="1696"/>
    <w:bookmarkStart w:name="z1701" w:id="1697"/>
    <w:p>
      <w:pPr>
        <w:spacing w:after="0"/>
        <w:ind w:left="0"/>
        <w:jc w:val="both"/>
      </w:pPr>
      <w:r>
        <w:rPr>
          <w:rFonts w:ascii="Times New Roman"/>
          <w:b w:val="false"/>
          <w:i w:val="false"/>
          <w:color w:val="000000"/>
          <w:sz w:val="28"/>
        </w:rPr>
        <w:t>
      232. Характеристика работ:</w:t>
      </w:r>
    </w:p>
    <w:bookmarkEnd w:id="1697"/>
    <w:bookmarkStart w:name="z1702" w:id="1698"/>
    <w:p>
      <w:pPr>
        <w:spacing w:after="0"/>
        <w:ind w:left="0"/>
        <w:jc w:val="both"/>
      </w:pPr>
      <w:r>
        <w:rPr>
          <w:rFonts w:ascii="Times New Roman"/>
          <w:b w:val="false"/>
          <w:i w:val="false"/>
          <w:color w:val="000000"/>
          <w:sz w:val="28"/>
        </w:rPr>
        <w:t>
      ведение технологического процесса получения паров или газов испарением жидкостей или сжиженных газов;</w:t>
      </w:r>
    </w:p>
    <w:bookmarkEnd w:id="1698"/>
    <w:bookmarkStart w:name="z1703" w:id="1699"/>
    <w:p>
      <w:pPr>
        <w:spacing w:after="0"/>
        <w:ind w:left="0"/>
        <w:jc w:val="both"/>
      </w:pPr>
      <w:r>
        <w:rPr>
          <w:rFonts w:ascii="Times New Roman"/>
          <w:b w:val="false"/>
          <w:i w:val="false"/>
          <w:color w:val="000000"/>
          <w:sz w:val="28"/>
        </w:rPr>
        <w:t>
      прием сырья из хранилищ в испарители, подогрев сырья, испарение, очистка (осушка) паров и газов;</w:t>
      </w:r>
    </w:p>
    <w:bookmarkEnd w:id="1699"/>
    <w:bookmarkStart w:name="z1704" w:id="1700"/>
    <w:p>
      <w:pPr>
        <w:spacing w:after="0"/>
        <w:ind w:left="0"/>
        <w:jc w:val="both"/>
      </w:pPr>
      <w:r>
        <w:rPr>
          <w:rFonts w:ascii="Times New Roman"/>
          <w:b w:val="false"/>
          <w:i w:val="false"/>
          <w:color w:val="000000"/>
          <w:sz w:val="28"/>
        </w:rPr>
        <w:t>
      регулирование процесса испарения: температуры, давления или вакуума, уровня сырья в аппаратах и других параметров процесса по показаниям контрольно-измерительных приборов и результатам анализов. Дозирование дополнительных компонентов;</w:t>
      </w:r>
    </w:p>
    <w:bookmarkEnd w:id="1700"/>
    <w:bookmarkStart w:name="z1705" w:id="1701"/>
    <w:p>
      <w:pPr>
        <w:spacing w:after="0"/>
        <w:ind w:left="0"/>
        <w:jc w:val="both"/>
      </w:pPr>
      <w:r>
        <w:rPr>
          <w:rFonts w:ascii="Times New Roman"/>
          <w:b w:val="false"/>
          <w:i w:val="false"/>
          <w:color w:val="000000"/>
          <w:sz w:val="28"/>
        </w:rPr>
        <w:t>
      передача паров и газов потребителям или на склад;</w:t>
      </w:r>
    </w:p>
    <w:bookmarkEnd w:id="1701"/>
    <w:bookmarkStart w:name="z1706" w:id="1702"/>
    <w:p>
      <w:pPr>
        <w:spacing w:after="0"/>
        <w:ind w:left="0"/>
        <w:jc w:val="both"/>
      </w:pPr>
      <w:r>
        <w:rPr>
          <w:rFonts w:ascii="Times New Roman"/>
          <w:b w:val="false"/>
          <w:i w:val="false"/>
          <w:color w:val="000000"/>
          <w:sz w:val="28"/>
        </w:rPr>
        <w:t>
      отбор проб;</w:t>
      </w:r>
    </w:p>
    <w:bookmarkEnd w:id="1702"/>
    <w:bookmarkStart w:name="z1707" w:id="1703"/>
    <w:p>
      <w:pPr>
        <w:spacing w:after="0"/>
        <w:ind w:left="0"/>
        <w:jc w:val="both"/>
      </w:pPr>
      <w:r>
        <w:rPr>
          <w:rFonts w:ascii="Times New Roman"/>
          <w:b w:val="false"/>
          <w:i w:val="false"/>
          <w:color w:val="000000"/>
          <w:sz w:val="28"/>
        </w:rPr>
        <w:t>
      очистка аппаратов и коммуникаций;</w:t>
      </w:r>
    </w:p>
    <w:bookmarkEnd w:id="1703"/>
    <w:bookmarkStart w:name="z1708" w:id="1704"/>
    <w:p>
      <w:pPr>
        <w:spacing w:after="0"/>
        <w:ind w:left="0"/>
        <w:jc w:val="both"/>
      </w:pPr>
      <w:r>
        <w:rPr>
          <w:rFonts w:ascii="Times New Roman"/>
          <w:b w:val="false"/>
          <w:i w:val="false"/>
          <w:color w:val="000000"/>
          <w:sz w:val="28"/>
        </w:rPr>
        <w:t>
      обслуживание испарителей, холодильников, подогревателей, насосов, вентиляторов, сборников, коммуникаций и другого оборудования;</w:t>
      </w:r>
    </w:p>
    <w:bookmarkEnd w:id="1704"/>
    <w:bookmarkStart w:name="z1709" w:id="1705"/>
    <w:p>
      <w:pPr>
        <w:spacing w:after="0"/>
        <w:ind w:left="0"/>
        <w:jc w:val="both"/>
      </w:pPr>
      <w:r>
        <w:rPr>
          <w:rFonts w:ascii="Times New Roman"/>
          <w:b w:val="false"/>
          <w:i w:val="false"/>
          <w:color w:val="000000"/>
          <w:sz w:val="28"/>
        </w:rPr>
        <w:t>
      учет выработанной продукции;</w:t>
      </w:r>
    </w:p>
    <w:bookmarkEnd w:id="1705"/>
    <w:bookmarkStart w:name="z1710" w:id="1706"/>
    <w:p>
      <w:pPr>
        <w:spacing w:after="0"/>
        <w:ind w:left="0"/>
        <w:jc w:val="both"/>
      </w:pPr>
      <w:r>
        <w:rPr>
          <w:rFonts w:ascii="Times New Roman"/>
          <w:b w:val="false"/>
          <w:i w:val="false"/>
          <w:color w:val="000000"/>
          <w:sz w:val="28"/>
        </w:rPr>
        <w:t>
      подготовка оборудования к ремонту.</w:t>
      </w:r>
    </w:p>
    <w:bookmarkEnd w:id="1706"/>
    <w:bookmarkStart w:name="z1711" w:id="1707"/>
    <w:p>
      <w:pPr>
        <w:spacing w:after="0"/>
        <w:ind w:left="0"/>
        <w:jc w:val="both"/>
      </w:pPr>
      <w:r>
        <w:rPr>
          <w:rFonts w:ascii="Times New Roman"/>
          <w:b w:val="false"/>
          <w:i w:val="false"/>
          <w:color w:val="000000"/>
          <w:sz w:val="28"/>
        </w:rPr>
        <w:t>
      233. Должен знать:</w:t>
      </w:r>
    </w:p>
    <w:bookmarkEnd w:id="1707"/>
    <w:bookmarkStart w:name="z1712" w:id="1708"/>
    <w:p>
      <w:pPr>
        <w:spacing w:after="0"/>
        <w:ind w:left="0"/>
        <w:jc w:val="both"/>
      </w:pPr>
      <w:r>
        <w:rPr>
          <w:rFonts w:ascii="Times New Roman"/>
          <w:b w:val="false"/>
          <w:i w:val="false"/>
          <w:color w:val="000000"/>
          <w:sz w:val="28"/>
        </w:rPr>
        <w:t>
      технологическую схему обслуживаемого участка;</w:t>
      </w:r>
    </w:p>
    <w:bookmarkEnd w:id="1708"/>
    <w:bookmarkStart w:name="z1713" w:id="1709"/>
    <w:p>
      <w:pPr>
        <w:spacing w:after="0"/>
        <w:ind w:left="0"/>
        <w:jc w:val="both"/>
      </w:pPr>
      <w:r>
        <w:rPr>
          <w:rFonts w:ascii="Times New Roman"/>
          <w:b w:val="false"/>
          <w:i w:val="false"/>
          <w:color w:val="000000"/>
          <w:sz w:val="28"/>
        </w:rPr>
        <w:t>
      сущность технологического процесса и технологический режим;</w:t>
      </w:r>
    </w:p>
    <w:bookmarkEnd w:id="1709"/>
    <w:bookmarkStart w:name="z1714" w:id="1710"/>
    <w:p>
      <w:pPr>
        <w:spacing w:after="0"/>
        <w:ind w:left="0"/>
        <w:jc w:val="both"/>
      </w:pPr>
      <w:r>
        <w:rPr>
          <w:rFonts w:ascii="Times New Roman"/>
          <w:b w:val="false"/>
          <w:i w:val="false"/>
          <w:color w:val="000000"/>
          <w:sz w:val="28"/>
        </w:rPr>
        <w:t>
      устройство обслуживаемого оборудования;</w:t>
      </w:r>
    </w:p>
    <w:bookmarkEnd w:id="1710"/>
    <w:bookmarkStart w:name="z1715" w:id="1711"/>
    <w:p>
      <w:pPr>
        <w:spacing w:after="0"/>
        <w:ind w:left="0"/>
        <w:jc w:val="both"/>
      </w:pPr>
      <w:r>
        <w:rPr>
          <w:rFonts w:ascii="Times New Roman"/>
          <w:b w:val="false"/>
          <w:i w:val="false"/>
          <w:color w:val="000000"/>
          <w:sz w:val="28"/>
        </w:rPr>
        <w:t>
      физико-химические и технологические свойства сырья;</w:t>
      </w:r>
    </w:p>
    <w:bookmarkEnd w:id="1711"/>
    <w:bookmarkStart w:name="z1716" w:id="171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712"/>
    <w:bookmarkStart w:name="z1717" w:id="1713"/>
    <w:p>
      <w:pPr>
        <w:spacing w:after="0"/>
        <w:ind w:left="0"/>
        <w:jc w:val="both"/>
      </w:pPr>
      <w:r>
        <w:rPr>
          <w:rFonts w:ascii="Times New Roman"/>
          <w:b w:val="false"/>
          <w:i w:val="false"/>
          <w:color w:val="000000"/>
          <w:sz w:val="28"/>
        </w:rPr>
        <w:t>
      правила отбора проб;</w:t>
      </w:r>
    </w:p>
    <w:bookmarkEnd w:id="1713"/>
    <w:bookmarkStart w:name="z1718" w:id="1714"/>
    <w:p>
      <w:pPr>
        <w:spacing w:after="0"/>
        <w:ind w:left="0"/>
        <w:jc w:val="both"/>
      </w:pPr>
      <w:r>
        <w:rPr>
          <w:rFonts w:ascii="Times New Roman"/>
          <w:b w:val="false"/>
          <w:i w:val="false"/>
          <w:color w:val="000000"/>
          <w:sz w:val="28"/>
        </w:rPr>
        <w:t>
      схему коммуникации.</w:t>
      </w:r>
    </w:p>
    <w:bookmarkEnd w:id="1714"/>
    <w:bookmarkStart w:name="z1719" w:id="1715"/>
    <w:p>
      <w:pPr>
        <w:spacing w:after="0"/>
        <w:ind w:left="0"/>
        <w:jc w:val="both"/>
      </w:pPr>
      <w:r>
        <w:rPr>
          <w:rFonts w:ascii="Times New Roman"/>
          <w:b w:val="false"/>
          <w:i w:val="false"/>
          <w:color w:val="000000"/>
          <w:sz w:val="28"/>
        </w:rPr>
        <w:t>
      Параграф 2. Аппаратчик испарения, 4-й разряд</w:t>
      </w:r>
    </w:p>
    <w:bookmarkEnd w:id="1715"/>
    <w:bookmarkStart w:name="z1720" w:id="1716"/>
    <w:p>
      <w:pPr>
        <w:spacing w:after="0"/>
        <w:ind w:left="0"/>
        <w:jc w:val="both"/>
      </w:pPr>
      <w:r>
        <w:rPr>
          <w:rFonts w:ascii="Times New Roman"/>
          <w:b w:val="false"/>
          <w:i w:val="false"/>
          <w:color w:val="000000"/>
          <w:sz w:val="28"/>
        </w:rPr>
        <w:t>
      234. Характеристика работ:</w:t>
      </w:r>
    </w:p>
    <w:bookmarkEnd w:id="1716"/>
    <w:bookmarkStart w:name="z1721" w:id="1717"/>
    <w:p>
      <w:pPr>
        <w:spacing w:after="0"/>
        <w:ind w:left="0"/>
        <w:jc w:val="both"/>
      </w:pPr>
      <w:r>
        <w:rPr>
          <w:rFonts w:ascii="Times New Roman"/>
          <w:b w:val="false"/>
          <w:i w:val="false"/>
          <w:color w:val="000000"/>
          <w:sz w:val="28"/>
        </w:rPr>
        <w:t>
      ведение технологического процесса испарения жидкостей или сжиженных газов с одновременным руководством аппаратчиками более низкой квалификации;</w:t>
      </w:r>
    </w:p>
    <w:bookmarkEnd w:id="1717"/>
    <w:bookmarkStart w:name="z1722" w:id="1718"/>
    <w:p>
      <w:pPr>
        <w:spacing w:after="0"/>
        <w:ind w:left="0"/>
        <w:jc w:val="both"/>
      </w:pPr>
      <w:r>
        <w:rPr>
          <w:rFonts w:ascii="Times New Roman"/>
          <w:b w:val="false"/>
          <w:i w:val="false"/>
          <w:color w:val="000000"/>
          <w:sz w:val="28"/>
        </w:rPr>
        <w:t>
      выполнение анализов;</w:t>
      </w:r>
    </w:p>
    <w:bookmarkEnd w:id="1718"/>
    <w:bookmarkStart w:name="z1723" w:id="1719"/>
    <w:p>
      <w:pPr>
        <w:spacing w:after="0"/>
        <w:ind w:left="0"/>
        <w:jc w:val="both"/>
      </w:pPr>
      <w:r>
        <w:rPr>
          <w:rFonts w:ascii="Times New Roman"/>
          <w:b w:val="false"/>
          <w:i w:val="false"/>
          <w:color w:val="000000"/>
          <w:sz w:val="28"/>
        </w:rPr>
        <w:t>
      обслуживание технологического оборудования;</w:t>
      </w:r>
    </w:p>
    <w:bookmarkEnd w:id="1719"/>
    <w:bookmarkStart w:name="z1724" w:id="1720"/>
    <w:p>
      <w:pPr>
        <w:spacing w:after="0"/>
        <w:ind w:left="0"/>
        <w:jc w:val="both"/>
      </w:pPr>
      <w:r>
        <w:rPr>
          <w:rFonts w:ascii="Times New Roman"/>
          <w:b w:val="false"/>
          <w:i w:val="false"/>
          <w:color w:val="000000"/>
          <w:sz w:val="28"/>
        </w:rPr>
        <w:t>
      учет расхода сырья и выработанной продукции;</w:t>
      </w:r>
    </w:p>
    <w:bookmarkEnd w:id="1720"/>
    <w:bookmarkStart w:name="z1725" w:id="1721"/>
    <w:p>
      <w:pPr>
        <w:spacing w:after="0"/>
        <w:ind w:left="0"/>
        <w:jc w:val="both"/>
      </w:pPr>
      <w:r>
        <w:rPr>
          <w:rFonts w:ascii="Times New Roman"/>
          <w:b w:val="false"/>
          <w:i w:val="false"/>
          <w:color w:val="000000"/>
          <w:sz w:val="28"/>
        </w:rPr>
        <w:t>
      прием оборудования из ремонта;</w:t>
      </w:r>
    </w:p>
    <w:bookmarkEnd w:id="1721"/>
    <w:bookmarkStart w:name="z1726" w:id="1722"/>
    <w:p>
      <w:pPr>
        <w:spacing w:after="0"/>
        <w:ind w:left="0"/>
        <w:jc w:val="both"/>
      </w:pPr>
      <w:r>
        <w:rPr>
          <w:rFonts w:ascii="Times New Roman"/>
          <w:b w:val="false"/>
          <w:i w:val="false"/>
          <w:color w:val="000000"/>
          <w:sz w:val="28"/>
        </w:rPr>
        <w:t>
      проведение работ по техническому обслуживанию оборудования, коммуникаций, контрольно-измерительных приборов.</w:t>
      </w:r>
    </w:p>
    <w:bookmarkEnd w:id="1722"/>
    <w:bookmarkStart w:name="z1727" w:id="1723"/>
    <w:p>
      <w:pPr>
        <w:spacing w:after="0"/>
        <w:ind w:left="0"/>
        <w:jc w:val="both"/>
      </w:pPr>
      <w:r>
        <w:rPr>
          <w:rFonts w:ascii="Times New Roman"/>
          <w:b w:val="false"/>
          <w:i w:val="false"/>
          <w:color w:val="000000"/>
          <w:sz w:val="28"/>
        </w:rPr>
        <w:t>
      235. Должен знать:</w:t>
      </w:r>
    </w:p>
    <w:bookmarkEnd w:id="1723"/>
    <w:bookmarkStart w:name="z1728" w:id="1724"/>
    <w:p>
      <w:pPr>
        <w:spacing w:after="0"/>
        <w:ind w:left="0"/>
        <w:jc w:val="both"/>
      </w:pPr>
      <w:r>
        <w:rPr>
          <w:rFonts w:ascii="Times New Roman"/>
          <w:b w:val="false"/>
          <w:i w:val="false"/>
          <w:color w:val="000000"/>
          <w:sz w:val="28"/>
        </w:rPr>
        <w:t>
      технологическую схему обслуживаемого участка;</w:t>
      </w:r>
    </w:p>
    <w:bookmarkEnd w:id="1724"/>
    <w:bookmarkStart w:name="z1729" w:id="1725"/>
    <w:p>
      <w:pPr>
        <w:spacing w:after="0"/>
        <w:ind w:left="0"/>
        <w:jc w:val="both"/>
      </w:pPr>
      <w:r>
        <w:rPr>
          <w:rFonts w:ascii="Times New Roman"/>
          <w:b w:val="false"/>
          <w:i w:val="false"/>
          <w:color w:val="000000"/>
          <w:sz w:val="28"/>
        </w:rPr>
        <w:t>
      сущность технологического процесса и технологический режим;</w:t>
      </w:r>
    </w:p>
    <w:bookmarkEnd w:id="1725"/>
    <w:bookmarkStart w:name="z1730" w:id="1726"/>
    <w:p>
      <w:pPr>
        <w:spacing w:after="0"/>
        <w:ind w:left="0"/>
        <w:jc w:val="both"/>
      </w:pPr>
      <w:r>
        <w:rPr>
          <w:rFonts w:ascii="Times New Roman"/>
          <w:b w:val="false"/>
          <w:i w:val="false"/>
          <w:color w:val="000000"/>
          <w:sz w:val="28"/>
        </w:rPr>
        <w:t>
      устройство обслуживаемого оборудования;</w:t>
      </w:r>
    </w:p>
    <w:bookmarkEnd w:id="1726"/>
    <w:bookmarkStart w:name="z1731" w:id="1727"/>
    <w:p>
      <w:pPr>
        <w:spacing w:after="0"/>
        <w:ind w:left="0"/>
        <w:jc w:val="both"/>
      </w:pPr>
      <w:r>
        <w:rPr>
          <w:rFonts w:ascii="Times New Roman"/>
          <w:b w:val="false"/>
          <w:i w:val="false"/>
          <w:color w:val="000000"/>
          <w:sz w:val="28"/>
        </w:rPr>
        <w:t>
      физико-химические и технологические свойства сырья;</w:t>
      </w:r>
    </w:p>
    <w:bookmarkEnd w:id="1727"/>
    <w:bookmarkStart w:name="z1732" w:id="1728"/>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728"/>
    <w:bookmarkStart w:name="z1733" w:id="1729"/>
    <w:p>
      <w:pPr>
        <w:spacing w:after="0"/>
        <w:ind w:left="0"/>
        <w:jc w:val="both"/>
      </w:pPr>
      <w:r>
        <w:rPr>
          <w:rFonts w:ascii="Times New Roman"/>
          <w:b w:val="false"/>
          <w:i w:val="false"/>
          <w:color w:val="000000"/>
          <w:sz w:val="28"/>
        </w:rPr>
        <w:t>
      правила отбора проб;</w:t>
      </w:r>
    </w:p>
    <w:bookmarkEnd w:id="1729"/>
    <w:bookmarkStart w:name="z1734" w:id="1730"/>
    <w:p>
      <w:pPr>
        <w:spacing w:after="0"/>
        <w:ind w:left="0"/>
        <w:jc w:val="both"/>
      </w:pPr>
      <w:r>
        <w:rPr>
          <w:rFonts w:ascii="Times New Roman"/>
          <w:b w:val="false"/>
          <w:i w:val="false"/>
          <w:color w:val="000000"/>
          <w:sz w:val="28"/>
        </w:rPr>
        <w:t>
      методику проведения анализов;</w:t>
      </w:r>
    </w:p>
    <w:bookmarkEnd w:id="1730"/>
    <w:bookmarkStart w:name="z1735" w:id="1731"/>
    <w:p>
      <w:pPr>
        <w:spacing w:after="0"/>
        <w:ind w:left="0"/>
        <w:jc w:val="both"/>
      </w:pPr>
      <w:r>
        <w:rPr>
          <w:rFonts w:ascii="Times New Roman"/>
          <w:b w:val="false"/>
          <w:i w:val="false"/>
          <w:color w:val="000000"/>
          <w:sz w:val="28"/>
        </w:rPr>
        <w:t>
      схему коммуникаций;</w:t>
      </w:r>
    </w:p>
    <w:bookmarkEnd w:id="1731"/>
    <w:bookmarkStart w:name="z1736" w:id="1732"/>
    <w:p>
      <w:pPr>
        <w:spacing w:after="0"/>
        <w:ind w:left="0"/>
        <w:jc w:val="both"/>
      </w:pPr>
      <w:r>
        <w:rPr>
          <w:rFonts w:ascii="Times New Roman"/>
          <w:b w:val="false"/>
          <w:i w:val="false"/>
          <w:color w:val="000000"/>
          <w:sz w:val="28"/>
        </w:rPr>
        <w:t>
      методику расчета сырья и выхода продукции.</w:t>
      </w:r>
    </w:p>
    <w:bookmarkEnd w:id="1732"/>
    <w:bookmarkStart w:name="z1737" w:id="1733"/>
    <w:p>
      <w:pPr>
        <w:spacing w:after="0"/>
        <w:ind w:left="0"/>
        <w:jc w:val="both"/>
      </w:pPr>
      <w:r>
        <w:rPr>
          <w:rFonts w:ascii="Times New Roman"/>
          <w:b w:val="false"/>
          <w:i w:val="false"/>
          <w:color w:val="000000"/>
          <w:sz w:val="28"/>
        </w:rPr>
        <w:t>
      Параграф 3. Аппаратчик испарения, 5-й разряд</w:t>
      </w:r>
    </w:p>
    <w:bookmarkEnd w:id="1733"/>
    <w:bookmarkStart w:name="z1738" w:id="1734"/>
    <w:p>
      <w:pPr>
        <w:spacing w:after="0"/>
        <w:ind w:left="0"/>
        <w:jc w:val="both"/>
      </w:pPr>
      <w:r>
        <w:rPr>
          <w:rFonts w:ascii="Times New Roman"/>
          <w:b w:val="false"/>
          <w:i w:val="false"/>
          <w:color w:val="000000"/>
          <w:sz w:val="28"/>
        </w:rPr>
        <w:t>
      236. Характеристика работ:</w:t>
      </w:r>
    </w:p>
    <w:bookmarkEnd w:id="1734"/>
    <w:bookmarkStart w:name="z1739" w:id="1735"/>
    <w:p>
      <w:pPr>
        <w:spacing w:after="0"/>
        <w:ind w:left="0"/>
        <w:jc w:val="both"/>
      </w:pPr>
      <w:r>
        <w:rPr>
          <w:rFonts w:ascii="Times New Roman"/>
          <w:b w:val="false"/>
          <w:i w:val="false"/>
          <w:color w:val="000000"/>
          <w:sz w:val="28"/>
        </w:rPr>
        <w:t>
      ведение технологического процесса испарения и руководство аппаратчиками более низкой квалификации в производствах: уксусного ангидрида, эфира-сырца, поликарбоната и чистого антрацена;</w:t>
      </w:r>
    </w:p>
    <w:bookmarkEnd w:id="1735"/>
    <w:bookmarkStart w:name="z1740" w:id="1736"/>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736"/>
    <w:bookmarkStart w:name="z1741" w:id="1737"/>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1737"/>
    <w:bookmarkStart w:name="z1742" w:id="1738"/>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1738"/>
    <w:bookmarkStart w:name="z1743" w:id="1739"/>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739"/>
    <w:bookmarkStart w:name="z1744" w:id="1740"/>
    <w:p>
      <w:pPr>
        <w:spacing w:after="0"/>
        <w:ind w:left="0"/>
        <w:jc w:val="both"/>
      </w:pPr>
      <w:r>
        <w:rPr>
          <w:rFonts w:ascii="Times New Roman"/>
          <w:b w:val="false"/>
          <w:i w:val="false"/>
          <w:color w:val="000000"/>
          <w:sz w:val="28"/>
        </w:rPr>
        <w:t>
      237. Должен знать:</w:t>
      </w:r>
    </w:p>
    <w:bookmarkEnd w:id="1740"/>
    <w:bookmarkStart w:name="z1745" w:id="1741"/>
    <w:p>
      <w:pPr>
        <w:spacing w:after="0"/>
        <w:ind w:left="0"/>
        <w:jc w:val="both"/>
      </w:pPr>
      <w:r>
        <w:rPr>
          <w:rFonts w:ascii="Times New Roman"/>
          <w:b w:val="false"/>
          <w:i w:val="false"/>
          <w:color w:val="000000"/>
          <w:sz w:val="28"/>
        </w:rPr>
        <w:t>
      технологическую схему обслуживаемого участка;</w:t>
      </w:r>
    </w:p>
    <w:bookmarkEnd w:id="1741"/>
    <w:bookmarkStart w:name="z1746" w:id="1742"/>
    <w:p>
      <w:pPr>
        <w:spacing w:after="0"/>
        <w:ind w:left="0"/>
        <w:jc w:val="both"/>
      </w:pPr>
      <w:r>
        <w:rPr>
          <w:rFonts w:ascii="Times New Roman"/>
          <w:b w:val="false"/>
          <w:i w:val="false"/>
          <w:color w:val="000000"/>
          <w:sz w:val="28"/>
        </w:rPr>
        <w:t>
      сущность технологического процесса и технологический режим;</w:t>
      </w:r>
    </w:p>
    <w:bookmarkEnd w:id="1742"/>
    <w:bookmarkStart w:name="z1747" w:id="1743"/>
    <w:p>
      <w:pPr>
        <w:spacing w:after="0"/>
        <w:ind w:left="0"/>
        <w:jc w:val="both"/>
      </w:pPr>
      <w:r>
        <w:rPr>
          <w:rFonts w:ascii="Times New Roman"/>
          <w:b w:val="false"/>
          <w:i w:val="false"/>
          <w:color w:val="000000"/>
          <w:sz w:val="28"/>
        </w:rPr>
        <w:t>
      устройство обслуживаемого оборудования;</w:t>
      </w:r>
    </w:p>
    <w:bookmarkEnd w:id="1743"/>
    <w:bookmarkStart w:name="z1748" w:id="1744"/>
    <w:p>
      <w:pPr>
        <w:spacing w:after="0"/>
        <w:ind w:left="0"/>
        <w:jc w:val="both"/>
      </w:pPr>
      <w:r>
        <w:rPr>
          <w:rFonts w:ascii="Times New Roman"/>
          <w:b w:val="false"/>
          <w:i w:val="false"/>
          <w:color w:val="000000"/>
          <w:sz w:val="28"/>
        </w:rPr>
        <w:t>
      физико-химические и технологические свойства сырья;</w:t>
      </w:r>
    </w:p>
    <w:bookmarkEnd w:id="1744"/>
    <w:bookmarkStart w:name="z1749" w:id="174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745"/>
    <w:bookmarkStart w:name="z1750" w:id="1746"/>
    <w:p>
      <w:pPr>
        <w:spacing w:after="0"/>
        <w:ind w:left="0"/>
        <w:jc w:val="both"/>
      </w:pPr>
      <w:r>
        <w:rPr>
          <w:rFonts w:ascii="Times New Roman"/>
          <w:b w:val="false"/>
          <w:i w:val="false"/>
          <w:color w:val="000000"/>
          <w:sz w:val="28"/>
        </w:rPr>
        <w:t>
      правила отбора проб;</w:t>
      </w:r>
    </w:p>
    <w:bookmarkEnd w:id="1746"/>
    <w:bookmarkStart w:name="z1751" w:id="1747"/>
    <w:p>
      <w:pPr>
        <w:spacing w:after="0"/>
        <w:ind w:left="0"/>
        <w:jc w:val="both"/>
      </w:pPr>
      <w:r>
        <w:rPr>
          <w:rFonts w:ascii="Times New Roman"/>
          <w:b w:val="false"/>
          <w:i w:val="false"/>
          <w:color w:val="000000"/>
          <w:sz w:val="28"/>
        </w:rPr>
        <w:t>
      методику проведения анализов;</w:t>
      </w:r>
    </w:p>
    <w:bookmarkEnd w:id="1747"/>
    <w:bookmarkStart w:name="z1752" w:id="1748"/>
    <w:p>
      <w:pPr>
        <w:spacing w:after="0"/>
        <w:ind w:left="0"/>
        <w:jc w:val="both"/>
      </w:pPr>
      <w:r>
        <w:rPr>
          <w:rFonts w:ascii="Times New Roman"/>
          <w:b w:val="false"/>
          <w:i w:val="false"/>
          <w:color w:val="000000"/>
          <w:sz w:val="28"/>
        </w:rPr>
        <w:t>
      схему коммуникаций;</w:t>
      </w:r>
    </w:p>
    <w:bookmarkEnd w:id="1748"/>
    <w:bookmarkStart w:name="z1753" w:id="1749"/>
    <w:p>
      <w:pPr>
        <w:spacing w:after="0"/>
        <w:ind w:left="0"/>
        <w:jc w:val="both"/>
      </w:pPr>
      <w:r>
        <w:rPr>
          <w:rFonts w:ascii="Times New Roman"/>
          <w:b w:val="false"/>
          <w:i w:val="false"/>
          <w:color w:val="000000"/>
          <w:sz w:val="28"/>
        </w:rPr>
        <w:t>
      методику расчета сырья и выхода продукции.</w:t>
      </w:r>
    </w:p>
    <w:bookmarkEnd w:id="1749"/>
    <w:bookmarkStart w:name="z1754" w:id="1750"/>
    <w:p>
      <w:pPr>
        <w:spacing w:after="0"/>
        <w:ind w:left="0"/>
        <w:jc w:val="both"/>
      </w:pPr>
      <w:r>
        <w:rPr>
          <w:rFonts w:ascii="Times New Roman"/>
          <w:b w:val="false"/>
          <w:i w:val="false"/>
          <w:color w:val="000000"/>
          <w:sz w:val="28"/>
        </w:rPr>
        <w:t>
      29. Аппаратчик карбоксилирования</w:t>
      </w:r>
    </w:p>
    <w:bookmarkEnd w:id="1750"/>
    <w:bookmarkStart w:name="z1755" w:id="1751"/>
    <w:p>
      <w:pPr>
        <w:spacing w:after="0"/>
        <w:ind w:left="0"/>
        <w:jc w:val="both"/>
      </w:pPr>
      <w:r>
        <w:rPr>
          <w:rFonts w:ascii="Times New Roman"/>
          <w:b w:val="false"/>
          <w:i w:val="false"/>
          <w:color w:val="000000"/>
          <w:sz w:val="28"/>
        </w:rPr>
        <w:t>
      Параграф 1. Аппаратчик карбоксилирования, 3-й разряд</w:t>
      </w:r>
    </w:p>
    <w:bookmarkEnd w:id="1751"/>
    <w:bookmarkStart w:name="z1756" w:id="1752"/>
    <w:p>
      <w:pPr>
        <w:spacing w:after="0"/>
        <w:ind w:left="0"/>
        <w:jc w:val="both"/>
      </w:pPr>
      <w:r>
        <w:rPr>
          <w:rFonts w:ascii="Times New Roman"/>
          <w:b w:val="false"/>
          <w:i w:val="false"/>
          <w:color w:val="000000"/>
          <w:sz w:val="28"/>
        </w:rPr>
        <w:t>
      238. Характеристика работ:</w:t>
      </w:r>
    </w:p>
    <w:bookmarkEnd w:id="1752"/>
    <w:bookmarkStart w:name="z1757" w:id="1753"/>
    <w:p>
      <w:pPr>
        <w:spacing w:after="0"/>
        <w:ind w:left="0"/>
        <w:jc w:val="both"/>
      </w:pPr>
      <w:r>
        <w:rPr>
          <w:rFonts w:ascii="Times New Roman"/>
          <w:b w:val="false"/>
          <w:i w:val="false"/>
          <w:color w:val="000000"/>
          <w:sz w:val="28"/>
        </w:rPr>
        <w:t>
      ведение процесса карбоксилирования в производстве пас-натрия или выполнение отдельных операций по ведению периодического процесса карбоксилирования органических соединений;</w:t>
      </w:r>
    </w:p>
    <w:bookmarkEnd w:id="1753"/>
    <w:bookmarkStart w:name="z1758" w:id="1754"/>
    <w:p>
      <w:pPr>
        <w:spacing w:after="0"/>
        <w:ind w:left="0"/>
        <w:jc w:val="both"/>
      </w:pPr>
      <w:r>
        <w:rPr>
          <w:rFonts w:ascii="Times New Roman"/>
          <w:b w:val="false"/>
          <w:i w:val="false"/>
          <w:color w:val="000000"/>
          <w:sz w:val="28"/>
        </w:rPr>
        <w:t>
      прием и подготовка сырья и реагентов;</w:t>
      </w:r>
    </w:p>
    <w:bookmarkEnd w:id="1754"/>
    <w:bookmarkStart w:name="z1759" w:id="1755"/>
    <w:p>
      <w:pPr>
        <w:spacing w:after="0"/>
        <w:ind w:left="0"/>
        <w:jc w:val="both"/>
      </w:pPr>
      <w:r>
        <w:rPr>
          <w:rFonts w:ascii="Times New Roman"/>
          <w:b w:val="false"/>
          <w:i w:val="false"/>
          <w:color w:val="000000"/>
          <w:sz w:val="28"/>
        </w:rPr>
        <w:t>
      загрузка их в реакционные аппараты;</w:t>
      </w:r>
    </w:p>
    <w:bookmarkEnd w:id="1755"/>
    <w:bookmarkStart w:name="z1760" w:id="1756"/>
    <w:p>
      <w:pPr>
        <w:spacing w:after="0"/>
        <w:ind w:left="0"/>
        <w:jc w:val="both"/>
      </w:pPr>
      <w:r>
        <w:rPr>
          <w:rFonts w:ascii="Times New Roman"/>
          <w:b w:val="false"/>
          <w:i w:val="false"/>
          <w:color w:val="000000"/>
          <w:sz w:val="28"/>
        </w:rPr>
        <w:t>
      карбоксилирование;</w:t>
      </w:r>
    </w:p>
    <w:bookmarkEnd w:id="1756"/>
    <w:bookmarkStart w:name="z1761" w:id="1757"/>
    <w:p>
      <w:pPr>
        <w:spacing w:after="0"/>
        <w:ind w:left="0"/>
        <w:jc w:val="both"/>
      </w:pPr>
      <w:r>
        <w:rPr>
          <w:rFonts w:ascii="Times New Roman"/>
          <w:b w:val="false"/>
          <w:i w:val="false"/>
          <w:color w:val="000000"/>
          <w:sz w:val="28"/>
        </w:rPr>
        <w:t>
      отбор проб;</w:t>
      </w:r>
    </w:p>
    <w:bookmarkEnd w:id="1757"/>
    <w:bookmarkStart w:name="z1762" w:id="1758"/>
    <w:p>
      <w:pPr>
        <w:spacing w:after="0"/>
        <w:ind w:left="0"/>
        <w:jc w:val="both"/>
      </w:pPr>
      <w:r>
        <w:rPr>
          <w:rFonts w:ascii="Times New Roman"/>
          <w:b w:val="false"/>
          <w:i w:val="false"/>
          <w:color w:val="000000"/>
          <w:sz w:val="28"/>
        </w:rPr>
        <w:t>
      выгрузка готового продукта;</w:t>
      </w:r>
    </w:p>
    <w:bookmarkEnd w:id="1758"/>
    <w:bookmarkStart w:name="z1763" w:id="1759"/>
    <w:p>
      <w:pPr>
        <w:spacing w:after="0"/>
        <w:ind w:left="0"/>
        <w:jc w:val="both"/>
      </w:pPr>
      <w:r>
        <w:rPr>
          <w:rFonts w:ascii="Times New Roman"/>
          <w:b w:val="false"/>
          <w:i w:val="false"/>
          <w:color w:val="000000"/>
          <w:sz w:val="28"/>
        </w:rPr>
        <w:t>
      обслуживание технологического оборудования;</w:t>
      </w:r>
    </w:p>
    <w:bookmarkEnd w:id="1759"/>
    <w:bookmarkStart w:name="z1764" w:id="1760"/>
    <w:p>
      <w:pPr>
        <w:spacing w:after="0"/>
        <w:ind w:left="0"/>
        <w:jc w:val="both"/>
      </w:pPr>
      <w:r>
        <w:rPr>
          <w:rFonts w:ascii="Times New Roman"/>
          <w:b w:val="false"/>
          <w:i w:val="false"/>
          <w:color w:val="000000"/>
          <w:sz w:val="28"/>
        </w:rPr>
        <w:t>
      подготовка оборудования к ремонту.</w:t>
      </w:r>
    </w:p>
    <w:bookmarkEnd w:id="1760"/>
    <w:bookmarkStart w:name="z1765" w:id="1761"/>
    <w:p>
      <w:pPr>
        <w:spacing w:after="0"/>
        <w:ind w:left="0"/>
        <w:jc w:val="both"/>
      </w:pPr>
      <w:r>
        <w:rPr>
          <w:rFonts w:ascii="Times New Roman"/>
          <w:b w:val="false"/>
          <w:i w:val="false"/>
          <w:color w:val="000000"/>
          <w:sz w:val="28"/>
        </w:rPr>
        <w:t>
      239. Должен знать:</w:t>
      </w:r>
    </w:p>
    <w:bookmarkEnd w:id="1761"/>
    <w:bookmarkStart w:name="z1766" w:id="1762"/>
    <w:p>
      <w:pPr>
        <w:spacing w:after="0"/>
        <w:ind w:left="0"/>
        <w:jc w:val="both"/>
      </w:pPr>
      <w:r>
        <w:rPr>
          <w:rFonts w:ascii="Times New Roman"/>
          <w:b w:val="false"/>
          <w:i w:val="false"/>
          <w:color w:val="000000"/>
          <w:sz w:val="28"/>
        </w:rPr>
        <w:t>
      технологическую схему производства;</w:t>
      </w:r>
    </w:p>
    <w:bookmarkEnd w:id="1762"/>
    <w:bookmarkStart w:name="z1767" w:id="176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763"/>
    <w:bookmarkStart w:name="z1768" w:id="176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764"/>
    <w:bookmarkStart w:name="z1769" w:id="1765"/>
    <w:p>
      <w:pPr>
        <w:spacing w:after="0"/>
        <w:ind w:left="0"/>
        <w:jc w:val="both"/>
      </w:pPr>
      <w:r>
        <w:rPr>
          <w:rFonts w:ascii="Times New Roman"/>
          <w:b w:val="false"/>
          <w:i w:val="false"/>
          <w:color w:val="000000"/>
          <w:sz w:val="28"/>
        </w:rPr>
        <w:t>
      Параграф 2. Аппаратчик карбоксилирования. 4-й разряд</w:t>
      </w:r>
    </w:p>
    <w:bookmarkEnd w:id="1765"/>
    <w:bookmarkStart w:name="z1770" w:id="1766"/>
    <w:p>
      <w:pPr>
        <w:spacing w:after="0"/>
        <w:ind w:left="0"/>
        <w:jc w:val="both"/>
      </w:pPr>
      <w:r>
        <w:rPr>
          <w:rFonts w:ascii="Times New Roman"/>
          <w:b w:val="false"/>
          <w:i w:val="false"/>
          <w:color w:val="000000"/>
          <w:sz w:val="28"/>
        </w:rPr>
        <w:t>
      240. Характеристика работ:</w:t>
      </w:r>
    </w:p>
    <w:bookmarkEnd w:id="1766"/>
    <w:bookmarkStart w:name="z1771" w:id="1767"/>
    <w:p>
      <w:pPr>
        <w:spacing w:after="0"/>
        <w:ind w:left="0"/>
        <w:jc w:val="both"/>
      </w:pPr>
      <w:r>
        <w:rPr>
          <w:rFonts w:ascii="Times New Roman"/>
          <w:b w:val="false"/>
          <w:i w:val="false"/>
          <w:color w:val="000000"/>
          <w:sz w:val="28"/>
        </w:rPr>
        <w:t>
      ведение периодического процесса карбоксилирования органических соединений;</w:t>
      </w:r>
    </w:p>
    <w:bookmarkEnd w:id="1767"/>
    <w:bookmarkStart w:name="z1772" w:id="1768"/>
    <w:p>
      <w:pPr>
        <w:spacing w:after="0"/>
        <w:ind w:left="0"/>
        <w:jc w:val="both"/>
      </w:pPr>
      <w:r>
        <w:rPr>
          <w:rFonts w:ascii="Times New Roman"/>
          <w:b w:val="false"/>
          <w:i w:val="false"/>
          <w:color w:val="000000"/>
          <w:sz w:val="28"/>
        </w:rPr>
        <w:t>
      дозировка сырья, реагентов, карбоксилирование и ведение сопутствующих процессов: насыщения, нейтрализации, фильтрации, кристаллизации, осаждения, центрифугирования и другие;</w:t>
      </w:r>
    </w:p>
    <w:bookmarkEnd w:id="1768"/>
    <w:bookmarkStart w:name="z1773" w:id="1769"/>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1769"/>
    <w:bookmarkStart w:name="z1774" w:id="1770"/>
    <w:p>
      <w:pPr>
        <w:spacing w:after="0"/>
        <w:ind w:left="0"/>
        <w:jc w:val="both"/>
      </w:pPr>
      <w:r>
        <w:rPr>
          <w:rFonts w:ascii="Times New Roman"/>
          <w:b w:val="false"/>
          <w:i w:val="false"/>
          <w:color w:val="000000"/>
          <w:sz w:val="28"/>
        </w:rPr>
        <w:t>
      выполнение предусмотренных инструкцией анализов;</w:t>
      </w:r>
    </w:p>
    <w:bookmarkEnd w:id="1770"/>
    <w:bookmarkStart w:name="z1775" w:id="1771"/>
    <w:p>
      <w:pPr>
        <w:spacing w:after="0"/>
        <w:ind w:left="0"/>
        <w:jc w:val="both"/>
      </w:pPr>
      <w:r>
        <w:rPr>
          <w:rFonts w:ascii="Times New Roman"/>
          <w:b w:val="false"/>
          <w:i w:val="false"/>
          <w:color w:val="000000"/>
          <w:sz w:val="28"/>
        </w:rPr>
        <w:t>
      проверка герметичности аппаратов и коммуникаций;</w:t>
      </w:r>
    </w:p>
    <w:bookmarkEnd w:id="1771"/>
    <w:bookmarkStart w:name="z1776" w:id="1772"/>
    <w:p>
      <w:pPr>
        <w:spacing w:after="0"/>
        <w:ind w:left="0"/>
        <w:jc w:val="both"/>
      </w:pPr>
      <w:r>
        <w:rPr>
          <w:rFonts w:ascii="Times New Roman"/>
          <w:b w:val="false"/>
          <w:i w:val="false"/>
          <w:color w:val="000000"/>
          <w:sz w:val="28"/>
        </w:rPr>
        <w:t>
      обслуживание реакционных аппаратов (карбоксилаторов, вакуум-фильтров, друк-фильтров, растворителей, кристаллизаторов, центрифуг, мерников, сборников), контрольно-измерительных приборов, коммуникаций и арматуры;</w:t>
      </w:r>
    </w:p>
    <w:bookmarkEnd w:id="1772"/>
    <w:bookmarkStart w:name="z1777" w:id="1773"/>
    <w:p>
      <w:pPr>
        <w:spacing w:after="0"/>
        <w:ind w:left="0"/>
        <w:jc w:val="both"/>
      </w:pPr>
      <w:r>
        <w:rPr>
          <w:rFonts w:ascii="Times New Roman"/>
          <w:b w:val="false"/>
          <w:i w:val="false"/>
          <w:color w:val="000000"/>
          <w:sz w:val="28"/>
        </w:rPr>
        <w:t>
      учет сырья, полуфабрикатов и готовой продукции;</w:t>
      </w:r>
    </w:p>
    <w:bookmarkEnd w:id="1773"/>
    <w:bookmarkStart w:name="z1778" w:id="1774"/>
    <w:p>
      <w:pPr>
        <w:spacing w:after="0"/>
        <w:ind w:left="0"/>
        <w:jc w:val="both"/>
      </w:pPr>
      <w:r>
        <w:rPr>
          <w:rFonts w:ascii="Times New Roman"/>
          <w:b w:val="false"/>
          <w:i w:val="false"/>
          <w:color w:val="000000"/>
          <w:sz w:val="28"/>
        </w:rPr>
        <w:t>
      сдача и прием оборудования из ремонта;</w:t>
      </w:r>
    </w:p>
    <w:bookmarkEnd w:id="1774"/>
    <w:bookmarkStart w:name="z1779" w:id="1775"/>
    <w:p>
      <w:pPr>
        <w:spacing w:after="0"/>
        <w:ind w:left="0"/>
        <w:jc w:val="both"/>
      </w:pPr>
      <w:r>
        <w:rPr>
          <w:rFonts w:ascii="Times New Roman"/>
          <w:b w:val="false"/>
          <w:i w:val="false"/>
          <w:color w:val="000000"/>
          <w:sz w:val="28"/>
        </w:rPr>
        <w:t>
      проведение работ то техническому обслуживанию оборудования, коммуникаций.</w:t>
      </w:r>
    </w:p>
    <w:bookmarkEnd w:id="1775"/>
    <w:bookmarkStart w:name="z1780" w:id="1776"/>
    <w:p>
      <w:pPr>
        <w:spacing w:after="0"/>
        <w:ind w:left="0"/>
        <w:jc w:val="both"/>
      </w:pPr>
      <w:r>
        <w:rPr>
          <w:rFonts w:ascii="Times New Roman"/>
          <w:b w:val="false"/>
          <w:i w:val="false"/>
          <w:color w:val="000000"/>
          <w:sz w:val="28"/>
        </w:rPr>
        <w:t>
      241. Должен знать:</w:t>
      </w:r>
    </w:p>
    <w:bookmarkEnd w:id="1776"/>
    <w:bookmarkStart w:name="z1781" w:id="1777"/>
    <w:p>
      <w:pPr>
        <w:spacing w:after="0"/>
        <w:ind w:left="0"/>
        <w:jc w:val="both"/>
      </w:pPr>
      <w:r>
        <w:rPr>
          <w:rFonts w:ascii="Times New Roman"/>
          <w:b w:val="false"/>
          <w:i w:val="false"/>
          <w:color w:val="000000"/>
          <w:sz w:val="28"/>
        </w:rPr>
        <w:t>
      технологическую схему производства;</w:t>
      </w:r>
    </w:p>
    <w:bookmarkEnd w:id="1777"/>
    <w:bookmarkStart w:name="z1782" w:id="1778"/>
    <w:p>
      <w:pPr>
        <w:spacing w:after="0"/>
        <w:ind w:left="0"/>
        <w:jc w:val="both"/>
      </w:pPr>
      <w:r>
        <w:rPr>
          <w:rFonts w:ascii="Times New Roman"/>
          <w:b w:val="false"/>
          <w:i w:val="false"/>
          <w:color w:val="000000"/>
          <w:sz w:val="28"/>
        </w:rPr>
        <w:t>
      сущность и параметры процесса карбоксилирования;</w:t>
      </w:r>
    </w:p>
    <w:bookmarkEnd w:id="1778"/>
    <w:bookmarkStart w:name="z1783" w:id="177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779"/>
    <w:bookmarkStart w:name="z1784" w:id="1780"/>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780"/>
    <w:bookmarkStart w:name="z1785" w:id="1781"/>
    <w:p>
      <w:pPr>
        <w:spacing w:after="0"/>
        <w:ind w:left="0"/>
        <w:jc w:val="both"/>
      </w:pPr>
      <w:r>
        <w:rPr>
          <w:rFonts w:ascii="Times New Roman"/>
          <w:b w:val="false"/>
          <w:i w:val="false"/>
          <w:color w:val="000000"/>
          <w:sz w:val="28"/>
        </w:rPr>
        <w:t>
      физико-химические свойства реагентов и продуктов реакции и предъявляемые к ним требования;</w:t>
      </w:r>
    </w:p>
    <w:bookmarkEnd w:id="1781"/>
    <w:bookmarkStart w:name="z1786" w:id="1782"/>
    <w:p>
      <w:pPr>
        <w:spacing w:after="0"/>
        <w:ind w:left="0"/>
        <w:jc w:val="both"/>
      </w:pPr>
      <w:r>
        <w:rPr>
          <w:rFonts w:ascii="Times New Roman"/>
          <w:b w:val="false"/>
          <w:i w:val="false"/>
          <w:color w:val="000000"/>
          <w:sz w:val="28"/>
        </w:rPr>
        <w:t>
      методику расчета загружаемых компонентов и выхода продукции;</w:t>
      </w:r>
    </w:p>
    <w:bookmarkEnd w:id="1782"/>
    <w:bookmarkStart w:name="z1787" w:id="1783"/>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783"/>
    <w:bookmarkStart w:name="z1788" w:id="1784"/>
    <w:p>
      <w:pPr>
        <w:spacing w:after="0"/>
        <w:ind w:left="0"/>
        <w:jc w:val="both"/>
      </w:pPr>
      <w:r>
        <w:rPr>
          <w:rFonts w:ascii="Times New Roman"/>
          <w:b w:val="false"/>
          <w:i w:val="false"/>
          <w:color w:val="000000"/>
          <w:sz w:val="28"/>
        </w:rPr>
        <w:t>
      ГОСТы или технические условия на них;</w:t>
      </w:r>
    </w:p>
    <w:bookmarkEnd w:id="1784"/>
    <w:bookmarkStart w:name="z1789" w:id="1785"/>
    <w:p>
      <w:pPr>
        <w:spacing w:after="0"/>
        <w:ind w:left="0"/>
        <w:jc w:val="both"/>
      </w:pPr>
      <w:r>
        <w:rPr>
          <w:rFonts w:ascii="Times New Roman"/>
          <w:b w:val="false"/>
          <w:i w:val="false"/>
          <w:color w:val="000000"/>
          <w:sz w:val="28"/>
        </w:rPr>
        <w:t>
      правила отбора проб и методику проведения анализов;</w:t>
      </w:r>
    </w:p>
    <w:bookmarkEnd w:id="1785"/>
    <w:bookmarkStart w:name="z1790" w:id="1786"/>
    <w:p>
      <w:pPr>
        <w:spacing w:after="0"/>
        <w:ind w:left="0"/>
        <w:jc w:val="both"/>
      </w:pPr>
      <w:r>
        <w:rPr>
          <w:rFonts w:ascii="Times New Roman"/>
          <w:b w:val="false"/>
          <w:i w:val="false"/>
          <w:color w:val="000000"/>
          <w:sz w:val="28"/>
        </w:rPr>
        <w:t>
      нормы ведения технологического процесса.</w:t>
      </w:r>
    </w:p>
    <w:bookmarkEnd w:id="1786"/>
    <w:bookmarkStart w:name="z1791" w:id="1787"/>
    <w:p>
      <w:pPr>
        <w:spacing w:after="0"/>
        <w:ind w:left="0"/>
        <w:jc w:val="both"/>
      </w:pPr>
      <w:r>
        <w:rPr>
          <w:rFonts w:ascii="Times New Roman"/>
          <w:b w:val="false"/>
          <w:i w:val="false"/>
          <w:color w:val="000000"/>
          <w:sz w:val="28"/>
        </w:rPr>
        <w:t>
      Параграф 3. Аппаратчик карбоксилирования, 5-й разряд</w:t>
      </w:r>
    </w:p>
    <w:bookmarkEnd w:id="1787"/>
    <w:bookmarkStart w:name="z1792" w:id="1788"/>
    <w:p>
      <w:pPr>
        <w:spacing w:after="0"/>
        <w:ind w:left="0"/>
        <w:jc w:val="both"/>
      </w:pPr>
      <w:r>
        <w:rPr>
          <w:rFonts w:ascii="Times New Roman"/>
          <w:b w:val="false"/>
          <w:i w:val="false"/>
          <w:color w:val="000000"/>
          <w:sz w:val="28"/>
        </w:rPr>
        <w:t>
      242. Характеристика работ:</w:t>
      </w:r>
    </w:p>
    <w:bookmarkEnd w:id="1788"/>
    <w:bookmarkStart w:name="z1793" w:id="1789"/>
    <w:p>
      <w:pPr>
        <w:spacing w:after="0"/>
        <w:ind w:left="0"/>
        <w:jc w:val="both"/>
      </w:pPr>
      <w:r>
        <w:rPr>
          <w:rFonts w:ascii="Times New Roman"/>
          <w:b w:val="false"/>
          <w:i w:val="false"/>
          <w:color w:val="000000"/>
          <w:sz w:val="28"/>
        </w:rPr>
        <w:t>
      ведение технологического процесса карбоксилирования с одновременным руководством аппаратчиками более низкой квалификации;</w:t>
      </w:r>
    </w:p>
    <w:bookmarkEnd w:id="1789"/>
    <w:bookmarkStart w:name="z1794" w:id="1790"/>
    <w:p>
      <w:pPr>
        <w:spacing w:after="0"/>
        <w:ind w:left="0"/>
        <w:jc w:val="both"/>
      </w:pPr>
      <w:r>
        <w:rPr>
          <w:rFonts w:ascii="Times New Roman"/>
          <w:b w:val="false"/>
          <w:i w:val="false"/>
          <w:color w:val="000000"/>
          <w:sz w:val="28"/>
        </w:rPr>
        <w:t>
      контроль и регулирование технологического процесса в соответствия с рабочими инструкциями;</w:t>
      </w:r>
    </w:p>
    <w:bookmarkEnd w:id="1790"/>
    <w:bookmarkStart w:name="z1795" w:id="179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791"/>
    <w:bookmarkStart w:name="z1796" w:id="1792"/>
    <w:p>
      <w:pPr>
        <w:spacing w:after="0"/>
        <w:ind w:left="0"/>
        <w:jc w:val="both"/>
      </w:pPr>
      <w:r>
        <w:rPr>
          <w:rFonts w:ascii="Times New Roman"/>
          <w:b w:val="false"/>
          <w:i w:val="false"/>
          <w:color w:val="000000"/>
          <w:sz w:val="28"/>
        </w:rPr>
        <w:t>
      проведение контрольных анализов;</w:t>
      </w:r>
    </w:p>
    <w:bookmarkEnd w:id="1792"/>
    <w:bookmarkStart w:name="z1797" w:id="1793"/>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1793"/>
    <w:bookmarkStart w:name="z1798" w:id="1794"/>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обслуживаемого оборудования;</w:t>
      </w:r>
    </w:p>
    <w:bookmarkEnd w:id="1794"/>
    <w:bookmarkStart w:name="z1799" w:id="1795"/>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1795"/>
    <w:bookmarkStart w:name="z1800" w:id="1796"/>
    <w:p>
      <w:pPr>
        <w:spacing w:after="0"/>
        <w:ind w:left="0"/>
        <w:jc w:val="both"/>
      </w:pPr>
      <w:r>
        <w:rPr>
          <w:rFonts w:ascii="Times New Roman"/>
          <w:b w:val="false"/>
          <w:i w:val="false"/>
          <w:color w:val="000000"/>
          <w:sz w:val="28"/>
        </w:rPr>
        <w:t>
      243. Должен знать:</w:t>
      </w:r>
    </w:p>
    <w:bookmarkEnd w:id="1796"/>
    <w:bookmarkStart w:name="z1801" w:id="1797"/>
    <w:p>
      <w:pPr>
        <w:spacing w:after="0"/>
        <w:ind w:left="0"/>
        <w:jc w:val="both"/>
      </w:pPr>
      <w:r>
        <w:rPr>
          <w:rFonts w:ascii="Times New Roman"/>
          <w:b w:val="false"/>
          <w:i w:val="false"/>
          <w:color w:val="000000"/>
          <w:sz w:val="28"/>
        </w:rPr>
        <w:t>
      технологическую схему производства;</w:t>
      </w:r>
    </w:p>
    <w:bookmarkEnd w:id="1797"/>
    <w:bookmarkStart w:name="z1802" w:id="1798"/>
    <w:p>
      <w:pPr>
        <w:spacing w:after="0"/>
        <w:ind w:left="0"/>
        <w:jc w:val="both"/>
      </w:pPr>
      <w:r>
        <w:rPr>
          <w:rFonts w:ascii="Times New Roman"/>
          <w:b w:val="false"/>
          <w:i w:val="false"/>
          <w:color w:val="000000"/>
          <w:sz w:val="28"/>
        </w:rPr>
        <w:t>
      параметры процесса корбоксилирования;</w:t>
      </w:r>
    </w:p>
    <w:bookmarkEnd w:id="1798"/>
    <w:bookmarkStart w:name="z1803" w:id="1799"/>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w:t>
      </w:r>
    </w:p>
    <w:bookmarkEnd w:id="1799"/>
    <w:bookmarkStart w:name="z1804" w:id="1800"/>
    <w:p>
      <w:pPr>
        <w:spacing w:after="0"/>
        <w:ind w:left="0"/>
        <w:jc w:val="both"/>
      </w:pPr>
      <w:r>
        <w:rPr>
          <w:rFonts w:ascii="Times New Roman"/>
          <w:b w:val="false"/>
          <w:i w:val="false"/>
          <w:color w:val="000000"/>
          <w:sz w:val="28"/>
        </w:rPr>
        <w:t>
      контрольно-измерительных приборов;</w:t>
      </w:r>
    </w:p>
    <w:bookmarkEnd w:id="1800"/>
    <w:bookmarkStart w:name="z1805" w:id="1801"/>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801"/>
    <w:bookmarkStart w:name="z1806" w:id="1802"/>
    <w:p>
      <w:pPr>
        <w:spacing w:after="0"/>
        <w:ind w:left="0"/>
        <w:jc w:val="both"/>
      </w:pPr>
      <w:r>
        <w:rPr>
          <w:rFonts w:ascii="Times New Roman"/>
          <w:b w:val="false"/>
          <w:i w:val="false"/>
          <w:color w:val="000000"/>
          <w:sz w:val="28"/>
        </w:rPr>
        <w:t>
      методику расчета загружаемых компонентов и выхода продукции;</w:t>
      </w:r>
    </w:p>
    <w:bookmarkEnd w:id="1802"/>
    <w:bookmarkStart w:name="z1807" w:id="1803"/>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803"/>
    <w:bookmarkStart w:name="z1808" w:id="1804"/>
    <w:p>
      <w:pPr>
        <w:spacing w:after="0"/>
        <w:ind w:left="0"/>
        <w:jc w:val="both"/>
      </w:pPr>
      <w:r>
        <w:rPr>
          <w:rFonts w:ascii="Times New Roman"/>
          <w:b w:val="false"/>
          <w:i w:val="false"/>
          <w:color w:val="000000"/>
          <w:sz w:val="28"/>
        </w:rPr>
        <w:t>
      государственные стандарты или технические условия на них;</w:t>
      </w:r>
    </w:p>
    <w:bookmarkEnd w:id="1804"/>
    <w:bookmarkStart w:name="z1809" w:id="1805"/>
    <w:p>
      <w:pPr>
        <w:spacing w:after="0"/>
        <w:ind w:left="0"/>
        <w:jc w:val="both"/>
      </w:pPr>
      <w:r>
        <w:rPr>
          <w:rFonts w:ascii="Times New Roman"/>
          <w:b w:val="false"/>
          <w:i w:val="false"/>
          <w:color w:val="000000"/>
          <w:sz w:val="28"/>
        </w:rPr>
        <w:t>
      методику проведения анализов;</w:t>
      </w:r>
    </w:p>
    <w:bookmarkEnd w:id="1805"/>
    <w:bookmarkStart w:name="z1810" w:id="1806"/>
    <w:p>
      <w:pPr>
        <w:spacing w:after="0"/>
        <w:ind w:left="0"/>
        <w:jc w:val="both"/>
      </w:pPr>
      <w:r>
        <w:rPr>
          <w:rFonts w:ascii="Times New Roman"/>
          <w:b w:val="false"/>
          <w:i w:val="false"/>
          <w:color w:val="000000"/>
          <w:sz w:val="28"/>
        </w:rPr>
        <w:t>
      нормы ведения технологического процесса.</w:t>
      </w:r>
    </w:p>
    <w:bookmarkEnd w:id="1806"/>
    <w:bookmarkStart w:name="z1811" w:id="1807"/>
    <w:p>
      <w:pPr>
        <w:spacing w:after="0"/>
        <w:ind w:left="0"/>
        <w:jc w:val="both"/>
      </w:pPr>
      <w:r>
        <w:rPr>
          <w:rFonts w:ascii="Times New Roman"/>
          <w:b w:val="false"/>
          <w:i w:val="false"/>
          <w:color w:val="000000"/>
          <w:sz w:val="28"/>
        </w:rPr>
        <w:t>
      30. Аппаратчик карбонизации</w:t>
      </w:r>
    </w:p>
    <w:bookmarkEnd w:id="1807"/>
    <w:bookmarkStart w:name="z1812" w:id="1808"/>
    <w:p>
      <w:pPr>
        <w:spacing w:after="0"/>
        <w:ind w:left="0"/>
        <w:jc w:val="both"/>
      </w:pPr>
      <w:r>
        <w:rPr>
          <w:rFonts w:ascii="Times New Roman"/>
          <w:b w:val="false"/>
          <w:i w:val="false"/>
          <w:color w:val="000000"/>
          <w:sz w:val="28"/>
        </w:rPr>
        <w:t>
      Параграф 1. Аппаратчик карбонизации, 3-й разряд</w:t>
      </w:r>
    </w:p>
    <w:bookmarkEnd w:id="1808"/>
    <w:bookmarkStart w:name="z1813" w:id="1809"/>
    <w:p>
      <w:pPr>
        <w:spacing w:after="0"/>
        <w:ind w:left="0"/>
        <w:jc w:val="both"/>
      </w:pPr>
      <w:r>
        <w:rPr>
          <w:rFonts w:ascii="Times New Roman"/>
          <w:b w:val="false"/>
          <w:i w:val="false"/>
          <w:color w:val="000000"/>
          <w:sz w:val="28"/>
        </w:rPr>
        <w:t>
      244. Характеристика работ:</w:t>
      </w:r>
    </w:p>
    <w:bookmarkEnd w:id="1809"/>
    <w:bookmarkStart w:name="z1814" w:id="1810"/>
    <w:p>
      <w:pPr>
        <w:spacing w:after="0"/>
        <w:ind w:left="0"/>
        <w:jc w:val="both"/>
      </w:pPr>
      <w:r>
        <w:rPr>
          <w:rFonts w:ascii="Times New Roman"/>
          <w:b w:val="false"/>
          <w:i w:val="false"/>
          <w:color w:val="000000"/>
          <w:sz w:val="28"/>
        </w:rPr>
        <w:t>
      ведение технологического процесса карбонизации под руководством аппаратчика более высокой квалификации;</w:t>
      </w:r>
    </w:p>
    <w:bookmarkEnd w:id="1810"/>
    <w:bookmarkStart w:name="z1815" w:id="1811"/>
    <w:p>
      <w:pPr>
        <w:spacing w:after="0"/>
        <w:ind w:left="0"/>
        <w:jc w:val="both"/>
      </w:pPr>
      <w:r>
        <w:rPr>
          <w:rFonts w:ascii="Times New Roman"/>
          <w:b w:val="false"/>
          <w:i w:val="false"/>
          <w:color w:val="000000"/>
          <w:sz w:val="28"/>
        </w:rPr>
        <w:t>
      участие в подготовке растворов, загрузке компонентов в реакционные аппараты;</w:t>
      </w:r>
    </w:p>
    <w:bookmarkEnd w:id="1811"/>
    <w:bookmarkStart w:name="z1816" w:id="1812"/>
    <w:p>
      <w:pPr>
        <w:spacing w:after="0"/>
        <w:ind w:left="0"/>
        <w:jc w:val="both"/>
      </w:pPr>
      <w:r>
        <w:rPr>
          <w:rFonts w:ascii="Times New Roman"/>
          <w:b w:val="false"/>
          <w:i w:val="false"/>
          <w:color w:val="000000"/>
          <w:sz w:val="28"/>
        </w:rPr>
        <w:t>
      выгрузка готового продукта;</w:t>
      </w:r>
    </w:p>
    <w:bookmarkEnd w:id="1812"/>
    <w:bookmarkStart w:name="z1817" w:id="1813"/>
    <w:p>
      <w:pPr>
        <w:spacing w:after="0"/>
        <w:ind w:left="0"/>
        <w:jc w:val="both"/>
      </w:pPr>
      <w:r>
        <w:rPr>
          <w:rFonts w:ascii="Times New Roman"/>
          <w:b w:val="false"/>
          <w:i w:val="false"/>
          <w:color w:val="000000"/>
          <w:sz w:val="28"/>
        </w:rPr>
        <w:t>
      чистка оборудования;</w:t>
      </w:r>
    </w:p>
    <w:bookmarkEnd w:id="1813"/>
    <w:bookmarkStart w:name="z1818" w:id="1814"/>
    <w:p>
      <w:pPr>
        <w:spacing w:after="0"/>
        <w:ind w:left="0"/>
        <w:jc w:val="both"/>
      </w:pPr>
      <w:r>
        <w:rPr>
          <w:rFonts w:ascii="Times New Roman"/>
          <w:b w:val="false"/>
          <w:i w:val="false"/>
          <w:color w:val="000000"/>
          <w:sz w:val="28"/>
        </w:rPr>
        <w:t>
      отбор проб;</w:t>
      </w:r>
    </w:p>
    <w:bookmarkEnd w:id="1814"/>
    <w:bookmarkStart w:name="z1819" w:id="1815"/>
    <w:p>
      <w:pPr>
        <w:spacing w:after="0"/>
        <w:ind w:left="0"/>
        <w:jc w:val="both"/>
      </w:pPr>
      <w:r>
        <w:rPr>
          <w:rFonts w:ascii="Times New Roman"/>
          <w:b w:val="false"/>
          <w:i w:val="false"/>
          <w:color w:val="000000"/>
          <w:sz w:val="28"/>
        </w:rPr>
        <w:t>
      обслуживание реакционных аппаратов;</w:t>
      </w:r>
    </w:p>
    <w:bookmarkEnd w:id="1815"/>
    <w:bookmarkStart w:name="z1820" w:id="1816"/>
    <w:p>
      <w:pPr>
        <w:spacing w:after="0"/>
        <w:ind w:left="0"/>
        <w:jc w:val="both"/>
      </w:pPr>
      <w:r>
        <w:rPr>
          <w:rFonts w:ascii="Times New Roman"/>
          <w:b w:val="false"/>
          <w:i w:val="false"/>
          <w:color w:val="000000"/>
          <w:sz w:val="28"/>
        </w:rPr>
        <w:t>
      подготовка оборудования к ремонту.</w:t>
      </w:r>
    </w:p>
    <w:bookmarkEnd w:id="1816"/>
    <w:bookmarkStart w:name="z1821" w:id="1817"/>
    <w:p>
      <w:pPr>
        <w:spacing w:after="0"/>
        <w:ind w:left="0"/>
        <w:jc w:val="both"/>
      </w:pPr>
      <w:r>
        <w:rPr>
          <w:rFonts w:ascii="Times New Roman"/>
          <w:b w:val="false"/>
          <w:i w:val="false"/>
          <w:color w:val="000000"/>
          <w:sz w:val="28"/>
        </w:rPr>
        <w:t>
      245. Должен знать:</w:t>
      </w:r>
    </w:p>
    <w:bookmarkEnd w:id="1817"/>
    <w:bookmarkStart w:name="z1822" w:id="1818"/>
    <w:p>
      <w:pPr>
        <w:spacing w:after="0"/>
        <w:ind w:left="0"/>
        <w:jc w:val="both"/>
      </w:pPr>
      <w:r>
        <w:rPr>
          <w:rFonts w:ascii="Times New Roman"/>
          <w:b w:val="false"/>
          <w:i w:val="false"/>
          <w:color w:val="000000"/>
          <w:sz w:val="28"/>
        </w:rPr>
        <w:t>
      технологическую схему производства;</w:t>
      </w:r>
    </w:p>
    <w:bookmarkEnd w:id="1818"/>
    <w:bookmarkStart w:name="z1823" w:id="181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819"/>
    <w:bookmarkStart w:name="z1824" w:id="1820"/>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820"/>
    <w:bookmarkStart w:name="z1825" w:id="1821"/>
    <w:p>
      <w:pPr>
        <w:spacing w:after="0"/>
        <w:ind w:left="0"/>
        <w:jc w:val="both"/>
      </w:pPr>
      <w:r>
        <w:rPr>
          <w:rFonts w:ascii="Times New Roman"/>
          <w:b w:val="false"/>
          <w:i w:val="false"/>
          <w:color w:val="000000"/>
          <w:sz w:val="28"/>
        </w:rPr>
        <w:t>
      правила отбора проб.</w:t>
      </w:r>
    </w:p>
    <w:bookmarkEnd w:id="1821"/>
    <w:bookmarkStart w:name="z1826" w:id="1822"/>
    <w:p>
      <w:pPr>
        <w:spacing w:after="0"/>
        <w:ind w:left="0"/>
        <w:jc w:val="both"/>
      </w:pPr>
      <w:r>
        <w:rPr>
          <w:rFonts w:ascii="Times New Roman"/>
          <w:b w:val="false"/>
          <w:i w:val="false"/>
          <w:color w:val="000000"/>
          <w:sz w:val="28"/>
        </w:rPr>
        <w:t>
      Параграф 2. Аппаратчик карбонизации, 4-й разряд</w:t>
      </w:r>
    </w:p>
    <w:bookmarkEnd w:id="1822"/>
    <w:bookmarkStart w:name="z1827" w:id="1823"/>
    <w:p>
      <w:pPr>
        <w:spacing w:after="0"/>
        <w:ind w:left="0"/>
        <w:jc w:val="both"/>
      </w:pPr>
      <w:r>
        <w:rPr>
          <w:rFonts w:ascii="Times New Roman"/>
          <w:b w:val="false"/>
          <w:i w:val="false"/>
          <w:color w:val="000000"/>
          <w:sz w:val="28"/>
        </w:rPr>
        <w:t>
      246. Характеристика работ:</w:t>
      </w:r>
    </w:p>
    <w:bookmarkEnd w:id="1823"/>
    <w:bookmarkStart w:name="z1828" w:id="1824"/>
    <w:p>
      <w:pPr>
        <w:spacing w:after="0"/>
        <w:ind w:left="0"/>
        <w:jc w:val="both"/>
      </w:pPr>
      <w:r>
        <w:rPr>
          <w:rFonts w:ascii="Times New Roman"/>
          <w:b w:val="false"/>
          <w:i w:val="false"/>
          <w:color w:val="000000"/>
          <w:sz w:val="28"/>
        </w:rPr>
        <w:t>
      ведение технологического процесса карбонизации различных растворов или получения бикарбоната натрия под руководством аппаратчика более высокой квалификации;</w:t>
      </w:r>
    </w:p>
    <w:bookmarkEnd w:id="1824"/>
    <w:bookmarkStart w:name="z1829" w:id="1825"/>
    <w:p>
      <w:pPr>
        <w:spacing w:after="0"/>
        <w:ind w:left="0"/>
        <w:jc w:val="both"/>
      </w:pPr>
      <w:r>
        <w:rPr>
          <w:rFonts w:ascii="Times New Roman"/>
          <w:b w:val="false"/>
          <w:i w:val="false"/>
          <w:color w:val="000000"/>
          <w:sz w:val="28"/>
        </w:rPr>
        <w:t>
      очистка газов от взвешенных в них частиц под действием силы тяжести, центробежной силы, химически осажденного мела, белой сажи;</w:t>
      </w:r>
    </w:p>
    <w:bookmarkEnd w:id="1825"/>
    <w:bookmarkStart w:name="z1830" w:id="1826"/>
    <w:p>
      <w:pPr>
        <w:spacing w:after="0"/>
        <w:ind w:left="0"/>
        <w:jc w:val="both"/>
      </w:pPr>
      <w:r>
        <w:rPr>
          <w:rFonts w:ascii="Times New Roman"/>
          <w:b w:val="false"/>
          <w:i w:val="false"/>
          <w:color w:val="000000"/>
          <w:sz w:val="28"/>
        </w:rPr>
        <w:t>
      карбонизация и передача продукта на следующую технологическую операцию;</w:t>
      </w:r>
    </w:p>
    <w:bookmarkEnd w:id="1826"/>
    <w:bookmarkStart w:name="z1831" w:id="1827"/>
    <w:p>
      <w:pPr>
        <w:spacing w:after="0"/>
        <w:ind w:left="0"/>
        <w:jc w:val="both"/>
      </w:pPr>
      <w:r>
        <w:rPr>
          <w:rFonts w:ascii="Times New Roman"/>
          <w:b w:val="false"/>
          <w:i w:val="false"/>
          <w:color w:val="000000"/>
          <w:sz w:val="28"/>
        </w:rPr>
        <w:t>
      обеспечение заданного температурного режима, уровня и концентрации жидкости и газа и других показателей процесса;</w:t>
      </w:r>
    </w:p>
    <w:bookmarkEnd w:id="1827"/>
    <w:bookmarkStart w:name="z1832" w:id="1828"/>
    <w:p>
      <w:pPr>
        <w:spacing w:after="0"/>
        <w:ind w:left="0"/>
        <w:jc w:val="both"/>
      </w:pPr>
      <w:r>
        <w:rPr>
          <w:rFonts w:ascii="Times New Roman"/>
          <w:b w:val="false"/>
          <w:i w:val="false"/>
          <w:color w:val="000000"/>
          <w:sz w:val="28"/>
        </w:rPr>
        <w:t>
      регулирование процесса карбонизации по показаниям контрольно-измерительных приборов и результатам анализов;</w:t>
      </w:r>
    </w:p>
    <w:bookmarkEnd w:id="1828"/>
    <w:bookmarkStart w:name="z1833" w:id="1829"/>
    <w:p>
      <w:pPr>
        <w:spacing w:after="0"/>
        <w:ind w:left="0"/>
        <w:jc w:val="both"/>
      </w:pPr>
      <w:r>
        <w:rPr>
          <w:rFonts w:ascii="Times New Roman"/>
          <w:b w:val="false"/>
          <w:i w:val="false"/>
          <w:color w:val="000000"/>
          <w:sz w:val="28"/>
        </w:rPr>
        <w:t>
      управление электропечами;</w:t>
      </w:r>
    </w:p>
    <w:bookmarkEnd w:id="1829"/>
    <w:bookmarkStart w:name="z1834" w:id="1830"/>
    <w:p>
      <w:pPr>
        <w:spacing w:after="0"/>
        <w:ind w:left="0"/>
        <w:jc w:val="both"/>
      </w:pPr>
      <w:r>
        <w:rPr>
          <w:rFonts w:ascii="Times New Roman"/>
          <w:b w:val="false"/>
          <w:i w:val="false"/>
          <w:color w:val="000000"/>
          <w:sz w:val="28"/>
        </w:rPr>
        <w:t>
      выполнение предусмотренных инструкцией анализов;</w:t>
      </w:r>
    </w:p>
    <w:bookmarkEnd w:id="1830"/>
    <w:bookmarkStart w:name="z1835" w:id="1831"/>
    <w:p>
      <w:pPr>
        <w:spacing w:after="0"/>
        <w:ind w:left="0"/>
        <w:jc w:val="both"/>
      </w:pPr>
      <w:r>
        <w:rPr>
          <w:rFonts w:ascii="Times New Roman"/>
          <w:b w:val="false"/>
          <w:i w:val="false"/>
          <w:color w:val="000000"/>
          <w:sz w:val="28"/>
        </w:rPr>
        <w:t>
      обслуживание реакционных аппаратов, карбонизационных колонн, аппаратов, скрубберов, экспанзеров, вакуум-испарителей, паро-эжекционных установок, насосов, холодильников, емкостей, коммуникаций, контрольно-измерительных приборов и другого оборудования;</w:t>
      </w:r>
    </w:p>
    <w:bookmarkEnd w:id="1831"/>
    <w:bookmarkStart w:name="z1836" w:id="1832"/>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832"/>
    <w:bookmarkStart w:name="z1837" w:id="1833"/>
    <w:p>
      <w:pPr>
        <w:spacing w:after="0"/>
        <w:ind w:left="0"/>
        <w:jc w:val="both"/>
      </w:pPr>
      <w:r>
        <w:rPr>
          <w:rFonts w:ascii="Times New Roman"/>
          <w:b w:val="false"/>
          <w:i w:val="false"/>
          <w:color w:val="000000"/>
          <w:sz w:val="28"/>
        </w:rPr>
        <w:t>
      учет сырья и готовой продукции;</w:t>
      </w:r>
    </w:p>
    <w:bookmarkEnd w:id="1833"/>
    <w:bookmarkStart w:name="z1838" w:id="1834"/>
    <w:p>
      <w:pPr>
        <w:spacing w:after="0"/>
        <w:ind w:left="0"/>
        <w:jc w:val="both"/>
      </w:pPr>
      <w:r>
        <w:rPr>
          <w:rFonts w:ascii="Times New Roman"/>
          <w:b w:val="false"/>
          <w:i w:val="false"/>
          <w:color w:val="000000"/>
          <w:sz w:val="28"/>
        </w:rPr>
        <w:t>
      сдача и прием оборудования из ремонта.</w:t>
      </w:r>
    </w:p>
    <w:bookmarkEnd w:id="1834"/>
    <w:bookmarkStart w:name="z1839" w:id="1835"/>
    <w:p>
      <w:pPr>
        <w:spacing w:after="0"/>
        <w:ind w:left="0"/>
        <w:jc w:val="both"/>
      </w:pPr>
      <w:r>
        <w:rPr>
          <w:rFonts w:ascii="Times New Roman"/>
          <w:b w:val="false"/>
          <w:i w:val="false"/>
          <w:color w:val="000000"/>
          <w:sz w:val="28"/>
        </w:rPr>
        <w:t>
      247. Должен знать:</w:t>
      </w:r>
    </w:p>
    <w:bookmarkEnd w:id="1835"/>
    <w:bookmarkStart w:name="z1840" w:id="1836"/>
    <w:p>
      <w:pPr>
        <w:spacing w:after="0"/>
        <w:ind w:left="0"/>
        <w:jc w:val="both"/>
      </w:pPr>
      <w:r>
        <w:rPr>
          <w:rFonts w:ascii="Times New Roman"/>
          <w:b w:val="false"/>
          <w:i w:val="false"/>
          <w:color w:val="000000"/>
          <w:sz w:val="28"/>
        </w:rPr>
        <w:t>
      технологическую схему производства;</w:t>
      </w:r>
    </w:p>
    <w:bookmarkEnd w:id="1836"/>
    <w:bookmarkStart w:name="z1841" w:id="183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837"/>
    <w:bookmarkStart w:name="z1842" w:id="1838"/>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1838"/>
    <w:bookmarkStart w:name="z1843" w:id="1839"/>
    <w:p>
      <w:pPr>
        <w:spacing w:after="0"/>
        <w:ind w:left="0"/>
        <w:jc w:val="both"/>
      </w:pPr>
      <w:r>
        <w:rPr>
          <w:rFonts w:ascii="Times New Roman"/>
          <w:b w:val="false"/>
          <w:i w:val="false"/>
          <w:color w:val="000000"/>
          <w:sz w:val="28"/>
        </w:rPr>
        <w:t>
      физико-химические свойства углекислого газа и других компонентов реакции;</w:t>
      </w:r>
    </w:p>
    <w:bookmarkEnd w:id="1839"/>
    <w:bookmarkStart w:name="z1844" w:id="1840"/>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840"/>
    <w:bookmarkStart w:name="z1845" w:id="1841"/>
    <w:p>
      <w:pPr>
        <w:spacing w:after="0"/>
        <w:ind w:left="0"/>
        <w:jc w:val="both"/>
      </w:pPr>
      <w:r>
        <w:rPr>
          <w:rFonts w:ascii="Times New Roman"/>
          <w:b w:val="false"/>
          <w:i w:val="false"/>
          <w:color w:val="000000"/>
          <w:sz w:val="28"/>
        </w:rPr>
        <w:t>
      правила отбора проб;</w:t>
      </w:r>
    </w:p>
    <w:bookmarkEnd w:id="1841"/>
    <w:bookmarkStart w:name="z1846" w:id="1842"/>
    <w:p>
      <w:pPr>
        <w:spacing w:after="0"/>
        <w:ind w:left="0"/>
        <w:jc w:val="both"/>
      </w:pPr>
      <w:r>
        <w:rPr>
          <w:rFonts w:ascii="Times New Roman"/>
          <w:b w:val="false"/>
          <w:i w:val="false"/>
          <w:color w:val="000000"/>
          <w:sz w:val="28"/>
        </w:rPr>
        <w:t>
      методику проведения анализов;</w:t>
      </w:r>
    </w:p>
    <w:bookmarkEnd w:id="1842"/>
    <w:bookmarkStart w:name="z1847" w:id="1843"/>
    <w:p>
      <w:pPr>
        <w:spacing w:after="0"/>
        <w:ind w:left="0"/>
        <w:jc w:val="both"/>
      </w:pPr>
      <w:r>
        <w:rPr>
          <w:rFonts w:ascii="Times New Roman"/>
          <w:b w:val="false"/>
          <w:i w:val="false"/>
          <w:color w:val="000000"/>
          <w:sz w:val="28"/>
        </w:rPr>
        <w:t>
      технологический режим;</w:t>
      </w:r>
    </w:p>
    <w:bookmarkEnd w:id="1843"/>
    <w:bookmarkStart w:name="z1848" w:id="1844"/>
    <w:p>
      <w:pPr>
        <w:spacing w:after="0"/>
        <w:ind w:left="0"/>
        <w:jc w:val="both"/>
      </w:pPr>
      <w:r>
        <w:rPr>
          <w:rFonts w:ascii="Times New Roman"/>
          <w:b w:val="false"/>
          <w:i w:val="false"/>
          <w:color w:val="000000"/>
          <w:sz w:val="28"/>
        </w:rPr>
        <w:t>
      правила регулирования процесса;</w:t>
      </w:r>
    </w:p>
    <w:bookmarkEnd w:id="1844"/>
    <w:bookmarkStart w:name="z1849" w:id="1845"/>
    <w:p>
      <w:pPr>
        <w:spacing w:after="0"/>
        <w:ind w:left="0"/>
        <w:jc w:val="both"/>
      </w:pPr>
      <w:r>
        <w:rPr>
          <w:rFonts w:ascii="Times New Roman"/>
          <w:b w:val="false"/>
          <w:i w:val="false"/>
          <w:color w:val="000000"/>
          <w:sz w:val="28"/>
        </w:rPr>
        <w:t>
      методику расчета сырья и выхода продукции.</w:t>
      </w:r>
    </w:p>
    <w:bookmarkEnd w:id="1845"/>
    <w:bookmarkStart w:name="z1850" w:id="1846"/>
    <w:p>
      <w:pPr>
        <w:spacing w:after="0"/>
        <w:ind w:left="0"/>
        <w:jc w:val="both"/>
      </w:pPr>
      <w:r>
        <w:rPr>
          <w:rFonts w:ascii="Times New Roman"/>
          <w:b w:val="false"/>
          <w:i w:val="false"/>
          <w:color w:val="000000"/>
          <w:sz w:val="28"/>
        </w:rPr>
        <w:t>
      248. Пример работы:</w:t>
      </w:r>
    </w:p>
    <w:bookmarkEnd w:id="1846"/>
    <w:bookmarkStart w:name="z1851" w:id="1847"/>
    <w:p>
      <w:pPr>
        <w:spacing w:after="0"/>
        <w:ind w:left="0"/>
        <w:jc w:val="both"/>
      </w:pPr>
      <w:r>
        <w:rPr>
          <w:rFonts w:ascii="Times New Roman"/>
          <w:b w:val="false"/>
          <w:i w:val="false"/>
          <w:color w:val="000000"/>
          <w:sz w:val="28"/>
        </w:rPr>
        <w:t>
      ведение процесса карбонизации при получении графитированных углеродных волокнистых материалов.</w:t>
      </w:r>
    </w:p>
    <w:bookmarkEnd w:id="1847"/>
    <w:bookmarkStart w:name="z1852" w:id="1848"/>
    <w:p>
      <w:pPr>
        <w:spacing w:after="0"/>
        <w:ind w:left="0"/>
        <w:jc w:val="both"/>
      </w:pPr>
      <w:r>
        <w:rPr>
          <w:rFonts w:ascii="Times New Roman"/>
          <w:b w:val="false"/>
          <w:i w:val="false"/>
          <w:color w:val="000000"/>
          <w:sz w:val="28"/>
        </w:rPr>
        <w:t>
      Параграф 3. Аппаратчик карбонизации, 5-й разряд</w:t>
      </w:r>
    </w:p>
    <w:bookmarkEnd w:id="1848"/>
    <w:bookmarkStart w:name="z1853" w:id="1849"/>
    <w:p>
      <w:pPr>
        <w:spacing w:after="0"/>
        <w:ind w:left="0"/>
        <w:jc w:val="both"/>
      </w:pPr>
      <w:r>
        <w:rPr>
          <w:rFonts w:ascii="Times New Roman"/>
          <w:b w:val="false"/>
          <w:i w:val="false"/>
          <w:color w:val="000000"/>
          <w:sz w:val="28"/>
        </w:rPr>
        <w:t>
      249. Характеристика работ:</w:t>
      </w:r>
    </w:p>
    <w:bookmarkEnd w:id="1849"/>
    <w:bookmarkStart w:name="z1854" w:id="1850"/>
    <w:p>
      <w:pPr>
        <w:spacing w:after="0"/>
        <w:ind w:left="0"/>
        <w:jc w:val="both"/>
      </w:pPr>
      <w:r>
        <w:rPr>
          <w:rFonts w:ascii="Times New Roman"/>
          <w:b w:val="false"/>
          <w:i w:val="false"/>
          <w:color w:val="000000"/>
          <w:sz w:val="28"/>
        </w:rPr>
        <w:t>
      ведение технологического процесса насыщения углекислым газом аммиачно-соляного рассола и получения бикарбоната натрия;</w:t>
      </w:r>
    </w:p>
    <w:bookmarkEnd w:id="1850"/>
    <w:bookmarkStart w:name="z1855" w:id="1851"/>
    <w:p>
      <w:pPr>
        <w:spacing w:after="0"/>
        <w:ind w:left="0"/>
        <w:jc w:val="both"/>
      </w:pPr>
      <w:r>
        <w:rPr>
          <w:rFonts w:ascii="Times New Roman"/>
          <w:b w:val="false"/>
          <w:i w:val="false"/>
          <w:color w:val="000000"/>
          <w:sz w:val="28"/>
        </w:rPr>
        <w:t>
      контроль за подачей аммиачно-соляного рассола и углекислого газа в карбонизационную колонну;</w:t>
      </w:r>
    </w:p>
    <w:bookmarkEnd w:id="1851"/>
    <w:bookmarkStart w:name="z1856" w:id="1852"/>
    <w:p>
      <w:pPr>
        <w:spacing w:after="0"/>
        <w:ind w:left="0"/>
        <w:jc w:val="both"/>
      </w:pPr>
      <w:r>
        <w:rPr>
          <w:rFonts w:ascii="Times New Roman"/>
          <w:b w:val="false"/>
          <w:i w:val="false"/>
          <w:color w:val="000000"/>
          <w:sz w:val="28"/>
        </w:rPr>
        <w:t>
      контроль и регулирование температурного режима осадительных колонн и колонн предварительной карбонизации, давления газа, подачи воды в холодильники, газовых нагрузок по колоннам;</w:t>
      </w:r>
    </w:p>
    <w:bookmarkEnd w:id="1852"/>
    <w:bookmarkStart w:name="z1857" w:id="1853"/>
    <w:p>
      <w:pPr>
        <w:spacing w:after="0"/>
        <w:ind w:left="0"/>
        <w:jc w:val="both"/>
      </w:pPr>
      <w:r>
        <w:rPr>
          <w:rFonts w:ascii="Times New Roman"/>
          <w:b w:val="false"/>
          <w:i w:val="false"/>
          <w:color w:val="000000"/>
          <w:sz w:val="28"/>
        </w:rPr>
        <w:t>
      регулирование процесса получения крупных и стабильных по величине кристаллов бикарбоната;</w:t>
      </w:r>
    </w:p>
    <w:bookmarkEnd w:id="1853"/>
    <w:bookmarkStart w:name="z1858" w:id="1854"/>
    <w:p>
      <w:pPr>
        <w:spacing w:after="0"/>
        <w:ind w:left="0"/>
        <w:jc w:val="both"/>
      </w:pPr>
      <w:r>
        <w:rPr>
          <w:rFonts w:ascii="Times New Roman"/>
          <w:b w:val="false"/>
          <w:i w:val="false"/>
          <w:color w:val="000000"/>
          <w:sz w:val="28"/>
        </w:rPr>
        <w:t>
      промывка осадительной колонны, переключение колонн;</w:t>
      </w:r>
    </w:p>
    <w:bookmarkEnd w:id="1854"/>
    <w:bookmarkStart w:name="z1859" w:id="1855"/>
    <w:p>
      <w:pPr>
        <w:spacing w:after="0"/>
        <w:ind w:left="0"/>
        <w:jc w:val="both"/>
      </w:pPr>
      <w:r>
        <w:rPr>
          <w:rFonts w:ascii="Times New Roman"/>
          <w:b w:val="false"/>
          <w:i w:val="false"/>
          <w:color w:val="000000"/>
          <w:sz w:val="28"/>
        </w:rPr>
        <w:t>
      выполнение анализов;</w:t>
      </w:r>
    </w:p>
    <w:bookmarkEnd w:id="1855"/>
    <w:bookmarkStart w:name="z1860" w:id="1856"/>
    <w:p>
      <w:pPr>
        <w:spacing w:after="0"/>
        <w:ind w:left="0"/>
        <w:jc w:val="both"/>
      </w:pPr>
      <w:r>
        <w:rPr>
          <w:rFonts w:ascii="Times New Roman"/>
          <w:b w:val="false"/>
          <w:i w:val="false"/>
          <w:color w:val="000000"/>
          <w:sz w:val="28"/>
        </w:rPr>
        <w:t>
      обеспечение заданных параметров технологического режима: температуры, давления, концентрации и количества поступающего газа, уровня жидкости в колонне;</w:t>
      </w:r>
    </w:p>
    <w:bookmarkEnd w:id="1856"/>
    <w:bookmarkStart w:name="z1861" w:id="1857"/>
    <w:p>
      <w:pPr>
        <w:spacing w:after="0"/>
        <w:ind w:left="0"/>
        <w:jc w:val="both"/>
      </w:pPr>
      <w:r>
        <w:rPr>
          <w:rFonts w:ascii="Times New Roman"/>
          <w:b w:val="false"/>
          <w:i w:val="false"/>
          <w:color w:val="000000"/>
          <w:sz w:val="28"/>
        </w:rPr>
        <w:t>
      регулирование процесса карбонизации при помощи приборов автоматики, а при необходимости ручное управление процессом;</w:t>
      </w:r>
    </w:p>
    <w:bookmarkEnd w:id="1857"/>
    <w:bookmarkStart w:name="z1862" w:id="1858"/>
    <w:p>
      <w:pPr>
        <w:spacing w:after="0"/>
        <w:ind w:left="0"/>
        <w:jc w:val="both"/>
      </w:pPr>
      <w:r>
        <w:rPr>
          <w:rFonts w:ascii="Times New Roman"/>
          <w:b w:val="false"/>
          <w:i w:val="false"/>
          <w:color w:val="000000"/>
          <w:sz w:val="28"/>
        </w:rPr>
        <w:t>
      прием оборудования из ремонта.</w:t>
      </w:r>
    </w:p>
    <w:bookmarkEnd w:id="1858"/>
    <w:bookmarkStart w:name="z1863" w:id="1859"/>
    <w:p>
      <w:pPr>
        <w:spacing w:after="0"/>
        <w:ind w:left="0"/>
        <w:jc w:val="both"/>
      </w:pPr>
      <w:r>
        <w:rPr>
          <w:rFonts w:ascii="Times New Roman"/>
          <w:b w:val="false"/>
          <w:i w:val="false"/>
          <w:color w:val="000000"/>
          <w:sz w:val="28"/>
        </w:rPr>
        <w:t>
      250. Должен знать:</w:t>
      </w:r>
    </w:p>
    <w:bookmarkEnd w:id="1859"/>
    <w:bookmarkStart w:name="z1864" w:id="1860"/>
    <w:p>
      <w:pPr>
        <w:spacing w:after="0"/>
        <w:ind w:left="0"/>
        <w:jc w:val="both"/>
      </w:pPr>
      <w:r>
        <w:rPr>
          <w:rFonts w:ascii="Times New Roman"/>
          <w:b w:val="false"/>
          <w:i w:val="false"/>
          <w:color w:val="000000"/>
          <w:sz w:val="28"/>
        </w:rPr>
        <w:t>
      технологическую схему обслуживаемого участка;</w:t>
      </w:r>
    </w:p>
    <w:bookmarkEnd w:id="1860"/>
    <w:bookmarkStart w:name="z1865" w:id="1861"/>
    <w:p>
      <w:pPr>
        <w:spacing w:after="0"/>
        <w:ind w:left="0"/>
        <w:jc w:val="both"/>
      </w:pPr>
      <w:r>
        <w:rPr>
          <w:rFonts w:ascii="Times New Roman"/>
          <w:b w:val="false"/>
          <w:i w:val="false"/>
          <w:color w:val="000000"/>
          <w:sz w:val="28"/>
        </w:rPr>
        <w:t>
      физико-химические основы и сущность процесса карбонизации;</w:t>
      </w:r>
    </w:p>
    <w:bookmarkEnd w:id="1861"/>
    <w:bookmarkStart w:name="z1866" w:id="1862"/>
    <w:p>
      <w:pPr>
        <w:spacing w:after="0"/>
        <w:ind w:left="0"/>
        <w:jc w:val="both"/>
      </w:pPr>
      <w:r>
        <w:rPr>
          <w:rFonts w:ascii="Times New Roman"/>
          <w:b w:val="false"/>
          <w:i w:val="false"/>
          <w:color w:val="000000"/>
          <w:sz w:val="28"/>
        </w:rPr>
        <w:t>
      правила регулирования процесса;</w:t>
      </w:r>
    </w:p>
    <w:bookmarkEnd w:id="1862"/>
    <w:bookmarkStart w:name="z1867" w:id="1863"/>
    <w:p>
      <w:pPr>
        <w:spacing w:after="0"/>
        <w:ind w:left="0"/>
        <w:jc w:val="both"/>
      </w:pPr>
      <w:r>
        <w:rPr>
          <w:rFonts w:ascii="Times New Roman"/>
          <w:b w:val="false"/>
          <w:i w:val="false"/>
          <w:color w:val="000000"/>
          <w:sz w:val="28"/>
        </w:rPr>
        <w:t>
      физико-химические свойства сырья, продуктов;</w:t>
      </w:r>
    </w:p>
    <w:bookmarkEnd w:id="1863"/>
    <w:bookmarkStart w:name="z1868" w:id="186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864"/>
    <w:bookmarkStart w:name="z1869" w:id="1865"/>
    <w:p>
      <w:pPr>
        <w:spacing w:after="0"/>
        <w:ind w:left="0"/>
        <w:jc w:val="both"/>
      </w:pPr>
      <w:r>
        <w:rPr>
          <w:rFonts w:ascii="Times New Roman"/>
          <w:b w:val="false"/>
          <w:i w:val="false"/>
          <w:color w:val="000000"/>
          <w:sz w:val="28"/>
        </w:rPr>
        <w:t>
      методику расчета сырья и выхода продукции;</w:t>
      </w:r>
    </w:p>
    <w:bookmarkEnd w:id="1865"/>
    <w:bookmarkStart w:name="z1870" w:id="1866"/>
    <w:p>
      <w:pPr>
        <w:spacing w:after="0"/>
        <w:ind w:left="0"/>
        <w:jc w:val="both"/>
      </w:pPr>
      <w:r>
        <w:rPr>
          <w:rFonts w:ascii="Times New Roman"/>
          <w:b w:val="false"/>
          <w:i w:val="false"/>
          <w:color w:val="000000"/>
          <w:sz w:val="28"/>
        </w:rPr>
        <w:t>
      правила отбора проб;</w:t>
      </w:r>
    </w:p>
    <w:bookmarkEnd w:id="1866"/>
    <w:bookmarkStart w:name="z1871" w:id="1867"/>
    <w:p>
      <w:pPr>
        <w:spacing w:after="0"/>
        <w:ind w:left="0"/>
        <w:jc w:val="both"/>
      </w:pPr>
      <w:r>
        <w:rPr>
          <w:rFonts w:ascii="Times New Roman"/>
          <w:b w:val="false"/>
          <w:i w:val="false"/>
          <w:color w:val="000000"/>
          <w:sz w:val="28"/>
        </w:rPr>
        <w:t>
      методику выполнения анализов.</w:t>
      </w:r>
    </w:p>
    <w:bookmarkEnd w:id="1867"/>
    <w:bookmarkStart w:name="z1872" w:id="1868"/>
    <w:p>
      <w:pPr>
        <w:spacing w:after="0"/>
        <w:ind w:left="0"/>
        <w:jc w:val="both"/>
      </w:pPr>
      <w:r>
        <w:rPr>
          <w:rFonts w:ascii="Times New Roman"/>
          <w:b w:val="false"/>
          <w:i w:val="false"/>
          <w:color w:val="000000"/>
          <w:sz w:val="28"/>
        </w:rPr>
        <w:t>
      Параграф 4. Аппаратчик карбонизации, 6-й разряд</w:t>
      </w:r>
    </w:p>
    <w:bookmarkEnd w:id="1868"/>
    <w:bookmarkStart w:name="z1873" w:id="1869"/>
    <w:p>
      <w:pPr>
        <w:spacing w:after="0"/>
        <w:ind w:left="0"/>
        <w:jc w:val="both"/>
      </w:pPr>
      <w:r>
        <w:rPr>
          <w:rFonts w:ascii="Times New Roman"/>
          <w:b w:val="false"/>
          <w:i w:val="false"/>
          <w:color w:val="000000"/>
          <w:sz w:val="28"/>
        </w:rPr>
        <w:t>
      251. Характеристика работ:</w:t>
      </w:r>
    </w:p>
    <w:bookmarkEnd w:id="1869"/>
    <w:bookmarkStart w:name="z1874" w:id="1870"/>
    <w:p>
      <w:pPr>
        <w:spacing w:after="0"/>
        <w:ind w:left="0"/>
        <w:jc w:val="both"/>
      </w:pPr>
      <w:r>
        <w:rPr>
          <w:rFonts w:ascii="Times New Roman"/>
          <w:b w:val="false"/>
          <w:i w:val="false"/>
          <w:color w:val="000000"/>
          <w:sz w:val="28"/>
        </w:rPr>
        <w:t>
      ведение технологического процесса карбонизации с одновременным руководством и координированием работы аппаратчиков более низкой квалификации в производстве кальцинированной соды;</w:t>
      </w:r>
    </w:p>
    <w:bookmarkEnd w:id="1870"/>
    <w:bookmarkStart w:name="z1875" w:id="1871"/>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1871"/>
    <w:bookmarkStart w:name="z1876" w:id="1872"/>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1872"/>
    <w:bookmarkStart w:name="z1877" w:id="1873"/>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1873"/>
    <w:bookmarkStart w:name="z1878" w:id="1874"/>
    <w:p>
      <w:pPr>
        <w:spacing w:after="0"/>
        <w:ind w:left="0"/>
        <w:jc w:val="both"/>
      </w:pPr>
      <w:r>
        <w:rPr>
          <w:rFonts w:ascii="Times New Roman"/>
          <w:b w:val="false"/>
          <w:i w:val="false"/>
          <w:color w:val="000000"/>
          <w:sz w:val="28"/>
        </w:rPr>
        <w:t>
      проведение контрольных анализов;</w:t>
      </w:r>
    </w:p>
    <w:bookmarkEnd w:id="1874"/>
    <w:bookmarkStart w:name="z1879" w:id="1875"/>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1875"/>
    <w:bookmarkStart w:name="z1880" w:id="1876"/>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1876"/>
    <w:bookmarkStart w:name="z1881" w:id="1877"/>
    <w:p>
      <w:pPr>
        <w:spacing w:after="0"/>
        <w:ind w:left="0"/>
        <w:jc w:val="both"/>
      </w:pPr>
      <w:r>
        <w:rPr>
          <w:rFonts w:ascii="Times New Roman"/>
          <w:b w:val="false"/>
          <w:i w:val="false"/>
          <w:color w:val="000000"/>
          <w:sz w:val="28"/>
        </w:rPr>
        <w:t>
      252. Должен знать:</w:t>
      </w:r>
    </w:p>
    <w:bookmarkEnd w:id="1877"/>
    <w:bookmarkStart w:name="z1882" w:id="1878"/>
    <w:p>
      <w:pPr>
        <w:spacing w:after="0"/>
        <w:ind w:left="0"/>
        <w:jc w:val="both"/>
      </w:pPr>
      <w:r>
        <w:rPr>
          <w:rFonts w:ascii="Times New Roman"/>
          <w:b w:val="false"/>
          <w:i w:val="false"/>
          <w:color w:val="000000"/>
          <w:sz w:val="28"/>
        </w:rPr>
        <w:t>
      технологическую схему обслуживаемого участка;</w:t>
      </w:r>
    </w:p>
    <w:bookmarkEnd w:id="1878"/>
    <w:bookmarkStart w:name="z1883" w:id="1879"/>
    <w:p>
      <w:pPr>
        <w:spacing w:after="0"/>
        <w:ind w:left="0"/>
        <w:jc w:val="both"/>
      </w:pPr>
      <w:r>
        <w:rPr>
          <w:rFonts w:ascii="Times New Roman"/>
          <w:b w:val="false"/>
          <w:i w:val="false"/>
          <w:color w:val="000000"/>
          <w:sz w:val="28"/>
        </w:rPr>
        <w:t>
      физико-химические основы и сущность процесса карбонизации;</w:t>
      </w:r>
    </w:p>
    <w:bookmarkEnd w:id="1879"/>
    <w:bookmarkStart w:name="z1884" w:id="1880"/>
    <w:p>
      <w:pPr>
        <w:spacing w:after="0"/>
        <w:ind w:left="0"/>
        <w:jc w:val="both"/>
      </w:pPr>
      <w:r>
        <w:rPr>
          <w:rFonts w:ascii="Times New Roman"/>
          <w:b w:val="false"/>
          <w:i w:val="false"/>
          <w:color w:val="000000"/>
          <w:sz w:val="28"/>
        </w:rPr>
        <w:t>
      правила регулирования процесса;</w:t>
      </w:r>
    </w:p>
    <w:bookmarkEnd w:id="1880"/>
    <w:bookmarkStart w:name="z1885" w:id="1881"/>
    <w:p>
      <w:pPr>
        <w:spacing w:after="0"/>
        <w:ind w:left="0"/>
        <w:jc w:val="both"/>
      </w:pPr>
      <w:r>
        <w:rPr>
          <w:rFonts w:ascii="Times New Roman"/>
          <w:b w:val="false"/>
          <w:i w:val="false"/>
          <w:color w:val="000000"/>
          <w:sz w:val="28"/>
        </w:rPr>
        <w:t>
      физико-химические свойства сырья, продуктов;</w:t>
      </w:r>
    </w:p>
    <w:bookmarkEnd w:id="1881"/>
    <w:bookmarkStart w:name="z1886" w:id="188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882"/>
    <w:bookmarkStart w:name="z1887" w:id="1883"/>
    <w:p>
      <w:pPr>
        <w:spacing w:after="0"/>
        <w:ind w:left="0"/>
        <w:jc w:val="both"/>
      </w:pPr>
      <w:r>
        <w:rPr>
          <w:rFonts w:ascii="Times New Roman"/>
          <w:b w:val="false"/>
          <w:i w:val="false"/>
          <w:color w:val="000000"/>
          <w:sz w:val="28"/>
        </w:rPr>
        <w:t>
      методику расчета сырья и выхода продукции;</w:t>
      </w:r>
    </w:p>
    <w:bookmarkEnd w:id="1883"/>
    <w:bookmarkStart w:name="z1888" w:id="1884"/>
    <w:p>
      <w:pPr>
        <w:spacing w:after="0"/>
        <w:ind w:left="0"/>
        <w:jc w:val="both"/>
      </w:pPr>
      <w:r>
        <w:rPr>
          <w:rFonts w:ascii="Times New Roman"/>
          <w:b w:val="false"/>
          <w:i w:val="false"/>
          <w:color w:val="000000"/>
          <w:sz w:val="28"/>
        </w:rPr>
        <w:t>
      правила отбора проб и методику выполнения анализов.</w:t>
      </w:r>
    </w:p>
    <w:bookmarkEnd w:id="1884"/>
    <w:bookmarkStart w:name="z1889" w:id="1885"/>
    <w:p>
      <w:pPr>
        <w:spacing w:after="0"/>
        <w:ind w:left="0"/>
        <w:jc w:val="both"/>
      </w:pPr>
      <w:r>
        <w:rPr>
          <w:rFonts w:ascii="Times New Roman"/>
          <w:b w:val="false"/>
          <w:i w:val="false"/>
          <w:color w:val="000000"/>
          <w:sz w:val="28"/>
        </w:rPr>
        <w:t>
      253. Требуется среднее специальное образование.</w:t>
      </w:r>
    </w:p>
    <w:bookmarkEnd w:id="1885"/>
    <w:bookmarkStart w:name="z1890" w:id="1886"/>
    <w:p>
      <w:pPr>
        <w:spacing w:after="0"/>
        <w:ind w:left="0"/>
        <w:jc w:val="both"/>
      </w:pPr>
      <w:r>
        <w:rPr>
          <w:rFonts w:ascii="Times New Roman"/>
          <w:b w:val="false"/>
          <w:i w:val="false"/>
          <w:color w:val="000000"/>
          <w:sz w:val="28"/>
        </w:rPr>
        <w:t>
      31. Аппаратчик коагуляции</w:t>
      </w:r>
    </w:p>
    <w:bookmarkEnd w:id="1886"/>
    <w:bookmarkStart w:name="z1891" w:id="1887"/>
    <w:p>
      <w:pPr>
        <w:spacing w:after="0"/>
        <w:ind w:left="0"/>
        <w:jc w:val="both"/>
      </w:pPr>
      <w:r>
        <w:rPr>
          <w:rFonts w:ascii="Times New Roman"/>
          <w:b w:val="false"/>
          <w:i w:val="false"/>
          <w:color w:val="000000"/>
          <w:sz w:val="28"/>
        </w:rPr>
        <w:t>
      Параграф 1. Аппаратчик коагуляции, 3-й разряд</w:t>
      </w:r>
    </w:p>
    <w:bookmarkEnd w:id="1887"/>
    <w:bookmarkStart w:name="z1892" w:id="1888"/>
    <w:p>
      <w:pPr>
        <w:spacing w:after="0"/>
        <w:ind w:left="0"/>
        <w:jc w:val="both"/>
      </w:pPr>
      <w:r>
        <w:rPr>
          <w:rFonts w:ascii="Times New Roman"/>
          <w:b w:val="false"/>
          <w:i w:val="false"/>
          <w:color w:val="000000"/>
          <w:sz w:val="28"/>
        </w:rPr>
        <w:t>
      254. Характеристика работ:</w:t>
      </w:r>
    </w:p>
    <w:bookmarkEnd w:id="1888"/>
    <w:bookmarkStart w:name="z1893" w:id="1889"/>
    <w:p>
      <w:pPr>
        <w:spacing w:after="0"/>
        <w:ind w:left="0"/>
        <w:jc w:val="both"/>
      </w:pPr>
      <w:r>
        <w:rPr>
          <w:rFonts w:ascii="Times New Roman"/>
          <w:b w:val="false"/>
          <w:i w:val="false"/>
          <w:color w:val="000000"/>
          <w:sz w:val="28"/>
        </w:rPr>
        <w:t>
      ведение технологического процесса коагуляции путем добавления раствора поваренной соли;</w:t>
      </w:r>
    </w:p>
    <w:bookmarkEnd w:id="1889"/>
    <w:bookmarkStart w:name="z1894" w:id="1890"/>
    <w:p>
      <w:pPr>
        <w:spacing w:after="0"/>
        <w:ind w:left="0"/>
        <w:jc w:val="both"/>
      </w:pPr>
      <w:r>
        <w:rPr>
          <w:rFonts w:ascii="Times New Roman"/>
          <w:b w:val="false"/>
          <w:i w:val="false"/>
          <w:color w:val="000000"/>
          <w:sz w:val="28"/>
        </w:rPr>
        <w:t>
      приготовление рассола (поваренной соли), слив рассола и конденсата в реактор, перемешивание, подогрев раствора, выдержка температурного режима процесса, визуальное определение готовности и качества скоагулированного продукта;</w:t>
      </w:r>
    </w:p>
    <w:bookmarkEnd w:id="1890"/>
    <w:bookmarkStart w:name="z1895" w:id="1891"/>
    <w:p>
      <w:pPr>
        <w:spacing w:after="0"/>
        <w:ind w:left="0"/>
        <w:jc w:val="both"/>
      </w:pPr>
      <w:r>
        <w:rPr>
          <w:rFonts w:ascii="Times New Roman"/>
          <w:b w:val="false"/>
          <w:i w:val="false"/>
          <w:color w:val="000000"/>
          <w:sz w:val="28"/>
        </w:rPr>
        <w:t>
      фильтрация на нутч-фильтрах, передача продукта по назначению;</w:t>
      </w:r>
    </w:p>
    <w:bookmarkEnd w:id="1891"/>
    <w:bookmarkStart w:name="z1896" w:id="1892"/>
    <w:p>
      <w:pPr>
        <w:spacing w:after="0"/>
        <w:ind w:left="0"/>
        <w:jc w:val="both"/>
      </w:pPr>
      <w:r>
        <w:rPr>
          <w:rFonts w:ascii="Times New Roman"/>
          <w:b w:val="false"/>
          <w:i w:val="false"/>
          <w:color w:val="000000"/>
          <w:sz w:val="28"/>
        </w:rPr>
        <w:t>
      обслуживание реакторов, насосов, фильтров, конденсаторов и другого оборудования и коммуникаций;</w:t>
      </w:r>
    </w:p>
    <w:bookmarkEnd w:id="1892"/>
    <w:bookmarkStart w:name="z1897" w:id="1893"/>
    <w:p>
      <w:pPr>
        <w:spacing w:after="0"/>
        <w:ind w:left="0"/>
        <w:jc w:val="both"/>
      </w:pPr>
      <w:r>
        <w:rPr>
          <w:rFonts w:ascii="Times New Roman"/>
          <w:b w:val="false"/>
          <w:i w:val="false"/>
          <w:color w:val="000000"/>
          <w:sz w:val="28"/>
        </w:rPr>
        <w:t>
      пуск и остановка оборудования, опрессовка, чистка оборудования.</w:t>
      </w:r>
    </w:p>
    <w:bookmarkEnd w:id="1893"/>
    <w:bookmarkStart w:name="z1898" w:id="1894"/>
    <w:p>
      <w:pPr>
        <w:spacing w:after="0"/>
        <w:ind w:left="0"/>
        <w:jc w:val="both"/>
      </w:pPr>
      <w:r>
        <w:rPr>
          <w:rFonts w:ascii="Times New Roman"/>
          <w:b w:val="false"/>
          <w:i w:val="false"/>
          <w:color w:val="000000"/>
          <w:sz w:val="28"/>
        </w:rPr>
        <w:t>
      255. Должен знать:</w:t>
      </w:r>
    </w:p>
    <w:bookmarkEnd w:id="1894"/>
    <w:bookmarkStart w:name="z1899" w:id="1895"/>
    <w:p>
      <w:pPr>
        <w:spacing w:after="0"/>
        <w:ind w:left="0"/>
        <w:jc w:val="both"/>
      </w:pPr>
      <w:r>
        <w:rPr>
          <w:rFonts w:ascii="Times New Roman"/>
          <w:b w:val="false"/>
          <w:i w:val="false"/>
          <w:color w:val="000000"/>
          <w:sz w:val="28"/>
        </w:rPr>
        <w:t>
      сущность технологического процесса;</w:t>
      </w:r>
    </w:p>
    <w:bookmarkEnd w:id="1895"/>
    <w:bookmarkStart w:name="z1900" w:id="1896"/>
    <w:p>
      <w:pPr>
        <w:spacing w:after="0"/>
        <w:ind w:left="0"/>
        <w:jc w:val="both"/>
      </w:pPr>
      <w:r>
        <w:rPr>
          <w:rFonts w:ascii="Times New Roman"/>
          <w:b w:val="false"/>
          <w:i w:val="false"/>
          <w:color w:val="000000"/>
          <w:sz w:val="28"/>
        </w:rPr>
        <w:t>
      правила регулирования его;</w:t>
      </w:r>
    </w:p>
    <w:bookmarkEnd w:id="1896"/>
    <w:bookmarkStart w:name="z1901" w:id="1897"/>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897"/>
    <w:bookmarkStart w:name="z1902" w:id="1898"/>
    <w:p>
      <w:pPr>
        <w:spacing w:after="0"/>
        <w:ind w:left="0"/>
        <w:jc w:val="both"/>
      </w:pPr>
      <w:r>
        <w:rPr>
          <w:rFonts w:ascii="Times New Roman"/>
          <w:b w:val="false"/>
          <w:i w:val="false"/>
          <w:color w:val="000000"/>
          <w:sz w:val="28"/>
        </w:rPr>
        <w:t>
      схему арматуры, коммуникаций;</w:t>
      </w:r>
    </w:p>
    <w:bookmarkEnd w:id="1898"/>
    <w:bookmarkStart w:name="z1903" w:id="1899"/>
    <w:p>
      <w:pPr>
        <w:spacing w:after="0"/>
        <w:ind w:left="0"/>
        <w:jc w:val="both"/>
      </w:pPr>
      <w:r>
        <w:rPr>
          <w:rFonts w:ascii="Times New Roman"/>
          <w:b w:val="false"/>
          <w:i w:val="false"/>
          <w:color w:val="000000"/>
          <w:sz w:val="28"/>
        </w:rPr>
        <w:t>
      технические условия на готовый продукт.</w:t>
      </w:r>
    </w:p>
    <w:bookmarkEnd w:id="1899"/>
    <w:bookmarkStart w:name="z1904" w:id="1900"/>
    <w:p>
      <w:pPr>
        <w:spacing w:after="0"/>
        <w:ind w:left="0"/>
        <w:jc w:val="both"/>
      </w:pPr>
      <w:r>
        <w:rPr>
          <w:rFonts w:ascii="Times New Roman"/>
          <w:b w:val="false"/>
          <w:i w:val="false"/>
          <w:color w:val="000000"/>
          <w:sz w:val="28"/>
        </w:rPr>
        <w:t>
      Параграф 2. Аппаратчик коагуляции, 4-й разряд</w:t>
      </w:r>
    </w:p>
    <w:bookmarkEnd w:id="1900"/>
    <w:bookmarkStart w:name="z1905" w:id="1901"/>
    <w:p>
      <w:pPr>
        <w:spacing w:after="0"/>
        <w:ind w:left="0"/>
        <w:jc w:val="both"/>
      </w:pPr>
      <w:r>
        <w:rPr>
          <w:rFonts w:ascii="Times New Roman"/>
          <w:b w:val="false"/>
          <w:i w:val="false"/>
          <w:color w:val="000000"/>
          <w:sz w:val="28"/>
        </w:rPr>
        <w:t>
      256. Характеристика работ:</w:t>
      </w:r>
    </w:p>
    <w:bookmarkEnd w:id="1901"/>
    <w:bookmarkStart w:name="z1906" w:id="1902"/>
    <w:p>
      <w:pPr>
        <w:spacing w:after="0"/>
        <w:ind w:left="0"/>
        <w:jc w:val="both"/>
      </w:pPr>
      <w:r>
        <w:rPr>
          <w:rFonts w:ascii="Times New Roman"/>
          <w:b w:val="false"/>
          <w:i w:val="false"/>
          <w:color w:val="000000"/>
          <w:sz w:val="28"/>
        </w:rPr>
        <w:t>
      ведение технологического процесса коагуляции в дисперсных или коллоидных системах путем добавления различных коагулянтов: кислот, солей, спиртов и других;</w:t>
      </w:r>
    </w:p>
    <w:bookmarkEnd w:id="1902"/>
    <w:bookmarkStart w:name="z1907" w:id="1903"/>
    <w:p>
      <w:pPr>
        <w:spacing w:after="0"/>
        <w:ind w:left="0"/>
        <w:jc w:val="both"/>
      </w:pPr>
      <w:r>
        <w:rPr>
          <w:rFonts w:ascii="Times New Roman"/>
          <w:b w:val="false"/>
          <w:i w:val="false"/>
          <w:color w:val="000000"/>
          <w:sz w:val="28"/>
        </w:rPr>
        <w:t>
      приготовление растворов (очистка, подогрев), прием, дозирование компонентов, коагуляция, промывка, отстаивание от кислого маточника, повторная промывка, фильтрация, передача на вакуум-смесители или центрифугу;</w:t>
      </w:r>
    </w:p>
    <w:bookmarkEnd w:id="1903"/>
    <w:bookmarkStart w:name="z1908" w:id="1904"/>
    <w:p>
      <w:pPr>
        <w:spacing w:after="0"/>
        <w:ind w:left="0"/>
        <w:jc w:val="both"/>
      </w:pPr>
      <w:r>
        <w:rPr>
          <w:rFonts w:ascii="Times New Roman"/>
          <w:b w:val="false"/>
          <w:i w:val="false"/>
          <w:color w:val="000000"/>
          <w:sz w:val="28"/>
        </w:rPr>
        <w:t>
      при необходимости центрифугирование, стабилизация, сушка, затаривание продукта и передача на склад;</w:t>
      </w:r>
    </w:p>
    <w:bookmarkEnd w:id="1904"/>
    <w:bookmarkStart w:name="z1909" w:id="1905"/>
    <w:p>
      <w:pPr>
        <w:spacing w:after="0"/>
        <w:ind w:left="0"/>
        <w:jc w:val="both"/>
      </w:pPr>
      <w:r>
        <w:rPr>
          <w:rFonts w:ascii="Times New Roman"/>
          <w:b w:val="false"/>
          <w:i w:val="false"/>
          <w:color w:val="000000"/>
          <w:sz w:val="28"/>
        </w:rPr>
        <w:t>
      наблюдение за ходом технологического процесса коагуляции но показаниям контрольно-измерительных приборов и но результатам химических анализов;</w:t>
      </w:r>
    </w:p>
    <w:bookmarkEnd w:id="1905"/>
    <w:bookmarkStart w:name="z1910" w:id="1906"/>
    <w:p>
      <w:pPr>
        <w:spacing w:after="0"/>
        <w:ind w:left="0"/>
        <w:jc w:val="both"/>
      </w:pPr>
      <w:r>
        <w:rPr>
          <w:rFonts w:ascii="Times New Roman"/>
          <w:b w:val="false"/>
          <w:i w:val="false"/>
          <w:color w:val="000000"/>
          <w:sz w:val="28"/>
        </w:rPr>
        <w:t>
      регулирование параметров технологического режима, предусмотренных регламентом: температуры, давления, вакуума, концентрации растворов и других;</w:t>
      </w:r>
    </w:p>
    <w:bookmarkEnd w:id="1906"/>
    <w:bookmarkStart w:name="z1911" w:id="1907"/>
    <w:p>
      <w:pPr>
        <w:spacing w:after="0"/>
        <w:ind w:left="0"/>
        <w:jc w:val="both"/>
      </w:pPr>
      <w:r>
        <w:rPr>
          <w:rFonts w:ascii="Times New Roman"/>
          <w:b w:val="false"/>
          <w:i w:val="false"/>
          <w:color w:val="000000"/>
          <w:sz w:val="28"/>
        </w:rPr>
        <w:t>
      отбор проб;</w:t>
      </w:r>
    </w:p>
    <w:bookmarkEnd w:id="1907"/>
    <w:bookmarkStart w:name="z1912" w:id="1908"/>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1908"/>
    <w:bookmarkStart w:name="z1913" w:id="1909"/>
    <w:p>
      <w:pPr>
        <w:spacing w:after="0"/>
        <w:ind w:left="0"/>
        <w:jc w:val="both"/>
      </w:pPr>
      <w:r>
        <w:rPr>
          <w:rFonts w:ascii="Times New Roman"/>
          <w:b w:val="false"/>
          <w:i w:val="false"/>
          <w:color w:val="000000"/>
          <w:sz w:val="28"/>
        </w:rPr>
        <w:t>
      обслуживание емкостей, дозеров, смесителей, отстойников и другого оборудования;</w:t>
      </w:r>
    </w:p>
    <w:bookmarkEnd w:id="1909"/>
    <w:bookmarkStart w:name="z1914" w:id="1910"/>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910"/>
    <w:bookmarkStart w:name="z1915" w:id="1911"/>
    <w:p>
      <w:pPr>
        <w:spacing w:after="0"/>
        <w:ind w:left="0"/>
        <w:jc w:val="both"/>
      </w:pPr>
      <w:r>
        <w:rPr>
          <w:rFonts w:ascii="Times New Roman"/>
          <w:b w:val="false"/>
          <w:i w:val="false"/>
          <w:color w:val="000000"/>
          <w:sz w:val="28"/>
        </w:rPr>
        <w:t>
      подготовка оборудования к ремонту, прием из ремонта.</w:t>
      </w:r>
    </w:p>
    <w:bookmarkEnd w:id="1911"/>
    <w:bookmarkStart w:name="z1916" w:id="1912"/>
    <w:p>
      <w:pPr>
        <w:spacing w:after="0"/>
        <w:ind w:left="0"/>
        <w:jc w:val="both"/>
      </w:pPr>
      <w:r>
        <w:rPr>
          <w:rFonts w:ascii="Times New Roman"/>
          <w:b w:val="false"/>
          <w:i w:val="false"/>
          <w:color w:val="000000"/>
          <w:sz w:val="28"/>
        </w:rPr>
        <w:t>
      257. Должен знать:</w:t>
      </w:r>
    </w:p>
    <w:bookmarkEnd w:id="1912"/>
    <w:bookmarkStart w:name="z1917" w:id="1913"/>
    <w:p>
      <w:pPr>
        <w:spacing w:after="0"/>
        <w:ind w:left="0"/>
        <w:jc w:val="both"/>
      </w:pPr>
      <w:r>
        <w:rPr>
          <w:rFonts w:ascii="Times New Roman"/>
          <w:b w:val="false"/>
          <w:i w:val="false"/>
          <w:color w:val="000000"/>
          <w:sz w:val="28"/>
        </w:rPr>
        <w:t>
      технологическую схему процесса;</w:t>
      </w:r>
    </w:p>
    <w:bookmarkEnd w:id="1913"/>
    <w:bookmarkStart w:name="z1918" w:id="1914"/>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контрольно-измерительных приборов;</w:t>
      </w:r>
    </w:p>
    <w:bookmarkEnd w:id="1914"/>
    <w:bookmarkStart w:name="z1919" w:id="1915"/>
    <w:p>
      <w:pPr>
        <w:spacing w:after="0"/>
        <w:ind w:left="0"/>
        <w:jc w:val="both"/>
      </w:pPr>
      <w:r>
        <w:rPr>
          <w:rFonts w:ascii="Times New Roman"/>
          <w:b w:val="false"/>
          <w:i w:val="false"/>
          <w:color w:val="000000"/>
          <w:sz w:val="28"/>
        </w:rPr>
        <w:t>
      схему арматуры и коммуникаций;</w:t>
      </w:r>
    </w:p>
    <w:bookmarkEnd w:id="1915"/>
    <w:bookmarkStart w:name="z1920" w:id="1916"/>
    <w:p>
      <w:pPr>
        <w:spacing w:after="0"/>
        <w:ind w:left="0"/>
        <w:jc w:val="both"/>
      </w:pPr>
      <w:r>
        <w:rPr>
          <w:rFonts w:ascii="Times New Roman"/>
          <w:b w:val="false"/>
          <w:i w:val="false"/>
          <w:color w:val="000000"/>
          <w:sz w:val="28"/>
        </w:rPr>
        <w:t>
      физико-химические свойства сырья, готового продукта;</w:t>
      </w:r>
    </w:p>
    <w:bookmarkEnd w:id="1916"/>
    <w:bookmarkStart w:name="z1921" w:id="1917"/>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1917"/>
    <w:bookmarkStart w:name="z1922" w:id="1918"/>
    <w:p>
      <w:pPr>
        <w:spacing w:after="0"/>
        <w:ind w:left="0"/>
        <w:jc w:val="both"/>
      </w:pPr>
      <w:r>
        <w:rPr>
          <w:rFonts w:ascii="Times New Roman"/>
          <w:b w:val="false"/>
          <w:i w:val="false"/>
          <w:color w:val="000000"/>
          <w:sz w:val="28"/>
        </w:rPr>
        <w:t>
      правила отбора проб.</w:t>
      </w:r>
    </w:p>
    <w:bookmarkEnd w:id="1918"/>
    <w:bookmarkStart w:name="z1923" w:id="1919"/>
    <w:p>
      <w:pPr>
        <w:spacing w:after="0"/>
        <w:ind w:left="0"/>
        <w:jc w:val="both"/>
      </w:pPr>
      <w:r>
        <w:rPr>
          <w:rFonts w:ascii="Times New Roman"/>
          <w:b w:val="false"/>
          <w:i w:val="false"/>
          <w:color w:val="000000"/>
          <w:sz w:val="28"/>
        </w:rPr>
        <w:t>
      258. Пример работы:</w:t>
      </w:r>
    </w:p>
    <w:bookmarkEnd w:id="1919"/>
    <w:bookmarkStart w:name="z1924" w:id="1920"/>
    <w:p>
      <w:pPr>
        <w:spacing w:after="0"/>
        <w:ind w:left="0"/>
        <w:jc w:val="both"/>
      </w:pPr>
      <w:r>
        <w:rPr>
          <w:rFonts w:ascii="Times New Roman"/>
          <w:b w:val="false"/>
          <w:i w:val="false"/>
          <w:color w:val="000000"/>
          <w:sz w:val="28"/>
        </w:rPr>
        <w:t>
      расщепление дисперсии тиокола сульфо-гидратом натрия.</w:t>
      </w:r>
    </w:p>
    <w:bookmarkEnd w:id="1920"/>
    <w:bookmarkStart w:name="z1925" w:id="1921"/>
    <w:p>
      <w:pPr>
        <w:spacing w:after="0"/>
        <w:ind w:left="0"/>
        <w:jc w:val="both"/>
      </w:pPr>
      <w:r>
        <w:rPr>
          <w:rFonts w:ascii="Times New Roman"/>
          <w:b w:val="false"/>
          <w:i w:val="false"/>
          <w:color w:val="000000"/>
          <w:sz w:val="28"/>
        </w:rPr>
        <w:t>
      Параграф 3. Аппаратчик коагуляции, 5-й разряд</w:t>
      </w:r>
    </w:p>
    <w:bookmarkEnd w:id="1921"/>
    <w:bookmarkStart w:name="z1926" w:id="1922"/>
    <w:p>
      <w:pPr>
        <w:spacing w:after="0"/>
        <w:ind w:left="0"/>
        <w:jc w:val="both"/>
      </w:pPr>
      <w:r>
        <w:rPr>
          <w:rFonts w:ascii="Times New Roman"/>
          <w:b w:val="false"/>
          <w:i w:val="false"/>
          <w:color w:val="000000"/>
          <w:sz w:val="28"/>
        </w:rPr>
        <w:t>
      259. Характеристика работ:</w:t>
      </w:r>
    </w:p>
    <w:bookmarkEnd w:id="1922"/>
    <w:bookmarkStart w:name="z1927" w:id="1923"/>
    <w:p>
      <w:pPr>
        <w:spacing w:after="0"/>
        <w:ind w:left="0"/>
        <w:jc w:val="both"/>
      </w:pPr>
      <w:r>
        <w:rPr>
          <w:rFonts w:ascii="Times New Roman"/>
          <w:b w:val="false"/>
          <w:i w:val="false"/>
          <w:color w:val="000000"/>
          <w:sz w:val="28"/>
        </w:rPr>
        <w:t>
      ведение технологическою процесса выделения каучука из латекса путем коагуляции электролитами;</w:t>
      </w:r>
    </w:p>
    <w:bookmarkEnd w:id="1923"/>
    <w:bookmarkStart w:name="z1928" w:id="1924"/>
    <w:p>
      <w:pPr>
        <w:spacing w:after="0"/>
        <w:ind w:left="0"/>
        <w:jc w:val="both"/>
      </w:pPr>
      <w:r>
        <w:rPr>
          <w:rFonts w:ascii="Times New Roman"/>
          <w:b w:val="false"/>
          <w:i w:val="false"/>
          <w:color w:val="000000"/>
          <w:sz w:val="28"/>
        </w:rPr>
        <w:t>
      прием и подача латекса, растворов, электролитов, смешивание, коагуляция латекса, передача око-агулированного латекса на ленто-отливочные машины;</w:t>
      </w:r>
    </w:p>
    <w:bookmarkEnd w:id="1924"/>
    <w:bookmarkStart w:name="z1929" w:id="1925"/>
    <w:p>
      <w:pPr>
        <w:spacing w:after="0"/>
        <w:ind w:left="0"/>
        <w:jc w:val="both"/>
      </w:pPr>
      <w:r>
        <w:rPr>
          <w:rFonts w:ascii="Times New Roman"/>
          <w:b w:val="false"/>
          <w:i w:val="false"/>
          <w:color w:val="000000"/>
          <w:sz w:val="28"/>
        </w:rPr>
        <w:t>
      регулирование дозирования, температуры, уровней давления в смесителях при помощи контрольно-измерительных приборов, средств автоматики и по результатам химических анализов;</w:t>
      </w:r>
    </w:p>
    <w:bookmarkEnd w:id="1925"/>
    <w:bookmarkStart w:name="z1930" w:id="1926"/>
    <w:p>
      <w:pPr>
        <w:spacing w:after="0"/>
        <w:ind w:left="0"/>
        <w:jc w:val="both"/>
      </w:pPr>
      <w:r>
        <w:rPr>
          <w:rFonts w:ascii="Times New Roman"/>
          <w:b w:val="false"/>
          <w:i w:val="false"/>
          <w:color w:val="000000"/>
          <w:sz w:val="28"/>
        </w:rPr>
        <w:t>
      предупреждение и устранение неисправностей в работе оборудования;</w:t>
      </w:r>
    </w:p>
    <w:bookmarkEnd w:id="1926"/>
    <w:bookmarkStart w:name="z1931" w:id="1927"/>
    <w:p>
      <w:pPr>
        <w:spacing w:after="0"/>
        <w:ind w:left="0"/>
        <w:jc w:val="both"/>
      </w:pPr>
      <w:r>
        <w:rPr>
          <w:rFonts w:ascii="Times New Roman"/>
          <w:b w:val="false"/>
          <w:i w:val="false"/>
          <w:color w:val="000000"/>
          <w:sz w:val="28"/>
        </w:rPr>
        <w:t>
      обслуживание каскадов коагуляции и другого оборудования;</w:t>
      </w:r>
    </w:p>
    <w:bookmarkEnd w:id="1927"/>
    <w:bookmarkStart w:name="z1932" w:id="1928"/>
    <w:p>
      <w:pPr>
        <w:spacing w:after="0"/>
        <w:ind w:left="0"/>
        <w:jc w:val="both"/>
      </w:pPr>
      <w:r>
        <w:rPr>
          <w:rFonts w:ascii="Times New Roman"/>
          <w:b w:val="false"/>
          <w:i w:val="false"/>
          <w:color w:val="000000"/>
          <w:sz w:val="28"/>
        </w:rPr>
        <w:t>
      учет расхода латекса и электролитов.</w:t>
      </w:r>
    </w:p>
    <w:bookmarkEnd w:id="1928"/>
    <w:bookmarkStart w:name="z1933" w:id="1929"/>
    <w:p>
      <w:pPr>
        <w:spacing w:after="0"/>
        <w:ind w:left="0"/>
        <w:jc w:val="both"/>
      </w:pPr>
      <w:r>
        <w:rPr>
          <w:rFonts w:ascii="Times New Roman"/>
          <w:b w:val="false"/>
          <w:i w:val="false"/>
          <w:color w:val="000000"/>
          <w:sz w:val="28"/>
        </w:rPr>
        <w:t>
      260. Должен знать:</w:t>
      </w:r>
    </w:p>
    <w:bookmarkEnd w:id="1929"/>
    <w:bookmarkStart w:name="z1934" w:id="1930"/>
    <w:p>
      <w:pPr>
        <w:spacing w:after="0"/>
        <w:ind w:left="0"/>
        <w:jc w:val="both"/>
      </w:pPr>
      <w:r>
        <w:rPr>
          <w:rFonts w:ascii="Times New Roman"/>
          <w:b w:val="false"/>
          <w:i w:val="false"/>
          <w:color w:val="000000"/>
          <w:sz w:val="28"/>
        </w:rPr>
        <w:t>
      технологическую схему процесса выделения каучука из латекса;</w:t>
      </w:r>
    </w:p>
    <w:bookmarkEnd w:id="1930"/>
    <w:bookmarkStart w:name="z1935" w:id="193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средств автоматики;</w:t>
      </w:r>
    </w:p>
    <w:bookmarkEnd w:id="1931"/>
    <w:bookmarkStart w:name="z1936" w:id="1932"/>
    <w:p>
      <w:pPr>
        <w:spacing w:after="0"/>
        <w:ind w:left="0"/>
        <w:jc w:val="both"/>
      </w:pPr>
      <w:r>
        <w:rPr>
          <w:rFonts w:ascii="Times New Roman"/>
          <w:b w:val="false"/>
          <w:i w:val="false"/>
          <w:color w:val="000000"/>
          <w:sz w:val="28"/>
        </w:rPr>
        <w:t>
      схему арматуры и коммуникаций;</w:t>
      </w:r>
    </w:p>
    <w:bookmarkEnd w:id="1932"/>
    <w:bookmarkStart w:name="z1937" w:id="1933"/>
    <w:p>
      <w:pPr>
        <w:spacing w:after="0"/>
        <w:ind w:left="0"/>
        <w:jc w:val="both"/>
      </w:pPr>
      <w:r>
        <w:rPr>
          <w:rFonts w:ascii="Times New Roman"/>
          <w:b w:val="false"/>
          <w:i w:val="false"/>
          <w:color w:val="000000"/>
          <w:sz w:val="28"/>
        </w:rPr>
        <w:t>
      физико-химические свойства латекса, электролитов;</w:t>
      </w:r>
    </w:p>
    <w:bookmarkEnd w:id="1933"/>
    <w:bookmarkStart w:name="z1938" w:id="1934"/>
    <w:p>
      <w:pPr>
        <w:spacing w:after="0"/>
        <w:ind w:left="0"/>
        <w:jc w:val="both"/>
      </w:pPr>
      <w:r>
        <w:rPr>
          <w:rFonts w:ascii="Times New Roman"/>
          <w:b w:val="false"/>
          <w:i w:val="false"/>
          <w:color w:val="000000"/>
          <w:sz w:val="28"/>
        </w:rPr>
        <w:t>
      правила регулирования технологического процесса;</w:t>
      </w:r>
    </w:p>
    <w:bookmarkEnd w:id="1934"/>
    <w:bookmarkStart w:name="z1939" w:id="1935"/>
    <w:p>
      <w:pPr>
        <w:spacing w:after="0"/>
        <w:ind w:left="0"/>
        <w:jc w:val="both"/>
      </w:pPr>
      <w:r>
        <w:rPr>
          <w:rFonts w:ascii="Times New Roman"/>
          <w:b w:val="false"/>
          <w:i w:val="false"/>
          <w:color w:val="000000"/>
          <w:sz w:val="28"/>
        </w:rPr>
        <w:t>
      правила отбора проб.</w:t>
      </w:r>
    </w:p>
    <w:bookmarkEnd w:id="1935"/>
    <w:bookmarkStart w:name="z1940" w:id="1936"/>
    <w:p>
      <w:pPr>
        <w:spacing w:after="0"/>
        <w:ind w:left="0"/>
        <w:jc w:val="both"/>
      </w:pPr>
      <w:r>
        <w:rPr>
          <w:rFonts w:ascii="Times New Roman"/>
          <w:b w:val="false"/>
          <w:i w:val="false"/>
          <w:color w:val="000000"/>
          <w:sz w:val="28"/>
        </w:rPr>
        <w:t>
      32. Аппаратчик конденсации</w:t>
      </w:r>
    </w:p>
    <w:bookmarkEnd w:id="1936"/>
    <w:bookmarkStart w:name="z1941" w:id="1937"/>
    <w:p>
      <w:pPr>
        <w:spacing w:after="0"/>
        <w:ind w:left="0"/>
        <w:jc w:val="both"/>
      </w:pPr>
      <w:r>
        <w:rPr>
          <w:rFonts w:ascii="Times New Roman"/>
          <w:b w:val="false"/>
          <w:i w:val="false"/>
          <w:color w:val="000000"/>
          <w:sz w:val="28"/>
        </w:rPr>
        <w:t>
      Параграф 1. Аппаратчик конденсации, 2-й разряд</w:t>
      </w:r>
    </w:p>
    <w:bookmarkEnd w:id="1937"/>
    <w:bookmarkStart w:name="z1942" w:id="1938"/>
    <w:p>
      <w:pPr>
        <w:spacing w:after="0"/>
        <w:ind w:left="0"/>
        <w:jc w:val="both"/>
      </w:pPr>
      <w:r>
        <w:rPr>
          <w:rFonts w:ascii="Times New Roman"/>
          <w:b w:val="false"/>
          <w:i w:val="false"/>
          <w:color w:val="000000"/>
          <w:sz w:val="28"/>
        </w:rPr>
        <w:t>
      261. Характеристика работ:</w:t>
      </w:r>
    </w:p>
    <w:bookmarkEnd w:id="1938"/>
    <w:bookmarkStart w:name="z1943" w:id="1939"/>
    <w:p>
      <w:pPr>
        <w:spacing w:after="0"/>
        <w:ind w:left="0"/>
        <w:jc w:val="both"/>
      </w:pPr>
      <w:r>
        <w:rPr>
          <w:rFonts w:ascii="Times New Roman"/>
          <w:b w:val="false"/>
          <w:i w:val="false"/>
          <w:color w:val="000000"/>
          <w:sz w:val="28"/>
        </w:rPr>
        <w:t>
      ведение технологического процесса конденсации под руководством аппаратчика более высокой квалификации;</w:t>
      </w:r>
    </w:p>
    <w:bookmarkEnd w:id="1939"/>
    <w:bookmarkStart w:name="z1944" w:id="1940"/>
    <w:p>
      <w:pPr>
        <w:spacing w:after="0"/>
        <w:ind w:left="0"/>
        <w:jc w:val="both"/>
      </w:pPr>
      <w:r>
        <w:rPr>
          <w:rFonts w:ascii="Times New Roman"/>
          <w:b w:val="false"/>
          <w:i w:val="false"/>
          <w:color w:val="000000"/>
          <w:sz w:val="28"/>
        </w:rPr>
        <w:t>
      подача сырья и конденсирующего средства в аппараты;</w:t>
      </w:r>
    </w:p>
    <w:bookmarkEnd w:id="1940"/>
    <w:bookmarkStart w:name="z1945" w:id="1941"/>
    <w:p>
      <w:pPr>
        <w:spacing w:after="0"/>
        <w:ind w:left="0"/>
        <w:jc w:val="both"/>
      </w:pPr>
      <w:r>
        <w:rPr>
          <w:rFonts w:ascii="Times New Roman"/>
          <w:b w:val="false"/>
          <w:i w:val="false"/>
          <w:color w:val="000000"/>
          <w:sz w:val="28"/>
        </w:rPr>
        <w:t>
      выгрузка конденсата;</w:t>
      </w:r>
    </w:p>
    <w:bookmarkEnd w:id="1941"/>
    <w:bookmarkStart w:name="z1946" w:id="1942"/>
    <w:p>
      <w:pPr>
        <w:spacing w:after="0"/>
        <w:ind w:left="0"/>
        <w:jc w:val="both"/>
      </w:pPr>
      <w:r>
        <w:rPr>
          <w:rFonts w:ascii="Times New Roman"/>
          <w:b w:val="false"/>
          <w:i w:val="false"/>
          <w:color w:val="000000"/>
          <w:sz w:val="28"/>
        </w:rPr>
        <w:t>
      обслуживание технологического оборудования;</w:t>
      </w:r>
    </w:p>
    <w:bookmarkEnd w:id="1942"/>
    <w:bookmarkStart w:name="z1947" w:id="1943"/>
    <w:p>
      <w:pPr>
        <w:spacing w:after="0"/>
        <w:ind w:left="0"/>
        <w:jc w:val="both"/>
      </w:pPr>
      <w:r>
        <w:rPr>
          <w:rFonts w:ascii="Times New Roman"/>
          <w:b w:val="false"/>
          <w:i w:val="false"/>
          <w:color w:val="000000"/>
          <w:sz w:val="28"/>
        </w:rPr>
        <w:t>
      отбор проб;</w:t>
      </w:r>
    </w:p>
    <w:bookmarkEnd w:id="1943"/>
    <w:bookmarkStart w:name="z1948" w:id="1944"/>
    <w:p>
      <w:pPr>
        <w:spacing w:after="0"/>
        <w:ind w:left="0"/>
        <w:jc w:val="both"/>
      </w:pPr>
      <w:r>
        <w:rPr>
          <w:rFonts w:ascii="Times New Roman"/>
          <w:b w:val="false"/>
          <w:i w:val="false"/>
          <w:color w:val="000000"/>
          <w:sz w:val="28"/>
        </w:rPr>
        <w:t>
      чистка аппаратов;</w:t>
      </w:r>
    </w:p>
    <w:bookmarkEnd w:id="1944"/>
    <w:bookmarkStart w:name="z1949" w:id="1945"/>
    <w:p>
      <w:pPr>
        <w:spacing w:after="0"/>
        <w:ind w:left="0"/>
        <w:jc w:val="both"/>
      </w:pPr>
      <w:r>
        <w:rPr>
          <w:rFonts w:ascii="Times New Roman"/>
          <w:b w:val="false"/>
          <w:i w:val="false"/>
          <w:color w:val="000000"/>
          <w:sz w:val="28"/>
        </w:rPr>
        <w:t>
      подготовка оборудования к ремонту.</w:t>
      </w:r>
    </w:p>
    <w:bookmarkEnd w:id="1945"/>
    <w:bookmarkStart w:name="z1950" w:id="1946"/>
    <w:p>
      <w:pPr>
        <w:spacing w:after="0"/>
        <w:ind w:left="0"/>
        <w:jc w:val="both"/>
      </w:pPr>
      <w:r>
        <w:rPr>
          <w:rFonts w:ascii="Times New Roman"/>
          <w:b w:val="false"/>
          <w:i w:val="false"/>
          <w:color w:val="000000"/>
          <w:sz w:val="28"/>
        </w:rPr>
        <w:t>
      262. Должен знать:</w:t>
      </w:r>
    </w:p>
    <w:bookmarkEnd w:id="1946"/>
    <w:bookmarkStart w:name="z1951" w:id="194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1947"/>
    <w:bookmarkStart w:name="z1952" w:id="1948"/>
    <w:p>
      <w:pPr>
        <w:spacing w:after="0"/>
        <w:ind w:left="0"/>
        <w:jc w:val="both"/>
      </w:pPr>
      <w:r>
        <w:rPr>
          <w:rFonts w:ascii="Times New Roman"/>
          <w:b w:val="false"/>
          <w:i w:val="false"/>
          <w:color w:val="000000"/>
          <w:sz w:val="28"/>
        </w:rPr>
        <w:t>
      свойства сырья, полупродуктов и готового продукта;</w:t>
      </w:r>
    </w:p>
    <w:bookmarkEnd w:id="1948"/>
    <w:bookmarkStart w:name="z1953" w:id="1949"/>
    <w:p>
      <w:pPr>
        <w:spacing w:after="0"/>
        <w:ind w:left="0"/>
        <w:jc w:val="both"/>
      </w:pPr>
      <w:r>
        <w:rPr>
          <w:rFonts w:ascii="Times New Roman"/>
          <w:b w:val="false"/>
          <w:i w:val="false"/>
          <w:color w:val="000000"/>
          <w:sz w:val="28"/>
        </w:rPr>
        <w:t>
      правила отбора проб.</w:t>
      </w:r>
    </w:p>
    <w:bookmarkEnd w:id="1949"/>
    <w:bookmarkStart w:name="z1954" w:id="1950"/>
    <w:p>
      <w:pPr>
        <w:spacing w:after="0"/>
        <w:ind w:left="0"/>
        <w:jc w:val="both"/>
      </w:pPr>
      <w:r>
        <w:rPr>
          <w:rFonts w:ascii="Times New Roman"/>
          <w:b w:val="false"/>
          <w:i w:val="false"/>
          <w:color w:val="000000"/>
          <w:sz w:val="28"/>
        </w:rPr>
        <w:t>
      Параграф 2. Аппаратчик конденсации, 3-й разряд</w:t>
      </w:r>
    </w:p>
    <w:bookmarkEnd w:id="1950"/>
    <w:bookmarkStart w:name="z1955" w:id="1951"/>
    <w:p>
      <w:pPr>
        <w:spacing w:after="0"/>
        <w:ind w:left="0"/>
        <w:jc w:val="both"/>
      </w:pPr>
      <w:r>
        <w:rPr>
          <w:rFonts w:ascii="Times New Roman"/>
          <w:b w:val="false"/>
          <w:i w:val="false"/>
          <w:color w:val="000000"/>
          <w:sz w:val="28"/>
        </w:rPr>
        <w:t>
      263. Характеристика работ:</w:t>
      </w:r>
    </w:p>
    <w:bookmarkEnd w:id="1951"/>
    <w:bookmarkStart w:name="z1956" w:id="1952"/>
    <w:p>
      <w:pPr>
        <w:spacing w:after="0"/>
        <w:ind w:left="0"/>
        <w:jc w:val="both"/>
      </w:pPr>
      <w:r>
        <w:rPr>
          <w:rFonts w:ascii="Times New Roman"/>
          <w:b w:val="false"/>
          <w:i w:val="false"/>
          <w:color w:val="000000"/>
          <w:sz w:val="28"/>
        </w:rPr>
        <w:t>
      ведение простого технологического процесса конденсации - перевода из газообразного состояния вещества в жидкое или твердое охлаждением или выполнение отдельных операций по ведению средней сложности процесса химической конденсации;</w:t>
      </w:r>
    </w:p>
    <w:bookmarkEnd w:id="1952"/>
    <w:bookmarkStart w:name="z1957" w:id="1953"/>
    <w:p>
      <w:pPr>
        <w:spacing w:after="0"/>
        <w:ind w:left="0"/>
        <w:jc w:val="both"/>
      </w:pPr>
      <w:r>
        <w:rPr>
          <w:rFonts w:ascii="Times New Roman"/>
          <w:b w:val="false"/>
          <w:i w:val="false"/>
          <w:color w:val="000000"/>
          <w:sz w:val="28"/>
        </w:rPr>
        <w:t>
      регулирование поступления сырья (пара или парообразных смесей) в аппараты, подача охлаждающего рассола или другого конденсирующего средства;</w:t>
      </w:r>
    </w:p>
    <w:bookmarkEnd w:id="1953"/>
    <w:bookmarkStart w:name="z1958" w:id="1954"/>
    <w:p>
      <w:pPr>
        <w:spacing w:after="0"/>
        <w:ind w:left="0"/>
        <w:jc w:val="both"/>
      </w:pPr>
      <w:r>
        <w:rPr>
          <w:rFonts w:ascii="Times New Roman"/>
          <w:b w:val="false"/>
          <w:i w:val="false"/>
          <w:color w:val="000000"/>
          <w:sz w:val="28"/>
        </w:rPr>
        <w:t>
      передача конденсата в сборники или на последующую, обработку;</w:t>
      </w:r>
    </w:p>
    <w:bookmarkEnd w:id="1954"/>
    <w:bookmarkStart w:name="z1959" w:id="1955"/>
    <w:p>
      <w:pPr>
        <w:spacing w:after="0"/>
        <w:ind w:left="0"/>
        <w:jc w:val="both"/>
      </w:pPr>
      <w:r>
        <w:rPr>
          <w:rFonts w:ascii="Times New Roman"/>
          <w:b w:val="false"/>
          <w:i w:val="false"/>
          <w:color w:val="000000"/>
          <w:sz w:val="28"/>
        </w:rPr>
        <w:t>
      улавливание несконденсированного газа;</w:t>
      </w:r>
    </w:p>
    <w:bookmarkEnd w:id="1955"/>
    <w:bookmarkStart w:name="z1960" w:id="1956"/>
    <w:p>
      <w:pPr>
        <w:spacing w:after="0"/>
        <w:ind w:left="0"/>
        <w:jc w:val="both"/>
      </w:pPr>
      <w:r>
        <w:rPr>
          <w:rFonts w:ascii="Times New Roman"/>
          <w:b w:val="false"/>
          <w:i w:val="false"/>
          <w:color w:val="000000"/>
          <w:sz w:val="28"/>
        </w:rPr>
        <w:t>
      контроль и регулирование технологических параметров процесса (температуры газа, уровня конденсата, давления газовой смеси) по показаниям контрольно-измерительных приборов и результатам анализов;</w:t>
      </w:r>
    </w:p>
    <w:bookmarkEnd w:id="1956"/>
    <w:bookmarkStart w:name="z1961" w:id="1957"/>
    <w:p>
      <w:pPr>
        <w:spacing w:after="0"/>
        <w:ind w:left="0"/>
        <w:jc w:val="both"/>
      </w:pPr>
      <w:r>
        <w:rPr>
          <w:rFonts w:ascii="Times New Roman"/>
          <w:b w:val="false"/>
          <w:i w:val="false"/>
          <w:color w:val="000000"/>
          <w:sz w:val="28"/>
        </w:rPr>
        <w:t>
      обслуживание реакционных аппаратов, холодильников, теплообменников, испарителей, мерников, емкостей, ловушек, насосов и другого оборудования, коммуникаций и контрольно-измерительных приборов;</w:t>
      </w:r>
    </w:p>
    <w:bookmarkEnd w:id="1957"/>
    <w:bookmarkStart w:name="z1962" w:id="1958"/>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958"/>
    <w:bookmarkStart w:name="z1963" w:id="1959"/>
    <w:p>
      <w:pPr>
        <w:spacing w:after="0"/>
        <w:ind w:left="0"/>
        <w:jc w:val="both"/>
      </w:pPr>
      <w:r>
        <w:rPr>
          <w:rFonts w:ascii="Times New Roman"/>
          <w:b w:val="false"/>
          <w:i w:val="false"/>
          <w:color w:val="000000"/>
          <w:sz w:val="28"/>
        </w:rPr>
        <w:t>
      выполнение предусмотренных инструкцией анализов</w:t>
      </w:r>
    </w:p>
    <w:bookmarkEnd w:id="1959"/>
    <w:bookmarkStart w:name="z1964" w:id="1960"/>
    <w:p>
      <w:pPr>
        <w:spacing w:after="0"/>
        <w:ind w:left="0"/>
        <w:jc w:val="both"/>
      </w:pPr>
      <w:r>
        <w:rPr>
          <w:rFonts w:ascii="Times New Roman"/>
          <w:b w:val="false"/>
          <w:i w:val="false"/>
          <w:color w:val="000000"/>
          <w:sz w:val="28"/>
        </w:rPr>
        <w:t>
      учет сырья и количества полученной продукции;</w:t>
      </w:r>
    </w:p>
    <w:bookmarkEnd w:id="1960"/>
    <w:bookmarkStart w:name="z1965" w:id="1961"/>
    <w:p>
      <w:pPr>
        <w:spacing w:after="0"/>
        <w:ind w:left="0"/>
        <w:jc w:val="both"/>
      </w:pPr>
      <w:r>
        <w:rPr>
          <w:rFonts w:ascii="Times New Roman"/>
          <w:b w:val="false"/>
          <w:i w:val="false"/>
          <w:color w:val="000000"/>
          <w:sz w:val="28"/>
        </w:rPr>
        <w:t>
      сдача оборудования в ремонт.</w:t>
      </w:r>
    </w:p>
    <w:bookmarkEnd w:id="1961"/>
    <w:bookmarkStart w:name="z1966" w:id="1962"/>
    <w:p>
      <w:pPr>
        <w:spacing w:after="0"/>
        <w:ind w:left="0"/>
        <w:jc w:val="both"/>
      </w:pPr>
      <w:r>
        <w:rPr>
          <w:rFonts w:ascii="Times New Roman"/>
          <w:b w:val="false"/>
          <w:i w:val="false"/>
          <w:color w:val="000000"/>
          <w:sz w:val="28"/>
        </w:rPr>
        <w:t>
      264. Должен знать:</w:t>
      </w:r>
    </w:p>
    <w:bookmarkEnd w:id="1962"/>
    <w:bookmarkStart w:name="z1967" w:id="1963"/>
    <w:p>
      <w:pPr>
        <w:spacing w:after="0"/>
        <w:ind w:left="0"/>
        <w:jc w:val="both"/>
      </w:pPr>
      <w:r>
        <w:rPr>
          <w:rFonts w:ascii="Times New Roman"/>
          <w:b w:val="false"/>
          <w:i w:val="false"/>
          <w:color w:val="000000"/>
          <w:sz w:val="28"/>
        </w:rPr>
        <w:t>
      технологическую схему производства;</w:t>
      </w:r>
    </w:p>
    <w:bookmarkEnd w:id="1963"/>
    <w:bookmarkStart w:name="z1968" w:id="196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1964"/>
    <w:bookmarkStart w:name="z1969" w:id="196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1965"/>
    <w:bookmarkStart w:name="z1970" w:id="1966"/>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готового продукта;</w:t>
      </w:r>
    </w:p>
    <w:bookmarkEnd w:id="1966"/>
    <w:bookmarkStart w:name="z1971" w:id="196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967"/>
    <w:bookmarkStart w:name="z1972" w:id="1968"/>
    <w:p>
      <w:pPr>
        <w:spacing w:after="0"/>
        <w:ind w:left="0"/>
        <w:jc w:val="both"/>
      </w:pPr>
      <w:r>
        <w:rPr>
          <w:rFonts w:ascii="Times New Roman"/>
          <w:b w:val="false"/>
          <w:i w:val="false"/>
          <w:color w:val="000000"/>
          <w:sz w:val="28"/>
        </w:rPr>
        <w:t>
      физико-химические основы, сущность и параметры физического процесса конденсации;</w:t>
      </w:r>
    </w:p>
    <w:bookmarkEnd w:id="1968"/>
    <w:bookmarkStart w:name="z1973" w:id="1969"/>
    <w:p>
      <w:pPr>
        <w:spacing w:after="0"/>
        <w:ind w:left="0"/>
        <w:jc w:val="both"/>
      </w:pPr>
      <w:r>
        <w:rPr>
          <w:rFonts w:ascii="Times New Roman"/>
          <w:b w:val="false"/>
          <w:i w:val="false"/>
          <w:color w:val="000000"/>
          <w:sz w:val="28"/>
        </w:rPr>
        <w:t>
      правила регулирования процесса;</w:t>
      </w:r>
    </w:p>
    <w:bookmarkEnd w:id="1969"/>
    <w:bookmarkStart w:name="z1974" w:id="1970"/>
    <w:p>
      <w:pPr>
        <w:spacing w:after="0"/>
        <w:ind w:left="0"/>
        <w:jc w:val="both"/>
      </w:pPr>
      <w:r>
        <w:rPr>
          <w:rFonts w:ascii="Times New Roman"/>
          <w:b w:val="false"/>
          <w:i w:val="false"/>
          <w:color w:val="000000"/>
          <w:sz w:val="28"/>
        </w:rPr>
        <w:t>
      правила отбора проб;</w:t>
      </w:r>
    </w:p>
    <w:bookmarkEnd w:id="1970"/>
    <w:bookmarkStart w:name="z1975" w:id="1971"/>
    <w:p>
      <w:pPr>
        <w:spacing w:after="0"/>
        <w:ind w:left="0"/>
        <w:jc w:val="both"/>
      </w:pPr>
      <w:r>
        <w:rPr>
          <w:rFonts w:ascii="Times New Roman"/>
          <w:b w:val="false"/>
          <w:i w:val="false"/>
          <w:color w:val="000000"/>
          <w:sz w:val="28"/>
        </w:rPr>
        <w:t>
      методику проведения анализов.</w:t>
      </w:r>
    </w:p>
    <w:bookmarkEnd w:id="1971"/>
    <w:bookmarkStart w:name="z1976" w:id="1972"/>
    <w:p>
      <w:pPr>
        <w:spacing w:after="0"/>
        <w:ind w:left="0"/>
        <w:jc w:val="both"/>
      </w:pPr>
      <w:r>
        <w:rPr>
          <w:rFonts w:ascii="Times New Roman"/>
          <w:b w:val="false"/>
          <w:i w:val="false"/>
          <w:color w:val="000000"/>
          <w:sz w:val="28"/>
        </w:rPr>
        <w:t>
      Параграф 3. Аппаратчик конденсации, 4-й разряд</w:t>
      </w:r>
    </w:p>
    <w:bookmarkEnd w:id="1972"/>
    <w:bookmarkStart w:name="z1977" w:id="1973"/>
    <w:p>
      <w:pPr>
        <w:spacing w:after="0"/>
        <w:ind w:left="0"/>
        <w:jc w:val="both"/>
      </w:pPr>
      <w:r>
        <w:rPr>
          <w:rFonts w:ascii="Times New Roman"/>
          <w:b w:val="false"/>
          <w:i w:val="false"/>
          <w:color w:val="000000"/>
          <w:sz w:val="28"/>
        </w:rPr>
        <w:t>
      265. Характеристика работ:</w:t>
      </w:r>
    </w:p>
    <w:bookmarkEnd w:id="1973"/>
    <w:bookmarkStart w:name="z1978" w:id="1974"/>
    <w:p>
      <w:pPr>
        <w:spacing w:after="0"/>
        <w:ind w:left="0"/>
        <w:jc w:val="both"/>
      </w:pPr>
      <w:r>
        <w:rPr>
          <w:rFonts w:ascii="Times New Roman"/>
          <w:b w:val="false"/>
          <w:i w:val="false"/>
          <w:color w:val="000000"/>
          <w:sz w:val="28"/>
        </w:rPr>
        <w:t>
      ведение средней сложности технологического процесса конденсации;</w:t>
      </w:r>
    </w:p>
    <w:bookmarkEnd w:id="1974"/>
    <w:bookmarkStart w:name="z1979" w:id="1975"/>
    <w:p>
      <w:pPr>
        <w:spacing w:after="0"/>
        <w:ind w:left="0"/>
        <w:jc w:val="both"/>
      </w:pPr>
      <w:r>
        <w:rPr>
          <w:rFonts w:ascii="Times New Roman"/>
          <w:b w:val="false"/>
          <w:i w:val="false"/>
          <w:color w:val="000000"/>
          <w:sz w:val="28"/>
        </w:rPr>
        <w:t>
      расчет дозируемых компонентов, взвешивание или дозирование и загрузка в аппараты конденсации;</w:t>
      </w:r>
    </w:p>
    <w:bookmarkEnd w:id="1975"/>
    <w:bookmarkStart w:name="z1980" w:id="1976"/>
    <w:p>
      <w:pPr>
        <w:spacing w:after="0"/>
        <w:ind w:left="0"/>
        <w:jc w:val="both"/>
      </w:pPr>
      <w:r>
        <w:rPr>
          <w:rFonts w:ascii="Times New Roman"/>
          <w:b w:val="false"/>
          <w:i w:val="false"/>
          <w:color w:val="000000"/>
          <w:sz w:val="28"/>
        </w:rPr>
        <w:t>
      ведение процесса конденсации в строго определенных условиях температуры и давления;</w:t>
      </w:r>
    </w:p>
    <w:bookmarkEnd w:id="1976"/>
    <w:bookmarkStart w:name="z1981" w:id="1977"/>
    <w:p>
      <w:pPr>
        <w:spacing w:after="0"/>
        <w:ind w:left="0"/>
        <w:jc w:val="both"/>
      </w:pPr>
      <w:r>
        <w:rPr>
          <w:rFonts w:ascii="Times New Roman"/>
          <w:b w:val="false"/>
          <w:i w:val="false"/>
          <w:color w:val="000000"/>
          <w:sz w:val="28"/>
        </w:rPr>
        <w:t>
      перемешивание массы, подогрев смеси и выполнение других операций, предусмотренных технологическим режимом;</w:t>
      </w:r>
    </w:p>
    <w:bookmarkEnd w:id="1977"/>
    <w:bookmarkStart w:name="z1982" w:id="1978"/>
    <w:p>
      <w:pPr>
        <w:spacing w:after="0"/>
        <w:ind w:left="0"/>
        <w:jc w:val="both"/>
      </w:pPr>
      <w:r>
        <w:rPr>
          <w:rFonts w:ascii="Times New Roman"/>
          <w:b w:val="false"/>
          <w:i w:val="false"/>
          <w:color w:val="000000"/>
          <w:sz w:val="28"/>
        </w:rPr>
        <w:t>
      контроль реакции среды и добавление требуемых реагентов по расчету;</w:t>
      </w:r>
    </w:p>
    <w:bookmarkEnd w:id="1978"/>
    <w:bookmarkStart w:name="z1983" w:id="1979"/>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1979"/>
    <w:bookmarkStart w:name="z1984" w:id="1980"/>
    <w:p>
      <w:pPr>
        <w:spacing w:after="0"/>
        <w:ind w:left="0"/>
        <w:jc w:val="both"/>
      </w:pPr>
      <w:r>
        <w:rPr>
          <w:rFonts w:ascii="Times New Roman"/>
          <w:b w:val="false"/>
          <w:i w:val="false"/>
          <w:color w:val="000000"/>
          <w:sz w:val="28"/>
        </w:rPr>
        <w:t>
      определение момента окончания реакции;</w:t>
      </w:r>
    </w:p>
    <w:bookmarkEnd w:id="1980"/>
    <w:bookmarkStart w:name="z1985" w:id="1981"/>
    <w:p>
      <w:pPr>
        <w:spacing w:after="0"/>
        <w:ind w:left="0"/>
        <w:jc w:val="both"/>
      </w:pPr>
      <w:r>
        <w:rPr>
          <w:rFonts w:ascii="Times New Roman"/>
          <w:b w:val="false"/>
          <w:i w:val="false"/>
          <w:color w:val="000000"/>
          <w:sz w:val="28"/>
        </w:rPr>
        <w:t>
      нейтрализация смеси;</w:t>
      </w:r>
    </w:p>
    <w:bookmarkEnd w:id="1981"/>
    <w:bookmarkStart w:name="z1986" w:id="1982"/>
    <w:p>
      <w:pPr>
        <w:spacing w:after="0"/>
        <w:ind w:left="0"/>
        <w:jc w:val="both"/>
      </w:pPr>
      <w:r>
        <w:rPr>
          <w:rFonts w:ascii="Times New Roman"/>
          <w:b w:val="false"/>
          <w:i w:val="false"/>
          <w:color w:val="000000"/>
          <w:sz w:val="28"/>
        </w:rPr>
        <w:t>
      обслуживание конденсаторов, отмывных колонн, нейтрализаторов, брызго-уловителей, дозеров и другого оборудования, коммуникаций и контрольно-измерительных приборов;</w:t>
      </w:r>
    </w:p>
    <w:bookmarkEnd w:id="1982"/>
    <w:bookmarkStart w:name="z1987" w:id="1983"/>
    <w:p>
      <w:pPr>
        <w:spacing w:after="0"/>
        <w:ind w:left="0"/>
        <w:jc w:val="both"/>
      </w:pPr>
      <w:r>
        <w:rPr>
          <w:rFonts w:ascii="Times New Roman"/>
          <w:b w:val="false"/>
          <w:i w:val="false"/>
          <w:color w:val="000000"/>
          <w:sz w:val="28"/>
        </w:rPr>
        <w:t>
      прием оборудования из ремонта.</w:t>
      </w:r>
    </w:p>
    <w:bookmarkEnd w:id="1983"/>
    <w:bookmarkStart w:name="z1988" w:id="1984"/>
    <w:p>
      <w:pPr>
        <w:spacing w:after="0"/>
        <w:ind w:left="0"/>
        <w:jc w:val="both"/>
      </w:pPr>
      <w:r>
        <w:rPr>
          <w:rFonts w:ascii="Times New Roman"/>
          <w:b w:val="false"/>
          <w:i w:val="false"/>
          <w:color w:val="000000"/>
          <w:sz w:val="28"/>
        </w:rPr>
        <w:t>
      266. Должен знать:</w:t>
      </w:r>
    </w:p>
    <w:bookmarkEnd w:id="1984"/>
    <w:bookmarkStart w:name="z1989" w:id="1985"/>
    <w:p>
      <w:pPr>
        <w:spacing w:after="0"/>
        <w:ind w:left="0"/>
        <w:jc w:val="both"/>
      </w:pPr>
      <w:r>
        <w:rPr>
          <w:rFonts w:ascii="Times New Roman"/>
          <w:b w:val="false"/>
          <w:i w:val="false"/>
          <w:color w:val="000000"/>
          <w:sz w:val="28"/>
        </w:rPr>
        <w:t>
      технологическую схему производства, сущность и параметры процесса конденсации;</w:t>
      </w:r>
    </w:p>
    <w:bookmarkEnd w:id="1985"/>
    <w:bookmarkStart w:name="z1990" w:id="1986"/>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986"/>
    <w:bookmarkStart w:name="z1991" w:id="1987"/>
    <w:p>
      <w:pPr>
        <w:spacing w:after="0"/>
        <w:ind w:left="0"/>
        <w:jc w:val="both"/>
      </w:pPr>
      <w:r>
        <w:rPr>
          <w:rFonts w:ascii="Times New Roman"/>
          <w:b w:val="false"/>
          <w:i w:val="false"/>
          <w:color w:val="000000"/>
          <w:sz w:val="28"/>
        </w:rPr>
        <w:t>
      схему арматуры и коммуникаций;</w:t>
      </w:r>
    </w:p>
    <w:bookmarkEnd w:id="1987"/>
    <w:bookmarkStart w:name="z1992" w:id="1988"/>
    <w:p>
      <w:pPr>
        <w:spacing w:after="0"/>
        <w:ind w:left="0"/>
        <w:jc w:val="both"/>
      </w:pPr>
      <w:r>
        <w:rPr>
          <w:rFonts w:ascii="Times New Roman"/>
          <w:b w:val="false"/>
          <w:i w:val="false"/>
          <w:color w:val="000000"/>
          <w:sz w:val="28"/>
        </w:rPr>
        <w:t>
      назначение и правила пользования контрольно-измерительными приборами;</w:t>
      </w:r>
    </w:p>
    <w:bookmarkEnd w:id="1988"/>
    <w:bookmarkStart w:name="z1993" w:id="1989"/>
    <w:p>
      <w:pPr>
        <w:spacing w:after="0"/>
        <w:ind w:left="0"/>
        <w:jc w:val="both"/>
      </w:pPr>
      <w:r>
        <w:rPr>
          <w:rFonts w:ascii="Times New Roman"/>
          <w:b w:val="false"/>
          <w:i w:val="false"/>
          <w:color w:val="000000"/>
          <w:sz w:val="28"/>
        </w:rPr>
        <w:t>
      правила отбора проб и методику проведения анализов;</w:t>
      </w:r>
    </w:p>
    <w:bookmarkEnd w:id="1989"/>
    <w:bookmarkStart w:name="z1994" w:id="1990"/>
    <w:p>
      <w:pPr>
        <w:spacing w:after="0"/>
        <w:ind w:left="0"/>
        <w:jc w:val="both"/>
      </w:pPr>
      <w:r>
        <w:rPr>
          <w:rFonts w:ascii="Times New Roman"/>
          <w:b w:val="false"/>
          <w:i w:val="false"/>
          <w:color w:val="000000"/>
          <w:sz w:val="28"/>
        </w:rPr>
        <w:t>
      физико-химические свойства реагентов и продуктов реакции;</w:t>
      </w:r>
    </w:p>
    <w:bookmarkEnd w:id="1990"/>
    <w:bookmarkStart w:name="z1995" w:id="1991"/>
    <w:p>
      <w:pPr>
        <w:spacing w:after="0"/>
        <w:ind w:left="0"/>
        <w:jc w:val="both"/>
      </w:pPr>
      <w:r>
        <w:rPr>
          <w:rFonts w:ascii="Times New Roman"/>
          <w:b w:val="false"/>
          <w:i w:val="false"/>
          <w:color w:val="000000"/>
          <w:sz w:val="28"/>
        </w:rPr>
        <w:t>
      методику расчета загружаемых компонентов;</w:t>
      </w:r>
    </w:p>
    <w:bookmarkEnd w:id="1991"/>
    <w:bookmarkStart w:name="z1996" w:id="199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1992"/>
    <w:bookmarkStart w:name="z1997" w:id="1993"/>
    <w:p>
      <w:pPr>
        <w:spacing w:after="0"/>
        <w:ind w:left="0"/>
        <w:jc w:val="both"/>
      </w:pPr>
      <w:r>
        <w:rPr>
          <w:rFonts w:ascii="Times New Roman"/>
          <w:b w:val="false"/>
          <w:i w:val="false"/>
          <w:color w:val="000000"/>
          <w:sz w:val="28"/>
        </w:rPr>
        <w:t>
      технические условия на них.</w:t>
      </w:r>
    </w:p>
    <w:bookmarkEnd w:id="1993"/>
    <w:bookmarkStart w:name="z1998" w:id="1994"/>
    <w:p>
      <w:pPr>
        <w:spacing w:after="0"/>
        <w:ind w:left="0"/>
        <w:jc w:val="both"/>
      </w:pPr>
      <w:r>
        <w:rPr>
          <w:rFonts w:ascii="Times New Roman"/>
          <w:b w:val="false"/>
          <w:i w:val="false"/>
          <w:color w:val="000000"/>
          <w:sz w:val="28"/>
        </w:rPr>
        <w:t>
      267. Примеры работ:</w:t>
      </w:r>
    </w:p>
    <w:bookmarkEnd w:id="1994"/>
    <w:bookmarkStart w:name="z1999" w:id="1995"/>
    <w:p>
      <w:pPr>
        <w:spacing w:after="0"/>
        <w:ind w:left="0"/>
        <w:jc w:val="both"/>
      </w:pPr>
      <w:r>
        <w:rPr>
          <w:rFonts w:ascii="Times New Roman"/>
          <w:b w:val="false"/>
          <w:i w:val="false"/>
          <w:color w:val="000000"/>
          <w:sz w:val="28"/>
        </w:rPr>
        <w:t>
      1) жидкий хлор, желтый фосфор, элементарная сера - ведение процесса конденсации,</w:t>
      </w:r>
    </w:p>
    <w:bookmarkEnd w:id="1995"/>
    <w:bookmarkStart w:name="z2000" w:id="1996"/>
    <w:p>
      <w:pPr>
        <w:spacing w:after="0"/>
        <w:ind w:left="0"/>
        <w:jc w:val="both"/>
      </w:pPr>
      <w:r>
        <w:rPr>
          <w:rFonts w:ascii="Times New Roman"/>
          <w:b w:val="false"/>
          <w:i w:val="false"/>
          <w:color w:val="000000"/>
          <w:sz w:val="28"/>
        </w:rPr>
        <w:t>
      2) кротоновая конденсация,</w:t>
      </w:r>
    </w:p>
    <w:bookmarkEnd w:id="1996"/>
    <w:bookmarkStart w:name="z2001" w:id="1997"/>
    <w:p>
      <w:pPr>
        <w:spacing w:after="0"/>
        <w:ind w:left="0"/>
        <w:jc w:val="both"/>
      </w:pPr>
      <w:r>
        <w:rPr>
          <w:rFonts w:ascii="Times New Roman"/>
          <w:b w:val="false"/>
          <w:i w:val="false"/>
          <w:color w:val="000000"/>
          <w:sz w:val="28"/>
        </w:rPr>
        <w:t>
      3) реакция Вюрца,</w:t>
      </w:r>
    </w:p>
    <w:bookmarkEnd w:id="1997"/>
    <w:bookmarkStart w:name="z2002" w:id="1998"/>
    <w:p>
      <w:pPr>
        <w:spacing w:after="0"/>
        <w:ind w:left="0"/>
        <w:jc w:val="both"/>
      </w:pPr>
      <w:r>
        <w:rPr>
          <w:rFonts w:ascii="Times New Roman"/>
          <w:b w:val="false"/>
          <w:i w:val="false"/>
          <w:color w:val="000000"/>
          <w:sz w:val="28"/>
        </w:rPr>
        <w:t>
      4) реакция Перкина,</w:t>
      </w:r>
    </w:p>
    <w:bookmarkEnd w:id="1998"/>
    <w:bookmarkStart w:name="z2003" w:id="1999"/>
    <w:p>
      <w:pPr>
        <w:spacing w:after="0"/>
        <w:ind w:left="0"/>
        <w:jc w:val="both"/>
      </w:pPr>
      <w:r>
        <w:rPr>
          <w:rFonts w:ascii="Times New Roman"/>
          <w:b w:val="false"/>
          <w:i w:val="false"/>
          <w:color w:val="000000"/>
          <w:sz w:val="28"/>
        </w:rPr>
        <w:t>
      5) реакция превращения индоксила в индиго,</w:t>
      </w:r>
    </w:p>
    <w:bookmarkEnd w:id="1999"/>
    <w:bookmarkStart w:name="z2004" w:id="2000"/>
    <w:p>
      <w:pPr>
        <w:spacing w:after="0"/>
        <w:ind w:left="0"/>
        <w:jc w:val="both"/>
      </w:pPr>
      <w:r>
        <w:rPr>
          <w:rFonts w:ascii="Times New Roman"/>
          <w:b w:val="false"/>
          <w:i w:val="false"/>
          <w:color w:val="000000"/>
          <w:sz w:val="28"/>
        </w:rPr>
        <w:t>
      6) реакция Фриделя-Крафтса.</w:t>
      </w:r>
    </w:p>
    <w:bookmarkEnd w:id="2000"/>
    <w:bookmarkStart w:name="z2005" w:id="2001"/>
    <w:p>
      <w:pPr>
        <w:spacing w:after="0"/>
        <w:ind w:left="0"/>
        <w:jc w:val="both"/>
      </w:pPr>
      <w:r>
        <w:rPr>
          <w:rFonts w:ascii="Times New Roman"/>
          <w:b w:val="false"/>
          <w:i w:val="false"/>
          <w:color w:val="000000"/>
          <w:sz w:val="28"/>
        </w:rPr>
        <w:t>
      Параграф 4. Аппаратчик конденсации, 5-й разряд</w:t>
      </w:r>
    </w:p>
    <w:bookmarkEnd w:id="2001"/>
    <w:bookmarkStart w:name="z2006" w:id="2002"/>
    <w:p>
      <w:pPr>
        <w:spacing w:after="0"/>
        <w:ind w:left="0"/>
        <w:jc w:val="both"/>
      </w:pPr>
      <w:r>
        <w:rPr>
          <w:rFonts w:ascii="Times New Roman"/>
          <w:b w:val="false"/>
          <w:i w:val="false"/>
          <w:color w:val="000000"/>
          <w:sz w:val="28"/>
        </w:rPr>
        <w:t>
      268. Характеристика работ:</w:t>
      </w:r>
    </w:p>
    <w:bookmarkEnd w:id="2002"/>
    <w:bookmarkStart w:name="z2007" w:id="2003"/>
    <w:p>
      <w:pPr>
        <w:spacing w:after="0"/>
        <w:ind w:left="0"/>
        <w:jc w:val="both"/>
      </w:pPr>
      <w:r>
        <w:rPr>
          <w:rFonts w:ascii="Times New Roman"/>
          <w:b w:val="false"/>
          <w:i w:val="false"/>
          <w:color w:val="000000"/>
          <w:sz w:val="28"/>
        </w:rPr>
        <w:t>
      ведение сложного технологического процесса конденсации или руководство аппаратчиками более низкой квалификации при ведении процесса конденсации средней сложности;</w:t>
      </w:r>
    </w:p>
    <w:bookmarkEnd w:id="2003"/>
    <w:bookmarkStart w:name="z2008" w:id="2004"/>
    <w:p>
      <w:pPr>
        <w:spacing w:after="0"/>
        <w:ind w:left="0"/>
        <w:jc w:val="both"/>
      </w:pPr>
      <w:r>
        <w:rPr>
          <w:rFonts w:ascii="Times New Roman"/>
          <w:b w:val="false"/>
          <w:i w:val="false"/>
          <w:color w:val="000000"/>
          <w:sz w:val="28"/>
        </w:rPr>
        <w:t>
      заполнение маслом - теплоносителем емкости, холодильников, масло-подогревателя, конденсаторов;</w:t>
      </w:r>
    </w:p>
    <w:bookmarkEnd w:id="2004"/>
    <w:bookmarkStart w:name="z2009" w:id="2005"/>
    <w:p>
      <w:pPr>
        <w:spacing w:after="0"/>
        <w:ind w:left="0"/>
        <w:jc w:val="both"/>
      </w:pPr>
      <w:r>
        <w:rPr>
          <w:rFonts w:ascii="Times New Roman"/>
          <w:b w:val="false"/>
          <w:i w:val="false"/>
          <w:color w:val="000000"/>
          <w:sz w:val="28"/>
        </w:rPr>
        <w:t>
      нагрев и охлаждение масла, его циркуляция;</w:t>
      </w:r>
    </w:p>
    <w:bookmarkEnd w:id="2005"/>
    <w:bookmarkStart w:name="z2010" w:id="2006"/>
    <w:p>
      <w:pPr>
        <w:spacing w:after="0"/>
        <w:ind w:left="0"/>
        <w:jc w:val="both"/>
      </w:pPr>
      <w:r>
        <w:rPr>
          <w:rFonts w:ascii="Times New Roman"/>
          <w:b w:val="false"/>
          <w:i w:val="false"/>
          <w:color w:val="000000"/>
          <w:sz w:val="28"/>
        </w:rPr>
        <w:t>
      подача фторо-воздушной смеси (ФВС) в конденсаторы намораживания, заполнение их азотом;</w:t>
      </w:r>
    </w:p>
    <w:bookmarkEnd w:id="2006"/>
    <w:bookmarkStart w:name="z2011" w:id="2007"/>
    <w:p>
      <w:pPr>
        <w:spacing w:after="0"/>
        <w:ind w:left="0"/>
        <w:jc w:val="both"/>
      </w:pPr>
      <w:r>
        <w:rPr>
          <w:rFonts w:ascii="Times New Roman"/>
          <w:b w:val="false"/>
          <w:i w:val="false"/>
          <w:color w:val="000000"/>
          <w:sz w:val="28"/>
        </w:rPr>
        <w:t>
      плавка фталевого ангидрида и слив его в емкости;</w:t>
      </w:r>
    </w:p>
    <w:bookmarkEnd w:id="2007"/>
    <w:bookmarkStart w:name="z2012" w:id="2008"/>
    <w:p>
      <w:pPr>
        <w:spacing w:after="0"/>
        <w:ind w:left="0"/>
        <w:jc w:val="both"/>
      </w:pPr>
      <w:r>
        <w:rPr>
          <w:rFonts w:ascii="Times New Roman"/>
          <w:b w:val="false"/>
          <w:i w:val="false"/>
          <w:color w:val="000000"/>
          <w:sz w:val="28"/>
        </w:rPr>
        <w:t>
      измерение уровня жидкого фталевого ангидрида в емкости, отбор проб для анализа;</w:t>
      </w:r>
    </w:p>
    <w:bookmarkEnd w:id="2008"/>
    <w:bookmarkStart w:name="z2013" w:id="2009"/>
    <w:p>
      <w:pPr>
        <w:spacing w:after="0"/>
        <w:ind w:left="0"/>
        <w:jc w:val="both"/>
      </w:pPr>
      <w:r>
        <w:rPr>
          <w:rFonts w:ascii="Times New Roman"/>
          <w:b w:val="false"/>
          <w:i w:val="false"/>
          <w:color w:val="000000"/>
          <w:sz w:val="28"/>
        </w:rPr>
        <w:t>
      передача расплавленного продукта из промежуточных емкостей в хранилища для последующей дистилляции;</w:t>
      </w:r>
    </w:p>
    <w:bookmarkEnd w:id="2009"/>
    <w:bookmarkStart w:name="z2014" w:id="2010"/>
    <w:p>
      <w:pPr>
        <w:spacing w:after="0"/>
        <w:ind w:left="0"/>
        <w:jc w:val="both"/>
      </w:pPr>
      <w:r>
        <w:rPr>
          <w:rFonts w:ascii="Times New Roman"/>
          <w:b w:val="false"/>
          <w:i w:val="false"/>
          <w:color w:val="000000"/>
          <w:sz w:val="28"/>
        </w:rPr>
        <w:t>
      контроль хода технологического процесса конденсации фталевого ангидрида по показаниям контрольно-измерительных приборов и данных анализов лаборатории;</w:t>
      </w:r>
    </w:p>
    <w:bookmarkEnd w:id="2010"/>
    <w:bookmarkStart w:name="z2015" w:id="2011"/>
    <w:p>
      <w:pPr>
        <w:spacing w:after="0"/>
        <w:ind w:left="0"/>
        <w:jc w:val="both"/>
      </w:pPr>
      <w:r>
        <w:rPr>
          <w:rFonts w:ascii="Times New Roman"/>
          <w:b w:val="false"/>
          <w:i w:val="false"/>
          <w:color w:val="000000"/>
          <w:sz w:val="28"/>
        </w:rPr>
        <w:t>
      управление работой конденсаторов с дистанционного пульта;</w:t>
      </w:r>
    </w:p>
    <w:bookmarkEnd w:id="2011"/>
    <w:bookmarkStart w:name="z2016" w:id="2012"/>
    <w:p>
      <w:pPr>
        <w:spacing w:after="0"/>
        <w:ind w:left="0"/>
        <w:jc w:val="both"/>
      </w:pPr>
      <w:r>
        <w:rPr>
          <w:rFonts w:ascii="Times New Roman"/>
          <w:b w:val="false"/>
          <w:i w:val="false"/>
          <w:color w:val="000000"/>
          <w:sz w:val="28"/>
        </w:rPr>
        <w:t>
      продувка конденсаторов азотом (автоматически и вручную);</w:t>
      </w:r>
    </w:p>
    <w:bookmarkEnd w:id="2012"/>
    <w:bookmarkStart w:name="z2017" w:id="2013"/>
    <w:p>
      <w:pPr>
        <w:spacing w:after="0"/>
        <w:ind w:left="0"/>
        <w:jc w:val="both"/>
      </w:pPr>
      <w:r>
        <w:rPr>
          <w:rFonts w:ascii="Times New Roman"/>
          <w:b w:val="false"/>
          <w:i w:val="false"/>
          <w:color w:val="000000"/>
          <w:sz w:val="28"/>
        </w:rPr>
        <w:t>
      зарядка ловушек для паров фталевого ангидрида ди-бутилфталатом;</w:t>
      </w:r>
    </w:p>
    <w:bookmarkEnd w:id="2013"/>
    <w:bookmarkStart w:name="z2018" w:id="2014"/>
    <w:p>
      <w:pPr>
        <w:spacing w:after="0"/>
        <w:ind w:left="0"/>
        <w:jc w:val="both"/>
      </w:pPr>
      <w:r>
        <w:rPr>
          <w:rFonts w:ascii="Times New Roman"/>
          <w:b w:val="false"/>
          <w:i w:val="false"/>
          <w:color w:val="000000"/>
          <w:sz w:val="28"/>
        </w:rPr>
        <w:t>
      подача азота в емкости и хранилища для фталевого ангидрида и в емкости для масла;</w:t>
      </w:r>
    </w:p>
    <w:bookmarkEnd w:id="2014"/>
    <w:bookmarkStart w:name="z2019" w:id="2015"/>
    <w:p>
      <w:pPr>
        <w:spacing w:after="0"/>
        <w:ind w:left="0"/>
        <w:jc w:val="both"/>
      </w:pPr>
      <w:r>
        <w:rPr>
          <w:rFonts w:ascii="Times New Roman"/>
          <w:b w:val="false"/>
          <w:i w:val="false"/>
          <w:color w:val="000000"/>
          <w:sz w:val="28"/>
        </w:rPr>
        <w:t>
      очистка хвостовых газов (подача воды на орошение газов, регулировка сброса промышленных вод в отстойники);</w:t>
      </w:r>
    </w:p>
    <w:bookmarkEnd w:id="2015"/>
    <w:bookmarkStart w:name="z2020" w:id="2016"/>
    <w:p>
      <w:pPr>
        <w:spacing w:after="0"/>
        <w:ind w:left="0"/>
        <w:jc w:val="both"/>
      </w:pPr>
      <w:r>
        <w:rPr>
          <w:rFonts w:ascii="Times New Roman"/>
          <w:b w:val="false"/>
          <w:i w:val="false"/>
          <w:color w:val="000000"/>
          <w:sz w:val="28"/>
        </w:rPr>
        <w:t>
      чистка оборудования, промывка конденсаторов намораживания щелочным раствором;</w:t>
      </w:r>
    </w:p>
    <w:bookmarkEnd w:id="2016"/>
    <w:bookmarkStart w:name="z2021" w:id="2017"/>
    <w:p>
      <w:pPr>
        <w:spacing w:after="0"/>
        <w:ind w:left="0"/>
        <w:jc w:val="both"/>
      </w:pPr>
      <w:r>
        <w:rPr>
          <w:rFonts w:ascii="Times New Roman"/>
          <w:b w:val="false"/>
          <w:i w:val="false"/>
          <w:color w:val="000000"/>
          <w:sz w:val="28"/>
        </w:rPr>
        <w:t>
      выявление и устранение нарушений технологического режима, неисправности оборудования и коммуникаций;</w:t>
      </w:r>
    </w:p>
    <w:bookmarkEnd w:id="2017"/>
    <w:bookmarkStart w:name="z2022" w:id="2018"/>
    <w:p>
      <w:pPr>
        <w:spacing w:after="0"/>
        <w:ind w:left="0"/>
        <w:jc w:val="both"/>
      </w:pPr>
      <w:r>
        <w:rPr>
          <w:rFonts w:ascii="Times New Roman"/>
          <w:b w:val="false"/>
          <w:i w:val="false"/>
          <w:color w:val="000000"/>
          <w:sz w:val="28"/>
        </w:rPr>
        <w:t>
      обслуживание технологического оборудования, коммуникаций и контрольно-измерительных приборов;</w:t>
      </w:r>
    </w:p>
    <w:bookmarkEnd w:id="2018"/>
    <w:bookmarkStart w:name="z2023" w:id="2019"/>
    <w:p>
      <w:pPr>
        <w:spacing w:after="0"/>
        <w:ind w:left="0"/>
        <w:jc w:val="both"/>
      </w:pPr>
      <w:r>
        <w:rPr>
          <w:rFonts w:ascii="Times New Roman"/>
          <w:b w:val="false"/>
          <w:i w:val="false"/>
          <w:color w:val="000000"/>
          <w:sz w:val="28"/>
        </w:rPr>
        <w:t>
      выполнение мелкого ремонта оборудования.</w:t>
      </w:r>
    </w:p>
    <w:bookmarkEnd w:id="2019"/>
    <w:bookmarkStart w:name="z2024" w:id="2020"/>
    <w:p>
      <w:pPr>
        <w:spacing w:after="0"/>
        <w:ind w:left="0"/>
        <w:jc w:val="both"/>
      </w:pPr>
      <w:r>
        <w:rPr>
          <w:rFonts w:ascii="Times New Roman"/>
          <w:b w:val="false"/>
          <w:i w:val="false"/>
          <w:color w:val="000000"/>
          <w:sz w:val="28"/>
        </w:rPr>
        <w:t>
      269. Должен знать:</w:t>
      </w:r>
    </w:p>
    <w:bookmarkEnd w:id="2020"/>
    <w:bookmarkStart w:name="z2025" w:id="2021"/>
    <w:p>
      <w:pPr>
        <w:spacing w:after="0"/>
        <w:ind w:left="0"/>
        <w:jc w:val="both"/>
      </w:pPr>
      <w:r>
        <w:rPr>
          <w:rFonts w:ascii="Times New Roman"/>
          <w:b w:val="false"/>
          <w:i w:val="false"/>
          <w:color w:val="000000"/>
          <w:sz w:val="28"/>
        </w:rPr>
        <w:t>
      технологическую схему производства, химизм и параметры процесса конденсации;</w:t>
      </w:r>
    </w:p>
    <w:bookmarkEnd w:id="2021"/>
    <w:bookmarkStart w:name="z2026" w:id="2022"/>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2022"/>
    <w:bookmarkStart w:name="z2027" w:id="2023"/>
    <w:p>
      <w:pPr>
        <w:spacing w:after="0"/>
        <w:ind w:left="0"/>
        <w:jc w:val="both"/>
      </w:pPr>
      <w:r>
        <w:rPr>
          <w:rFonts w:ascii="Times New Roman"/>
          <w:b w:val="false"/>
          <w:i w:val="false"/>
          <w:color w:val="000000"/>
          <w:sz w:val="28"/>
        </w:rPr>
        <w:t>
      схему арматуры и коммуникаций;</w:t>
      </w:r>
    </w:p>
    <w:bookmarkEnd w:id="2023"/>
    <w:bookmarkStart w:name="z2028" w:id="2024"/>
    <w:p>
      <w:pPr>
        <w:spacing w:after="0"/>
        <w:ind w:left="0"/>
        <w:jc w:val="both"/>
      </w:pPr>
      <w:r>
        <w:rPr>
          <w:rFonts w:ascii="Times New Roman"/>
          <w:b w:val="false"/>
          <w:i w:val="false"/>
          <w:color w:val="000000"/>
          <w:sz w:val="28"/>
        </w:rPr>
        <w:t>
      методику проведения анализов;</w:t>
      </w:r>
    </w:p>
    <w:bookmarkEnd w:id="2024"/>
    <w:bookmarkStart w:name="z2029" w:id="2025"/>
    <w:p>
      <w:pPr>
        <w:spacing w:after="0"/>
        <w:ind w:left="0"/>
        <w:jc w:val="both"/>
      </w:pPr>
      <w:r>
        <w:rPr>
          <w:rFonts w:ascii="Times New Roman"/>
          <w:b w:val="false"/>
          <w:i w:val="false"/>
          <w:color w:val="000000"/>
          <w:sz w:val="28"/>
        </w:rPr>
        <w:t>
      физико-химические свойства реагентов и продуктов реакции;</w:t>
      </w:r>
    </w:p>
    <w:bookmarkEnd w:id="2025"/>
    <w:bookmarkStart w:name="z2030" w:id="2026"/>
    <w:p>
      <w:pPr>
        <w:spacing w:after="0"/>
        <w:ind w:left="0"/>
        <w:jc w:val="both"/>
      </w:pPr>
      <w:r>
        <w:rPr>
          <w:rFonts w:ascii="Times New Roman"/>
          <w:b w:val="false"/>
          <w:i w:val="false"/>
          <w:color w:val="000000"/>
          <w:sz w:val="28"/>
        </w:rPr>
        <w:t>
      методику расчета загружаемых компонентов</w:t>
      </w:r>
    </w:p>
    <w:bookmarkEnd w:id="2026"/>
    <w:bookmarkStart w:name="z2031" w:id="202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027"/>
    <w:bookmarkStart w:name="z2032" w:id="2028"/>
    <w:p>
      <w:pPr>
        <w:spacing w:after="0"/>
        <w:ind w:left="0"/>
        <w:jc w:val="both"/>
      </w:pPr>
      <w:r>
        <w:rPr>
          <w:rFonts w:ascii="Times New Roman"/>
          <w:b w:val="false"/>
          <w:i w:val="false"/>
          <w:color w:val="000000"/>
          <w:sz w:val="28"/>
        </w:rPr>
        <w:t>
      технические условия на них.</w:t>
      </w:r>
    </w:p>
    <w:bookmarkEnd w:id="2028"/>
    <w:bookmarkStart w:name="z2033" w:id="2029"/>
    <w:p>
      <w:pPr>
        <w:spacing w:after="0"/>
        <w:ind w:left="0"/>
        <w:jc w:val="both"/>
      </w:pPr>
      <w:r>
        <w:rPr>
          <w:rFonts w:ascii="Times New Roman"/>
          <w:b w:val="false"/>
          <w:i w:val="false"/>
          <w:color w:val="000000"/>
          <w:sz w:val="28"/>
        </w:rPr>
        <w:t>
      270. Примеры работ:</w:t>
      </w:r>
    </w:p>
    <w:bookmarkEnd w:id="2029"/>
    <w:bookmarkStart w:name="z2034" w:id="2030"/>
    <w:p>
      <w:pPr>
        <w:spacing w:after="0"/>
        <w:ind w:left="0"/>
        <w:jc w:val="both"/>
      </w:pPr>
      <w:r>
        <w:rPr>
          <w:rFonts w:ascii="Times New Roman"/>
          <w:b w:val="false"/>
          <w:i w:val="false"/>
          <w:color w:val="000000"/>
          <w:sz w:val="28"/>
        </w:rPr>
        <w:t>
      1)конденсация ванилина, моно-метил-мочевины, гексил-резорцина, дитразин-фосфата, карнозина, кетона Михлера, наганина, кумарина, салицилового альдегида,</w:t>
      </w:r>
    </w:p>
    <w:bookmarkEnd w:id="2030"/>
    <w:bookmarkStart w:name="z2035" w:id="2031"/>
    <w:p>
      <w:pPr>
        <w:spacing w:after="0"/>
        <w:ind w:left="0"/>
        <w:jc w:val="both"/>
      </w:pPr>
      <w:r>
        <w:rPr>
          <w:rFonts w:ascii="Times New Roman"/>
          <w:b w:val="false"/>
          <w:i w:val="false"/>
          <w:color w:val="000000"/>
          <w:sz w:val="28"/>
        </w:rPr>
        <w:t>
      2) ведение процесса конденсации кремнийорганических лаков и смол, фолиевой кислоты, панто-тената кальция, бета-ионона, тиамина, рибофлавина, химико-фармацевтических препаратов и полуфабрикатов, фталевого ангидрида, пентаэритрита, карбамидных смол, карбамидно-фурановых смол, фурановых смол,</w:t>
      </w:r>
    </w:p>
    <w:bookmarkEnd w:id="2031"/>
    <w:bookmarkStart w:name="z2036" w:id="2032"/>
    <w:p>
      <w:pPr>
        <w:spacing w:after="0"/>
        <w:ind w:left="0"/>
        <w:jc w:val="both"/>
      </w:pPr>
      <w:r>
        <w:rPr>
          <w:rFonts w:ascii="Times New Roman"/>
          <w:b w:val="false"/>
          <w:i w:val="false"/>
          <w:color w:val="000000"/>
          <w:sz w:val="28"/>
        </w:rPr>
        <w:t>
      3) реакция Гриньяра в производстве витамина А,</w:t>
      </w:r>
    </w:p>
    <w:bookmarkEnd w:id="2032"/>
    <w:bookmarkStart w:name="z2037" w:id="2033"/>
    <w:p>
      <w:pPr>
        <w:spacing w:after="0"/>
        <w:ind w:left="0"/>
        <w:jc w:val="both"/>
      </w:pPr>
      <w:r>
        <w:rPr>
          <w:rFonts w:ascii="Times New Roman"/>
          <w:b w:val="false"/>
          <w:i w:val="false"/>
          <w:color w:val="000000"/>
          <w:sz w:val="28"/>
        </w:rPr>
        <w:t>
      4) реакция Кляйзена в производстве пиридоксина.</w:t>
      </w:r>
    </w:p>
    <w:bookmarkEnd w:id="2033"/>
    <w:bookmarkStart w:name="z2038" w:id="2034"/>
    <w:p>
      <w:pPr>
        <w:spacing w:after="0"/>
        <w:ind w:left="0"/>
        <w:jc w:val="both"/>
      </w:pPr>
      <w:r>
        <w:rPr>
          <w:rFonts w:ascii="Times New Roman"/>
          <w:b w:val="false"/>
          <w:i w:val="false"/>
          <w:color w:val="000000"/>
          <w:sz w:val="28"/>
        </w:rPr>
        <w:t>
      Параграф 5. Аппаратчик конденсации, 6-й разряд</w:t>
      </w:r>
    </w:p>
    <w:bookmarkEnd w:id="2034"/>
    <w:bookmarkStart w:name="z2039" w:id="2035"/>
    <w:p>
      <w:pPr>
        <w:spacing w:after="0"/>
        <w:ind w:left="0"/>
        <w:jc w:val="both"/>
      </w:pPr>
      <w:r>
        <w:rPr>
          <w:rFonts w:ascii="Times New Roman"/>
          <w:b w:val="false"/>
          <w:i w:val="false"/>
          <w:color w:val="000000"/>
          <w:sz w:val="28"/>
        </w:rPr>
        <w:t>
      271. Характеристика работ:</w:t>
      </w:r>
    </w:p>
    <w:bookmarkEnd w:id="2035"/>
    <w:bookmarkStart w:name="z2040" w:id="2036"/>
    <w:p>
      <w:pPr>
        <w:spacing w:after="0"/>
        <w:ind w:left="0"/>
        <w:jc w:val="both"/>
      </w:pPr>
      <w:r>
        <w:rPr>
          <w:rFonts w:ascii="Times New Roman"/>
          <w:b w:val="false"/>
          <w:i w:val="false"/>
          <w:color w:val="000000"/>
          <w:sz w:val="28"/>
        </w:rPr>
        <w:t>
      ведение сложного технологического процесса конденсации с одновременным руководством аппаратчиками более низкой квалификации;</w:t>
      </w:r>
    </w:p>
    <w:bookmarkEnd w:id="2036"/>
    <w:bookmarkStart w:name="z2041" w:id="2037"/>
    <w:p>
      <w:pPr>
        <w:spacing w:after="0"/>
        <w:ind w:left="0"/>
        <w:jc w:val="both"/>
      </w:pPr>
      <w:r>
        <w:rPr>
          <w:rFonts w:ascii="Times New Roman"/>
          <w:b w:val="false"/>
          <w:i w:val="false"/>
          <w:color w:val="000000"/>
          <w:sz w:val="28"/>
        </w:rPr>
        <w:t>
      контроль и регулирование процесса конденсации в соответствии с рабочими инструкциями;</w:t>
      </w:r>
    </w:p>
    <w:bookmarkEnd w:id="2037"/>
    <w:bookmarkStart w:name="z2042" w:id="2038"/>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2038"/>
    <w:bookmarkStart w:name="z2043" w:id="2039"/>
    <w:p>
      <w:pPr>
        <w:spacing w:after="0"/>
        <w:ind w:left="0"/>
        <w:jc w:val="both"/>
      </w:pPr>
      <w:r>
        <w:rPr>
          <w:rFonts w:ascii="Times New Roman"/>
          <w:b w:val="false"/>
          <w:i w:val="false"/>
          <w:color w:val="000000"/>
          <w:sz w:val="28"/>
        </w:rPr>
        <w:t>
      проведение контрольных анализов;</w:t>
      </w:r>
    </w:p>
    <w:bookmarkEnd w:id="2039"/>
    <w:bookmarkStart w:name="z2044" w:id="2040"/>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оборудования;</w:t>
      </w:r>
    </w:p>
    <w:bookmarkEnd w:id="2040"/>
    <w:bookmarkStart w:name="z2045" w:id="2041"/>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2041"/>
    <w:bookmarkStart w:name="z2046" w:id="2042"/>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2042"/>
    <w:bookmarkStart w:name="z2047" w:id="2043"/>
    <w:p>
      <w:pPr>
        <w:spacing w:after="0"/>
        <w:ind w:left="0"/>
        <w:jc w:val="both"/>
      </w:pPr>
      <w:r>
        <w:rPr>
          <w:rFonts w:ascii="Times New Roman"/>
          <w:b w:val="false"/>
          <w:i w:val="false"/>
          <w:color w:val="000000"/>
          <w:sz w:val="28"/>
        </w:rPr>
        <w:t>
      272. Должен знать:</w:t>
      </w:r>
    </w:p>
    <w:bookmarkEnd w:id="2043"/>
    <w:bookmarkStart w:name="z2048" w:id="2044"/>
    <w:p>
      <w:pPr>
        <w:spacing w:after="0"/>
        <w:ind w:left="0"/>
        <w:jc w:val="both"/>
      </w:pPr>
      <w:r>
        <w:rPr>
          <w:rFonts w:ascii="Times New Roman"/>
          <w:b w:val="false"/>
          <w:i w:val="false"/>
          <w:color w:val="000000"/>
          <w:sz w:val="28"/>
        </w:rPr>
        <w:t>
      технологическую схему производства, химизм и параметры процесса конденсации;</w:t>
      </w:r>
    </w:p>
    <w:bookmarkEnd w:id="2044"/>
    <w:bookmarkStart w:name="z2049" w:id="2045"/>
    <w:p>
      <w:pPr>
        <w:spacing w:after="0"/>
        <w:ind w:left="0"/>
        <w:jc w:val="both"/>
      </w:pPr>
      <w:r>
        <w:rPr>
          <w:rFonts w:ascii="Times New Roman"/>
          <w:b w:val="false"/>
          <w:i w:val="false"/>
          <w:color w:val="000000"/>
          <w:sz w:val="28"/>
        </w:rPr>
        <w:t>
      устройство и правила эксплуатации обслуживаемого оборудования и контрольно-измерительных приборов;</w:t>
      </w:r>
    </w:p>
    <w:bookmarkEnd w:id="2045"/>
    <w:bookmarkStart w:name="z2050" w:id="2046"/>
    <w:p>
      <w:pPr>
        <w:spacing w:after="0"/>
        <w:ind w:left="0"/>
        <w:jc w:val="both"/>
      </w:pPr>
      <w:r>
        <w:rPr>
          <w:rFonts w:ascii="Times New Roman"/>
          <w:b w:val="false"/>
          <w:i w:val="false"/>
          <w:color w:val="000000"/>
          <w:sz w:val="28"/>
        </w:rPr>
        <w:t>
      схему арматуры и коммуникаций, методику проведения анализов;</w:t>
      </w:r>
    </w:p>
    <w:bookmarkEnd w:id="2046"/>
    <w:bookmarkStart w:name="z2051" w:id="2047"/>
    <w:p>
      <w:pPr>
        <w:spacing w:after="0"/>
        <w:ind w:left="0"/>
        <w:jc w:val="both"/>
      </w:pPr>
      <w:r>
        <w:rPr>
          <w:rFonts w:ascii="Times New Roman"/>
          <w:b w:val="false"/>
          <w:i w:val="false"/>
          <w:color w:val="000000"/>
          <w:sz w:val="28"/>
        </w:rPr>
        <w:t>
      методику расчета загружаемых компонентов;</w:t>
      </w:r>
    </w:p>
    <w:bookmarkEnd w:id="2047"/>
    <w:bookmarkStart w:name="z2052" w:id="2048"/>
    <w:p>
      <w:pPr>
        <w:spacing w:after="0"/>
        <w:ind w:left="0"/>
        <w:jc w:val="both"/>
      </w:pPr>
      <w:r>
        <w:rPr>
          <w:rFonts w:ascii="Times New Roman"/>
          <w:b w:val="false"/>
          <w:i w:val="false"/>
          <w:color w:val="000000"/>
          <w:sz w:val="28"/>
        </w:rPr>
        <w:t>
      государственные стандарты или технические условия на сырье и готовую продукцию.</w:t>
      </w:r>
    </w:p>
    <w:bookmarkEnd w:id="2048"/>
    <w:bookmarkStart w:name="z2053" w:id="2049"/>
    <w:p>
      <w:pPr>
        <w:spacing w:after="0"/>
        <w:ind w:left="0"/>
        <w:jc w:val="both"/>
      </w:pPr>
      <w:r>
        <w:rPr>
          <w:rFonts w:ascii="Times New Roman"/>
          <w:b w:val="false"/>
          <w:i w:val="false"/>
          <w:color w:val="000000"/>
          <w:sz w:val="28"/>
        </w:rPr>
        <w:t>
      273. Требуется среднее специальное образование.</w:t>
      </w:r>
    </w:p>
    <w:bookmarkEnd w:id="2049"/>
    <w:bookmarkStart w:name="z2054" w:id="2050"/>
    <w:p>
      <w:pPr>
        <w:spacing w:after="0"/>
        <w:ind w:left="0"/>
        <w:jc w:val="both"/>
      </w:pPr>
      <w:r>
        <w:rPr>
          <w:rFonts w:ascii="Times New Roman"/>
          <w:b w:val="false"/>
          <w:i w:val="false"/>
          <w:color w:val="000000"/>
          <w:sz w:val="28"/>
        </w:rPr>
        <w:t>
      33. Аппаратчик кристаллизации</w:t>
      </w:r>
    </w:p>
    <w:bookmarkEnd w:id="2050"/>
    <w:bookmarkStart w:name="z2055" w:id="2051"/>
    <w:p>
      <w:pPr>
        <w:spacing w:after="0"/>
        <w:ind w:left="0"/>
        <w:jc w:val="both"/>
      </w:pPr>
      <w:r>
        <w:rPr>
          <w:rFonts w:ascii="Times New Roman"/>
          <w:b w:val="false"/>
          <w:i w:val="false"/>
          <w:color w:val="000000"/>
          <w:sz w:val="28"/>
        </w:rPr>
        <w:t>
      Параграф 1. Аппаратчик кристаллизации, 2-й разряд</w:t>
      </w:r>
    </w:p>
    <w:bookmarkEnd w:id="2051"/>
    <w:bookmarkStart w:name="z2056" w:id="2052"/>
    <w:p>
      <w:pPr>
        <w:spacing w:after="0"/>
        <w:ind w:left="0"/>
        <w:jc w:val="both"/>
      </w:pPr>
      <w:r>
        <w:rPr>
          <w:rFonts w:ascii="Times New Roman"/>
          <w:b w:val="false"/>
          <w:i w:val="false"/>
          <w:color w:val="000000"/>
          <w:sz w:val="28"/>
        </w:rPr>
        <w:t>
      274. Характеристика работ:</w:t>
      </w:r>
    </w:p>
    <w:bookmarkEnd w:id="2052"/>
    <w:bookmarkStart w:name="z2057" w:id="2053"/>
    <w:p>
      <w:pPr>
        <w:spacing w:after="0"/>
        <w:ind w:left="0"/>
        <w:jc w:val="both"/>
      </w:pPr>
      <w:r>
        <w:rPr>
          <w:rFonts w:ascii="Times New Roman"/>
          <w:b w:val="false"/>
          <w:i w:val="false"/>
          <w:color w:val="000000"/>
          <w:sz w:val="28"/>
        </w:rPr>
        <w:t>
      ведение процесса кристаллизации в производстве купороса или выполнение отдельных операций процесса кристаллизации под руководством аппаратчика более высокой квалификации;</w:t>
      </w:r>
    </w:p>
    <w:bookmarkEnd w:id="2053"/>
    <w:bookmarkStart w:name="z2058" w:id="2054"/>
    <w:p>
      <w:pPr>
        <w:spacing w:after="0"/>
        <w:ind w:left="0"/>
        <w:jc w:val="both"/>
      </w:pPr>
      <w:r>
        <w:rPr>
          <w:rFonts w:ascii="Times New Roman"/>
          <w:b w:val="false"/>
          <w:i w:val="false"/>
          <w:color w:val="000000"/>
          <w:sz w:val="28"/>
        </w:rPr>
        <w:t>
      прием и подготовка сырья;</w:t>
      </w:r>
    </w:p>
    <w:bookmarkEnd w:id="2054"/>
    <w:bookmarkStart w:name="z2059" w:id="2055"/>
    <w:p>
      <w:pPr>
        <w:spacing w:after="0"/>
        <w:ind w:left="0"/>
        <w:jc w:val="both"/>
      </w:pPr>
      <w:r>
        <w:rPr>
          <w:rFonts w:ascii="Times New Roman"/>
          <w:b w:val="false"/>
          <w:i w:val="false"/>
          <w:color w:val="000000"/>
          <w:sz w:val="28"/>
        </w:rPr>
        <w:t>
      подача его в кристаллизаторы;</w:t>
      </w:r>
    </w:p>
    <w:bookmarkEnd w:id="2055"/>
    <w:bookmarkStart w:name="z2060" w:id="2056"/>
    <w:p>
      <w:pPr>
        <w:spacing w:after="0"/>
        <w:ind w:left="0"/>
        <w:jc w:val="both"/>
      </w:pPr>
      <w:r>
        <w:rPr>
          <w:rFonts w:ascii="Times New Roman"/>
          <w:b w:val="false"/>
          <w:i w:val="false"/>
          <w:color w:val="000000"/>
          <w:sz w:val="28"/>
        </w:rPr>
        <w:t>
      выгрузка готовых кристаллов;</w:t>
      </w:r>
    </w:p>
    <w:bookmarkEnd w:id="2056"/>
    <w:bookmarkStart w:name="z2061" w:id="2057"/>
    <w:p>
      <w:pPr>
        <w:spacing w:after="0"/>
        <w:ind w:left="0"/>
        <w:jc w:val="both"/>
      </w:pPr>
      <w:r>
        <w:rPr>
          <w:rFonts w:ascii="Times New Roman"/>
          <w:b w:val="false"/>
          <w:i w:val="false"/>
          <w:color w:val="000000"/>
          <w:sz w:val="28"/>
        </w:rPr>
        <w:t>
      отбор проб;</w:t>
      </w:r>
    </w:p>
    <w:bookmarkEnd w:id="2057"/>
    <w:bookmarkStart w:name="z2062" w:id="2058"/>
    <w:p>
      <w:pPr>
        <w:spacing w:after="0"/>
        <w:ind w:left="0"/>
        <w:jc w:val="both"/>
      </w:pPr>
      <w:r>
        <w:rPr>
          <w:rFonts w:ascii="Times New Roman"/>
          <w:b w:val="false"/>
          <w:i w:val="false"/>
          <w:color w:val="000000"/>
          <w:sz w:val="28"/>
        </w:rPr>
        <w:t>
      обслуживание технологического оборудования;</w:t>
      </w:r>
    </w:p>
    <w:bookmarkEnd w:id="2058"/>
    <w:bookmarkStart w:name="z2063" w:id="2059"/>
    <w:p>
      <w:pPr>
        <w:spacing w:after="0"/>
        <w:ind w:left="0"/>
        <w:jc w:val="both"/>
      </w:pPr>
      <w:r>
        <w:rPr>
          <w:rFonts w:ascii="Times New Roman"/>
          <w:b w:val="false"/>
          <w:i w:val="false"/>
          <w:color w:val="000000"/>
          <w:sz w:val="28"/>
        </w:rPr>
        <w:t>
      подготовка оборудования к ремонту.</w:t>
      </w:r>
    </w:p>
    <w:bookmarkEnd w:id="2059"/>
    <w:bookmarkStart w:name="z2064" w:id="2060"/>
    <w:p>
      <w:pPr>
        <w:spacing w:after="0"/>
        <w:ind w:left="0"/>
        <w:jc w:val="both"/>
      </w:pPr>
      <w:r>
        <w:rPr>
          <w:rFonts w:ascii="Times New Roman"/>
          <w:b w:val="false"/>
          <w:i w:val="false"/>
          <w:color w:val="000000"/>
          <w:sz w:val="28"/>
        </w:rPr>
        <w:t>
      275. Должен знать:</w:t>
      </w:r>
    </w:p>
    <w:bookmarkEnd w:id="2060"/>
    <w:bookmarkStart w:name="z2065" w:id="2061"/>
    <w:p>
      <w:pPr>
        <w:spacing w:after="0"/>
        <w:ind w:left="0"/>
        <w:jc w:val="both"/>
      </w:pPr>
      <w:r>
        <w:rPr>
          <w:rFonts w:ascii="Times New Roman"/>
          <w:b w:val="false"/>
          <w:i w:val="false"/>
          <w:color w:val="000000"/>
          <w:sz w:val="28"/>
        </w:rPr>
        <w:t>
      технологическую схему производства продукта;</w:t>
      </w:r>
    </w:p>
    <w:bookmarkEnd w:id="2061"/>
    <w:bookmarkStart w:name="z2066" w:id="2062"/>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на обслуживаемом участке;</w:t>
      </w:r>
    </w:p>
    <w:bookmarkEnd w:id="2062"/>
    <w:bookmarkStart w:name="z2067" w:id="2063"/>
    <w:p>
      <w:pPr>
        <w:spacing w:after="0"/>
        <w:ind w:left="0"/>
        <w:jc w:val="both"/>
      </w:pPr>
      <w:r>
        <w:rPr>
          <w:rFonts w:ascii="Times New Roman"/>
          <w:b w:val="false"/>
          <w:i w:val="false"/>
          <w:color w:val="000000"/>
          <w:sz w:val="28"/>
        </w:rPr>
        <w:t>
      свойства сырья и готовой продукции;правила отбора проб.</w:t>
      </w:r>
    </w:p>
    <w:bookmarkEnd w:id="2063"/>
    <w:bookmarkStart w:name="z2068" w:id="2064"/>
    <w:p>
      <w:pPr>
        <w:spacing w:after="0"/>
        <w:ind w:left="0"/>
        <w:jc w:val="both"/>
      </w:pPr>
      <w:r>
        <w:rPr>
          <w:rFonts w:ascii="Times New Roman"/>
          <w:b w:val="false"/>
          <w:i w:val="false"/>
          <w:color w:val="000000"/>
          <w:sz w:val="28"/>
        </w:rPr>
        <w:t>
      276. Пример работы:</w:t>
      </w:r>
    </w:p>
    <w:bookmarkEnd w:id="2064"/>
    <w:bookmarkStart w:name="z2069" w:id="2065"/>
    <w:p>
      <w:pPr>
        <w:spacing w:after="0"/>
        <w:ind w:left="0"/>
        <w:jc w:val="both"/>
      </w:pPr>
      <w:r>
        <w:rPr>
          <w:rFonts w:ascii="Times New Roman"/>
          <w:b w:val="false"/>
          <w:i w:val="false"/>
          <w:color w:val="000000"/>
          <w:sz w:val="28"/>
        </w:rPr>
        <w:t>
      кристаллизация меди, цинка, сернокислого никеля, фтористой присадки и других продуктов в производстве купороса.</w:t>
      </w:r>
    </w:p>
    <w:bookmarkEnd w:id="2065"/>
    <w:bookmarkStart w:name="z2070" w:id="2066"/>
    <w:p>
      <w:pPr>
        <w:spacing w:after="0"/>
        <w:ind w:left="0"/>
        <w:jc w:val="both"/>
      </w:pPr>
      <w:r>
        <w:rPr>
          <w:rFonts w:ascii="Times New Roman"/>
          <w:b w:val="false"/>
          <w:i w:val="false"/>
          <w:color w:val="000000"/>
          <w:sz w:val="28"/>
        </w:rPr>
        <w:t>
      в производствах: лимонной и винно-каменной кислот, в цехах и отделениях: гидрометаллургических, выщелачивательных и кадмиевых производств цветной металлургии, коксохимическом, в производстве ванилина из сульфитных щелоков в связи со "Списками производств, цехов, профессий и должностей, работа в которых дает право на государственную пенсию на льготных условиях и в льготных размерах", профессию именовать "Кристаллизаторщик".</w:t>
      </w:r>
    </w:p>
    <w:bookmarkEnd w:id="2066"/>
    <w:bookmarkStart w:name="z2071" w:id="2067"/>
    <w:p>
      <w:pPr>
        <w:spacing w:after="0"/>
        <w:ind w:left="0"/>
        <w:jc w:val="both"/>
      </w:pPr>
      <w:r>
        <w:rPr>
          <w:rFonts w:ascii="Times New Roman"/>
          <w:b w:val="false"/>
          <w:i w:val="false"/>
          <w:color w:val="000000"/>
          <w:sz w:val="28"/>
        </w:rPr>
        <w:t>
      Параграф 2. Аппаратчик кристаллизации, 3-й разряд</w:t>
      </w:r>
    </w:p>
    <w:bookmarkEnd w:id="2067"/>
    <w:bookmarkStart w:name="z2072" w:id="2068"/>
    <w:p>
      <w:pPr>
        <w:spacing w:after="0"/>
        <w:ind w:left="0"/>
        <w:jc w:val="both"/>
      </w:pPr>
      <w:r>
        <w:rPr>
          <w:rFonts w:ascii="Times New Roman"/>
          <w:b w:val="false"/>
          <w:i w:val="false"/>
          <w:color w:val="000000"/>
          <w:sz w:val="28"/>
        </w:rPr>
        <w:t>
      277. Характеристика работ:</w:t>
      </w:r>
    </w:p>
    <w:bookmarkEnd w:id="2068"/>
    <w:bookmarkStart w:name="z2073" w:id="2069"/>
    <w:p>
      <w:pPr>
        <w:spacing w:after="0"/>
        <w:ind w:left="0"/>
        <w:jc w:val="both"/>
      </w:pPr>
      <w:r>
        <w:rPr>
          <w:rFonts w:ascii="Times New Roman"/>
          <w:b w:val="false"/>
          <w:i w:val="false"/>
          <w:color w:val="000000"/>
          <w:sz w:val="28"/>
        </w:rPr>
        <w:t>
      ведение технологического процесса кристаллизации или перекристаллизации различных продуктов и полуфабрикатов на оборудовании периодического действия или на установках непрерывного действия под руководством аппаратчика более высокой квалификации;</w:t>
      </w:r>
    </w:p>
    <w:bookmarkEnd w:id="2069"/>
    <w:bookmarkStart w:name="z2074" w:id="2070"/>
    <w:p>
      <w:pPr>
        <w:spacing w:after="0"/>
        <w:ind w:left="0"/>
        <w:jc w:val="both"/>
      </w:pPr>
      <w:r>
        <w:rPr>
          <w:rFonts w:ascii="Times New Roman"/>
          <w:b w:val="false"/>
          <w:i w:val="false"/>
          <w:color w:val="000000"/>
          <w:sz w:val="28"/>
        </w:rPr>
        <w:t>
      очистка растворов от, примесей;</w:t>
      </w:r>
    </w:p>
    <w:bookmarkEnd w:id="2070"/>
    <w:bookmarkStart w:name="z2075" w:id="2071"/>
    <w:p>
      <w:pPr>
        <w:spacing w:after="0"/>
        <w:ind w:left="0"/>
        <w:jc w:val="both"/>
      </w:pPr>
      <w:r>
        <w:rPr>
          <w:rFonts w:ascii="Times New Roman"/>
          <w:b w:val="false"/>
          <w:i w:val="false"/>
          <w:color w:val="000000"/>
          <w:sz w:val="28"/>
        </w:rPr>
        <w:t>
      подача раствора в кристаллизаторы, равномерное распределение его в кристаллизаторе, интенсивное охлаждение и перемешивание для образования кристаллов;</w:t>
      </w:r>
    </w:p>
    <w:bookmarkEnd w:id="2071"/>
    <w:bookmarkStart w:name="z2076" w:id="2072"/>
    <w:p>
      <w:pPr>
        <w:spacing w:after="0"/>
        <w:ind w:left="0"/>
        <w:jc w:val="both"/>
      </w:pPr>
      <w:r>
        <w:rPr>
          <w:rFonts w:ascii="Times New Roman"/>
          <w:b w:val="false"/>
          <w:i w:val="false"/>
          <w:color w:val="000000"/>
          <w:sz w:val="28"/>
        </w:rPr>
        <w:t>
      отстаивание, фильтрация, фугование раствора, спуск маточного раствора, выгрузка кристаллов;</w:t>
      </w:r>
    </w:p>
    <w:bookmarkEnd w:id="2072"/>
    <w:bookmarkStart w:name="z2077" w:id="2073"/>
    <w:p>
      <w:pPr>
        <w:spacing w:after="0"/>
        <w:ind w:left="0"/>
        <w:jc w:val="both"/>
      </w:pPr>
      <w:r>
        <w:rPr>
          <w:rFonts w:ascii="Times New Roman"/>
          <w:b w:val="false"/>
          <w:i w:val="false"/>
          <w:color w:val="000000"/>
          <w:sz w:val="28"/>
        </w:rPr>
        <w:t>
      обеспечение согласно технологическому режиму скорости и температурного режима кристаллизации, определенной вязкости растворов, процента содержания примесей, времени отстаивания и других показателей. Устранение причин отклонений от норм технологического режима;</w:t>
      </w:r>
    </w:p>
    <w:bookmarkEnd w:id="2073"/>
    <w:bookmarkStart w:name="z2078" w:id="2074"/>
    <w:p>
      <w:pPr>
        <w:spacing w:after="0"/>
        <w:ind w:left="0"/>
        <w:jc w:val="both"/>
      </w:pPr>
      <w:r>
        <w:rPr>
          <w:rFonts w:ascii="Times New Roman"/>
          <w:b w:val="false"/>
          <w:i w:val="false"/>
          <w:color w:val="000000"/>
          <w:sz w:val="28"/>
        </w:rPr>
        <w:t>
      обслуживание реакторов, фильтров, вентиляторов, насосов и другого оборудования;</w:t>
      </w:r>
    </w:p>
    <w:bookmarkEnd w:id="2074"/>
    <w:bookmarkStart w:name="z2079" w:id="2075"/>
    <w:p>
      <w:pPr>
        <w:spacing w:after="0"/>
        <w:ind w:left="0"/>
        <w:jc w:val="both"/>
      </w:pPr>
      <w:r>
        <w:rPr>
          <w:rFonts w:ascii="Times New Roman"/>
          <w:b w:val="false"/>
          <w:i w:val="false"/>
          <w:color w:val="000000"/>
          <w:sz w:val="28"/>
        </w:rPr>
        <w:t>
      сдача оборудования в ремонт.</w:t>
      </w:r>
    </w:p>
    <w:bookmarkEnd w:id="2075"/>
    <w:bookmarkStart w:name="z2080" w:id="2076"/>
    <w:p>
      <w:pPr>
        <w:spacing w:after="0"/>
        <w:ind w:left="0"/>
        <w:jc w:val="both"/>
      </w:pPr>
      <w:r>
        <w:rPr>
          <w:rFonts w:ascii="Times New Roman"/>
          <w:b w:val="false"/>
          <w:i w:val="false"/>
          <w:color w:val="000000"/>
          <w:sz w:val="28"/>
        </w:rPr>
        <w:t>
      278. Должен знать:</w:t>
      </w:r>
    </w:p>
    <w:bookmarkEnd w:id="2076"/>
    <w:bookmarkStart w:name="z2081" w:id="2077"/>
    <w:p>
      <w:pPr>
        <w:spacing w:after="0"/>
        <w:ind w:left="0"/>
        <w:jc w:val="both"/>
      </w:pPr>
      <w:r>
        <w:rPr>
          <w:rFonts w:ascii="Times New Roman"/>
          <w:b w:val="false"/>
          <w:i w:val="false"/>
          <w:color w:val="000000"/>
          <w:sz w:val="28"/>
        </w:rPr>
        <w:t>
      технологическую схему производства продукта;</w:t>
      </w:r>
    </w:p>
    <w:bookmarkEnd w:id="2077"/>
    <w:bookmarkStart w:name="z2082" w:id="207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078"/>
    <w:bookmarkStart w:name="z2083" w:id="2079"/>
    <w:p>
      <w:pPr>
        <w:spacing w:after="0"/>
        <w:ind w:left="0"/>
        <w:jc w:val="both"/>
      </w:pPr>
      <w:r>
        <w:rPr>
          <w:rFonts w:ascii="Times New Roman"/>
          <w:b w:val="false"/>
          <w:i w:val="false"/>
          <w:color w:val="000000"/>
          <w:sz w:val="28"/>
        </w:rPr>
        <w:t>
      схему арматуры, коммуникаций;</w:t>
      </w:r>
    </w:p>
    <w:bookmarkEnd w:id="2079"/>
    <w:bookmarkStart w:name="z2084" w:id="2080"/>
    <w:p>
      <w:pPr>
        <w:spacing w:after="0"/>
        <w:ind w:left="0"/>
        <w:jc w:val="both"/>
      </w:pPr>
      <w:r>
        <w:rPr>
          <w:rFonts w:ascii="Times New Roman"/>
          <w:b w:val="false"/>
          <w:i w:val="false"/>
          <w:color w:val="000000"/>
          <w:sz w:val="28"/>
        </w:rPr>
        <w:t>
      физико-химические свойства сырья и готовой продукции;</w:t>
      </w:r>
    </w:p>
    <w:bookmarkEnd w:id="2080"/>
    <w:bookmarkStart w:name="z2085" w:id="2081"/>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081"/>
    <w:bookmarkStart w:name="z2086" w:id="2082"/>
    <w:p>
      <w:pPr>
        <w:spacing w:after="0"/>
        <w:ind w:left="0"/>
        <w:jc w:val="both"/>
      </w:pPr>
      <w:r>
        <w:rPr>
          <w:rFonts w:ascii="Times New Roman"/>
          <w:b w:val="false"/>
          <w:i w:val="false"/>
          <w:color w:val="000000"/>
          <w:sz w:val="28"/>
        </w:rPr>
        <w:t>
      сущность технологического процесса и правила его регулирования;</w:t>
      </w:r>
    </w:p>
    <w:bookmarkEnd w:id="2082"/>
    <w:bookmarkStart w:name="z2087" w:id="2083"/>
    <w:p>
      <w:pPr>
        <w:spacing w:after="0"/>
        <w:ind w:left="0"/>
        <w:jc w:val="both"/>
      </w:pPr>
      <w:r>
        <w:rPr>
          <w:rFonts w:ascii="Times New Roman"/>
          <w:b w:val="false"/>
          <w:i w:val="false"/>
          <w:color w:val="000000"/>
          <w:sz w:val="28"/>
        </w:rPr>
        <w:t>
      правила отбора проб.</w:t>
      </w:r>
    </w:p>
    <w:bookmarkEnd w:id="2083"/>
    <w:bookmarkStart w:name="z2088" w:id="2084"/>
    <w:p>
      <w:pPr>
        <w:spacing w:after="0"/>
        <w:ind w:left="0"/>
        <w:jc w:val="both"/>
      </w:pPr>
      <w:r>
        <w:rPr>
          <w:rFonts w:ascii="Times New Roman"/>
          <w:b w:val="false"/>
          <w:i w:val="false"/>
          <w:color w:val="000000"/>
          <w:sz w:val="28"/>
        </w:rPr>
        <w:t>
      Параграф 3. Аппаратчик кристаллизации, 4-й разряд</w:t>
      </w:r>
    </w:p>
    <w:bookmarkEnd w:id="2084"/>
    <w:bookmarkStart w:name="z2089" w:id="2085"/>
    <w:p>
      <w:pPr>
        <w:spacing w:after="0"/>
        <w:ind w:left="0"/>
        <w:jc w:val="both"/>
      </w:pPr>
      <w:r>
        <w:rPr>
          <w:rFonts w:ascii="Times New Roman"/>
          <w:b w:val="false"/>
          <w:i w:val="false"/>
          <w:color w:val="000000"/>
          <w:sz w:val="28"/>
        </w:rPr>
        <w:t>
      279. Характеристика работ:</w:t>
      </w:r>
    </w:p>
    <w:bookmarkEnd w:id="2085"/>
    <w:bookmarkStart w:name="z2090" w:id="2086"/>
    <w:p>
      <w:pPr>
        <w:spacing w:after="0"/>
        <w:ind w:left="0"/>
        <w:jc w:val="both"/>
      </w:pPr>
      <w:r>
        <w:rPr>
          <w:rFonts w:ascii="Times New Roman"/>
          <w:b w:val="false"/>
          <w:i w:val="false"/>
          <w:color w:val="000000"/>
          <w:sz w:val="28"/>
        </w:rPr>
        <w:t>
      ведение технологического процесса кристаллизации на установках непрерывного действия или ведение процесса перекристаллизации взрывоопасных, ядовитых и сильнодействующих веществ, а также продуктов, к которым предъявляются условия стерильного и полустерильного получения;</w:t>
      </w:r>
    </w:p>
    <w:bookmarkEnd w:id="2086"/>
    <w:bookmarkStart w:name="z2091" w:id="2087"/>
    <w:p>
      <w:pPr>
        <w:spacing w:after="0"/>
        <w:ind w:left="0"/>
        <w:jc w:val="both"/>
      </w:pPr>
      <w:r>
        <w:rPr>
          <w:rFonts w:ascii="Times New Roman"/>
          <w:b w:val="false"/>
          <w:i w:val="false"/>
          <w:color w:val="000000"/>
          <w:sz w:val="28"/>
        </w:rPr>
        <w:t>
      приготовление рабочих растворов, очистка их от примесей железа, мышьяка, сероводорода и другие;</w:t>
      </w:r>
    </w:p>
    <w:bookmarkEnd w:id="2087"/>
    <w:bookmarkStart w:name="z2092" w:id="2088"/>
    <w:p>
      <w:pPr>
        <w:spacing w:after="0"/>
        <w:ind w:left="0"/>
        <w:jc w:val="both"/>
      </w:pPr>
      <w:r>
        <w:rPr>
          <w:rFonts w:ascii="Times New Roman"/>
          <w:b w:val="false"/>
          <w:i w:val="false"/>
          <w:color w:val="000000"/>
          <w:sz w:val="28"/>
        </w:rPr>
        <w:t>
      подача раствора в кристаллизатор или вакуум-кристаллизационную установку;</w:t>
      </w:r>
    </w:p>
    <w:bookmarkEnd w:id="2088"/>
    <w:bookmarkStart w:name="z2093" w:id="2089"/>
    <w:p>
      <w:pPr>
        <w:spacing w:after="0"/>
        <w:ind w:left="0"/>
        <w:jc w:val="both"/>
      </w:pPr>
      <w:r>
        <w:rPr>
          <w:rFonts w:ascii="Times New Roman"/>
          <w:b w:val="false"/>
          <w:i w:val="false"/>
          <w:color w:val="000000"/>
          <w:sz w:val="28"/>
        </w:rPr>
        <w:t>
      создание вакуума, охлаждение или нагревание, перемешивание раствора;</w:t>
      </w:r>
    </w:p>
    <w:bookmarkEnd w:id="2089"/>
    <w:bookmarkStart w:name="z2094" w:id="2090"/>
    <w:p>
      <w:pPr>
        <w:spacing w:after="0"/>
        <w:ind w:left="0"/>
        <w:jc w:val="both"/>
      </w:pPr>
      <w:r>
        <w:rPr>
          <w:rFonts w:ascii="Times New Roman"/>
          <w:b w:val="false"/>
          <w:i w:val="false"/>
          <w:color w:val="000000"/>
          <w:sz w:val="28"/>
        </w:rPr>
        <w:t>
      выпаривание очищенного раствора до получения нужной концентрации;</w:t>
      </w:r>
    </w:p>
    <w:bookmarkEnd w:id="2090"/>
    <w:bookmarkStart w:name="z2095" w:id="2091"/>
    <w:p>
      <w:pPr>
        <w:spacing w:after="0"/>
        <w:ind w:left="0"/>
        <w:jc w:val="both"/>
      </w:pPr>
      <w:r>
        <w:rPr>
          <w:rFonts w:ascii="Times New Roman"/>
          <w:b w:val="false"/>
          <w:i w:val="false"/>
          <w:color w:val="000000"/>
          <w:sz w:val="28"/>
        </w:rPr>
        <w:t>
      при очистке кристаллов путем многократной кристаллизации - растворение кристаллов в растворителе до определенной концентрации и перекачка суспензии в кристаллизаторы последующих ступеней, фугование, промывка кристаллов, получение готового продукта, затаривание и транспортировка на склад готового продукта;</w:t>
      </w:r>
    </w:p>
    <w:bookmarkEnd w:id="2091"/>
    <w:bookmarkStart w:name="z2096" w:id="2092"/>
    <w:p>
      <w:pPr>
        <w:spacing w:after="0"/>
        <w:ind w:left="0"/>
        <w:jc w:val="both"/>
      </w:pPr>
      <w:r>
        <w:rPr>
          <w:rFonts w:ascii="Times New Roman"/>
          <w:b w:val="false"/>
          <w:i w:val="false"/>
          <w:color w:val="000000"/>
          <w:sz w:val="28"/>
        </w:rPr>
        <w:t>
      контроль и регулирование процесса кристаллизации, подачи рассола и охлаждающей воды на кристаллизаторы, температуры, концентрации, заданного процента примесей, определенного размера кристаллов и других показателей процесса по показаниям контрольно-измерительных приборов и результатам анализов;</w:t>
      </w:r>
    </w:p>
    <w:bookmarkEnd w:id="2092"/>
    <w:bookmarkStart w:name="z2097" w:id="2093"/>
    <w:p>
      <w:pPr>
        <w:spacing w:after="0"/>
        <w:ind w:left="0"/>
        <w:jc w:val="both"/>
      </w:pPr>
      <w:r>
        <w:rPr>
          <w:rFonts w:ascii="Times New Roman"/>
          <w:b w:val="false"/>
          <w:i w:val="false"/>
          <w:color w:val="000000"/>
          <w:sz w:val="28"/>
        </w:rPr>
        <w:t>
      выполнение предусмотренных инструкцией анализов;</w:t>
      </w:r>
    </w:p>
    <w:bookmarkEnd w:id="2093"/>
    <w:bookmarkStart w:name="z2098" w:id="2094"/>
    <w:p>
      <w:pPr>
        <w:spacing w:after="0"/>
        <w:ind w:left="0"/>
        <w:jc w:val="both"/>
      </w:pPr>
      <w:r>
        <w:rPr>
          <w:rFonts w:ascii="Times New Roman"/>
          <w:b w:val="false"/>
          <w:i w:val="false"/>
          <w:color w:val="000000"/>
          <w:sz w:val="28"/>
        </w:rPr>
        <w:t>
      обеспечение выхода стандартного продукта;</w:t>
      </w:r>
    </w:p>
    <w:bookmarkEnd w:id="2094"/>
    <w:bookmarkStart w:name="z2099" w:id="2095"/>
    <w:p>
      <w:pPr>
        <w:spacing w:after="0"/>
        <w:ind w:left="0"/>
        <w:jc w:val="both"/>
      </w:pPr>
      <w:r>
        <w:rPr>
          <w:rFonts w:ascii="Times New Roman"/>
          <w:b w:val="false"/>
          <w:i w:val="false"/>
          <w:color w:val="000000"/>
          <w:sz w:val="28"/>
        </w:rPr>
        <w:t>
      замена полотен и пропаривание фильтр-прессов;</w:t>
      </w:r>
    </w:p>
    <w:bookmarkEnd w:id="2095"/>
    <w:bookmarkStart w:name="z2100" w:id="2096"/>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096"/>
    <w:bookmarkStart w:name="z2101" w:id="2097"/>
    <w:p>
      <w:pPr>
        <w:spacing w:after="0"/>
        <w:ind w:left="0"/>
        <w:jc w:val="both"/>
      </w:pPr>
      <w:r>
        <w:rPr>
          <w:rFonts w:ascii="Times New Roman"/>
          <w:b w:val="false"/>
          <w:i w:val="false"/>
          <w:color w:val="000000"/>
          <w:sz w:val="28"/>
        </w:rPr>
        <w:t>
      обслуживание кристаллизаторов, вакуум-кристаллизационной установки непрерывного действия, центрифуг, отстойников, сборников и другого оборудования;</w:t>
      </w:r>
    </w:p>
    <w:bookmarkEnd w:id="2097"/>
    <w:bookmarkStart w:name="z2102" w:id="2098"/>
    <w:p>
      <w:pPr>
        <w:spacing w:after="0"/>
        <w:ind w:left="0"/>
        <w:jc w:val="both"/>
      </w:pPr>
      <w:r>
        <w:rPr>
          <w:rFonts w:ascii="Times New Roman"/>
          <w:b w:val="false"/>
          <w:i w:val="false"/>
          <w:color w:val="000000"/>
          <w:sz w:val="28"/>
        </w:rPr>
        <w:t>
      устранение неисправностей в работе оборудования;</w:t>
      </w:r>
    </w:p>
    <w:bookmarkEnd w:id="2098"/>
    <w:bookmarkStart w:name="z2103" w:id="2099"/>
    <w:p>
      <w:pPr>
        <w:spacing w:after="0"/>
        <w:ind w:left="0"/>
        <w:jc w:val="both"/>
      </w:pPr>
      <w:r>
        <w:rPr>
          <w:rFonts w:ascii="Times New Roman"/>
          <w:b w:val="false"/>
          <w:i w:val="false"/>
          <w:color w:val="000000"/>
          <w:sz w:val="28"/>
        </w:rPr>
        <w:t>
      прием оборудования из ремонта.</w:t>
      </w:r>
    </w:p>
    <w:bookmarkEnd w:id="2099"/>
    <w:bookmarkStart w:name="z2104" w:id="2100"/>
    <w:p>
      <w:pPr>
        <w:spacing w:after="0"/>
        <w:ind w:left="0"/>
        <w:jc w:val="both"/>
      </w:pPr>
      <w:r>
        <w:rPr>
          <w:rFonts w:ascii="Times New Roman"/>
          <w:b w:val="false"/>
          <w:i w:val="false"/>
          <w:color w:val="000000"/>
          <w:sz w:val="28"/>
        </w:rPr>
        <w:t>
      280. Должен знать:</w:t>
      </w:r>
    </w:p>
    <w:bookmarkEnd w:id="2100"/>
    <w:bookmarkStart w:name="z2105" w:id="2101"/>
    <w:p>
      <w:pPr>
        <w:spacing w:after="0"/>
        <w:ind w:left="0"/>
        <w:jc w:val="both"/>
      </w:pPr>
      <w:r>
        <w:rPr>
          <w:rFonts w:ascii="Times New Roman"/>
          <w:b w:val="false"/>
          <w:i w:val="false"/>
          <w:color w:val="000000"/>
          <w:sz w:val="28"/>
        </w:rPr>
        <w:t>
      технологическую схему обслуживаемого участка;</w:t>
      </w:r>
    </w:p>
    <w:bookmarkEnd w:id="2101"/>
    <w:bookmarkStart w:name="z2106" w:id="210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102"/>
    <w:bookmarkStart w:name="z2107" w:id="2103"/>
    <w:p>
      <w:pPr>
        <w:spacing w:after="0"/>
        <w:ind w:left="0"/>
        <w:jc w:val="both"/>
      </w:pPr>
      <w:r>
        <w:rPr>
          <w:rFonts w:ascii="Times New Roman"/>
          <w:b w:val="false"/>
          <w:i w:val="false"/>
          <w:color w:val="000000"/>
          <w:sz w:val="28"/>
        </w:rPr>
        <w:t>
      схему арматуры и коммуникаций;</w:t>
      </w:r>
    </w:p>
    <w:bookmarkEnd w:id="2103"/>
    <w:bookmarkStart w:name="z2108" w:id="2104"/>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продуктов, технологического топлива, смазочных и других материалов;</w:t>
      </w:r>
    </w:p>
    <w:bookmarkEnd w:id="2104"/>
    <w:bookmarkStart w:name="z2109" w:id="210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105"/>
    <w:bookmarkStart w:name="z2110" w:id="2106"/>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106"/>
    <w:bookmarkStart w:name="z2111" w:id="2107"/>
    <w:p>
      <w:pPr>
        <w:spacing w:after="0"/>
        <w:ind w:left="0"/>
        <w:jc w:val="both"/>
      </w:pPr>
      <w:r>
        <w:rPr>
          <w:rFonts w:ascii="Times New Roman"/>
          <w:b w:val="false"/>
          <w:i w:val="false"/>
          <w:color w:val="000000"/>
          <w:sz w:val="28"/>
        </w:rPr>
        <w:t>
      методику проведения анализов.</w:t>
      </w:r>
    </w:p>
    <w:bookmarkEnd w:id="2107"/>
    <w:bookmarkStart w:name="z2112" w:id="2108"/>
    <w:p>
      <w:pPr>
        <w:spacing w:after="0"/>
        <w:ind w:left="0"/>
        <w:jc w:val="both"/>
      </w:pPr>
      <w:r>
        <w:rPr>
          <w:rFonts w:ascii="Times New Roman"/>
          <w:b w:val="false"/>
          <w:i w:val="false"/>
          <w:color w:val="000000"/>
          <w:sz w:val="28"/>
        </w:rPr>
        <w:t>
      281. Пример работы:</w:t>
      </w:r>
    </w:p>
    <w:bookmarkEnd w:id="2108"/>
    <w:bookmarkStart w:name="z2113" w:id="2109"/>
    <w:p>
      <w:pPr>
        <w:spacing w:after="0"/>
        <w:ind w:left="0"/>
        <w:jc w:val="both"/>
      </w:pPr>
      <w:r>
        <w:rPr>
          <w:rFonts w:ascii="Times New Roman"/>
          <w:b w:val="false"/>
          <w:i w:val="false"/>
          <w:color w:val="000000"/>
          <w:sz w:val="28"/>
        </w:rPr>
        <w:t>
      ведение процесса кристаллизации в производстве паре-третичного бутил-фенола, ди-фенилол-пропана, метасиликата натрия.</w:t>
      </w:r>
    </w:p>
    <w:bookmarkEnd w:id="2109"/>
    <w:bookmarkStart w:name="z2114" w:id="2110"/>
    <w:p>
      <w:pPr>
        <w:spacing w:after="0"/>
        <w:ind w:left="0"/>
        <w:jc w:val="both"/>
      </w:pPr>
      <w:r>
        <w:rPr>
          <w:rFonts w:ascii="Times New Roman"/>
          <w:b w:val="false"/>
          <w:i w:val="false"/>
          <w:color w:val="000000"/>
          <w:sz w:val="28"/>
        </w:rPr>
        <w:t>
      Параграф 4. Аппаратчик кристаллизации, 5-й разряд</w:t>
      </w:r>
    </w:p>
    <w:bookmarkEnd w:id="2110"/>
    <w:bookmarkStart w:name="z2115" w:id="2111"/>
    <w:p>
      <w:pPr>
        <w:spacing w:after="0"/>
        <w:ind w:left="0"/>
        <w:jc w:val="both"/>
      </w:pPr>
      <w:r>
        <w:rPr>
          <w:rFonts w:ascii="Times New Roman"/>
          <w:b w:val="false"/>
          <w:i w:val="false"/>
          <w:color w:val="000000"/>
          <w:sz w:val="28"/>
        </w:rPr>
        <w:t>
      282. Характеристика работ:</w:t>
      </w:r>
    </w:p>
    <w:bookmarkEnd w:id="2111"/>
    <w:bookmarkStart w:name="z2116" w:id="2112"/>
    <w:p>
      <w:pPr>
        <w:spacing w:after="0"/>
        <w:ind w:left="0"/>
        <w:jc w:val="both"/>
      </w:pPr>
      <w:r>
        <w:rPr>
          <w:rFonts w:ascii="Times New Roman"/>
          <w:b w:val="false"/>
          <w:i w:val="false"/>
          <w:color w:val="000000"/>
          <w:sz w:val="28"/>
        </w:rPr>
        <w:t>
      ведение технологического процесса-кристаллизации на установках непрерывного действия с одновременным руководством аппаратчиками более низкой квалификации;</w:t>
      </w:r>
    </w:p>
    <w:bookmarkEnd w:id="2112"/>
    <w:bookmarkStart w:name="z2117" w:id="2113"/>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2113"/>
    <w:bookmarkStart w:name="z2118" w:id="211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2114"/>
    <w:bookmarkStart w:name="z2119" w:id="2115"/>
    <w:p>
      <w:pPr>
        <w:spacing w:after="0"/>
        <w:ind w:left="0"/>
        <w:jc w:val="both"/>
      </w:pPr>
      <w:r>
        <w:rPr>
          <w:rFonts w:ascii="Times New Roman"/>
          <w:b w:val="false"/>
          <w:i w:val="false"/>
          <w:color w:val="000000"/>
          <w:sz w:val="28"/>
        </w:rPr>
        <w:t>
      проведение контрольных анализов;</w:t>
      </w:r>
    </w:p>
    <w:bookmarkEnd w:id="2115"/>
    <w:bookmarkStart w:name="z2120" w:id="2116"/>
    <w:p>
      <w:pPr>
        <w:spacing w:after="0"/>
        <w:ind w:left="0"/>
        <w:jc w:val="both"/>
      </w:pPr>
      <w:r>
        <w:rPr>
          <w:rFonts w:ascii="Times New Roman"/>
          <w:b w:val="false"/>
          <w:i w:val="false"/>
          <w:color w:val="000000"/>
          <w:sz w:val="28"/>
        </w:rPr>
        <w:t>
      наблюдение за контрольно-измерительными приборами, средствами автоматики, за состоянием и работой обслуживаемого оборудования;</w:t>
      </w:r>
    </w:p>
    <w:bookmarkEnd w:id="2116"/>
    <w:bookmarkStart w:name="z2121" w:id="2117"/>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2117"/>
    <w:bookmarkStart w:name="z2122" w:id="2118"/>
    <w:p>
      <w:pPr>
        <w:spacing w:after="0"/>
        <w:ind w:left="0"/>
        <w:jc w:val="both"/>
      </w:pPr>
      <w:r>
        <w:rPr>
          <w:rFonts w:ascii="Times New Roman"/>
          <w:b w:val="false"/>
          <w:i w:val="false"/>
          <w:color w:val="000000"/>
          <w:sz w:val="28"/>
        </w:rPr>
        <w:t>
      283. Должен знать:</w:t>
      </w:r>
    </w:p>
    <w:bookmarkEnd w:id="2118"/>
    <w:bookmarkStart w:name="z2123" w:id="2119"/>
    <w:p>
      <w:pPr>
        <w:spacing w:after="0"/>
        <w:ind w:left="0"/>
        <w:jc w:val="both"/>
      </w:pPr>
      <w:r>
        <w:rPr>
          <w:rFonts w:ascii="Times New Roman"/>
          <w:b w:val="false"/>
          <w:i w:val="false"/>
          <w:color w:val="000000"/>
          <w:sz w:val="28"/>
        </w:rPr>
        <w:t>
      технологическую схему обслуживаемого участка;</w:t>
      </w:r>
    </w:p>
    <w:bookmarkEnd w:id="2119"/>
    <w:bookmarkStart w:name="z2124" w:id="2120"/>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w:t>
      </w:r>
    </w:p>
    <w:bookmarkEnd w:id="2120"/>
    <w:bookmarkStart w:name="z2125" w:id="2121"/>
    <w:p>
      <w:pPr>
        <w:spacing w:after="0"/>
        <w:ind w:left="0"/>
        <w:jc w:val="both"/>
      </w:pPr>
      <w:r>
        <w:rPr>
          <w:rFonts w:ascii="Times New Roman"/>
          <w:b w:val="false"/>
          <w:i w:val="false"/>
          <w:color w:val="000000"/>
          <w:sz w:val="28"/>
        </w:rPr>
        <w:t>
      схему арматуры и коммуникаций;</w:t>
      </w:r>
    </w:p>
    <w:bookmarkEnd w:id="2121"/>
    <w:bookmarkStart w:name="z2126" w:id="2122"/>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продуктов;</w:t>
      </w:r>
    </w:p>
    <w:bookmarkEnd w:id="2122"/>
    <w:bookmarkStart w:name="z2127" w:id="2123"/>
    <w:p>
      <w:pPr>
        <w:spacing w:after="0"/>
        <w:ind w:left="0"/>
        <w:jc w:val="both"/>
      </w:pPr>
      <w:r>
        <w:rPr>
          <w:rFonts w:ascii="Times New Roman"/>
          <w:b w:val="false"/>
          <w:i w:val="false"/>
          <w:color w:val="000000"/>
          <w:sz w:val="28"/>
        </w:rPr>
        <w:t>
      технологического топлива, смазочных материалов;</w:t>
      </w:r>
    </w:p>
    <w:bookmarkEnd w:id="2123"/>
    <w:bookmarkStart w:name="z2128" w:id="212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124"/>
    <w:bookmarkStart w:name="z2129" w:id="2125"/>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125"/>
    <w:bookmarkStart w:name="z2130" w:id="2126"/>
    <w:p>
      <w:pPr>
        <w:spacing w:after="0"/>
        <w:ind w:left="0"/>
        <w:jc w:val="both"/>
      </w:pPr>
      <w:r>
        <w:rPr>
          <w:rFonts w:ascii="Times New Roman"/>
          <w:b w:val="false"/>
          <w:i w:val="false"/>
          <w:color w:val="000000"/>
          <w:sz w:val="28"/>
        </w:rPr>
        <w:t>
      методику проведения анализов;</w:t>
      </w:r>
    </w:p>
    <w:bookmarkEnd w:id="2126"/>
    <w:bookmarkStart w:name="z2131" w:id="2127"/>
    <w:p>
      <w:pPr>
        <w:spacing w:after="0"/>
        <w:ind w:left="0"/>
        <w:jc w:val="both"/>
      </w:pPr>
      <w:r>
        <w:rPr>
          <w:rFonts w:ascii="Times New Roman"/>
          <w:b w:val="false"/>
          <w:i w:val="false"/>
          <w:color w:val="000000"/>
          <w:sz w:val="28"/>
        </w:rPr>
        <w:t>
      правила хранения и учета ядовитых и взрывоопасных веществ;</w:t>
      </w:r>
    </w:p>
    <w:bookmarkEnd w:id="2127"/>
    <w:bookmarkStart w:name="z2132" w:id="2128"/>
    <w:p>
      <w:pPr>
        <w:spacing w:after="0"/>
        <w:ind w:left="0"/>
        <w:jc w:val="both"/>
      </w:pPr>
      <w:r>
        <w:rPr>
          <w:rFonts w:ascii="Times New Roman"/>
          <w:b w:val="false"/>
          <w:i w:val="false"/>
          <w:color w:val="000000"/>
          <w:sz w:val="28"/>
        </w:rPr>
        <w:t>
      правила пользования индивидуальными средствами защиты;</w:t>
      </w:r>
    </w:p>
    <w:bookmarkEnd w:id="2128"/>
    <w:bookmarkStart w:name="z2133" w:id="2129"/>
    <w:p>
      <w:pPr>
        <w:spacing w:after="0"/>
        <w:ind w:left="0"/>
        <w:jc w:val="both"/>
      </w:pPr>
      <w:r>
        <w:rPr>
          <w:rFonts w:ascii="Times New Roman"/>
          <w:b w:val="false"/>
          <w:i w:val="false"/>
          <w:color w:val="000000"/>
          <w:sz w:val="28"/>
        </w:rPr>
        <w:t>
      правила работы во взрывопожарных производствах.</w:t>
      </w:r>
    </w:p>
    <w:bookmarkEnd w:id="2129"/>
    <w:bookmarkStart w:name="z2134" w:id="2130"/>
    <w:p>
      <w:pPr>
        <w:spacing w:after="0"/>
        <w:ind w:left="0"/>
        <w:jc w:val="both"/>
      </w:pPr>
      <w:r>
        <w:rPr>
          <w:rFonts w:ascii="Times New Roman"/>
          <w:b w:val="false"/>
          <w:i w:val="false"/>
          <w:color w:val="000000"/>
          <w:sz w:val="28"/>
        </w:rPr>
        <w:t>
      284. Требуется среднее специальное образование.</w:t>
      </w:r>
    </w:p>
    <w:bookmarkEnd w:id="2130"/>
    <w:bookmarkStart w:name="z2135" w:id="2131"/>
    <w:p>
      <w:pPr>
        <w:spacing w:after="0"/>
        <w:ind w:left="0"/>
        <w:jc w:val="both"/>
      </w:pPr>
      <w:r>
        <w:rPr>
          <w:rFonts w:ascii="Times New Roman"/>
          <w:b w:val="false"/>
          <w:i w:val="false"/>
          <w:color w:val="000000"/>
          <w:sz w:val="28"/>
        </w:rPr>
        <w:t>
      285. Пример работы:</w:t>
      </w:r>
    </w:p>
    <w:bookmarkEnd w:id="2131"/>
    <w:bookmarkStart w:name="z2136" w:id="2132"/>
    <w:p>
      <w:pPr>
        <w:spacing w:after="0"/>
        <w:ind w:left="0"/>
        <w:jc w:val="both"/>
      </w:pPr>
      <w:r>
        <w:rPr>
          <w:rFonts w:ascii="Times New Roman"/>
          <w:b w:val="false"/>
          <w:i w:val="false"/>
          <w:color w:val="000000"/>
          <w:sz w:val="28"/>
        </w:rPr>
        <w:t>
      ведение процесса в кристаллизаторах "Тельмана" с аммиачным охлаждением в производстве концентрированных бесхлорных калийных удобрений (галургическим способом).</w:t>
      </w:r>
    </w:p>
    <w:bookmarkEnd w:id="2132"/>
    <w:bookmarkStart w:name="z2137" w:id="2133"/>
    <w:p>
      <w:pPr>
        <w:spacing w:after="0"/>
        <w:ind w:left="0"/>
        <w:jc w:val="both"/>
      </w:pPr>
      <w:r>
        <w:rPr>
          <w:rFonts w:ascii="Times New Roman"/>
          <w:b w:val="false"/>
          <w:i w:val="false"/>
          <w:color w:val="000000"/>
          <w:sz w:val="28"/>
        </w:rPr>
        <w:t>
      34. Аппаратчик мерсеризации</w:t>
      </w:r>
    </w:p>
    <w:bookmarkEnd w:id="2133"/>
    <w:bookmarkStart w:name="z2138" w:id="2134"/>
    <w:p>
      <w:pPr>
        <w:spacing w:after="0"/>
        <w:ind w:left="0"/>
        <w:jc w:val="both"/>
      </w:pPr>
      <w:r>
        <w:rPr>
          <w:rFonts w:ascii="Times New Roman"/>
          <w:b w:val="false"/>
          <w:i w:val="false"/>
          <w:color w:val="000000"/>
          <w:sz w:val="28"/>
        </w:rPr>
        <w:t>
      Параграф 1. Аппаратчик мерсеризации, 2-й разряд</w:t>
      </w:r>
    </w:p>
    <w:bookmarkEnd w:id="2134"/>
    <w:bookmarkStart w:name="z2139" w:id="2135"/>
    <w:p>
      <w:pPr>
        <w:spacing w:after="0"/>
        <w:ind w:left="0"/>
        <w:jc w:val="both"/>
      </w:pPr>
      <w:r>
        <w:rPr>
          <w:rFonts w:ascii="Times New Roman"/>
          <w:b w:val="false"/>
          <w:i w:val="false"/>
          <w:color w:val="000000"/>
          <w:sz w:val="28"/>
        </w:rPr>
        <w:t>
      286. Характеристика работ:</w:t>
      </w:r>
    </w:p>
    <w:bookmarkEnd w:id="2135"/>
    <w:bookmarkStart w:name="z2140" w:id="2136"/>
    <w:p>
      <w:pPr>
        <w:spacing w:after="0"/>
        <w:ind w:left="0"/>
        <w:jc w:val="both"/>
      </w:pPr>
      <w:r>
        <w:rPr>
          <w:rFonts w:ascii="Times New Roman"/>
          <w:b w:val="false"/>
          <w:i w:val="false"/>
          <w:color w:val="000000"/>
          <w:sz w:val="28"/>
        </w:rPr>
        <w:t>
      выполнение отдельных операций технологического процесса мерсеризации под руководством аппаратчика более высокой квалификации;</w:t>
      </w:r>
    </w:p>
    <w:bookmarkEnd w:id="2136"/>
    <w:bookmarkStart w:name="z2141" w:id="2137"/>
    <w:p>
      <w:pPr>
        <w:spacing w:after="0"/>
        <w:ind w:left="0"/>
        <w:jc w:val="both"/>
      </w:pPr>
      <w:r>
        <w:rPr>
          <w:rFonts w:ascii="Times New Roman"/>
          <w:b w:val="false"/>
          <w:i w:val="false"/>
          <w:color w:val="000000"/>
          <w:sz w:val="28"/>
        </w:rPr>
        <w:t>
      обслуживание электро-тельфера, электро-кран-балки, и других механизмов доставки целлюлозы;</w:t>
      </w:r>
    </w:p>
    <w:bookmarkEnd w:id="2137"/>
    <w:bookmarkStart w:name="z2142" w:id="2138"/>
    <w:p>
      <w:pPr>
        <w:spacing w:after="0"/>
        <w:ind w:left="0"/>
        <w:jc w:val="both"/>
      </w:pPr>
      <w:r>
        <w:rPr>
          <w:rFonts w:ascii="Times New Roman"/>
          <w:b w:val="false"/>
          <w:i w:val="false"/>
          <w:color w:val="000000"/>
          <w:sz w:val="28"/>
        </w:rPr>
        <w:t>
      взвешивание и доставка целлюлозы на мерсеризацию, распаковка кип или заготовка пачек целлюлозы для загрузки;</w:t>
      </w:r>
    </w:p>
    <w:bookmarkEnd w:id="2138"/>
    <w:bookmarkStart w:name="z2143" w:id="2139"/>
    <w:p>
      <w:pPr>
        <w:spacing w:after="0"/>
        <w:ind w:left="0"/>
        <w:jc w:val="both"/>
      </w:pPr>
      <w:r>
        <w:rPr>
          <w:rFonts w:ascii="Times New Roman"/>
          <w:b w:val="false"/>
          <w:i w:val="false"/>
          <w:color w:val="000000"/>
          <w:sz w:val="28"/>
        </w:rPr>
        <w:t>
      подача целлюлозы на питатель установки непрерывной мерсеризации или загрузка пачек целлюлозы в мерсеризационные прессы;</w:t>
      </w:r>
    </w:p>
    <w:bookmarkEnd w:id="2139"/>
    <w:bookmarkStart w:name="z2144" w:id="2140"/>
    <w:p>
      <w:pPr>
        <w:spacing w:after="0"/>
        <w:ind w:left="0"/>
        <w:jc w:val="both"/>
      </w:pPr>
      <w:r>
        <w:rPr>
          <w:rFonts w:ascii="Times New Roman"/>
          <w:b w:val="false"/>
          <w:i w:val="false"/>
          <w:color w:val="000000"/>
          <w:sz w:val="28"/>
        </w:rPr>
        <w:t>
      выгрузка щелочной целлюлозы в измельчители или на транспортеры;</w:t>
      </w:r>
    </w:p>
    <w:bookmarkEnd w:id="2140"/>
    <w:bookmarkStart w:name="z2145" w:id="2141"/>
    <w:p>
      <w:pPr>
        <w:spacing w:after="0"/>
        <w:ind w:left="0"/>
        <w:jc w:val="both"/>
      </w:pPr>
      <w:r>
        <w:rPr>
          <w:rFonts w:ascii="Times New Roman"/>
          <w:b w:val="false"/>
          <w:i w:val="false"/>
          <w:color w:val="000000"/>
          <w:sz w:val="28"/>
        </w:rPr>
        <w:t>
      уход за оборудованием.</w:t>
      </w:r>
    </w:p>
    <w:bookmarkEnd w:id="2141"/>
    <w:bookmarkStart w:name="z2146" w:id="2142"/>
    <w:p>
      <w:pPr>
        <w:spacing w:after="0"/>
        <w:ind w:left="0"/>
        <w:jc w:val="both"/>
      </w:pPr>
      <w:r>
        <w:rPr>
          <w:rFonts w:ascii="Times New Roman"/>
          <w:b w:val="false"/>
          <w:i w:val="false"/>
          <w:color w:val="000000"/>
          <w:sz w:val="28"/>
        </w:rPr>
        <w:t>
      287. Должен знать:</w:t>
      </w:r>
    </w:p>
    <w:bookmarkEnd w:id="2142"/>
    <w:bookmarkStart w:name="z2147" w:id="2143"/>
    <w:p>
      <w:pPr>
        <w:spacing w:after="0"/>
        <w:ind w:left="0"/>
        <w:jc w:val="both"/>
      </w:pPr>
      <w:r>
        <w:rPr>
          <w:rFonts w:ascii="Times New Roman"/>
          <w:b w:val="false"/>
          <w:i w:val="false"/>
          <w:color w:val="000000"/>
          <w:sz w:val="28"/>
        </w:rPr>
        <w:t>
      технологический процесс мерсеризации целлюлозы и схему обслуживаемого участка;</w:t>
      </w:r>
    </w:p>
    <w:bookmarkEnd w:id="2143"/>
    <w:bookmarkStart w:name="z2148" w:id="2144"/>
    <w:p>
      <w:pPr>
        <w:spacing w:after="0"/>
        <w:ind w:left="0"/>
        <w:jc w:val="both"/>
      </w:pPr>
      <w:r>
        <w:rPr>
          <w:rFonts w:ascii="Times New Roman"/>
          <w:b w:val="false"/>
          <w:i w:val="false"/>
          <w:color w:val="000000"/>
          <w:sz w:val="28"/>
        </w:rPr>
        <w:t>
      устройство, принцип работы мерсеризационных прессов или установок непрерывной мерсеризации, транспортеров, электро-тельферов, электро-кран-балок, автокар и других транспортных средств;</w:t>
      </w:r>
    </w:p>
    <w:bookmarkEnd w:id="2144"/>
    <w:bookmarkStart w:name="z2149" w:id="2145"/>
    <w:p>
      <w:pPr>
        <w:spacing w:after="0"/>
        <w:ind w:left="0"/>
        <w:jc w:val="both"/>
      </w:pPr>
      <w:r>
        <w:rPr>
          <w:rFonts w:ascii="Times New Roman"/>
          <w:b w:val="false"/>
          <w:i w:val="false"/>
          <w:color w:val="000000"/>
          <w:sz w:val="28"/>
        </w:rPr>
        <w:t>
      физико-химические свойства целлюлозы, рабочей щелочи и щелочной целлюлозы;</w:t>
      </w:r>
    </w:p>
    <w:bookmarkEnd w:id="2145"/>
    <w:bookmarkStart w:name="z2150" w:id="2146"/>
    <w:p>
      <w:pPr>
        <w:spacing w:after="0"/>
        <w:ind w:left="0"/>
        <w:jc w:val="both"/>
      </w:pPr>
      <w:r>
        <w:rPr>
          <w:rFonts w:ascii="Times New Roman"/>
          <w:b w:val="false"/>
          <w:i w:val="false"/>
          <w:color w:val="000000"/>
          <w:sz w:val="28"/>
        </w:rPr>
        <w:t>
      требования, предъявляемые к ним;</w:t>
      </w:r>
    </w:p>
    <w:bookmarkEnd w:id="2146"/>
    <w:bookmarkStart w:name="z2151" w:id="2147"/>
    <w:p>
      <w:pPr>
        <w:spacing w:after="0"/>
        <w:ind w:left="0"/>
        <w:jc w:val="both"/>
      </w:pPr>
      <w:r>
        <w:rPr>
          <w:rFonts w:ascii="Times New Roman"/>
          <w:b w:val="false"/>
          <w:i w:val="false"/>
          <w:color w:val="000000"/>
          <w:sz w:val="28"/>
        </w:rPr>
        <w:t>
      виды брака при мерсеризации целлюлозы;</w:t>
      </w:r>
    </w:p>
    <w:bookmarkEnd w:id="2147"/>
    <w:bookmarkStart w:name="z2152" w:id="2148"/>
    <w:p>
      <w:pPr>
        <w:spacing w:after="0"/>
        <w:ind w:left="0"/>
        <w:jc w:val="both"/>
      </w:pPr>
      <w:r>
        <w:rPr>
          <w:rFonts w:ascii="Times New Roman"/>
          <w:b w:val="false"/>
          <w:i w:val="false"/>
          <w:color w:val="000000"/>
          <w:sz w:val="28"/>
        </w:rPr>
        <w:t>
      причины его возникновения, меры предупреждения и устранения.</w:t>
      </w:r>
    </w:p>
    <w:bookmarkEnd w:id="2148"/>
    <w:bookmarkStart w:name="z2153" w:id="2149"/>
    <w:p>
      <w:pPr>
        <w:spacing w:after="0"/>
        <w:ind w:left="0"/>
        <w:jc w:val="both"/>
      </w:pPr>
      <w:r>
        <w:rPr>
          <w:rFonts w:ascii="Times New Roman"/>
          <w:b w:val="false"/>
          <w:i w:val="false"/>
          <w:color w:val="000000"/>
          <w:sz w:val="28"/>
        </w:rPr>
        <w:t>
      Параграф 2. Аппаратчик мерсеризации, 3-й разряд</w:t>
      </w:r>
    </w:p>
    <w:bookmarkEnd w:id="2149"/>
    <w:bookmarkStart w:name="z2154" w:id="2150"/>
    <w:p>
      <w:pPr>
        <w:spacing w:after="0"/>
        <w:ind w:left="0"/>
        <w:jc w:val="both"/>
      </w:pPr>
      <w:r>
        <w:rPr>
          <w:rFonts w:ascii="Times New Roman"/>
          <w:b w:val="false"/>
          <w:i w:val="false"/>
          <w:color w:val="000000"/>
          <w:sz w:val="28"/>
        </w:rPr>
        <w:t>
      288. Характеристика работ:</w:t>
      </w:r>
    </w:p>
    <w:bookmarkEnd w:id="2150"/>
    <w:bookmarkStart w:name="z2155" w:id="2151"/>
    <w:p>
      <w:pPr>
        <w:spacing w:after="0"/>
        <w:ind w:left="0"/>
        <w:jc w:val="both"/>
      </w:pPr>
      <w:r>
        <w:rPr>
          <w:rFonts w:ascii="Times New Roman"/>
          <w:b w:val="false"/>
          <w:i w:val="false"/>
          <w:color w:val="000000"/>
          <w:sz w:val="28"/>
        </w:rPr>
        <w:t>
      ведение технологического процесса мерсеризации целлюлозы в мерсеризационных прессах в соответствии с рабочей инструкцией;</w:t>
      </w:r>
    </w:p>
    <w:bookmarkEnd w:id="2151"/>
    <w:bookmarkStart w:name="z2156" w:id="2152"/>
    <w:p>
      <w:pPr>
        <w:spacing w:after="0"/>
        <w:ind w:left="0"/>
        <w:jc w:val="both"/>
      </w:pPr>
      <w:r>
        <w:rPr>
          <w:rFonts w:ascii="Times New Roman"/>
          <w:b w:val="false"/>
          <w:i w:val="false"/>
          <w:color w:val="000000"/>
          <w:sz w:val="28"/>
        </w:rPr>
        <w:t>
      пуск, остановка аппаратуры мерсеризации;</w:t>
      </w:r>
    </w:p>
    <w:bookmarkEnd w:id="2152"/>
    <w:bookmarkStart w:name="z2157" w:id="2153"/>
    <w:p>
      <w:pPr>
        <w:spacing w:after="0"/>
        <w:ind w:left="0"/>
        <w:jc w:val="both"/>
      </w:pPr>
      <w:r>
        <w:rPr>
          <w:rFonts w:ascii="Times New Roman"/>
          <w:b w:val="false"/>
          <w:i w:val="false"/>
          <w:color w:val="000000"/>
          <w:sz w:val="28"/>
        </w:rPr>
        <w:t>
      дозирование рабочей щелочи на мерсеризацию целлюлозы, передача отработанной и отжимной щелочи на содовую станцию;</w:t>
      </w:r>
    </w:p>
    <w:bookmarkEnd w:id="2153"/>
    <w:bookmarkStart w:name="z2158" w:id="2154"/>
    <w:p>
      <w:pPr>
        <w:spacing w:after="0"/>
        <w:ind w:left="0"/>
        <w:jc w:val="both"/>
      </w:pPr>
      <w:r>
        <w:rPr>
          <w:rFonts w:ascii="Times New Roman"/>
          <w:b w:val="false"/>
          <w:i w:val="false"/>
          <w:color w:val="000000"/>
          <w:sz w:val="28"/>
        </w:rPr>
        <w:t>
      контроль и регулирование визуально и по показаниям контрольно-измерительных приборов загрузки целлюлозы, поступления рабочей щелочи на мерсеризацию, отжима щелочной целлюлозы, подачи щелочи на промывку сопла, сжатого воздуха на уплотнители и числа оборотов отжимных валов. Выявление неисправностей в работе оборудования;</w:t>
      </w:r>
    </w:p>
    <w:bookmarkEnd w:id="2154"/>
    <w:bookmarkStart w:name="z2159" w:id="2155"/>
    <w:p>
      <w:pPr>
        <w:spacing w:after="0"/>
        <w:ind w:left="0"/>
        <w:jc w:val="both"/>
      </w:pPr>
      <w:r>
        <w:rPr>
          <w:rFonts w:ascii="Times New Roman"/>
          <w:b w:val="false"/>
          <w:i w:val="false"/>
          <w:color w:val="000000"/>
          <w:sz w:val="28"/>
        </w:rPr>
        <w:t>
      подготовка оборудования к ремонту.</w:t>
      </w:r>
    </w:p>
    <w:bookmarkEnd w:id="2155"/>
    <w:bookmarkStart w:name="z2160" w:id="2156"/>
    <w:p>
      <w:pPr>
        <w:spacing w:after="0"/>
        <w:ind w:left="0"/>
        <w:jc w:val="both"/>
      </w:pPr>
      <w:r>
        <w:rPr>
          <w:rFonts w:ascii="Times New Roman"/>
          <w:b w:val="false"/>
          <w:i w:val="false"/>
          <w:color w:val="000000"/>
          <w:sz w:val="28"/>
        </w:rPr>
        <w:t>
      289. Должен знать:</w:t>
      </w:r>
    </w:p>
    <w:bookmarkEnd w:id="2156"/>
    <w:bookmarkStart w:name="z2161" w:id="2157"/>
    <w:p>
      <w:pPr>
        <w:spacing w:after="0"/>
        <w:ind w:left="0"/>
        <w:jc w:val="both"/>
      </w:pPr>
      <w:r>
        <w:rPr>
          <w:rFonts w:ascii="Times New Roman"/>
          <w:b w:val="false"/>
          <w:i w:val="false"/>
          <w:color w:val="000000"/>
          <w:sz w:val="28"/>
        </w:rPr>
        <w:t>
      технологический процесс мерсеризации целлюлозы и схему обслуживаемого участка;</w:t>
      </w:r>
    </w:p>
    <w:bookmarkEnd w:id="2157"/>
    <w:bookmarkStart w:name="z2162" w:id="2158"/>
    <w:p>
      <w:pPr>
        <w:spacing w:after="0"/>
        <w:ind w:left="0"/>
        <w:jc w:val="both"/>
      </w:pPr>
      <w:r>
        <w:rPr>
          <w:rFonts w:ascii="Times New Roman"/>
          <w:b w:val="false"/>
          <w:i w:val="false"/>
          <w:color w:val="000000"/>
          <w:sz w:val="28"/>
        </w:rPr>
        <w:t>
      устройство, принцип работы используемого оборудования;</w:t>
      </w:r>
    </w:p>
    <w:bookmarkEnd w:id="2158"/>
    <w:bookmarkStart w:name="z2163" w:id="2159"/>
    <w:p>
      <w:pPr>
        <w:spacing w:after="0"/>
        <w:ind w:left="0"/>
        <w:jc w:val="both"/>
      </w:pPr>
      <w:r>
        <w:rPr>
          <w:rFonts w:ascii="Times New Roman"/>
          <w:b w:val="false"/>
          <w:i w:val="false"/>
          <w:color w:val="000000"/>
          <w:sz w:val="28"/>
        </w:rPr>
        <w:t>
      схему арматуры и коммуникаций;</w:t>
      </w:r>
    </w:p>
    <w:bookmarkEnd w:id="2159"/>
    <w:bookmarkStart w:name="z2164" w:id="2160"/>
    <w:p>
      <w:pPr>
        <w:spacing w:after="0"/>
        <w:ind w:left="0"/>
        <w:jc w:val="both"/>
      </w:pPr>
      <w:r>
        <w:rPr>
          <w:rFonts w:ascii="Times New Roman"/>
          <w:b w:val="false"/>
          <w:i w:val="false"/>
          <w:color w:val="000000"/>
          <w:sz w:val="28"/>
        </w:rPr>
        <w:t>
      физико-химические свойства целлюлозы, рабочей щелочи и щелочной целлюлозы;</w:t>
      </w:r>
    </w:p>
    <w:bookmarkEnd w:id="2160"/>
    <w:bookmarkStart w:name="z2165" w:id="2161"/>
    <w:p>
      <w:pPr>
        <w:spacing w:after="0"/>
        <w:ind w:left="0"/>
        <w:jc w:val="both"/>
      </w:pPr>
      <w:r>
        <w:rPr>
          <w:rFonts w:ascii="Times New Roman"/>
          <w:b w:val="false"/>
          <w:i w:val="false"/>
          <w:color w:val="000000"/>
          <w:sz w:val="28"/>
        </w:rPr>
        <w:t>
      требования, предъявляемые к ним;</w:t>
      </w:r>
    </w:p>
    <w:bookmarkEnd w:id="2161"/>
    <w:bookmarkStart w:name="z2166" w:id="216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162"/>
    <w:bookmarkStart w:name="z2167" w:id="2163"/>
    <w:p>
      <w:pPr>
        <w:spacing w:after="0"/>
        <w:ind w:left="0"/>
        <w:jc w:val="both"/>
      </w:pPr>
      <w:r>
        <w:rPr>
          <w:rFonts w:ascii="Times New Roman"/>
          <w:b w:val="false"/>
          <w:i w:val="false"/>
          <w:color w:val="000000"/>
          <w:sz w:val="28"/>
        </w:rPr>
        <w:t>
      виды брака при мерсеризации целлюлозы;</w:t>
      </w:r>
    </w:p>
    <w:bookmarkEnd w:id="2163"/>
    <w:bookmarkStart w:name="z2168" w:id="2164"/>
    <w:p>
      <w:pPr>
        <w:spacing w:after="0"/>
        <w:ind w:left="0"/>
        <w:jc w:val="both"/>
      </w:pPr>
      <w:r>
        <w:rPr>
          <w:rFonts w:ascii="Times New Roman"/>
          <w:b w:val="false"/>
          <w:i w:val="false"/>
          <w:color w:val="000000"/>
          <w:sz w:val="28"/>
        </w:rPr>
        <w:t>
      причины его возникновения.</w:t>
      </w:r>
    </w:p>
    <w:bookmarkEnd w:id="2164"/>
    <w:bookmarkStart w:name="z2169" w:id="2165"/>
    <w:p>
      <w:pPr>
        <w:spacing w:after="0"/>
        <w:ind w:left="0"/>
        <w:jc w:val="both"/>
      </w:pPr>
      <w:r>
        <w:rPr>
          <w:rFonts w:ascii="Times New Roman"/>
          <w:b w:val="false"/>
          <w:i w:val="false"/>
          <w:color w:val="000000"/>
          <w:sz w:val="28"/>
        </w:rPr>
        <w:t>
      Параграф 3. Аппаратчик мерсеризации, 4-й разряд</w:t>
      </w:r>
    </w:p>
    <w:bookmarkEnd w:id="2165"/>
    <w:bookmarkStart w:name="z2170" w:id="2166"/>
    <w:p>
      <w:pPr>
        <w:spacing w:after="0"/>
        <w:ind w:left="0"/>
        <w:jc w:val="both"/>
      </w:pPr>
      <w:r>
        <w:rPr>
          <w:rFonts w:ascii="Times New Roman"/>
          <w:b w:val="false"/>
          <w:i w:val="false"/>
          <w:color w:val="000000"/>
          <w:sz w:val="28"/>
        </w:rPr>
        <w:t>
      290. Характеристика работ:</w:t>
      </w:r>
    </w:p>
    <w:bookmarkEnd w:id="2166"/>
    <w:bookmarkStart w:name="z2171" w:id="2167"/>
    <w:p>
      <w:pPr>
        <w:spacing w:after="0"/>
        <w:ind w:left="0"/>
        <w:jc w:val="both"/>
      </w:pPr>
      <w:r>
        <w:rPr>
          <w:rFonts w:ascii="Times New Roman"/>
          <w:b w:val="false"/>
          <w:i w:val="false"/>
          <w:color w:val="000000"/>
          <w:sz w:val="28"/>
        </w:rPr>
        <w:t>
      ведение технологического процесса мерсеризации целлюлозы на установках непрерывного действия или процесса мерсеризации целлюлозы, отжима, измельчения и предсозревания щелочной целлюлозы, а также в мерсеризационных прессах с одновременным руководством аппаратчиками более низкой квалификации;</w:t>
      </w:r>
    </w:p>
    <w:bookmarkEnd w:id="2167"/>
    <w:bookmarkStart w:name="z2172" w:id="2168"/>
    <w:p>
      <w:pPr>
        <w:spacing w:after="0"/>
        <w:ind w:left="0"/>
        <w:jc w:val="both"/>
      </w:pPr>
      <w:r>
        <w:rPr>
          <w:rFonts w:ascii="Times New Roman"/>
          <w:b w:val="false"/>
          <w:i w:val="false"/>
          <w:color w:val="000000"/>
          <w:sz w:val="28"/>
        </w:rPr>
        <w:t>
      подготовка мерсеризатора, гомогенизатора, отжимного пресса, измельчителя - проверка исправности работы мешалок, сеток, гуммировки, валов, системы подачи холода или тепла (темперированной воды), раствора едкого натра;</w:t>
      </w:r>
    </w:p>
    <w:bookmarkEnd w:id="2168"/>
    <w:bookmarkStart w:name="z2173" w:id="2169"/>
    <w:p>
      <w:pPr>
        <w:spacing w:after="0"/>
        <w:ind w:left="0"/>
        <w:jc w:val="both"/>
      </w:pPr>
      <w:r>
        <w:rPr>
          <w:rFonts w:ascii="Times New Roman"/>
          <w:b w:val="false"/>
          <w:i w:val="false"/>
          <w:color w:val="000000"/>
          <w:sz w:val="28"/>
        </w:rPr>
        <w:t>
      загрузка сырья, подача щелочи с заданной скоростью;</w:t>
      </w:r>
    </w:p>
    <w:bookmarkEnd w:id="2169"/>
    <w:bookmarkStart w:name="z2174" w:id="2170"/>
    <w:p>
      <w:pPr>
        <w:spacing w:after="0"/>
        <w:ind w:left="0"/>
        <w:jc w:val="both"/>
      </w:pPr>
      <w:r>
        <w:rPr>
          <w:rFonts w:ascii="Times New Roman"/>
          <w:b w:val="false"/>
          <w:i w:val="false"/>
          <w:color w:val="000000"/>
          <w:sz w:val="28"/>
        </w:rPr>
        <w:t>
      контроль и регулирование температурного режима, времени и качества мерсеризации целлюлозы, измельчения и предсозревания щелочной целлюлозы;</w:t>
      </w:r>
    </w:p>
    <w:bookmarkEnd w:id="2170"/>
    <w:bookmarkStart w:name="z2175" w:id="2171"/>
    <w:p>
      <w:pPr>
        <w:spacing w:after="0"/>
        <w:ind w:left="0"/>
        <w:jc w:val="both"/>
      </w:pPr>
      <w:r>
        <w:rPr>
          <w:rFonts w:ascii="Times New Roman"/>
          <w:b w:val="false"/>
          <w:i w:val="false"/>
          <w:color w:val="000000"/>
          <w:sz w:val="28"/>
        </w:rPr>
        <w:t>
      регулирование режимов работы мешалок, периодическое отключение и включение мешалок с противоположными направлениями;</w:t>
      </w:r>
    </w:p>
    <w:bookmarkEnd w:id="2171"/>
    <w:bookmarkStart w:name="z2176" w:id="2172"/>
    <w:p>
      <w:pPr>
        <w:spacing w:after="0"/>
        <w:ind w:left="0"/>
        <w:jc w:val="both"/>
      </w:pPr>
      <w:r>
        <w:rPr>
          <w:rFonts w:ascii="Times New Roman"/>
          <w:b w:val="false"/>
          <w:i w:val="false"/>
          <w:color w:val="000000"/>
          <w:sz w:val="28"/>
        </w:rPr>
        <w:t>
      регулирование режимов работы мерсеризаторов, гомогенизаторов, скорости пресса, давления отжима для обеспечения ритмичной работы;</w:t>
      </w:r>
    </w:p>
    <w:bookmarkEnd w:id="2172"/>
    <w:bookmarkStart w:name="z2177" w:id="2173"/>
    <w:p>
      <w:pPr>
        <w:spacing w:after="0"/>
        <w:ind w:left="0"/>
        <w:jc w:val="both"/>
      </w:pPr>
      <w:r>
        <w:rPr>
          <w:rFonts w:ascii="Times New Roman"/>
          <w:b w:val="false"/>
          <w:i w:val="false"/>
          <w:color w:val="000000"/>
          <w:sz w:val="28"/>
        </w:rPr>
        <w:t>
      расчет подачи целлюлозы и щелочи на мерсеризацию и массы щелочной целлюлозы на отжим;</w:t>
      </w:r>
    </w:p>
    <w:bookmarkEnd w:id="2173"/>
    <w:bookmarkStart w:name="z2178" w:id="2174"/>
    <w:p>
      <w:pPr>
        <w:spacing w:after="0"/>
        <w:ind w:left="0"/>
        <w:jc w:val="both"/>
      </w:pPr>
      <w:r>
        <w:rPr>
          <w:rFonts w:ascii="Times New Roman"/>
          <w:b w:val="false"/>
          <w:i w:val="false"/>
          <w:color w:val="000000"/>
          <w:sz w:val="28"/>
        </w:rPr>
        <w:t>
      учет выработки продукции;</w:t>
      </w:r>
    </w:p>
    <w:bookmarkEnd w:id="2174"/>
    <w:bookmarkStart w:name="z2179" w:id="2175"/>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2175"/>
    <w:bookmarkStart w:name="z2180" w:id="2176"/>
    <w:p>
      <w:pPr>
        <w:spacing w:after="0"/>
        <w:ind w:left="0"/>
        <w:jc w:val="both"/>
      </w:pPr>
      <w:r>
        <w:rPr>
          <w:rFonts w:ascii="Times New Roman"/>
          <w:b w:val="false"/>
          <w:i w:val="false"/>
          <w:color w:val="000000"/>
          <w:sz w:val="28"/>
        </w:rPr>
        <w:t>
      сдача и прием оборудования из ремонта.</w:t>
      </w:r>
    </w:p>
    <w:bookmarkEnd w:id="2176"/>
    <w:bookmarkStart w:name="z2181" w:id="2177"/>
    <w:p>
      <w:pPr>
        <w:spacing w:after="0"/>
        <w:ind w:left="0"/>
        <w:jc w:val="both"/>
      </w:pPr>
      <w:r>
        <w:rPr>
          <w:rFonts w:ascii="Times New Roman"/>
          <w:b w:val="false"/>
          <w:i w:val="false"/>
          <w:color w:val="000000"/>
          <w:sz w:val="28"/>
        </w:rPr>
        <w:t>
      291. Должен знать:</w:t>
      </w:r>
    </w:p>
    <w:bookmarkEnd w:id="2177"/>
    <w:bookmarkStart w:name="z2182" w:id="2178"/>
    <w:p>
      <w:pPr>
        <w:spacing w:after="0"/>
        <w:ind w:left="0"/>
        <w:jc w:val="both"/>
      </w:pPr>
      <w:r>
        <w:rPr>
          <w:rFonts w:ascii="Times New Roman"/>
          <w:b w:val="false"/>
          <w:i w:val="false"/>
          <w:color w:val="000000"/>
          <w:sz w:val="28"/>
        </w:rPr>
        <w:t>
      технологический процесс мерсеризации целлюлозы, измельчения и предсозревания щелочной целлюлозы, схему обслуживаемого участка;</w:t>
      </w:r>
    </w:p>
    <w:bookmarkEnd w:id="2178"/>
    <w:bookmarkStart w:name="z2183" w:id="2179"/>
    <w:p>
      <w:pPr>
        <w:spacing w:after="0"/>
        <w:ind w:left="0"/>
        <w:jc w:val="both"/>
      </w:pPr>
      <w:r>
        <w:rPr>
          <w:rFonts w:ascii="Times New Roman"/>
          <w:b w:val="false"/>
          <w:i w:val="false"/>
          <w:color w:val="000000"/>
          <w:sz w:val="28"/>
        </w:rPr>
        <w:t>
      устройство, принцип работы оборудования;</w:t>
      </w:r>
    </w:p>
    <w:bookmarkEnd w:id="2179"/>
    <w:bookmarkStart w:name="z2184" w:id="2180"/>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180"/>
    <w:bookmarkStart w:name="z2185" w:id="2181"/>
    <w:p>
      <w:pPr>
        <w:spacing w:after="0"/>
        <w:ind w:left="0"/>
        <w:jc w:val="both"/>
      </w:pPr>
      <w:r>
        <w:rPr>
          <w:rFonts w:ascii="Times New Roman"/>
          <w:b w:val="false"/>
          <w:i w:val="false"/>
          <w:color w:val="000000"/>
          <w:sz w:val="28"/>
        </w:rPr>
        <w:t>
      физико-химические свойства целлюлозы, щелочи и щелочной целлюлозы;</w:t>
      </w:r>
    </w:p>
    <w:bookmarkEnd w:id="2181"/>
    <w:bookmarkStart w:name="z2186" w:id="2182"/>
    <w:p>
      <w:pPr>
        <w:spacing w:after="0"/>
        <w:ind w:left="0"/>
        <w:jc w:val="both"/>
      </w:pPr>
      <w:r>
        <w:rPr>
          <w:rFonts w:ascii="Times New Roman"/>
          <w:b w:val="false"/>
          <w:i w:val="false"/>
          <w:color w:val="000000"/>
          <w:sz w:val="28"/>
        </w:rPr>
        <w:t>
      требования, предъявляемые к ним;</w:t>
      </w:r>
    </w:p>
    <w:bookmarkEnd w:id="2182"/>
    <w:bookmarkStart w:name="z2187" w:id="2183"/>
    <w:p>
      <w:pPr>
        <w:spacing w:after="0"/>
        <w:ind w:left="0"/>
        <w:jc w:val="both"/>
      </w:pPr>
      <w:r>
        <w:rPr>
          <w:rFonts w:ascii="Times New Roman"/>
          <w:b w:val="false"/>
          <w:i w:val="false"/>
          <w:color w:val="000000"/>
          <w:sz w:val="28"/>
        </w:rPr>
        <w:t>
      виды брака при мерсеризации целлюлозы;</w:t>
      </w:r>
    </w:p>
    <w:bookmarkEnd w:id="2183"/>
    <w:bookmarkStart w:name="z2188" w:id="2184"/>
    <w:p>
      <w:pPr>
        <w:spacing w:after="0"/>
        <w:ind w:left="0"/>
        <w:jc w:val="both"/>
      </w:pPr>
      <w:r>
        <w:rPr>
          <w:rFonts w:ascii="Times New Roman"/>
          <w:b w:val="false"/>
          <w:i w:val="false"/>
          <w:color w:val="000000"/>
          <w:sz w:val="28"/>
        </w:rPr>
        <w:t>
      причины его возникновения;</w:t>
      </w:r>
    </w:p>
    <w:bookmarkEnd w:id="2184"/>
    <w:bookmarkStart w:name="z2189" w:id="2185"/>
    <w:p>
      <w:pPr>
        <w:spacing w:after="0"/>
        <w:ind w:left="0"/>
        <w:jc w:val="both"/>
      </w:pPr>
      <w:r>
        <w:rPr>
          <w:rFonts w:ascii="Times New Roman"/>
          <w:b w:val="false"/>
          <w:i w:val="false"/>
          <w:color w:val="000000"/>
          <w:sz w:val="28"/>
        </w:rPr>
        <w:t>
      меры предупреждения и устранения;</w:t>
      </w:r>
    </w:p>
    <w:bookmarkEnd w:id="2185"/>
    <w:bookmarkStart w:name="z2190" w:id="2186"/>
    <w:p>
      <w:pPr>
        <w:spacing w:after="0"/>
        <w:ind w:left="0"/>
        <w:jc w:val="both"/>
      </w:pPr>
      <w:r>
        <w:rPr>
          <w:rFonts w:ascii="Times New Roman"/>
          <w:b w:val="false"/>
          <w:i w:val="false"/>
          <w:color w:val="000000"/>
          <w:sz w:val="28"/>
        </w:rPr>
        <w:t>
      методику расчетов загружаемых компонентов.</w:t>
      </w:r>
    </w:p>
    <w:bookmarkEnd w:id="2186"/>
    <w:bookmarkStart w:name="z2191" w:id="2187"/>
    <w:p>
      <w:pPr>
        <w:spacing w:after="0"/>
        <w:ind w:left="0"/>
        <w:jc w:val="both"/>
      </w:pPr>
      <w:r>
        <w:rPr>
          <w:rFonts w:ascii="Times New Roman"/>
          <w:b w:val="false"/>
          <w:i w:val="false"/>
          <w:color w:val="000000"/>
          <w:sz w:val="28"/>
        </w:rPr>
        <w:t>
      Параграф 4. Аппаратчик мерсеризации, 5-й разряд</w:t>
      </w:r>
    </w:p>
    <w:bookmarkEnd w:id="2187"/>
    <w:bookmarkStart w:name="z2192" w:id="2188"/>
    <w:p>
      <w:pPr>
        <w:spacing w:after="0"/>
        <w:ind w:left="0"/>
        <w:jc w:val="both"/>
      </w:pPr>
      <w:r>
        <w:rPr>
          <w:rFonts w:ascii="Times New Roman"/>
          <w:b w:val="false"/>
          <w:i w:val="false"/>
          <w:color w:val="000000"/>
          <w:sz w:val="28"/>
        </w:rPr>
        <w:t>
      292. Характеристика работ:</w:t>
      </w:r>
    </w:p>
    <w:bookmarkEnd w:id="2188"/>
    <w:bookmarkStart w:name="z2193" w:id="2189"/>
    <w:p>
      <w:pPr>
        <w:spacing w:after="0"/>
        <w:ind w:left="0"/>
        <w:jc w:val="both"/>
      </w:pPr>
      <w:r>
        <w:rPr>
          <w:rFonts w:ascii="Times New Roman"/>
          <w:b w:val="false"/>
          <w:i w:val="false"/>
          <w:color w:val="000000"/>
          <w:sz w:val="28"/>
        </w:rPr>
        <w:t>
      ведение технологического процесса мерсеризации этилцеллюлозы и щелочной целлюлозы на установках непрерывного действия с одновременным руководством аппаратчиками более низкой квалификации;</w:t>
      </w:r>
    </w:p>
    <w:bookmarkEnd w:id="2189"/>
    <w:bookmarkStart w:name="z2194" w:id="2190"/>
    <w:p>
      <w:pPr>
        <w:spacing w:after="0"/>
        <w:ind w:left="0"/>
        <w:jc w:val="both"/>
      </w:pPr>
      <w:r>
        <w:rPr>
          <w:rFonts w:ascii="Times New Roman"/>
          <w:b w:val="false"/>
          <w:i w:val="false"/>
          <w:color w:val="000000"/>
          <w:sz w:val="28"/>
        </w:rPr>
        <w:t>
      осуществление контроля за ведением технологического процесса мерсеризации, отжима и измельчения целлюлозы на оборудовании непрерывного действия;</w:t>
      </w:r>
    </w:p>
    <w:bookmarkEnd w:id="2190"/>
    <w:bookmarkStart w:name="z2195" w:id="2191"/>
    <w:p>
      <w:pPr>
        <w:spacing w:after="0"/>
        <w:ind w:left="0"/>
        <w:jc w:val="both"/>
      </w:pPr>
      <w:r>
        <w:rPr>
          <w:rFonts w:ascii="Times New Roman"/>
          <w:b w:val="false"/>
          <w:i w:val="false"/>
          <w:color w:val="000000"/>
          <w:sz w:val="28"/>
        </w:rPr>
        <w:t>
      составление смески целлюлозы, расчет средних показателей по смеске, осуществление контроля за точным соблюдением смески;</w:t>
      </w:r>
    </w:p>
    <w:bookmarkEnd w:id="2191"/>
    <w:bookmarkStart w:name="z2196" w:id="2192"/>
    <w:p>
      <w:pPr>
        <w:spacing w:after="0"/>
        <w:ind w:left="0"/>
        <w:jc w:val="both"/>
      </w:pPr>
      <w:r>
        <w:rPr>
          <w:rFonts w:ascii="Times New Roman"/>
          <w:b w:val="false"/>
          <w:i w:val="false"/>
          <w:color w:val="000000"/>
          <w:sz w:val="28"/>
        </w:rPr>
        <w:t>
      учет расхода сырья и выработки продукции</w:t>
      </w:r>
    </w:p>
    <w:bookmarkEnd w:id="2192"/>
    <w:bookmarkStart w:name="z2197" w:id="2193"/>
    <w:p>
      <w:pPr>
        <w:spacing w:after="0"/>
        <w:ind w:left="0"/>
        <w:jc w:val="both"/>
      </w:pPr>
      <w:r>
        <w:rPr>
          <w:rFonts w:ascii="Times New Roman"/>
          <w:b w:val="false"/>
          <w:i w:val="false"/>
          <w:color w:val="000000"/>
          <w:sz w:val="28"/>
        </w:rPr>
        <w:t>
      осуществление связи со смежными участками.</w:t>
      </w:r>
    </w:p>
    <w:bookmarkEnd w:id="2193"/>
    <w:bookmarkStart w:name="z2198" w:id="2194"/>
    <w:p>
      <w:pPr>
        <w:spacing w:after="0"/>
        <w:ind w:left="0"/>
        <w:jc w:val="both"/>
      </w:pPr>
      <w:r>
        <w:rPr>
          <w:rFonts w:ascii="Times New Roman"/>
          <w:b w:val="false"/>
          <w:i w:val="false"/>
          <w:color w:val="000000"/>
          <w:sz w:val="28"/>
        </w:rPr>
        <w:t>
      293. Должен знать:</w:t>
      </w:r>
    </w:p>
    <w:bookmarkEnd w:id="2194"/>
    <w:bookmarkStart w:name="z2199" w:id="2195"/>
    <w:p>
      <w:pPr>
        <w:spacing w:after="0"/>
        <w:ind w:left="0"/>
        <w:jc w:val="both"/>
      </w:pPr>
      <w:r>
        <w:rPr>
          <w:rFonts w:ascii="Times New Roman"/>
          <w:b w:val="false"/>
          <w:i w:val="false"/>
          <w:color w:val="000000"/>
          <w:sz w:val="28"/>
        </w:rPr>
        <w:t>
      технологический процесс мерсеризации целлюлозы, измельчения и предсозревания щелочной целлюлозы;</w:t>
      </w:r>
    </w:p>
    <w:bookmarkEnd w:id="2195"/>
    <w:bookmarkStart w:name="z2200" w:id="2196"/>
    <w:p>
      <w:pPr>
        <w:spacing w:after="0"/>
        <w:ind w:left="0"/>
        <w:jc w:val="both"/>
      </w:pPr>
      <w:r>
        <w:rPr>
          <w:rFonts w:ascii="Times New Roman"/>
          <w:b w:val="false"/>
          <w:i w:val="false"/>
          <w:color w:val="000000"/>
          <w:sz w:val="28"/>
        </w:rPr>
        <w:t>
      схему обслуживаемого участка;</w:t>
      </w:r>
    </w:p>
    <w:bookmarkEnd w:id="2196"/>
    <w:bookmarkStart w:name="z2201" w:id="2197"/>
    <w:p>
      <w:pPr>
        <w:spacing w:after="0"/>
        <w:ind w:left="0"/>
        <w:jc w:val="both"/>
      </w:pPr>
      <w:r>
        <w:rPr>
          <w:rFonts w:ascii="Times New Roman"/>
          <w:b w:val="false"/>
          <w:i w:val="false"/>
          <w:color w:val="000000"/>
          <w:sz w:val="28"/>
        </w:rPr>
        <w:t>
      устройство и правила обслуживания оборудования;</w:t>
      </w:r>
    </w:p>
    <w:bookmarkEnd w:id="2197"/>
    <w:bookmarkStart w:name="z2202" w:id="2198"/>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198"/>
    <w:bookmarkStart w:name="z2203" w:id="2199"/>
    <w:p>
      <w:pPr>
        <w:spacing w:after="0"/>
        <w:ind w:left="0"/>
        <w:jc w:val="both"/>
      </w:pPr>
      <w:r>
        <w:rPr>
          <w:rFonts w:ascii="Times New Roman"/>
          <w:b w:val="false"/>
          <w:i w:val="false"/>
          <w:color w:val="000000"/>
          <w:sz w:val="28"/>
        </w:rPr>
        <w:t>
      технические требования, предъявляемые к сырью;</w:t>
      </w:r>
    </w:p>
    <w:bookmarkEnd w:id="2199"/>
    <w:bookmarkStart w:name="z2204" w:id="2200"/>
    <w:p>
      <w:pPr>
        <w:spacing w:after="0"/>
        <w:ind w:left="0"/>
        <w:jc w:val="both"/>
      </w:pPr>
      <w:r>
        <w:rPr>
          <w:rFonts w:ascii="Times New Roman"/>
          <w:b w:val="false"/>
          <w:i w:val="false"/>
          <w:color w:val="000000"/>
          <w:sz w:val="28"/>
        </w:rPr>
        <w:t>
      виды брака при мерсеризации целлюлозы;</w:t>
      </w:r>
    </w:p>
    <w:bookmarkEnd w:id="2200"/>
    <w:bookmarkStart w:name="z2205" w:id="2201"/>
    <w:p>
      <w:pPr>
        <w:spacing w:after="0"/>
        <w:ind w:left="0"/>
        <w:jc w:val="both"/>
      </w:pPr>
      <w:r>
        <w:rPr>
          <w:rFonts w:ascii="Times New Roman"/>
          <w:b w:val="false"/>
          <w:i w:val="false"/>
          <w:color w:val="000000"/>
          <w:sz w:val="28"/>
        </w:rPr>
        <w:t>
      причины его возникновения;</w:t>
      </w:r>
    </w:p>
    <w:bookmarkEnd w:id="2201"/>
    <w:bookmarkStart w:name="z2206" w:id="2202"/>
    <w:p>
      <w:pPr>
        <w:spacing w:after="0"/>
        <w:ind w:left="0"/>
        <w:jc w:val="both"/>
      </w:pPr>
      <w:r>
        <w:rPr>
          <w:rFonts w:ascii="Times New Roman"/>
          <w:b w:val="false"/>
          <w:i w:val="false"/>
          <w:color w:val="000000"/>
          <w:sz w:val="28"/>
        </w:rPr>
        <w:t>
      меры предупреждения и устранения;</w:t>
      </w:r>
    </w:p>
    <w:bookmarkEnd w:id="2202"/>
    <w:bookmarkStart w:name="z2207" w:id="2203"/>
    <w:p>
      <w:pPr>
        <w:spacing w:after="0"/>
        <w:ind w:left="0"/>
        <w:jc w:val="both"/>
      </w:pPr>
      <w:r>
        <w:rPr>
          <w:rFonts w:ascii="Times New Roman"/>
          <w:b w:val="false"/>
          <w:i w:val="false"/>
          <w:color w:val="000000"/>
          <w:sz w:val="28"/>
        </w:rPr>
        <w:t>
      методику расчетов загружаемых компонентов;</w:t>
      </w:r>
    </w:p>
    <w:bookmarkEnd w:id="2203"/>
    <w:bookmarkStart w:name="z2208" w:id="2204"/>
    <w:p>
      <w:pPr>
        <w:spacing w:after="0"/>
        <w:ind w:left="0"/>
        <w:jc w:val="both"/>
      </w:pPr>
      <w:r>
        <w:rPr>
          <w:rFonts w:ascii="Times New Roman"/>
          <w:b w:val="false"/>
          <w:i w:val="false"/>
          <w:color w:val="000000"/>
          <w:sz w:val="28"/>
        </w:rPr>
        <w:t>
      правила составления смески целлюлозы.</w:t>
      </w:r>
    </w:p>
    <w:bookmarkEnd w:id="2204"/>
    <w:bookmarkStart w:name="z2209" w:id="2205"/>
    <w:p>
      <w:pPr>
        <w:spacing w:after="0"/>
        <w:ind w:left="0"/>
        <w:jc w:val="both"/>
      </w:pPr>
      <w:r>
        <w:rPr>
          <w:rFonts w:ascii="Times New Roman"/>
          <w:b w:val="false"/>
          <w:i w:val="false"/>
          <w:color w:val="000000"/>
          <w:sz w:val="28"/>
        </w:rPr>
        <w:t>
      35. Аппаратчик метоксилирования</w:t>
      </w:r>
    </w:p>
    <w:bookmarkEnd w:id="2205"/>
    <w:bookmarkStart w:name="z2210" w:id="2206"/>
    <w:p>
      <w:pPr>
        <w:spacing w:after="0"/>
        <w:ind w:left="0"/>
        <w:jc w:val="both"/>
      </w:pPr>
      <w:r>
        <w:rPr>
          <w:rFonts w:ascii="Times New Roman"/>
          <w:b w:val="false"/>
          <w:i w:val="false"/>
          <w:color w:val="000000"/>
          <w:sz w:val="28"/>
        </w:rPr>
        <w:t>
      Параграф 1. Аппаратчик метоксилирования, 3-й разряд</w:t>
      </w:r>
    </w:p>
    <w:bookmarkEnd w:id="2206"/>
    <w:bookmarkStart w:name="z2211" w:id="2207"/>
    <w:p>
      <w:pPr>
        <w:spacing w:after="0"/>
        <w:ind w:left="0"/>
        <w:jc w:val="both"/>
      </w:pPr>
      <w:r>
        <w:rPr>
          <w:rFonts w:ascii="Times New Roman"/>
          <w:b w:val="false"/>
          <w:i w:val="false"/>
          <w:color w:val="000000"/>
          <w:sz w:val="28"/>
        </w:rPr>
        <w:t>
      294. Характеристика работ:</w:t>
      </w:r>
    </w:p>
    <w:bookmarkEnd w:id="2207"/>
    <w:bookmarkStart w:name="z2212" w:id="2208"/>
    <w:p>
      <w:pPr>
        <w:spacing w:after="0"/>
        <w:ind w:left="0"/>
        <w:jc w:val="both"/>
      </w:pPr>
      <w:r>
        <w:rPr>
          <w:rFonts w:ascii="Times New Roman"/>
          <w:b w:val="false"/>
          <w:i w:val="false"/>
          <w:color w:val="000000"/>
          <w:sz w:val="28"/>
        </w:rPr>
        <w:t>
      выполнение отдельных операций процесса метоксилирования;</w:t>
      </w:r>
    </w:p>
    <w:bookmarkEnd w:id="2208"/>
    <w:bookmarkStart w:name="z2213" w:id="2209"/>
    <w:p>
      <w:pPr>
        <w:spacing w:after="0"/>
        <w:ind w:left="0"/>
        <w:jc w:val="both"/>
      </w:pPr>
      <w:r>
        <w:rPr>
          <w:rFonts w:ascii="Times New Roman"/>
          <w:b w:val="false"/>
          <w:i w:val="false"/>
          <w:color w:val="000000"/>
          <w:sz w:val="28"/>
        </w:rPr>
        <w:t>
      подготовка сырья и полуфабрикатов;</w:t>
      </w:r>
    </w:p>
    <w:bookmarkEnd w:id="2209"/>
    <w:bookmarkStart w:name="z2214" w:id="2210"/>
    <w:p>
      <w:pPr>
        <w:spacing w:after="0"/>
        <w:ind w:left="0"/>
        <w:jc w:val="both"/>
      </w:pPr>
      <w:r>
        <w:rPr>
          <w:rFonts w:ascii="Times New Roman"/>
          <w:b w:val="false"/>
          <w:i w:val="false"/>
          <w:color w:val="000000"/>
          <w:sz w:val="28"/>
        </w:rPr>
        <w:t>
      загрузка их в аппараты;</w:t>
      </w:r>
    </w:p>
    <w:bookmarkEnd w:id="2210"/>
    <w:bookmarkStart w:name="z2215" w:id="2211"/>
    <w:p>
      <w:pPr>
        <w:spacing w:after="0"/>
        <w:ind w:left="0"/>
        <w:jc w:val="both"/>
      </w:pPr>
      <w:r>
        <w:rPr>
          <w:rFonts w:ascii="Times New Roman"/>
          <w:b w:val="false"/>
          <w:i w:val="false"/>
          <w:color w:val="000000"/>
          <w:sz w:val="28"/>
        </w:rPr>
        <w:t>
      выгрузка готового продукта;</w:t>
      </w:r>
    </w:p>
    <w:bookmarkEnd w:id="2211"/>
    <w:bookmarkStart w:name="z2216" w:id="2212"/>
    <w:p>
      <w:pPr>
        <w:spacing w:after="0"/>
        <w:ind w:left="0"/>
        <w:jc w:val="both"/>
      </w:pPr>
      <w:r>
        <w:rPr>
          <w:rFonts w:ascii="Times New Roman"/>
          <w:b w:val="false"/>
          <w:i w:val="false"/>
          <w:color w:val="000000"/>
          <w:sz w:val="28"/>
        </w:rPr>
        <w:t>
      отбор проб;</w:t>
      </w:r>
    </w:p>
    <w:bookmarkEnd w:id="2212"/>
    <w:bookmarkStart w:name="z2217" w:id="2213"/>
    <w:p>
      <w:pPr>
        <w:spacing w:after="0"/>
        <w:ind w:left="0"/>
        <w:jc w:val="both"/>
      </w:pPr>
      <w:r>
        <w:rPr>
          <w:rFonts w:ascii="Times New Roman"/>
          <w:b w:val="false"/>
          <w:i w:val="false"/>
          <w:color w:val="000000"/>
          <w:sz w:val="28"/>
        </w:rPr>
        <w:t>
      обслуживание реакционного оборудования;</w:t>
      </w:r>
    </w:p>
    <w:bookmarkEnd w:id="2213"/>
    <w:bookmarkStart w:name="z2218" w:id="2214"/>
    <w:p>
      <w:pPr>
        <w:spacing w:after="0"/>
        <w:ind w:left="0"/>
        <w:jc w:val="both"/>
      </w:pPr>
      <w:r>
        <w:rPr>
          <w:rFonts w:ascii="Times New Roman"/>
          <w:b w:val="false"/>
          <w:i w:val="false"/>
          <w:color w:val="000000"/>
          <w:sz w:val="28"/>
        </w:rPr>
        <w:t>
      подготовка оборудования к работе.</w:t>
      </w:r>
    </w:p>
    <w:bookmarkEnd w:id="2214"/>
    <w:bookmarkStart w:name="z2219" w:id="2215"/>
    <w:p>
      <w:pPr>
        <w:spacing w:after="0"/>
        <w:ind w:left="0"/>
        <w:jc w:val="both"/>
      </w:pPr>
      <w:r>
        <w:rPr>
          <w:rFonts w:ascii="Times New Roman"/>
          <w:b w:val="false"/>
          <w:i w:val="false"/>
          <w:color w:val="000000"/>
          <w:sz w:val="28"/>
        </w:rPr>
        <w:t>
      295. Должен знать:</w:t>
      </w:r>
    </w:p>
    <w:bookmarkEnd w:id="2215"/>
    <w:bookmarkStart w:name="z2220" w:id="2216"/>
    <w:p>
      <w:pPr>
        <w:spacing w:after="0"/>
        <w:ind w:left="0"/>
        <w:jc w:val="both"/>
      </w:pPr>
      <w:r>
        <w:rPr>
          <w:rFonts w:ascii="Times New Roman"/>
          <w:b w:val="false"/>
          <w:i w:val="false"/>
          <w:color w:val="000000"/>
          <w:sz w:val="28"/>
        </w:rPr>
        <w:t>
      сущность технологического процесса метоксилирования;</w:t>
      </w:r>
    </w:p>
    <w:bookmarkEnd w:id="2216"/>
    <w:bookmarkStart w:name="z2221" w:id="2217"/>
    <w:p>
      <w:pPr>
        <w:spacing w:after="0"/>
        <w:ind w:left="0"/>
        <w:jc w:val="both"/>
      </w:pPr>
      <w:r>
        <w:rPr>
          <w:rFonts w:ascii="Times New Roman"/>
          <w:b w:val="false"/>
          <w:i w:val="false"/>
          <w:color w:val="000000"/>
          <w:sz w:val="28"/>
        </w:rPr>
        <w:t>
      принцип работы вспомогательного оборудования на обслуживаемом участке;</w:t>
      </w:r>
    </w:p>
    <w:bookmarkEnd w:id="2217"/>
    <w:bookmarkStart w:name="z2222" w:id="2218"/>
    <w:p>
      <w:pPr>
        <w:spacing w:after="0"/>
        <w:ind w:left="0"/>
        <w:jc w:val="both"/>
      </w:pPr>
      <w:r>
        <w:rPr>
          <w:rFonts w:ascii="Times New Roman"/>
          <w:b w:val="false"/>
          <w:i w:val="false"/>
          <w:color w:val="000000"/>
          <w:sz w:val="28"/>
        </w:rPr>
        <w:t>
      схему арматуры и коммуникаций;</w:t>
      </w:r>
    </w:p>
    <w:bookmarkEnd w:id="2218"/>
    <w:bookmarkStart w:name="z2223" w:id="2219"/>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2219"/>
    <w:bookmarkStart w:name="z2224" w:id="2220"/>
    <w:p>
      <w:pPr>
        <w:spacing w:after="0"/>
        <w:ind w:left="0"/>
        <w:jc w:val="both"/>
      </w:pPr>
      <w:r>
        <w:rPr>
          <w:rFonts w:ascii="Times New Roman"/>
          <w:b w:val="false"/>
          <w:i w:val="false"/>
          <w:color w:val="000000"/>
          <w:sz w:val="28"/>
        </w:rPr>
        <w:t>
      правила отбора проб.</w:t>
      </w:r>
    </w:p>
    <w:bookmarkEnd w:id="2220"/>
    <w:bookmarkStart w:name="z2225" w:id="2221"/>
    <w:p>
      <w:pPr>
        <w:spacing w:after="0"/>
        <w:ind w:left="0"/>
        <w:jc w:val="both"/>
      </w:pPr>
      <w:r>
        <w:rPr>
          <w:rFonts w:ascii="Times New Roman"/>
          <w:b w:val="false"/>
          <w:i w:val="false"/>
          <w:color w:val="000000"/>
          <w:sz w:val="28"/>
        </w:rPr>
        <w:t>
      Параграф 2. Аппаратчик метоксилирования, 4-й разряд</w:t>
      </w:r>
    </w:p>
    <w:bookmarkEnd w:id="2221"/>
    <w:bookmarkStart w:name="z2226" w:id="2222"/>
    <w:p>
      <w:pPr>
        <w:spacing w:after="0"/>
        <w:ind w:left="0"/>
        <w:jc w:val="both"/>
      </w:pPr>
      <w:r>
        <w:rPr>
          <w:rFonts w:ascii="Times New Roman"/>
          <w:b w:val="false"/>
          <w:i w:val="false"/>
          <w:color w:val="000000"/>
          <w:sz w:val="28"/>
        </w:rPr>
        <w:t>
      296. Характеристика работ:</w:t>
      </w:r>
    </w:p>
    <w:bookmarkEnd w:id="2222"/>
    <w:bookmarkStart w:name="z2227" w:id="2223"/>
    <w:p>
      <w:pPr>
        <w:spacing w:after="0"/>
        <w:ind w:left="0"/>
        <w:jc w:val="both"/>
      </w:pPr>
      <w:r>
        <w:rPr>
          <w:rFonts w:ascii="Times New Roman"/>
          <w:b w:val="false"/>
          <w:i w:val="false"/>
          <w:color w:val="000000"/>
          <w:sz w:val="28"/>
        </w:rPr>
        <w:t>
      ведение технологического процесса метоксилирования органических соединений;</w:t>
      </w:r>
    </w:p>
    <w:bookmarkEnd w:id="2223"/>
    <w:bookmarkStart w:name="z2228" w:id="2224"/>
    <w:p>
      <w:pPr>
        <w:spacing w:after="0"/>
        <w:ind w:left="0"/>
        <w:jc w:val="both"/>
      </w:pPr>
      <w:r>
        <w:rPr>
          <w:rFonts w:ascii="Times New Roman"/>
          <w:b w:val="false"/>
          <w:i w:val="false"/>
          <w:color w:val="000000"/>
          <w:sz w:val="28"/>
        </w:rPr>
        <w:t>
      дозировка сырья и полуфабрикатов, подача в реакционные аппараты, метоксилирование согласно утвержденному режиму, выгрузка реакционной массы или передача ее на другой технологический участок;</w:t>
      </w:r>
    </w:p>
    <w:bookmarkEnd w:id="2224"/>
    <w:bookmarkStart w:name="z2229" w:id="2225"/>
    <w:p>
      <w:pPr>
        <w:spacing w:after="0"/>
        <w:ind w:left="0"/>
        <w:jc w:val="both"/>
      </w:pPr>
      <w:r>
        <w:rPr>
          <w:rFonts w:ascii="Times New Roman"/>
          <w:b w:val="false"/>
          <w:i w:val="false"/>
          <w:color w:val="000000"/>
          <w:sz w:val="28"/>
        </w:rPr>
        <w:t>
      выполнение других процессов (получения метилата натрия, кристаллизации, отгонки, фильтрации, отстаивания, разделения слоев) предусмотренных технологической инструкцией;</w:t>
      </w:r>
    </w:p>
    <w:bookmarkEnd w:id="2225"/>
    <w:bookmarkStart w:name="z2230" w:id="2226"/>
    <w:p>
      <w:pPr>
        <w:spacing w:after="0"/>
        <w:ind w:left="0"/>
        <w:jc w:val="both"/>
      </w:pPr>
      <w:r>
        <w:rPr>
          <w:rFonts w:ascii="Times New Roman"/>
          <w:b w:val="false"/>
          <w:i w:val="false"/>
          <w:color w:val="000000"/>
          <w:sz w:val="28"/>
        </w:rPr>
        <w:t>
      подготовка, проверка герметичности и обслуживание арматуры, коммуникаций и оборудования: реакторов, делительных воронок, центрифуг, вакуум-аппаратов, фильтров и другой вспомогательной арматуры;</w:t>
      </w:r>
    </w:p>
    <w:bookmarkEnd w:id="2226"/>
    <w:bookmarkStart w:name="z2231" w:id="2227"/>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2227"/>
    <w:bookmarkStart w:name="z2232" w:id="2228"/>
    <w:p>
      <w:pPr>
        <w:spacing w:after="0"/>
        <w:ind w:left="0"/>
        <w:jc w:val="both"/>
      </w:pPr>
      <w:r>
        <w:rPr>
          <w:rFonts w:ascii="Times New Roman"/>
          <w:b w:val="false"/>
          <w:i w:val="false"/>
          <w:color w:val="000000"/>
          <w:sz w:val="28"/>
        </w:rPr>
        <w:t>
      учет расхода сырья, выхода продукции;</w:t>
      </w:r>
    </w:p>
    <w:bookmarkEnd w:id="2228"/>
    <w:bookmarkStart w:name="z2233" w:id="2229"/>
    <w:p>
      <w:pPr>
        <w:spacing w:after="0"/>
        <w:ind w:left="0"/>
        <w:jc w:val="both"/>
      </w:pPr>
      <w:r>
        <w:rPr>
          <w:rFonts w:ascii="Times New Roman"/>
          <w:b w:val="false"/>
          <w:i w:val="false"/>
          <w:color w:val="000000"/>
          <w:sz w:val="28"/>
        </w:rPr>
        <w:t>
      выполнение предусмотренных инструкцией анализов;</w:t>
      </w:r>
    </w:p>
    <w:bookmarkEnd w:id="2229"/>
    <w:bookmarkStart w:name="z2234" w:id="2230"/>
    <w:p>
      <w:pPr>
        <w:spacing w:after="0"/>
        <w:ind w:left="0"/>
        <w:jc w:val="both"/>
      </w:pPr>
      <w:r>
        <w:rPr>
          <w:rFonts w:ascii="Times New Roman"/>
          <w:b w:val="false"/>
          <w:i w:val="false"/>
          <w:color w:val="000000"/>
          <w:sz w:val="28"/>
        </w:rPr>
        <w:t>
      сдача и прием оборудования из ремонта.</w:t>
      </w:r>
    </w:p>
    <w:bookmarkEnd w:id="2230"/>
    <w:bookmarkStart w:name="z2235" w:id="2231"/>
    <w:p>
      <w:pPr>
        <w:spacing w:after="0"/>
        <w:ind w:left="0"/>
        <w:jc w:val="both"/>
      </w:pPr>
      <w:r>
        <w:rPr>
          <w:rFonts w:ascii="Times New Roman"/>
          <w:b w:val="false"/>
          <w:i w:val="false"/>
          <w:color w:val="000000"/>
          <w:sz w:val="28"/>
        </w:rPr>
        <w:t>
      297. Должен знать:</w:t>
      </w:r>
    </w:p>
    <w:bookmarkEnd w:id="2231"/>
    <w:bookmarkStart w:name="z2236" w:id="2232"/>
    <w:p>
      <w:pPr>
        <w:spacing w:after="0"/>
        <w:ind w:left="0"/>
        <w:jc w:val="both"/>
      </w:pPr>
      <w:r>
        <w:rPr>
          <w:rFonts w:ascii="Times New Roman"/>
          <w:b w:val="false"/>
          <w:i w:val="false"/>
          <w:color w:val="000000"/>
          <w:sz w:val="28"/>
        </w:rPr>
        <w:t>
      технологическую схему производства, нормальный технологический режим;</w:t>
      </w:r>
    </w:p>
    <w:bookmarkEnd w:id="2232"/>
    <w:bookmarkStart w:name="z2237" w:id="223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233"/>
    <w:bookmarkStart w:name="z2238" w:id="2234"/>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2234"/>
    <w:bookmarkStart w:name="z2239" w:id="2235"/>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 и предъявляемые к ним требования;</w:t>
      </w:r>
    </w:p>
    <w:bookmarkEnd w:id="2235"/>
    <w:bookmarkStart w:name="z2240" w:id="2236"/>
    <w:p>
      <w:pPr>
        <w:spacing w:after="0"/>
        <w:ind w:left="0"/>
        <w:jc w:val="both"/>
      </w:pPr>
      <w:r>
        <w:rPr>
          <w:rFonts w:ascii="Times New Roman"/>
          <w:b w:val="false"/>
          <w:i w:val="false"/>
          <w:color w:val="000000"/>
          <w:sz w:val="28"/>
        </w:rPr>
        <w:t>
      способы регулирования процесса метоксилирования;</w:t>
      </w:r>
    </w:p>
    <w:bookmarkEnd w:id="2236"/>
    <w:bookmarkStart w:name="z2241" w:id="2237"/>
    <w:p>
      <w:pPr>
        <w:spacing w:after="0"/>
        <w:ind w:left="0"/>
        <w:jc w:val="both"/>
      </w:pPr>
      <w:r>
        <w:rPr>
          <w:rFonts w:ascii="Times New Roman"/>
          <w:b w:val="false"/>
          <w:i w:val="false"/>
          <w:color w:val="000000"/>
          <w:sz w:val="28"/>
        </w:rPr>
        <w:t>
      правила отбора проб и методику проведения анализов.</w:t>
      </w:r>
    </w:p>
    <w:bookmarkEnd w:id="2237"/>
    <w:bookmarkStart w:name="z2242" w:id="2238"/>
    <w:p>
      <w:pPr>
        <w:spacing w:after="0"/>
        <w:ind w:left="0"/>
        <w:jc w:val="both"/>
      </w:pPr>
      <w:r>
        <w:rPr>
          <w:rFonts w:ascii="Times New Roman"/>
          <w:b w:val="false"/>
          <w:i w:val="false"/>
          <w:color w:val="000000"/>
          <w:sz w:val="28"/>
        </w:rPr>
        <w:t>
      Параграф 3. Аппаратчик метоксилирования, 5-й разряд</w:t>
      </w:r>
    </w:p>
    <w:bookmarkEnd w:id="2238"/>
    <w:bookmarkStart w:name="z2243" w:id="2239"/>
    <w:p>
      <w:pPr>
        <w:spacing w:after="0"/>
        <w:ind w:left="0"/>
        <w:jc w:val="both"/>
      </w:pPr>
      <w:r>
        <w:rPr>
          <w:rFonts w:ascii="Times New Roman"/>
          <w:b w:val="false"/>
          <w:i w:val="false"/>
          <w:color w:val="000000"/>
          <w:sz w:val="28"/>
        </w:rPr>
        <w:t>
      298. Характеристика работ:</w:t>
      </w:r>
    </w:p>
    <w:bookmarkEnd w:id="2239"/>
    <w:bookmarkStart w:name="z2244" w:id="2240"/>
    <w:p>
      <w:pPr>
        <w:spacing w:after="0"/>
        <w:ind w:left="0"/>
        <w:jc w:val="both"/>
      </w:pPr>
      <w:r>
        <w:rPr>
          <w:rFonts w:ascii="Times New Roman"/>
          <w:b w:val="false"/>
          <w:i w:val="false"/>
          <w:color w:val="000000"/>
          <w:sz w:val="28"/>
        </w:rPr>
        <w:t>
      ведение технологического процесса метоксилирования с одновременным руководством аппаратчиками более низкой квалификации;</w:t>
      </w:r>
    </w:p>
    <w:bookmarkEnd w:id="2240"/>
    <w:bookmarkStart w:name="z2245" w:id="2241"/>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2241"/>
    <w:bookmarkStart w:name="z2246" w:id="2242"/>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2242"/>
    <w:bookmarkStart w:name="z2247" w:id="2243"/>
    <w:p>
      <w:pPr>
        <w:spacing w:after="0"/>
        <w:ind w:left="0"/>
        <w:jc w:val="both"/>
      </w:pPr>
      <w:r>
        <w:rPr>
          <w:rFonts w:ascii="Times New Roman"/>
          <w:b w:val="false"/>
          <w:i w:val="false"/>
          <w:color w:val="000000"/>
          <w:sz w:val="28"/>
        </w:rPr>
        <w:t>
      проведение контрольных анализов;</w:t>
      </w:r>
    </w:p>
    <w:bookmarkEnd w:id="2243"/>
    <w:bookmarkStart w:name="z2248" w:id="2244"/>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2244"/>
    <w:bookmarkStart w:name="z2249" w:id="2245"/>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оборудования;</w:t>
      </w:r>
    </w:p>
    <w:bookmarkEnd w:id="2245"/>
    <w:bookmarkStart w:name="z2250" w:id="2246"/>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2246"/>
    <w:bookmarkStart w:name="z2251" w:id="2247"/>
    <w:p>
      <w:pPr>
        <w:spacing w:after="0"/>
        <w:ind w:left="0"/>
        <w:jc w:val="both"/>
      </w:pPr>
      <w:r>
        <w:rPr>
          <w:rFonts w:ascii="Times New Roman"/>
          <w:b w:val="false"/>
          <w:i w:val="false"/>
          <w:color w:val="000000"/>
          <w:sz w:val="28"/>
        </w:rPr>
        <w:t>
      299. Должен знать:</w:t>
      </w:r>
    </w:p>
    <w:bookmarkEnd w:id="2247"/>
    <w:bookmarkStart w:name="z2252" w:id="2248"/>
    <w:p>
      <w:pPr>
        <w:spacing w:after="0"/>
        <w:ind w:left="0"/>
        <w:jc w:val="both"/>
      </w:pPr>
      <w:r>
        <w:rPr>
          <w:rFonts w:ascii="Times New Roman"/>
          <w:b w:val="false"/>
          <w:i w:val="false"/>
          <w:color w:val="000000"/>
          <w:sz w:val="28"/>
        </w:rPr>
        <w:t>
      технологическую схему производства;</w:t>
      </w:r>
    </w:p>
    <w:bookmarkEnd w:id="2248"/>
    <w:bookmarkStart w:name="z2253" w:id="2249"/>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2249"/>
    <w:bookmarkStart w:name="z2254" w:id="2250"/>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2250"/>
    <w:bookmarkStart w:name="z2255" w:id="2251"/>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 и предъявляемые к ним технические требования;</w:t>
      </w:r>
    </w:p>
    <w:bookmarkEnd w:id="2251"/>
    <w:bookmarkStart w:name="z2256" w:id="2252"/>
    <w:p>
      <w:pPr>
        <w:spacing w:after="0"/>
        <w:ind w:left="0"/>
        <w:jc w:val="both"/>
      </w:pPr>
      <w:r>
        <w:rPr>
          <w:rFonts w:ascii="Times New Roman"/>
          <w:b w:val="false"/>
          <w:i w:val="false"/>
          <w:color w:val="000000"/>
          <w:sz w:val="28"/>
        </w:rPr>
        <w:t>
      способы регулирования процесса метоксилирования;</w:t>
      </w:r>
    </w:p>
    <w:bookmarkEnd w:id="2252"/>
    <w:bookmarkStart w:name="z2257" w:id="2253"/>
    <w:p>
      <w:pPr>
        <w:spacing w:after="0"/>
        <w:ind w:left="0"/>
        <w:jc w:val="both"/>
      </w:pPr>
      <w:r>
        <w:rPr>
          <w:rFonts w:ascii="Times New Roman"/>
          <w:b w:val="false"/>
          <w:i w:val="false"/>
          <w:color w:val="000000"/>
          <w:sz w:val="28"/>
        </w:rPr>
        <w:t>
      методику проведения анализов.</w:t>
      </w:r>
    </w:p>
    <w:bookmarkEnd w:id="2253"/>
    <w:bookmarkStart w:name="z2258" w:id="2254"/>
    <w:p>
      <w:pPr>
        <w:spacing w:after="0"/>
        <w:ind w:left="0"/>
        <w:jc w:val="both"/>
      </w:pPr>
      <w:r>
        <w:rPr>
          <w:rFonts w:ascii="Times New Roman"/>
          <w:b w:val="false"/>
          <w:i w:val="false"/>
          <w:color w:val="000000"/>
          <w:sz w:val="28"/>
        </w:rPr>
        <w:t>
      36. Аппаратчик мокрой классификации</w:t>
      </w:r>
    </w:p>
    <w:bookmarkEnd w:id="2254"/>
    <w:bookmarkStart w:name="z2259" w:id="2255"/>
    <w:p>
      <w:pPr>
        <w:spacing w:after="0"/>
        <w:ind w:left="0"/>
        <w:jc w:val="both"/>
      </w:pPr>
      <w:r>
        <w:rPr>
          <w:rFonts w:ascii="Times New Roman"/>
          <w:b w:val="false"/>
          <w:i w:val="false"/>
          <w:color w:val="000000"/>
          <w:sz w:val="28"/>
        </w:rPr>
        <w:t>
      Параграф 1. Аппаратчик мокрой классификации,</w:t>
      </w:r>
    </w:p>
    <w:bookmarkEnd w:id="2255"/>
    <w:p>
      <w:pPr>
        <w:spacing w:after="0"/>
        <w:ind w:left="0"/>
        <w:jc w:val="both"/>
      </w:pPr>
      <w:r>
        <w:rPr>
          <w:rFonts w:ascii="Times New Roman"/>
          <w:b w:val="false"/>
          <w:i w:val="false"/>
          <w:color w:val="000000"/>
          <w:sz w:val="28"/>
        </w:rPr>
        <w:t>
      3-й разряд</w:t>
      </w:r>
    </w:p>
    <w:bookmarkStart w:name="z2260" w:id="2256"/>
    <w:p>
      <w:pPr>
        <w:spacing w:after="0"/>
        <w:ind w:left="0"/>
        <w:jc w:val="both"/>
      </w:pPr>
      <w:r>
        <w:rPr>
          <w:rFonts w:ascii="Times New Roman"/>
          <w:b w:val="false"/>
          <w:i w:val="false"/>
          <w:color w:val="000000"/>
          <w:sz w:val="28"/>
        </w:rPr>
        <w:t>
      300. Характеристика работ:</w:t>
      </w:r>
    </w:p>
    <w:bookmarkEnd w:id="2256"/>
    <w:bookmarkStart w:name="z2261" w:id="2257"/>
    <w:p>
      <w:pPr>
        <w:spacing w:after="0"/>
        <w:ind w:left="0"/>
        <w:jc w:val="both"/>
      </w:pPr>
      <w:r>
        <w:rPr>
          <w:rFonts w:ascii="Times New Roman"/>
          <w:b w:val="false"/>
          <w:i w:val="false"/>
          <w:color w:val="000000"/>
          <w:sz w:val="28"/>
        </w:rPr>
        <w:t>
      ведение технологического процесса разделения продуктов на фракции по размеру зерен отстаиванием суспензий этих продуктов;</w:t>
      </w:r>
    </w:p>
    <w:bookmarkEnd w:id="2257"/>
    <w:bookmarkStart w:name="z2262" w:id="2258"/>
    <w:p>
      <w:pPr>
        <w:spacing w:after="0"/>
        <w:ind w:left="0"/>
        <w:jc w:val="both"/>
      </w:pPr>
      <w:r>
        <w:rPr>
          <w:rFonts w:ascii="Times New Roman"/>
          <w:b w:val="false"/>
          <w:i w:val="false"/>
          <w:color w:val="000000"/>
          <w:sz w:val="28"/>
        </w:rPr>
        <w:t>
      подготовка суспензии к процессу фракционирования;</w:t>
      </w:r>
    </w:p>
    <w:bookmarkEnd w:id="2258"/>
    <w:bookmarkStart w:name="z2263" w:id="2259"/>
    <w:p>
      <w:pPr>
        <w:spacing w:after="0"/>
        <w:ind w:left="0"/>
        <w:jc w:val="both"/>
      </w:pPr>
      <w:r>
        <w:rPr>
          <w:rFonts w:ascii="Times New Roman"/>
          <w:b w:val="false"/>
          <w:i w:val="false"/>
          <w:color w:val="000000"/>
          <w:sz w:val="28"/>
        </w:rPr>
        <w:t>
      прием материалов из отделения предварительного измельчения и отделения коллоидного помола;</w:t>
      </w:r>
    </w:p>
    <w:bookmarkEnd w:id="2259"/>
    <w:bookmarkStart w:name="z2264" w:id="2260"/>
    <w:p>
      <w:pPr>
        <w:spacing w:after="0"/>
        <w:ind w:left="0"/>
        <w:jc w:val="both"/>
      </w:pPr>
      <w:r>
        <w:rPr>
          <w:rFonts w:ascii="Times New Roman"/>
          <w:b w:val="false"/>
          <w:i w:val="false"/>
          <w:color w:val="000000"/>
          <w:sz w:val="28"/>
        </w:rPr>
        <w:t>
      разбавление, усреднение перемешиванием я стабилизация суспензий;</w:t>
      </w:r>
    </w:p>
    <w:bookmarkEnd w:id="2260"/>
    <w:bookmarkStart w:name="z2265" w:id="2261"/>
    <w:p>
      <w:pPr>
        <w:spacing w:after="0"/>
        <w:ind w:left="0"/>
        <w:jc w:val="both"/>
      </w:pPr>
      <w:r>
        <w:rPr>
          <w:rFonts w:ascii="Times New Roman"/>
          <w:b w:val="false"/>
          <w:i w:val="false"/>
          <w:color w:val="000000"/>
          <w:sz w:val="28"/>
        </w:rPr>
        <w:t>
      загрузка классификаторов;</w:t>
      </w:r>
    </w:p>
    <w:bookmarkEnd w:id="2261"/>
    <w:bookmarkStart w:name="z2266" w:id="2262"/>
    <w:p>
      <w:pPr>
        <w:spacing w:after="0"/>
        <w:ind w:left="0"/>
        <w:jc w:val="both"/>
      </w:pPr>
      <w:r>
        <w:rPr>
          <w:rFonts w:ascii="Times New Roman"/>
          <w:b w:val="false"/>
          <w:i w:val="false"/>
          <w:color w:val="000000"/>
          <w:sz w:val="28"/>
        </w:rPr>
        <w:t>
      разделение суспензий на фракции отстаиванием или при помощи сепарирующих и отстойных центрифуг;</w:t>
      </w:r>
    </w:p>
    <w:bookmarkEnd w:id="2262"/>
    <w:bookmarkStart w:name="z2267" w:id="2263"/>
    <w:p>
      <w:pPr>
        <w:spacing w:after="0"/>
        <w:ind w:left="0"/>
        <w:jc w:val="both"/>
      </w:pPr>
      <w:r>
        <w:rPr>
          <w:rFonts w:ascii="Times New Roman"/>
          <w:b w:val="false"/>
          <w:i w:val="false"/>
          <w:color w:val="000000"/>
          <w:sz w:val="28"/>
        </w:rPr>
        <w:t>
      наблюдение за однородностью, температурой суспензии;</w:t>
      </w:r>
    </w:p>
    <w:bookmarkEnd w:id="2263"/>
    <w:bookmarkStart w:name="z2268" w:id="2264"/>
    <w:p>
      <w:pPr>
        <w:spacing w:after="0"/>
        <w:ind w:left="0"/>
        <w:jc w:val="both"/>
      </w:pPr>
      <w:r>
        <w:rPr>
          <w:rFonts w:ascii="Times New Roman"/>
          <w:b w:val="false"/>
          <w:i w:val="false"/>
          <w:color w:val="000000"/>
          <w:sz w:val="28"/>
        </w:rPr>
        <w:t>
      обслуживание классификаторов, сепарирующих, отстойных и фильтрующих центрифуг, сборников, насосов, компрессоров, коммуникаций, арматуры;</w:t>
      </w:r>
    </w:p>
    <w:bookmarkEnd w:id="2264"/>
    <w:bookmarkStart w:name="z2269" w:id="2265"/>
    <w:p>
      <w:pPr>
        <w:spacing w:after="0"/>
        <w:ind w:left="0"/>
        <w:jc w:val="both"/>
      </w:pPr>
      <w:r>
        <w:rPr>
          <w:rFonts w:ascii="Times New Roman"/>
          <w:b w:val="false"/>
          <w:i w:val="false"/>
          <w:color w:val="000000"/>
          <w:sz w:val="28"/>
        </w:rPr>
        <w:t>
      подготовка оборудования к ремонту, прием из ремонта.</w:t>
      </w:r>
    </w:p>
    <w:bookmarkEnd w:id="2265"/>
    <w:bookmarkStart w:name="z2270" w:id="2266"/>
    <w:p>
      <w:pPr>
        <w:spacing w:after="0"/>
        <w:ind w:left="0"/>
        <w:jc w:val="both"/>
      </w:pPr>
      <w:r>
        <w:rPr>
          <w:rFonts w:ascii="Times New Roman"/>
          <w:b w:val="false"/>
          <w:i w:val="false"/>
          <w:color w:val="000000"/>
          <w:sz w:val="28"/>
        </w:rPr>
        <w:t>
      301. Должен знать:</w:t>
      </w:r>
    </w:p>
    <w:bookmarkEnd w:id="2266"/>
    <w:bookmarkStart w:name="z2271" w:id="2267"/>
    <w:p>
      <w:pPr>
        <w:spacing w:after="0"/>
        <w:ind w:left="0"/>
        <w:jc w:val="both"/>
      </w:pPr>
      <w:r>
        <w:rPr>
          <w:rFonts w:ascii="Times New Roman"/>
          <w:b w:val="false"/>
          <w:i w:val="false"/>
          <w:color w:val="000000"/>
          <w:sz w:val="28"/>
        </w:rPr>
        <w:t>
      технологическую схему производства;</w:t>
      </w:r>
    </w:p>
    <w:bookmarkEnd w:id="2267"/>
    <w:bookmarkStart w:name="z2272" w:id="2268"/>
    <w:p>
      <w:pPr>
        <w:spacing w:after="0"/>
        <w:ind w:left="0"/>
        <w:jc w:val="both"/>
      </w:pPr>
      <w:r>
        <w:rPr>
          <w:rFonts w:ascii="Times New Roman"/>
          <w:b w:val="false"/>
          <w:i w:val="false"/>
          <w:color w:val="000000"/>
          <w:sz w:val="28"/>
        </w:rPr>
        <w:t>
      параметры технологического режима;</w:t>
      </w:r>
    </w:p>
    <w:bookmarkEnd w:id="2268"/>
    <w:bookmarkStart w:name="z2273" w:id="2269"/>
    <w:p>
      <w:pPr>
        <w:spacing w:after="0"/>
        <w:ind w:left="0"/>
        <w:jc w:val="both"/>
      </w:pPr>
      <w:r>
        <w:rPr>
          <w:rFonts w:ascii="Times New Roman"/>
          <w:b w:val="false"/>
          <w:i w:val="false"/>
          <w:color w:val="000000"/>
          <w:sz w:val="28"/>
        </w:rPr>
        <w:t>
      физико-химические основы и сущность технологического процесса;</w:t>
      </w:r>
    </w:p>
    <w:bookmarkEnd w:id="2269"/>
    <w:bookmarkStart w:name="z2274" w:id="2270"/>
    <w:p>
      <w:pPr>
        <w:spacing w:after="0"/>
        <w:ind w:left="0"/>
        <w:jc w:val="both"/>
      </w:pPr>
      <w:r>
        <w:rPr>
          <w:rFonts w:ascii="Times New Roman"/>
          <w:b w:val="false"/>
          <w:i w:val="false"/>
          <w:color w:val="000000"/>
          <w:sz w:val="28"/>
        </w:rPr>
        <w:t>
      физико-химические и технологические свойства суспензий, коагуляторов и готовой продукции;</w:t>
      </w:r>
    </w:p>
    <w:bookmarkEnd w:id="2270"/>
    <w:bookmarkStart w:name="z2275" w:id="227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схему коммуникаций.</w:t>
      </w:r>
    </w:p>
    <w:bookmarkEnd w:id="2271"/>
    <w:bookmarkStart w:name="z2276" w:id="2272"/>
    <w:p>
      <w:pPr>
        <w:spacing w:after="0"/>
        <w:ind w:left="0"/>
        <w:jc w:val="both"/>
      </w:pPr>
      <w:r>
        <w:rPr>
          <w:rFonts w:ascii="Times New Roman"/>
          <w:b w:val="false"/>
          <w:i w:val="false"/>
          <w:color w:val="000000"/>
          <w:sz w:val="28"/>
        </w:rPr>
        <w:t>
      Параграф 2. Аппаратчик мокрой классификации,</w:t>
      </w:r>
    </w:p>
    <w:bookmarkEnd w:id="2272"/>
    <w:p>
      <w:pPr>
        <w:spacing w:after="0"/>
        <w:ind w:left="0"/>
        <w:jc w:val="both"/>
      </w:pPr>
      <w:r>
        <w:rPr>
          <w:rFonts w:ascii="Times New Roman"/>
          <w:b w:val="false"/>
          <w:i w:val="false"/>
          <w:color w:val="000000"/>
          <w:sz w:val="28"/>
        </w:rPr>
        <w:t>
      4-й разряд</w:t>
      </w:r>
    </w:p>
    <w:bookmarkStart w:name="z2277" w:id="2273"/>
    <w:p>
      <w:pPr>
        <w:spacing w:after="0"/>
        <w:ind w:left="0"/>
        <w:jc w:val="both"/>
      </w:pPr>
      <w:r>
        <w:rPr>
          <w:rFonts w:ascii="Times New Roman"/>
          <w:b w:val="false"/>
          <w:i w:val="false"/>
          <w:color w:val="000000"/>
          <w:sz w:val="28"/>
        </w:rPr>
        <w:t>
      302. Характеристика работ:</w:t>
      </w:r>
    </w:p>
    <w:bookmarkEnd w:id="2273"/>
    <w:bookmarkStart w:name="z2278" w:id="2274"/>
    <w:p>
      <w:pPr>
        <w:spacing w:after="0"/>
        <w:ind w:left="0"/>
        <w:jc w:val="both"/>
      </w:pPr>
      <w:r>
        <w:rPr>
          <w:rFonts w:ascii="Times New Roman"/>
          <w:b w:val="false"/>
          <w:i w:val="false"/>
          <w:color w:val="000000"/>
          <w:sz w:val="28"/>
        </w:rPr>
        <w:t>
      ведение технологического процесса мокрой классификации с одновременным руководством аппаратчиками более низкой квалификации;</w:t>
      </w:r>
    </w:p>
    <w:bookmarkEnd w:id="2274"/>
    <w:bookmarkStart w:name="z2279" w:id="2275"/>
    <w:p>
      <w:pPr>
        <w:spacing w:after="0"/>
        <w:ind w:left="0"/>
        <w:jc w:val="both"/>
      </w:pPr>
      <w:r>
        <w:rPr>
          <w:rFonts w:ascii="Times New Roman"/>
          <w:b w:val="false"/>
          <w:i w:val="false"/>
          <w:color w:val="000000"/>
          <w:sz w:val="28"/>
        </w:rPr>
        <w:t>
      расчет и точное соблюдение времени фракционирования для получения продукта заданной тонины с учетом его физико-химических свойств;</w:t>
      </w:r>
    </w:p>
    <w:bookmarkEnd w:id="2275"/>
    <w:bookmarkStart w:name="z2280" w:id="2276"/>
    <w:p>
      <w:pPr>
        <w:spacing w:after="0"/>
        <w:ind w:left="0"/>
        <w:jc w:val="both"/>
      </w:pPr>
      <w:r>
        <w:rPr>
          <w:rFonts w:ascii="Times New Roman"/>
          <w:b w:val="false"/>
          <w:i w:val="false"/>
          <w:color w:val="000000"/>
          <w:sz w:val="28"/>
        </w:rPr>
        <w:t>
      отбор суспензии, содержащей товарную фракцию;</w:t>
      </w:r>
    </w:p>
    <w:bookmarkEnd w:id="2276"/>
    <w:bookmarkStart w:name="z2281" w:id="2277"/>
    <w:p>
      <w:pPr>
        <w:spacing w:after="0"/>
        <w:ind w:left="0"/>
        <w:jc w:val="both"/>
      </w:pPr>
      <w:r>
        <w:rPr>
          <w:rFonts w:ascii="Times New Roman"/>
          <w:b w:val="false"/>
          <w:i w:val="false"/>
          <w:color w:val="000000"/>
          <w:sz w:val="28"/>
        </w:rPr>
        <w:t>
      определение необходимой для обезвоживания степени коагуляции суспензии, составление коагулянтов, коагуляция, отстаивание, слив осветленной жидкости, осушка продукта или передача сырого продукта в отделение центрифугирования;</w:t>
      </w:r>
    </w:p>
    <w:bookmarkEnd w:id="2277"/>
    <w:bookmarkStart w:name="z2282" w:id="2278"/>
    <w:p>
      <w:pPr>
        <w:spacing w:after="0"/>
        <w:ind w:left="0"/>
        <w:jc w:val="both"/>
      </w:pPr>
      <w:r>
        <w:rPr>
          <w:rFonts w:ascii="Times New Roman"/>
          <w:b w:val="false"/>
          <w:i w:val="false"/>
          <w:color w:val="000000"/>
          <w:sz w:val="28"/>
        </w:rPr>
        <w:t>
      контроль за соблюдением технологического. регламента по результатам анализа;</w:t>
      </w:r>
    </w:p>
    <w:bookmarkEnd w:id="2278"/>
    <w:bookmarkStart w:name="z2283" w:id="2279"/>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279"/>
    <w:bookmarkStart w:name="z2284" w:id="2280"/>
    <w:p>
      <w:pPr>
        <w:spacing w:after="0"/>
        <w:ind w:left="0"/>
        <w:jc w:val="both"/>
      </w:pPr>
      <w:r>
        <w:rPr>
          <w:rFonts w:ascii="Times New Roman"/>
          <w:b w:val="false"/>
          <w:i w:val="false"/>
          <w:color w:val="000000"/>
          <w:sz w:val="28"/>
        </w:rPr>
        <w:t>
      обслуживание вентиляционных установок и очистного сооружения типа трубы "Вентури" и другого закрепленного оборудования.</w:t>
      </w:r>
    </w:p>
    <w:bookmarkEnd w:id="2280"/>
    <w:bookmarkStart w:name="z2285" w:id="2281"/>
    <w:p>
      <w:pPr>
        <w:spacing w:after="0"/>
        <w:ind w:left="0"/>
        <w:jc w:val="both"/>
      </w:pPr>
      <w:r>
        <w:rPr>
          <w:rFonts w:ascii="Times New Roman"/>
          <w:b w:val="false"/>
          <w:i w:val="false"/>
          <w:color w:val="000000"/>
          <w:sz w:val="28"/>
        </w:rPr>
        <w:t>
      303. Должен знать:</w:t>
      </w:r>
    </w:p>
    <w:bookmarkEnd w:id="2281"/>
    <w:bookmarkStart w:name="z2286" w:id="2282"/>
    <w:p>
      <w:pPr>
        <w:spacing w:after="0"/>
        <w:ind w:left="0"/>
        <w:jc w:val="both"/>
      </w:pPr>
      <w:r>
        <w:rPr>
          <w:rFonts w:ascii="Times New Roman"/>
          <w:b w:val="false"/>
          <w:i w:val="false"/>
          <w:color w:val="000000"/>
          <w:sz w:val="28"/>
        </w:rPr>
        <w:t>
      технологическую схему производства;</w:t>
      </w:r>
    </w:p>
    <w:bookmarkEnd w:id="2282"/>
    <w:bookmarkStart w:name="z2287" w:id="2283"/>
    <w:p>
      <w:pPr>
        <w:spacing w:after="0"/>
        <w:ind w:left="0"/>
        <w:jc w:val="both"/>
      </w:pPr>
      <w:r>
        <w:rPr>
          <w:rFonts w:ascii="Times New Roman"/>
          <w:b w:val="false"/>
          <w:i w:val="false"/>
          <w:color w:val="000000"/>
          <w:sz w:val="28"/>
        </w:rPr>
        <w:t>
      параметры технологического режима;</w:t>
      </w:r>
    </w:p>
    <w:bookmarkEnd w:id="2283"/>
    <w:bookmarkStart w:name="z2288" w:id="2284"/>
    <w:p>
      <w:pPr>
        <w:spacing w:after="0"/>
        <w:ind w:left="0"/>
        <w:jc w:val="both"/>
      </w:pPr>
      <w:r>
        <w:rPr>
          <w:rFonts w:ascii="Times New Roman"/>
          <w:b w:val="false"/>
          <w:i w:val="false"/>
          <w:color w:val="000000"/>
          <w:sz w:val="28"/>
        </w:rPr>
        <w:t>
      физико-химические основы и сущность технологического процесса;</w:t>
      </w:r>
    </w:p>
    <w:bookmarkEnd w:id="2284"/>
    <w:bookmarkStart w:name="z2289" w:id="2285"/>
    <w:p>
      <w:pPr>
        <w:spacing w:after="0"/>
        <w:ind w:left="0"/>
        <w:jc w:val="both"/>
      </w:pPr>
      <w:r>
        <w:rPr>
          <w:rFonts w:ascii="Times New Roman"/>
          <w:b w:val="false"/>
          <w:i w:val="false"/>
          <w:color w:val="000000"/>
          <w:sz w:val="28"/>
        </w:rPr>
        <w:t>
      физико-химические и технологические свойства суспензий, коагуляторов и готовой продукции;</w:t>
      </w:r>
    </w:p>
    <w:bookmarkEnd w:id="2285"/>
    <w:bookmarkStart w:name="z2290" w:id="228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286"/>
    <w:bookmarkStart w:name="z2291" w:id="2287"/>
    <w:p>
      <w:pPr>
        <w:spacing w:after="0"/>
        <w:ind w:left="0"/>
        <w:jc w:val="both"/>
      </w:pPr>
      <w:r>
        <w:rPr>
          <w:rFonts w:ascii="Times New Roman"/>
          <w:b w:val="false"/>
          <w:i w:val="false"/>
          <w:color w:val="000000"/>
          <w:sz w:val="28"/>
        </w:rPr>
        <w:t>
      схему арматуры и коммуникации;</w:t>
      </w:r>
    </w:p>
    <w:bookmarkEnd w:id="2287"/>
    <w:bookmarkStart w:name="z2292" w:id="2288"/>
    <w:p>
      <w:pPr>
        <w:spacing w:after="0"/>
        <w:ind w:left="0"/>
        <w:jc w:val="both"/>
      </w:pPr>
      <w:r>
        <w:rPr>
          <w:rFonts w:ascii="Times New Roman"/>
          <w:b w:val="false"/>
          <w:i w:val="false"/>
          <w:color w:val="000000"/>
          <w:sz w:val="28"/>
        </w:rPr>
        <w:t>
      методику проведения анализов.</w:t>
      </w:r>
    </w:p>
    <w:bookmarkEnd w:id="2288"/>
    <w:bookmarkStart w:name="z2293" w:id="2289"/>
    <w:p>
      <w:pPr>
        <w:spacing w:after="0"/>
        <w:ind w:left="0"/>
        <w:jc w:val="both"/>
      </w:pPr>
      <w:r>
        <w:rPr>
          <w:rFonts w:ascii="Times New Roman"/>
          <w:b w:val="false"/>
          <w:i w:val="false"/>
          <w:color w:val="000000"/>
          <w:sz w:val="28"/>
        </w:rPr>
        <w:t>
      37. Аппаратчик нагрева теплоносителей</w:t>
      </w:r>
    </w:p>
    <w:bookmarkEnd w:id="2289"/>
    <w:bookmarkStart w:name="z2294" w:id="2290"/>
    <w:p>
      <w:pPr>
        <w:spacing w:after="0"/>
        <w:ind w:left="0"/>
        <w:jc w:val="both"/>
      </w:pPr>
      <w:r>
        <w:rPr>
          <w:rFonts w:ascii="Times New Roman"/>
          <w:b w:val="false"/>
          <w:i w:val="false"/>
          <w:color w:val="000000"/>
          <w:sz w:val="28"/>
        </w:rPr>
        <w:t>
      Параграф 1. Аппаратчик нагрева теплоносителей,</w:t>
      </w:r>
    </w:p>
    <w:bookmarkEnd w:id="2290"/>
    <w:p>
      <w:pPr>
        <w:spacing w:after="0"/>
        <w:ind w:left="0"/>
        <w:jc w:val="both"/>
      </w:pPr>
      <w:r>
        <w:rPr>
          <w:rFonts w:ascii="Times New Roman"/>
          <w:b w:val="false"/>
          <w:i w:val="false"/>
          <w:color w:val="000000"/>
          <w:sz w:val="28"/>
        </w:rPr>
        <w:t>
      3-й разряд</w:t>
      </w:r>
    </w:p>
    <w:bookmarkStart w:name="z2295" w:id="2291"/>
    <w:p>
      <w:pPr>
        <w:spacing w:after="0"/>
        <w:ind w:left="0"/>
        <w:jc w:val="both"/>
      </w:pPr>
      <w:r>
        <w:rPr>
          <w:rFonts w:ascii="Times New Roman"/>
          <w:b w:val="false"/>
          <w:i w:val="false"/>
          <w:color w:val="000000"/>
          <w:sz w:val="28"/>
        </w:rPr>
        <w:t>
      304. Характеристика работ:</w:t>
      </w:r>
    </w:p>
    <w:bookmarkEnd w:id="2291"/>
    <w:bookmarkStart w:name="z2296" w:id="2292"/>
    <w:p>
      <w:pPr>
        <w:spacing w:after="0"/>
        <w:ind w:left="0"/>
        <w:jc w:val="both"/>
      </w:pPr>
      <w:r>
        <w:rPr>
          <w:rFonts w:ascii="Times New Roman"/>
          <w:b w:val="false"/>
          <w:i w:val="false"/>
          <w:color w:val="000000"/>
          <w:sz w:val="28"/>
        </w:rPr>
        <w:t>
      ведение процесса нагрева органического теплоносителя под руководством аппаратчика более высокой квалификации или ведение процесса получения перегретого пара;</w:t>
      </w:r>
    </w:p>
    <w:bookmarkEnd w:id="2292"/>
    <w:bookmarkStart w:name="z2297" w:id="2293"/>
    <w:p>
      <w:pPr>
        <w:spacing w:after="0"/>
        <w:ind w:left="0"/>
        <w:jc w:val="both"/>
      </w:pPr>
      <w:r>
        <w:rPr>
          <w:rFonts w:ascii="Times New Roman"/>
          <w:b w:val="false"/>
          <w:i w:val="false"/>
          <w:color w:val="000000"/>
          <w:sz w:val="28"/>
        </w:rPr>
        <w:t>
      контроль и регулирование температуры, давления, расхода пара, электроэнергии при помощи средств автоматики и контрольно-измерительных приборов;</w:t>
      </w:r>
    </w:p>
    <w:bookmarkEnd w:id="2293"/>
    <w:bookmarkStart w:name="z2298" w:id="2294"/>
    <w:p>
      <w:pPr>
        <w:spacing w:after="0"/>
        <w:ind w:left="0"/>
        <w:jc w:val="both"/>
      </w:pPr>
      <w:r>
        <w:rPr>
          <w:rFonts w:ascii="Times New Roman"/>
          <w:b w:val="false"/>
          <w:i w:val="false"/>
          <w:color w:val="000000"/>
          <w:sz w:val="28"/>
        </w:rPr>
        <w:t>
      пуск и остановка установки;</w:t>
      </w:r>
    </w:p>
    <w:bookmarkEnd w:id="2294"/>
    <w:bookmarkStart w:name="z2299" w:id="2295"/>
    <w:p>
      <w:pPr>
        <w:spacing w:after="0"/>
        <w:ind w:left="0"/>
        <w:jc w:val="both"/>
      </w:pPr>
      <w:r>
        <w:rPr>
          <w:rFonts w:ascii="Times New Roman"/>
          <w:b w:val="false"/>
          <w:i w:val="false"/>
          <w:color w:val="000000"/>
          <w:sz w:val="28"/>
        </w:rPr>
        <w:t>
      учет расхода пара и электроэнергии;</w:t>
      </w:r>
    </w:p>
    <w:bookmarkEnd w:id="2295"/>
    <w:bookmarkStart w:name="z2300" w:id="2296"/>
    <w:p>
      <w:pPr>
        <w:spacing w:after="0"/>
        <w:ind w:left="0"/>
        <w:jc w:val="both"/>
      </w:pPr>
      <w:r>
        <w:rPr>
          <w:rFonts w:ascii="Times New Roman"/>
          <w:b w:val="false"/>
          <w:i w:val="false"/>
          <w:color w:val="000000"/>
          <w:sz w:val="28"/>
        </w:rPr>
        <w:t>
      устранение неисправностей в работе оборудования;</w:t>
      </w:r>
    </w:p>
    <w:bookmarkEnd w:id="2296"/>
    <w:bookmarkStart w:name="z2301" w:id="2297"/>
    <w:p>
      <w:pPr>
        <w:spacing w:after="0"/>
        <w:ind w:left="0"/>
        <w:jc w:val="both"/>
      </w:pPr>
      <w:r>
        <w:rPr>
          <w:rFonts w:ascii="Times New Roman"/>
          <w:b w:val="false"/>
          <w:i w:val="false"/>
          <w:color w:val="000000"/>
          <w:sz w:val="28"/>
        </w:rPr>
        <w:t>
      подготовка оборудования к ремонту.</w:t>
      </w:r>
    </w:p>
    <w:bookmarkEnd w:id="2297"/>
    <w:bookmarkStart w:name="z2302" w:id="2298"/>
    <w:p>
      <w:pPr>
        <w:spacing w:after="0"/>
        <w:ind w:left="0"/>
        <w:jc w:val="both"/>
      </w:pPr>
      <w:r>
        <w:rPr>
          <w:rFonts w:ascii="Times New Roman"/>
          <w:b w:val="false"/>
          <w:i w:val="false"/>
          <w:color w:val="000000"/>
          <w:sz w:val="28"/>
        </w:rPr>
        <w:t>
      305. Должен знать:</w:t>
      </w:r>
    </w:p>
    <w:bookmarkEnd w:id="2298"/>
    <w:bookmarkStart w:name="z2303" w:id="2299"/>
    <w:p>
      <w:pPr>
        <w:spacing w:after="0"/>
        <w:ind w:left="0"/>
        <w:jc w:val="both"/>
      </w:pPr>
      <w:r>
        <w:rPr>
          <w:rFonts w:ascii="Times New Roman"/>
          <w:b w:val="false"/>
          <w:i w:val="false"/>
          <w:color w:val="000000"/>
          <w:sz w:val="28"/>
        </w:rPr>
        <w:t>
      технологическую схему получения перегретого пара, нагревания органических теплоносителей;</w:t>
      </w:r>
    </w:p>
    <w:bookmarkEnd w:id="2299"/>
    <w:bookmarkStart w:name="z2304" w:id="2300"/>
    <w:p>
      <w:pPr>
        <w:spacing w:after="0"/>
        <w:ind w:left="0"/>
        <w:jc w:val="both"/>
      </w:pPr>
      <w:r>
        <w:rPr>
          <w:rFonts w:ascii="Times New Roman"/>
          <w:b w:val="false"/>
          <w:i w:val="false"/>
          <w:color w:val="000000"/>
          <w:sz w:val="28"/>
        </w:rPr>
        <w:t>
      параметры технологического режима установок и правила регулирования процесса;</w:t>
      </w:r>
    </w:p>
    <w:bookmarkEnd w:id="2300"/>
    <w:bookmarkStart w:name="z2305" w:id="2301"/>
    <w:p>
      <w:pPr>
        <w:spacing w:after="0"/>
        <w:ind w:left="0"/>
        <w:jc w:val="both"/>
      </w:pPr>
      <w:r>
        <w:rPr>
          <w:rFonts w:ascii="Times New Roman"/>
          <w:b w:val="false"/>
          <w:i w:val="false"/>
          <w:color w:val="000000"/>
          <w:sz w:val="28"/>
        </w:rPr>
        <w:t>
      правила приготовления смеси органических теплоносителей;</w:t>
      </w:r>
    </w:p>
    <w:bookmarkEnd w:id="2301"/>
    <w:bookmarkStart w:name="z2306" w:id="2302"/>
    <w:p>
      <w:pPr>
        <w:spacing w:after="0"/>
        <w:ind w:left="0"/>
        <w:jc w:val="both"/>
      </w:pPr>
      <w:r>
        <w:rPr>
          <w:rFonts w:ascii="Times New Roman"/>
          <w:b w:val="false"/>
          <w:i w:val="false"/>
          <w:color w:val="000000"/>
          <w:sz w:val="28"/>
        </w:rPr>
        <w:t>
      устройство, принцип действия котлов ВОТ и другого оборудования;</w:t>
      </w:r>
    </w:p>
    <w:bookmarkEnd w:id="2302"/>
    <w:bookmarkStart w:name="z2307" w:id="2303"/>
    <w:p>
      <w:pPr>
        <w:spacing w:after="0"/>
        <w:ind w:left="0"/>
        <w:jc w:val="both"/>
      </w:pPr>
      <w:r>
        <w:rPr>
          <w:rFonts w:ascii="Times New Roman"/>
          <w:b w:val="false"/>
          <w:i w:val="false"/>
          <w:color w:val="000000"/>
          <w:sz w:val="28"/>
        </w:rPr>
        <w:t>
      физико-химические свойства органических теплоносителей разных видов.</w:t>
      </w:r>
    </w:p>
    <w:bookmarkEnd w:id="2303"/>
    <w:bookmarkStart w:name="z2308" w:id="2304"/>
    <w:p>
      <w:pPr>
        <w:spacing w:after="0"/>
        <w:ind w:left="0"/>
        <w:jc w:val="both"/>
      </w:pPr>
      <w:r>
        <w:rPr>
          <w:rFonts w:ascii="Times New Roman"/>
          <w:b w:val="false"/>
          <w:i w:val="false"/>
          <w:color w:val="000000"/>
          <w:sz w:val="28"/>
        </w:rPr>
        <w:t>
      Параграф 2. Аппаратчик нагрева теплоносителей,</w:t>
      </w:r>
    </w:p>
    <w:bookmarkEnd w:id="2304"/>
    <w:p>
      <w:pPr>
        <w:spacing w:after="0"/>
        <w:ind w:left="0"/>
        <w:jc w:val="both"/>
      </w:pPr>
      <w:r>
        <w:rPr>
          <w:rFonts w:ascii="Times New Roman"/>
          <w:b w:val="false"/>
          <w:i w:val="false"/>
          <w:color w:val="000000"/>
          <w:sz w:val="28"/>
        </w:rPr>
        <w:t>
      4-й разряд</w:t>
      </w:r>
    </w:p>
    <w:bookmarkStart w:name="z2309" w:id="2305"/>
    <w:p>
      <w:pPr>
        <w:spacing w:after="0"/>
        <w:ind w:left="0"/>
        <w:jc w:val="both"/>
      </w:pPr>
      <w:r>
        <w:rPr>
          <w:rFonts w:ascii="Times New Roman"/>
          <w:b w:val="false"/>
          <w:i w:val="false"/>
          <w:color w:val="000000"/>
          <w:sz w:val="28"/>
        </w:rPr>
        <w:t>
      306. Характеристика работ:</w:t>
      </w:r>
    </w:p>
    <w:bookmarkEnd w:id="2305"/>
    <w:bookmarkStart w:name="z2310" w:id="2306"/>
    <w:p>
      <w:pPr>
        <w:spacing w:after="0"/>
        <w:ind w:left="0"/>
        <w:jc w:val="both"/>
      </w:pPr>
      <w:r>
        <w:rPr>
          <w:rFonts w:ascii="Times New Roman"/>
          <w:b w:val="false"/>
          <w:i w:val="false"/>
          <w:color w:val="000000"/>
          <w:sz w:val="28"/>
        </w:rPr>
        <w:t>
      ведение процесса нагрева технологических аппаратов путем подачи предварительно нагретого органического теплоносителя;</w:t>
      </w:r>
    </w:p>
    <w:bookmarkEnd w:id="2306"/>
    <w:bookmarkStart w:name="z2311" w:id="2307"/>
    <w:p>
      <w:pPr>
        <w:spacing w:after="0"/>
        <w:ind w:left="0"/>
        <w:jc w:val="both"/>
      </w:pPr>
      <w:r>
        <w:rPr>
          <w:rFonts w:ascii="Times New Roman"/>
          <w:b w:val="false"/>
          <w:i w:val="false"/>
          <w:color w:val="000000"/>
          <w:sz w:val="28"/>
        </w:rPr>
        <w:t>
      приготовление смеси теплоносителей и выпаривание влаги из этой смеси;</w:t>
      </w:r>
    </w:p>
    <w:bookmarkEnd w:id="2307"/>
    <w:bookmarkStart w:name="z2312" w:id="2308"/>
    <w:p>
      <w:pPr>
        <w:spacing w:after="0"/>
        <w:ind w:left="0"/>
        <w:jc w:val="both"/>
      </w:pPr>
      <w:r>
        <w:rPr>
          <w:rFonts w:ascii="Times New Roman"/>
          <w:b w:val="false"/>
          <w:i w:val="false"/>
          <w:color w:val="000000"/>
          <w:sz w:val="28"/>
        </w:rPr>
        <w:t>
      заполнение котлов, нагревание и испарение, подача на обогрев технологических аппаратов, подпитка котлов теплоносителем;</w:t>
      </w:r>
    </w:p>
    <w:bookmarkEnd w:id="2308"/>
    <w:bookmarkStart w:name="z2313" w:id="2309"/>
    <w:p>
      <w:pPr>
        <w:spacing w:after="0"/>
        <w:ind w:left="0"/>
        <w:jc w:val="both"/>
      </w:pPr>
      <w:r>
        <w:rPr>
          <w:rFonts w:ascii="Times New Roman"/>
          <w:b w:val="false"/>
          <w:i w:val="false"/>
          <w:color w:val="000000"/>
          <w:sz w:val="28"/>
        </w:rPr>
        <w:t>
      регенерация (ректификация) теплоносителя;</w:t>
      </w:r>
    </w:p>
    <w:bookmarkEnd w:id="2309"/>
    <w:bookmarkStart w:name="z2314" w:id="2310"/>
    <w:p>
      <w:pPr>
        <w:spacing w:after="0"/>
        <w:ind w:left="0"/>
        <w:jc w:val="both"/>
      </w:pPr>
      <w:r>
        <w:rPr>
          <w:rFonts w:ascii="Times New Roman"/>
          <w:b w:val="false"/>
          <w:i w:val="false"/>
          <w:color w:val="000000"/>
          <w:sz w:val="28"/>
        </w:rPr>
        <w:t>
      регулирование параметров технологического режима: давления, температуры, уровней циркуляции теплоносителя в системе обогрева, по показаниям контрольно-измерительных приборов;</w:t>
      </w:r>
    </w:p>
    <w:bookmarkEnd w:id="2310"/>
    <w:bookmarkStart w:name="z2315" w:id="2311"/>
    <w:p>
      <w:pPr>
        <w:spacing w:after="0"/>
        <w:ind w:left="0"/>
        <w:jc w:val="both"/>
      </w:pPr>
      <w:r>
        <w:rPr>
          <w:rFonts w:ascii="Times New Roman"/>
          <w:b w:val="false"/>
          <w:i w:val="false"/>
          <w:color w:val="000000"/>
          <w:sz w:val="28"/>
        </w:rPr>
        <w:t>
      регулирование работы горелок (форсунок) котлов, электрообогревательных приборов;</w:t>
      </w:r>
    </w:p>
    <w:bookmarkEnd w:id="2311"/>
    <w:bookmarkStart w:name="z2316" w:id="2312"/>
    <w:p>
      <w:pPr>
        <w:spacing w:after="0"/>
        <w:ind w:left="0"/>
        <w:jc w:val="both"/>
      </w:pPr>
      <w:r>
        <w:rPr>
          <w:rFonts w:ascii="Times New Roman"/>
          <w:b w:val="false"/>
          <w:i w:val="false"/>
          <w:color w:val="000000"/>
          <w:sz w:val="28"/>
        </w:rPr>
        <w:t>
      остановка и переключение оборудования;</w:t>
      </w:r>
    </w:p>
    <w:bookmarkEnd w:id="2312"/>
    <w:bookmarkStart w:name="z2317" w:id="2313"/>
    <w:p>
      <w:pPr>
        <w:spacing w:after="0"/>
        <w:ind w:left="0"/>
        <w:jc w:val="both"/>
      </w:pPr>
      <w:r>
        <w:rPr>
          <w:rFonts w:ascii="Times New Roman"/>
          <w:b w:val="false"/>
          <w:i w:val="false"/>
          <w:color w:val="000000"/>
          <w:sz w:val="28"/>
        </w:rPr>
        <w:t>
      обслуживание котлов, подпиточных баков, насосов, выпаривателей и другого оборудования;</w:t>
      </w:r>
    </w:p>
    <w:bookmarkEnd w:id="2313"/>
    <w:bookmarkStart w:name="z2318" w:id="2314"/>
    <w:p>
      <w:pPr>
        <w:spacing w:after="0"/>
        <w:ind w:left="0"/>
        <w:jc w:val="both"/>
      </w:pPr>
      <w:r>
        <w:rPr>
          <w:rFonts w:ascii="Times New Roman"/>
          <w:b w:val="false"/>
          <w:i w:val="false"/>
          <w:color w:val="000000"/>
          <w:sz w:val="28"/>
        </w:rPr>
        <w:t>
      обслуживание установок с различными теплоносителями;</w:t>
      </w:r>
    </w:p>
    <w:bookmarkEnd w:id="2314"/>
    <w:bookmarkStart w:name="z2319" w:id="2315"/>
    <w:p>
      <w:pPr>
        <w:spacing w:after="0"/>
        <w:ind w:left="0"/>
        <w:jc w:val="both"/>
      </w:pPr>
      <w:r>
        <w:rPr>
          <w:rFonts w:ascii="Times New Roman"/>
          <w:b w:val="false"/>
          <w:i w:val="false"/>
          <w:color w:val="000000"/>
          <w:sz w:val="28"/>
        </w:rPr>
        <w:t>
      предупреждение и устранение неисправностей оборудования и коммуникаций котельной ВОТ;</w:t>
      </w:r>
    </w:p>
    <w:bookmarkEnd w:id="2315"/>
    <w:bookmarkStart w:name="z2320" w:id="2316"/>
    <w:p>
      <w:pPr>
        <w:spacing w:after="0"/>
        <w:ind w:left="0"/>
        <w:jc w:val="both"/>
      </w:pPr>
      <w:r>
        <w:rPr>
          <w:rFonts w:ascii="Times New Roman"/>
          <w:b w:val="false"/>
          <w:i w:val="false"/>
          <w:color w:val="000000"/>
          <w:sz w:val="28"/>
        </w:rPr>
        <w:t>
      сдача и прием оборудования из ремонта;</w:t>
      </w:r>
    </w:p>
    <w:bookmarkEnd w:id="2316"/>
    <w:bookmarkStart w:name="z2321" w:id="2317"/>
    <w:p>
      <w:pPr>
        <w:spacing w:after="0"/>
        <w:ind w:left="0"/>
        <w:jc w:val="both"/>
      </w:pPr>
      <w:r>
        <w:rPr>
          <w:rFonts w:ascii="Times New Roman"/>
          <w:b w:val="false"/>
          <w:i w:val="false"/>
          <w:color w:val="000000"/>
          <w:sz w:val="28"/>
        </w:rPr>
        <w:t>
      руководство работой аппаратчиков более низкой квалификации.</w:t>
      </w:r>
    </w:p>
    <w:bookmarkEnd w:id="2317"/>
    <w:bookmarkStart w:name="z2322" w:id="2318"/>
    <w:p>
      <w:pPr>
        <w:spacing w:after="0"/>
        <w:ind w:left="0"/>
        <w:jc w:val="both"/>
      </w:pPr>
      <w:r>
        <w:rPr>
          <w:rFonts w:ascii="Times New Roman"/>
          <w:b w:val="false"/>
          <w:i w:val="false"/>
          <w:color w:val="000000"/>
          <w:sz w:val="28"/>
        </w:rPr>
        <w:t>
      307. Должен знать:</w:t>
      </w:r>
    </w:p>
    <w:bookmarkEnd w:id="2318"/>
    <w:bookmarkStart w:name="z2323" w:id="2319"/>
    <w:p>
      <w:pPr>
        <w:spacing w:after="0"/>
        <w:ind w:left="0"/>
        <w:jc w:val="both"/>
      </w:pPr>
      <w:r>
        <w:rPr>
          <w:rFonts w:ascii="Times New Roman"/>
          <w:b w:val="false"/>
          <w:i w:val="false"/>
          <w:color w:val="000000"/>
          <w:sz w:val="28"/>
        </w:rPr>
        <w:t>
      технологическую схему нагревания органических теплоносителей;</w:t>
      </w:r>
    </w:p>
    <w:bookmarkEnd w:id="2319"/>
    <w:bookmarkStart w:name="z2324" w:id="2320"/>
    <w:p>
      <w:pPr>
        <w:spacing w:after="0"/>
        <w:ind w:left="0"/>
        <w:jc w:val="both"/>
      </w:pPr>
      <w:r>
        <w:rPr>
          <w:rFonts w:ascii="Times New Roman"/>
          <w:b w:val="false"/>
          <w:i w:val="false"/>
          <w:color w:val="000000"/>
          <w:sz w:val="28"/>
        </w:rPr>
        <w:t>
      правила приготовления смеси органических теплоносителей;</w:t>
      </w:r>
    </w:p>
    <w:bookmarkEnd w:id="2320"/>
    <w:bookmarkStart w:name="z2325" w:id="2321"/>
    <w:p>
      <w:pPr>
        <w:spacing w:after="0"/>
        <w:ind w:left="0"/>
        <w:jc w:val="both"/>
      </w:pPr>
      <w:r>
        <w:rPr>
          <w:rFonts w:ascii="Times New Roman"/>
          <w:b w:val="false"/>
          <w:i w:val="false"/>
          <w:color w:val="000000"/>
          <w:sz w:val="28"/>
        </w:rPr>
        <w:t>
      устройство, принцип действия котлов ВОТ и другого оборудования;</w:t>
      </w:r>
    </w:p>
    <w:bookmarkEnd w:id="2321"/>
    <w:bookmarkStart w:name="z2326" w:id="2322"/>
    <w:p>
      <w:pPr>
        <w:spacing w:after="0"/>
        <w:ind w:left="0"/>
        <w:jc w:val="both"/>
      </w:pPr>
      <w:r>
        <w:rPr>
          <w:rFonts w:ascii="Times New Roman"/>
          <w:b w:val="false"/>
          <w:i w:val="false"/>
          <w:color w:val="000000"/>
          <w:sz w:val="28"/>
        </w:rPr>
        <w:t>
      физико-химические свойства органических теплоносителей разных видов;</w:t>
      </w:r>
    </w:p>
    <w:bookmarkEnd w:id="2322"/>
    <w:bookmarkStart w:name="z2327" w:id="2323"/>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2323"/>
    <w:bookmarkStart w:name="z2328" w:id="2324"/>
    <w:p>
      <w:pPr>
        <w:spacing w:after="0"/>
        <w:ind w:left="0"/>
        <w:jc w:val="both"/>
      </w:pPr>
      <w:r>
        <w:rPr>
          <w:rFonts w:ascii="Times New Roman"/>
          <w:b w:val="false"/>
          <w:i w:val="false"/>
          <w:color w:val="000000"/>
          <w:sz w:val="28"/>
        </w:rPr>
        <w:t>
      Параграф 3. Аппаратчик нагрева теплоносителей,</w:t>
      </w:r>
    </w:p>
    <w:bookmarkEnd w:id="2324"/>
    <w:p>
      <w:pPr>
        <w:spacing w:after="0"/>
        <w:ind w:left="0"/>
        <w:jc w:val="both"/>
      </w:pPr>
      <w:r>
        <w:rPr>
          <w:rFonts w:ascii="Times New Roman"/>
          <w:b w:val="false"/>
          <w:i w:val="false"/>
          <w:color w:val="000000"/>
          <w:sz w:val="28"/>
        </w:rPr>
        <w:t>
      5-й разряд</w:t>
      </w:r>
    </w:p>
    <w:bookmarkStart w:name="z2329" w:id="2325"/>
    <w:p>
      <w:pPr>
        <w:spacing w:after="0"/>
        <w:ind w:left="0"/>
        <w:jc w:val="both"/>
      </w:pPr>
      <w:r>
        <w:rPr>
          <w:rFonts w:ascii="Times New Roman"/>
          <w:b w:val="false"/>
          <w:i w:val="false"/>
          <w:color w:val="000000"/>
          <w:sz w:val="28"/>
        </w:rPr>
        <w:t>
      308. Характеристика работ:</w:t>
      </w:r>
    </w:p>
    <w:bookmarkEnd w:id="2325"/>
    <w:bookmarkStart w:name="z2330" w:id="2326"/>
    <w:p>
      <w:pPr>
        <w:spacing w:after="0"/>
        <w:ind w:left="0"/>
        <w:jc w:val="both"/>
      </w:pPr>
      <w:r>
        <w:rPr>
          <w:rFonts w:ascii="Times New Roman"/>
          <w:b w:val="false"/>
          <w:i w:val="false"/>
          <w:color w:val="000000"/>
          <w:sz w:val="28"/>
        </w:rPr>
        <w:t xml:space="preserve">
      ведение технологического процесса получения перегретой воды до температуры выше 100 </w:t>
      </w:r>
      <w:r>
        <w:rPr>
          <w:rFonts w:ascii="Times New Roman"/>
          <w:b w:val="false"/>
          <w:i w:val="false"/>
          <w:color w:val="000000"/>
          <w:vertAlign w:val="superscript"/>
        </w:rPr>
        <w:t>0</w:t>
      </w:r>
      <w:r>
        <w:rPr>
          <w:rFonts w:ascii="Times New Roman"/>
          <w:b w:val="false"/>
          <w:i w:val="false"/>
          <w:color w:val="000000"/>
          <w:sz w:val="28"/>
        </w:rPr>
        <w:t xml:space="preserve"> С в аккумуляторах-препараторах, работающих под избыточным давлением;</w:t>
      </w:r>
    </w:p>
    <w:bookmarkEnd w:id="2326"/>
    <w:bookmarkStart w:name="z2331" w:id="2327"/>
    <w:p>
      <w:pPr>
        <w:spacing w:after="0"/>
        <w:ind w:left="0"/>
        <w:jc w:val="both"/>
      </w:pPr>
      <w:r>
        <w:rPr>
          <w:rFonts w:ascii="Times New Roman"/>
          <w:b w:val="false"/>
          <w:i w:val="false"/>
          <w:color w:val="000000"/>
          <w:sz w:val="28"/>
        </w:rPr>
        <w:t>
      регулирование параметров технологического процесса: давления, температуры, расхода пара, перегретой воды со стационарного пульта управления;</w:t>
      </w:r>
    </w:p>
    <w:bookmarkEnd w:id="2327"/>
    <w:bookmarkStart w:name="z2332" w:id="2328"/>
    <w:p>
      <w:pPr>
        <w:spacing w:after="0"/>
        <w:ind w:left="0"/>
        <w:jc w:val="both"/>
      </w:pPr>
      <w:r>
        <w:rPr>
          <w:rFonts w:ascii="Times New Roman"/>
          <w:b w:val="false"/>
          <w:i w:val="false"/>
          <w:color w:val="000000"/>
          <w:sz w:val="28"/>
        </w:rPr>
        <w:t>
      обслуживание различных теплообменников, градирен и другого оборудования;</w:t>
      </w:r>
    </w:p>
    <w:bookmarkEnd w:id="2328"/>
    <w:bookmarkStart w:name="z2333" w:id="2329"/>
    <w:p>
      <w:pPr>
        <w:spacing w:after="0"/>
        <w:ind w:left="0"/>
        <w:jc w:val="both"/>
      </w:pPr>
      <w:r>
        <w:rPr>
          <w:rFonts w:ascii="Times New Roman"/>
          <w:b w:val="false"/>
          <w:i w:val="false"/>
          <w:color w:val="000000"/>
          <w:sz w:val="28"/>
        </w:rPr>
        <w:t>
      выявление, предупреждение и устранение неисправностей в работе оборудования.</w:t>
      </w:r>
    </w:p>
    <w:bookmarkEnd w:id="2329"/>
    <w:bookmarkStart w:name="z2334" w:id="2330"/>
    <w:p>
      <w:pPr>
        <w:spacing w:after="0"/>
        <w:ind w:left="0"/>
        <w:jc w:val="both"/>
      </w:pPr>
      <w:r>
        <w:rPr>
          <w:rFonts w:ascii="Times New Roman"/>
          <w:b w:val="false"/>
          <w:i w:val="false"/>
          <w:color w:val="000000"/>
          <w:sz w:val="28"/>
        </w:rPr>
        <w:t>
      309. Должен знать:</w:t>
      </w:r>
    </w:p>
    <w:bookmarkEnd w:id="2330"/>
    <w:bookmarkStart w:name="z2335" w:id="2331"/>
    <w:p>
      <w:pPr>
        <w:spacing w:after="0"/>
        <w:ind w:left="0"/>
        <w:jc w:val="both"/>
      </w:pPr>
      <w:r>
        <w:rPr>
          <w:rFonts w:ascii="Times New Roman"/>
          <w:b w:val="false"/>
          <w:i w:val="false"/>
          <w:color w:val="000000"/>
          <w:sz w:val="28"/>
        </w:rPr>
        <w:t>
      технологическую схему нагрева воды до перегретого состояния;</w:t>
      </w:r>
    </w:p>
    <w:bookmarkEnd w:id="2331"/>
    <w:bookmarkStart w:name="z2336" w:id="2332"/>
    <w:p>
      <w:pPr>
        <w:spacing w:after="0"/>
        <w:ind w:left="0"/>
        <w:jc w:val="both"/>
      </w:pPr>
      <w:r>
        <w:rPr>
          <w:rFonts w:ascii="Times New Roman"/>
          <w:b w:val="false"/>
          <w:i w:val="false"/>
          <w:color w:val="000000"/>
          <w:sz w:val="28"/>
        </w:rPr>
        <w:t>
      правила работы аппаратов, работающих под давлением;</w:t>
      </w:r>
    </w:p>
    <w:bookmarkEnd w:id="2332"/>
    <w:bookmarkStart w:name="z2337" w:id="2333"/>
    <w:p>
      <w:pPr>
        <w:spacing w:after="0"/>
        <w:ind w:left="0"/>
        <w:jc w:val="both"/>
      </w:pPr>
      <w:r>
        <w:rPr>
          <w:rFonts w:ascii="Times New Roman"/>
          <w:b w:val="false"/>
          <w:i w:val="false"/>
          <w:color w:val="000000"/>
          <w:sz w:val="28"/>
        </w:rPr>
        <w:t>
      правила котлонадзора;</w:t>
      </w:r>
    </w:p>
    <w:bookmarkEnd w:id="2333"/>
    <w:bookmarkStart w:name="z2338" w:id="2334"/>
    <w:p>
      <w:pPr>
        <w:spacing w:after="0"/>
        <w:ind w:left="0"/>
        <w:jc w:val="both"/>
      </w:pPr>
      <w:r>
        <w:rPr>
          <w:rFonts w:ascii="Times New Roman"/>
          <w:b w:val="false"/>
          <w:i w:val="false"/>
          <w:color w:val="000000"/>
          <w:sz w:val="28"/>
        </w:rPr>
        <w:t>
      принцип действия теплообменников, градирен, вентиляторов;</w:t>
      </w:r>
    </w:p>
    <w:bookmarkEnd w:id="2334"/>
    <w:bookmarkStart w:name="z2339" w:id="2335"/>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2335"/>
    <w:bookmarkStart w:name="z2340" w:id="2336"/>
    <w:p>
      <w:pPr>
        <w:spacing w:after="0"/>
        <w:ind w:left="0"/>
        <w:jc w:val="both"/>
      </w:pPr>
      <w:r>
        <w:rPr>
          <w:rFonts w:ascii="Times New Roman"/>
          <w:b w:val="false"/>
          <w:i w:val="false"/>
          <w:color w:val="000000"/>
          <w:sz w:val="28"/>
        </w:rPr>
        <w:t>
      38. Аппаратчик нейтрализации</w:t>
      </w:r>
    </w:p>
    <w:bookmarkEnd w:id="2336"/>
    <w:bookmarkStart w:name="z2341" w:id="2337"/>
    <w:p>
      <w:pPr>
        <w:spacing w:after="0"/>
        <w:ind w:left="0"/>
        <w:jc w:val="both"/>
      </w:pPr>
      <w:r>
        <w:rPr>
          <w:rFonts w:ascii="Times New Roman"/>
          <w:b w:val="false"/>
          <w:i w:val="false"/>
          <w:color w:val="000000"/>
          <w:sz w:val="28"/>
        </w:rPr>
        <w:t>
      Параграф 1.Аппаратчик нейтрализации, 2-й разряд</w:t>
      </w:r>
    </w:p>
    <w:bookmarkEnd w:id="2337"/>
    <w:bookmarkStart w:name="z2342" w:id="2338"/>
    <w:p>
      <w:pPr>
        <w:spacing w:after="0"/>
        <w:ind w:left="0"/>
        <w:jc w:val="both"/>
      </w:pPr>
      <w:r>
        <w:rPr>
          <w:rFonts w:ascii="Times New Roman"/>
          <w:b w:val="false"/>
          <w:i w:val="false"/>
          <w:color w:val="000000"/>
          <w:sz w:val="28"/>
        </w:rPr>
        <w:t>
      310. Характеристика работ:</w:t>
      </w:r>
    </w:p>
    <w:bookmarkEnd w:id="2338"/>
    <w:bookmarkStart w:name="z2343" w:id="2339"/>
    <w:p>
      <w:pPr>
        <w:spacing w:after="0"/>
        <w:ind w:left="0"/>
        <w:jc w:val="both"/>
      </w:pPr>
      <w:r>
        <w:rPr>
          <w:rFonts w:ascii="Times New Roman"/>
          <w:b w:val="false"/>
          <w:i w:val="false"/>
          <w:color w:val="000000"/>
          <w:sz w:val="28"/>
        </w:rPr>
        <w:t>
      выполнение отдельных операций технологического процесса нейтрализации кислот, различных растворов и других продуктов щелочью, аммиаком и другими нейтрализующими средствами или процесса нейтрализации щелочных растворов кислотами под руководством аппаратчика более высокой квалификации;</w:t>
      </w:r>
    </w:p>
    <w:bookmarkEnd w:id="2339"/>
    <w:bookmarkStart w:name="z2344" w:id="2340"/>
    <w:p>
      <w:pPr>
        <w:spacing w:after="0"/>
        <w:ind w:left="0"/>
        <w:jc w:val="both"/>
      </w:pPr>
      <w:r>
        <w:rPr>
          <w:rFonts w:ascii="Times New Roman"/>
          <w:b w:val="false"/>
          <w:i w:val="false"/>
          <w:color w:val="000000"/>
          <w:sz w:val="28"/>
        </w:rPr>
        <w:t>
      загрузка компонентов в аппарат;</w:t>
      </w:r>
    </w:p>
    <w:bookmarkEnd w:id="2340"/>
    <w:bookmarkStart w:name="z2345" w:id="2341"/>
    <w:p>
      <w:pPr>
        <w:spacing w:after="0"/>
        <w:ind w:left="0"/>
        <w:jc w:val="both"/>
      </w:pPr>
      <w:r>
        <w:rPr>
          <w:rFonts w:ascii="Times New Roman"/>
          <w:b w:val="false"/>
          <w:i w:val="false"/>
          <w:color w:val="000000"/>
          <w:sz w:val="28"/>
        </w:rPr>
        <w:t>
      выгрузка готового продукта;</w:t>
      </w:r>
    </w:p>
    <w:bookmarkEnd w:id="2341"/>
    <w:bookmarkStart w:name="z2346" w:id="2342"/>
    <w:p>
      <w:pPr>
        <w:spacing w:after="0"/>
        <w:ind w:left="0"/>
        <w:jc w:val="both"/>
      </w:pPr>
      <w:r>
        <w:rPr>
          <w:rFonts w:ascii="Times New Roman"/>
          <w:b w:val="false"/>
          <w:i w:val="false"/>
          <w:color w:val="000000"/>
          <w:sz w:val="28"/>
        </w:rPr>
        <w:t>
      отбор проб.</w:t>
      </w:r>
    </w:p>
    <w:bookmarkEnd w:id="2342"/>
    <w:bookmarkStart w:name="z2347" w:id="2343"/>
    <w:p>
      <w:pPr>
        <w:spacing w:after="0"/>
        <w:ind w:left="0"/>
        <w:jc w:val="both"/>
      </w:pPr>
      <w:r>
        <w:rPr>
          <w:rFonts w:ascii="Times New Roman"/>
          <w:b w:val="false"/>
          <w:i w:val="false"/>
          <w:color w:val="000000"/>
          <w:sz w:val="28"/>
        </w:rPr>
        <w:t>
      311. Должен знать:</w:t>
      </w:r>
    </w:p>
    <w:bookmarkEnd w:id="2343"/>
    <w:bookmarkStart w:name="z2348" w:id="2344"/>
    <w:p>
      <w:pPr>
        <w:spacing w:after="0"/>
        <w:ind w:left="0"/>
        <w:jc w:val="both"/>
      </w:pPr>
      <w:r>
        <w:rPr>
          <w:rFonts w:ascii="Times New Roman"/>
          <w:b w:val="false"/>
          <w:i w:val="false"/>
          <w:color w:val="000000"/>
          <w:sz w:val="28"/>
        </w:rPr>
        <w:t>
      технологическую схему производства;</w:t>
      </w:r>
    </w:p>
    <w:bookmarkEnd w:id="2344"/>
    <w:bookmarkStart w:name="z2349" w:id="2345"/>
    <w:p>
      <w:pPr>
        <w:spacing w:after="0"/>
        <w:ind w:left="0"/>
        <w:jc w:val="both"/>
      </w:pPr>
      <w:r>
        <w:rPr>
          <w:rFonts w:ascii="Times New Roman"/>
          <w:b w:val="false"/>
          <w:i w:val="false"/>
          <w:color w:val="000000"/>
          <w:sz w:val="28"/>
        </w:rPr>
        <w:t>
      устройство, принцип работы оборудования на обслуживаемом участке;</w:t>
      </w:r>
    </w:p>
    <w:bookmarkEnd w:id="2345"/>
    <w:bookmarkStart w:name="z2350" w:id="2346"/>
    <w:p>
      <w:pPr>
        <w:spacing w:after="0"/>
        <w:ind w:left="0"/>
        <w:jc w:val="both"/>
      </w:pPr>
      <w:r>
        <w:rPr>
          <w:rFonts w:ascii="Times New Roman"/>
          <w:b w:val="false"/>
          <w:i w:val="false"/>
          <w:color w:val="000000"/>
          <w:sz w:val="28"/>
        </w:rPr>
        <w:t>
      физико-химические свойства сырья.</w:t>
      </w:r>
    </w:p>
    <w:bookmarkEnd w:id="2346"/>
    <w:bookmarkStart w:name="z2351" w:id="2347"/>
    <w:p>
      <w:pPr>
        <w:spacing w:after="0"/>
        <w:ind w:left="0"/>
        <w:jc w:val="both"/>
      </w:pPr>
      <w:r>
        <w:rPr>
          <w:rFonts w:ascii="Times New Roman"/>
          <w:b w:val="false"/>
          <w:i w:val="false"/>
          <w:color w:val="000000"/>
          <w:sz w:val="28"/>
        </w:rPr>
        <w:t>
      Параграф 2. Аппаратчик нейтрализации, 3-й разряд</w:t>
      </w:r>
    </w:p>
    <w:bookmarkEnd w:id="2347"/>
    <w:bookmarkStart w:name="z2352" w:id="2348"/>
    <w:p>
      <w:pPr>
        <w:spacing w:after="0"/>
        <w:ind w:left="0"/>
        <w:jc w:val="both"/>
      </w:pPr>
      <w:r>
        <w:rPr>
          <w:rFonts w:ascii="Times New Roman"/>
          <w:b w:val="false"/>
          <w:i w:val="false"/>
          <w:color w:val="000000"/>
          <w:sz w:val="28"/>
        </w:rPr>
        <w:t>
      312. Характеристика работ:</w:t>
      </w:r>
    </w:p>
    <w:bookmarkEnd w:id="2348"/>
    <w:bookmarkStart w:name="z2353" w:id="2349"/>
    <w:p>
      <w:pPr>
        <w:spacing w:after="0"/>
        <w:ind w:left="0"/>
        <w:jc w:val="both"/>
      </w:pPr>
      <w:r>
        <w:rPr>
          <w:rFonts w:ascii="Times New Roman"/>
          <w:b w:val="false"/>
          <w:i w:val="false"/>
          <w:color w:val="000000"/>
          <w:sz w:val="28"/>
        </w:rPr>
        <w:t>
      ведение простого технологического процесса нейтрализации кислот, различных растворов и других продуктов щелочью, аммиаком и другими нейтрализующими средствами или процесса нейтрализации щелочных растворов кислотами;</w:t>
      </w:r>
    </w:p>
    <w:bookmarkEnd w:id="2349"/>
    <w:bookmarkStart w:name="z2354" w:id="2350"/>
    <w:p>
      <w:pPr>
        <w:spacing w:after="0"/>
        <w:ind w:left="0"/>
        <w:jc w:val="both"/>
      </w:pPr>
      <w:r>
        <w:rPr>
          <w:rFonts w:ascii="Times New Roman"/>
          <w:b w:val="false"/>
          <w:i w:val="false"/>
          <w:color w:val="000000"/>
          <w:sz w:val="28"/>
        </w:rPr>
        <w:t>
      приготовление нейтрализующих растворов: известкового молока, аммиачной воды, содового раствора и другие;</w:t>
      </w:r>
    </w:p>
    <w:bookmarkEnd w:id="2350"/>
    <w:bookmarkStart w:name="z2355" w:id="2351"/>
    <w:p>
      <w:pPr>
        <w:spacing w:after="0"/>
        <w:ind w:left="0"/>
        <w:jc w:val="both"/>
      </w:pPr>
      <w:r>
        <w:rPr>
          <w:rFonts w:ascii="Times New Roman"/>
          <w:b w:val="false"/>
          <w:i w:val="false"/>
          <w:color w:val="000000"/>
          <w:sz w:val="28"/>
        </w:rPr>
        <w:t>
      промывка сырья с доведением до стабильного рН;</w:t>
      </w:r>
    </w:p>
    <w:bookmarkEnd w:id="2351"/>
    <w:bookmarkStart w:name="z2356" w:id="2352"/>
    <w:p>
      <w:pPr>
        <w:spacing w:after="0"/>
        <w:ind w:left="0"/>
        <w:jc w:val="both"/>
      </w:pPr>
      <w:r>
        <w:rPr>
          <w:rFonts w:ascii="Times New Roman"/>
          <w:b w:val="false"/>
          <w:i w:val="false"/>
          <w:color w:val="000000"/>
          <w:sz w:val="28"/>
        </w:rPr>
        <w:t>
      перемешивание, отстаивание, фильтрация, отбеливание, выгрузка продукта, промывка реакционной массы от избыточной щелочи и кислоты, отжим массы, центрифугирование;</w:t>
      </w:r>
    </w:p>
    <w:bookmarkEnd w:id="2352"/>
    <w:bookmarkStart w:name="z2357" w:id="2353"/>
    <w:p>
      <w:pPr>
        <w:spacing w:after="0"/>
        <w:ind w:left="0"/>
        <w:jc w:val="both"/>
      </w:pPr>
      <w:r>
        <w:rPr>
          <w:rFonts w:ascii="Times New Roman"/>
          <w:b w:val="false"/>
          <w:i w:val="false"/>
          <w:color w:val="000000"/>
          <w:sz w:val="28"/>
        </w:rPr>
        <w:t>
      передача продукта на последующие операции;</w:t>
      </w:r>
    </w:p>
    <w:bookmarkEnd w:id="2353"/>
    <w:bookmarkStart w:name="z2358" w:id="2354"/>
    <w:p>
      <w:pPr>
        <w:spacing w:after="0"/>
        <w:ind w:left="0"/>
        <w:jc w:val="both"/>
      </w:pPr>
      <w:r>
        <w:rPr>
          <w:rFonts w:ascii="Times New Roman"/>
          <w:b w:val="false"/>
          <w:i w:val="false"/>
          <w:color w:val="000000"/>
          <w:sz w:val="28"/>
        </w:rPr>
        <w:t>
      регулирование параметров технологического процесса, предусмотренных технологическим регламентом: скорости подачи компонентов в аппарат, температуры (применяя в некоторых случаях охлаждение), концентрации и другие. по показаниям контрольно-измерительных приборов и результатам анализов;</w:t>
      </w:r>
    </w:p>
    <w:bookmarkEnd w:id="2354"/>
    <w:bookmarkStart w:name="z2359" w:id="2355"/>
    <w:p>
      <w:pPr>
        <w:spacing w:after="0"/>
        <w:ind w:left="0"/>
        <w:jc w:val="both"/>
      </w:pPr>
      <w:r>
        <w:rPr>
          <w:rFonts w:ascii="Times New Roman"/>
          <w:b w:val="false"/>
          <w:i w:val="false"/>
          <w:color w:val="000000"/>
          <w:sz w:val="28"/>
        </w:rPr>
        <w:t>
      проведение анализов;</w:t>
      </w:r>
    </w:p>
    <w:bookmarkEnd w:id="2355"/>
    <w:bookmarkStart w:name="z2360" w:id="2356"/>
    <w:p>
      <w:pPr>
        <w:spacing w:after="0"/>
        <w:ind w:left="0"/>
        <w:jc w:val="both"/>
      </w:pPr>
      <w:r>
        <w:rPr>
          <w:rFonts w:ascii="Times New Roman"/>
          <w:b w:val="false"/>
          <w:i w:val="false"/>
          <w:color w:val="000000"/>
          <w:sz w:val="28"/>
        </w:rPr>
        <w:t>
      обслуживание нейтрализаторов, смесителей, фильтров, теплообменников, центробежных насосов и другого оборудования;</w:t>
      </w:r>
    </w:p>
    <w:bookmarkEnd w:id="2356"/>
    <w:bookmarkStart w:name="z2361" w:id="2357"/>
    <w:p>
      <w:pPr>
        <w:spacing w:after="0"/>
        <w:ind w:left="0"/>
        <w:jc w:val="both"/>
      </w:pPr>
      <w:r>
        <w:rPr>
          <w:rFonts w:ascii="Times New Roman"/>
          <w:b w:val="false"/>
          <w:i w:val="false"/>
          <w:color w:val="000000"/>
          <w:sz w:val="28"/>
        </w:rPr>
        <w:t>
      промывка и дегазация оборудования, проверка герметичности системы перед пуском;</w:t>
      </w:r>
    </w:p>
    <w:bookmarkEnd w:id="2357"/>
    <w:bookmarkStart w:name="z2362" w:id="2358"/>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2358"/>
    <w:bookmarkStart w:name="z2363" w:id="2359"/>
    <w:p>
      <w:pPr>
        <w:spacing w:after="0"/>
        <w:ind w:left="0"/>
        <w:jc w:val="both"/>
      </w:pPr>
      <w:r>
        <w:rPr>
          <w:rFonts w:ascii="Times New Roman"/>
          <w:b w:val="false"/>
          <w:i w:val="false"/>
          <w:color w:val="000000"/>
          <w:sz w:val="28"/>
        </w:rPr>
        <w:t>
      расчет количества загружаемого сырья.</w:t>
      </w:r>
    </w:p>
    <w:bookmarkEnd w:id="2359"/>
    <w:bookmarkStart w:name="z2364" w:id="2360"/>
    <w:p>
      <w:pPr>
        <w:spacing w:after="0"/>
        <w:ind w:left="0"/>
        <w:jc w:val="both"/>
      </w:pPr>
      <w:r>
        <w:rPr>
          <w:rFonts w:ascii="Times New Roman"/>
          <w:b w:val="false"/>
          <w:i w:val="false"/>
          <w:color w:val="000000"/>
          <w:sz w:val="28"/>
        </w:rPr>
        <w:t>
      313. Должен знать:</w:t>
      </w:r>
    </w:p>
    <w:bookmarkEnd w:id="2360"/>
    <w:bookmarkStart w:name="z2365" w:id="2361"/>
    <w:p>
      <w:pPr>
        <w:spacing w:after="0"/>
        <w:ind w:left="0"/>
        <w:jc w:val="both"/>
      </w:pPr>
      <w:r>
        <w:rPr>
          <w:rFonts w:ascii="Times New Roman"/>
          <w:b w:val="false"/>
          <w:i w:val="false"/>
          <w:color w:val="000000"/>
          <w:sz w:val="28"/>
        </w:rPr>
        <w:t>
      технологическую схему производства;</w:t>
      </w:r>
    </w:p>
    <w:bookmarkEnd w:id="2361"/>
    <w:bookmarkStart w:name="z2366" w:id="2362"/>
    <w:p>
      <w:pPr>
        <w:spacing w:after="0"/>
        <w:ind w:left="0"/>
        <w:jc w:val="both"/>
      </w:pPr>
      <w:r>
        <w:rPr>
          <w:rFonts w:ascii="Times New Roman"/>
          <w:b w:val="false"/>
          <w:i w:val="false"/>
          <w:color w:val="000000"/>
          <w:sz w:val="28"/>
        </w:rPr>
        <w:t>
      сущность и правила ведения технологического процесса нейтрализации;</w:t>
      </w:r>
    </w:p>
    <w:bookmarkEnd w:id="2362"/>
    <w:bookmarkStart w:name="z2367" w:id="236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363"/>
    <w:bookmarkStart w:name="z2368" w:id="2364"/>
    <w:p>
      <w:pPr>
        <w:spacing w:after="0"/>
        <w:ind w:left="0"/>
        <w:jc w:val="both"/>
      </w:pPr>
      <w:r>
        <w:rPr>
          <w:rFonts w:ascii="Times New Roman"/>
          <w:b w:val="false"/>
          <w:i w:val="false"/>
          <w:color w:val="000000"/>
          <w:sz w:val="28"/>
        </w:rPr>
        <w:t>
      схему арматуры и коммуникаций;</w:t>
      </w:r>
    </w:p>
    <w:bookmarkEnd w:id="2364"/>
    <w:bookmarkStart w:name="z2369" w:id="2365"/>
    <w:p>
      <w:pPr>
        <w:spacing w:after="0"/>
        <w:ind w:left="0"/>
        <w:jc w:val="both"/>
      </w:pPr>
      <w:r>
        <w:rPr>
          <w:rFonts w:ascii="Times New Roman"/>
          <w:b w:val="false"/>
          <w:i w:val="false"/>
          <w:color w:val="000000"/>
          <w:sz w:val="28"/>
        </w:rPr>
        <w:t>
      физико-химические свойства сырья, готовой продукции;</w:t>
      </w:r>
    </w:p>
    <w:bookmarkEnd w:id="2365"/>
    <w:bookmarkStart w:name="z2370" w:id="2366"/>
    <w:p>
      <w:pPr>
        <w:spacing w:after="0"/>
        <w:ind w:left="0"/>
        <w:jc w:val="both"/>
      </w:pPr>
      <w:r>
        <w:rPr>
          <w:rFonts w:ascii="Times New Roman"/>
          <w:b w:val="false"/>
          <w:i w:val="false"/>
          <w:color w:val="000000"/>
          <w:sz w:val="28"/>
        </w:rPr>
        <w:t>
      правила отбора проб;</w:t>
      </w:r>
    </w:p>
    <w:bookmarkEnd w:id="2366"/>
    <w:bookmarkStart w:name="z2371" w:id="2367"/>
    <w:p>
      <w:pPr>
        <w:spacing w:after="0"/>
        <w:ind w:left="0"/>
        <w:jc w:val="both"/>
      </w:pPr>
      <w:r>
        <w:rPr>
          <w:rFonts w:ascii="Times New Roman"/>
          <w:b w:val="false"/>
          <w:i w:val="false"/>
          <w:color w:val="000000"/>
          <w:sz w:val="28"/>
        </w:rPr>
        <w:t>
      методику проведения анализов.</w:t>
      </w:r>
    </w:p>
    <w:bookmarkEnd w:id="2367"/>
    <w:bookmarkStart w:name="z2372" w:id="2368"/>
    <w:p>
      <w:pPr>
        <w:spacing w:after="0"/>
        <w:ind w:left="0"/>
        <w:jc w:val="both"/>
      </w:pPr>
      <w:r>
        <w:rPr>
          <w:rFonts w:ascii="Times New Roman"/>
          <w:b w:val="false"/>
          <w:i w:val="false"/>
          <w:color w:val="000000"/>
          <w:sz w:val="28"/>
        </w:rPr>
        <w:t>
      Параграф 3. Аппаратчик нейтрализации, 4-й разряд</w:t>
      </w:r>
    </w:p>
    <w:bookmarkEnd w:id="2368"/>
    <w:bookmarkStart w:name="z2373" w:id="2369"/>
    <w:p>
      <w:pPr>
        <w:spacing w:after="0"/>
        <w:ind w:left="0"/>
        <w:jc w:val="both"/>
      </w:pPr>
      <w:r>
        <w:rPr>
          <w:rFonts w:ascii="Times New Roman"/>
          <w:b w:val="false"/>
          <w:i w:val="false"/>
          <w:color w:val="000000"/>
          <w:sz w:val="28"/>
        </w:rPr>
        <w:t>
      314. Характеристика работ:</w:t>
      </w:r>
    </w:p>
    <w:bookmarkEnd w:id="2369"/>
    <w:bookmarkStart w:name="z2374" w:id="2370"/>
    <w:p>
      <w:pPr>
        <w:spacing w:after="0"/>
        <w:ind w:left="0"/>
        <w:jc w:val="both"/>
      </w:pPr>
      <w:r>
        <w:rPr>
          <w:rFonts w:ascii="Times New Roman"/>
          <w:b w:val="false"/>
          <w:i w:val="false"/>
          <w:color w:val="000000"/>
          <w:sz w:val="28"/>
        </w:rPr>
        <w:t>
      ведение сложного технологического процесса нейтрализации, а также простого процесса нейтрализации кислот, различных растворов и других продуктов щелочью, аммиаком и другими нейтрализующими средствами или процесса нейтрализации щелочных растворов кислотами с одновременным руководством аппаратчиками более низкой квалификации;</w:t>
      </w:r>
    </w:p>
    <w:bookmarkEnd w:id="2370"/>
    <w:bookmarkStart w:name="z2375" w:id="2371"/>
    <w:p>
      <w:pPr>
        <w:spacing w:after="0"/>
        <w:ind w:left="0"/>
        <w:jc w:val="both"/>
      </w:pPr>
      <w:r>
        <w:rPr>
          <w:rFonts w:ascii="Times New Roman"/>
          <w:b w:val="false"/>
          <w:i w:val="false"/>
          <w:color w:val="000000"/>
          <w:sz w:val="28"/>
        </w:rPr>
        <w:t>
      прием сырья и растворов в расходные емкости, нейтрализация до установленного рН;</w:t>
      </w:r>
    </w:p>
    <w:bookmarkEnd w:id="2371"/>
    <w:bookmarkStart w:name="z2376" w:id="2372"/>
    <w:p>
      <w:pPr>
        <w:spacing w:after="0"/>
        <w:ind w:left="0"/>
        <w:jc w:val="both"/>
      </w:pPr>
      <w:r>
        <w:rPr>
          <w:rFonts w:ascii="Times New Roman"/>
          <w:b w:val="false"/>
          <w:i w:val="false"/>
          <w:color w:val="000000"/>
          <w:sz w:val="28"/>
        </w:rPr>
        <w:t>
      разделение жирных кислот и солей путем отстоя и последующего расслаивания;</w:t>
      </w:r>
    </w:p>
    <w:bookmarkEnd w:id="2372"/>
    <w:bookmarkStart w:name="z2377" w:id="2373"/>
    <w:p>
      <w:pPr>
        <w:spacing w:after="0"/>
        <w:ind w:left="0"/>
        <w:jc w:val="both"/>
      </w:pPr>
      <w:r>
        <w:rPr>
          <w:rFonts w:ascii="Times New Roman"/>
          <w:b w:val="false"/>
          <w:i w:val="false"/>
          <w:color w:val="000000"/>
          <w:sz w:val="28"/>
        </w:rPr>
        <w:t>
      промывка жирных кислот в промывателе серной кислотой и водой;</w:t>
      </w:r>
    </w:p>
    <w:bookmarkEnd w:id="2373"/>
    <w:bookmarkStart w:name="z2378" w:id="2374"/>
    <w:p>
      <w:pPr>
        <w:spacing w:after="0"/>
        <w:ind w:left="0"/>
        <w:jc w:val="both"/>
      </w:pPr>
      <w:r>
        <w:rPr>
          <w:rFonts w:ascii="Times New Roman"/>
          <w:b w:val="false"/>
          <w:i w:val="false"/>
          <w:color w:val="000000"/>
          <w:sz w:val="28"/>
        </w:rPr>
        <w:t>
      регенерация фильтров;</w:t>
      </w:r>
    </w:p>
    <w:bookmarkEnd w:id="2374"/>
    <w:bookmarkStart w:name="z2379" w:id="2375"/>
    <w:p>
      <w:pPr>
        <w:spacing w:after="0"/>
        <w:ind w:left="0"/>
        <w:jc w:val="both"/>
      </w:pPr>
      <w:r>
        <w:rPr>
          <w:rFonts w:ascii="Times New Roman"/>
          <w:b w:val="false"/>
          <w:i w:val="false"/>
          <w:color w:val="000000"/>
          <w:sz w:val="28"/>
        </w:rPr>
        <w:t>
      передача растворов на дальнейшую переработку.</w:t>
      </w:r>
    </w:p>
    <w:bookmarkEnd w:id="2375"/>
    <w:bookmarkStart w:name="z2380" w:id="2376"/>
    <w:p>
      <w:pPr>
        <w:spacing w:after="0"/>
        <w:ind w:left="0"/>
        <w:jc w:val="both"/>
      </w:pPr>
      <w:r>
        <w:rPr>
          <w:rFonts w:ascii="Times New Roman"/>
          <w:b w:val="false"/>
          <w:i w:val="false"/>
          <w:color w:val="000000"/>
          <w:sz w:val="28"/>
        </w:rPr>
        <w:t>
      315. Должен знать:</w:t>
      </w:r>
    </w:p>
    <w:bookmarkEnd w:id="2376"/>
    <w:bookmarkStart w:name="z2381" w:id="2377"/>
    <w:p>
      <w:pPr>
        <w:spacing w:after="0"/>
        <w:ind w:left="0"/>
        <w:jc w:val="both"/>
      </w:pPr>
      <w:r>
        <w:rPr>
          <w:rFonts w:ascii="Times New Roman"/>
          <w:b w:val="false"/>
          <w:i w:val="false"/>
          <w:color w:val="000000"/>
          <w:sz w:val="28"/>
        </w:rPr>
        <w:t>
      технологическую схему производства, сущность и правила ведения технологического процесса нейтрализации;</w:t>
      </w:r>
    </w:p>
    <w:bookmarkEnd w:id="2377"/>
    <w:bookmarkStart w:name="z2382" w:id="237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378"/>
    <w:bookmarkStart w:name="z2383" w:id="2379"/>
    <w:p>
      <w:pPr>
        <w:spacing w:after="0"/>
        <w:ind w:left="0"/>
        <w:jc w:val="both"/>
      </w:pPr>
      <w:r>
        <w:rPr>
          <w:rFonts w:ascii="Times New Roman"/>
          <w:b w:val="false"/>
          <w:i w:val="false"/>
          <w:color w:val="000000"/>
          <w:sz w:val="28"/>
        </w:rPr>
        <w:t>
      схему арматуры и коммуникаций;</w:t>
      </w:r>
    </w:p>
    <w:bookmarkEnd w:id="2379"/>
    <w:bookmarkStart w:name="z2384" w:id="2380"/>
    <w:p>
      <w:pPr>
        <w:spacing w:after="0"/>
        <w:ind w:left="0"/>
        <w:jc w:val="both"/>
      </w:pPr>
      <w:r>
        <w:rPr>
          <w:rFonts w:ascii="Times New Roman"/>
          <w:b w:val="false"/>
          <w:i w:val="false"/>
          <w:color w:val="000000"/>
          <w:sz w:val="28"/>
        </w:rPr>
        <w:t>
      физико-химические свойства сырья, готовой продукции, методику проведения анализов.</w:t>
      </w:r>
    </w:p>
    <w:bookmarkEnd w:id="2380"/>
    <w:bookmarkStart w:name="z2385" w:id="2381"/>
    <w:p>
      <w:pPr>
        <w:spacing w:after="0"/>
        <w:ind w:left="0"/>
        <w:jc w:val="both"/>
      </w:pPr>
      <w:r>
        <w:rPr>
          <w:rFonts w:ascii="Times New Roman"/>
          <w:b w:val="false"/>
          <w:i w:val="false"/>
          <w:color w:val="000000"/>
          <w:sz w:val="28"/>
        </w:rPr>
        <w:t>
      316. Примеры работ:</w:t>
      </w:r>
    </w:p>
    <w:bookmarkEnd w:id="2381"/>
    <w:bookmarkStart w:name="z2386" w:id="2382"/>
    <w:p>
      <w:pPr>
        <w:spacing w:after="0"/>
        <w:ind w:left="0"/>
        <w:jc w:val="both"/>
      </w:pPr>
      <w:r>
        <w:rPr>
          <w:rFonts w:ascii="Times New Roman"/>
          <w:b w:val="false"/>
          <w:i w:val="false"/>
          <w:color w:val="000000"/>
          <w:sz w:val="28"/>
        </w:rPr>
        <w:t>
      1) ведение процесса нейтрализации щелочами жирных кислот в производстве себациновой кислоты и моно-эфиров в производстве пластификаторов, нейтрализация кислых стоков содовым раствором,</w:t>
      </w:r>
    </w:p>
    <w:bookmarkEnd w:id="2382"/>
    <w:bookmarkStart w:name="z2387" w:id="2383"/>
    <w:p>
      <w:pPr>
        <w:spacing w:after="0"/>
        <w:ind w:left="0"/>
        <w:jc w:val="both"/>
      </w:pPr>
      <w:r>
        <w:rPr>
          <w:rFonts w:ascii="Times New Roman"/>
          <w:b w:val="false"/>
          <w:i w:val="false"/>
          <w:color w:val="000000"/>
          <w:sz w:val="28"/>
        </w:rPr>
        <w:t>
      2) ведение процесса нейтрализации и руководство аппаратчиками в производствах: барбитуратов, сульфамидов, аминазина, котарнина, гистидина, пиперазина, цистамина, салициловых препаратов, ионообменных смол, циануровой кислоты.</w:t>
      </w:r>
    </w:p>
    <w:bookmarkEnd w:id="2383"/>
    <w:bookmarkStart w:name="z2388" w:id="2384"/>
    <w:p>
      <w:pPr>
        <w:spacing w:after="0"/>
        <w:ind w:left="0"/>
        <w:jc w:val="both"/>
      </w:pPr>
      <w:r>
        <w:rPr>
          <w:rFonts w:ascii="Times New Roman"/>
          <w:b w:val="false"/>
          <w:i w:val="false"/>
          <w:color w:val="000000"/>
          <w:sz w:val="28"/>
        </w:rPr>
        <w:t>
      Параграф 3. Аппаратчик нейтрализации, 5-й разряд</w:t>
      </w:r>
    </w:p>
    <w:bookmarkEnd w:id="2384"/>
    <w:bookmarkStart w:name="z2389" w:id="2385"/>
    <w:p>
      <w:pPr>
        <w:spacing w:after="0"/>
        <w:ind w:left="0"/>
        <w:jc w:val="both"/>
      </w:pPr>
      <w:r>
        <w:rPr>
          <w:rFonts w:ascii="Times New Roman"/>
          <w:b w:val="false"/>
          <w:i w:val="false"/>
          <w:color w:val="000000"/>
          <w:sz w:val="28"/>
        </w:rPr>
        <w:t>
      317. Характеристика работ:</w:t>
      </w:r>
    </w:p>
    <w:bookmarkEnd w:id="2385"/>
    <w:bookmarkStart w:name="z2390" w:id="2386"/>
    <w:p>
      <w:pPr>
        <w:spacing w:after="0"/>
        <w:ind w:left="0"/>
        <w:jc w:val="both"/>
      </w:pPr>
      <w:r>
        <w:rPr>
          <w:rFonts w:ascii="Times New Roman"/>
          <w:b w:val="false"/>
          <w:i w:val="false"/>
          <w:color w:val="000000"/>
          <w:sz w:val="28"/>
        </w:rPr>
        <w:t>
      ведение сложного процесса нейтрализации с одновременным руководством аппаратчиками более низкой квалификации;</w:t>
      </w:r>
    </w:p>
    <w:bookmarkEnd w:id="2386"/>
    <w:bookmarkStart w:name="z2391" w:id="2387"/>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387"/>
    <w:bookmarkStart w:name="z2392" w:id="2388"/>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2388"/>
    <w:bookmarkStart w:name="z2393" w:id="2389"/>
    <w:p>
      <w:pPr>
        <w:spacing w:after="0"/>
        <w:ind w:left="0"/>
        <w:jc w:val="both"/>
      </w:pPr>
      <w:r>
        <w:rPr>
          <w:rFonts w:ascii="Times New Roman"/>
          <w:b w:val="false"/>
          <w:i w:val="false"/>
          <w:color w:val="000000"/>
          <w:sz w:val="28"/>
        </w:rPr>
        <w:t>
      наблюдение за состоянием оборудования;</w:t>
      </w:r>
    </w:p>
    <w:bookmarkEnd w:id="2389"/>
    <w:bookmarkStart w:name="z2394" w:id="2390"/>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2390"/>
    <w:bookmarkStart w:name="z2395" w:id="2391"/>
    <w:p>
      <w:pPr>
        <w:spacing w:after="0"/>
        <w:ind w:left="0"/>
        <w:jc w:val="both"/>
      </w:pPr>
      <w:r>
        <w:rPr>
          <w:rFonts w:ascii="Times New Roman"/>
          <w:b w:val="false"/>
          <w:i w:val="false"/>
          <w:color w:val="000000"/>
          <w:sz w:val="28"/>
        </w:rPr>
        <w:t>
      участие в ремонтных работах.</w:t>
      </w:r>
    </w:p>
    <w:bookmarkEnd w:id="2391"/>
    <w:bookmarkStart w:name="z2396" w:id="2392"/>
    <w:p>
      <w:pPr>
        <w:spacing w:after="0"/>
        <w:ind w:left="0"/>
        <w:jc w:val="both"/>
      </w:pPr>
      <w:r>
        <w:rPr>
          <w:rFonts w:ascii="Times New Roman"/>
          <w:b w:val="false"/>
          <w:i w:val="false"/>
          <w:color w:val="000000"/>
          <w:sz w:val="28"/>
        </w:rPr>
        <w:t>
      318. Должен знать:</w:t>
      </w:r>
    </w:p>
    <w:bookmarkEnd w:id="2392"/>
    <w:bookmarkStart w:name="z2397" w:id="2393"/>
    <w:p>
      <w:pPr>
        <w:spacing w:after="0"/>
        <w:ind w:left="0"/>
        <w:jc w:val="both"/>
      </w:pPr>
      <w:r>
        <w:rPr>
          <w:rFonts w:ascii="Times New Roman"/>
          <w:b w:val="false"/>
          <w:i w:val="false"/>
          <w:color w:val="000000"/>
          <w:sz w:val="28"/>
        </w:rPr>
        <w:t>
      технологическую схему производства;</w:t>
      </w:r>
    </w:p>
    <w:bookmarkEnd w:id="2393"/>
    <w:bookmarkStart w:name="z2398" w:id="2394"/>
    <w:p>
      <w:pPr>
        <w:spacing w:after="0"/>
        <w:ind w:left="0"/>
        <w:jc w:val="both"/>
      </w:pPr>
      <w:r>
        <w:rPr>
          <w:rFonts w:ascii="Times New Roman"/>
          <w:b w:val="false"/>
          <w:i w:val="false"/>
          <w:color w:val="000000"/>
          <w:sz w:val="28"/>
        </w:rPr>
        <w:t>
      правила ведения технологического процесса нейтрализации;</w:t>
      </w:r>
    </w:p>
    <w:bookmarkEnd w:id="2394"/>
    <w:bookmarkStart w:name="z2399" w:id="2395"/>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2395"/>
    <w:bookmarkStart w:name="z2400" w:id="2396"/>
    <w:p>
      <w:pPr>
        <w:spacing w:after="0"/>
        <w:ind w:left="0"/>
        <w:jc w:val="both"/>
      </w:pPr>
      <w:r>
        <w:rPr>
          <w:rFonts w:ascii="Times New Roman"/>
          <w:b w:val="false"/>
          <w:i w:val="false"/>
          <w:color w:val="000000"/>
          <w:sz w:val="28"/>
        </w:rPr>
        <w:t>
      схему арматуры и коммуникаций;</w:t>
      </w:r>
    </w:p>
    <w:bookmarkEnd w:id="2396"/>
    <w:bookmarkStart w:name="z2401" w:id="2397"/>
    <w:p>
      <w:pPr>
        <w:spacing w:after="0"/>
        <w:ind w:left="0"/>
        <w:jc w:val="both"/>
      </w:pPr>
      <w:r>
        <w:rPr>
          <w:rFonts w:ascii="Times New Roman"/>
          <w:b w:val="false"/>
          <w:i w:val="false"/>
          <w:color w:val="000000"/>
          <w:sz w:val="28"/>
        </w:rPr>
        <w:t>
      физико-химические свойства сырья, готовой продукции;</w:t>
      </w:r>
    </w:p>
    <w:bookmarkEnd w:id="2397"/>
    <w:bookmarkStart w:name="z2402" w:id="2398"/>
    <w:p>
      <w:pPr>
        <w:spacing w:after="0"/>
        <w:ind w:left="0"/>
        <w:jc w:val="both"/>
      </w:pPr>
      <w:r>
        <w:rPr>
          <w:rFonts w:ascii="Times New Roman"/>
          <w:b w:val="false"/>
          <w:i w:val="false"/>
          <w:color w:val="000000"/>
          <w:sz w:val="28"/>
        </w:rPr>
        <w:t>
      правила отбора проб;</w:t>
      </w:r>
    </w:p>
    <w:bookmarkEnd w:id="2398"/>
    <w:bookmarkStart w:name="z2403" w:id="2399"/>
    <w:p>
      <w:pPr>
        <w:spacing w:after="0"/>
        <w:ind w:left="0"/>
        <w:jc w:val="both"/>
      </w:pPr>
      <w:r>
        <w:rPr>
          <w:rFonts w:ascii="Times New Roman"/>
          <w:b w:val="false"/>
          <w:i w:val="false"/>
          <w:color w:val="000000"/>
          <w:sz w:val="28"/>
        </w:rPr>
        <w:t>
      методику проведения анализов.</w:t>
      </w:r>
    </w:p>
    <w:bookmarkEnd w:id="2399"/>
    <w:bookmarkStart w:name="z2404" w:id="2400"/>
    <w:p>
      <w:pPr>
        <w:spacing w:after="0"/>
        <w:ind w:left="0"/>
        <w:jc w:val="both"/>
      </w:pPr>
      <w:r>
        <w:rPr>
          <w:rFonts w:ascii="Times New Roman"/>
          <w:b w:val="false"/>
          <w:i w:val="false"/>
          <w:color w:val="000000"/>
          <w:sz w:val="28"/>
        </w:rPr>
        <w:t>
      319. Пример работы:</w:t>
      </w:r>
    </w:p>
    <w:bookmarkEnd w:id="2400"/>
    <w:bookmarkStart w:name="z2405" w:id="2401"/>
    <w:p>
      <w:pPr>
        <w:spacing w:after="0"/>
        <w:ind w:left="0"/>
        <w:jc w:val="both"/>
      </w:pPr>
      <w:r>
        <w:rPr>
          <w:rFonts w:ascii="Times New Roman"/>
          <w:b w:val="false"/>
          <w:i w:val="false"/>
          <w:color w:val="000000"/>
          <w:sz w:val="28"/>
        </w:rPr>
        <w:t>
      ведение процесса нейтрализации и руководство аппаратчиками в производствах: капро-лактама, тринатрий-фосфата, триполи-фосфата, аммофоса, нитро-фена, ди-аммония фосфата, хромовых соединений, хлорэтила, а также нейтрализация бариевых и стронциевых солей соляно-кислым методом.</w:t>
      </w:r>
    </w:p>
    <w:bookmarkEnd w:id="2401"/>
    <w:bookmarkStart w:name="z2406" w:id="2402"/>
    <w:p>
      <w:pPr>
        <w:spacing w:after="0"/>
        <w:ind w:left="0"/>
        <w:jc w:val="both"/>
      </w:pPr>
      <w:r>
        <w:rPr>
          <w:rFonts w:ascii="Times New Roman"/>
          <w:b w:val="false"/>
          <w:i w:val="false"/>
          <w:color w:val="000000"/>
          <w:sz w:val="28"/>
        </w:rPr>
        <w:t>
      39. Аппаратчик нитрования</w:t>
      </w:r>
    </w:p>
    <w:bookmarkEnd w:id="2402"/>
    <w:bookmarkStart w:name="z2407" w:id="2403"/>
    <w:p>
      <w:pPr>
        <w:spacing w:after="0"/>
        <w:ind w:left="0"/>
        <w:jc w:val="both"/>
      </w:pPr>
      <w:r>
        <w:rPr>
          <w:rFonts w:ascii="Times New Roman"/>
          <w:b w:val="false"/>
          <w:i w:val="false"/>
          <w:color w:val="000000"/>
          <w:sz w:val="28"/>
        </w:rPr>
        <w:t>
      Параграф 1. Аппаратчик нитрования, 3-й разряд</w:t>
      </w:r>
    </w:p>
    <w:bookmarkEnd w:id="2403"/>
    <w:bookmarkStart w:name="z2408" w:id="2404"/>
    <w:p>
      <w:pPr>
        <w:spacing w:after="0"/>
        <w:ind w:left="0"/>
        <w:jc w:val="both"/>
      </w:pPr>
      <w:r>
        <w:rPr>
          <w:rFonts w:ascii="Times New Roman"/>
          <w:b w:val="false"/>
          <w:i w:val="false"/>
          <w:color w:val="000000"/>
          <w:sz w:val="28"/>
        </w:rPr>
        <w:t>
      320. Характеристика работ:</w:t>
      </w:r>
    </w:p>
    <w:bookmarkEnd w:id="2404"/>
    <w:bookmarkStart w:name="z2409" w:id="2405"/>
    <w:p>
      <w:pPr>
        <w:spacing w:after="0"/>
        <w:ind w:left="0"/>
        <w:jc w:val="both"/>
      </w:pPr>
      <w:r>
        <w:rPr>
          <w:rFonts w:ascii="Times New Roman"/>
          <w:b w:val="false"/>
          <w:i w:val="false"/>
          <w:color w:val="000000"/>
          <w:sz w:val="28"/>
        </w:rPr>
        <w:t>
      ведение технологического процесса нитрования органических соединений под руководством аппаратчика более высокой квалификации;</w:t>
      </w:r>
    </w:p>
    <w:bookmarkEnd w:id="2405"/>
    <w:bookmarkStart w:name="z2410" w:id="2406"/>
    <w:p>
      <w:pPr>
        <w:spacing w:after="0"/>
        <w:ind w:left="0"/>
        <w:jc w:val="both"/>
      </w:pPr>
      <w:r>
        <w:rPr>
          <w:rFonts w:ascii="Times New Roman"/>
          <w:b w:val="false"/>
          <w:i w:val="false"/>
          <w:color w:val="000000"/>
          <w:sz w:val="28"/>
        </w:rPr>
        <w:t>
      подготовка сырья и реагентов, загрузка их в аппараты;</w:t>
      </w:r>
    </w:p>
    <w:bookmarkEnd w:id="2406"/>
    <w:bookmarkStart w:name="z2411" w:id="2407"/>
    <w:p>
      <w:pPr>
        <w:spacing w:after="0"/>
        <w:ind w:left="0"/>
        <w:jc w:val="both"/>
      </w:pPr>
      <w:r>
        <w:rPr>
          <w:rFonts w:ascii="Times New Roman"/>
          <w:b w:val="false"/>
          <w:i w:val="false"/>
          <w:color w:val="000000"/>
          <w:sz w:val="28"/>
        </w:rPr>
        <w:t>
      выгрузка продукта из аппарата или передача на последующие участки производства;</w:t>
      </w:r>
    </w:p>
    <w:bookmarkEnd w:id="2407"/>
    <w:bookmarkStart w:name="z2412" w:id="2408"/>
    <w:p>
      <w:pPr>
        <w:spacing w:after="0"/>
        <w:ind w:left="0"/>
        <w:jc w:val="both"/>
      </w:pPr>
      <w:r>
        <w:rPr>
          <w:rFonts w:ascii="Times New Roman"/>
          <w:b w:val="false"/>
          <w:i w:val="false"/>
          <w:color w:val="000000"/>
          <w:sz w:val="28"/>
        </w:rPr>
        <w:t>
      отбор проб;</w:t>
      </w:r>
    </w:p>
    <w:bookmarkEnd w:id="2408"/>
    <w:bookmarkStart w:name="z2413" w:id="2409"/>
    <w:p>
      <w:pPr>
        <w:spacing w:after="0"/>
        <w:ind w:left="0"/>
        <w:jc w:val="both"/>
      </w:pPr>
      <w:r>
        <w:rPr>
          <w:rFonts w:ascii="Times New Roman"/>
          <w:b w:val="false"/>
          <w:i w:val="false"/>
          <w:color w:val="000000"/>
          <w:sz w:val="28"/>
        </w:rPr>
        <w:t>
      обслуживание технологического оборудования;</w:t>
      </w:r>
    </w:p>
    <w:bookmarkEnd w:id="2409"/>
    <w:bookmarkStart w:name="z2414" w:id="2410"/>
    <w:p>
      <w:pPr>
        <w:spacing w:after="0"/>
        <w:ind w:left="0"/>
        <w:jc w:val="both"/>
      </w:pPr>
      <w:r>
        <w:rPr>
          <w:rFonts w:ascii="Times New Roman"/>
          <w:b w:val="false"/>
          <w:i w:val="false"/>
          <w:color w:val="000000"/>
          <w:sz w:val="28"/>
        </w:rPr>
        <w:t>
      подготовка оборудования к ремонту.</w:t>
      </w:r>
    </w:p>
    <w:bookmarkEnd w:id="2410"/>
    <w:bookmarkStart w:name="z2415" w:id="2411"/>
    <w:p>
      <w:pPr>
        <w:spacing w:after="0"/>
        <w:ind w:left="0"/>
        <w:jc w:val="both"/>
      </w:pPr>
      <w:r>
        <w:rPr>
          <w:rFonts w:ascii="Times New Roman"/>
          <w:b w:val="false"/>
          <w:i w:val="false"/>
          <w:color w:val="000000"/>
          <w:sz w:val="28"/>
        </w:rPr>
        <w:t>
      321. Должен знать:</w:t>
      </w:r>
    </w:p>
    <w:bookmarkEnd w:id="2411"/>
    <w:bookmarkStart w:name="z2416" w:id="2412"/>
    <w:p>
      <w:pPr>
        <w:spacing w:after="0"/>
        <w:ind w:left="0"/>
        <w:jc w:val="both"/>
      </w:pPr>
      <w:r>
        <w:rPr>
          <w:rFonts w:ascii="Times New Roman"/>
          <w:b w:val="false"/>
          <w:i w:val="false"/>
          <w:color w:val="000000"/>
          <w:sz w:val="28"/>
        </w:rPr>
        <w:t>
      технологическую схему производства;</w:t>
      </w:r>
    </w:p>
    <w:bookmarkEnd w:id="2412"/>
    <w:bookmarkStart w:name="z2417" w:id="241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413"/>
    <w:bookmarkStart w:name="z2418" w:id="2414"/>
    <w:p>
      <w:pPr>
        <w:spacing w:after="0"/>
        <w:ind w:left="0"/>
        <w:jc w:val="both"/>
      </w:pPr>
      <w:r>
        <w:rPr>
          <w:rFonts w:ascii="Times New Roman"/>
          <w:b w:val="false"/>
          <w:i w:val="false"/>
          <w:color w:val="000000"/>
          <w:sz w:val="28"/>
        </w:rPr>
        <w:t>
      физико-химические и технологические свойства сырья, готового продукта;</w:t>
      </w:r>
    </w:p>
    <w:bookmarkEnd w:id="2414"/>
    <w:bookmarkStart w:name="z2419" w:id="241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415"/>
    <w:bookmarkStart w:name="z2420" w:id="2416"/>
    <w:p>
      <w:pPr>
        <w:spacing w:after="0"/>
        <w:ind w:left="0"/>
        <w:jc w:val="both"/>
      </w:pPr>
      <w:r>
        <w:rPr>
          <w:rFonts w:ascii="Times New Roman"/>
          <w:b w:val="false"/>
          <w:i w:val="false"/>
          <w:color w:val="000000"/>
          <w:sz w:val="28"/>
        </w:rPr>
        <w:t>
      правила отбора проб.</w:t>
      </w:r>
    </w:p>
    <w:bookmarkEnd w:id="2416"/>
    <w:bookmarkStart w:name="z2421" w:id="2417"/>
    <w:p>
      <w:pPr>
        <w:spacing w:after="0"/>
        <w:ind w:left="0"/>
        <w:jc w:val="both"/>
      </w:pPr>
      <w:r>
        <w:rPr>
          <w:rFonts w:ascii="Times New Roman"/>
          <w:b w:val="false"/>
          <w:i w:val="false"/>
          <w:color w:val="000000"/>
          <w:sz w:val="28"/>
        </w:rPr>
        <w:t>
      Параграф 2. Аппаратчик нитрования, 4-й разряд</w:t>
      </w:r>
    </w:p>
    <w:bookmarkEnd w:id="2417"/>
    <w:bookmarkStart w:name="z2422" w:id="2418"/>
    <w:p>
      <w:pPr>
        <w:spacing w:after="0"/>
        <w:ind w:left="0"/>
        <w:jc w:val="both"/>
      </w:pPr>
      <w:r>
        <w:rPr>
          <w:rFonts w:ascii="Times New Roman"/>
          <w:b w:val="false"/>
          <w:i w:val="false"/>
          <w:color w:val="000000"/>
          <w:sz w:val="28"/>
        </w:rPr>
        <w:t>
      322. Характеристика работ:</w:t>
      </w:r>
    </w:p>
    <w:bookmarkEnd w:id="2418"/>
    <w:bookmarkStart w:name="z2423" w:id="2419"/>
    <w:p>
      <w:pPr>
        <w:spacing w:after="0"/>
        <w:ind w:left="0"/>
        <w:jc w:val="both"/>
      </w:pPr>
      <w:r>
        <w:rPr>
          <w:rFonts w:ascii="Times New Roman"/>
          <w:b w:val="false"/>
          <w:i w:val="false"/>
          <w:color w:val="000000"/>
          <w:sz w:val="28"/>
        </w:rPr>
        <w:t>
      ведение технологического процесса нитрования органических соединений;</w:t>
      </w:r>
    </w:p>
    <w:bookmarkEnd w:id="2419"/>
    <w:bookmarkStart w:name="z2424" w:id="2420"/>
    <w:p>
      <w:pPr>
        <w:spacing w:after="0"/>
        <w:ind w:left="0"/>
        <w:jc w:val="both"/>
      </w:pPr>
      <w:r>
        <w:rPr>
          <w:rFonts w:ascii="Times New Roman"/>
          <w:b w:val="false"/>
          <w:i w:val="false"/>
          <w:color w:val="000000"/>
          <w:sz w:val="28"/>
        </w:rPr>
        <w:t>
      нитрование продукта в соответствии с регламентом;</w:t>
      </w:r>
    </w:p>
    <w:bookmarkEnd w:id="2420"/>
    <w:bookmarkStart w:name="z2425" w:id="2421"/>
    <w:p>
      <w:pPr>
        <w:spacing w:after="0"/>
        <w:ind w:left="0"/>
        <w:jc w:val="both"/>
      </w:pPr>
      <w:r>
        <w:rPr>
          <w:rFonts w:ascii="Times New Roman"/>
          <w:b w:val="false"/>
          <w:i w:val="false"/>
          <w:color w:val="000000"/>
          <w:sz w:val="28"/>
        </w:rPr>
        <w:t>
      обслуживание реакционных аппаратов, холодильников, подогревателей, сборников, сепараторов, насосов, коммуникаций, контрольно-измерительных приборов и средств автоматики и другого оборудования;</w:t>
      </w:r>
    </w:p>
    <w:bookmarkEnd w:id="2421"/>
    <w:bookmarkStart w:name="z2426" w:id="2422"/>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2422"/>
    <w:bookmarkStart w:name="z2427" w:id="2423"/>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средств автоматики и результатам анализов;</w:t>
      </w:r>
    </w:p>
    <w:bookmarkEnd w:id="2423"/>
    <w:bookmarkStart w:name="z2428" w:id="2424"/>
    <w:p>
      <w:pPr>
        <w:spacing w:after="0"/>
        <w:ind w:left="0"/>
        <w:jc w:val="both"/>
      </w:pPr>
      <w:r>
        <w:rPr>
          <w:rFonts w:ascii="Times New Roman"/>
          <w:b w:val="false"/>
          <w:i w:val="false"/>
          <w:color w:val="000000"/>
          <w:sz w:val="28"/>
        </w:rPr>
        <w:t>
      выполнение предусмотренных инструкцией анализов;</w:t>
      </w:r>
    </w:p>
    <w:bookmarkEnd w:id="2424"/>
    <w:bookmarkStart w:name="z2429" w:id="2425"/>
    <w:p>
      <w:pPr>
        <w:spacing w:after="0"/>
        <w:ind w:left="0"/>
        <w:jc w:val="both"/>
      </w:pPr>
      <w:r>
        <w:rPr>
          <w:rFonts w:ascii="Times New Roman"/>
          <w:b w:val="false"/>
          <w:i w:val="false"/>
          <w:color w:val="000000"/>
          <w:sz w:val="28"/>
        </w:rPr>
        <w:t>
      учет сырья и количества полученной продукции;</w:t>
      </w:r>
    </w:p>
    <w:bookmarkEnd w:id="2425"/>
    <w:bookmarkStart w:name="z2430" w:id="2426"/>
    <w:p>
      <w:pPr>
        <w:spacing w:after="0"/>
        <w:ind w:left="0"/>
        <w:jc w:val="both"/>
      </w:pPr>
      <w:r>
        <w:rPr>
          <w:rFonts w:ascii="Times New Roman"/>
          <w:b w:val="false"/>
          <w:i w:val="false"/>
          <w:color w:val="000000"/>
          <w:sz w:val="28"/>
        </w:rPr>
        <w:t>
      прием оборудования из ремонта.</w:t>
      </w:r>
    </w:p>
    <w:bookmarkEnd w:id="2426"/>
    <w:bookmarkStart w:name="z2431" w:id="2427"/>
    <w:p>
      <w:pPr>
        <w:spacing w:after="0"/>
        <w:ind w:left="0"/>
        <w:jc w:val="both"/>
      </w:pPr>
      <w:r>
        <w:rPr>
          <w:rFonts w:ascii="Times New Roman"/>
          <w:b w:val="false"/>
          <w:i w:val="false"/>
          <w:color w:val="000000"/>
          <w:sz w:val="28"/>
        </w:rPr>
        <w:t>
      323. Должен знать:</w:t>
      </w:r>
    </w:p>
    <w:bookmarkEnd w:id="2427"/>
    <w:bookmarkStart w:name="z2432" w:id="2428"/>
    <w:p>
      <w:pPr>
        <w:spacing w:after="0"/>
        <w:ind w:left="0"/>
        <w:jc w:val="both"/>
      </w:pPr>
      <w:r>
        <w:rPr>
          <w:rFonts w:ascii="Times New Roman"/>
          <w:b w:val="false"/>
          <w:i w:val="false"/>
          <w:color w:val="000000"/>
          <w:sz w:val="28"/>
        </w:rPr>
        <w:t>
      технологическую схему производства;</w:t>
      </w:r>
    </w:p>
    <w:bookmarkEnd w:id="2428"/>
    <w:bookmarkStart w:name="z2433" w:id="242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средств автоматики;</w:t>
      </w:r>
    </w:p>
    <w:bookmarkEnd w:id="2429"/>
    <w:bookmarkStart w:name="z2434" w:id="2430"/>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2430"/>
    <w:bookmarkStart w:name="z2435" w:id="2431"/>
    <w:p>
      <w:pPr>
        <w:spacing w:after="0"/>
        <w:ind w:left="0"/>
        <w:jc w:val="both"/>
      </w:pPr>
      <w:r>
        <w:rPr>
          <w:rFonts w:ascii="Times New Roman"/>
          <w:b w:val="false"/>
          <w:i w:val="false"/>
          <w:color w:val="000000"/>
          <w:sz w:val="28"/>
        </w:rPr>
        <w:t>
      физико-химические и технологические свойства сырья, нитрующих агентов, активаторов, готового продукта;</w:t>
      </w:r>
    </w:p>
    <w:bookmarkEnd w:id="2431"/>
    <w:bookmarkStart w:name="z2436" w:id="243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432"/>
    <w:bookmarkStart w:name="z2437" w:id="2433"/>
    <w:p>
      <w:pPr>
        <w:spacing w:after="0"/>
        <w:ind w:left="0"/>
        <w:jc w:val="both"/>
      </w:pPr>
      <w:r>
        <w:rPr>
          <w:rFonts w:ascii="Times New Roman"/>
          <w:b w:val="false"/>
          <w:i w:val="false"/>
          <w:color w:val="000000"/>
          <w:sz w:val="28"/>
        </w:rPr>
        <w:t>
      физико-химические основы, сущность и правила регулирования процесса;</w:t>
      </w:r>
    </w:p>
    <w:bookmarkEnd w:id="2433"/>
    <w:bookmarkStart w:name="z2438" w:id="2434"/>
    <w:p>
      <w:pPr>
        <w:spacing w:after="0"/>
        <w:ind w:left="0"/>
        <w:jc w:val="both"/>
      </w:pPr>
      <w:r>
        <w:rPr>
          <w:rFonts w:ascii="Times New Roman"/>
          <w:b w:val="false"/>
          <w:i w:val="false"/>
          <w:color w:val="000000"/>
          <w:sz w:val="28"/>
        </w:rPr>
        <w:t>
      правила отбора проб;</w:t>
      </w:r>
    </w:p>
    <w:bookmarkEnd w:id="2434"/>
    <w:bookmarkStart w:name="z2439" w:id="2435"/>
    <w:p>
      <w:pPr>
        <w:spacing w:after="0"/>
        <w:ind w:left="0"/>
        <w:jc w:val="both"/>
      </w:pPr>
      <w:r>
        <w:rPr>
          <w:rFonts w:ascii="Times New Roman"/>
          <w:b w:val="false"/>
          <w:i w:val="false"/>
          <w:color w:val="000000"/>
          <w:sz w:val="28"/>
        </w:rPr>
        <w:t>
      методику проведения анализов.</w:t>
      </w:r>
    </w:p>
    <w:bookmarkEnd w:id="2435"/>
    <w:bookmarkStart w:name="z2440" w:id="2436"/>
    <w:p>
      <w:pPr>
        <w:spacing w:after="0"/>
        <w:ind w:left="0"/>
        <w:jc w:val="both"/>
      </w:pPr>
      <w:r>
        <w:rPr>
          <w:rFonts w:ascii="Times New Roman"/>
          <w:b w:val="false"/>
          <w:i w:val="false"/>
          <w:color w:val="000000"/>
          <w:sz w:val="28"/>
        </w:rPr>
        <w:t>
      Параграф 3. Аппаратчик нитрования, 5-й разряд</w:t>
      </w:r>
    </w:p>
    <w:bookmarkEnd w:id="2436"/>
    <w:bookmarkStart w:name="z2441" w:id="2437"/>
    <w:p>
      <w:pPr>
        <w:spacing w:after="0"/>
        <w:ind w:left="0"/>
        <w:jc w:val="both"/>
      </w:pPr>
      <w:r>
        <w:rPr>
          <w:rFonts w:ascii="Times New Roman"/>
          <w:b w:val="false"/>
          <w:i w:val="false"/>
          <w:color w:val="000000"/>
          <w:sz w:val="28"/>
        </w:rPr>
        <w:t>
      324. Характеристика работ:</w:t>
      </w:r>
    </w:p>
    <w:bookmarkEnd w:id="2437"/>
    <w:bookmarkStart w:name="z2442" w:id="2438"/>
    <w:p>
      <w:pPr>
        <w:spacing w:after="0"/>
        <w:ind w:left="0"/>
        <w:jc w:val="both"/>
      </w:pPr>
      <w:r>
        <w:rPr>
          <w:rFonts w:ascii="Times New Roman"/>
          <w:b w:val="false"/>
          <w:i w:val="false"/>
          <w:color w:val="000000"/>
          <w:sz w:val="28"/>
        </w:rPr>
        <w:t>
      ведение непрерывного технологического процесса нитрования в производствах тринитро-продуктов или в других производствах с одновременным руководством аппаратчиками нитрования более низкой квалификации;</w:t>
      </w:r>
    </w:p>
    <w:bookmarkEnd w:id="2438"/>
    <w:bookmarkStart w:name="z2443" w:id="2439"/>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439"/>
    <w:bookmarkStart w:name="z2444" w:id="2440"/>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2440"/>
    <w:bookmarkStart w:name="z2445" w:id="2441"/>
    <w:p>
      <w:pPr>
        <w:spacing w:after="0"/>
        <w:ind w:left="0"/>
        <w:jc w:val="both"/>
      </w:pPr>
      <w:r>
        <w:rPr>
          <w:rFonts w:ascii="Times New Roman"/>
          <w:b w:val="false"/>
          <w:i w:val="false"/>
          <w:color w:val="000000"/>
          <w:sz w:val="28"/>
        </w:rPr>
        <w:t>
      наблюдение за состоянием оборудования;</w:t>
      </w:r>
    </w:p>
    <w:bookmarkEnd w:id="2441"/>
    <w:bookmarkStart w:name="z2446" w:id="2442"/>
    <w:p>
      <w:pPr>
        <w:spacing w:after="0"/>
        <w:ind w:left="0"/>
        <w:jc w:val="both"/>
      </w:pPr>
      <w:r>
        <w:rPr>
          <w:rFonts w:ascii="Times New Roman"/>
          <w:b w:val="false"/>
          <w:i w:val="false"/>
          <w:color w:val="000000"/>
          <w:sz w:val="28"/>
        </w:rPr>
        <w:t>
      участие в ремонтных работах оборудования.</w:t>
      </w:r>
    </w:p>
    <w:bookmarkEnd w:id="2442"/>
    <w:bookmarkStart w:name="z2447" w:id="2443"/>
    <w:p>
      <w:pPr>
        <w:spacing w:after="0"/>
        <w:ind w:left="0"/>
        <w:jc w:val="both"/>
      </w:pPr>
      <w:r>
        <w:rPr>
          <w:rFonts w:ascii="Times New Roman"/>
          <w:b w:val="false"/>
          <w:i w:val="false"/>
          <w:color w:val="000000"/>
          <w:sz w:val="28"/>
        </w:rPr>
        <w:t>
      325. Должен знать:</w:t>
      </w:r>
    </w:p>
    <w:bookmarkEnd w:id="2443"/>
    <w:bookmarkStart w:name="z2448" w:id="2444"/>
    <w:p>
      <w:pPr>
        <w:spacing w:after="0"/>
        <w:ind w:left="0"/>
        <w:jc w:val="both"/>
      </w:pPr>
      <w:r>
        <w:rPr>
          <w:rFonts w:ascii="Times New Roman"/>
          <w:b w:val="false"/>
          <w:i w:val="false"/>
          <w:color w:val="000000"/>
          <w:sz w:val="28"/>
        </w:rPr>
        <w:t>
      технологическую схему производства;</w:t>
      </w:r>
    </w:p>
    <w:bookmarkEnd w:id="2444"/>
    <w:bookmarkStart w:name="z2449" w:id="244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средств автоматики;</w:t>
      </w:r>
    </w:p>
    <w:bookmarkEnd w:id="2445"/>
    <w:bookmarkStart w:name="z2450" w:id="2446"/>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2446"/>
    <w:bookmarkStart w:name="z2451" w:id="2447"/>
    <w:p>
      <w:pPr>
        <w:spacing w:after="0"/>
        <w:ind w:left="0"/>
        <w:jc w:val="both"/>
      </w:pPr>
      <w:r>
        <w:rPr>
          <w:rFonts w:ascii="Times New Roman"/>
          <w:b w:val="false"/>
          <w:i w:val="false"/>
          <w:color w:val="000000"/>
          <w:sz w:val="28"/>
        </w:rPr>
        <w:t>
      физико-химические и технологические свойства сырья, нитрующих агентов, активаторов, готового продукта;</w:t>
      </w:r>
    </w:p>
    <w:bookmarkEnd w:id="2447"/>
    <w:bookmarkStart w:name="z2452" w:id="2448"/>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448"/>
    <w:bookmarkStart w:name="z2453" w:id="2449"/>
    <w:p>
      <w:pPr>
        <w:spacing w:after="0"/>
        <w:ind w:left="0"/>
        <w:jc w:val="both"/>
      </w:pPr>
      <w:r>
        <w:rPr>
          <w:rFonts w:ascii="Times New Roman"/>
          <w:b w:val="false"/>
          <w:i w:val="false"/>
          <w:color w:val="000000"/>
          <w:sz w:val="28"/>
        </w:rPr>
        <w:t>
      физико-химические основы;</w:t>
      </w:r>
    </w:p>
    <w:bookmarkEnd w:id="2449"/>
    <w:bookmarkStart w:name="z2454" w:id="2450"/>
    <w:p>
      <w:pPr>
        <w:spacing w:after="0"/>
        <w:ind w:left="0"/>
        <w:jc w:val="both"/>
      </w:pPr>
      <w:r>
        <w:rPr>
          <w:rFonts w:ascii="Times New Roman"/>
          <w:b w:val="false"/>
          <w:i w:val="false"/>
          <w:color w:val="000000"/>
          <w:sz w:val="28"/>
        </w:rPr>
        <w:t>
      сущность и правила регулирования процесса;</w:t>
      </w:r>
    </w:p>
    <w:bookmarkEnd w:id="2450"/>
    <w:bookmarkStart w:name="z2455" w:id="2451"/>
    <w:p>
      <w:pPr>
        <w:spacing w:after="0"/>
        <w:ind w:left="0"/>
        <w:jc w:val="both"/>
      </w:pPr>
      <w:r>
        <w:rPr>
          <w:rFonts w:ascii="Times New Roman"/>
          <w:b w:val="false"/>
          <w:i w:val="false"/>
          <w:color w:val="000000"/>
          <w:sz w:val="28"/>
        </w:rPr>
        <w:t>
      правила отбора проб, методику проведения анализов.</w:t>
      </w:r>
    </w:p>
    <w:bookmarkEnd w:id="2451"/>
    <w:bookmarkStart w:name="z2456" w:id="2452"/>
    <w:p>
      <w:pPr>
        <w:spacing w:after="0"/>
        <w:ind w:left="0"/>
        <w:jc w:val="both"/>
      </w:pPr>
      <w:r>
        <w:rPr>
          <w:rFonts w:ascii="Times New Roman"/>
          <w:b w:val="false"/>
          <w:i w:val="false"/>
          <w:color w:val="000000"/>
          <w:sz w:val="28"/>
        </w:rPr>
        <w:t>
      326. Требуется среднее специальное образование.</w:t>
      </w:r>
    </w:p>
    <w:bookmarkEnd w:id="2452"/>
    <w:bookmarkStart w:name="z2457" w:id="2453"/>
    <w:p>
      <w:pPr>
        <w:spacing w:after="0"/>
        <w:ind w:left="0"/>
        <w:jc w:val="both"/>
      </w:pPr>
      <w:r>
        <w:rPr>
          <w:rFonts w:ascii="Times New Roman"/>
          <w:b w:val="false"/>
          <w:i w:val="false"/>
          <w:color w:val="000000"/>
          <w:sz w:val="28"/>
        </w:rPr>
        <w:t>
      327. Пример работы:</w:t>
      </w:r>
    </w:p>
    <w:bookmarkEnd w:id="2453"/>
    <w:bookmarkStart w:name="z2458" w:id="2454"/>
    <w:p>
      <w:pPr>
        <w:spacing w:after="0"/>
        <w:ind w:left="0"/>
        <w:jc w:val="both"/>
      </w:pPr>
      <w:r>
        <w:rPr>
          <w:rFonts w:ascii="Times New Roman"/>
          <w:b w:val="false"/>
          <w:i w:val="false"/>
          <w:color w:val="000000"/>
          <w:sz w:val="28"/>
        </w:rPr>
        <w:t>
      ведение процесса нитрования: нитробензола, нитротолуола, нитроциклогексана, полупродуктов (в анилинокрасочных производствах).</w:t>
      </w:r>
    </w:p>
    <w:bookmarkEnd w:id="2454"/>
    <w:bookmarkStart w:name="z2459" w:id="2455"/>
    <w:p>
      <w:pPr>
        <w:spacing w:after="0"/>
        <w:ind w:left="0"/>
        <w:jc w:val="both"/>
      </w:pPr>
      <w:r>
        <w:rPr>
          <w:rFonts w:ascii="Times New Roman"/>
          <w:b w:val="false"/>
          <w:i w:val="false"/>
          <w:color w:val="000000"/>
          <w:sz w:val="28"/>
        </w:rPr>
        <w:t>
      40. Аппаратчик нитрозирования</w:t>
      </w:r>
    </w:p>
    <w:bookmarkEnd w:id="2455"/>
    <w:bookmarkStart w:name="z2460" w:id="2456"/>
    <w:p>
      <w:pPr>
        <w:spacing w:after="0"/>
        <w:ind w:left="0"/>
        <w:jc w:val="both"/>
      </w:pPr>
      <w:r>
        <w:rPr>
          <w:rFonts w:ascii="Times New Roman"/>
          <w:b w:val="false"/>
          <w:i w:val="false"/>
          <w:color w:val="000000"/>
          <w:sz w:val="28"/>
        </w:rPr>
        <w:t>
      Параграф 1. Аппаратчик нитрозирования, 3-й разряд</w:t>
      </w:r>
    </w:p>
    <w:bookmarkEnd w:id="2456"/>
    <w:bookmarkStart w:name="z2461" w:id="2457"/>
    <w:p>
      <w:pPr>
        <w:spacing w:after="0"/>
        <w:ind w:left="0"/>
        <w:jc w:val="both"/>
      </w:pPr>
      <w:r>
        <w:rPr>
          <w:rFonts w:ascii="Times New Roman"/>
          <w:b w:val="false"/>
          <w:i w:val="false"/>
          <w:color w:val="000000"/>
          <w:sz w:val="28"/>
        </w:rPr>
        <w:t>
      328. Характеристика работ:</w:t>
      </w:r>
    </w:p>
    <w:bookmarkEnd w:id="2457"/>
    <w:bookmarkStart w:name="z2462" w:id="2458"/>
    <w:p>
      <w:pPr>
        <w:spacing w:after="0"/>
        <w:ind w:left="0"/>
        <w:jc w:val="both"/>
      </w:pPr>
      <w:r>
        <w:rPr>
          <w:rFonts w:ascii="Times New Roman"/>
          <w:b w:val="false"/>
          <w:i w:val="false"/>
          <w:color w:val="000000"/>
          <w:sz w:val="28"/>
        </w:rPr>
        <w:t>
      ведение технологического процесса нитрозирования под руководством аппаратчика более высокой квалификации;</w:t>
      </w:r>
    </w:p>
    <w:bookmarkEnd w:id="2458"/>
    <w:bookmarkStart w:name="z2463" w:id="2459"/>
    <w:p>
      <w:pPr>
        <w:spacing w:after="0"/>
        <w:ind w:left="0"/>
        <w:jc w:val="both"/>
      </w:pPr>
      <w:r>
        <w:rPr>
          <w:rFonts w:ascii="Times New Roman"/>
          <w:b w:val="false"/>
          <w:i w:val="false"/>
          <w:color w:val="000000"/>
          <w:sz w:val="28"/>
        </w:rPr>
        <w:t>
      прием и подготовка сырья, приготовление раствора нитрита натрия, загрузка сырья и полуфабрикатов;</w:t>
      </w:r>
    </w:p>
    <w:bookmarkEnd w:id="2459"/>
    <w:bookmarkStart w:name="z2464" w:id="2460"/>
    <w:p>
      <w:pPr>
        <w:spacing w:after="0"/>
        <w:ind w:left="0"/>
        <w:jc w:val="both"/>
      </w:pPr>
      <w:r>
        <w:rPr>
          <w:rFonts w:ascii="Times New Roman"/>
          <w:b w:val="false"/>
          <w:i w:val="false"/>
          <w:color w:val="000000"/>
          <w:sz w:val="28"/>
        </w:rPr>
        <w:t>
      выгрузка продукта и передача на последующие стадии;</w:t>
      </w:r>
    </w:p>
    <w:bookmarkEnd w:id="2460"/>
    <w:bookmarkStart w:name="z2465" w:id="2461"/>
    <w:p>
      <w:pPr>
        <w:spacing w:after="0"/>
        <w:ind w:left="0"/>
        <w:jc w:val="both"/>
      </w:pPr>
      <w:r>
        <w:rPr>
          <w:rFonts w:ascii="Times New Roman"/>
          <w:b w:val="false"/>
          <w:i w:val="false"/>
          <w:color w:val="000000"/>
          <w:sz w:val="28"/>
        </w:rPr>
        <w:t>
      отбор проб;</w:t>
      </w:r>
    </w:p>
    <w:bookmarkEnd w:id="2461"/>
    <w:bookmarkStart w:name="z2466" w:id="2462"/>
    <w:p>
      <w:pPr>
        <w:spacing w:after="0"/>
        <w:ind w:left="0"/>
        <w:jc w:val="both"/>
      </w:pPr>
      <w:r>
        <w:rPr>
          <w:rFonts w:ascii="Times New Roman"/>
          <w:b w:val="false"/>
          <w:i w:val="false"/>
          <w:color w:val="000000"/>
          <w:sz w:val="28"/>
        </w:rPr>
        <w:t>
      наблюдение за показателями контрольно-измерительных приборов;</w:t>
      </w:r>
    </w:p>
    <w:bookmarkEnd w:id="2462"/>
    <w:bookmarkStart w:name="z2467" w:id="2463"/>
    <w:p>
      <w:pPr>
        <w:spacing w:after="0"/>
        <w:ind w:left="0"/>
        <w:jc w:val="both"/>
      </w:pPr>
      <w:r>
        <w:rPr>
          <w:rFonts w:ascii="Times New Roman"/>
          <w:b w:val="false"/>
          <w:i w:val="false"/>
          <w:color w:val="000000"/>
          <w:sz w:val="28"/>
        </w:rPr>
        <w:t>
      наблюдение за состоянием оборудования.</w:t>
      </w:r>
    </w:p>
    <w:bookmarkEnd w:id="2463"/>
    <w:bookmarkStart w:name="z2468" w:id="2464"/>
    <w:p>
      <w:pPr>
        <w:spacing w:after="0"/>
        <w:ind w:left="0"/>
        <w:jc w:val="both"/>
      </w:pPr>
      <w:r>
        <w:rPr>
          <w:rFonts w:ascii="Times New Roman"/>
          <w:b w:val="false"/>
          <w:i w:val="false"/>
          <w:color w:val="000000"/>
          <w:sz w:val="28"/>
        </w:rPr>
        <w:t>
      329. Должен знать:</w:t>
      </w:r>
    </w:p>
    <w:bookmarkEnd w:id="2464"/>
    <w:bookmarkStart w:name="z2469" w:id="2465"/>
    <w:p>
      <w:pPr>
        <w:spacing w:after="0"/>
        <w:ind w:left="0"/>
        <w:jc w:val="both"/>
      </w:pPr>
      <w:r>
        <w:rPr>
          <w:rFonts w:ascii="Times New Roman"/>
          <w:b w:val="false"/>
          <w:i w:val="false"/>
          <w:color w:val="000000"/>
          <w:sz w:val="28"/>
        </w:rPr>
        <w:t>
      технологическую схему производства;</w:t>
      </w:r>
    </w:p>
    <w:bookmarkEnd w:id="2465"/>
    <w:bookmarkStart w:name="z2470" w:id="2466"/>
    <w:p>
      <w:pPr>
        <w:spacing w:after="0"/>
        <w:ind w:left="0"/>
        <w:jc w:val="both"/>
      </w:pPr>
      <w:r>
        <w:rPr>
          <w:rFonts w:ascii="Times New Roman"/>
          <w:b w:val="false"/>
          <w:i w:val="false"/>
          <w:color w:val="000000"/>
          <w:sz w:val="28"/>
        </w:rPr>
        <w:t>
      сущность технологического процесса;</w:t>
      </w:r>
    </w:p>
    <w:bookmarkEnd w:id="2466"/>
    <w:bookmarkStart w:name="z2471" w:id="246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467"/>
    <w:bookmarkStart w:name="z2472" w:id="2468"/>
    <w:p>
      <w:pPr>
        <w:spacing w:after="0"/>
        <w:ind w:left="0"/>
        <w:jc w:val="both"/>
      </w:pPr>
      <w:r>
        <w:rPr>
          <w:rFonts w:ascii="Times New Roman"/>
          <w:b w:val="false"/>
          <w:i w:val="false"/>
          <w:color w:val="000000"/>
          <w:sz w:val="28"/>
        </w:rPr>
        <w:t>
      технологический режим, физико-химические свойства сырья и продукта;</w:t>
      </w:r>
    </w:p>
    <w:bookmarkEnd w:id="2468"/>
    <w:bookmarkStart w:name="z2473" w:id="2469"/>
    <w:p>
      <w:pPr>
        <w:spacing w:after="0"/>
        <w:ind w:left="0"/>
        <w:jc w:val="both"/>
      </w:pPr>
      <w:r>
        <w:rPr>
          <w:rFonts w:ascii="Times New Roman"/>
          <w:b w:val="false"/>
          <w:i w:val="false"/>
          <w:color w:val="000000"/>
          <w:sz w:val="28"/>
        </w:rPr>
        <w:t>
      правила отбора проб, методику проведения анализов.</w:t>
      </w:r>
    </w:p>
    <w:bookmarkEnd w:id="2469"/>
    <w:bookmarkStart w:name="z2474" w:id="2470"/>
    <w:p>
      <w:pPr>
        <w:spacing w:after="0"/>
        <w:ind w:left="0"/>
        <w:jc w:val="both"/>
      </w:pPr>
      <w:r>
        <w:rPr>
          <w:rFonts w:ascii="Times New Roman"/>
          <w:b w:val="false"/>
          <w:i w:val="false"/>
          <w:color w:val="000000"/>
          <w:sz w:val="28"/>
        </w:rPr>
        <w:t>
      Параграф 2. Аппаратчик нитрозирования, 4-й разряд</w:t>
      </w:r>
    </w:p>
    <w:bookmarkEnd w:id="2470"/>
    <w:bookmarkStart w:name="z2475" w:id="2471"/>
    <w:p>
      <w:pPr>
        <w:spacing w:after="0"/>
        <w:ind w:left="0"/>
        <w:jc w:val="both"/>
      </w:pPr>
      <w:r>
        <w:rPr>
          <w:rFonts w:ascii="Times New Roman"/>
          <w:b w:val="false"/>
          <w:i w:val="false"/>
          <w:color w:val="000000"/>
          <w:sz w:val="28"/>
        </w:rPr>
        <w:t>
      330. Характеристика работ:</w:t>
      </w:r>
    </w:p>
    <w:bookmarkEnd w:id="2471"/>
    <w:bookmarkStart w:name="z2476" w:id="2472"/>
    <w:p>
      <w:pPr>
        <w:spacing w:after="0"/>
        <w:ind w:left="0"/>
        <w:jc w:val="both"/>
      </w:pPr>
      <w:r>
        <w:rPr>
          <w:rFonts w:ascii="Times New Roman"/>
          <w:b w:val="false"/>
          <w:i w:val="false"/>
          <w:color w:val="000000"/>
          <w:sz w:val="28"/>
        </w:rPr>
        <w:t>
      ведение технологического процесса нитрозирования;</w:t>
      </w:r>
    </w:p>
    <w:bookmarkEnd w:id="2472"/>
    <w:bookmarkStart w:name="z2477" w:id="2473"/>
    <w:p>
      <w:pPr>
        <w:spacing w:after="0"/>
        <w:ind w:left="0"/>
        <w:jc w:val="both"/>
      </w:pPr>
      <w:r>
        <w:rPr>
          <w:rFonts w:ascii="Times New Roman"/>
          <w:b w:val="false"/>
          <w:i w:val="false"/>
          <w:color w:val="000000"/>
          <w:sz w:val="28"/>
        </w:rPr>
        <w:t>
      дозировка сырья и полуфабрикатов;</w:t>
      </w:r>
    </w:p>
    <w:bookmarkEnd w:id="2473"/>
    <w:bookmarkStart w:name="z2478" w:id="2474"/>
    <w:p>
      <w:pPr>
        <w:spacing w:after="0"/>
        <w:ind w:left="0"/>
        <w:jc w:val="both"/>
      </w:pPr>
      <w:r>
        <w:rPr>
          <w:rFonts w:ascii="Times New Roman"/>
          <w:b w:val="false"/>
          <w:i w:val="false"/>
          <w:color w:val="000000"/>
          <w:sz w:val="28"/>
        </w:rPr>
        <w:t xml:space="preserve">
      контроль и регулирование процесса нитрозирования в строго определенных температурных пределах (+-1 </w:t>
      </w:r>
      <w:r>
        <w:rPr>
          <w:rFonts w:ascii="Times New Roman"/>
          <w:b w:val="false"/>
          <w:i w:val="false"/>
          <w:color w:val="000000"/>
          <w:vertAlign w:val="superscript"/>
        </w:rPr>
        <w:t>0</w:t>
      </w:r>
      <w:r>
        <w:rPr>
          <w:rFonts w:ascii="Times New Roman"/>
          <w:b w:val="false"/>
          <w:i w:val="false"/>
          <w:color w:val="000000"/>
          <w:sz w:val="28"/>
        </w:rPr>
        <w:t xml:space="preserve"> С);</w:t>
      </w:r>
    </w:p>
    <w:bookmarkEnd w:id="2474"/>
    <w:bookmarkStart w:name="z2479" w:id="2475"/>
    <w:p>
      <w:pPr>
        <w:spacing w:after="0"/>
        <w:ind w:left="0"/>
        <w:jc w:val="both"/>
      </w:pPr>
      <w:r>
        <w:rPr>
          <w:rFonts w:ascii="Times New Roman"/>
          <w:b w:val="false"/>
          <w:i w:val="false"/>
          <w:color w:val="000000"/>
          <w:sz w:val="28"/>
        </w:rPr>
        <w:t>
      регулирование подачи холода, растворов нитрита натрия и азотистой кислоты по показаниям контрольно-измерительных приборов, результатам анализов и визуально;</w:t>
      </w:r>
    </w:p>
    <w:bookmarkEnd w:id="2475"/>
    <w:bookmarkStart w:name="z2480" w:id="2476"/>
    <w:p>
      <w:pPr>
        <w:spacing w:after="0"/>
        <w:ind w:left="0"/>
        <w:jc w:val="both"/>
      </w:pPr>
      <w:r>
        <w:rPr>
          <w:rFonts w:ascii="Times New Roman"/>
          <w:b w:val="false"/>
          <w:i w:val="false"/>
          <w:color w:val="000000"/>
          <w:sz w:val="28"/>
        </w:rPr>
        <w:t>
      обслуживание реакторов, чанов, растворителей, котлов, мерников, фильтров, дозеров, насосов и другого оборудования;</w:t>
      </w:r>
    </w:p>
    <w:bookmarkEnd w:id="2476"/>
    <w:bookmarkStart w:name="z2481" w:id="2477"/>
    <w:p>
      <w:pPr>
        <w:spacing w:after="0"/>
        <w:ind w:left="0"/>
        <w:jc w:val="both"/>
      </w:pPr>
      <w:r>
        <w:rPr>
          <w:rFonts w:ascii="Times New Roman"/>
          <w:b w:val="false"/>
          <w:i w:val="false"/>
          <w:color w:val="000000"/>
          <w:sz w:val="28"/>
        </w:rPr>
        <w:t>
      выполнение предусмотренных инструкцией анализов;</w:t>
      </w:r>
    </w:p>
    <w:bookmarkEnd w:id="2477"/>
    <w:bookmarkStart w:name="z2482" w:id="2478"/>
    <w:p>
      <w:pPr>
        <w:spacing w:after="0"/>
        <w:ind w:left="0"/>
        <w:jc w:val="both"/>
      </w:pPr>
      <w:r>
        <w:rPr>
          <w:rFonts w:ascii="Times New Roman"/>
          <w:b w:val="false"/>
          <w:i w:val="false"/>
          <w:color w:val="000000"/>
          <w:sz w:val="28"/>
        </w:rPr>
        <w:t>
      учет расхода сырья и полуфабрикатов;</w:t>
      </w:r>
    </w:p>
    <w:bookmarkEnd w:id="2478"/>
    <w:bookmarkStart w:name="z2483" w:id="2479"/>
    <w:p>
      <w:pPr>
        <w:spacing w:after="0"/>
        <w:ind w:left="0"/>
        <w:jc w:val="both"/>
      </w:pPr>
      <w:r>
        <w:rPr>
          <w:rFonts w:ascii="Times New Roman"/>
          <w:b w:val="false"/>
          <w:i w:val="false"/>
          <w:color w:val="000000"/>
          <w:sz w:val="28"/>
        </w:rPr>
        <w:t>
      подготовка оборудования к ремонту, прием из ремонта;</w:t>
      </w:r>
    </w:p>
    <w:bookmarkEnd w:id="2479"/>
    <w:bookmarkStart w:name="z2484" w:id="2480"/>
    <w:p>
      <w:pPr>
        <w:spacing w:after="0"/>
        <w:ind w:left="0"/>
        <w:jc w:val="both"/>
      </w:pPr>
      <w:r>
        <w:rPr>
          <w:rFonts w:ascii="Times New Roman"/>
          <w:b w:val="false"/>
          <w:i w:val="false"/>
          <w:color w:val="000000"/>
          <w:sz w:val="28"/>
        </w:rPr>
        <w:t>
      участие в работах по ремонту оборудования.</w:t>
      </w:r>
    </w:p>
    <w:bookmarkEnd w:id="2480"/>
    <w:bookmarkStart w:name="z2485" w:id="2481"/>
    <w:p>
      <w:pPr>
        <w:spacing w:after="0"/>
        <w:ind w:left="0"/>
        <w:jc w:val="both"/>
      </w:pPr>
      <w:r>
        <w:rPr>
          <w:rFonts w:ascii="Times New Roman"/>
          <w:b w:val="false"/>
          <w:i w:val="false"/>
          <w:color w:val="000000"/>
          <w:sz w:val="28"/>
        </w:rPr>
        <w:t>
      331. Должен знать:</w:t>
      </w:r>
    </w:p>
    <w:bookmarkEnd w:id="2481"/>
    <w:bookmarkStart w:name="z2486" w:id="2482"/>
    <w:p>
      <w:pPr>
        <w:spacing w:after="0"/>
        <w:ind w:left="0"/>
        <w:jc w:val="both"/>
      </w:pPr>
      <w:r>
        <w:rPr>
          <w:rFonts w:ascii="Times New Roman"/>
          <w:b w:val="false"/>
          <w:i w:val="false"/>
          <w:color w:val="000000"/>
          <w:sz w:val="28"/>
        </w:rPr>
        <w:t>
      технологическую схему производства;</w:t>
      </w:r>
    </w:p>
    <w:bookmarkEnd w:id="2482"/>
    <w:bookmarkStart w:name="z2487" w:id="2483"/>
    <w:p>
      <w:pPr>
        <w:spacing w:after="0"/>
        <w:ind w:left="0"/>
        <w:jc w:val="both"/>
      </w:pPr>
      <w:r>
        <w:rPr>
          <w:rFonts w:ascii="Times New Roman"/>
          <w:b w:val="false"/>
          <w:i w:val="false"/>
          <w:color w:val="000000"/>
          <w:sz w:val="28"/>
        </w:rPr>
        <w:t>
      сущность технологического процесса;</w:t>
      </w:r>
    </w:p>
    <w:bookmarkEnd w:id="2483"/>
    <w:bookmarkStart w:name="z2488" w:id="248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484"/>
    <w:bookmarkStart w:name="z2489" w:id="2485"/>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2485"/>
    <w:bookmarkStart w:name="z2490" w:id="2486"/>
    <w:p>
      <w:pPr>
        <w:spacing w:after="0"/>
        <w:ind w:left="0"/>
        <w:jc w:val="both"/>
      </w:pPr>
      <w:r>
        <w:rPr>
          <w:rFonts w:ascii="Times New Roman"/>
          <w:b w:val="false"/>
          <w:i w:val="false"/>
          <w:color w:val="000000"/>
          <w:sz w:val="28"/>
        </w:rPr>
        <w:t>
      физико-химические свойства сырья и продукта;</w:t>
      </w:r>
    </w:p>
    <w:bookmarkEnd w:id="2486"/>
    <w:bookmarkStart w:name="z2491" w:id="2487"/>
    <w:p>
      <w:pPr>
        <w:spacing w:after="0"/>
        <w:ind w:left="0"/>
        <w:jc w:val="both"/>
      </w:pPr>
      <w:r>
        <w:rPr>
          <w:rFonts w:ascii="Times New Roman"/>
          <w:b w:val="false"/>
          <w:i w:val="false"/>
          <w:color w:val="000000"/>
          <w:sz w:val="28"/>
        </w:rPr>
        <w:t>
      правила отбора проб, методику проведения анализов.</w:t>
      </w:r>
    </w:p>
    <w:bookmarkEnd w:id="2487"/>
    <w:bookmarkStart w:name="z2492" w:id="2488"/>
    <w:p>
      <w:pPr>
        <w:spacing w:after="0"/>
        <w:ind w:left="0"/>
        <w:jc w:val="both"/>
      </w:pPr>
      <w:r>
        <w:rPr>
          <w:rFonts w:ascii="Times New Roman"/>
          <w:b w:val="false"/>
          <w:i w:val="false"/>
          <w:color w:val="000000"/>
          <w:sz w:val="28"/>
        </w:rPr>
        <w:t>
      41. Аппаратчик обессоливания воды</w:t>
      </w:r>
    </w:p>
    <w:bookmarkEnd w:id="2488"/>
    <w:bookmarkStart w:name="z2493" w:id="2489"/>
    <w:p>
      <w:pPr>
        <w:spacing w:after="0"/>
        <w:ind w:left="0"/>
        <w:jc w:val="both"/>
      </w:pPr>
      <w:r>
        <w:rPr>
          <w:rFonts w:ascii="Times New Roman"/>
          <w:b w:val="false"/>
          <w:i w:val="false"/>
          <w:color w:val="000000"/>
          <w:sz w:val="28"/>
        </w:rPr>
        <w:t>
      Параграф 1. Аппаратчик обессоливания воды, 3-й разряд</w:t>
      </w:r>
    </w:p>
    <w:bookmarkEnd w:id="2489"/>
    <w:bookmarkStart w:name="z2494" w:id="2490"/>
    <w:p>
      <w:pPr>
        <w:spacing w:after="0"/>
        <w:ind w:left="0"/>
        <w:jc w:val="both"/>
      </w:pPr>
      <w:r>
        <w:rPr>
          <w:rFonts w:ascii="Times New Roman"/>
          <w:b w:val="false"/>
          <w:i w:val="false"/>
          <w:color w:val="000000"/>
          <w:sz w:val="28"/>
        </w:rPr>
        <w:t>
      332. Характеристика работ:</w:t>
      </w:r>
    </w:p>
    <w:bookmarkEnd w:id="2490"/>
    <w:bookmarkStart w:name="z2495" w:id="2491"/>
    <w:p>
      <w:pPr>
        <w:spacing w:after="0"/>
        <w:ind w:left="0"/>
        <w:jc w:val="both"/>
      </w:pPr>
      <w:r>
        <w:rPr>
          <w:rFonts w:ascii="Times New Roman"/>
          <w:b w:val="false"/>
          <w:i w:val="false"/>
          <w:color w:val="000000"/>
          <w:sz w:val="28"/>
        </w:rPr>
        <w:t>
      ведение процесса обессоливания воды без подготовки ионообменной смолы или ведение технологического процесса очистки воды от солей на одноступенчатых ионообменных фильтрах, а также ведение технологического процесса очистки воды от растворенных солей методом ионо-обмена на ионитовых фильтрах или ионитовых адсорбционных колоннах под руководством аппаратчика более высокой квалификации;</w:t>
      </w:r>
    </w:p>
    <w:bookmarkEnd w:id="2491"/>
    <w:bookmarkStart w:name="z2496" w:id="2492"/>
    <w:p>
      <w:pPr>
        <w:spacing w:after="0"/>
        <w:ind w:left="0"/>
        <w:jc w:val="both"/>
      </w:pPr>
      <w:r>
        <w:rPr>
          <w:rFonts w:ascii="Times New Roman"/>
          <w:b w:val="false"/>
          <w:i w:val="false"/>
          <w:color w:val="000000"/>
          <w:sz w:val="28"/>
        </w:rPr>
        <w:t>
      подготовка сырья;</w:t>
      </w:r>
    </w:p>
    <w:bookmarkEnd w:id="2492"/>
    <w:bookmarkStart w:name="z2497" w:id="2493"/>
    <w:p>
      <w:pPr>
        <w:spacing w:after="0"/>
        <w:ind w:left="0"/>
        <w:jc w:val="both"/>
      </w:pPr>
      <w:r>
        <w:rPr>
          <w:rFonts w:ascii="Times New Roman"/>
          <w:b w:val="false"/>
          <w:i w:val="false"/>
          <w:color w:val="000000"/>
          <w:sz w:val="28"/>
        </w:rPr>
        <w:t>
      регулирование подачи воды на фильтры или колонны, передача очищенной (обессоленной) воды на последующие технологические стадии производства;</w:t>
      </w:r>
    </w:p>
    <w:bookmarkEnd w:id="2493"/>
    <w:bookmarkStart w:name="z2498" w:id="2494"/>
    <w:p>
      <w:pPr>
        <w:spacing w:after="0"/>
        <w:ind w:left="0"/>
        <w:jc w:val="both"/>
      </w:pPr>
      <w:r>
        <w:rPr>
          <w:rFonts w:ascii="Times New Roman"/>
          <w:b w:val="false"/>
          <w:i w:val="false"/>
          <w:color w:val="000000"/>
          <w:sz w:val="28"/>
        </w:rPr>
        <w:t>
      отбор проб;</w:t>
      </w:r>
    </w:p>
    <w:bookmarkEnd w:id="2494"/>
    <w:bookmarkStart w:name="z2499" w:id="2495"/>
    <w:p>
      <w:pPr>
        <w:spacing w:after="0"/>
        <w:ind w:left="0"/>
        <w:jc w:val="both"/>
      </w:pPr>
      <w:r>
        <w:rPr>
          <w:rFonts w:ascii="Times New Roman"/>
          <w:b w:val="false"/>
          <w:i w:val="false"/>
          <w:color w:val="000000"/>
          <w:sz w:val="28"/>
        </w:rPr>
        <w:t>
      обслуживание технологического оборудования;</w:t>
      </w:r>
    </w:p>
    <w:bookmarkEnd w:id="2495"/>
    <w:bookmarkStart w:name="z2500" w:id="2496"/>
    <w:p>
      <w:pPr>
        <w:spacing w:after="0"/>
        <w:ind w:left="0"/>
        <w:jc w:val="both"/>
      </w:pPr>
      <w:r>
        <w:rPr>
          <w:rFonts w:ascii="Times New Roman"/>
          <w:b w:val="false"/>
          <w:i w:val="false"/>
          <w:color w:val="000000"/>
          <w:sz w:val="28"/>
        </w:rPr>
        <w:t>
      подготовка оборудования к ремонту.</w:t>
      </w:r>
    </w:p>
    <w:bookmarkEnd w:id="2496"/>
    <w:bookmarkStart w:name="z2501" w:id="2497"/>
    <w:p>
      <w:pPr>
        <w:spacing w:after="0"/>
        <w:ind w:left="0"/>
        <w:jc w:val="both"/>
      </w:pPr>
      <w:r>
        <w:rPr>
          <w:rFonts w:ascii="Times New Roman"/>
          <w:b w:val="false"/>
          <w:i w:val="false"/>
          <w:color w:val="000000"/>
          <w:sz w:val="28"/>
        </w:rPr>
        <w:t>
      333. Должен знать:</w:t>
      </w:r>
    </w:p>
    <w:bookmarkEnd w:id="2497"/>
    <w:bookmarkStart w:name="z2502" w:id="2498"/>
    <w:p>
      <w:pPr>
        <w:spacing w:after="0"/>
        <w:ind w:left="0"/>
        <w:jc w:val="both"/>
      </w:pPr>
      <w:r>
        <w:rPr>
          <w:rFonts w:ascii="Times New Roman"/>
          <w:b w:val="false"/>
          <w:i w:val="false"/>
          <w:color w:val="000000"/>
          <w:sz w:val="28"/>
        </w:rPr>
        <w:t>
      технологическую схему и сущность процесса обессоливания воды;</w:t>
      </w:r>
    </w:p>
    <w:bookmarkEnd w:id="2498"/>
    <w:bookmarkStart w:name="z2503" w:id="2499"/>
    <w:p>
      <w:pPr>
        <w:spacing w:after="0"/>
        <w:ind w:left="0"/>
        <w:jc w:val="both"/>
      </w:pPr>
      <w:r>
        <w:rPr>
          <w:rFonts w:ascii="Times New Roman"/>
          <w:b w:val="false"/>
          <w:i w:val="false"/>
          <w:color w:val="000000"/>
          <w:sz w:val="28"/>
        </w:rPr>
        <w:t>
      правила регулирования процесса;</w:t>
      </w:r>
    </w:p>
    <w:bookmarkEnd w:id="2499"/>
    <w:bookmarkStart w:name="z2504" w:id="2500"/>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500"/>
    <w:bookmarkStart w:name="z2505" w:id="2501"/>
    <w:p>
      <w:pPr>
        <w:spacing w:after="0"/>
        <w:ind w:left="0"/>
        <w:jc w:val="both"/>
      </w:pPr>
      <w:r>
        <w:rPr>
          <w:rFonts w:ascii="Times New Roman"/>
          <w:b w:val="false"/>
          <w:i w:val="false"/>
          <w:color w:val="000000"/>
          <w:sz w:val="28"/>
        </w:rPr>
        <w:t>
      физико-химические свойства растворов солей, кислот, щелочей;</w:t>
      </w:r>
    </w:p>
    <w:bookmarkEnd w:id="2501"/>
    <w:bookmarkStart w:name="z2506" w:id="2502"/>
    <w:p>
      <w:pPr>
        <w:spacing w:after="0"/>
        <w:ind w:left="0"/>
        <w:jc w:val="both"/>
      </w:pPr>
      <w:r>
        <w:rPr>
          <w:rFonts w:ascii="Times New Roman"/>
          <w:b w:val="false"/>
          <w:i w:val="false"/>
          <w:color w:val="000000"/>
          <w:sz w:val="28"/>
        </w:rPr>
        <w:t>
      требования, предъявляемые к обессоленной воде техническими условиями;</w:t>
      </w:r>
    </w:p>
    <w:bookmarkEnd w:id="2502"/>
    <w:bookmarkStart w:name="z2507" w:id="2503"/>
    <w:p>
      <w:pPr>
        <w:spacing w:after="0"/>
        <w:ind w:left="0"/>
        <w:jc w:val="both"/>
      </w:pPr>
      <w:r>
        <w:rPr>
          <w:rFonts w:ascii="Times New Roman"/>
          <w:b w:val="false"/>
          <w:i w:val="false"/>
          <w:color w:val="000000"/>
          <w:sz w:val="28"/>
        </w:rPr>
        <w:t>
      правила отбора проб;</w:t>
      </w:r>
    </w:p>
    <w:bookmarkEnd w:id="2503"/>
    <w:bookmarkStart w:name="z2508" w:id="2504"/>
    <w:p>
      <w:pPr>
        <w:spacing w:after="0"/>
        <w:ind w:left="0"/>
        <w:jc w:val="both"/>
      </w:pPr>
      <w:r>
        <w:rPr>
          <w:rFonts w:ascii="Times New Roman"/>
          <w:b w:val="false"/>
          <w:i w:val="false"/>
          <w:color w:val="000000"/>
          <w:sz w:val="28"/>
        </w:rPr>
        <w:t>
      методику проведения анализов.</w:t>
      </w:r>
    </w:p>
    <w:bookmarkEnd w:id="2504"/>
    <w:bookmarkStart w:name="z2509" w:id="2505"/>
    <w:p>
      <w:pPr>
        <w:spacing w:after="0"/>
        <w:ind w:left="0"/>
        <w:jc w:val="both"/>
      </w:pPr>
      <w:r>
        <w:rPr>
          <w:rFonts w:ascii="Times New Roman"/>
          <w:b w:val="false"/>
          <w:i w:val="false"/>
          <w:color w:val="000000"/>
          <w:sz w:val="28"/>
        </w:rPr>
        <w:t>
      Параграф 2. Аппаратчик обессоливания воды, 4-й разряд</w:t>
      </w:r>
    </w:p>
    <w:bookmarkEnd w:id="2505"/>
    <w:bookmarkStart w:name="z2510" w:id="2506"/>
    <w:p>
      <w:pPr>
        <w:spacing w:after="0"/>
        <w:ind w:left="0"/>
        <w:jc w:val="both"/>
      </w:pPr>
      <w:r>
        <w:rPr>
          <w:rFonts w:ascii="Times New Roman"/>
          <w:b w:val="false"/>
          <w:i w:val="false"/>
          <w:color w:val="000000"/>
          <w:sz w:val="28"/>
        </w:rPr>
        <w:t>
      334. Характеристика работ:</w:t>
      </w:r>
    </w:p>
    <w:bookmarkEnd w:id="2506"/>
    <w:bookmarkStart w:name="z2511" w:id="2507"/>
    <w:p>
      <w:pPr>
        <w:spacing w:after="0"/>
        <w:ind w:left="0"/>
        <w:jc w:val="both"/>
      </w:pPr>
      <w:r>
        <w:rPr>
          <w:rFonts w:ascii="Times New Roman"/>
          <w:b w:val="false"/>
          <w:i w:val="false"/>
          <w:color w:val="000000"/>
          <w:sz w:val="28"/>
        </w:rPr>
        <w:t>
      ведение технологического процесса очистки воды от растворенных солей методом ионообмена на ионитовых фильтрах или ионитовых адсорбционных колоннах;</w:t>
      </w:r>
    </w:p>
    <w:bookmarkEnd w:id="2507"/>
    <w:bookmarkStart w:name="z2512" w:id="2508"/>
    <w:p>
      <w:pPr>
        <w:spacing w:after="0"/>
        <w:ind w:left="0"/>
        <w:jc w:val="both"/>
      </w:pPr>
      <w:r>
        <w:rPr>
          <w:rFonts w:ascii="Times New Roman"/>
          <w:b w:val="false"/>
          <w:i w:val="false"/>
          <w:color w:val="000000"/>
          <w:sz w:val="28"/>
        </w:rPr>
        <w:t>
      осветление и подогрев воды, приготовление растворов заданных концентраций;</w:t>
      </w:r>
    </w:p>
    <w:bookmarkEnd w:id="2508"/>
    <w:bookmarkStart w:name="z2513" w:id="2509"/>
    <w:p>
      <w:pPr>
        <w:spacing w:after="0"/>
        <w:ind w:left="0"/>
        <w:jc w:val="both"/>
      </w:pPr>
      <w:r>
        <w:rPr>
          <w:rFonts w:ascii="Times New Roman"/>
          <w:b w:val="false"/>
          <w:i w:val="false"/>
          <w:color w:val="000000"/>
          <w:sz w:val="28"/>
        </w:rPr>
        <w:t>
      регулирование автоматически с пульта управления или вручную подачи воды на фильтры или колонны, передача очищенной (обессоленной) воды на последующие технологические стадии производства;</w:t>
      </w:r>
    </w:p>
    <w:bookmarkEnd w:id="2509"/>
    <w:bookmarkStart w:name="z2514" w:id="2510"/>
    <w:p>
      <w:pPr>
        <w:spacing w:after="0"/>
        <w:ind w:left="0"/>
        <w:jc w:val="both"/>
      </w:pPr>
      <w:r>
        <w:rPr>
          <w:rFonts w:ascii="Times New Roman"/>
          <w:b w:val="false"/>
          <w:i w:val="false"/>
          <w:color w:val="000000"/>
          <w:sz w:val="28"/>
        </w:rPr>
        <w:t>
      регенерация ионитов растворами кислот, солей, щелочей;</w:t>
      </w:r>
    </w:p>
    <w:bookmarkEnd w:id="2510"/>
    <w:bookmarkStart w:name="z2515" w:id="2511"/>
    <w:p>
      <w:pPr>
        <w:spacing w:after="0"/>
        <w:ind w:left="0"/>
        <w:jc w:val="both"/>
      </w:pPr>
      <w:r>
        <w:rPr>
          <w:rFonts w:ascii="Times New Roman"/>
          <w:b w:val="false"/>
          <w:i w:val="false"/>
          <w:color w:val="000000"/>
          <w:sz w:val="28"/>
        </w:rPr>
        <w:t>
      контроль параметров технологического режима, предусмотренных регламентом: температуры, давления, скорости подачи воды, концентрации регенерирующих растворов то показаниям контрольно-измерительных приборов и результатам химических анализов;</w:t>
      </w:r>
    </w:p>
    <w:bookmarkEnd w:id="2511"/>
    <w:bookmarkStart w:name="z2516" w:id="2512"/>
    <w:p>
      <w:pPr>
        <w:spacing w:after="0"/>
        <w:ind w:left="0"/>
        <w:jc w:val="both"/>
      </w:pPr>
      <w:r>
        <w:rPr>
          <w:rFonts w:ascii="Times New Roman"/>
          <w:b w:val="false"/>
          <w:i w:val="false"/>
          <w:color w:val="000000"/>
          <w:sz w:val="28"/>
        </w:rPr>
        <w:t>
      проведение анализов;</w:t>
      </w:r>
    </w:p>
    <w:bookmarkEnd w:id="2512"/>
    <w:bookmarkStart w:name="z2517" w:id="2513"/>
    <w:p>
      <w:pPr>
        <w:spacing w:after="0"/>
        <w:ind w:left="0"/>
        <w:jc w:val="both"/>
      </w:pPr>
      <w:r>
        <w:rPr>
          <w:rFonts w:ascii="Times New Roman"/>
          <w:b w:val="false"/>
          <w:i w:val="false"/>
          <w:color w:val="000000"/>
          <w:sz w:val="28"/>
        </w:rPr>
        <w:t>
      измерение электропроводности обессоленной воды, выходящей из колонн;</w:t>
      </w:r>
    </w:p>
    <w:bookmarkEnd w:id="2513"/>
    <w:bookmarkStart w:name="z2518" w:id="2514"/>
    <w:p>
      <w:pPr>
        <w:spacing w:after="0"/>
        <w:ind w:left="0"/>
        <w:jc w:val="both"/>
      </w:pPr>
      <w:r>
        <w:rPr>
          <w:rFonts w:ascii="Times New Roman"/>
          <w:b w:val="false"/>
          <w:i w:val="false"/>
          <w:color w:val="000000"/>
          <w:sz w:val="28"/>
        </w:rPr>
        <w:t>
      расчет потребности количества сырья и выхода продукта;</w:t>
      </w:r>
    </w:p>
    <w:bookmarkEnd w:id="2514"/>
    <w:bookmarkStart w:name="z2519" w:id="2515"/>
    <w:p>
      <w:pPr>
        <w:spacing w:after="0"/>
        <w:ind w:left="0"/>
        <w:jc w:val="both"/>
      </w:pPr>
      <w:r>
        <w:rPr>
          <w:rFonts w:ascii="Times New Roman"/>
          <w:b w:val="false"/>
          <w:i w:val="false"/>
          <w:color w:val="000000"/>
          <w:sz w:val="28"/>
        </w:rPr>
        <w:t>
      обслуживание ионообменных и адсорбционных колонн, фильтров, насосов, мерников, сборников и другого оборудования, контрольно-измерительных приборов, автоматических устройств, арматуры и коммуникаций;</w:t>
      </w:r>
    </w:p>
    <w:bookmarkEnd w:id="2515"/>
    <w:bookmarkStart w:name="z2520" w:id="2516"/>
    <w:p>
      <w:pPr>
        <w:spacing w:after="0"/>
        <w:ind w:left="0"/>
        <w:jc w:val="both"/>
      </w:pPr>
      <w:r>
        <w:rPr>
          <w:rFonts w:ascii="Times New Roman"/>
          <w:b w:val="false"/>
          <w:i w:val="false"/>
          <w:color w:val="000000"/>
          <w:sz w:val="28"/>
        </w:rPr>
        <w:t>
      прием оборудования из ремонта.</w:t>
      </w:r>
    </w:p>
    <w:bookmarkEnd w:id="2516"/>
    <w:bookmarkStart w:name="z2521" w:id="2517"/>
    <w:p>
      <w:pPr>
        <w:spacing w:after="0"/>
        <w:ind w:left="0"/>
        <w:jc w:val="both"/>
      </w:pPr>
      <w:r>
        <w:rPr>
          <w:rFonts w:ascii="Times New Roman"/>
          <w:b w:val="false"/>
          <w:i w:val="false"/>
          <w:color w:val="000000"/>
          <w:sz w:val="28"/>
        </w:rPr>
        <w:t>
      335. Должен знать:</w:t>
      </w:r>
    </w:p>
    <w:bookmarkEnd w:id="2517"/>
    <w:bookmarkStart w:name="z2522" w:id="2518"/>
    <w:p>
      <w:pPr>
        <w:spacing w:after="0"/>
        <w:ind w:left="0"/>
        <w:jc w:val="both"/>
      </w:pPr>
      <w:r>
        <w:rPr>
          <w:rFonts w:ascii="Times New Roman"/>
          <w:b w:val="false"/>
          <w:i w:val="false"/>
          <w:color w:val="000000"/>
          <w:sz w:val="28"/>
        </w:rPr>
        <w:t>
      технологическую схему и сущность процесса обессоливания воды методом ионо-обмена;</w:t>
      </w:r>
    </w:p>
    <w:bookmarkEnd w:id="2518"/>
    <w:bookmarkStart w:name="z2523" w:id="2519"/>
    <w:p>
      <w:pPr>
        <w:spacing w:after="0"/>
        <w:ind w:left="0"/>
        <w:jc w:val="both"/>
      </w:pPr>
      <w:r>
        <w:rPr>
          <w:rFonts w:ascii="Times New Roman"/>
          <w:b w:val="false"/>
          <w:i w:val="false"/>
          <w:color w:val="000000"/>
          <w:sz w:val="28"/>
        </w:rPr>
        <w:t>
      правила регулирования процесса;</w:t>
      </w:r>
    </w:p>
    <w:bookmarkEnd w:id="2519"/>
    <w:bookmarkStart w:name="z2524" w:id="2520"/>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520"/>
    <w:bookmarkStart w:name="z2525" w:id="2521"/>
    <w:p>
      <w:pPr>
        <w:spacing w:after="0"/>
        <w:ind w:left="0"/>
        <w:jc w:val="both"/>
      </w:pPr>
      <w:r>
        <w:rPr>
          <w:rFonts w:ascii="Times New Roman"/>
          <w:b w:val="false"/>
          <w:i w:val="false"/>
          <w:color w:val="000000"/>
          <w:sz w:val="28"/>
        </w:rPr>
        <w:t>
      назначение контрольно-измерительных приборов и автоматических устройств и правила пользования ими;</w:t>
      </w:r>
    </w:p>
    <w:bookmarkEnd w:id="2521"/>
    <w:bookmarkStart w:name="z2526" w:id="2522"/>
    <w:p>
      <w:pPr>
        <w:spacing w:after="0"/>
        <w:ind w:left="0"/>
        <w:jc w:val="both"/>
      </w:pPr>
      <w:r>
        <w:rPr>
          <w:rFonts w:ascii="Times New Roman"/>
          <w:b w:val="false"/>
          <w:i w:val="false"/>
          <w:color w:val="000000"/>
          <w:sz w:val="28"/>
        </w:rPr>
        <w:t>
      правила отбора проб;</w:t>
      </w:r>
    </w:p>
    <w:bookmarkEnd w:id="2522"/>
    <w:bookmarkStart w:name="z2527" w:id="2523"/>
    <w:p>
      <w:pPr>
        <w:spacing w:after="0"/>
        <w:ind w:left="0"/>
        <w:jc w:val="both"/>
      </w:pPr>
      <w:r>
        <w:rPr>
          <w:rFonts w:ascii="Times New Roman"/>
          <w:b w:val="false"/>
          <w:i w:val="false"/>
          <w:color w:val="000000"/>
          <w:sz w:val="28"/>
        </w:rPr>
        <w:t>
      методику проведения анализов и расчетов;</w:t>
      </w:r>
    </w:p>
    <w:bookmarkEnd w:id="2523"/>
    <w:bookmarkStart w:name="z2528" w:id="2524"/>
    <w:p>
      <w:pPr>
        <w:spacing w:after="0"/>
        <w:ind w:left="0"/>
        <w:jc w:val="both"/>
      </w:pPr>
      <w:r>
        <w:rPr>
          <w:rFonts w:ascii="Times New Roman"/>
          <w:b w:val="false"/>
          <w:i w:val="false"/>
          <w:color w:val="000000"/>
          <w:sz w:val="28"/>
        </w:rPr>
        <w:t>
      физико-химические свойства растворов солей, кислот, щелочей;</w:t>
      </w:r>
    </w:p>
    <w:bookmarkEnd w:id="2524"/>
    <w:bookmarkStart w:name="z2529" w:id="2525"/>
    <w:p>
      <w:pPr>
        <w:spacing w:after="0"/>
        <w:ind w:left="0"/>
        <w:jc w:val="both"/>
      </w:pPr>
      <w:r>
        <w:rPr>
          <w:rFonts w:ascii="Times New Roman"/>
          <w:b w:val="false"/>
          <w:i w:val="false"/>
          <w:color w:val="000000"/>
          <w:sz w:val="28"/>
        </w:rPr>
        <w:t>
      требования, предъявляемые к обессоленной воде техническими условиями, схему коммуникаций.</w:t>
      </w:r>
    </w:p>
    <w:bookmarkEnd w:id="2525"/>
    <w:bookmarkStart w:name="z2530" w:id="2526"/>
    <w:p>
      <w:pPr>
        <w:spacing w:after="0"/>
        <w:ind w:left="0"/>
        <w:jc w:val="both"/>
      </w:pPr>
      <w:r>
        <w:rPr>
          <w:rFonts w:ascii="Times New Roman"/>
          <w:b w:val="false"/>
          <w:i w:val="false"/>
          <w:color w:val="000000"/>
          <w:sz w:val="28"/>
        </w:rPr>
        <w:t>
      42. Аппаратчик обжига</w:t>
      </w:r>
    </w:p>
    <w:bookmarkEnd w:id="2526"/>
    <w:bookmarkStart w:name="z2531" w:id="2527"/>
    <w:p>
      <w:pPr>
        <w:spacing w:after="0"/>
        <w:ind w:left="0"/>
        <w:jc w:val="both"/>
      </w:pPr>
      <w:r>
        <w:rPr>
          <w:rFonts w:ascii="Times New Roman"/>
          <w:b w:val="false"/>
          <w:i w:val="false"/>
          <w:color w:val="000000"/>
          <w:sz w:val="28"/>
        </w:rPr>
        <w:t>
      Параграф 1. Аппаратчик обжига, 3-й разряд</w:t>
      </w:r>
    </w:p>
    <w:bookmarkEnd w:id="2527"/>
    <w:bookmarkStart w:name="z2532" w:id="2528"/>
    <w:p>
      <w:pPr>
        <w:spacing w:after="0"/>
        <w:ind w:left="0"/>
        <w:jc w:val="both"/>
      </w:pPr>
      <w:r>
        <w:rPr>
          <w:rFonts w:ascii="Times New Roman"/>
          <w:b w:val="false"/>
          <w:i w:val="false"/>
          <w:color w:val="000000"/>
          <w:sz w:val="28"/>
        </w:rPr>
        <w:t>
      336. Характеристика работ:</w:t>
      </w:r>
    </w:p>
    <w:bookmarkEnd w:id="2528"/>
    <w:bookmarkStart w:name="z2533" w:id="2529"/>
    <w:p>
      <w:pPr>
        <w:spacing w:after="0"/>
        <w:ind w:left="0"/>
        <w:jc w:val="both"/>
      </w:pPr>
      <w:r>
        <w:rPr>
          <w:rFonts w:ascii="Times New Roman"/>
          <w:b w:val="false"/>
          <w:i w:val="false"/>
          <w:color w:val="000000"/>
          <w:sz w:val="28"/>
        </w:rPr>
        <w:t>
      ведение технологического процесса обжига сырья в печах для изменения химического состава, восстановления или удаления отдельных компонентов под руководством аппаратчика более высокой квалификации;</w:t>
      </w:r>
    </w:p>
    <w:bookmarkEnd w:id="2529"/>
    <w:bookmarkStart w:name="z2534" w:id="2530"/>
    <w:p>
      <w:pPr>
        <w:spacing w:after="0"/>
        <w:ind w:left="0"/>
        <w:jc w:val="both"/>
      </w:pPr>
      <w:r>
        <w:rPr>
          <w:rFonts w:ascii="Times New Roman"/>
          <w:b w:val="false"/>
          <w:i w:val="false"/>
          <w:color w:val="000000"/>
          <w:sz w:val="28"/>
        </w:rPr>
        <w:t>
      составление шихты заданного состава, загрузка сырья в печь, распределение его по рабочей поверхности, включение механизмов печи;</w:t>
      </w:r>
    </w:p>
    <w:bookmarkEnd w:id="2530"/>
    <w:bookmarkStart w:name="z2535" w:id="2531"/>
    <w:p>
      <w:pPr>
        <w:spacing w:after="0"/>
        <w:ind w:left="0"/>
        <w:jc w:val="both"/>
      </w:pPr>
      <w:r>
        <w:rPr>
          <w:rFonts w:ascii="Times New Roman"/>
          <w:b w:val="false"/>
          <w:i w:val="false"/>
          <w:color w:val="000000"/>
          <w:sz w:val="28"/>
        </w:rPr>
        <w:t>
      наблюдение за поступлением газов, очистка стенок, свода и пода печи от нагара и козлов;</w:t>
      </w:r>
    </w:p>
    <w:bookmarkEnd w:id="2531"/>
    <w:bookmarkStart w:name="z2536" w:id="2532"/>
    <w:p>
      <w:pPr>
        <w:spacing w:after="0"/>
        <w:ind w:left="0"/>
        <w:jc w:val="both"/>
      </w:pPr>
      <w:r>
        <w:rPr>
          <w:rFonts w:ascii="Times New Roman"/>
          <w:b w:val="false"/>
          <w:i w:val="false"/>
          <w:color w:val="000000"/>
          <w:sz w:val="28"/>
        </w:rPr>
        <w:t>
      выгрузка продукта, передача на последующие операции или на склад, обслуживание отопительных устройств печи;</w:t>
      </w:r>
    </w:p>
    <w:bookmarkEnd w:id="2532"/>
    <w:bookmarkStart w:name="z2537" w:id="2533"/>
    <w:p>
      <w:pPr>
        <w:spacing w:after="0"/>
        <w:ind w:left="0"/>
        <w:jc w:val="both"/>
      </w:pPr>
      <w:r>
        <w:rPr>
          <w:rFonts w:ascii="Times New Roman"/>
          <w:b w:val="false"/>
          <w:i w:val="false"/>
          <w:color w:val="000000"/>
          <w:sz w:val="28"/>
        </w:rPr>
        <w:t>
      отбор проб;</w:t>
      </w:r>
    </w:p>
    <w:bookmarkEnd w:id="2533"/>
    <w:bookmarkStart w:name="z2538" w:id="2534"/>
    <w:p>
      <w:pPr>
        <w:spacing w:after="0"/>
        <w:ind w:left="0"/>
        <w:jc w:val="both"/>
      </w:pPr>
      <w:r>
        <w:rPr>
          <w:rFonts w:ascii="Times New Roman"/>
          <w:b w:val="false"/>
          <w:i w:val="false"/>
          <w:color w:val="000000"/>
          <w:sz w:val="28"/>
        </w:rPr>
        <w:t>
      наблюдение за ходом технологического процесса, устранение нарушений;</w:t>
      </w:r>
    </w:p>
    <w:bookmarkEnd w:id="2534"/>
    <w:bookmarkStart w:name="z2539" w:id="2535"/>
    <w:p>
      <w:pPr>
        <w:spacing w:after="0"/>
        <w:ind w:left="0"/>
        <w:jc w:val="both"/>
      </w:pPr>
      <w:r>
        <w:rPr>
          <w:rFonts w:ascii="Times New Roman"/>
          <w:b w:val="false"/>
          <w:i w:val="false"/>
          <w:color w:val="000000"/>
          <w:sz w:val="28"/>
        </w:rPr>
        <w:t>
      обслуживание печей разных типов, транспортирующих механизмов, загрузочных и разгрузочных устройств, насосов и форсунок;</w:t>
      </w:r>
    </w:p>
    <w:bookmarkEnd w:id="2535"/>
    <w:bookmarkStart w:name="z2540" w:id="2536"/>
    <w:p>
      <w:pPr>
        <w:spacing w:after="0"/>
        <w:ind w:left="0"/>
        <w:jc w:val="both"/>
      </w:pPr>
      <w:r>
        <w:rPr>
          <w:rFonts w:ascii="Times New Roman"/>
          <w:b w:val="false"/>
          <w:i w:val="false"/>
          <w:color w:val="000000"/>
          <w:sz w:val="28"/>
        </w:rPr>
        <w:t>
      подготовка оборудования к ремонту.</w:t>
      </w:r>
    </w:p>
    <w:bookmarkEnd w:id="2536"/>
    <w:bookmarkStart w:name="z2541" w:id="2537"/>
    <w:p>
      <w:pPr>
        <w:spacing w:after="0"/>
        <w:ind w:left="0"/>
        <w:jc w:val="both"/>
      </w:pPr>
      <w:r>
        <w:rPr>
          <w:rFonts w:ascii="Times New Roman"/>
          <w:b w:val="false"/>
          <w:i w:val="false"/>
          <w:color w:val="000000"/>
          <w:sz w:val="28"/>
        </w:rPr>
        <w:t>
      337. Должен знать:</w:t>
      </w:r>
    </w:p>
    <w:bookmarkEnd w:id="2537"/>
    <w:bookmarkStart w:name="z2542" w:id="2538"/>
    <w:p>
      <w:pPr>
        <w:spacing w:after="0"/>
        <w:ind w:left="0"/>
        <w:jc w:val="both"/>
      </w:pPr>
      <w:r>
        <w:rPr>
          <w:rFonts w:ascii="Times New Roman"/>
          <w:b w:val="false"/>
          <w:i w:val="false"/>
          <w:color w:val="000000"/>
          <w:sz w:val="28"/>
        </w:rPr>
        <w:t>
      технологическую схему производства продукта;</w:t>
      </w:r>
    </w:p>
    <w:bookmarkEnd w:id="2538"/>
    <w:bookmarkStart w:name="z2543" w:id="2539"/>
    <w:p>
      <w:pPr>
        <w:spacing w:after="0"/>
        <w:ind w:left="0"/>
        <w:jc w:val="both"/>
      </w:pPr>
      <w:r>
        <w:rPr>
          <w:rFonts w:ascii="Times New Roman"/>
          <w:b w:val="false"/>
          <w:i w:val="false"/>
          <w:color w:val="000000"/>
          <w:sz w:val="28"/>
        </w:rPr>
        <w:t>
      сущность технологического процесса;</w:t>
      </w:r>
    </w:p>
    <w:bookmarkEnd w:id="2539"/>
    <w:bookmarkStart w:name="z2544" w:id="2540"/>
    <w:p>
      <w:pPr>
        <w:spacing w:after="0"/>
        <w:ind w:left="0"/>
        <w:jc w:val="both"/>
      </w:pPr>
      <w:r>
        <w:rPr>
          <w:rFonts w:ascii="Times New Roman"/>
          <w:b w:val="false"/>
          <w:i w:val="false"/>
          <w:color w:val="000000"/>
          <w:sz w:val="28"/>
        </w:rPr>
        <w:t>
      свойства сырья, технологического топлива и вспомогательных материалов;</w:t>
      </w:r>
    </w:p>
    <w:bookmarkEnd w:id="2540"/>
    <w:bookmarkStart w:name="z2545" w:id="25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541"/>
    <w:bookmarkStart w:name="z2546" w:id="2542"/>
    <w:p>
      <w:pPr>
        <w:spacing w:after="0"/>
        <w:ind w:left="0"/>
        <w:jc w:val="both"/>
      </w:pPr>
      <w:r>
        <w:rPr>
          <w:rFonts w:ascii="Times New Roman"/>
          <w:b w:val="false"/>
          <w:i w:val="false"/>
          <w:color w:val="000000"/>
          <w:sz w:val="28"/>
        </w:rPr>
        <w:t>
      параметры технологического режима;</w:t>
      </w:r>
    </w:p>
    <w:bookmarkEnd w:id="2542"/>
    <w:bookmarkStart w:name="z2547" w:id="2543"/>
    <w:p>
      <w:pPr>
        <w:spacing w:after="0"/>
        <w:ind w:left="0"/>
        <w:jc w:val="both"/>
      </w:pPr>
      <w:r>
        <w:rPr>
          <w:rFonts w:ascii="Times New Roman"/>
          <w:b w:val="false"/>
          <w:i w:val="false"/>
          <w:color w:val="000000"/>
          <w:sz w:val="28"/>
        </w:rPr>
        <w:t>
      правила отбора проб.</w:t>
      </w:r>
    </w:p>
    <w:bookmarkEnd w:id="2543"/>
    <w:bookmarkStart w:name="z2548" w:id="2544"/>
    <w:p>
      <w:pPr>
        <w:spacing w:after="0"/>
        <w:ind w:left="0"/>
        <w:jc w:val="both"/>
      </w:pPr>
      <w:r>
        <w:rPr>
          <w:rFonts w:ascii="Times New Roman"/>
          <w:b w:val="false"/>
          <w:i w:val="false"/>
          <w:color w:val="000000"/>
          <w:sz w:val="28"/>
        </w:rPr>
        <w:t>
      Параграф 2. Аппаратчик обжига, 4-й разряд</w:t>
      </w:r>
    </w:p>
    <w:bookmarkEnd w:id="2544"/>
    <w:bookmarkStart w:name="z2549" w:id="2545"/>
    <w:p>
      <w:pPr>
        <w:spacing w:after="0"/>
        <w:ind w:left="0"/>
        <w:jc w:val="both"/>
      </w:pPr>
      <w:r>
        <w:rPr>
          <w:rFonts w:ascii="Times New Roman"/>
          <w:b w:val="false"/>
          <w:i w:val="false"/>
          <w:color w:val="000000"/>
          <w:sz w:val="28"/>
        </w:rPr>
        <w:t>
      338. Характеристика работ:</w:t>
      </w:r>
    </w:p>
    <w:bookmarkEnd w:id="2545"/>
    <w:bookmarkStart w:name="z2550" w:id="2546"/>
    <w:p>
      <w:pPr>
        <w:spacing w:after="0"/>
        <w:ind w:left="0"/>
        <w:jc w:val="both"/>
      </w:pPr>
      <w:r>
        <w:rPr>
          <w:rFonts w:ascii="Times New Roman"/>
          <w:b w:val="false"/>
          <w:i w:val="false"/>
          <w:color w:val="000000"/>
          <w:sz w:val="28"/>
        </w:rPr>
        <w:t>
      ведение технологического процесса обжига сырья в печах с целью изменения химического состава, восстановления, окисления или удаления отдельных компонентов. разогрев шихты, перемешивание, дозирование воздуха или газов для нормального протекания реакции;</w:t>
      </w:r>
    </w:p>
    <w:bookmarkEnd w:id="2546"/>
    <w:bookmarkStart w:name="z2551" w:id="2547"/>
    <w:p>
      <w:pPr>
        <w:spacing w:after="0"/>
        <w:ind w:left="0"/>
        <w:jc w:val="both"/>
      </w:pPr>
      <w:r>
        <w:rPr>
          <w:rFonts w:ascii="Times New Roman"/>
          <w:b w:val="false"/>
          <w:i w:val="false"/>
          <w:color w:val="000000"/>
          <w:sz w:val="28"/>
        </w:rPr>
        <w:t>
      добавление в ходе процесса необходимых компонентов, регулирование температуры по стадиям процесса, определение момента окончания реакции по результатам анализов или внешним признаком;</w:t>
      </w:r>
    </w:p>
    <w:bookmarkEnd w:id="2547"/>
    <w:bookmarkStart w:name="z2552" w:id="2548"/>
    <w:p>
      <w:pPr>
        <w:spacing w:after="0"/>
        <w:ind w:left="0"/>
        <w:jc w:val="both"/>
      </w:pPr>
      <w:r>
        <w:rPr>
          <w:rFonts w:ascii="Times New Roman"/>
          <w:b w:val="false"/>
          <w:i w:val="false"/>
          <w:color w:val="000000"/>
          <w:sz w:val="28"/>
        </w:rPr>
        <w:t>
      обслуживание газорегуляторного пункта;</w:t>
      </w:r>
    </w:p>
    <w:bookmarkEnd w:id="2548"/>
    <w:bookmarkStart w:name="z2553" w:id="2549"/>
    <w:p>
      <w:pPr>
        <w:spacing w:after="0"/>
        <w:ind w:left="0"/>
        <w:jc w:val="both"/>
      </w:pPr>
      <w:r>
        <w:rPr>
          <w:rFonts w:ascii="Times New Roman"/>
          <w:b w:val="false"/>
          <w:i w:val="false"/>
          <w:color w:val="000000"/>
          <w:sz w:val="28"/>
        </w:rPr>
        <w:t>
      контроль за соблюдением технологического регламента и качеством продукции по показаниям контрольно-измерительных приборов, результатам анализов и визуальным наблюдениям;</w:t>
      </w:r>
    </w:p>
    <w:bookmarkEnd w:id="2549"/>
    <w:bookmarkStart w:name="z2554" w:id="2550"/>
    <w:p>
      <w:pPr>
        <w:spacing w:after="0"/>
        <w:ind w:left="0"/>
        <w:jc w:val="both"/>
      </w:pPr>
      <w:r>
        <w:rPr>
          <w:rFonts w:ascii="Times New Roman"/>
          <w:b w:val="false"/>
          <w:i w:val="false"/>
          <w:color w:val="000000"/>
          <w:sz w:val="28"/>
        </w:rPr>
        <w:t>
      расчет состава шихты, режима и времени ведения процесса;</w:t>
      </w:r>
    </w:p>
    <w:bookmarkEnd w:id="2550"/>
    <w:bookmarkStart w:name="z2555" w:id="2551"/>
    <w:p>
      <w:pPr>
        <w:spacing w:after="0"/>
        <w:ind w:left="0"/>
        <w:jc w:val="both"/>
      </w:pPr>
      <w:r>
        <w:rPr>
          <w:rFonts w:ascii="Times New Roman"/>
          <w:b w:val="false"/>
          <w:i w:val="false"/>
          <w:color w:val="000000"/>
          <w:sz w:val="28"/>
        </w:rPr>
        <w:t>
      предупреждение и устранение причин отклонений от нормального технологического режима;</w:t>
      </w:r>
    </w:p>
    <w:bookmarkEnd w:id="2551"/>
    <w:bookmarkStart w:name="z2556" w:id="2552"/>
    <w:p>
      <w:pPr>
        <w:spacing w:after="0"/>
        <w:ind w:left="0"/>
        <w:jc w:val="both"/>
      </w:pPr>
      <w:r>
        <w:rPr>
          <w:rFonts w:ascii="Times New Roman"/>
          <w:b w:val="false"/>
          <w:i w:val="false"/>
          <w:color w:val="000000"/>
          <w:sz w:val="28"/>
        </w:rPr>
        <w:t>
      обслуживание вращающихся, шахтных, распылительных печей, печей с кипящим слоем, известково-обжигательных печей, работающих на меле, подовых ручных печей, элеваторов, контрольно-измерительных приборов, регулирующих устройств и коммуникаций;</w:t>
      </w:r>
    </w:p>
    <w:bookmarkEnd w:id="2552"/>
    <w:bookmarkStart w:name="z2557" w:id="2553"/>
    <w:p>
      <w:pPr>
        <w:spacing w:after="0"/>
        <w:ind w:left="0"/>
        <w:jc w:val="both"/>
      </w:pPr>
      <w:r>
        <w:rPr>
          <w:rFonts w:ascii="Times New Roman"/>
          <w:b w:val="false"/>
          <w:i w:val="false"/>
          <w:color w:val="000000"/>
          <w:sz w:val="28"/>
        </w:rPr>
        <w:t>
      прием оборудования из ремонта.</w:t>
      </w:r>
    </w:p>
    <w:bookmarkEnd w:id="2553"/>
    <w:bookmarkStart w:name="z2558" w:id="2554"/>
    <w:p>
      <w:pPr>
        <w:spacing w:after="0"/>
        <w:ind w:left="0"/>
        <w:jc w:val="both"/>
      </w:pPr>
      <w:r>
        <w:rPr>
          <w:rFonts w:ascii="Times New Roman"/>
          <w:b w:val="false"/>
          <w:i w:val="false"/>
          <w:color w:val="000000"/>
          <w:sz w:val="28"/>
        </w:rPr>
        <w:t>
      339. Должен знать:</w:t>
      </w:r>
    </w:p>
    <w:bookmarkEnd w:id="2554"/>
    <w:bookmarkStart w:name="z2559" w:id="2555"/>
    <w:p>
      <w:pPr>
        <w:spacing w:after="0"/>
        <w:ind w:left="0"/>
        <w:jc w:val="both"/>
      </w:pPr>
      <w:r>
        <w:rPr>
          <w:rFonts w:ascii="Times New Roman"/>
          <w:b w:val="false"/>
          <w:i w:val="false"/>
          <w:color w:val="000000"/>
          <w:sz w:val="28"/>
        </w:rPr>
        <w:t>
      технологическую схему производства продукта;</w:t>
      </w:r>
    </w:p>
    <w:bookmarkEnd w:id="2555"/>
    <w:bookmarkStart w:name="z2560" w:id="2556"/>
    <w:p>
      <w:pPr>
        <w:spacing w:after="0"/>
        <w:ind w:left="0"/>
        <w:jc w:val="both"/>
      </w:pPr>
      <w:r>
        <w:rPr>
          <w:rFonts w:ascii="Times New Roman"/>
          <w:b w:val="false"/>
          <w:i w:val="false"/>
          <w:color w:val="000000"/>
          <w:sz w:val="28"/>
        </w:rPr>
        <w:t>
      сущность технологического процесса, свойства сырья и полуфабрикатов, технологического топлива, вспомогательных материалов и готовой продукции;</w:t>
      </w:r>
    </w:p>
    <w:bookmarkEnd w:id="2556"/>
    <w:bookmarkStart w:name="z2561" w:id="2557"/>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557"/>
    <w:bookmarkStart w:name="z2562" w:id="2558"/>
    <w:p>
      <w:pPr>
        <w:spacing w:after="0"/>
        <w:ind w:left="0"/>
        <w:jc w:val="both"/>
      </w:pPr>
      <w:r>
        <w:rPr>
          <w:rFonts w:ascii="Times New Roman"/>
          <w:b w:val="false"/>
          <w:i w:val="false"/>
          <w:color w:val="000000"/>
          <w:sz w:val="28"/>
        </w:rPr>
        <w:t>
      правила техники безопасности при обслуживании термических процессов, технологический режим;</w:t>
      </w:r>
    </w:p>
    <w:bookmarkEnd w:id="2558"/>
    <w:bookmarkStart w:name="z2563" w:id="2559"/>
    <w:p>
      <w:pPr>
        <w:spacing w:after="0"/>
        <w:ind w:left="0"/>
        <w:jc w:val="both"/>
      </w:pPr>
      <w:r>
        <w:rPr>
          <w:rFonts w:ascii="Times New Roman"/>
          <w:b w:val="false"/>
          <w:i w:val="false"/>
          <w:color w:val="000000"/>
          <w:sz w:val="28"/>
        </w:rPr>
        <w:t>
      правила регулирования процесса;</w:t>
      </w:r>
    </w:p>
    <w:bookmarkEnd w:id="2559"/>
    <w:bookmarkStart w:name="z2564" w:id="2560"/>
    <w:p>
      <w:pPr>
        <w:spacing w:after="0"/>
        <w:ind w:left="0"/>
        <w:jc w:val="both"/>
      </w:pPr>
      <w:r>
        <w:rPr>
          <w:rFonts w:ascii="Times New Roman"/>
          <w:b w:val="false"/>
          <w:i w:val="false"/>
          <w:color w:val="000000"/>
          <w:sz w:val="28"/>
        </w:rPr>
        <w:t>
      методику проведения анализов.</w:t>
      </w:r>
    </w:p>
    <w:bookmarkEnd w:id="2560"/>
    <w:bookmarkStart w:name="z2565" w:id="2561"/>
    <w:p>
      <w:pPr>
        <w:spacing w:after="0"/>
        <w:ind w:left="0"/>
        <w:jc w:val="both"/>
      </w:pPr>
      <w:r>
        <w:rPr>
          <w:rFonts w:ascii="Times New Roman"/>
          <w:b w:val="false"/>
          <w:i w:val="false"/>
          <w:color w:val="000000"/>
          <w:sz w:val="28"/>
        </w:rPr>
        <w:t>
      Параграф 3. Аппаратчик обжига, 5-й разряд</w:t>
      </w:r>
    </w:p>
    <w:bookmarkEnd w:id="2561"/>
    <w:bookmarkStart w:name="z2566" w:id="2562"/>
    <w:p>
      <w:pPr>
        <w:spacing w:after="0"/>
        <w:ind w:left="0"/>
        <w:jc w:val="both"/>
      </w:pPr>
      <w:r>
        <w:rPr>
          <w:rFonts w:ascii="Times New Roman"/>
          <w:b w:val="false"/>
          <w:i w:val="false"/>
          <w:color w:val="000000"/>
          <w:sz w:val="28"/>
        </w:rPr>
        <w:t>
      340. Характеристика работ:</w:t>
      </w:r>
    </w:p>
    <w:bookmarkEnd w:id="2562"/>
    <w:bookmarkStart w:name="z2567" w:id="2563"/>
    <w:p>
      <w:pPr>
        <w:spacing w:after="0"/>
        <w:ind w:left="0"/>
        <w:jc w:val="both"/>
      </w:pPr>
      <w:r>
        <w:rPr>
          <w:rFonts w:ascii="Times New Roman"/>
          <w:b w:val="false"/>
          <w:i w:val="false"/>
          <w:color w:val="000000"/>
          <w:sz w:val="28"/>
        </w:rPr>
        <w:t>
      ведение технологического процесса обжига в известково-обжигательных печах производительностью свыше 300 т/сутки или при количестве работающих известково-обжигательных печей три и более, работающих на газовом топливе, оснащенных радиоизотопными уровнемерами в автоматическом режиме, при помощи командно-электрических приборов, обслуживание печей обжига в производстве ультрамарина, контроль и координирование работы аппаратчиков более низкой квалификации печного отделения.</w:t>
      </w:r>
    </w:p>
    <w:bookmarkEnd w:id="2563"/>
    <w:bookmarkStart w:name="z2568" w:id="2564"/>
    <w:p>
      <w:pPr>
        <w:spacing w:after="0"/>
        <w:ind w:left="0"/>
        <w:jc w:val="both"/>
      </w:pPr>
      <w:r>
        <w:rPr>
          <w:rFonts w:ascii="Times New Roman"/>
          <w:b w:val="false"/>
          <w:i w:val="false"/>
          <w:color w:val="000000"/>
          <w:sz w:val="28"/>
        </w:rPr>
        <w:t>
      341. Должен знать:</w:t>
      </w:r>
    </w:p>
    <w:bookmarkEnd w:id="2564"/>
    <w:bookmarkStart w:name="z2569" w:id="2565"/>
    <w:p>
      <w:pPr>
        <w:spacing w:after="0"/>
        <w:ind w:left="0"/>
        <w:jc w:val="both"/>
      </w:pPr>
      <w:r>
        <w:rPr>
          <w:rFonts w:ascii="Times New Roman"/>
          <w:b w:val="false"/>
          <w:i w:val="false"/>
          <w:color w:val="000000"/>
          <w:sz w:val="28"/>
        </w:rPr>
        <w:t>
      технологическую схему производства продукта;</w:t>
      </w:r>
    </w:p>
    <w:bookmarkEnd w:id="2565"/>
    <w:bookmarkStart w:name="z2570" w:id="2566"/>
    <w:p>
      <w:pPr>
        <w:spacing w:after="0"/>
        <w:ind w:left="0"/>
        <w:jc w:val="both"/>
      </w:pPr>
      <w:r>
        <w:rPr>
          <w:rFonts w:ascii="Times New Roman"/>
          <w:b w:val="false"/>
          <w:i w:val="false"/>
          <w:color w:val="000000"/>
          <w:sz w:val="28"/>
        </w:rPr>
        <w:t>
      сущность технологического процесса;</w:t>
      </w:r>
    </w:p>
    <w:bookmarkEnd w:id="2566"/>
    <w:bookmarkStart w:name="z2571" w:id="2567"/>
    <w:p>
      <w:pPr>
        <w:spacing w:after="0"/>
        <w:ind w:left="0"/>
        <w:jc w:val="both"/>
      </w:pPr>
      <w:r>
        <w:rPr>
          <w:rFonts w:ascii="Times New Roman"/>
          <w:b w:val="false"/>
          <w:i w:val="false"/>
          <w:color w:val="000000"/>
          <w:sz w:val="28"/>
        </w:rPr>
        <w:t>
      свойства сырья и полуфабрикатов, технологического топлива, вспомогательных материалов и готовой продукции;</w:t>
      </w:r>
    </w:p>
    <w:bookmarkEnd w:id="2567"/>
    <w:bookmarkStart w:name="z2572" w:id="2568"/>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568"/>
    <w:bookmarkStart w:name="z2573" w:id="2569"/>
    <w:p>
      <w:pPr>
        <w:spacing w:after="0"/>
        <w:ind w:left="0"/>
        <w:jc w:val="both"/>
      </w:pPr>
      <w:r>
        <w:rPr>
          <w:rFonts w:ascii="Times New Roman"/>
          <w:b w:val="false"/>
          <w:i w:val="false"/>
          <w:color w:val="000000"/>
          <w:sz w:val="28"/>
        </w:rPr>
        <w:t>
      правила техники безопасности при обслуживании термических процессов;</w:t>
      </w:r>
    </w:p>
    <w:bookmarkEnd w:id="2569"/>
    <w:bookmarkStart w:name="z2574" w:id="2570"/>
    <w:p>
      <w:pPr>
        <w:spacing w:after="0"/>
        <w:ind w:left="0"/>
        <w:jc w:val="both"/>
      </w:pPr>
      <w:r>
        <w:rPr>
          <w:rFonts w:ascii="Times New Roman"/>
          <w:b w:val="false"/>
          <w:i w:val="false"/>
          <w:color w:val="000000"/>
          <w:sz w:val="28"/>
        </w:rPr>
        <w:t>
      технологический режим;</w:t>
      </w:r>
    </w:p>
    <w:bookmarkEnd w:id="2570"/>
    <w:bookmarkStart w:name="z2575" w:id="2571"/>
    <w:p>
      <w:pPr>
        <w:spacing w:after="0"/>
        <w:ind w:left="0"/>
        <w:jc w:val="both"/>
      </w:pPr>
      <w:r>
        <w:rPr>
          <w:rFonts w:ascii="Times New Roman"/>
          <w:b w:val="false"/>
          <w:i w:val="false"/>
          <w:color w:val="000000"/>
          <w:sz w:val="28"/>
        </w:rPr>
        <w:t>
      правила регулирования процесса;</w:t>
      </w:r>
    </w:p>
    <w:bookmarkEnd w:id="2571"/>
    <w:bookmarkStart w:name="z2576" w:id="2572"/>
    <w:p>
      <w:pPr>
        <w:spacing w:after="0"/>
        <w:ind w:left="0"/>
        <w:jc w:val="both"/>
      </w:pPr>
      <w:r>
        <w:rPr>
          <w:rFonts w:ascii="Times New Roman"/>
          <w:b w:val="false"/>
          <w:i w:val="false"/>
          <w:color w:val="000000"/>
          <w:sz w:val="28"/>
        </w:rPr>
        <w:t>
      методику проведения анализов.</w:t>
      </w:r>
    </w:p>
    <w:bookmarkEnd w:id="2572"/>
    <w:bookmarkStart w:name="z2577" w:id="2573"/>
    <w:p>
      <w:pPr>
        <w:spacing w:after="0"/>
        <w:ind w:left="0"/>
        <w:jc w:val="both"/>
      </w:pPr>
      <w:r>
        <w:rPr>
          <w:rFonts w:ascii="Times New Roman"/>
          <w:b w:val="false"/>
          <w:i w:val="false"/>
          <w:color w:val="000000"/>
          <w:sz w:val="28"/>
        </w:rPr>
        <w:t>
      Параграф 4. Аппаратчик обжига, 6-й разряд</w:t>
      </w:r>
    </w:p>
    <w:bookmarkEnd w:id="2573"/>
    <w:bookmarkStart w:name="z2578" w:id="2574"/>
    <w:p>
      <w:pPr>
        <w:spacing w:after="0"/>
        <w:ind w:left="0"/>
        <w:jc w:val="both"/>
      </w:pPr>
      <w:r>
        <w:rPr>
          <w:rFonts w:ascii="Times New Roman"/>
          <w:b w:val="false"/>
          <w:i w:val="false"/>
          <w:color w:val="000000"/>
          <w:sz w:val="28"/>
        </w:rPr>
        <w:t>
      342. Характеристика работ:</w:t>
      </w:r>
    </w:p>
    <w:bookmarkEnd w:id="2574"/>
    <w:bookmarkStart w:name="z2579" w:id="2575"/>
    <w:p>
      <w:pPr>
        <w:spacing w:after="0"/>
        <w:ind w:left="0"/>
        <w:jc w:val="both"/>
      </w:pPr>
      <w:r>
        <w:rPr>
          <w:rFonts w:ascii="Times New Roman"/>
          <w:b w:val="false"/>
          <w:i w:val="false"/>
          <w:color w:val="000000"/>
          <w:sz w:val="28"/>
        </w:rPr>
        <w:t>
      контроль и координирование работы аппаратчиков более низкой квалификации печного отделения производства ультрамарина;</w:t>
      </w:r>
    </w:p>
    <w:bookmarkEnd w:id="2575"/>
    <w:bookmarkStart w:name="z2580" w:id="2576"/>
    <w:p>
      <w:pPr>
        <w:spacing w:after="0"/>
        <w:ind w:left="0"/>
        <w:jc w:val="both"/>
      </w:pPr>
      <w:r>
        <w:rPr>
          <w:rFonts w:ascii="Times New Roman"/>
          <w:b w:val="false"/>
          <w:i w:val="false"/>
          <w:color w:val="000000"/>
          <w:sz w:val="28"/>
        </w:rPr>
        <w:t>
      ведение технологического процесса обжига сырья с дистанционного пульта управления в автоматизированном режиме;</w:t>
      </w:r>
    </w:p>
    <w:bookmarkEnd w:id="2576"/>
    <w:bookmarkStart w:name="z2581" w:id="2577"/>
    <w:p>
      <w:pPr>
        <w:spacing w:after="0"/>
        <w:ind w:left="0"/>
        <w:jc w:val="both"/>
      </w:pPr>
      <w:r>
        <w:rPr>
          <w:rFonts w:ascii="Times New Roman"/>
          <w:b w:val="false"/>
          <w:i w:val="false"/>
          <w:color w:val="000000"/>
          <w:sz w:val="28"/>
        </w:rPr>
        <w:t>
      контроль за количеством и качеством загружаемого я расходуемого сырья и материалов, выходом готового продукта и других показателей процесса с помощью контрольно-измерительных приборов и автоматики;</w:t>
      </w:r>
    </w:p>
    <w:bookmarkEnd w:id="2577"/>
    <w:bookmarkStart w:name="z2582" w:id="2578"/>
    <w:p>
      <w:pPr>
        <w:spacing w:after="0"/>
        <w:ind w:left="0"/>
        <w:jc w:val="both"/>
      </w:pPr>
      <w:r>
        <w:rPr>
          <w:rFonts w:ascii="Times New Roman"/>
          <w:b w:val="false"/>
          <w:i w:val="false"/>
          <w:color w:val="000000"/>
          <w:sz w:val="28"/>
        </w:rPr>
        <w:t>
      устранение неполадок в работе оборудования и нарушений технологического процесса по сигнальным устройствам;</w:t>
      </w:r>
    </w:p>
    <w:bookmarkEnd w:id="2578"/>
    <w:bookmarkStart w:name="z2583" w:id="2579"/>
    <w:p>
      <w:pPr>
        <w:spacing w:after="0"/>
        <w:ind w:left="0"/>
        <w:jc w:val="both"/>
      </w:pPr>
      <w:r>
        <w:rPr>
          <w:rFonts w:ascii="Times New Roman"/>
          <w:b w:val="false"/>
          <w:i w:val="false"/>
          <w:color w:val="000000"/>
          <w:sz w:val="28"/>
        </w:rPr>
        <w:t>
      в случае необходимости переход с дистанционного пульта управления процессом на ручное;</w:t>
      </w:r>
    </w:p>
    <w:bookmarkEnd w:id="2579"/>
    <w:bookmarkStart w:name="z2584" w:id="2580"/>
    <w:p>
      <w:pPr>
        <w:spacing w:after="0"/>
        <w:ind w:left="0"/>
        <w:jc w:val="both"/>
      </w:pPr>
      <w:r>
        <w:rPr>
          <w:rFonts w:ascii="Times New Roman"/>
          <w:b w:val="false"/>
          <w:i w:val="false"/>
          <w:color w:val="000000"/>
          <w:sz w:val="28"/>
        </w:rPr>
        <w:t>
      обслуживание контрольно-измерительных, регистрирующих приборов и автоматических устройств, установленных на пульте;</w:t>
      </w:r>
    </w:p>
    <w:bookmarkEnd w:id="2580"/>
    <w:bookmarkStart w:name="z2585" w:id="2581"/>
    <w:p>
      <w:pPr>
        <w:spacing w:after="0"/>
        <w:ind w:left="0"/>
        <w:jc w:val="both"/>
      </w:pPr>
      <w:r>
        <w:rPr>
          <w:rFonts w:ascii="Times New Roman"/>
          <w:b w:val="false"/>
          <w:i w:val="false"/>
          <w:color w:val="000000"/>
          <w:sz w:val="28"/>
        </w:rPr>
        <w:t>
      регистрация показаний приборов в производственном журнале;</w:t>
      </w:r>
    </w:p>
    <w:bookmarkEnd w:id="2581"/>
    <w:bookmarkStart w:name="z2586" w:id="2582"/>
    <w:p>
      <w:pPr>
        <w:spacing w:after="0"/>
        <w:ind w:left="0"/>
        <w:jc w:val="both"/>
      </w:pPr>
      <w:r>
        <w:rPr>
          <w:rFonts w:ascii="Times New Roman"/>
          <w:b w:val="false"/>
          <w:i w:val="false"/>
          <w:color w:val="000000"/>
          <w:sz w:val="28"/>
        </w:rPr>
        <w:t>
      координирование участков: шихтовального, подвесной канатной дороги, печного, гасильного и газоочистного с одновременным руководством аппаратчиками более низкой квалификации.</w:t>
      </w:r>
    </w:p>
    <w:bookmarkEnd w:id="2582"/>
    <w:bookmarkStart w:name="z2587" w:id="2583"/>
    <w:p>
      <w:pPr>
        <w:spacing w:after="0"/>
        <w:ind w:left="0"/>
        <w:jc w:val="both"/>
      </w:pPr>
      <w:r>
        <w:rPr>
          <w:rFonts w:ascii="Times New Roman"/>
          <w:b w:val="false"/>
          <w:i w:val="false"/>
          <w:color w:val="000000"/>
          <w:sz w:val="28"/>
        </w:rPr>
        <w:t>
      343. Должен знать:</w:t>
      </w:r>
    </w:p>
    <w:bookmarkEnd w:id="2583"/>
    <w:bookmarkStart w:name="z2588" w:id="2584"/>
    <w:p>
      <w:pPr>
        <w:spacing w:after="0"/>
        <w:ind w:left="0"/>
        <w:jc w:val="both"/>
      </w:pPr>
      <w:r>
        <w:rPr>
          <w:rFonts w:ascii="Times New Roman"/>
          <w:b w:val="false"/>
          <w:i w:val="false"/>
          <w:color w:val="000000"/>
          <w:sz w:val="28"/>
        </w:rPr>
        <w:t>
      технологическую схему производства продукта;</w:t>
      </w:r>
    </w:p>
    <w:bookmarkEnd w:id="2584"/>
    <w:bookmarkStart w:name="z2589" w:id="2585"/>
    <w:p>
      <w:pPr>
        <w:spacing w:after="0"/>
        <w:ind w:left="0"/>
        <w:jc w:val="both"/>
      </w:pPr>
      <w:r>
        <w:rPr>
          <w:rFonts w:ascii="Times New Roman"/>
          <w:b w:val="false"/>
          <w:i w:val="false"/>
          <w:color w:val="000000"/>
          <w:sz w:val="28"/>
        </w:rPr>
        <w:t>
      технологический процесс обжига;</w:t>
      </w:r>
    </w:p>
    <w:bookmarkEnd w:id="2585"/>
    <w:bookmarkStart w:name="z2590" w:id="2586"/>
    <w:p>
      <w:pPr>
        <w:spacing w:after="0"/>
        <w:ind w:left="0"/>
        <w:jc w:val="both"/>
      </w:pPr>
      <w:r>
        <w:rPr>
          <w:rFonts w:ascii="Times New Roman"/>
          <w:b w:val="false"/>
          <w:i w:val="false"/>
          <w:color w:val="000000"/>
          <w:sz w:val="28"/>
        </w:rPr>
        <w:t>
      физико-химические свойства сырья и полуфабрикатов, технологического топлива, вспомогательных материалов и готовой продукции;</w:t>
      </w:r>
    </w:p>
    <w:bookmarkEnd w:id="2586"/>
    <w:bookmarkStart w:name="z2591" w:id="2587"/>
    <w:p>
      <w:pPr>
        <w:spacing w:after="0"/>
        <w:ind w:left="0"/>
        <w:jc w:val="both"/>
      </w:pPr>
      <w:r>
        <w:rPr>
          <w:rFonts w:ascii="Times New Roman"/>
          <w:b w:val="false"/>
          <w:i w:val="false"/>
          <w:color w:val="000000"/>
          <w:sz w:val="28"/>
        </w:rPr>
        <w:t>
      устройство и правила эксплуатации обслуживаемого оборудования, правила техники безопасности при обслуживании термических процессов;</w:t>
      </w:r>
    </w:p>
    <w:bookmarkEnd w:id="2587"/>
    <w:bookmarkStart w:name="z2592" w:id="2588"/>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2588"/>
    <w:bookmarkStart w:name="z2593" w:id="2589"/>
    <w:p>
      <w:pPr>
        <w:spacing w:after="0"/>
        <w:ind w:left="0"/>
        <w:jc w:val="both"/>
      </w:pPr>
      <w:r>
        <w:rPr>
          <w:rFonts w:ascii="Times New Roman"/>
          <w:b w:val="false"/>
          <w:i w:val="false"/>
          <w:color w:val="000000"/>
          <w:sz w:val="28"/>
        </w:rPr>
        <w:t>
      методику проведения анализов.</w:t>
      </w:r>
    </w:p>
    <w:bookmarkEnd w:id="2589"/>
    <w:bookmarkStart w:name="z2594" w:id="2590"/>
    <w:p>
      <w:pPr>
        <w:spacing w:after="0"/>
        <w:ind w:left="0"/>
        <w:jc w:val="both"/>
      </w:pPr>
      <w:r>
        <w:rPr>
          <w:rFonts w:ascii="Times New Roman"/>
          <w:b w:val="false"/>
          <w:i w:val="false"/>
          <w:color w:val="000000"/>
          <w:sz w:val="28"/>
        </w:rPr>
        <w:t>
      43. Аппаратчик окисления</w:t>
      </w:r>
    </w:p>
    <w:bookmarkEnd w:id="2590"/>
    <w:bookmarkStart w:name="z2595" w:id="2591"/>
    <w:p>
      <w:pPr>
        <w:spacing w:after="0"/>
        <w:ind w:left="0"/>
        <w:jc w:val="both"/>
      </w:pPr>
      <w:r>
        <w:rPr>
          <w:rFonts w:ascii="Times New Roman"/>
          <w:b w:val="false"/>
          <w:i w:val="false"/>
          <w:color w:val="000000"/>
          <w:sz w:val="28"/>
        </w:rPr>
        <w:t>
      Параграф 1. Аппаратчик окисления, 3-й разряд</w:t>
      </w:r>
    </w:p>
    <w:bookmarkEnd w:id="2591"/>
    <w:bookmarkStart w:name="z2596" w:id="2592"/>
    <w:p>
      <w:pPr>
        <w:spacing w:after="0"/>
        <w:ind w:left="0"/>
        <w:jc w:val="both"/>
      </w:pPr>
      <w:r>
        <w:rPr>
          <w:rFonts w:ascii="Times New Roman"/>
          <w:b w:val="false"/>
          <w:i w:val="false"/>
          <w:color w:val="000000"/>
          <w:sz w:val="28"/>
        </w:rPr>
        <w:t>
      344. Характеристика работ:</w:t>
      </w:r>
    </w:p>
    <w:bookmarkEnd w:id="2592"/>
    <w:bookmarkStart w:name="z2597" w:id="2593"/>
    <w:p>
      <w:pPr>
        <w:spacing w:after="0"/>
        <w:ind w:left="0"/>
        <w:jc w:val="both"/>
      </w:pPr>
      <w:r>
        <w:rPr>
          <w:rFonts w:ascii="Times New Roman"/>
          <w:b w:val="false"/>
          <w:i w:val="false"/>
          <w:color w:val="000000"/>
          <w:sz w:val="28"/>
        </w:rPr>
        <w:t>
      ведение простого или средней сложности технологического процесса окисления под руководством аппаратчика более высокой квалификации;</w:t>
      </w:r>
    </w:p>
    <w:bookmarkEnd w:id="2593"/>
    <w:bookmarkStart w:name="z2598" w:id="2594"/>
    <w:p>
      <w:pPr>
        <w:spacing w:after="0"/>
        <w:ind w:left="0"/>
        <w:jc w:val="both"/>
      </w:pPr>
      <w:r>
        <w:rPr>
          <w:rFonts w:ascii="Times New Roman"/>
          <w:b w:val="false"/>
          <w:i w:val="false"/>
          <w:color w:val="000000"/>
          <w:sz w:val="28"/>
        </w:rPr>
        <w:t>
      прием и подготовка сырья;</w:t>
      </w:r>
    </w:p>
    <w:bookmarkEnd w:id="2594"/>
    <w:bookmarkStart w:name="z2599" w:id="2595"/>
    <w:p>
      <w:pPr>
        <w:spacing w:after="0"/>
        <w:ind w:left="0"/>
        <w:jc w:val="both"/>
      </w:pPr>
      <w:r>
        <w:rPr>
          <w:rFonts w:ascii="Times New Roman"/>
          <w:b w:val="false"/>
          <w:i w:val="false"/>
          <w:color w:val="000000"/>
          <w:sz w:val="28"/>
        </w:rPr>
        <w:t>
      приготовление химических растворов;</w:t>
      </w:r>
    </w:p>
    <w:bookmarkEnd w:id="2595"/>
    <w:bookmarkStart w:name="z2600" w:id="2596"/>
    <w:p>
      <w:pPr>
        <w:spacing w:after="0"/>
        <w:ind w:left="0"/>
        <w:jc w:val="both"/>
      </w:pPr>
      <w:r>
        <w:rPr>
          <w:rFonts w:ascii="Times New Roman"/>
          <w:b w:val="false"/>
          <w:i w:val="false"/>
          <w:color w:val="000000"/>
          <w:sz w:val="28"/>
        </w:rPr>
        <w:t>
      дозировка и загрузка сырья;</w:t>
      </w:r>
    </w:p>
    <w:bookmarkEnd w:id="2596"/>
    <w:bookmarkStart w:name="z2601" w:id="2597"/>
    <w:p>
      <w:pPr>
        <w:spacing w:after="0"/>
        <w:ind w:left="0"/>
        <w:jc w:val="both"/>
      </w:pPr>
      <w:r>
        <w:rPr>
          <w:rFonts w:ascii="Times New Roman"/>
          <w:b w:val="false"/>
          <w:i w:val="false"/>
          <w:color w:val="000000"/>
          <w:sz w:val="28"/>
        </w:rPr>
        <w:t>
      выгрузка, передавливание или слив окисленного раствора в емкости хранения или передача на последующие технологические стадии производства;</w:t>
      </w:r>
    </w:p>
    <w:bookmarkEnd w:id="2597"/>
    <w:bookmarkStart w:name="z2602" w:id="2598"/>
    <w:p>
      <w:pPr>
        <w:spacing w:after="0"/>
        <w:ind w:left="0"/>
        <w:jc w:val="both"/>
      </w:pPr>
      <w:r>
        <w:rPr>
          <w:rFonts w:ascii="Times New Roman"/>
          <w:b w:val="false"/>
          <w:i w:val="false"/>
          <w:color w:val="000000"/>
          <w:sz w:val="28"/>
        </w:rPr>
        <w:t>
      отбор проб;</w:t>
      </w:r>
    </w:p>
    <w:bookmarkEnd w:id="2598"/>
    <w:bookmarkStart w:name="z2603" w:id="2599"/>
    <w:p>
      <w:pPr>
        <w:spacing w:after="0"/>
        <w:ind w:left="0"/>
        <w:jc w:val="both"/>
      </w:pPr>
      <w:r>
        <w:rPr>
          <w:rFonts w:ascii="Times New Roman"/>
          <w:b w:val="false"/>
          <w:i w:val="false"/>
          <w:color w:val="000000"/>
          <w:sz w:val="28"/>
        </w:rPr>
        <w:t>
      обслуживание реакторов, окислительных колонн, контактных аппаратов, вращающихся печей и другого оборудования;</w:t>
      </w:r>
    </w:p>
    <w:bookmarkEnd w:id="2599"/>
    <w:bookmarkStart w:name="z2604" w:id="2600"/>
    <w:p>
      <w:pPr>
        <w:spacing w:after="0"/>
        <w:ind w:left="0"/>
        <w:jc w:val="both"/>
      </w:pPr>
      <w:r>
        <w:rPr>
          <w:rFonts w:ascii="Times New Roman"/>
          <w:b w:val="false"/>
          <w:i w:val="false"/>
          <w:color w:val="000000"/>
          <w:sz w:val="28"/>
        </w:rPr>
        <w:t>
      выявление и устранение причин отклонений от норм технологического режима;</w:t>
      </w:r>
    </w:p>
    <w:bookmarkEnd w:id="2600"/>
    <w:bookmarkStart w:name="z2605" w:id="2601"/>
    <w:p>
      <w:pPr>
        <w:spacing w:after="0"/>
        <w:ind w:left="0"/>
        <w:jc w:val="both"/>
      </w:pPr>
      <w:r>
        <w:rPr>
          <w:rFonts w:ascii="Times New Roman"/>
          <w:b w:val="false"/>
          <w:i w:val="false"/>
          <w:color w:val="000000"/>
          <w:sz w:val="28"/>
        </w:rPr>
        <w:t>
      подготовка оборудования к ремонту.</w:t>
      </w:r>
    </w:p>
    <w:bookmarkEnd w:id="2601"/>
    <w:bookmarkStart w:name="z2606" w:id="2602"/>
    <w:p>
      <w:pPr>
        <w:spacing w:after="0"/>
        <w:ind w:left="0"/>
        <w:jc w:val="both"/>
      </w:pPr>
      <w:r>
        <w:rPr>
          <w:rFonts w:ascii="Times New Roman"/>
          <w:b w:val="false"/>
          <w:i w:val="false"/>
          <w:color w:val="000000"/>
          <w:sz w:val="28"/>
        </w:rPr>
        <w:t>
      345. Должен знать:</w:t>
      </w:r>
    </w:p>
    <w:bookmarkEnd w:id="2602"/>
    <w:bookmarkStart w:name="z2607" w:id="2603"/>
    <w:p>
      <w:pPr>
        <w:spacing w:after="0"/>
        <w:ind w:left="0"/>
        <w:jc w:val="both"/>
      </w:pPr>
      <w:r>
        <w:rPr>
          <w:rFonts w:ascii="Times New Roman"/>
          <w:b w:val="false"/>
          <w:i w:val="false"/>
          <w:color w:val="000000"/>
          <w:sz w:val="28"/>
        </w:rPr>
        <w:t>
      технологическую схему производства;</w:t>
      </w:r>
    </w:p>
    <w:bookmarkEnd w:id="2603"/>
    <w:bookmarkStart w:name="z2608" w:id="2604"/>
    <w:p>
      <w:pPr>
        <w:spacing w:after="0"/>
        <w:ind w:left="0"/>
        <w:jc w:val="both"/>
      </w:pPr>
      <w:r>
        <w:rPr>
          <w:rFonts w:ascii="Times New Roman"/>
          <w:b w:val="false"/>
          <w:i w:val="false"/>
          <w:color w:val="000000"/>
          <w:sz w:val="28"/>
        </w:rPr>
        <w:t>
      сущность процесса окисления и способы регулирования его;</w:t>
      </w:r>
    </w:p>
    <w:bookmarkEnd w:id="2604"/>
    <w:bookmarkStart w:name="z2609" w:id="2605"/>
    <w:p>
      <w:pPr>
        <w:spacing w:after="0"/>
        <w:ind w:left="0"/>
        <w:jc w:val="both"/>
      </w:pPr>
      <w:r>
        <w:rPr>
          <w:rFonts w:ascii="Times New Roman"/>
          <w:b w:val="false"/>
          <w:i w:val="false"/>
          <w:color w:val="000000"/>
          <w:sz w:val="28"/>
        </w:rPr>
        <w:t>
      устройство и принцип работы оборудования, контрольно-измерительных приборов;</w:t>
      </w:r>
    </w:p>
    <w:bookmarkEnd w:id="2605"/>
    <w:bookmarkStart w:name="z2610" w:id="2606"/>
    <w:p>
      <w:pPr>
        <w:spacing w:after="0"/>
        <w:ind w:left="0"/>
        <w:jc w:val="both"/>
      </w:pPr>
      <w:r>
        <w:rPr>
          <w:rFonts w:ascii="Times New Roman"/>
          <w:b w:val="false"/>
          <w:i w:val="false"/>
          <w:color w:val="000000"/>
          <w:sz w:val="28"/>
        </w:rPr>
        <w:t>
      схему арматуры и коммуникаций;</w:t>
      </w:r>
    </w:p>
    <w:bookmarkEnd w:id="2606"/>
    <w:bookmarkStart w:name="z2611" w:id="2607"/>
    <w:p>
      <w:pPr>
        <w:spacing w:after="0"/>
        <w:ind w:left="0"/>
        <w:jc w:val="both"/>
      </w:pPr>
      <w:r>
        <w:rPr>
          <w:rFonts w:ascii="Times New Roman"/>
          <w:b w:val="false"/>
          <w:i w:val="false"/>
          <w:color w:val="000000"/>
          <w:sz w:val="28"/>
        </w:rPr>
        <w:t>
      правила обслуживания котло-надзорного оборудования;</w:t>
      </w:r>
    </w:p>
    <w:bookmarkEnd w:id="2607"/>
    <w:bookmarkStart w:name="z2612" w:id="2608"/>
    <w:p>
      <w:pPr>
        <w:spacing w:after="0"/>
        <w:ind w:left="0"/>
        <w:jc w:val="both"/>
      </w:pPr>
      <w:r>
        <w:rPr>
          <w:rFonts w:ascii="Times New Roman"/>
          <w:b w:val="false"/>
          <w:i w:val="false"/>
          <w:color w:val="000000"/>
          <w:sz w:val="28"/>
        </w:rPr>
        <w:t>
      методику расчетов;</w:t>
      </w:r>
    </w:p>
    <w:bookmarkEnd w:id="2608"/>
    <w:bookmarkStart w:name="z2613" w:id="2609"/>
    <w:p>
      <w:pPr>
        <w:spacing w:after="0"/>
        <w:ind w:left="0"/>
        <w:jc w:val="both"/>
      </w:pPr>
      <w:r>
        <w:rPr>
          <w:rFonts w:ascii="Times New Roman"/>
          <w:b w:val="false"/>
          <w:i w:val="false"/>
          <w:color w:val="000000"/>
          <w:sz w:val="28"/>
        </w:rPr>
        <w:t>
      правила отбора проб и выполнение химических анализов;</w:t>
      </w:r>
    </w:p>
    <w:bookmarkEnd w:id="2609"/>
    <w:bookmarkStart w:name="z2614" w:id="2610"/>
    <w:p>
      <w:pPr>
        <w:spacing w:after="0"/>
        <w:ind w:left="0"/>
        <w:jc w:val="both"/>
      </w:pPr>
      <w:r>
        <w:rPr>
          <w:rFonts w:ascii="Times New Roman"/>
          <w:b w:val="false"/>
          <w:i w:val="false"/>
          <w:color w:val="000000"/>
          <w:sz w:val="28"/>
        </w:rPr>
        <w:t>
      физико-химические свойства сырья и химических соединений окислителей.</w:t>
      </w:r>
    </w:p>
    <w:bookmarkEnd w:id="2610"/>
    <w:bookmarkStart w:name="z2615" w:id="2611"/>
    <w:p>
      <w:pPr>
        <w:spacing w:after="0"/>
        <w:ind w:left="0"/>
        <w:jc w:val="both"/>
      </w:pPr>
      <w:r>
        <w:rPr>
          <w:rFonts w:ascii="Times New Roman"/>
          <w:b w:val="false"/>
          <w:i w:val="false"/>
          <w:color w:val="000000"/>
          <w:sz w:val="28"/>
        </w:rPr>
        <w:t>
      346. Пример работы:</w:t>
      </w:r>
    </w:p>
    <w:bookmarkEnd w:id="2611"/>
    <w:bookmarkStart w:name="z2616" w:id="2612"/>
    <w:p>
      <w:pPr>
        <w:spacing w:after="0"/>
        <w:ind w:left="0"/>
        <w:jc w:val="both"/>
      </w:pPr>
      <w:r>
        <w:rPr>
          <w:rFonts w:ascii="Times New Roman"/>
          <w:b w:val="false"/>
          <w:i w:val="false"/>
          <w:color w:val="000000"/>
          <w:sz w:val="28"/>
        </w:rPr>
        <w:t>
      ведение процесса окисления при атмосферном давлении без подогрева или охлаждения хлористого бензоила перекисью водорода, битума кислородом, пара-амино-салицилата калия серной-кислотой, крахмальной суспензии гипохлоритом, лейко-растворов кубовых, красителей воздухом,процесса очистки ланолина окислением.</w:t>
      </w:r>
    </w:p>
    <w:bookmarkEnd w:id="2612"/>
    <w:bookmarkStart w:name="z2617" w:id="2613"/>
    <w:p>
      <w:pPr>
        <w:spacing w:after="0"/>
        <w:ind w:left="0"/>
        <w:jc w:val="both"/>
      </w:pPr>
      <w:r>
        <w:rPr>
          <w:rFonts w:ascii="Times New Roman"/>
          <w:b w:val="false"/>
          <w:i w:val="false"/>
          <w:color w:val="000000"/>
          <w:sz w:val="28"/>
        </w:rPr>
        <w:t>
      Параграф 2. Аппаратчик окисления, 4-й разряд</w:t>
      </w:r>
    </w:p>
    <w:bookmarkEnd w:id="2613"/>
    <w:bookmarkStart w:name="z2618" w:id="2614"/>
    <w:p>
      <w:pPr>
        <w:spacing w:after="0"/>
        <w:ind w:left="0"/>
        <w:jc w:val="both"/>
      </w:pPr>
      <w:r>
        <w:rPr>
          <w:rFonts w:ascii="Times New Roman"/>
          <w:b w:val="false"/>
          <w:i w:val="false"/>
          <w:color w:val="000000"/>
          <w:sz w:val="28"/>
        </w:rPr>
        <w:t>
      347. Характеристика работ:</w:t>
      </w:r>
    </w:p>
    <w:bookmarkEnd w:id="2614"/>
    <w:bookmarkStart w:name="z2619" w:id="2615"/>
    <w:p>
      <w:pPr>
        <w:spacing w:after="0"/>
        <w:ind w:left="0"/>
        <w:jc w:val="both"/>
      </w:pPr>
      <w:r>
        <w:rPr>
          <w:rFonts w:ascii="Times New Roman"/>
          <w:b w:val="false"/>
          <w:i w:val="false"/>
          <w:color w:val="000000"/>
          <w:sz w:val="28"/>
        </w:rPr>
        <w:t>
      ведение средней сложности технологического процесса окисления или сложных процессов под руководством аппаратчика более высокой квалификации;</w:t>
      </w:r>
    </w:p>
    <w:bookmarkEnd w:id="2615"/>
    <w:bookmarkStart w:name="z2620" w:id="2616"/>
    <w:p>
      <w:pPr>
        <w:spacing w:after="0"/>
        <w:ind w:left="0"/>
        <w:jc w:val="both"/>
      </w:pPr>
      <w:r>
        <w:rPr>
          <w:rFonts w:ascii="Times New Roman"/>
          <w:b w:val="false"/>
          <w:i w:val="false"/>
          <w:color w:val="000000"/>
          <w:sz w:val="28"/>
        </w:rPr>
        <w:t>
      растворение, размол, отстаивание, выпаривание, испарение;</w:t>
      </w:r>
    </w:p>
    <w:bookmarkEnd w:id="2616"/>
    <w:bookmarkStart w:name="z2621" w:id="2617"/>
    <w:p>
      <w:pPr>
        <w:spacing w:after="0"/>
        <w:ind w:left="0"/>
        <w:jc w:val="both"/>
      </w:pPr>
      <w:r>
        <w:rPr>
          <w:rFonts w:ascii="Times New Roman"/>
          <w:b w:val="false"/>
          <w:i w:val="false"/>
          <w:color w:val="000000"/>
          <w:sz w:val="28"/>
        </w:rPr>
        <w:t>
      приготовление окислительной шихты;</w:t>
      </w:r>
    </w:p>
    <w:bookmarkEnd w:id="2617"/>
    <w:bookmarkStart w:name="z2622" w:id="2618"/>
    <w:p>
      <w:pPr>
        <w:spacing w:after="0"/>
        <w:ind w:left="0"/>
        <w:jc w:val="both"/>
      </w:pPr>
      <w:r>
        <w:rPr>
          <w:rFonts w:ascii="Times New Roman"/>
          <w:b w:val="false"/>
          <w:i w:val="false"/>
          <w:color w:val="000000"/>
          <w:sz w:val="28"/>
        </w:rPr>
        <w:t>
      дозировка и загрузка твердых или жидких компонентов сырья в реактор, окислительную колонну, вращающиеся печи;</w:t>
      </w:r>
    </w:p>
    <w:bookmarkEnd w:id="2618"/>
    <w:bookmarkStart w:name="z2623" w:id="2619"/>
    <w:p>
      <w:pPr>
        <w:spacing w:after="0"/>
        <w:ind w:left="0"/>
        <w:jc w:val="both"/>
      </w:pPr>
      <w:r>
        <w:rPr>
          <w:rFonts w:ascii="Times New Roman"/>
          <w:b w:val="false"/>
          <w:i w:val="false"/>
          <w:color w:val="000000"/>
          <w:sz w:val="28"/>
        </w:rPr>
        <w:t>
      выдержка реакционной массы при заданной температуре;</w:t>
      </w:r>
    </w:p>
    <w:bookmarkEnd w:id="2619"/>
    <w:bookmarkStart w:name="z2624" w:id="2620"/>
    <w:p>
      <w:pPr>
        <w:spacing w:after="0"/>
        <w:ind w:left="0"/>
        <w:jc w:val="both"/>
      </w:pPr>
      <w:r>
        <w:rPr>
          <w:rFonts w:ascii="Times New Roman"/>
          <w:b w:val="false"/>
          <w:i w:val="false"/>
          <w:color w:val="000000"/>
          <w:sz w:val="28"/>
        </w:rPr>
        <w:t>
      регулирование дозирования или соотношения продуктов, температуры, давления, кислотности, концентрации, уровней в аппаратах по показаниям контрольно-измерительных приборов, средств автоматики и результатам анализов;</w:t>
      </w:r>
    </w:p>
    <w:bookmarkEnd w:id="2620"/>
    <w:bookmarkStart w:name="z2625" w:id="2621"/>
    <w:p>
      <w:pPr>
        <w:spacing w:after="0"/>
        <w:ind w:left="0"/>
        <w:jc w:val="both"/>
      </w:pPr>
      <w:r>
        <w:rPr>
          <w:rFonts w:ascii="Times New Roman"/>
          <w:b w:val="false"/>
          <w:i w:val="false"/>
          <w:color w:val="000000"/>
          <w:sz w:val="28"/>
        </w:rPr>
        <w:t>
      выполнение химических анализов;</w:t>
      </w:r>
    </w:p>
    <w:bookmarkEnd w:id="2621"/>
    <w:bookmarkStart w:name="z2626" w:id="2622"/>
    <w:p>
      <w:pPr>
        <w:spacing w:after="0"/>
        <w:ind w:left="0"/>
        <w:jc w:val="both"/>
      </w:pPr>
      <w:r>
        <w:rPr>
          <w:rFonts w:ascii="Times New Roman"/>
          <w:b w:val="false"/>
          <w:i w:val="false"/>
          <w:color w:val="000000"/>
          <w:sz w:val="28"/>
        </w:rPr>
        <w:t>
      расчет количества сырья и окислителя, учет готовой продукции;</w:t>
      </w:r>
    </w:p>
    <w:bookmarkEnd w:id="2622"/>
    <w:bookmarkStart w:name="z2627" w:id="2623"/>
    <w:p>
      <w:pPr>
        <w:spacing w:after="0"/>
        <w:ind w:left="0"/>
        <w:jc w:val="both"/>
      </w:pPr>
      <w:r>
        <w:rPr>
          <w:rFonts w:ascii="Times New Roman"/>
          <w:b w:val="false"/>
          <w:i w:val="false"/>
          <w:color w:val="000000"/>
          <w:sz w:val="28"/>
        </w:rPr>
        <w:t>
      обслуживание автоклавов, фильтров, испарителей, подогревателей, холодильников, скрубберов, конденсаторов, ресиверов, ректификационных, инверсионных колонн, адсорберов, десорберов, сепараторов, центробежных и вакуум-насосов, а также другого оборудования и коммуникаций;</w:t>
      </w:r>
    </w:p>
    <w:bookmarkEnd w:id="2623"/>
    <w:bookmarkStart w:name="z2628" w:id="2624"/>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2624"/>
    <w:bookmarkStart w:name="z2629" w:id="2625"/>
    <w:p>
      <w:pPr>
        <w:spacing w:after="0"/>
        <w:ind w:left="0"/>
        <w:jc w:val="both"/>
      </w:pPr>
      <w:r>
        <w:rPr>
          <w:rFonts w:ascii="Times New Roman"/>
          <w:b w:val="false"/>
          <w:i w:val="false"/>
          <w:color w:val="000000"/>
          <w:sz w:val="28"/>
        </w:rPr>
        <w:t>
      прием оборудования из ремонта.</w:t>
      </w:r>
    </w:p>
    <w:bookmarkEnd w:id="2625"/>
    <w:bookmarkStart w:name="z2630" w:id="2626"/>
    <w:p>
      <w:pPr>
        <w:spacing w:after="0"/>
        <w:ind w:left="0"/>
        <w:jc w:val="both"/>
      </w:pPr>
      <w:r>
        <w:rPr>
          <w:rFonts w:ascii="Times New Roman"/>
          <w:b w:val="false"/>
          <w:i w:val="false"/>
          <w:color w:val="000000"/>
          <w:sz w:val="28"/>
        </w:rPr>
        <w:t>
      348. Должен знать:</w:t>
      </w:r>
    </w:p>
    <w:bookmarkEnd w:id="2626"/>
    <w:bookmarkStart w:name="z2631" w:id="2627"/>
    <w:p>
      <w:pPr>
        <w:spacing w:after="0"/>
        <w:ind w:left="0"/>
        <w:jc w:val="both"/>
      </w:pPr>
      <w:r>
        <w:rPr>
          <w:rFonts w:ascii="Times New Roman"/>
          <w:b w:val="false"/>
          <w:i w:val="false"/>
          <w:color w:val="000000"/>
          <w:sz w:val="28"/>
        </w:rPr>
        <w:t>
      технологическую схему производства;</w:t>
      </w:r>
    </w:p>
    <w:bookmarkEnd w:id="2627"/>
    <w:bookmarkStart w:name="z2632" w:id="2628"/>
    <w:p>
      <w:pPr>
        <w:spacing w:after="0"/>
        <w:ind w:left="0"/>
        <w:jc w:val="both"/>
      </w:pPr>
      <w:r>
        <w:rPr>
          <w:rFonts w:ascii="Times New Roman"/>
          <w:b w:val="false"/>
          <w:i w:val="false"/>
          <w:color w:val="000000"/>
          <w:sz w:val="28"/>
        </w:rPr>
        <w:t>
      процесс окисления и способы регулирования его;</w:t>
      </w:r>
    </w:p>
    <w:bookmarkEnd w:id="2628"/>
    <w:bookmarkStart w:name="z2633" w:id="2629"/>
    <w:p>
      <w:pPr>
        <w:spacing w:after="0"/>
        <w:ind w:left="0"/>
        <w:jc w:val="both"/>
      </w:pPr>
      <w:r>
        <w:rPr>
          <w:rFonts w:ascii="Times New Roman"/>
          <w:b w:val="false"/>
          <w:i w:val="false"/>
          <w:color w:val="000000"/>
          <w:sz w:val="28"/>
        </w:rPr>
        <w:t>
      устройство оборудования, контрольно-измерительных приборов;</w:t>
      </w:r>
    </w:p>
    <w:bookmarkEnd w:id="2629"/>
    <w:bookmarkStart w:name="z2634" w:id="2630"/>
    <w:p>
      <w:pPr>
        <w:spacing w:after="0"/>
        <w:ind w:left="0"/>
        <w:jc w:val="both"/>
      </w:pPr>
      <w:r>
        <w:rPr>
          <w:rFonts w:ascii="Times New Roman"/>
          <w:b w:val="false"/>
          <w:i w:val="false"/>
          <w:color w:val="000000"/>
          <w:sz w:val="28"/>
        </w:rPr>
        <w:t>
      схему арматуры и коммуникаций;</w:t>
      </w:r>
    </w:p>
    <w:bookmarkEnd w:id="2630"/>
    <w:bookmarkStart w:name="z2635" w:id="2631"/>
    <w:p>
      <w:pPr>
        <w:spacing w:after="0"/>
        <w:ind w:left="0"/>
        <w:jc w:val="both"/>
      </w:pPr>
      <w:r>
        <w:rPr>
          <w:rFonts w:ascii="Times New Roman"/>
          <w:b w:val="false"/>
          <w:i w:val="false"/>
          <w:color w:val="000000"/>
          <w:sz w:val="28"/>
        </w:rPr>
        <w:t>
      правила обслуживания котло-надзорного оборудования;</w:t>
      </w:r>
    </w:p>
    <w:bookmarkEnd w:id="2631"/>
    <w:bookmarkStart w:name="z2636" w:id="2632"/>
    <w:p>
      <w:pPr>
        <w:spacing w:after="0"/>
        <w:ind w:left="0"/>
        <w:jc w:val="both"/>
      </w:pPr>
      <w:r>
        <w:rPr>
          <w:rFonts w:ascii="Times New Roman"/>
          <w:b w:val="false"/>
          <w:i w:val="false"/>
          <w:color w:val="000000"/>
          <w:sz w:val="28"/>
        </w:rPr>
        <w:t>
      методику расчетов;</w:t>
      </w:r>
    </w:p>
    <w:bookmarkEnd w:id="2632"/>
    <w:bookmarkStart w:name="z2637" w:id="2633"/>
    <w:p>
      <w:pPr>
        <w:spacing w:after="0"/>
        <w:ind w:left="0"/>
        <w:jc w:val="both"/>
      </w:pPr>
      <w:r>
        <w:rPr>
          <w:rFonts w:ascii="Times New Roman"/>
          <w:b w:val="false"/>
          <w:i w:val="false"/>
          <w:color w:val="000000"/>
          <w:sz w:val="28"/>
        </w:rPr>
        <w:t>
      правила отбора проб и выполнения химических анализов;</w:t>
      </w:r>
    </w:p>
    <w:bookmarkEnd w:id="2633"/>
    <w:bookmarkStart w:name="z2638" w:id="2634"/>
    <w:p>
      <w:pPr>
        <w:spacing w:after="0"/>
        <w:ind w:left="0"/>
        <w:jc w:val="both"/>
      </w:pPr>
      <w:r>
        <w:rPr>
          <w:rFonts w:ascii="Times New Roman"/>
          <w:b w:val="false"/>
          <w:i w:val="false"/>
          <w:color w:val="000000"/>
          <w:sz w:val="28"/>
        </w:rPr>
        <w:t>
      физико-химические свойства сырья и химических соединений окислителей.</w:t>
      </w:r>
    </w:p>
    <w:bookmarkEnd w:id="2634"/>
    <w:bookmarkStart w:name="z2639" w:id="2635"/>
    <w:p>
      <w:pPr>
        <w:spacing w:after="0"/>
        <w:ind w:left="0"/>
        <w:jc w:val="both"/>
      </w:pPr>
      <w:r>
        <w:rPr>
          <w:rFonts w:ascii="Times New Roman"/>
          <w:b w:val="false"/>
          <w:i w:val="false"/>
          <w:color w:val="000000"/>
          <w:sz w:val="28"/>
        </w:rPr>
        <w:t>
      Параграф 3. Аппаратчик окисления, 5-й разряд</w:t>
      </w:r>
    </w:p>
    <w:bookmarkEnd w:id="2635"/>
    <w:bookmarkStart w:name="z2640" w:id="2636"/>
    <w:p>
      <w:pPr>
        <w:spacing w:after="0"/>
        <w:ind w:left="0"/>
        <w:jc w:val="both"/>
      </w:pPr>
      <w:r>
        <w:rPr>
          <w:rFonts w:ascii="Times New Roman"/>
          <w:b w:val="false"/>
          <w:i w:val="false"/>
          <w:color w:val="000000"/>
          <w:sz w:val="28"/>
        </w:rPr>
        <w:t>
      349. Характеристика работ:</w:t>
      </w:r>
    </w:p>
    <w:bookmarkEnd w:id="2636"/>
    <w:bookmarkStart w:name="z2641" w:id="2637"/>
    <w:p>
      <w:pPr>
        <w:spacing w:after="0"/>
        <w:ind w:left="0"/>
        <w:jc w:val="both"/>
      </w:pPr>
      <w:r>
        <w:rPr>
          <w:rFonts w:ascii="Times New Roman"/>
          <w:b w:val="false"/>
          <w:i w:val="false"/>
          <w:color w:val="000000"/>
          <w:sz w:val="28"/>
        </w:rPr>
        <w:t>
      ведение сложного технологического процесса окисления или руководство аппаратчиками более низкой квалификации при ведении средней сложности технологического процесса окисления;</w:t>
      </w:r>
    </w:p>
    <w:bookmarkEnd w:id="2637"/>
    <w:bookmarkStart w:name="z2642" w:id="2638"/>
    <w:p>
      <w:pPr>
        <w:spacing w:after="0"/>
        <w:ind w:left="0"/>
        <w:jc w:val="both"/>
      </w:pPr>
      <w:r>
        <w:rPr>
          <w:rFonts w:ascii="Times New Roman"/>
          <w:b w:val="false"/>
          <w:i w:val="false"/>
          <w:color w:val="000000"/>
          <w:sz w:val="28"/>
        </w:rPr>
        <w:t>
      проверка исправности оборудования;</w:t>
      </w:r>
    </w:p>
    <w:bookmarkEnd w:id="2638"/>
    <w:bookmarkStart w:name="z2643" w:id="2639"/>
    <w:p>
      <w:pPr>
        <w:spacing w:after="0"/>
        <w:ind w:left="0"/>
        <w:jc w:val="both"/>
      </w:pPr>
      <w:r>
        <w:rPr>
          <w:rFonts w:ascii="Times New Roman"/>
          <w:b w:val="false"/>
          <w:i w:val="false"/>
          <w:color w:val="000000"/>
          <w:sz w:val="28"/>
        </w:rPr>
        <w:t>
      подготовка и загрузка контактных аппаратов катализатором;</w:t>
      </w:r>
    </w:p>
    <w:bookmarkEnd w:id="2639"/>
    <w:bookmarkStart w:name="z2644" w:id="2640"/>
    <w:p>
      <w:pPr>
        <w:spacing w:after="0"/>
        <w:ind w:left="0"/>
        <w:jc w:val="both"/>
      </w:pPr>
      <w:r>
        <w:rPr>
          <w:rFonts w:ascii="Times New Roman"/>
          <w:b w:val="false"/>
          <w:i w:val="false"/>
          <w:color w:val="000000"/>
          <w:sz w:val="28"/>
        </w:rPr>
        <w:t>
      испарение, перегрев паров;</w:t>
      </w:r>
    </w:p>
    <w:bookmarkEnd w:id="2640"/>
    <w:bookmarkStart w:name="z2645" w:id="2641"/>
    <w:p>
      <w:pPr>
        <w:spacing w:after="0"/>
        <w:ind w:left="0"/>
        <w:jc w:val="both"/>
      </w:pPr>
      <w:r>
        <w:rPr>
          <w:rFonts w:ascii="Times New Roman"/>
          <w:b w:val="false"/>
          <w:i w:val="false"/>
          <w:color w:val="000000"/>
          <w:sz w:val="28"/>
        </w:rPr>
        <w:t>
      смешивание газовых паров с водяным паром;</w:t>
      </w:r>
    </w:p>
    <w:bookmarkEnd w:id="2641"/>
    <w:bookmarkStart w:name="z2646" w:id="2642"/>
    <w:p>
      <w:pPr>
        <w:spacing w:after="0"/>
        <w:ind w:left="0"/>
        <w:jc w:val="both"/>
      </w:pPr>
      <w:r>
        <w:rPr>
          <w:rFonts w:ascii="Times New Roman"/>
          <w:b w:val="false"/>
          <w:i w:val="false"/>
          <w:color w:val="000000"/>
          <w:sz w:val="28"/>
        </w:rPr>
        <w:t>
      подача из спирто-испарителей парогазовой смеси в контактные аппараты;</w:t>
      </w:r>
    </w:p>
    <w:bookmarkEnd w:id="2642"/>
    <w:bookmarkStart w:name="z2647" w:id="2643"/>
    <w:p>
      <w:pPr>
        <w:spacing w:after="0"/>
        <w:ind w:left="0"/>
        <w:jc w:val="both"/>
      </w:pPr>
      <w:r>
        <w:rPr>
          <w:rFonts w:ascii="Times New Roman"/>
          <w:b w:val="false"/>
          <w:i w:val="false"/>
          <w:color w:val="000000"/>
          <w:sz w:val="28"/>
        </w:rPr>
        <w:t>
      охлаждение, конденсация, стабилизация и стандартизация полученного продукта;</w:t>
      </w:r>
    </w:p>
    <w:bookmarkEnd w:id="2643"/>
    <w:bookmarkStart w:name="z2648" w:id="2644"/>
    <w:p>
      <w:pPr>
        <w:spacing w:after="0"/>
        <w:ind w:left="0"/>
        <w:jc w:val="both"/>
      </w:pPr>
      <w:r>
        <w:rPr>
          <w:rFonts w:ascii="Times New Roman"/>
          <w:b w:val="false"/>
          <w:i w:val="false"/>
          <w:color w:val="000000"/>
          <w:sz w:val="28"/>
        </w:rPr>
        <w:t>
      нейтрализация отработанного раствора;</w:t>
      </w:r>
    </w:p>
    <w:bookmarkEnd w:id="2644"/>
    <w:bookmarkStart w:name="z2649" w:id="2645"/>
    <w:p>
      <w:pPr>
        <w:spacing w:after="0"/>
        <w:ind w:left="0"/>
        <w:jc w:val="both"/>
      </w:pPr>
      <w:r>
        <w:rPr>
          <w:rFonts w:ascii="Times New Roman"/>
          <w:b w:val="false"/>
          <w:i w:val="false"/>
          <w:color w:val="000000"/>
          <w:sz w:val="28"/>
        </w:rPr>
        <w:t>
      ректификация реагентов;</w:t>
      </w:r>
    </w:p>
    <w:bookmarkEnd w:id="2645"/>
    <w:bookmarkStart w:name="z2650" w:id="2646"/>
    <w:p>
      <w:pPr>
        <w:spacing w:after="0"/>
        <w:ind w:left="0"/>
        <w:jc w:val="both"/>
      </w:pPr>
      <w:r>
        <w:rPr>
          <w:rFonts w:ascii="Times New Roman"/>
          <w:b w:val="false"/>
          <w:i w:val="false"/>
          <w:color w:val="000000"/>
          <w:sz w:val="28"/>
        </w:rPr>
        <w:t>
      контроль по показаниям контрольно-измерительных приборов и результатам анализов параметров, предусмотренных регламентом: температуры, давления, количества катализатора, качества катализатора, воздуха, парогазовой смеси и другие;</w:t>
      </w:r>
    </w:p>
    <w:bookmarkEnd w:id="2646"/>
    <w:bookmarkStart w:name="z2651" w:id="2647"/>
    <w:p>
      <w:pPr>
        <w:spacing w:after="0"/>
        <w:ind w:left="0"/>
        <w:jc w:val="both"/>
      </w:pPr>
      <w:r>
        <w:rPr>
          <w:rFonts w:ascii="Times New Roman"/>
          <w:b w:val="false"/>
          <w:i w:val="false"/>
          <w:color w:val="000000"/>
          <w:sz w:val="28"/>
        </w:rPr>
        <w:t>
      обслуживание отстойников, насосов, газо-дувок и другие;</w:t>
      </w:r>
    </w:p>
    <w:bookmarkEnd w:id="2647"/>
    <w:bookmarkStart w:name="z2652" w:id="2648"/>
    <w:p>
      <w:pPr>
        <w:spacing w:after="0"/>
        <w:ind w:left="0"/>
        <w:jc w:val="both"/>
      </w:pPr>
      <w:r>
        <w:rPr>
          <w:rFonts w:ascii="Times New Roman"/>
          <w:b w:val="false"/>
          <w:i w:val="false"/>
          <w:color w:val="000000"/>
          <w:sz w:val="28"/>
        </w:rPr>
        <w:t>
      перекачка готового продукта в емкости для хранения;</w:t>
      </w:r>
    </w:p>
    <w:bookmarkEnd w:id="2648"/>
    <w:bookmarkStart w:name="z2653" w:id="2649"/>
    <w:p>
      <w:pPr>
        <w:spacing w:after="0"/>
        <w:ind w:left="0"/>
        <w:jc w:val="both"/>
      </w:pPr>
      <w:r>
        <w:rPr>
          <w:rFonts w:ascii="Times New Roman"/>
          <w:b w:val="false"/>
          <w:i w:val="false"/>
          <w:color w:val="000000"/>
          <w:sz w:val="28"/>
        </w:rPr>
        <w:t>
      подготовка оборудования, систем автоматики и коммуникаций к работе;</w:t>
      </w:r>
    </w:p>
    <w:bookmarkEnd w:id="2649"/>
    <w:bookmarkStart w:name="z2654" w:id="2650"/>
    <w:p>
      <w:pPr>
        <w:spacing w:after="0"/>
        <w:ind w:left="0"/>
        <w:jc w:val="both"/>
      </w:pPr>
      <w:r>
        <w:rPr>
          <w:rFonts w:ascii="Times New Roman"/>
          <w:b w:val="false"/>
          <w:i w:val="false"/>
          <w:color w:val="000000"/>
          <w:sz w:val="28"/>
        </w:rPr>
        <w:t>
      вывод контактных аппаратов на рабочий режим.</w:t>
      </w:r>
    </w:p>
    <w:bookmarkEnd w:id="2650"/>
    <w:bookmarkStart w:name="z2655" w:id="2651"/>
    <w:p>
      <w:pPr>
        <w:spacing w:after="0"/>
        <w:ind w:left="0"/>
        <w:jc w:val="both"/>
      </w:pPr>
      <w:r>
        <w:rPr>
          <w:rFonts w:ascii="Times New Roman"/>
          <w:b w:val="false"/>
          <w:i w:val="false"/>
          <w:color w:val="000000"/>
          <w:sz w:val="28"/>
        </w:rPr>
        <w:t>
      350. Должен знать:</w:t>
      </w:r>
    </w:p>
    <w:bookmarkEnd w:id="2651"/>
    <w:bookmarkStart w:name="z2656" w:id="2652"/>
    <w:p>
      <w:pPr>
        <w:spacing w:after="0"/>
        <w:ind w:left="0"/>
        <w:jc w:val="both"/>
      </w:pPr>
      <w:r>
        <w:rPr>
          <w:rFonts w:ascii="Times New Roman"/>
          <w:b w:val="false"/>
          <w:i w:val="false"/>
          <w:color w:val="000000"/>
          <w:sz w:val="28"/>
        </w:rPr>
        <w:t>
      технологическую схему производства;</w:t>
      </w:r>
    </w:p>
    <w:bookmarkEnd w:id="2652"/>
    <w:bookmarkStart w:name="z2657" w:id="2653"/>
    <w:p>
      <w:pPr>
        <w:spacing w:after="0"/>
        <w:ind w:left="0"/>
        <w:jc w:val="both"/>
      </w:pPr>
      <w:r>
        <w:rPr>
          <w:rFonts w:ascii="Times New Roman"/>
          <w:b w:val="false"/>
          <w:i w:val="false"/>
          <w:color w:val="000000"/>
          <w:sz w:val="28"/>
        </w:rPr>
        <w:t>
      устройство и правила эксплуатации оборудования, контрольно-измерительных приборов;</w:t>
      </w:r>
    </w:p>
    <w:bookmarkEnd w:id="2653"/>
    <w:bookmarkStart w:name="z2658" w:id="2654"/>
    <w:p>
      <w:pPr>
        <w:spacing w:after="0"/>
        <w:ind w:left="0"/>
        <w:jc w:val="both"/>
      </w:pPr>
      <w:r>
        <w:rPr>
          <w:rFonts w:ascii="Times New Roman"/>
          <w:b w:val="false"/>
          <w:i w:val="false"/>
          <w:color w:val="000000"/>
          <w:sz w:val="28"/>
        </w:rPr>
        <w:t>
      схему арматуры и коммуникаций;</w:t>
      </w:r>
    </w:p>
    <w:bookmarkEnd w:id="2654"/>
    <w:bookmarkStart w:name="z2659" w:id="2655"/>
    <w:p>
      <w:pPr>
        <w:spacing w:after="0"/>
        <w:ind w:left="0"/>
        <w:jc w:val="both"/>
      </w:pPr>
      <w:r>
        <w:rPr>
          <w:rFonts w:ascii="Times New Roman"/>
          <w:b w:val="false"/>
          <w:i w:val="false"/>
          <w:color w:val="000000"/>
          <w:sz w:val="28"/>
        </w:rPr>
        <w:t>
      правила обслуживания котлонадзорного оборудования;</w:t>
      </w:r>
    </w:p>
    <w:bookmarkEnd w:id="2655"/>
    <w:bookmarkStart w:name="z2660" w:id="2656"/>
    <w:p>
      <w:pPr>
        <w:spacing w:after="0"/>
        <w:ind w:left="0"/>
        <w:jc w:val="both"/>
      </w:pPr>
      <w:r>
        <w:rPr>
          <w:rFonts w:ascii="Times New Roman"/>
          <w:b w:val="false"/>
          <w:i w:val="false"/>
          <w:color w:val="000000"/>
          <w:sz w:val="28"/>
        </w:rPr>
        <w:t>
      методику расчетов;</w:t>
      </w:r>
    </w:p>
    <w:bookmarkEnd w:id="2656"/>
    <w:bookmarkStart w:name="z2661" w:id="2657"/>
    <w:p>
      <w:pPr>
        <w:spacing w:after="0"/>
        <w:ind w:left="0"/>
        <w:jc w:val="both"/>
      </w:pPr>
      <w:r>
        <w:rPr>
          <w:rFonts w:ascii="Times New Roman"/>
          <w:b w:val="false"/>
          <w:i w:val="false"/>
          <w:color w:val="000000"/>
          <w:sz w:val="28"/>
        </w:rPr>
        <w:t>
      физико-химические свойства сырья и химических соединений окислителей.</w:t>
      </w:r>
    </w:p>
    <w:bookmarkEnd w:id="2657"/>
    <w:bookmarkStart w:name="z2662" w:id="2658"/>
    <w:p>
      <w:pPr>
        <w:spacing w:after="0"/>
        <w:ind w:left="0"/>
        <w:jc w:val="both"/>
      </w:pPr>
      <w:r>
        <w:rPr>
          <w:rFonts w:ascii="Times New Roman"/>
          <w:b w:val="false"/>
          <w:i w:val="false"/>
          <w:color w:val="000000"/>
          <w:sz w:val="28"/>
        </w:rPr>
        <w:t>
      351. Требуется среднее специальное образование.</w:t>
      </w:r>
    </w:p>
    <w:bookmarkEnd w:id="2658"/>
    <w:bookmarkStart w:name="z2663" w:id="2659"/>
    <w:p>
      <w:pPr>
        <w:spacing w:after="0"/>
        <w:ind w:left="0"/>
        <w:jc w:val="both"/>
      </w:pPr>
      <w:r>
        <w:rPr>
          <w:rFonts w:ascii="Times New Roman"/>
          <w:b w:val="false"/>
          <w:i w:val="false"/>
          <w:color w:val="000000"/>
          <w:sz w:val="28"/>
        </w:rPr>
        <w:t>
      352. Примеры работ:</w:t>
      </w:r>
    </w:p>
    <w:bookmarkEnd w:id="2659"/>
    <w:bookmarkStart w:name="z2664" w:id="2660"/>
    <w:p>
      <w:pPr>
        <w:spacing w:after="0"/>
        <w:ind w:left="0"/>
        <w:jc w:val="both"/>
      </w:pPr>
      <w:r>
        <w:rPr>
          <w:rFonts w:ascii="Times New Roman"/>
          <w:b w:val="false"/>
          <w:i w:val="false"/>
          <w:color w:val="000000"/>
          <w:sz w:val="28"/>
        </w:rPr>
        <w:t>
      ведение процесса окисления метил-этил-пиридина, эфирных масел и продуктов их переработки хромовой смесью, жирных кислот, парафина, нафталина, хлористого тионила, адипиновой кислоты, цикло-гексанона, цикло-гексанола, изопропилового, изоамилового и метилового спиртов, слабой азотной кислоты или ведение процесса окисления в производствах над-перекиси калия, капро-лактама, синтетического папаверина, аминазина, уксусной кислоты и уксусного ангидрида, окисление пикалина меланжем в производстве изоникотиновой кислоты.</w:t>
      </w:r>
    </w:p>
    <w:bookmarkEnd w:id="2660"/>
    <w:bookmarkStart w:name="z2665" w:id="2661"/>
    <w:p>
      <w:pPr>
        <w:spacing w:after="0"/>
        <w:ind w:left="0"/>
        <w:jc w:val="both"/>
      </w:pPr>
      <w:r>
        <w:rPr>
          <w:rFonts w:ascii="Times New Roman"/>
          <w:b w:val="false"/>
          <w:i w:val="false"/>
          <w:color w:val="000000"/>
          <w:sz w:val="28"/>
        </w:rPr>
        <w:t>
      Параграф 4. Аппаратчик окисления, 6-й разряд</w:t>
      </w:r>
    </w:p>
    <w:bookmarkEnd w:id="2661"/>
    <w:bookmarkStart w:name="z2666" w:id="2662"/>
    <w:p>
      <w:pPr>
        <w:spacing w:after="0"/>
        <w:ind w:left="0"/>
        <w:jc w:val="both"/>
      </w:pPr>
      <w:r>
        <w:rPr>
          <w:rFonts w:ascii="Times New Roman"/>
          <w:b w:val="false"/>
          <w:i w:val="false"/>
          <w:color w:val="000000"/>
          <w:sz w:val="28"/>
        </w:rPr>
        <w:t>
      353. Характеристика работ:</w:t>
      </w:r>
    </w:p>
    <w:bookmarkEnd w:id="2662"/>
    <w:bookmarkStart w:name="z2667" w:id="2663"/>
    <w:p>
      <w:pPr>
        <w:spacing w:after="0"/>
        <w:ind w:left="0"/>
        <w:jc w:val="both"/>
      </w:pPr>
      <w:r>
        <w:rPr>
          <w:rFonts w:ascii="Times New Roman"/>
          <w:b w:val="false"/>
          <w:i w:val="false"/>
          <w:color w:val="000000"/>
          <w:sz w:val="28"/>
        </w:rPr>
        <w:t>
      ведение сложного технологического процесса окисления с одновременным руководством аппаратчиками более низкой квалификации;</w:t>
      </w:r>
    </w:p>
    <w:bookmarkEnd w:id="2663"/>
    <w:bookmarkStart w:name="z2668" w:id="2664"/>
    <w:p>
      <w:pPr>
        <w:spacing w:after="0"/>
        <w:ind w:left="0"/>
        <w:jc w:val="both"/>
      </w:pPr>
      <w:r>
        <w:rPr>
          <w:rFonts w:ascii="Times New Roman"/>
          <w:b w:val="false"/>
          <w:i w:val="false"/>
          <w:color w:val="000000"/>
          <w:sz w:val="28"/>
        </w:rPr>
        <w:t>
      руководство аппаратчиками перегонки в производстве изовалерианового альдегида, изовалериановой кислоты;</w:t>
      </w:r>
    </w:p>
    <w:bookmarkEnd w:id="2664"/>
    <w:bookmarkStart w:name="z2669" w:id="2665"/>
    <w:p>
      <w:pPr>
        <w:spacing w:after="0"/>
        <w:ind w:left="0"/>
        <w:jc w:val="both"/>
      </w:pPr>
      <w:r>
        <w:rPr>
          <w:rFonts w:ascii="Times New Roman"/>
          <w:b w:val="false"/>
          <w:i w:val="false"/>
          <w:color w:val="000000"/>
          <w:sz w:val="28"/>
        </w:rPr>
        <w:t>
      контроль за работой и состоянием всего оборудования участка окисления, за соблюдением технологического регламента окисления, выходом и качеством реакционной массы, полупродуктов и продуктов при помощи контрольно-измерительных приборов, средств автоматики, дистанционного управления с центрального пульта управления и по результатам химических анализов;</w:t>
      </w:r>
    </w:p>
    <w:bookmarkEnd w:id="2665"/>
    <w:bookmarkStart w:name="z2670" w:id="2666"/>
    <w:p>
      <w:pPr>
        <w:spacing w:after="0"/>
        <w:ind w:left="0"/>
        <w:jc w:val="both"/>
      </w:pPr>
      <w:r>
        <w:rPr>
          <w:rFonts w:ascii="Times New Roman"/>
          <w:b w:val="false"/>
          <w:i w:val="false"/>
          <w:color w:val="000000"/>
          <w:sz w:val="28"/>
        </w:rPr>
        <w:t>
      руководство пуском и остановкой контактных аппаратов, аппаратов окисления всех типов и другого оборудования на обслуживаемом участке;</w:t>
      </w:r>
    </w:p>
    <w:bookmarkEnd w:id="2666"/>
    <w:bookmarkStart w:name="z2671" w:id="2667"/>
    <w:p>
      <w:pPr>
        <w:spacing w:after="0"/>
        <w:ind w:left="0"/>
        <w:jc w:val="both"/>
      </w:pPr>
      <w:r>
        <w:rPr>
          <w:rFonts w:ascii="Times New Roman"/>
          <w:b w:val="false"/>
          <w:i w:val="false"/>
          <w:color w:val="000000"/>
          <w:sz w:val="28"/>
        </w:rPr>
        <w:t>
      расчет соотношений компонентов;</w:t>
      </w:r>
    </w:p>
    <w:bookmarkEnd w:id="2667"/>
    <w:bookmarkStart w:name="z2672" w:id="2668"/>
    <w:p>
      <w:pPr>
        <w:spacing w:after="0"/>
        <w:ind w:left="0"/>
        <w:jc w:val="both"/>
      </w:pPr>
      <w:r>
        <w:rPr>
          <w:rFonts w:ascii="Times New Roman"/>
          <w:b w:val="false"/>
          <w:i w:val="false"/>
          <w:color w:val="000000"/>
          <w:sz w:val="28"/>
        </w:rPr>
        <w:t>
      проведение контрольных анализов;</w:t>
      </w:r>
    </w:p>
    <w:bookmarkEnd w:id="2668"/>
    <w:bookmarkStart w:name="z2673" w:id="2669"/>
    <w:p>
      <w:pPr>
        <w:spacing w:after="0"/>
        <w:ind w:left="0"/>
        <w:jc w:val="both"/>
      </w:pPr>
      <w:r>
        <w:rPr>
          <w:rFonts w:ascii="Times New Roman"/>
          <w:b w:val="false"/>
          <w:i w:val="false"/>
          <w:color w:val="000000"/>
          <w:sz w:val="28"/>
        </w:rPr>
        <w:t>
      учет расхода сырья и количества полученной продукции.</w:t>
      </w:r>
    </w:p>
    <w:bookmarkEnd w:id="2669"/>
    <w:bookmarkStart w:name="z2674" w:id="2670"/>
    <w:p>
      <w:pPr>
        <w:spacing w:after="0"/>
        <w:ind w:left="0"/>
        <w:jc w:val="both"/>
      </w:pPr>
      <w:r>
        <w:rPr>
          <w:rFonts w:ascii="Times New Roman"/>
          <w:b w:val="false"/>
          <w:i w:val="false"/>
          <w:color w:val="000000"/>
          <w:sz w:val="28"/>
        </w:rPr>
        <w:t>
      354. Должен знать:</w:t>
      </w:r>
    </w:p>
    <w:bookmarkEnd w:id="2670"/>
    <w:bookmarkStart w:name="z2675" w:id="2671"/>
    <w:p>
      <w:pPr>
        <w:spacing w:after="0"/>
        <w:ind w:left="0"/>
        <w:jc w:val="both"/>
      </w:pPr>
      <w:r>
        <w:rPr>
          <w:rFonts w:ascii="Times New Roman"/>
          <w:b w:val="false"/>
          <w:i w:val="false"/>
          <w:color w:val="000000"/>
          <w:sz w:val="28"/>
        </w:rPr>
        <w:t>
      технологическую схему участка окисления, получения полупродуктов;</w:t>
      </w:r>
    </w:p>
    <w:bookmarkEnd w:id="2671"/>
    <w:bookmarkStart w:name="z2676" w:id="2672"/>
    <w:p>
      <w:pPr>
        <w:spacing w:after="0"/>
        <w:ind w:left="0"/>
        <w:jc w:val="both"/>
      </w:pPr>
      <w:r>
        <w:rPr>
          <w:rFonts w:ascii="Times New Roman"/>
          <w:b w:val="false"/>
          <w:i w:val="false"/>
          <w:color w:val="000000"/>
          <w:sz w:val="28"/>
        </w:rPr>
        <w:t>
      устройство и конструктивные особенности основного и вспомогательного оборудования, контрольно-измерительных приборов;</w:t>
      </w:r>
    </w:p>
    <w:bookmarkEnd w:id="2672"/>
    <w:bookmarkStart w:name="z2677" w:id="2673"/>
    <w:p>
      <w:pPr>
        <w:spacing w:after="0"/>
        <w:ind w:left="0"/>
        <w:jc w:val="both"/>
      </w:pPr>
      <w:r>
        <w:rPr>
          <w:rFonts w:ascii="Times New Roman"/>
          <w:b w:val="false"/>
          <w:i w:val="false"/>
          <w:color w:val="000000"/>
          <w:sz w:val="28"/>
        </w:rPr>
        <w:t>
      схему средств автоматики, арматуры и коммуникаций;</w:t>
      </w:r>
    </w:p>
    <w:bookmarkEnd w:id="2673"/>
    <w:bookmarkStart w:name="z2678" w:id="2674"/>
    <w:p>
      <w:pPr>
        <w:spacing w:after="0"/>
        <w:ind w:left="0"/>
        <w:jc w:val="both"/>
      </w:pPr>
      <w:r>
        <w:rPr>
          <w:rFonts w:ascii="Times New Roman"/>
          <w:b w:val="false"/>
          <w:i w:val="false"/>
          <w:color w:val="000000"/>
          <w:sz w:val="28"/>
        </w:rPr>
        <w:t>
      физико-химические свойства сырья, катализатора, окислителей реакционной массы, полученных продуктов;</w:t>
      </w:r>
    </w:p>
    <w:bookmarkEnd w:id="2674"/>
    <w:bookmarkStart w:name="z2679" w:id="2675"/>
    <w:p>
      <w:pPr>
        <w:spacing w:after="0"/>
        <w:ind w:left="0"/>
        <w:jc w:val="both"/>
      </w:pPr>
      <w:r>
        <w:rPr>
          <w:rFonts w:ascii="Times New Roman"/>
          <w:b w:val="false"/>
          <w:i w:val="false"/>
          <w:color w:val="000000"/>
          <w:sz w:val="28"/>
        </w:rPr>
        <w:t>
      технологический режим и правила его регулирования;</w:t>
      </w:r>
    </w:p>
    <w:bookmarkEnd w:id="2675"/>
    <w:bookmarkStart w:name="z2680" w:id="2676"/>
    <w:p>
      <w:pPr>
        <w:spacing w:after="0"/>
        <w:ind w:left="0"/>
        <w:jc w:val="both"/>
      </w:pPr>
      <w:r>
        <w:rPr>
          <w:rFonts w:ascii="Times New Roman"/>
          <w:b w:val="false"/>
          <w:i w:val="false"/>
          <w:color w:val="000000"/>
          <w:sz w:val="28"/>
        </w:rPr>
        <w:t>
      государственные стандарты на сырье и готовую продукцию.</w:t>
      </w:r>
    </w:p>
    <w:bookmarkEnd w:id="2676"/>
    <w:bookmarkStart w:name="z2681" w:id="2677"/>
    <w:p>
      <w:pPr>
        <w:spacing w:after="0"/>
        <w:ind w:left="0"/>
        <w:jc w:val="both"/>
      </w:pPr>
      <w:r>
        <w:rPr>
          <w:rFonts w:ascii="Times New Roman"/>
          <w:b w:val="false"/>
          <w:i w:val="false"/>
          <w:color w:val="000000"/>
          <w:sz w:val="28"/>
        </w:rPr>
        <w:t>
      355. Требуется среднее специальное образование</w:t>
      </w:r>
    </w:p>
    <w:bookmarkEnd w:id="2677"/>
    <w:bookmarkStart w:name="z2682" w:id="2678"/>
    <w:p>
      <w:pPr>
        <w:spacing w:after="0"/>
        <w:ind w:left="0"/>
        <w:jc w:val="both"/>
      </w:pPr>
      <w:r>
        <w:rPr>
          <w:rFonts w:ascii="Times New Roman"/>
          <w:b w:val="false"/>
          <w:i w:val="false"/>
          <w:color w:val="000000"/>
          <w:sz w:val="28"/>
        </w:rPr>
        <w:t>
      44. Аппаратчик омыления</w:t>
      </w:r>
    </w:p>
    <w:bookmarkEnd w:id="2678"/>
    <w:bookmarkStart w:name="z2683" w:id="2679"/>
    <w:p>
      <w:pPr>
        <w:spacing w:after="0"/>
        <w:ind w:left="0"/>
        <w:jc w:val="both"/>
      </w:pPr>
      <w:r>
        <w:rPr>
          <w:rFonts w:ascii="Times New Roman"/>
          <w:b w:val="false"/>
          <w:i w:val="false"/>
          <w:color w:val="000000"/>
          <w:sz w:val="28"/>
        </w:rPr>
        <w:t>
      Параграф 1. Аппаратчик омыления, 3-й разряд</w:t>
      </w:r>
    </w:p>
    <w:bookmarkEnd w:id="2679"/>
    <w:bookmarkStart w:name="z2684" w:id="2680"/>
    <w:p>
      <w:pPr>
        <w:spacing w:after="0"/>
        <w:ind w:left="0"/>
        <w:jc w:val="both"/>
      </w:pPr>
      <w:r>
        <w:rPr>
          <w:rFonts w:ascii="Times New Roman"/>
          <w:b w:val="false"/>
          <w:i w:val="false"/>
          <w:color w:val="000000"/>
          <w:sz w:val="28"/>
        </w:rPr>
        <w:t>
      356. Характеристика работ:</w:t>
      </w:r>
    </w:p>
    <w:bookmarkEnd w:id="2680"/>
    <w:bookmarkStart w:name="z2685" w:id="2681"/>
    <w:p>
      <w:pPr>
        <w:spacing w:after="0"/>
        <w:ind w:left="0"/>
        <w:jc w:val="both"/>
      </w:pPr>
      <w:r>
        <w:rPr>
          <w:rFonts w:ascii="Times New Roman"/>
          <w:b w:val="false"/>
          <w:i w:val="false"/>
          <w:color w:val="000000"/>
          <w:sz w:val="28"/>
        </w:rPr>
        <w:t>
      ведение отдельных операций технологического процесса омыления веществ щелочью под руководством аппаратчика более высокой квалификации;</w:t>
      </w:r>
    </w:p>
    <w:bookmarkEnd w:id="2681"/>
    <w:bookmarkStart w:name="z2686" w:id="2682"/>
    <w:p>
      <w:pPr>
        <w:spacing w:after="0"/>
        <w:ind w:left="0"/>
        <w:jc w:val="both"/>
      </w:pPr>
      <w:r>
        <w:rPr>
          <w:rFonts w:ascii="Times New Roman"/>
          <w:b w:val="false"/>
          <w:i w:val="false"/>
          <w:color w:val="000000"/>
          <w:sz w:val="28"/>
        </w:rPr>
        <w:t>
      подготовка и загрузка сырья в аппараты, подогрев, смешивание, омыление, отстой и охлаждение смыленной массы;</w:t>
      </w:r>
    </w:p>
    <w:bookmarkEnd w:id="2682"/>
    <w:bookmarkStart w:name="z2687" w:id="2683"/>
    <w:p>
      <w:pPr>
        <w:spacing w:after="0"/>
        <w:ind w:left="0"/>
        <w:jc w:val="both"/>
      </w:pPr>
      <w:r>
        <w:rPr>
          <w:rFonts w:ascii="Times New Roman"/>
          <w:b w:val="false"/>
          <w:i w:val="false"/>
          <w:color w:val="000000"/>
          <w:sz w:val="28"/>
        </w:rPr>
        <w:t>
      обслуживание аппаратов омыления, теплообменников, насосов и другого оборудования;</w:t>
      </w:r>
    </w:p>
    <w:bookmarkEnd w:id="2683"/>
    <w:bookmarkStart w:name="z2688" w:id="2684"/>
    <w:p>
      <w:pPr>
        <w:spacing w:after="0"/>
        <w:ind w:left="0"/>
        <w:jc w:val="both"/>
      </w:pPr>
      <w:r>
        <w:rPr>
          <w:rFonts w:ascii="Times New Roman"/>
          <w:b w:val="false"/>
          <w:i w:val="false"/>
          <w:color w:val="000000"/>
          <w:sz w:val="28"/>
        </w:rPr>
        <w:t>
      подготовка оборудования к ремонту.</w:t>
      </w:r>
    </w:p>
    <w:bookmarkEnd w:id="2684"/>
    <w:bookmarkStart w:name="z2689" w:id="2685"/>
    <w:p>
      <w:pPr>
        <w:spacing w:after="0"/>
        <w:ind w:left="0"/>
        <w:jc w:val="both"/>
      </w:pPr>
      <w:r>
        <w:rPr>
          <w:rFonts w:ascii="Times New Roman"/>
          <w:b w:val="false"/>
          <w:i w:val="false"/>
          <w:color w:val="000000"/>
          <w:sz w:val="28"/>
        </w:rPr>
        <w:t>
      357. Должен знать:</w:t>
      </w:r>
    </w:p>
    <w:bookmarkEnd w:id="2685"/>
    <w:bookmarkStart w:name="z2690" w:id="2686"/>
    <w:p>
      <w:pPr>
        <w:spacing w:after="0"/>
        <w:ind w:left="0"/>
        <w:jc w:val="both"/>
      </w:pPr>
      <w:r>
        <w:rPr>
          <w:rFonts w:ascii="Times New Roman"/>
          <w:b w:val="false"/>
          <w:i w:val="false"/>
          <w:color w:val="000000"/>
          <w:sz w:val="28"/>
        </w:rPr>
        <w:t>
      технологическую схему производства;</w:t>
      </w:r>
    </w:p>
    <w:bookmarkEnd w:id="2686"/>
    <w:bookmarkStart w:name="z2691" w:id="268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2687"/>
    <w:bookmarkStart w:name="z2692" w:id="2688"/>
    <w:p>
      <w:pPr>
        <w:spacing w:after="0"/>
        <w:ind w:left="0"/>
        <w:jc w:val="both"/>
      </w:pPr>
      <w:r>
        <w:rPr>
          <w:rFonts w:ascii="Times New Roman"/>
          <w:b w:val="false"/>
          <w:i w:val="false"/>
          <w:color w:val="000000"/>
          <w:sz w:val="28"/>
        </w:rPr>
        <w:t>
      физико-химические свойства сырья и готового продукта.</w:t>
      </w:r>
    </w:p>
    <w:bookmarkEnd w:id="2688"/>
    <w:bookmarkStart w:name="z2693" w:id="2689"/>
    <w:p>
      <w:pPr>
        <w:spacing w:after="0"/>
        <w:ind w:left="0"/>
        <w:jc w:val="both"/>
      </w:pPr>
      <w:r>
        <w:rPr>
          <w:rFonts w:ascii="Times New Roman"/>
          <w:b w:val="false"/>
          <w:i w:val="false"/>
          <w:color w:val="000000"/>
          <w:sz w:val="28"/>
        </w:rPr>
        <w:t>
      Параграф 2. Аппаратчик омыления, 4-й разряд</w:t>
      </w:r>
    </w:p>
    <w:bookmarkEnd w:id="2689"/>
    <w:bookmarkStart w:name="z2694" w:id="2690"/>
    <w:p>
      <w:pPr>
        <w:spacing w:after="0"/>
        <w:ind w:left="0"/>
        <w:jc w:val="both"/>
      </w:pPr>
      <w:r>
        <w:rPr>
          <w:rFonts w:ascii="Times New Roman"/>
          <w:b w:val="false"/>
          <w:i w:val="false"/>
          <w:color w:val="000000"/>
          <w:sz w:val="28"/>
        </w:rPr>
        <w:t>
      358. Характеристика работ:</w:t>
      </w:r>
    </w:p>
    <w:bookmarkEnd w:id="2690"/>
    <w:bookmarkStart w:name="z2695" w:id="2691"/>
    <w:p>
      <w:pPr>
        <w:spacing w:after="0"/>
        <w:ind w:left="0"/>
        <w:jc w:val="both"/>
      </w:pPr>
      <w:r>
        <w:rPr>
          <w:rFonts w:ascii="Times New Roman"/>
          <w:b w:val="false"/>
          <w:i w:val="false"/>
          <w:color w:val="000000"/>
          <w:sz w:val="28"/>
        </w:rPr>
        <w:t>
      ведение простого технологического процесса омыления веществ щелочами или кислотами;</w:t>
      </w:r>
    </w:p>
    <w:bookmarkEnd w:id="2691"/>
    <w:bookmarkStart w:name="z2696" w:id="2692"/>
    <w:p>
      <w:pPr>
        <w:spacing w:after="0"/>
        <w:ind w:left="0"/>
        <w:jc w:val="both"/>
      </w:pPr>
      <w:r>
        <w:rPr>
          <w:rFonts w:ascii="Times New Roman"/>
          <w:b w:val="false"/>
          <w:i w:val="false"/>
          <w:color w:val="000000"/>
          <w:sz w:val="28"/>
        </w:rPr>
        <w:t>
      отмывка от щелочи или кислоты;</w:t>
      </w:r>
    </w:p>
    <w:bookmarkEnd w:id="2692"/>
    <w:bookmarkStart w:name="z2697" w:id="2693"/>
    <w:p>
      <w:pPr>
        <w:spacing w:after="0"/>
        <w:ind w:left="0"/>
        <w:jc w:val="both"/>
      </w:pPr>
      <w:r>
        <w:rPr>
          <w:rFonts w:ascii="Times New Roman"/>
          <w:b w:val="false"/>
          <w:i w:val="false"/>
          <w:color w:val="000000"/>
          <w:sz w:val="28"/>
        </w:rPr>
        <w:t>
      передача продукта;</w:t>
      </w:r>
    </w:p>
    <w:bookmarkEnd w:id="2693"/>
    <w:bookmarkStart w:name="z2698" w:id="2694"/>
    <w:p>
      <w:pPr>
        <w:spacing w:after="0"/>
        <w:ind w:left="0"/>
        <w:jc w:val="both"/>
      </w:pPr>
      <w:r>
        <w:rPr>
          <w:rFonts w:ascii="Times New Roman"/>
          <w:b w:val="false"/>
          <w:i w:val="false"/>
          <w:color w:val="000000"/>
          <w:sz w:val="28"/>
        </w:rPr>
        <w:t>
      отбор проб;</w:t>
      </w:r>
    </w:p>
    <w:bookmarkEnd w:id="2694"/>
    <w:bookmarkStart w:name="z2699" w:id="2695"/>
    <w:p>
      <w:pPr>
        <w:spacing w:after="0"/>
        <w:ind w:left="0"/>
        <w:jc w:val="both"/>
      </w:pPr>
      <w:r>
        <w:rPr>
          <w:rFonts w:ascii="Times New Roman"/>
          <w:b w:val="false"/>
          <w:i w:val="false"/>
          <w:color w:val="000000"/>
          <w:sz w:val="28"/>
        </w:rPr>
        <w:t>
      регулирование параметров технологического режима: температуры, давления, концентрации, кислотности по показаниям контрольно-измерительных приборов и результатам анализов;</w:t>
      </w:r>
    </w:p>
    <w:bookmarkEnd w:id="2695"/>
    <w:bookmarkStart w:name="z2700" w:id="2696"/>
    <w:p>
      <w:pPr>
        <w:spacing w:after="0"/>
        <w:ind w:left="0"/>
        <w:jc w:val="both"/>
      </w:pPr>
      <w:r>
        <w:rPr>
          <w:rFonts w:ascii="Times New Roman"/>
          <w:b w:val="false"/>
          <w:i w:val="false"/>
          <w:color w:val="000000"/>
          <w:sz w:val="28"/>
        </w:rPr>
        <w:t>
      корректировка и определение избытка щелочи в омыленном продукте;</w:t>
      </w:r>
    </w:p>
    <w:bookmarkEnd w:id="2696"/>
    <w:bookmarkStart w:name="z2701" w:id="2697"/>
    <w:p>
      <w:pPr>
        <w:spacing w:after="0"/>
        <w:ind w:left="0"/>
        <w:jc w:val="both"/>
      </w:pPr>
      <w:r>
        <w:rPr>
          <w:rFonts w:ascii="Times New Roman"/>
          <w:b w:val="false"/>
          <w:i w:val="false"/>
          <w:color w:val="000000"/>
          <w:sz w:val="28"/>
        </w:rPr>
        <w:t>
      расчет необходимого количества соды и щелочи по кислотному числу и числу омыления;</w:t>
      </w:r>
    </w:p>
    <w:bookmarkEnd w:id="2697"/>
    <w:bookmarkStart w:name="z2702" w:id="2698"/>
    <w:p>
      <w:pPr>
        <w:spacing w:after="0"/>
        <w:ind w:left="0"/>
        <w:jc w:val="both"/>
      </w:pPr>
      <w:r>
        <w:rPr>
          <w:rFonts w:ascii="Times New Roman"/>
          <w:b w:val="false"/>
          <w:i w:val="false"/>
          <w:color w:val="000000"/>
          <w:sz w:val="28"/>
        </w:rPr>
        <w:t>
      учет расхода сырья и полученной продукции;</w:t>
      </w:r>
    </w:p>
    <w:bookmarkEnd w:id="2698"/>
    <w:bookmarkStart w:name="z2703" w:id="2699"/>
    <w:p>
      <w:pPr>
        <w:spacing w:after="0"/>
        <w:ind w:left="0"/>
        <w:jc w:val="both"/>
      </w:pPr>
      <w:r>
        <w:rPr>
          <w:rFonts w:ascii="Times New Roman"/>
          <w:b w:val="false"/>
          <w:i w:val="false"/>
          <w:color w:val="000000"/>
          <w:sz w:val="28"/>
        </w:rPr>
        <w:t>
      прием оборудования из ремонта.</w:t>
      </w:r>
    </w:p>
    <w:bookmarkEnd w:id="2699"/>
    <w:bookmarkStart w:name="z2704" w:id="2700"/>
    <w:p>
      <w:pPr>
        <w:spacing w:after="0"/>
        <w:ind w:left="0"/>
        <w:jc w:val="both"/>
      </w:pPr>
      <w:r>
        <w:rPr>
          <w:rFonts w:ascii="Times New Roman"/>
          <w:b w:val="false"/>
          <w:i w:val="false"/>
          <w:color w:val="000000"/>
          <w:sz w:val="28"/>
        </w:rPr>
        <w:t>
      359. Должен знать:</w:t>
      </w:r>
    </w:p>
    <w:bookmarkEnd w:id="2700"/>
    <w:bookmarkStart w:name="z2705" w:id="2701"/>
    <w:p>
      <w:pPr>
        <w:spacing w:after="0"/>
        <w:ind w:left="0"/>
        <w:jc w:val="both"/>
      </w:pPr>
      <w:r>
        <w:rPr>
          <w:rFonts w:ascii="Times New Roman"/>
          <w:b w:val="false"/>
          <w:i w:val="false"/>
          <w:color w:val="000000"/>
          <w:sz w:val="28"/>
        </w:rPr>
        <w:t>
      технологическую схему производства;</w:t>
      </w:r>
    </w:p>
    <w:bookmarkEnd w:id="2701"/>
    <w:bookmarkStart w:name="z2706" w:id="270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702"/>
    <w:bookmarkStart w:name="z2707" w:id="2703"/>
    <w:p>
      <w:pPr>
        <w:spacing w:after="0"/>
        <w:ind w:left="0"/>
        <w:jc w:val="both"/>
      </w:pPr>
      <w:r>
        <w:rPr>
          <w:rFonts w:ascii="Times New Roman"/>
          <w:b w:val="false"/>
          <w:i w:val="false"/>
          <w:color w:val="000000"/>
          <w:sz w:val="28"/>
        </w:rPr>
        <w:t>
      физико-химические свойства сырья;</w:t>
      </w:r>
    </w:p>
    <w:bookmarkEnd w:id="2703"/>
    <w:bookmarkStart w:name="z2708" w:id="2704"/>
    <w:p>
      <w:pPr>
        <w:spacing w:after="0"/>
        <w:ind w:left="0"/>
        <w:jc w:val="both"/>
      </w:pPr>
      <w:r>
        <w:rPr>
          <w:rFonts w:ascii="Times New Roman"/>
          <w:b w:val="false"/>
          <w:i w:val="false"/>
          <w:color w:val="000000"/>
          <w:sz w:val="28"/>
        </w:rPr>
        <w:t>
      полупродуктов и готового продукта;</w:t>
      </w:r>
    </w:p>
    <w:bookmarkEnd w:id="2704"/>
    <w:bookmarkStart w:name="z2709" w:id="2705"/>
    <w:p>
      <w:pPr>
        <w:spacing w:after="0"/>
        <w:ind w:left="0"/>
        <w:jc w:val="both"/>
      </w:pPr>
      <w:r>
        <w:rPr>
          <w:rFonts w:ascii="Times New Roman"/>
          <w:b w:val="false"/>
          <w:i w:val="false"/>
          <w:color w:val="000000"/>
          <w:sz w:val="28"/>
        </w:rPr>
        <w:t>
      правила отбора проб, параметры технологического режима.</w:t>
      </w:r>
    </w:p>
    <w:bookmarkEnd w:id="2705"/>
    <w:bookmarkStart w:name="z2710" w:id="2706"/>
    <w:p>
      <w:pPr>
        <w:spacing w:after="0"/>
        <w:ind w:left="0"/>
        <w:jc w:val="both"/>
      </w:pPr>
      <w:r>
        <w:rPr>
          <w:rFonts w:ascii="Times New Roman"/>
          <w:b w:val="false"/>
          <w:i w:val="false"/>
          <w:color w:val="000000"/>
          <w:sz w:val="28"/>
        </w:rPr>
        <w:t>
      360. Пример работы:</w:t>
      </w:r>
    </w:p>
    <w:bookmarkEnd w:id="2706"/>
    <w:bookmarkStart w:name="z2711" w:id="2707"/>
    <w:p>
      <w:pPr>
        <w:spacing w:after="0"/>
        <w:ind w:left="0"/>
        <w:jc w:val="both"/>
      </w:pPr>
      <w:r>
        <w:rPr>
          <w:rFonts w:ascii="Times New Roman"/>
          <w:b w:val="false"/>
          <w:i w:val="false"/>
          <w:color w:val="000000"/>
          <w:sz w:val="28"/>
        </w:rPr>
        <w:t>
      ведение процесса омыления в производстве поли-винил-бутираля, вини-флекса, кальция, глицерофосфата, пищевых красителей.</w:t>
      </w:r>
    </w:p>
    <w:bookmarkEnd w:id="2707"/>
    <w:bookmarkStart w:name="z2712" w:id="2708"/>
    <w:p>
      <w:pPr>
        <w:spacing w:after="0"/>
        <w:ind w:left="0"/>
        <w:jc w:val="both"/>
      </w:pPr>
      <w:r>
        <w:rPr>
          <w:rFonts w:ascii="Times New Roman"/>
          <w:b w:val="false"/>
          <w:i w:val="false"/>
          <w:color w:val="000000"/>
          <w:sz w:val="28"/>
        </w:rPr>
        <w:t>
      Параграф 3. Аппаратчик омыления, 5-й разряд</w:t>
      </w:r>
    </w:p>
    <w:bookmarkEnd w:id="2708"/>
    <w:bookmarkStart w:name="z2713" w:id="2709"/>
    <w:p>
      <w:pPr>
        <w:spacing w:after="0"/>
        <w:ind w:left="0"/>
        <w:jc w:val="both"/>
      </w:pPr>
      <w:r>
        <w:rPr>
          <w:rFonts w:ascii="Times New Roman"/>
          <w:b w:val="false"/>
          <w:i w:val="false"/>
          <w:color w:val="000000"/>
          <w:sz w:val="28"/>
        </w:rPr>
        <w:t>
      361. Характеристика работ:</w:t>
      </w:r>
    </w:p>
    <w:bookmarkEnd w:id="2709"/>
    <w:bookmarkStart w:name="z2714" w:id="2710"/>
    <w:p>
      <w:pPr>
        <w:spacing w:after="0"/>
        <w:ind w:left="0"/>
        <w:jc w:val="both"/>
      </w:pPr>
      <w:r>
        <w:rPr>
          <w:rFonts w:ascii="Times New Roman"/>
          <w:b w:val="false"/>
          <w:i w:val="false"/>
          <w:color w:val="000000"/>
          <w:sz w:val="28"/>
        </w:rPr>
        <w:t>
      ведение сложного технологического процесса омыления или ведение простого процесса омыления веществ щелочью с одновременным руководством аппаратчиками более низкой квалификации;</w:t>
      </w:r>
    </w:p>
    <w:bookmarkEnd w:id="2710"/>
    <w:bookmarkStart w:name="z2715" w:id="2711"/>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711"/>
    <w:bookmarkStart w:name="z2716" w:id="2712"/>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2712"/>
    <w:bookmarkStart w:name="z2717" w:id="2713"/>
    <w:p>
      <w:pPr>
        <w:spacing w:after="0"/>
        <w:ind w:left="0"/>
        <w:jc w:val="both"/>
      </w:pPr>
      <w:r>
        <w:rPr>
          <w:rFonts w:ascii="Times New Roman"/>
          <w:b w:val="false"/>
          <w:i w:val="false"/>
          <w:color w:val="000000"/>
          <w:sz w:val="28"/>
        </w:rPr>
        <w:t>
      ведение записей в производственном журнале о ходе процесса омыления;</w:t>
      </w:r>
    </w:p>
    <w:bookmarkEnd w:id="2713"/>
    <w:bookmarkStart w:name="z2718" w:id="2714"/>
    <w:p>
      <w:pPr>
        <w:spacing w:after="0"/>
        <w:ind w:left="0"/>
        <w:jc w:val="both"/>
      </w:pPr>
      <w:r>
        <w:rPr>
          <w:rFonts w:ascii="Times New Roman"/>
          <w:b w:val="false"/>
          <w:i w:val="false"/>
          <w:color w:val="000000"/>
          <w:sz w:val="28"/>
        </w:rPr>
        <w:t>
      наблюдение за состоянием оборудования;</w:t>
      </w:r>
    </w:p>
    <w:bookmarkEnd w:id="2714"/>
    <w:bookmarkStart w:name="z2719" w:id="2715"/>
    <w:p>
      <w:pPr>
        <w:spacing w:after="0"/>
        <w:ind w:left="0"/>
        <w:jc w:val="both"/>
      </w:pPr>
      <w:r>
        <w:rPr>
          <w:rFonts w:ascii="Times New Roman"/>
          <w:b w:val="false"/>
          <w:i w:val="false"/>
          <w:color w:val="000000"/>
          <w:sz w:val="28"/>
        </w:rPr>
        <w:t>
      обслуживание технологического оборудования, контрольно-измерительных приборов и средств автоматики;</w:t>
      </w:r>
    </w:p>
    <w:bookmarkEnd w:id="2715"/>
    <w:bookmarkStart w:name="z2720" w:id="2716"/>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2716"/>
    <w:bookmarkStart w:name="z2721" w:id="2717"/>
    <w:p>
      <w:pPr>
        <w:spacing w:after="0"/>
        <w:ind w:left="0"/>
        <w:jc w:val="both"/>
      </w:pPr>
      <w:r>
        <w:rPr>
          <w:rFonts w:ascii="Times New Roman"/>
          <w:b w:val="false"/>
          <w:i w:val="false"/>
          <w:color w:val="000000"/>
          <w:sz w:val="28"/>
        </w:rPr>
        <w:t>
      362. Должен знать:</w:t>
      </w:r>
    </w:p>
    <w:bookmarkEnd w:id="2717"/>
    <w:bookmarkStart w:name="z2722" w:id="2718"/>
    <w:p>
      <w:pPr>
        <w:spacing w:after="0"/>
        <w:ind w:left="0"/>
        <w:jc w:val="both"/>
      </w:pPr>
      <w:r>
        <w:rPr>
          <w:rFonts w:ascii="Times New Roman"/>
          <w:b w:val="false"/>
          <w:i w:val="false"/>
          <w:color w:val="000000"/>
          <w:sz w:val="28"/>
        </w:rPr>
        <w:t>
      технологическую схему производства;</w:t>
      </w:r>
    </w:p>
    <w:bookmarkEnd w:id="2718"/>
    <w:bookmarkStart w:name="z2723" w:id="2719"/>
    <w:p>
      <w:pPr>
        <w:spacing w:after="0"/>
        <w:ind w:left="0"/>
        <w:jc w:val="both"/>
      </w:pPr>
      <w:r>
        <w:rPr>
          <w:rFonts w:ascii="Times New Roman"/>
          <w:b w:val="false"/>
          <w:i w:val="false"/>
          <w:color w:val="000000"/>
          <w:sz w:val="28"/>
        </w:rPr>
        <w:t>
      устройство, конструктивные особенности основного и вспомогательного оборудования, контрольно-измерительных приборов;</w:t>
      </w:r>
    </w:p>
    <w:bookmarkEnd w:id="2719"/>
    <w:bookmarkStart w:name="z2724" w:id="2720"/>
    <w:p>
      <w:pPr>
        <w:spacing w:after="0"/>
        <w:ind w:left="0"/>
        <w:jc w:val="both"/>
      </w:pPr>
      <w:r>
        <w:rPr>
          <w:rFonts w:ascii="Times New Roman"/>
          <w:b w:val="false"/>
          <w:i w:val="false"/>
          <w:color w:val="000000"/>
          <w:sz w:val="28"/>
        </w:rPr>
        <w:t>
      физико-химические свойства сырья, полупродуктов и готового продукта;</w:t>
      </w:r>
    </w:p>
    <w:bookmarkEnd w:id="2720"/>
    <w:bookmarkStart w:name="z2725" w:id="2721"/>
    <w:p>
      <w:pPr>
        <w:spacing w:after="0"/>
        <w:ind w:left="0"/>
        <w:jc w:val="both"/>
      </w:pPr>
      <w:r>
        <w:rPr>
          <w:rFonts w:ascii="Times New Roman"/>
          <w:b w:val="false"/>
          <w:i w:val="false"/>
          <w:color w:val="000000"/>
          <w:sz w:val="28"/>
        </w:rPr>
        <w:t>
      правила отбора проб;</w:t>
      </w:r>
    </w:p>
    <w:bookmarkEnd w:id="2721"/>
    <w:bookmarkStart w:name="z2726" w:id="2722"/>
    <w:p>
      <w:pPr>
        <w:spacing w:after="0"/>
        <w:ind w:left="0"/>
        <w:jc w:val="both"/>
      </w:pPr>
      <w:r>
        <w:rPr>
          <w:rFonts w:ascii="Times New Roman"/>
          <w:b w:val="false"/>
          <w:i w:val="false"/>
          <w:color w:val="000000"/>
          <w:sz w:val="28"/>
        </w:rPr>
        <w:t>
      параметры технологического режима.</w:t>
      </w:r>
    </w:p>
    <w:bookmarkEnd w:id="2722"/>
    <w:bookmarkStart w:name="z2727" w:id="2723"/>
    <w:p>
      <w:pPr>
        <w:spacing w:after="0"/>
        <w:ind w:left="0"/>
        <w:jc w:val="both"/>
      </w:pPr>
      <w:r>
        <w:rPr>
          <w:rFonts w:ascii="Times New Roman"/>
          <w:b w:val="false"/>
          <w:i w:val="false"/>
          <w:color w:val="000000"/>
          <w:sz w:val="28"/>
        </w:rPr>
        <w:t>
      363. Требуется среднее специальное образование.</w:t>
      </w:r>
    </w:p>
    <w:bookmarkEnd w:id="2723"/>
    <w:bookmarkStart w:name="z2728" w:id="2724"/>
    <w:p>
      <w:pPr>
        <w:spacing w:after="0"/>
        <w:ind w:left="0"/>
        <w:jc w:val="both"/>
      </w:pPr>
      <w:r>
        <w:rPr>
          <w:rFonts w:ascii="Times New Roman"/>
          <w:b w:val="false"/>
          <w:i w:val="false"/>
          <w:color w:val="000000"/>
          <w:sz w:val="28"/>
        </w:rPr>
        <w:t>
      364. Пример работы:</w:t>
      </w:r>
    </w:p>
    <w:bookmarkEnd w:id="2724"/>
    <w:bookmarkStart w:name="z2729" w:id="2725"/>
    <w:p>
      <w:pPr>
        <w:spacing w:after="0"/>
        <w:ind w:left="0"/>
        <w:jc w:val="both"/>
      </w:pPr>
      <w:r>
        <w:rPr>
          <w:rFonts w:ascii="Times New Roman"/>
          <w:b w:val="false"/>
          <w:i w:val="false"/>
          <w:color w:val="000000"/>
          <w:sz w:val="28"/>
        </w:rPr>
        <w:t>
      ведение процесса омыления в производствах ди-нитро-хлорбензола и 4-нитро-2-амино-фенола, высокомолекулярных окси-кислот, синтетических жирных кислот и жирных спиртов, белого стрептоцида.</w:t>
      </w:r>
    </w:p>
    <w:bookmarkEnd w:id="2725"/>
    <w:bookmarkStart w:name="z2730" w:id="2726"/>
    <w:p>
      <w:pPr>
        <w:spacing w:after="0"/>
        <w:ind w:left="0"/>
        <w:jc w:val="both"/>
      </w:pPr>
      <w:r>
        <w:rPr>
          <w:rFonts w:ascii="Times New Roman"/>
          <w:b w:val="false"/>
          <w:i w:val="false"/>
          <w:color w:val="000000"/>
          <w:sz w:val="28"/>
        </w:rPr>
        <w:t>
      Параграф 4. Аппаратчик омыления, 6-й разряд</w:t>
      </w:r>
    </w:p>
    <w:bookmarkEnd w:id="2726"/>
    <w:bookmarkStart w:name="z2731" w:id="2727"/>
    <w:p>
      <w:pPr>
        <w:spacing w:after="0"/>
        <w:ind w:left="0"/>
        <w:jc w:val="both"/>
      </w:pPr>
      <w:r>
        <w:rPr>
          <w:rFonts w:ascii="Times New Roman"/>
          <w:b w:val="false"/>
          <w:i w:val="false"/>
          <w:color w:val="000000"/>
          <w:sz w:val="28"/>
        </w:rPr>
        <w:t>
      365. Характеристика работ:</w:t>
      </w:r>
    </w:p>
    <w:bookmarkEnd w:id="2727"/>
    <w:bookmarkStart w:name="z2732" w:id="2728"/>
    <w:p>
      <w:pPr>
        <w:spacing w:after="0"/>
        <w:ind w:left="0"/>
        <w:jc w:val="both"/>
      </w:pPr>
      <w:r>
        <w:rPr>
          <w:rFonts w:ascii="Times New Roman"/>
          <w:b w:val="false"/>
          <w:i w:val="false"/>
          <w:color w:val="000000"/>
          <w:sz w:val="28"/>
        </w:rPr>
        <w:t>
      ведение сложного технологического процесса омыления, контроль и координация работы отделения омыления;</w:t>
      </w:r>
    </w:p>
    <w:bookmarkEnd w:id="2728"/>
    <w:bookmarkStart w:name="z2733" w:id="2729"/>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2729"/>
    <w:bookmarkStart w:name="z2734" w:id="2730"/>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2730"/>
    <w:bookmarkStart w:name="z2735" w:id="2731"/>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2731"/>
    <w:bookmarkStart w:name="z2736" w:id="2732"/>
    <w:p>
      <w:pPr>
        <w:spacing w:after="0"/>
        <w:ind w:left="0"/>
        <w:jc w:val="both"/>
      </w:pPr>
      <w:r>
        <w:rPr>
          <w:rFonts w:ascii="Times New Roman"/>
          <w:b w:val="false"/>
          <w:i w:val="false"/>
          <w:color w:val="000000"/>
          <w:sz w:val="28"/>
        </w:rPr>
        <w:t>
      366. Должен знать:</w:t>
      </w:r>
    </w:p>
    <w:bookmarkEnd w:id="2732"/>
    <w:bookmarkStart w:name="z2737" w:id="2733"/>
    <w:p>
      <w:pPr>
        <w:spacing w:after="0"/>
        <w:ind w:left="0"/>
        <w:jc w:val="both"/>
      </w:pPr>
      <w:r>
        <w:rPr>
          <w:rFonts w:ascii="Times New Roman"/>
          <w:b w:val="false"/>
          <w:i w:val="false"/>
          <w:color w:val="000000"/>
          <w:sz w:val="28"/>
        </w:rPr>
        <w:t>
      технологическую схему производства;</w:t>
      </w:r>
    </w:p>
    <w:bookmarkEnd w:id="2733"/>
    <w:bookmarkStart w:name="z2738" w:id="2734"/>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2734"/>
    <w:bookmarkStart w:name="z2739" w:id="2735"/>
    <w:p>
      <w:pPr>
        <w:spacing w:after="0"/>
        <w:ind w:left="0"/>
        <w:jc w:val="both"/>
      </w:pPr>
      <w:r>
        <w:rPr>
          <w:rFonts w:ascii="Times New Roman"/>
          <w:b w:val="false"/>
          <w:i w:val="false"/>
          <w:color w:val="000000"/>
          <w:sz w:val="28"/>
        </w:rPr>
        <w:t>
      физико-химические свойства сырья, полупродуктов и готового продукта;</w:t>
      </w:r>
    </w:p>
    <w:bookmarkEnd w:id="2735"/>
    <w:bookmarkStart w:name="z2740" w:id="2736"/>
    <w:p>
      <w:pPr>
        <w:spacing w:after="0"/>
        <w:ind w:left="0"/>
        <w:jc w:val="both"/>
      </w:pPr>
      <w:r>
        <w:rPr>
          <w:rFonts w:ascii="Times New Roman"/>
          <w:b w:val="false"/>
          <w:i w:val="false"/>
          <w:color w:val="000000"/>
          <w:sz w:val="28"/>
        </w:rPr>
        <w:t>
      методику проведения контрольных анализов;</w:t>
      </w:r>
    </w:p>
    <w:bookmarkEnd w:id="2736"/>
    <w:bookmarkStart w:name="z2741" w:id="2737"/>
    <w:p>
      <w:pPr>
        <w:spacing w:after="0"/>
        <w:ind w:left="0"/>
        <w:jc w:val="both"/>
      </w:pPr>
      <w:r>
        <w:rPr>
          <w:rFonts w:ascii="Times New Roman"/>
          <w:b w:val="false"/>
          <w:i w:val="false"/>
          <w:color w:val="000000"/>
          <w:sz w:val="28"/>
        </w:rPr>
        <w:t>
      параметры технологического режима и правила его регулирования.</w:t>
      </w:r>
    </w:p>
    <w:bookmarkEnd w:id="2737"/>
    <w:bookmarkStart w:name="z2742" w:id="2738"/>
    <w:p>
      <w:pPr>
        <w:spacing w:after="0"/>
        <w:ind w:left="0"/>
        <w:jc w:val="both"/>
      </w:pPr>
      <w:r>
        <w:rPr>
          <w:rFonts w:ascii="Times New Roman"/>
          <w:b w:val="false"/>
          <w:i w:val="false"/>
          <w:color w:val="000000"/>
          <w:sz w:val="28"/>
        </w:rPr>
        <w:t>
      367. Требуется среднее специальное образование.</w:t>
      </w:r>
    </w:p>
    <w:bookmarkEnd w:id="2738"/>
    <w:bookmarkStart w:name="z2743" w:id="2739"/>
    <w:p>
      <w:pPr>
        <w:spacing w:after="0"/>
        <w:ind w:left="0"/>
        <w:jc w:val="both"/>
      </w:pPr>
      <w:r>
        <w:rPr>
          <w:rFonts w:ascii="Times New Roman"/>
          <w:b w:val="false"/>
          <w:i w:val="false"/>
          <w:color w:val="000000"/>
          <w:sz w:val="28"/>
        </w:rPr>
        <w:t>
      45. Аппаратчик осаждения</w:t>
      </w:r>
    </w:p>
    <w:bookmarkEnd w:id="2739"/>
    <w:bookmarkStart w:name="z2744" w:id="2740"/>
    <w:p>
      <w:pPr>
        <w:spacing w:after="0"/>
        <w:ind w:left="0"/>
        <w:jc w:val="both"/>
      </w:pPr>
      <w:r>
        <w:rPr>
          <w:rFonts w:ascii="Times New Roman"/>
          <w:b w:val="false"/>
          <w:i w:val="false"/>
          <w:color w:val="000000"/>
          <w:sz w:val="28"/>
        </w:rPr>
        <w:t>
      Параграф 1. Аппаратчик осаждения, 2-й разряд</w:t>
      </w:r>
    </w:p>
    <w:bookmarkEnd w:id="2740"/>
    <w:bookmarkStart w:name="z2745" w:id="2741"/>
    <w:p>
      <w:pPr>
        <w:spacing w:after="0"/>
        <w:ind w:left="0"/>
        <w:jc w:val="both"/>
      </w:pPr>
      <w:r>
        <w:rPr>
          <w:rFonts w:ascii="Times New Roman"/>
          <w:b w:val="false"/>
          <w:i w:val="false"/>
          <w:color w:val="000000"/>
          <w:sz w:val="28"/>
        </w:rPr>
        <w:t>
      368. Характеристика работ:</w:t>
      </w:r>
    </w:p>
    <w:bookmarkEnd w:id="2741"/>
    <w:bookmarkStart w:name="z2746" w:id="2742"/>
    <w:p>
      <w:pPr>
        <w:spacing w:after="0"/>
        <w:ind w:left="0"/>
        <w:jc w:val="both"/>
      </w:pPr>
      <w:r>
        <w:rPr>
          <w:rFonts w:ascii="Times New Roman"/>
          <w:b w:val="false"/>
          <w:i w:val="false"/>
          <w:color w:val="000000"/>
          <w:sz w:val="28"/>
        </w:rPr>
        <w:t>
      выполнение отдельных операций процесса осаждения под руководством аппаратчика более высокой квалификации;</w:t>
      </w:r>
    </w:p>
    <w:bookmarkEnd w:id="2742"/>
    <w:bookmarkStart w:name="z2747" w:id="2743"/>
    <w:p>
      <w:pPr>
        <w:spacing w:after="0"/>
        <w:ind w:left="0"/>
        <w:jc w:val="both"/>
      </w:pPr>
      <w:r>
        <w:rPr>
          <w:rFonts w:ascii="Times New Roman"/>
          <w:b w:val="false"/>
          <w:i w:val="false"/>
          <w:color w:val="000000"/>
          <w:sz w:val="28"/>
        </w:rPr>
        <w:t>
      прием и подготовка сырья;</w:t>
      </w:r>
    </w:p>
    <w:bookmarkEnd w:id="2743"/>
    <w:bookmarkStart w:name="z2748" w:id="2744"/>
    <w:p>
      <w:pPr>
        <w:spacing w:after="0"/>
        <w:ind w:left="0"/>
        <w:jc w:val="both"/>
      </w:pPr>
      <w:r>
        <w:rPr>
          <w:rFonts w:ascii="Times New Roman"/>
          <w:b w:val="false"/>
          <w:i w:val="false"/>
          <w:color w:val="000000"/>
          <w:sz w:val="28"/>
        </w:rPr>
        <w:t>
      загрузка сырья в реакционные аппараты;</w:t>
      </w:r>
    </w:p>
    <w:bookmarkEnd w:id="2744"/>
    <w:bookmarkStart w:name="z2749" w:id="2745"/>
    <w:p>
      <w:pPr>
        <w:spacing w:after="0"/>
        <w:ind w:left="0"/>
        <w:jc w:val="both"/>
      </w:pPr>
      <w:r>
        <w:rPr>
          <w:rFonts w:ascii="Times New Roman"/>
          <w:b w:val="false"/>
          <w:i w:val="false"/>
          <w:color w:val="000000"/>
          <w:sz w:val="28"/>
        </w:rPr>
        <w:t>
      дозировка растворов;</w:t>
      </w:r>
    </w:p>
    <w:bookmarkEnd w:id="2745"/>
    <w:bookmarkStart w:name="z2750" w:id="2746"/>
    <w:p>
      <w:pPr>
        <w:spacing w:after="0"/>
        <w:ind w:left="0"/>
        <w:jc w:val="both"/>
      </w:pPr>
      <w:r>
        <w:rPr>
          <w:rFonts w:ascii="Times New Roman"/>
          <w:b w:val="false"/>
          <w:i w:val="false"/>
          <w:color w:val="000000"/>
          <w:sz w:val="28"/>
        </w:rPr>
        <w:t>
      обслуживание технологического оборудования;</w:t>
      </w:r>
    </w:p>
    <w:bookmarkEnd w:id="2746"/>
    <w:bookmarkStart w:name="z2751" w:id="2747"/>
    <w:p>
      <w:pPr>
        <w:spacing w:after="0"/>
        <w:ind w:left="0"/>
        <w:jc w:val="both"/>
      </w:pPr>
      <w:r>
        <w:rPr>
          <w:rFonts w:ascii="Times New Roman"/>
          <w:b w:val="false"/>
          <w:i w:val="false"/>
          <w:color w:val="000000"/>
          <w:sz w:val="28"/>
        </w:rPr>
        <w:t>
      подготовка оборудования к ремонту.</w:t>
      </w:r>
    </w:p>
    <w:bookmarkEnd w:id="2747"/>
    <w:bookmarkStart w:name="z2752" w:id="2748"/>
    <w:p>
      <w:pPr>
        <w:spacing w:after="0"/>
        <w:ind w:left="0"/>
        <w:jc w:val="both"/>
      </w:pPr>
      <w:r>
        <w:rPr>
          <w:rFonts w:ascii="Times New Roman"/>
          <w:b w:val="false"/>
          <w:i w:val="false"/>
          <w:color w:val="000000"/>
          <w:sz w:val="28"/>
        </w:rPr>
        <w:t>
      369. Должен знать:</w:t>
      </w:r>
    </w:p>
    <w:bookmarkEnd w:id="2748"/>
    <w:bookmarkStart w:name="z2753" w:id="2749"/>
    <w:p>
      <w:pPr>
        <w:spacing w:after="0"/>
        <w:ind w:left="0"/>
        <w:jc w:val="both"/>
      </w:pPr>
      <w:r>
        <w:rPr>
          <w:rFonts w:ascii="Times New Roman"/>
          <w:b w:val="false"/>
          <w:i w:val="false"/>
          <w:color w:val="000000"/>
          <w:sz w:val="28"/>
        </w:rPr>
        <w:t>
      технологическую схему производства;</w:t>
      </w:r>
    </w:p>
    <w:bookmarkEnd w:id="2749"/>
    <w:bookmarkStart w:name="z2754" w:id="275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750"/>
    <w:bookmarkStart w:name="z2755" w:id="2751"/>
    <w:p>
      <w:pPr>
        <w:spacing w:after="0"/>
        <w:ind w:left="0"/>
        <w:jc w:val="both"/>
      </w:pPr>
      <w:r>
        <w:rPr>
          <w:rFonts w:ascii="Times New Roman"/>
          <w:b w:val="false"/>
          <w:i w:val="false"/>
          <w:color w:val="000000"/>
          <w:sz w:val="28"/>
        </w:rPr>
        <w:t>
      физико-химические и технологические свойства сырья и продуктов.</w:t>
      </w:r>
    </w:p>
    <w:bookmarkEnd w:id="2751"/>
    <w:bookmarkStart w:name="z2756" w:id="2752"/>
    <w:p>
      <w:pPr>
        <w:spacing w:after="0"/>
        <w:ind w:left="0"/>
        <w:jc w:val="both"/>
      </w:pPr>
      <w:r>
        <w:rPr>
          <w:rFonts w:ascii="Times New Roman"/>
          <w:b w:val="false"/>
          <w:i w:val="false"/>
          <w:color w:val="000000"/>
          <w:sz w:val="28"/>
        </w:rPr>
        <w:t>
      Параграф 2. Аппаратчик осаждения, 3-й разряд</w:t>
      </w:r>
    </w:p>
    <w:bookmarkEnd w:id="2752"/>
    <w:bookmarkStart w:name="z2757" w:id="2753"/>
    <w:p>
      <w:pPr>
        <w:spacing w:after="0"/>
        <w:ind w:left="0"/>
        <w:jc w:val="both"/>
      </w:pPr>
      <w:r>
        <w:rPr>
          <w:rFonts w:ascii="Times New Roman"/>
          <w:b w:val="false"/>
          <w:i w:val="false"/>
          <w:color w:val="000000"/>
          <w:sz w:val="28"/>
        </w:rPr>
        <w:t>
      370. Характеристика работ:</w:t>
      </w:r>
    </w:p>
    <w:bookmarkEnd w:id="2753"/>
    <w:bookmarkStart w:name="z2758" w:id="2754"/>
    <w:p>
      <w:pPr>
        <w:spacing w:after="0"/>
        <w:ind w:left="0"/>
        <w:jc w:val="both"/>
      </w:pPr>
      <w:r>
        <w:rPr>
          <w:rFonts w:ascii="Times New Roman"/>
          <w:b w:val="false"/>
          <w:i w:val="false"/>
          <w:color w:val="000000"/>
          <w:sz w:val="28"/>
        </w:rPr>
        <w:t>
      ведение технологического процесса выделения продукта переводом в нерастворимую форму с помощью реагентов из растворов и отделение твердой фазы или выполнение отдельных операций по осаждению с применением легкоразлагающихся, взрывоопасных, ядовитых или сильнодействующих веществ;</w:t>
      </w:r>
    </w:p>
    <w:bookmarkEnd w:id="2754"/>
    <w:bookmarkStart w:name="z2759" w:id="2755"/>
    <w:p>
      <w:pPr>
        <w:spacing w:after="0"/>
        <w:ind w:left="0"/>
        <w:jc w:val="both"/>
      </w:pPr>
      <w:r>
        <w:rPr>
          <w:rFonts w:ascii="Times New Roman"/>
          <w:b w:val="false"/>
          <w:i w:val="false"/>
          <w:color w:val="000000"/>
          <w:sz w:val="28"/>
        </w:rPr>
        <w:t>
      приготовление рабочих растворов и очистка их от примесей, подача сырья и растворов в реакторы;</w:t>
      </w:r>
    </w:p>
    <w:bookmarkEnd w:id="2755"/>
    <w:bookmarkStart w:name="z2760" w:id="2756"/>
    <w:p>
      <w:pPr>
        <w:spacing w:after="0"/>
        <w:ind w:left="0"/>
        <w:jc w:val="both"/>
      </w:pPr>
      <w:r>
        <w:rPr>
          <w:rFonts w:ascii="Times New Roman"/>
          <w:b w:val="false"/>
          <w:i w:val="false"/>
          <w:color w:val="000000"/>
          <w:sz w:val="28"/>
        </w:rPr>
        <w:t>
      нагрев смеси при перемешивании;</w:t>
      </w:r>
    </w:p>
    <w:bookmarkEnd w:id="2756"/>
    <w:bookmarkStart w:name="z2761" w:id="2757"/>
    <w:p>
      <w:pPr>
        <w:spacing w:after="0"/>
        <w:ind w:left="0"/>
        <w:jc w:val="both"/>
      </w:pPr>
      <w:r>
        <w:rPr>
          <w:rFonts w:ascii="Times New Roman"/>
          <w:b w:val="false"/>
          <w:i w:val="false"/>
          <w:color w:val="000000"/>
          <w:sz w:val="28"/>
        </w:rPr>
        <w:t>
      отстаивание, декантация маточного раствора и откачка пульпы, фильтрация;</w:t>
      </w:r>
    </w:p>
    <w:bookmarkEnd w:id="2757"/>
    <w:bookmarkStart w:name="z2762" w:id="2758"/>
    <w:p>
      <w:pPr>
        <w:spacing w:after="0"/>
        <w:ind w:left="0"/>
        <w:jc w:val="both"/>
      </w:pPr>
      <w:r>
        <w:rPr>
          <w:rFonts w:ascii="Times New Roman"/>
          <w:b w:val="false"/>
          <w:i w:val="false"/>
          <w:color w:val="000000"/>
          <w:sz w:val="28"/>
        </w:rPr>
        <w:t>
      получение готового продукта;</w:t>
      </w:r>
    </w:p>
    <w:bookmarkEnd w:id="2758"/>
    <w:bookmarkStart w:name="z2763" w:id="2759"/>
    <w:p>
      <w:pPr>
        <w:spacing w:after="0"/>
        <w:ind w:left="0"/>
        <w:jc w:val="both"/>
      </w:pPr>
      <w:r>
        <w:rPr>
          <w:rFonts w:ascii="Times New Roman"/>
          <w:b w:val="false"/>
          <w:i w:val="false"/>
          <w:color w:val="000000"/>
          <w:sz w:val="28"/>
        </w:rPr>
        <w:t>
      замена полотен на фильтр-прессах;</w:t>
      </w:r>
    </w:p>
    <w:bookmarkEnd w:id="2759"/>
    <w:bookmarkStart w:name="z2764" w:id="2760"/>
    <w:p>
      <w:pPr>
        <w:spacing w:after="0"/>
        <w:ind w:left="0"/>
        <w:jc w:val="both"/>
      </w:pPr>
      <w:r>
        <w:rPr>
          <w:rFonts w:ascii="Times New Roman"/>
          <w:b w:val="false"/>
          <w:i w:val="false"/>
          <w:color w:val="000000"/>
          <w:sz w:val="28"/>
        </w:rPr>
        <w:t>
      контроль и регулирование температурного режима и хода технологического процесса по показаниям контрольно-измерительных приборов;</w:t>
      </w:r>
    </w:p>
    <w:bookmarkEnd w:id="2760"/>
    <w:bookmarkStart w:name="z2765" w:id="2761"/>
    <w:p>
      <w:pPr>
        <w:spacing w:after="0"/>
        <w:ind w:left="0"/>
        <w:jc w:val="both"/>
      </w:pPr>
      <w:r>
        <w:rPr>
          <w:rFonts w:ascii="Times New Roman"/>
          <w:b w:val="false"/>
          <w:i w:val="false"/>
          <w:color w:val="000000"/>
          <w:sz w:val="28"/>
        </w:rPr>
        <w:t>
      отбор проб для контроля производства;</w:t>
      </w:r>
    </w:p>
    <w:bookmarkEnd w:id="2761"/>
    <w:bookmarkStart w:name="z2766" w:id="2762"/>
    <w:p>
      <w:pPr>
        <w:spacing w:after="0"/>
        <w:ind w:left="0"/>
        <w:jc w:val="both"/>
      </w:pPr>
      <w:r>
        <w:rPr>
          <w:rFonts w:ascii="Times New Roman"/>
          <w:b w:val="false"/>
          <w:i w:val="false"/>
          <w:color w:val="000000"/>
          <w:sz w:val="28"/>
        </w:rPr>
        <w:t>
      обслуживание реакторов, отстойников, насосов, сборников и другого оборудования;</w:t>
      </w:r>
    </w:p>
    <w:bookmarkEnd w:id="2762"/>
    <w:bookmarkStart w:name="z2767" w:id="2763"/>
    <w:p>
      <w:pPr>
        <w:spacing w:after="0"/>
        <w:ind w:left="0"/>
        <w:jc w:val="both"/>
      </w:pPr>
      <w:r>
        <w:rPr>
          <w:rFonts w:ascii="Times New Roman"/>
          <w:b w:val="false"/>
          <w:i w:val="false"/>
          <w:color w:val="000000"/>
          <w:sz w:val="28"/>
        </w:rPr>
        <w:t>
      расчет расхода сырья;</w:t>
      </w:r>
    </w:p>
    <w:bookmarkEnd w:id="2763"/>
    <w:bookmarkStart w:name="z2768" w:id="2764"/>
    <w:p>
      <w:pPr>
        <w:spacing w:after="0"/>
        <w:ind w:left="0"/>
        <w:jc w:val="both"/>
      </w:pPr>
      <w:r>
        <w:rPr>
          <w:rFonts w:ascii="Times New Roman"/>
          <w:b w:val="false"/>
          <w:i w:val="false"/>
          <w:color w:val="000000"/>
          <w:sz w:val="28"/>
        </w:rPr>
        <w:t>
      предупреждение и устранение неисправностей в работе оборудования;</w:t>
      </w:r>
    </w:p>
    <w:bookmarkEnd w:id="2764"/>
    <w:bookmarkStart w:name="z2769" w:id="2765"/>
    <w:p>
      <w:pPr>
        <w:spacing w:after="0"/>
        <w:ind w:left="0"/>
        <w:jc w:val="both"/>
      </w:pPr>
      <w:r>
        <w:rPr>
          <w:rFonts w:ascii="Times New Roman"/>
          <w:b w:val="false"/>
          <w:i w:val="false"/>
          <w:color w:val="000000"/>
          <w:sz w:val="28"/>
        </w:rPr>
        <w:t>
      прием оборудования из ремонта.</w:t>
      </w:r>
    </w:p>
    <w:bookmarkEnd w:id="2765"/>
    <w:bookmarkStart w:name="z2770" w:id="2766"/>
    <w:p>
      <w:pPr>
        <w:spacing w:after="0"/>
        <w:ind w:left="0"/>
        <w:jc w:val="both"/>
      </w:pPr>
      <w:r>
        <w:rPr>
          <w:rFonts w:ascii="Times New Roman"/>
          <w:b w:val="false"/>
          <w:i w:val="false"/>
          <w:color w:val="000000"/>
          <w:sz w:val="28"/>
        </w:rPr>
        <w:t>
      371. Должен знать:</w:t>
      </w:r>
    </w:p>
    <w:bookmarkEnd w:id="2766"/>
    <w:bookmarkStart w:name="z2771" w:id="2767"/>
    <w:p>
      <w:pPr>
        <w:spacing w:after="0"/>
        <w:ind w:left="0"/>
        <w:jc w:val="both"/>
      </w:pPr>
      <w:r>
        <w:rPr>
          <w:rFonts w:ascii="Times New Roman"/>
          <w:b w:val="false"/>
          <w:i w:val="false"/>
          <w:color w:val="000000"/>
          <w:sz w:val="28"/>
        </w:rPr>
        <w:t>
      технологическую схему производства;</w:t>
      </w:r>
    </w:p>
    <w:bookmarkEnd w:id="2767"/>
    <w:bookmarkStart w:name="z2772" w:id="276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768"/>
    <w:bookmarkStart w:name="z2773" w:id="2769"/>
    <w:p>
      <w:pPr>
        <w:spacing w:after="0"/>
        <w:ind w:left="0"/>
        <w:jc w:val="both"/>
      </w:pPr>
      <w:r>
        <w:rPr>
          <w:rFonts w:ascii="Times New Roman"/>
          <w:b w:val="false"/>
          <w:i w:val="false"/>
          <w:color w:val="000000"/>
          <w:sz w:val="28"/>
        </w:rPr>
        <w:t>
      схему арматуры и коммуникаций;</w:t>
      </w:r>
    </w:p>
    <w:bookmarkEnd w:id="2769"/>
    <w:bookmarkStart w:name="z2774" w:id="2770"/>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продуктов и вспомогательных материалов;</w:t>
      </w:r>
    </w:p>
    <w:bookmarkEnd w:id="2770"/>
    <w:bookmarkStart w:name="z2775" w:id="2771"/>
    <w:p>
      <w:pPr>
        <w:spacing w:after="0"/>
        <w:ind w:left="0"/>
        <w:jc w:val="both"/>
      </w:pPr>
      <w:r>
        <w:rPr>
          <w:rFonts w:ascii="Times New Roman"/>
          <w:b w:val="false"/>
          <w:i w:val="false"/>
          <w:color w:val="000000"/>
          <w:sz w:val="28"/>
        </w:rPr>
        <w:t>
      технические условия на сырье и готовую продукцию;</w:t>
      </w:r>
    </w:p>
    <w:bookmarkEnd w:id="2771"/>
    <w:bookmarkStart w:name="z2776" w:id="2772"/>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772"/>
    <w:bookmarkStart w:name="z2777" w:id="277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773"/>
    <w:bookmarkStart w:name="z2778" w:id="2774"/>
    <w:p>
      <w:pPr>
        <w:spacing w:after="0"/>
        <w:ind w:left="0"/>
        <w:jc w:val="both"/>
      </w:pPr>
      <w:r>
        <w:rPr>
          <w:rFonts w:ascii="Times New Roman"/>
          <w:b w:val="false"/>
          <w:i w:val="false"/>
          <w:color w:val="000000"/>
          <w:sz w:val="28"/>
        </w:rPr>
        <w:t>
      правила отбора проб.</w:t>
      </w:r>
    </w:p>
    <w:bookmarkEnd w:id="2774"/>
    <w:bookmarkStart w:name="z2779" w:id="2775"/>
    <w:p>
      <w:pPr>
        <w:spacing w:after="0"/>
        <w:ind w:left="0"/>
        <w:jc w:val="both"/>
      </w:pPr>
      <w:r>
        <w:rPr>
          <w:rFonts w:ascii="Times New Roman"/>
          <w:b w:val="false"/>
          <w:i w:val="false"/>
          <w:color w:val="000000"/>
          <w:sz w:val="28"/>
        </w:rPr>
        <w:t>
      Параграф 3. Аппаратчик осаждения, 4-й разряд</w:t>
      </w:r>
    </w:p>
    <w:bookmarkEnd w:id="2775"/>
    <w:bookmarkStart w:name="z2780" w:id="2776"/>
    <w:p>
      <w:pPr>
        <w:spacing w:after="0"/>
        <w:ind w:left="0"/>
        <w:jc w:val="both"/>
      </w:pPr>
      <w:r>
        <w:rPr>
          <w:rFonts w:ascii="Times New Roman"/>
          <w:b w:val="false"/>
          <w:i w:val="false"/>
          <w:color w:val="000000"/>
          <w:sz w:val="28"/>
        </w:rPr>
        <w:t>
      372. Характеристика работ:</w:t>
      </w:r>
    </w:p>
    <w:bookmarkEnd w:id="2776"/>
    <w:bookmarkStart w:name="z2781" w:id="2777"/>
    <w:p>
      <w:pPr>
        <w:spacing w:after="0"/>
        <w:ind w:left="0"/>
        <w:jc w:val="both"/>
      </w:pPr>
      <w:r>
        <w:rPr>
          <w:rFonts w:ascii="Times New Roman"/>
          <w:b w:val="false"/>
          <w:i w:val="false"/>
          <w:color w:val="000000"/>
          <w:sz w:val="28"/>
        </w:rPr>
        <w:t>
      внедрение технологического процесса осаждения с применением дорогостоящих, легкоразлагающихся, взрывоопасных, ядовитых или сильнодействующих веществ без отделения или с отделением фазы, а также при получении литопона методом осаждения;</w:t>
      </w:r>
    </w:p>
    <w:bookmarkEnd w:id="2777"/>
    <w:bookmarkStart w:name="z2782" w:id="2778"/>
    <w:p>
      <w:pPr>
        <w:spacing w:after="0"/>
        <w:ind w:left="0"/>
        <w:jc w:val="both"/>
      </w:pPr>
      <w:r>
        <w:rPr>
          <w:rFonts w:ascii="Times New Roman"/>
          <w:b w:val="false"/>
          <w:i w:val="false"/>
          <w:color w:val="000000"/>
          <w:sz w:val="28"/>
        </w:rPr>
        <w:t>
      предварительная очистка рабочих растворов от примесей;</w:t>
      </w:r>
    </w:p>
    <w:bookmarkEnd w:id="2778"/>
    <w:bookmarkStart w:name="z2783" w:id="2779"/>
    <w:p>
      <w:pPr>
        <w:spacing w:after="0"/>
        <w:ind w:left="0"/>
        <w:jc w:val="both"/>
      </w:pPr>
      <w:r>
        <w:rPr>
          <w:rFonts w:ascii="Times New Roman"/>
          <w:b w:val="false"/>
          <w:i w:val="false"/>
          <w:color w:val="000000"/>
          <w:sz w:val="28"/>
        </w:rPr>
        <w:t>
      дозировка сырья и растворов в реакторы;</w:t>
      </w:r>
    </w:p>
    <w:bookmarkEnd w:id="2779"/>
    <w:bookmarkStart w:name="z2784" w:id="2780"/>
    <w:p>
      <w:pPr>
        <w:spacing w:after="0"/>
        <w:ind w:left="0"/>
        <w:jc w:val="both"/>
      </w:pPr>
      <w:r>
        <w:rPr>
          <w:rFonts w:ascii="Times New Roman"/>
          <w:b w:val="false"/>
          <w:i w:val="false"/>
          <w:color w:val="000000"/>
          <w:sz w:val="28"/>
        </w:rPr>
        <w:t>
      передача суспензии в отстойники, отстаивание, откачка маточного раствора;</w:t>
      </w:r>
    </w:p>
    <w:bookmarkEnd w:id="2780"/>
    <w:bookmarkStart w:name="z2785" w:id="2781"/>
    <w:p>
      <w:pPr>
        <w:spacing w:after="0"/>
        <w:ind w:left="0"/>
        <w:jc w:val="both"/>
      </w:pPr>
      <w:r>
        <w:rPr>
          <w:rFonts w:ascii="Times New Roman"/>
          <w:b w:val="false"/>
          <w:i w:val="false"/>
          <w:color w:val="000000"/>
          <w:sz w:val="28"/>
        </w:rPr>
        <w:t>
      кристаллизация продукта, выгрузка продукта, центрифугирование, фильтрация, промывка;</w:t>
      </w:r>
    </w:p>
    <w:bookmarkEnd w:id="2781"/>
    <w:bookmarkStart w:name="z2786" w:id="2782"/>
    <w:p>
      <w:pPr>
        <w:spacing w:after="0"/>
        <w:ind w:left="0"/>
        <w:jc w:val="both"/>
      </w:pPr>
      <w:r>
        <w:rPr>
          <w:rFonts w:ascii="Times New Roman"/>
          <w:b w:val="false"/>
          <w:i w:val="false"/>
          <w:color w:val="000000"/>
          <w:sz w:val="28"/>
        </w:rPr>
        <w:t>
      обеспечение особо точной дозировки сырья, температуры, времени осаждения, заданного процента содержания примесей, выхода стандартного продукта и других показателей;</w:t>
      </w:r>
    </w:p>
    <w:bookmarkEnd w:id="2782"/>
    <w:bookmarkStart w:name="z2787" w:id="2783"/>
    <w:p>
      <w:pPr>
        <w:spacing w:after="0"/>
        <w:ind w:left="0"/>
        <w:jc w:val="both"/>
      </w:pPr>
      <w:r>
        <w:rPr>
          <w:rFonts w:ascii="Times New Roman"/>
          <w:b w:val="false"/>
          <w:i w:val="false"/>
          <w:color w:val="000000"/>
          <w:sz w:val="28"/>
        </w:rPr>
        <w:t>
      проведение анализов;</w:t>
      </w:r>
    </w:p>
    <w:bookmarkEnd w:id="2783"/>
    <w:bookmarkStart w:name="z2788" w:id="2784"/>
    <w:p>
      <w:pPr>
        <w:spacing w:after="0"/>
        <w:ind w:left="0"/>
        <w:jc w:val="both"/>
      </w:pPr>
      <w:r>
        <w:rPr>
          <w:rFonts w:ascii="Times New Roman"/>
          <w:b w:val="false"/>
          <w:i w:val="false"/>
          <w:color w:val="000000"/>
          <w:sz w:val="28"/>
        </w:rPr>
        <w:t>
      обслуживание кристаллизаторов, центрифуг, а также специальных приспособлений, необходимых для соблюдения условий ведения особо точного процесса осаждения;</w:t>
      </w:r>
    </w:p>
    <w:bookmarkEnd w:id="2784"/>
    <w:bookmarkStart w:name="z2789" w:id="2785"/>
    <w:p>
      <w:pPr>
        <w:spacing w:after="0"/>
        <w:ind w:left="0"/>
        <w:jc w:val="both"/>
      </w:pPr>
      <w:r>
        <w:rPr>
          <w:rFonts w:ascii="Times New Roman"/>
          <w:b w:val="false"/>
          <w:i w:val="false"/>
          <w:color w:val="000000"/>
          <w:sz w:val="28"/>
        </w:rPr>
        <w:t>
      расчет расхода сырья и выхода продукции;</w:t>
      </w:r>
    </w:p>
    <w:bookmarkEnd w:id="2785"/>
    <w:bookmarkStart w:name="z2790" w:id="2786"/>
    <w:p>
      <w:pPr>
        <w:spacing w:after="0"/>
        <w:ind w:left="0"/>
        <w:jc w:val="both"/>
      </w:pPr>
      <w:r>
        <w:rPr>
          <w:rFonts w:ascii="Times New Roman"/>
          <w:b w:val="false"/>
          <w:i w:val="false"/>
          <w:color w:val="000000"/>
          <w:sz w:val="28"/>
        </w:rPr>
        <w:t>
      транспортировка на склад готовой продукции;</w:t>
      </w:r>
    </w:p>
    <w:bookmarkEnd w:id="2786"/>
    <w:bookmarkStart w:name="z2791" w:id="2787"/>
    <w:p>
      <w:pPr>
        <w:spacing w:after="0"/>
        <w:ind w:left="0"/>
        <w:jc w:val="both"/>
      </w:pPr>
      <w:r>
        <w:rPr>
          <w:rFonts w:ascii="Times New Roman"/>
          <w:b w:val="false"/>
          <w:i w:val="false"/>
          <w:color w:val="000000"/>
          <w:sz w:val="28"/>
        </w:rPr>
        <w:t>
      при необходимости контроль и координация работы аппаратчиков более низкой квалификации.</w:t>
      </w:r>
    </w:p>
    <w:bookmarkEnd w:id="2787"/>
    <w:bookmarkStart w:name="z2792" w:id="2788"/>
    <w:p>
      <w:pPr>
        <w:spacing w:after="0"/>
        <w:ind w:left="0"/>
        <w:jc w:val="both"/>
      </w:pPr>
      <w:r>
        <w:rPr>
          <w:rFonts w:ascii="Times New Roman"/>
          <w:b w:val="false"/>
          <w:i w:val="false"/>
          <w:color w:val="000000"/>
          <w:sz w:val="28"/>
        </w:rPr>
        <w:t>
      373. Должен знать:</w:t>
      </w:r>
    </w:p>
    <w:bookmarkEnd w:id="2788"/>
    <w:bookmarkStart w:name="z2793" w:id="2789"/>
    <w:p>
      <w:pPr>
        <w:spacing w:after="0"/>
        <w:ind w:left="0"/>
        <w:jc w:val="both"/>
      </w:pPr>
      <w:r>
        <w:rPr>
          <w:rFonts w:ascii="Times New Roman"/>
          <w:b w:val="false"/>
          <w:i w:val="false"/>
          <w:color w:val="000000"/>
          <w:sz w:val="28"/>
        </w:rPr>
        <w:t>
      технологическую схему производства продукта;</w:t>
      </w:r>
    </w:p>
    <w:bookmarkEnd w:id="2789"/>
    <w:bookmarkStart w:name="z2794" w:id="279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790"/>
    <w:bookmarkStart w:name="z2795" w:id="2791"/>
    <w:p>
      <w:pPr>
        <w:spacing w:after="0"/>
        <w:ind w:left="0"/>
        <w:jc w:val="both"/>
      </w:pPr>
      <w:r>
        <w:rPr>
          <w:rFonts w:ascii="Times New Roman"/>
          <w:b w:val="false"/>
          <w:i w:val="false"/>
          <w:color w:val="000000"/>
          <w:sz w:val="28"/>
        </w:rPr>
        <w:t>
      схему арматуры и коммуникаций;</w:t>
      </w:r>
    </w:p>
    <w:bookmarkEnd w:id="2791"/>
    <w:bookmarkStart w:name="z2796" w:id="2792"/>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продуктов, вспомогательных материалов;</w:t>
      </w:r>
    </w:p>
    <w:bookmarkEnd w:id="2792"/>
    <w:bookmarkStart w:name="z2797" w:id="2793"/>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793"/>
    <w:bookmarkStart w:name="z2798" w:id="2794"/>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794"/>
    <w:bookmarkStart w:name="z2799" w:id="2795"/>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795"/>
    <w:bookmarkStart w:name="z2800" w:id="2796"/>
    <w:p>
      <w:pPr>
        <w:spacing w:after="0"/>
        <w:ind w:left="0"/>
        <w:jc w:val="both"/>
      </w:pPr>
      <w:r>
        <w:rPr>
          <w:rFonts w:ascii="Times New Roman"/>
          <w:b w:val="false"/>
          <w:i w:val="false"/>
          <w:color w:val="000000"/>
          <w:sz w:val="28"/>
        </w:rPr>
        <w:t>
      правила отбора проб.</w:t>
      </w:r>
    </w:p>
    <w:bookmarkEnd w:id="2796"/>
    <w:bookmarkStart w:name="z2801" w:id="2797"/>
    <w:p>
      <w:pPr>
        <w:spacing w:after="0"/>
        <w:ind w:left="0"/>
        <w:jc w:val="both"/>
      </w:pPr>
      <w:r>
        <w:rPr>
          <w:rFonts w:ascii="Times New Roman"/>
          <w:b w:val="false"/>
          <w:i w:val="false"/>
          <w:color w:val="000000"/>
          <w:sz w:val="28"/>
        </w:rPr>
        <w:t>
      Параграф 4. Аппаратчик осаждения, 5-й разряд</w:t>
      </w:r>
    </w:p>
    <w:bookmarkEnd w:id="2797"/>
    <w:bookmarkStart w:name="z2802" w:id="2798"/>
    <w:p>
      <w:pPr>
        <w:spacing w:after="0"/>
        <w:ind w:left="0"/>
        <w:jc w:val="both"/>
      </w:pPr>
      <w:r>
        <w:rPr>
          <w:rFonts w:ascii="Times New Roman"/>
          <w:b w:val="false"/>
          <w:i w:val="false"/>
          <w:color w:val="000000"/>
          <w:sz w:val="28"/>
        </w:rPr>
        <w:t>
      374. Характеристика работ:</w:t>
      </w:r>
    </w:p>
    <w:bookmarkEnd w:id="2798"/>
    <w:bookmarkStart w:name="z2803" w:id="2799"/>
    <w:p>
      <w:pPr>
        <w:spacing w:after="0"/>
        <w:ind w:left="0"/>
        <w:jc w:val="both"/>
      </w:pPr>
      <w:r>
        <w:rPr>
          <w:rFonts w:ascii="Times New Roman"/>
          <w:b w:val="false"/>
          <w:i w:val="false"/>
          <w:color w:val="000000"/>
          <w:sz w:val="28"/>
        </w:rPr>
        <w:t>
      ведение процесса осаждения желтого фосфора, профлавина фумаровой кислоты и мышьяка из осветленных щелоков и разделение суспензии на жидкие и твердые фазы на центрифугах с программным управлением или контроль и координация работы аппаратчиков более низкой квалификации, ведущих процесс осаждения с применением легкоразлагающихся, взрзвоопасных, ядовитых или сильнодействующих веществ;</w:t>
      </w:r>
    </w:p>
    <w:bookmarkEnd w:id="2799"/>
    <w:bookmarkStart w:name="z2804" w:id="2800"/>
    <w:p>
      <w:pPr>
        <w:spacing w:after="0"/>
        <w:ind w:left="0"/>
        <w:jc w:val="both"/>
      </w:pPr>
      <w:r>
        <w:rPr>
          <w:rFonts w:ascii="Times New Roman"/>
          <w:b w:val="false"/>
          <w:i w:val="false"/>
          <w:color w:val="000000"/>
          <w:sz w:val="28"/>
        </w:rPr>
        <w:t>
      загрузка и дозировка исходных растворов в аппараты при поддержании определенной величины рН. Перемешивание, многократный контроль правильности осаждения продукта реагентами в процессе осаждения;</w:t>
      </w:r>
    </w:p>
    <w:bookmarkEnd w:id="2800"/>
    <w:bookmarkStart w:name="z2805" w:id="2801"/>
    <w:p>
      <w:pPr>
        <w:spacing w:after="0"/>
        <w:ind w:left="0"/>
        <w:jc w:val="both"/>
      </w:pPr>
      <w:r>
        <w:rPr>
          <w:rFonts w:ascii="Times New Roman"/>
          <w:b w:val="false"/>
          <w:i w:val="false"/>
          <w:color w:val="000000"/>
          <w:sz w:val="28"/>
        </w:rPr>
        <w:t>
      обеспечение выхода стандартного продукта;</w:t>
      </w:r>
    </w:p>
    <w:bookmarkEnd w:id="2801"/>
    <w:bookmarkStart w:name="z2806" w:id="2802"/>
    <w:p>
      <w:pPr>
        <w:spacing w:after="0"/>
        <w:ind w:left="0"/>
        <w:jc w:val="both"/>
      </w:pPr>
      <w:r>
        <w:rPr>
          <w:rFonts w:ascii="Times New Roman"/>
          <w:b w:val="false"/>
          <w:i w:val="false"/>
          <w:color w:val="000000"/>
          <w:sz w:val="28"/>
        </w:rPr>
        <w:t>
      слив суспензии в сборники, отстаивание, перекачивание в вакуум-фильтры;</w:t>
      </w:r>
    </w:p>
    <w:bookmarkEnd w:id="2802"/>
    <w:bookmarkStart w:name="z2807" w:id="2803"/>
    <w:p>
      <w:pPr>
        <w:spacing w:after="0"/>
        <w:ind w:left="0"/>
        <w:jc w:val="both"/>
      </w:pPr>
      <w:r>
        <w:rPr>
          <w:rFonts w:ascii="Times New Roman"/>
          <w:b w:val="false"/>
          <w:i w:val="false"/>
          <w:color w:val="000000"/>
          <w:sz w:val="28"/>
        </w:rPr>
        <w:t>
      обслуживание оборудования.</w:t>
      </w:r>
    </w:p>
    <w:bookmarkEnd w:id="2803"/>
    <w:bookmarkStart w:name="z2808" w:id="2804"/>
    <w:p>
      <w:pPr>
        <w:spacing w:after="0"/>
        <w:ind w:left="0"/>
        <w:jc w:val="both"/>
      </w:pPr>
      <w:r>
        <w:rPr>
          <w:rFonts w:ascii="Times New Roman"/>
          <w:b w:val="false"/>
          <w:i w:val="false"/>
          <w:color w:val="000000"/>
          <w:sz w:val="28"/>
        </w:rPr>
        <w:t>
      375. Должен знать:</w:t>
      </w:r>
    </w:p>
    <w:bookmarkEnd w:id="2804"/>
    <w:bookmarkStart w:name="z2809" w:id="2805"/>
    <w:p>
      <w:pPr>
        <w:spacing w:after="0"/>
        <w:ind w:left="0"/>
        <w:jc w:val="both"/>
      </w:pPr>
      <w:r>
        <w:rPr>
          <w:rFonts w:ascii="Times New Roman"/>
          <w:b w:val="false"/>
          <w:i w:val="false"/>
          <w:color w:val="000000"/>
          <w:sz w:val="28"/>
        </w:rPr>
        <w:t>
      технологическую схему производства продукта;</w:t>
      </w:r>
    </w:p>
    <w:bookmarkEnd w:id="2805"/>
    <w:bookmarkStart w:name="z2810" w:id="280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2806"/>
    <w:bookmarkStart w:name="z2811" w:id="2807"/>
    <w:p>
      <w:pPr>
        <w:spacing w:after="0"/>
        <w:ind w:left="0"/>
        <w:jc w:val="both"/>
      </w:pPr>
      <w:r>
        <w:rPr>
          <w:rFonts w:ascii="Times New Roman"/>
          <w:b w:val="false"/>
          <w:i w:val="false"/>
          <w:color w:val="000000"/>
          <w:sz w:val="28"/>
        </w:rPr>
        <w:t>
      схему арматуры и коммуникаций;</w:t>
      </w:r>
    </w:p>
    <w:bookmarkEnd w:id="2807"/>
    <w:bookmarkStart w:name="z2812" w:id="2808"/>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продуктов, вспомогательных материалов;</w:t>
      </w:r>
    </w:p>
    <w:bookmarkEnd w:id="2808"/>
    <w:bookmarkStart w:name="z2813" w:id="280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809"/>
    <w:bookmarkStart w:name="z2814" w:id="2810"/>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810"/>
    <w:bookmarkStart w:name="z2815" w:id="2811"/>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811"/>
    <w:bookmarkStart w:name="z2816" w:id="2812"/>
    <w:p>
      <w:pPr>
        <w:spacing w:after="0"/>
        <w:ind w:left="0"/>
        <w:jc w:val="both"/>
      </w:pPr>
      <w:r>
        <w:rPr>
          <w:rFonts w:ascii="Times New Roman"/>
          <w:b w:val="false"/>
          <w:i w:val="false"/>
          <w:color w:val="000000"/>
          <w:sz w:val="28"/>
        </w:rPr>
        <w:t>
      правила отбора проб.</w:t>
      </w:r>
    </w:p>
    <w:bookmarkEnd w:id="2812"/>
    <w:bookmarkStart w:name="z2817" w:id="2813"/>
    <w:p>
      <w:pPr>
        <w:spacing w:after="0"/>
        <w:ind w:left="0"/>
        <w:jc w:val="both"/>
      </w:pPr>
      <w:r>
        <w:rPr>
          <w:rFonts w:ascii="Times New Roman"/>
          <w:b w:val="false"/>
          <w:i w:val="false"/>
          <w:color w:val="000000"/>
          <w:sz w:val="28"/>
        </w:rPr>
        <w:t>
      46. Аппаратчик осушки газа</w:t>
      </w:r>
    </w:p>
    <w:bookmarkEnd w:id="2813"/>
    <w:bookmarkStart w:name="z2818" w:id="2814"/>
    <w:p>
      <w:pPr>
        <w:spacing w:after="0"/>
        <w:ind w:left="0"/>
        <w:jc w:val="both"/>
      </w:pPr>
      <w:r>
        <w:rPr>
          <w:rFonts w:ascii="Times New Roman"/>
          <w:b w:val="false"/>
          <w:i w:val="false"/>
          <w:color w:val="000000"/>
          <w:sz w:val="28"/>
        </w:rPr>
        <w:t>
      Параграф 1. Аппаратчик осушки газа, 3-й разряд</w:t>
      </w:r>
    </w:p>
    <w:bookmarkEnd w:id="2814"/>
    <w:bookmarkStart w:name="z2819" w:id="2815"/>
    <w:p>
      <w:pPr>
        <w:spacing w:after="0"/>
        <w:ind w:left="0"/>
        <w:jc w:val="both"/>
      </w:pPr>
      <w:r>
        <w:rPr>
          <w:rFonts w:ascii="Times New Roman"/>
          <w:b w:val="false"/>
          <w:i w:val="false"/>
          <w:color w:val="000000"/>
          <w:sz w:val="28"/>
        </w:rPr>
        <w:t>
      376. Характеристика работ:</w:t>
      </w:r>
    </w:p>
    <w:bookmarkEnd w:id="2815"/>
    <w:bookmarkStart w:name="z2820" w:id="2816"/>
    <w:p>
      <w:pPr>
        <w:spacing w:after="0"/>
        <w:ind w:left="0"/>
        <w:jc w:val="both"/>
      </w:pPr>
      <w:r>
        <w:rPr>
          <w:rFonts w:ascii="Times New Roman"/>
          <w:b w:val="false"/>
          <w:i w:val="false"/>
          <w:color w:val="000000"/>
          <w:sz w:val="28"/>
        </w:rPr>
        <w:t>
      ведение технологического процесса осушки газа поглощением водяных паров серной кислотой, фосфорным ангидридом, алюмогелем;</w:t>
      </w:r>
    </w:p>
    <w:bookmarkEnd w:id="2816"/>
    <w:bookmarkStart w:name="z2821" w:id="2817"/>
    <w:p>
      <w:pPr>
        <w:spacing w:after="0"/>
        <w:ind w:left="0"/>
        <w:jc w:val="both"/>
      </w:pPr>
      <w:r>
        <w:rPr>
          <w:rFonts w:ascii="Times New Roman"/>
          <w:b w:val="false"/>
          <w:i w:val="false"/>
          <w:color w:val="000000"/>
          <w:sz w:val="28"/>
        </w:rPr>
        <w:t>
      предварительное охлаждение газа в холодильниках, подача газа в сушильные башни, осушка газа, передача осушенного газа по назначению;</w:t>
      </w:r>
    </w:p>
    <w:bookmarkEnd w:id="2817"/>
    <w:bookmarkStart w:name="z2822" w:id="2818"/>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давления, вакуума, концентрации и других по показаниям контрольно-измерительных приборов и результатам анализов;</w:t>
      </w:r>
    </w:p>
    <w:bookmarkEnd w:id="2818"/>
    <w:bookmarkStart w:name="z2823" w:id="2819"/>
    <w:p>
      <w:pPr>
        <w:spacing w:after="0"/>
        <w:ind w:left="0"/>
        <w:jc w:val="both"/>
      </w:pPr>
      <w:r>
        <w:rPr>
          <w:rFonts w:ascii="Times New Roman"/>
          <w:b w:val="false"/>
          <w:i w:val="false"/>
          <w:color w:val="000000"/>
          <w:sz w:val="28"/>
        </w:rPr>
        <w:t>
      отбор проб и выполнение анализов;</w:t>
      </w:r>
    </w:p>
    <w:bookmarkEnd w:id="2819"/>
    <w:bookmarkStart w:name="z2824" w:id="2820"/>
    <w:p>
      <w:pPr>
        <w:spacing w:after="0"/>
        <w:ind w:left="0"/>
        <w:jc w:val="both"/>
      </w:pPr>
      <w:r>
        <w:rPr>
          <w:rFonts w:ascii="Times New Roman"/>
          <w:b w:val="false"/>
          <w:i w:val="false"/>
          <w:color w:val="000000"/>
          <w:sz w:val="28"/>
        </w:rPr>
        <w:t>
      перекачивание серной кислоты из железнодорожных цистерн в емкости, замер уровней кислоты, прием фосфорного ангидрида, алюмогеля;</w:t>
      </w:r>
    </w:p>
    <w:bookmarkEnd w:id="2820"/>
    <w:bookmarkStart w:name="z2825" w:id="2821"/>
    <w:p>
      <w:pPr>
        <w:spacing w:after="0"/>
        <w:ind w:left="0"/>
        <w:jc w:val="both"/>
      </w:pPr>
      <w:r>
        <w:rPr>
          <w:rFonts w:ascii="Times New Roman"/>
          <w:b w:val="false"/>
          <w:i w:val="false"/>
          <w:color w:val="000000"/>
          <w:sz w:val="28"/>
        </w:rPr>
        <w:t>
      расчет потребного количества серной кислоты и других поглотителей, пара, воды;</w:t>
      </w:r>
    </w:p>
    <w:bookmarkEnd w:id="2821"/>
    <w:bookmarkStart w:name="z2826" w:id="2822"/>
    <w:p>
      <w:pPr>
        <w:spacing w:after="0"/>
        <w:ind w:left="0"/>
        <w:jc w:val="both"/>
      </w:pPr>
      <w:r>
        <w:rPr>
          <w:rFonts w:ascii="Times New Roman"/>
          <w:b w:val="false"/>
          <w:i w:val="false"/>
          <w:color w:val="000000"/>
          <w:sz w:val="28"/>
        </w:rPr>
        <w:t>
      обслуживание сушильных башен, компрессоров, насосов, контрольно-измерительных приборов и другого оборудования;</w:t>
      </w:r>
    </w:p>
    <w:bookmarkEnd w:id="2822"/>
    <w:bookmarkStart w:name="z2827" w:id="2823"/>
    <w:p>
      <w:pPr>
        <w:spacing w:after="0"/>
        <w:ind w:left="0"/>
        <w:jc w:val="both"/>
      </w:pPr>
      <w:r>
        <w:rPr>
          <w:rFonts w:ascii="Times New Roman"/>
          <w:b w:val="false"/>
          <w:i w:val="false"/>
          <w:color w:val="000000"/>
          <w:sz w:val="28"/>
        </w:rPr>
        <w:t>
      учет сырья и готовой продукции;</w:t>
      </w:r>
    </w:p>
    <w:bookmarkEnd w:id="2823"/>
    <w:bookmarkStart w:name="z2828" w:id="2824"/>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2824"/>
    <w:bookmarkStart w:name="z2829" w:id="2825"/>
    <w:p>
      <w:pPr>
        <w:spacing w:after="0"/>
        <w:ind w:left="0"/>
        <w:jc w:val="both"/>
      </w:pPr>
      <w:r>
        <w:rPr>
          <w:rFonts w:ascii="Times New Roman"/>
          <w:b w:val="false"/>
          <w:i w:val="false"/>
          <w:color w:val="000000"/>
          <w:sz w:val="28"/>
        </w:rPr>
        <w:t>
      подготовка оборудования к ремонту, прием из ремонта.</w:t>
      </w:r>
    </w:p>
    <w:bookmarkEnd w:id="2825"/>
    <w:bookmarkStart w:name="z2830" w:id="2826"/>
    <w:p>
      <w:pPr>
        <w:spacing w:after="0"/>
        <w:ind w:left="0"/>
        <w:jc w:val="both"/>
      </w:pPr>
      <w:r>
        <w:rPr>
          <w:rFonts w:ascii="Times New Roman"/>
          <w:b w:val="false"/>
          <w:i w:val="false"/>
          <w:color w:val="000000"/>
          <w:sz w:val="28"/>
        </w:rPr>
        <w:t>
      377. Должен знать:</w:t>
      </w:r>
    </w:p>
    <w:bookmarkEnd w:id="2826"/>
    <w:bookmarkStart w:name="z2831" w:id="2827"/>
    <w:p>
      <w:pPr>
        <w:spacing w:after="0"/>
        <w:ind w:left="0"/>
        <w:jc w:val="both"/>
      </w:pPr>
      <w:r>
        <w:rPr>
          <w:rFonts w:ascii="Times New Roman"/>
          <w:b w:val="false"/>
          <w:i w:val="false"/>
          <w:color w:val="000000"/>
          <w:sz w:val="28"/>
        </w:rPr>
        <w:t>
      технологическую схему обслуживаемого участка;</w:t>
      </w:r>
    </w:p>
    <w:bookmarkEnd w:id="2827"/>
    <w:bookmarkStart w:name="z2832" w:id="282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828"/>
    <w:bookmarkStart w:name="z2833" w:id="2829"/>
    <w:p>
      <w:pPr>
        <w:spacing w:after="0"/>
        <w:ind w:left="0"/>
        <w:jc w:val="both"/>
      </w:pPr>
      <w:r>
        <w:rPr>
          <w:rFonts w:ascii="Times New Roman"/>
          <w:b w:val="false"/>
          <w:i w:val="false"/>
          <w:color w:val="000000"/>
          <w:sz w:val="28"/>
        </w:rPr>
        <w:t>
      схему арматуры и коммуникаций на своем рабочем месте;</w:t>
      </w:r>
    </w:p>
    <w:bookmarkEnd w:id="2829"/>
    <w:bookmarkStart w:name="z2834" w:id="2830"/>
    <w:p>
      <w:pPr>
        <w:spacing w:after="0"/>
        <w:ind w:left="0"/>
        <w:jc w:val="both"/>
      </w:pPr>
      <w:r>
        <w:rPr>
          <w:rFonts w:ascii="Times New Roman"/>
          <w:b w:val="false"/>
          <w:i w:val="false"/>
          <w:color w:val="000000"/>
          <w:sz w:val="28"/>
        </w:rPr>
        <w:t>
      сущность процесса осушки газа;</w:t>
      </w:r>
    </w:p>
    <w:bookmarkEnd w:id="2830"/>
    <w:bookmarkStart w:name="z2835" w:id="2831"/>
    <w:p>
      <w:pPr>
        <w:spacing w:after="0"/>
        <w:ind w:left="0"/>
        <w:jc w:val="both"/>
      </w:pPr>
      <w:r>
        <w:rPr>
          <w:rFonts w:ascii="Times New Roman"/>
          <w:b w:val="false"/>
          <w:i w:val="false"/>
          <w:color w:val="000000"/>
          <w:sz w:val="28"/>
        </w:rPr>
        <w:t>
      физико-химические и технологические свойства осушаемых газов и осушителей;</w:t>
      </w:r>
    </w:p>
    <w:bookmarkEnd w:id="2831"/>
    <w:bookmarkStart w:name="z2836" w:id="2832"/>
    <w:p>
      <w:pPr>
        <w:spacing w:after="0"/>
        <w:ind w:left="0"/>
        <w:jc w:val="both"/>
      </w:pPr>
      <w:r>
        <w:rPr>
          <w:rFonts w:ascii="Times New Roman"/>
          <w:b w:val="false"/>
          <w:i w:val="false"/>
          <w:color w:val="000000"/>
          <w:sz w:val="28"/>
        </w:rPr>
        <w:t>
      правила отбора проб;</w:t>
      </w:r>
    </w:p>
    <w:bookmarkEnd w:id="2832"/>
    <w:bookmarkStart w:name="z2837" w:id="2833"/>
    <w:p>
      <w:pPr>
        <w:spacing w:after="0"/>
        <w:ind w:left="0"/>
        <w:jc w:val="both"/>
      </w:pPr>
      <w:r>
        <w:rPr>
          <w:rFonts w:ascii="Times New Roman"/>
          <w:b w:val="false"/>
          <w:i w:val="false"/>
          <w:color w:val="000000"/>
          <w:sz w:val="28"/>
        </w:rPr>
        <w:t>
      методику проведения анализов;</w:t>
      </w:r>
    </w:p>
    <w:bookmarkEnd w:id="2833"/>
    <w:bookmarkStart w:name="z2838" w:id="2834"/>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2834"/>
    <w:bookmarkStart w:name="z2839" w:id="2835"/>
    <w:p>
      <w:pPr>
        <w:spacing w:after="0"/>
        <w:ind w:left="0"/>
        <w:jc w:val="both"/>
      </w:pPr>
      <w:r>
        <w:rPr>
          <w:rFonts w:ascii="Times New Roman"/>
          <w:b w:val="false"/>
          <w:i w:val="false"/>
          <w:color w:val="000000"/>
          <w:sz w:val="28"/>
        </w:rPr>
        <w:t>
      методику расчета потребного количества поглотителей.</w:t>
      </w:r>
    </w:p>
    <w:bookmarkEnd w:id="2835"/>
    <w:bookmarkStart w:name="z2840" w:id="2836"/>
    <w:p>
      <w:pPr>
        <w:spacing w:after="0"/>
        <w:ind w:left="0"/>
        <w:jc w:val="both"/>
      </w:pPr>
      <w:r>
        <w:rPr>
          <w:rFonts w:ascii="Times New Roman"/>
          <w:b w:val="false"/>
          <w:i w:val="false"/>
          <w:color w:val="000000"/>
          <w:sz w:val="28"/>
        </w:rPr>
        <w:t>
      Параграф 2. Аппаратчик осушки газа, 4-й разряд</w:t>
      </w:r>
    </w:p>
    <w:bookmarkEnd w:id="2836"/>
    <w:bookmarkStart w:name="z2841" w:id="2837"/>
    <w:p>
      <w:pPr>
        <w:spacing w:after="0"/>
        <w:ind w:left="0"/>
        <w:jc w:val="both"/>
      </w:pPr>
      <w:r>
        <w:rPr>
          <w:rFonts w:ascii="Times New Roman"/>
          <w:b w:val="false"/>
          <w:i w:val="false"/>
          <w:color w:val="000000"/>
          <w:sz w:val="28"/>
        </w:rPr>
        <w:t>
      378. Характеристика работ:</w:t>
      </w:r>
    </w:p>
    <w:bookmarkEnd w:id="2837"/>
    <w:bookmarkStart w:name="z2842" w:id="2838"/>
    <w:p>
      <w:pPr>
        <w:spacing w:after="0"/>
        <w:ind w:left="0"/>
        <w:jc w:val="both"/>
      </w:pPr>
      <w:r>
        <w:rPr>
          <w:rFonts w:ascii="Times New Roman"/>
          <w:b w:val="false"/>
          <w:i w:val="false"/>
          <w:color w:val="000000"/>
          <w:sz w:val="28"/>
        </w:rPr>
        <w:t>
      ведение процесса осушки хлоргаза, хлорметила, ацетилена методом вымораживания, а также ведение технологического процесса осушки газа поглощением водяных паров серной кислотой, фосфорным ангидридом, алюмогелем с одновременным руководством аппаратчиками более низкой квалификации или ведение технологического процесса осушки газа поглощением водяных паров твердыми поглотителями;</w:t>
      </w:r>
    </w:p>
    <w:bookmarkEnd w:id="2838"/>
    <w:bookmarkStart w:name="z2843" w:id="2839"/>
    <w:p>
      <w:pPr>
        <w:spacing w:after="0"/>
        <w:ind w:left="0"/>
        <w:jc w:val="both"/>
      </w:pPr>
      <w:r>
        <w:rPr>
          <w:rFonts w:ascii="Times New Roman"/>
          <w:b w:val="false"/>
          <w:i w:val="false"/>
          <w:color w:val="000000"/>
          <w:sz w:val="28"/>
        </w:rPr>
        <w:t>
      прием влажного газа в аппараты, осушка-поглощение влаги активной окисью алюминия или другими поглотителями, регенерация поглотителя продувкой через него горячего газа, охлаждение реакционного аппарата циркуляцией холодного газа, переключение аппаратов на регенерацию и осушку газа, сбор и откачка легкой смолы, передача осушенного газа на следующую операцию;</w:t>
      </w:r>
    </w:p>
    <w:bookmarkEnd w:id="2839"/>
    <w:bookmarkStart w:name="z2844" w:id="2840"/>
    <w:p>
      <w:pPr>
        <w:spacing w:after="0"/>
        <w:ind w:left="0"/>
        <w:jc w:val="both"/>
      </w:pPr>
      <w:r>
        <w:rPr>
          <w:rFonts w:ascii="Times New Roman"/>
          <w:b w:val="false"/>
          <w:i w:val="false"/>
          <w:color w:val="000000"/>
          <w:sz w:val="28"/>
        </w:rPr>
        <w:t>
      наблюдение за работой реакционных аппаратов, компрессоров, насосов, сборников, контрольно-измерительных приборов и другого оборудования;</w:t>
      </w:r>
    </w:p>
    <w:bookmarkEnd w:id="2840"/>
    <w:bookmarkStart w:name="z2845" w:id="2841"/>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2841"/>
    <w:bookmarkStart w:name="z2846" w:id="2842"/>
    <w:p>
      <w:pPr>
        <w:spacing w:after="0"/>
        <w:ind w:left="0"/>
        <w:jc w:val="both"/>
      </w:pPr>
      <w:r>
        <w:rPr>
          <w:rFonts w:ascii="Times New Roman"/>
          <w:b w:val="false"/>
          <w:i w:val="false"/>
          <w:color w:val="000000"/>
          <w:sz w:val="28"/>
        </w:rPr>
        <w:t>
      учет расхода сырья и поглотителей.</w:t>
      </w:r>
    </w:p>
    <w:bookmarkEnd w:id="2842"/>
    <w:bookmarkStart w:name="z2847" w:id="2843"/>
    <w:p>
      <w:pPr>
        <w:spacing w:after="0"/>
        <w:ind w:left="0"/>
        <w:jc w:val="both"/>
      </w:pPr>
      <w:r>
        <w:rPr>
          <w:rFonts w:ascii="Times New Roman"/>
          <w:b w:val="false"/>
          <w:i w:val="false"/>
          <w:color w:val="000000"/>
          <w:sz w:val="28"/>
        </w:rPr>
        <w:t>
      379. Должен знать:</w:t>
      </w:r>
    </w:p>
    <w:bookmarkEnd w:id="2843"/>
    <w:bookmarkStart w:name="z2848" w:id="2844"/>
    <w:p>
      <w:pPr>
        <w:spacing w:after="0"/>
        <w:ind w:left="0"/>
        <w:jc w:val="both"/>
      </w:pPr>
      <w:r>
        <w:rPr>
          <w:rFonts w:ascii="Times New Roman"/>
          <w:b w:val="false"/>
          <w:i w:val="false"/>
          <w:color w:val="000000"/>
          <w:sz w:val="28"/>
        </w:rPr>
        <w:t>
      технологическую схему обслуживаемого участка;</w:t>
      </w:r>
    </w:p>
    <w:bookmarkEnd w:id="2844"/>
    <w:bookmarkStart w:name="z2849" w:id="284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2845"/>
    <w:bookmarkStart w:name="z2850" w:id="2846"/>
    <w:p>
      <w:pPr>
        <w:spacing w:after="0"/>
        <w:ind w:left="0"/>
        <w:jc w:val="both"/>
      </w:pPr>
      <w:r>
        <w:rPr>
          <w:rFonts w:ascii="Times New Roman"/>
          <w:b w:val="false"/>
          <w:i w:val="false"/>
          <w:color w:val="000000"/>
          <w:sz w:val="28"/>
        </w:rPr>
        <w:t>
      схему арматуры и коммуникаций на своем рабочем месте;</w:t>
      </w:r>
    </w:p>
    <w:bookmarkEnd w:id="2846"/>
    <w:bookmarkStart w:name="z2851" w:id="2847"/>
    <w:p>
      <w:pPr>
        <w:spacing w:after="0"/>
        <w:ind w:left="0"/>
        <w:jc w:val="both"/>
      </w:pPr>
      <w:r>
        <w:rPr>
          <w:rFonts w:ascii="Times New Roman"/>
          <w:b w:val="false"/>
          <w:i w:val="false"/>
          <w:color w:val="000000"/>
          <w:sz w:val="28"/>
        </w:rPr>
        <w:t>
      физико-химические и технологические свойства осушаемых газов и поглотителей;</w:t>
      </w:r>
    </w:p>
    <w:bookmarkEnd w:id="2847"/>
    <w:bookmarkStart w:name="z2852" w:id="2848"/>
    <w:p>
      <w:pPr>
        <w:spacing w:after="0"/>
        <w:ind w:left="0"/>
        <w:jc w:val="both"/>
      </w:pPr>
      <w:r>
        <w:rPr>
          <w:rFonts w:ascii="Times New Roman"/>
          <w:b w:val="false"/>
          <w:i w:val="false"/>
          <w:color w:val="000000"/>
          <w:sz w:val="28"/>
        </w:rPr>
        <w:t>
      правила отбора проб;</w:t>
      </w:r>
    </w:p>
    <w:bookmarkEnd w:id="2848"/>
    <w:bookmarkStart w:name="z2853" w:id="2849"/>
    <w:p>
      <w:pPr>
        <w:spacing w:after="0"/>
        <w:ind w:left="0"/>
        <w:jc w:val="both"/>
      </w:pPr>
      <w:r>
        <w:rPr>
          <w:rFonts w:ascii="Times New Roman"/>
          <w:b w:val="false"/>
          <w:i w:val="false"/>
          <w:color w:val="000000"/>
          <w:sz w:val="28"/>
        </w:rPr>
        <w:t>
      методику проведения анализов;</w:t>
      </w:r>
    </w:p>
    <w:bookmarkEnd w:id="2849"/>
    <w:bookmarkStart w:name="z2854" w:id="285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2850"/>
    <w:bookmarkStart w:name="z2855" w:id="2851"/>
    <w:p>
      <w:pPr>
        <w:spacing w:after="0"/>
        <w:ind w:left="0"/>
        <w:jc w:val="both"/>
      </w:pPr>
      <w:r>
        <w:rPr>
          <w:rFonts w:ascii="Times New Roman"/>
          <w:b w:val="false"/>
          <w:i w:val="false"/>
          <w:color w:val="000000"/>
          <w:sz w:val="28"/>
        </w:rPr>
        <w:t>
      Параграф 3. Аппаратчик осушки газа, 5-й разряд</w:t>
      </w:r>
    </w:p>
    <w:bookmarkEnd w:id="2851"/>
    <w:bookmarkStart w:name="z2856" w:id="2852"/>
    <w:p>
      <w:pPr>
        <w:spacing w:after="0"/>
        <w:ind w:left="0"/>
        <w:jc w:val="both"/>
      </w:pPr>
      <w:r>
        <w:rPr>
          <w:rFonts w:ascii="Times New Roman"/>
          <w:b w:val="false"/>
          <w:i w:val="false"/>
          <w:color w:val="000000"/>
          <w:sz w:val="28"/>
        </w:rPr>
        <w:t>
      380. Характеристика работ:</w:t>
      </w:r>
    </w:p>
    <w:bookmarkEnd w:id="2852"/>
    <w:bookmarkStart w:name="z2857" w:id="2853"/>
    <w:p>
      <w:pPr>
        <w:spacing w:after="0"/>
        <w:ind w:left="0"/>
        <w:jc w:val="both"/>
      </w:pPr>
      <w:r>
        <w:rPr>
          <w:rFonts w:ascii="Times New Roman"/>
          <w:b w:val="false"/>
          <w:i w:val="false"/>
          <w:color w:val="000000"/>
          <w:sz w:val="28"/>
        </w:rPr>
        <w:t>
      ведение процессов осушки газа и компримирования в производстве металлического натрия (солевым методом) с одновременным руководством аппаратчиками более низкой квалификации, обслуживание всего оборудования отделения осушки газа, контроль за выходом и качеством газа и руководство аппаратчиками более низкой квалификации в производстве синтетического спирта.</w:t>
      </w:r>
    </w:p>
    <w:bookmarkEnd w:id="2853"/>
    <w:bookmarkStart w:name="z2858" w:id="2854"/>
    <w:p>
      <w:pPr>
        <w:spacing w:after="0"/>
        <w:ind w:left="0"/>
        <w:jc w:val="both"/>
      </w:pPr>
      <w:r>
        <w:rPr>
          <w:rFonts w:ascii="Times New Roman"/>
          <w:b w:val="false"/>
          <w:i w:val="false"/>
          <w:color w:val="000000"/>
          <w:sz w:val="28"/>
        </w:rPr>
        <w:t>
      381. Должен знать:</w:t>
      </w:r>
    </w:p>
    <w:bookmarkEnd w:id="2854"/>
    <w:bookmarkStart w:name="z2859" w:id="2855"/>
    <w:p>
      <w:pPr>
        <w:spacing w:after="0"/>
        <w:ind w:left="0"/>
        <w:jc w:val="both"/>
      </w:pPr>
      <w:r>
        <w:rPr>
          <w:rFonts w:ascii="Times New Roman"/>
          <w:b w:val="false"/>
          <w:i w:val="false"/>
          <w:color w:val="000000"/>
          <w:sz w:val="28"/>
        </w:rPr>
        <w:t>
      технологическую схему обслуживаемого участка;</w:t>
      </w:r>
    </w:p>
    <w:bookmarkEnd w:id="2855"/>
    <w:bookmarkStart w:name="z2860" w:id="2856"/>
    <w:p>
      <w:pPr>
        <w:spacing w:after="0"/>
        <w:ind w:left="0"/>
        <w:jc w:val="both"/>
      </w:pPr>
      <w:r>
        <w:rPr>
          <w:rFonts w:ascii="Times New Roman"/>
          <w:b w:val="false"/>
          <w:i w:val="false"/>
          <w:color w:val="000000"/>
          <w:sz w:val="28"/>
        </w:rPr>
        <w:t>
      устройство, правила эксплуатации основного и вспомогательного оборудования, контрольно-измерительных приборов;</w:t>
      </w:r>
    </w:p>
    <w:bookmarkEnd w:id="2856"/>
    <w:bookmarkStart w:name="z2861" w:id="2857"/>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2857"/>
    <w:bookmarkStart w:name="z2862" w:id="2858"/>
    <w:p>
      <w:pPr>
        <w:spacing w:after="0"/>
        <w:ind w:left="0"/>
        <w:jc w:val="both"/>
      </w:pPr>
      <w:r>
        <w:rPr>
          <w:rFonts w:ascii="Times New Roman"/>
          <w:b w:val="false"/>
          <w:i w:val="false"/>
          <w:color w:val="000000"/>
          <w:sz w:val="28"/>
        </w:rPr>
        <w:t>
      физико-химические и технологические свойства осушаемых газов и поглотителей;</w:t>
      </w:r>
    </w:p>
    <w:bookmarkEnd w:id="2858"/>
    <w:bookmarkStart w:name="z2863" w:id="2859"/>
    <w:p>
      <w:pPr>
        <w:spacing w:after="0"/>
        <w:ind w:left="0"/>
        <w:jc w:val="both"/>
      </w:pPr>
      <w:r>
        <w:rPr>
          <w:rFonts w:ascii="Times New Roman"/>
          <w:b w:val="false"/>
          <w:i w:val="false"/>
          <w:color w:val="000000"/>
          <w:sz w:val="28"/>
        </w:rPr>
        <w:t>
      методику проведения анализов;</w:t>
      </w:r>
    </w:p>
    <w:bookmarkEnd w:id="2859"/>
    <w:bookmarkStart w:name="z2864" w:id="286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2860"/>
    <w:bookmarkStart w:name="z2865" w:id="2861"/>
    <w:p>
      <w:pPr>
        <w:spacing w:after="0"/>
        <w:ind w:left="0"/>
        <w:jc w:val="both"/>
      </w:pPr>
      <w:r>
        <w:rPr>
          <w:rFonts w:ascii="Times New Roman"/>
          <w:b w:val="false"/>
          <w:i w:val="false"/>
          <w:color w:val="000000"/>
          <w:sz w:val="28"/>
        </w:rPr>
        <w:t>
      47. Аппаратчик отжима</w:t>
      </w:r>
    </w:p>
    <w:bookmarkEnd w:id="2861"/>
    <w:bookmarkStart w:name="z2866" w:id="2862"/>
    <w:p>
      <w:pPr>
        <w:spacing w:after="0"/>
        <w:ind w:left="0"/>
        <w:jc w:val="both"/>
      </w:pPr>
      <w:r>
        <w:rPr>
          <w:rFonts w:ascii="Times New Roman"/>
          <w:b w:val="false"/>
          <w:i w:val="false"/>
          <w:color w:val="000000"/>
          <w:sz w:val="28"/>
        </w:rPr>
        <w:t>
      Параграф 1. Аппаратчик отжима, 2-й разряд</w:t>
      </w:r>
    </w:p>
    <w:bookmarkEnd w:id="2862"/>
    <w:bookmarkStart w:name="z2867" w:id="2863"/>
    <w:p>
      <w:pPr>
        <w:spacing w:after="0"/>
        <w:ind w:left="0"/>
        <w:jc w:val="both"/>
      </w:pPr>
      <w:r>
        <w:rPr>
          <w:rFonts w:ascii="Times New Roman"/>
          <w:b w:val="false"/>
          <w:i w:val="false"/>
          <w:color w:val="000000"/>
          <w:sz w:val="28"/>
        </w:rPr>
        <w:t>
      382. Характеристика работ:</w:t>
      </w:r>
    </w:p>
    <w:bookmarkEnd w:id="2863"/>
    <w:bookmarkStart w:name="z2868" w:id="2864"/>
    <w:p>
      <w:pPr>
        <w:spacing w:after="0"/>
        <w:ind w:left="0"/>
        <w:jc w:val="both"/>
      </w:pPr>
      <w:r>
        <w:rPr>
          <w:rFonts w:ascii="Times New Roman"/>
          <w:b w:val="false"/>
          <w:i w:val="false"/>
          <w:color w:val="000000"/>
          <w:sz w:val="28"/>
        </w:rPr>
        <w:t>
      ведение процесса отжима перевязочных материалов или куличей в производстве вискозных текстильных нитей;</w:t>
      </w:r>
    </w:p>
    <w:bookmarkEnd w:id="2864"/>
    <w:bookmarkStart w:name="z2869" w:id="2865"/>
    <w:p>
      <w:pPr>
        <w:spacing w:after="0"/>
        <w:ind w:left="0"/>
        <w:jc w:val="both"/>
      </w:pPr>
      <w:r>
        <w:rPr>
          <w:rFonts w:ascii="Times New Roman"/>
          <w:b w:val="false"/>
          <w:i w:val="false"/>
          <w:color w:val="000000"/>
          <w:sz w:val="28"/>
        </w:rPr>
        <w:t>
      загрузка куличей в центрифугу и выгрузка их, рас-прессовка пресс-тележек при обслуживании центрифуг отделочного агрегата тележного типа;</w:t>
      </w:r>
    </w:p>
    <w:bookmarkEnd w:id="2865"/>
    <w:bookmarkStart w:name="z2870" w:id="2866"/>
    <w:p>
      <w:pPr>
        <w:spacing w:after="0"/>
        <w:ind w:left="0"/>
        <w:jc w:val="both"/>
      </w:pPr>
      <w:r>
        <w:rPr>
          <w:rFonts w:ascii="Times New Roman"/>
          <w:b w:val="false"/>
          <w:i w:val="false"/>
          <w:color w:val="000000"/>
          <w:sz w:val="28"/>
        </w:rPr>
        <w:t>
      транспортировка пресс-тележек с куличами на передвижной платформе к механизму рас-прессовки;</w:t>
      </w:r>
    </w:p>
    <w:bookmarkEnd w:id="2866"/>
    <w:bookmarkStart w:name="z2871" w:id="2867"/>
    <w:p>
      <w:pPr>
        <w:spacing w:after="0"/>
        <w:ind w:left="0"/>
        <w:jc w:val="both"/>
      </w:pPr>
      <w:r>
        <w:rPr>
          <w:rFonts w:ascii="Times New Roman"/>
          <w:b w:val="false"/>
          <w:i w:val="false"/>
          <w:color w:val="000000"/>
          <w:sz w:val="28"/>
        </w:rPr>
        <w:t>
      транспортировка пустых тележек, передвижной платформы;</w:t>
      </w:r>
    </w:p>
    <w:bookmarkEnd w:id="2867"/>
    <w:bookmarkStart w:name="z2872" w:id="2868"/>
    <w:p>
      <w:pPr>
        <w:spacing w:after="0"/>
        <w:ind w:left="0"/>
        <w:jc w:val="both"/>
      </w:pPr>
      <w:r>
        <w:rPr>
          <w:rFonts w:ascii="Times New Roman"/>
          <w:b w:val="false"/>
          <w:i w:val="false"/>
          <w:color w:val="000000"/>
          <w:sz w:val="28"/>
        </w:rPr>
        <w:t>
      формовка сырого продукта в полотнищах или мешках фильтрующей ткани, загрузка пакетов в пресс;</w:t>
      </w:r>
    </w:p>
    <w:bookmarkEnd w:id="2868"/>
    <w:bookmarkStart w:name="z2873" w:id="2869"/>
    <w:p>
      <w:pPr>
        <w:spacing w:after="0"/>
        <w:ind w:left="0"/>
        <w:jc w:val="both"/>
      </w:pPr>
      <w:r>
        <w:rPr>
          <w:rFonts w:ascii="Times New Roman"/>
          <w:b w:val="false"/>
          <w:i w:val="false"/>
          <w:color w:val="000000"/>
          <w:sz w:val="28"/>
        </w:rPr>
        <w:t>
      подготовка оборудования к ремонту.</w:t>
      </w:r>
    </w:p>
    <w:bookmarkEnd w:id="2869"/>
    <w:bookmarkStart w:name="z2874" w:id="2870"/>
    <w:p>
      <w:pPr>
        <w:spacing w:after="0"/>
        <w:ind w:left="0"/>
        <w:jc w:val="both"/>
      </w:pPr>
      <w:r>
        <w:rPr>
          <w:rFonts w:ascii="Times New Roman"/>
          <w:b w:val="false"/>
          <w:i w:val="false"/>
          <w:color w:val="000000"/>
          <w:sz w:val="28"/>
        </w:rPr>
        <w:t>
      383. Должен знать:</w:t>
      </w:r>
    </w:p>
    <w:bookmarkEnd w:id="2870"/>
    <w:bookmarkStart w:name="z2875" w:id="2871"/>
    <w:p>
      <w:pPr>
        <w:spacing w:after="0"/>
        <w:ind w:left="0"/>
        <w:jc w:val="both"/>
      </w:pPr>
      <w:r>
        <w:rPr>
          <w:rFonts w:ascii="Times New Roman"/>
          <w:b w:val="false"/>
          <w:i w:val="false"/>
          <w:color w:val="000000"/>
          <w:sz w:val="28"/>
        </w:rPr>
        <w:t>
      технологическую схему производства;</w:t>
      </w:r>
    </w:p>
    <w:bookmarkEnd w:id="2871"/>
    <w:bookmarkStart w:name="z2876" w:id="2872"/>
    <w:p>
      <w:pPr>
        <w:spacing w:after="0"/>
        <w:ind w:left="0"/>
        <w:jc w:val="both"/>
      </w:pPr>
      <w:r>
        <w:rPr>
          <w:rFonts w:ascii="Times New Roman"/>
          <w:b w:val="false"/>
          <w:i w:val="false"/>
          <w:color w:val="000000"/>
          <w:sz w:val="28"/>
        </w:rPr>
        <w:t>
      физико-химические и технологические свойства отжимаемых продуктов;</w:t>
      </w:r>
    </w:p>
    <w:bookmarkEnd w:id="2872"/>
    <w:bookmarkStart w:name="z2877" w:id="2873"/>
    <w:p>
      <w:pPr>
        <w:spacing w:after="0"/>
        <w:ind w:left="0"/>
        <w:jc w:val="both"/>
      </w:pPr>
      <w:r>
        <w:rPr>
          <w:rFonts w:ascii="Times New Roman"/>
          <w:b w:val="false"/>
          <w:i w:val="false"/>
          <w:color w:val="000000"/>
          <w:sz w:val="28"/>
        </w:rPr>
        <w:t>
      виды брака;</w:t>
      </w:r>
    </w:p>
    <w:bookmarkEnd w:id="2873"/>
    <w:bookmarkStart w:name="z2878" w:id="2874"/>
    <w:p>
      <w:pPr>
        <w:spacing w:after="0"/>
        <w:ind w:left="0"/>
        <w:jc w:val="both"/>
      </w:pPr>
      <w:r>
        <w:rPr>
          <w:rFonts w:ascii="Times New Roman"/>
          <w:b w:val="false"/>
          <w:i w:val="false"/>
          <w:color w:val="000000"/>
          <w:sz w:val="28"/>
        </w:rPr>
        <w:t>
      устройство и принцип работы оборудования;</w:t>
      </w:r>
    </w:p>
    <w:bookmarkEnd w:id="2874"/>
    <w:bookmarkStart w:name="z2879" w:id="2875"/>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875"/>
    <w:bookmarkStart w:name="z2880" w:id="2876"/>
    <w:p>
      <w:pPr>
        <w:spacing w:after="0"/>
        <w:ind w:left="0"/>
        <w:jc w:val="both"/>
      </w:pPr>
      <w:r>
        <w:rPr>
          <w:rFonts w:ascii="Times New Roman"/>
          <w:b w:val="false"/>
          <w:i w:val="false"/>
          <w:color w:val="000000"/>
          <w:sz w:val="28"/>
        </w:rPr>
        <w:t>
      Параграф 2. Аппаратчик отжима, 3-й разряд</w:t>
      </w:r>
    </w:p>
    <w:bookmarkEnd w:id="2876"/>
    <w:bookmarkStart w:name="z2881" w:id="2877"/>
    <w:p>
      <w:pPr>
        <w:spacing w:after="0"/>
        <w:ind w:left="0"/>
        <w:jc w:val="both"/>
      </w:pPr>
      <w:r>
        <w:rPr>
          <w:rFonts w:ascii="Times New Roman"/>
          <w:b w:val="false"/>
          <w:i w:val="false"/>
          <w:color w:val="000000"/>
          <w:sz w:val="28"/>
        </w:rPr>
        <w:t>
      384. Характеристика работ:</w:t>
      </w:r>
    </w:p>
    <w:bookmarkEnd w:id="2877"/>
    <w:bookmarkStart w:name="z2882" w:id="2878"/>
    <w:p>
      <w:pPr>
        <w:spacing w:after="0"/>
        <w:ind w:left="0"/>
        <w:jc w:val="both"/>
      </w:pPr>
      <w:r>
        <w:rPr>
          <w:rFonts w:ascii="Times New Roman"/>
          <w:b w:val="false"/>
          <w:i w:val="false"/>
          <w:color w:val="000000"/>
          <w:sz w:val="28"/>
        </w:rPr>
        <w:t>
      ведение технологического процесса осушки осажденных продуктов методом механического отжима избыточной влаги на прессах и отжимных агрегатах различных конструкций;</w:t>
      </w:r>
    </w:p>
    <w:bookmarkEnd w:id="2878"/>
    <w:bookmarkStart w:name="z2883" w:id="2879"/>
    <w:p>
      <w:pPr>
        <w:spacing w:after="0"/>
        <w:ind w:left="0"/>
        <w:jc w:val="both"/>
      </w:pPr>
      <w:r>
        <w:rPr>
          <w:rFonts w:ascii="Times New Roman"/>
          <w:b w:val="false"/>
          <w:i w:val="false"/>
          <w:color w:val="000000"/>
          <w:sz w:val="28"/>
        </w:rPr>
        <w:t>
      регулирование давления пресса по фазам процесса, определение времени окончания отжима продукта;</w:t>
      </w:r>
    </w:p>
    <w:bookmarkEnd w:id="2879"/>
    <w:bookmarkStart w:name="z2884" w:id="2880"/>
    <w:p>
      <w:pPr>
        <w:spacing w:after="0"/>
        <w:ind w:left="0"/>
        <w:jc w:val="both"/>
      </w:pPr>
      <w:r>
        <w:rPr>
          <w:rFonts w:ascii="Times New Roman"/>
          <w:b w:val="false"/>
          <w:i w:val="false"/>
          <w:color w:val="000000"/>
          <w:sz w:val="28"/>
        </w:rPr>
        <w:t>
      снятие давления пресса и выгрузка продукта, очистка фильтрующей ткани, измельчение и затаривание готового продукта;</w:t>
      </w:r>
    </w:p>
    <w:bookmarkEnd w:id="2880"/>
    <w:bookmarkStart w:name="z2885" w:id="2881"/>
    <w:p>
      <w:pPr>
        <w:spacing w:after="0"/>
        <w:ind w:left="0"/>
        <w:jc w:val="both"/>
      </w:pPr>
      <w:r>
        <w:rPr>
          <w:rFonts w:ascii="Times New Roman"/>
          <w:b w:val="false"/>
          <w:i w:val="false"/>
          <w:color w:val="000000"/>
          <w:sz w:val="28"/>
        </w:rPr>
        <w:t>
      контроль за работой механизмов и качеством продукта по показаниям контрольно-измерительных приборов и результатам анализов;</w:t>
      </w:r>
    </w:p>
    <w:bookmarkEnd w:id="2881"/>
    <w:bookmarkStart w:name="z2886" w:id="2882"/>
    <w:p>
      <w:pPr>
        <w:spacing w:after="0"/>
        <w:ind w:left="0"/>
        <w:jc w:val="both"/>
      </w:pPr>
      <w:r>
        <w:rPr>
          <w:rFonts w:ascii="Times New Roman"/>
          <w:b w:val="false"/>
          <w:i w:val="false"/>
          <w:color w:val="000000"/>
          <w:sz w:val="28"/>
        </w:rPr>
        <w:t>
      регулирование давления, времени отжима в зависимости от исходной влажности и сорта продукта;</w:t>
      </w:r>
    </w:p>
    <w:bookmarkEnd w:id="2882"/>
    <w:bookmarkStart w:name="z2887" w:id="2883"/>
    <w:p>
      <w:pPr>
        <w:spacing w:after="0"/>
        <w:ind w:left="0"/>
        <w:jc w:val="both"/>
      </w:pPr>
      <w:r>
        <w:rPr>
          <w:rFonts w:ascii="Times New Roman"/>
          <w:b w:val="false"/>
          <w:i w:val="false"/>
          <w:color w:val="000000"/>
          <w:sz w:val="28"/>
        </w:rPr>
        <w:t>
      обслуживание гидравлических и червячных прессов высокого давления;</w:t>
      </w:r>
    </w:p>
    <w:bookmarkEnd w:id="2883"/>
    <w:bookmarkStart w:name="z2888" w:id="2884"/>
    <w:p>
      <w:pPr>
        <w:spacing w:after="0"/>
        <w:ind w:left="0"/>
        <w:jc w:val="both"/>
      </w:pPr>
      <w:r>
        <w:rPr>
          <w:rFonts w:ascii="Times New Roman"/>
          <w:b w:val="false"/>
          <w:i w:val="false"/>
          <w:color w:val="000000"/>
          <w:sz w:val="28"/>
        </w:rPr>
        <w:t>
      подготовка оборудования к ремонту, прием из ремонта.</w:t>
      </w:r>
    </w:p>
    <w:bookmarkEnd w:id="2884"/>
    <w:bookmarkStart w:name="z2889" w:id="2885"/>
    <w:p>
      <w:pPr>
        <w:spacing w:after="0"/>
        <w:ind w:left="0"/>
        <w:jc w:val="both"/>
      </w:pPr>
      <w:r>
        <w:rPr>
          <w:rFonts w:ascii="Times New Roman"/>
          <w:b w:val="false"/>
          <w:i w:val="false"/>
          <w:color w:val="000000"/>
          <w:sz w:val="28"/>
        </w:rPr>
        <w:t>
      385. Должен знать:</w:t>
      </w:r>
    </w:p>
    <w:bookmarkEnd w:id="2885"/>
    <w:bookmarkStart w:name="z2890" w:id="2886"/>
    <w:p>
      <w:pPr>
        <w:spacing w:after="0"/>
        <w:ind w:left="0"/>
        <w:jc w:val="both"/>
      </w:pPr>
      <w:r>
        <w:rPr>
          <w:rFonts w:ascii="Times New Roman"/>
          <w:b w:val="false"/>
          <w:i w:val="false"/>
          <w:color w:val="000000"/>
          <w:sz w:val="28"/>
        </w:rPr>
        <w:t>
      технологическую схему производства;</w:t>
      </w:r>
    </w:p>
    <w:bookmarkEnd w:id="2886"/>
    <w:bookmarkStart w:name="z2891" w:id="2887"/>
    <w:p>
      <w:pPr>
        <w:spacing w:after="0"/>
        <w:ind w:left="0"/>
        <w:jc w:val="both"/>
      </w:pPr>
      <w:r>
        <w:rPr>
          <w:rFonts w:ascii="Times New Roman"/>
          <w:b w:val="false"/>
          <w:i w:val="false"/>
          <w:color w:val="000000"/>
          <w:sz w:val="28"/>
        </w:rPr>
        <w:t>
      физико-химические и технологические свойства отжимаемых продуктов;</w:t>
      </w:r>
    </w:p>
    <w:bookmarkEnd w:id="2887"/>
    <w:bookmarkStart w:name="z2892" w:id="2888"/>
    <w:p>
      <w:pPr>
        <w:spacing w:after="0"/>
        <w:ind w:left="0"/>
        <w:jc w:val="both"/>
      </w:pPr>
      <w:r>
        <w:rPr>
          <w:rFonts w:ascii="Times New Roman"/>
          <w:b w:val="false"/>
          <w:i w:val="false"/>
          <w:color w:val="000000"/>
          <w:sz w:val="28"/>
        </w:rPr>
        <w:t>
      виды брака, устройство основного оборудования;</w:t>
      </w:r>
    </w:p>
    <w:bookmarkEnd w:id="2888"/>
    <w:bookmarkStart w:name="z2893" w:id="288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889"/>
    <w:bookmarkStart w:name="z2894" w:id="2890"/>
    <w:p>
      <w:pPr>
        <w:spacing w:after="0"/>
        <w:ind w:left="0"/>
        <w:jc w:val="both"/>
      </w:pPr>
      <w:r>
        <w:rPr>
          <w:rFonts w:ascii="Times New Roman"/>
          <w:b w:val="false"/>
          <w:i w:val="false"/>
          <w:color w:val="000000"/>
          <w:sz w:val="28"/>
        </w:rPr>
        <w:t>
      правила обслуживания оборудования, работающего под высоким давлением.</w:t>
      </w:r>
    </w:p>
    <w:bookmarkEnd w:id="2890"/>
    <w:bookmarkStart w:name="z2895" w:id="2891"/>
    <w:p>
      <w:pPr>
        <w:spacing w:after="0"/>
        <w:ind w:left="0"/>
        <w:jc w:val="both"/>
      </w:pPr>
      <w:r>
        <w:rPr>
          <w:rFonts w:ascii="Times New Roman"/>
          <w:b w:val="false"/>
          <w:i w:val="false"/>
          <w:color w:val="000000"/>
          <w:sz w:val="28"/>
        </w:rPr>
        <w:t>
      Параграф 3. Аппаратчик отжима, 4-й разряд</w:t>
      </w:r>
    </w:p>
    <w:bookmarkEnd w:id="2891"/>
    <w:bookmarkStart w:name="z2896" w:id="2892"/>
    <w:p>
      <w:pPr>
        <w:spacing w:after="0"/>
        <w:ind w:left="0"/>
        <w:jc w:val="both"/>
      </w:pPr>
      <w:r>
        <w:rPr>
          <w:rFonts w:ascii="Times New Roman"/>
          <w:b w:val="false"/>
          <w:i w:val="false"/>
          <w:color w:val="000000"/>
          <w:sz w:val="28"/>
        </w:rPr>
        <w:t>
      386. Характеристика работ:</w:t>
      </w:r>
    </w:p>
    <w:bookmarkEnd w:id="2892"/>
    <w:bookmarkStart w:name="z2897" w:id="2893"/>
    <w:p>
      <w:pPr>
        <w:spacing w:after="0"/>
        <w:ind w:left="0"/>
        <w:jc w:val="both"/>
      </w:pPr>
      <w:r>
        <w:rPr>
          <w:rFonts w:ascii="Times New Roman"/>
          <w:b w:val="false"/>
          <w:i w:val="false"/>
          <w:color w:val="000000"/>
          <w:sz w:val="28"/>
        </w:rPr>
        <w:t>
      ведение технологического процесса отжима и сушки с одновременным обслуживанием отжимных и сушильных агрегатов;</w:t>
      </w:r>
    </w:p>
    <w:bookmarkEnd w:id="2893"/>
    <w:bookmarkStart w:name="z2898" w:id="2894"/>
    <w:p>
      <w:pPr>
        <w:spacing w:after="0"/>
        <w:ind w:left="0"/>
        <w:jc w:val="both"/>
      </w:pPr>
      <w:r>
        <w:rPr>
          <w:rFonts w:ascii="Times New Roman"/>
          <w:b w:val="false"/>
          <w:i w:val="false"/>
          <w:color w:val="000000"/>
          <w:sz w:val="28"/>
        </w:rPr>
        <w:t>
      наблюдение за показаниями контрольно-измерительных приборов, замер расхода сырья и выхода готового продукта;</w:t>
      </w:r>
    </w:p>
    <w:bookmarkEnd w:id="2894"/>
    <w:bookmarkStart w:name="z2899" w:id="2895"/>
    <w:p>
      <w:pPr>
        <w:spacing w:after="0"/>
        <w:ind w:left="0"/>
        <w:jc w:val="both"/>
      </w:pPr>
      <w:r>
        <w:rPr>
          <w:rFonts w:ascii="Times New Roman"/>
          <w:b w:val="false"/>
          <w:i w:val="false"/>
          <w:color w:val="000000"/>
          <w:sz w:val="28"/>
        </w:rPr>
        <w:t>
      оценка качества продукта по результатам анализов;</w:t>
      </w:r>
    </w:p>
    <w:bookmarkEnd w:id="2895"/>
    <w:bookmarkStart w:name="z2900" w:id="2896"/>
    <w:p>
      <w:pPr>
        <w:spacing w:after="0"/>
        <w:ind w:left="0"/>
        <w:jc w:val="both"/>
      </w:pPr>
      <w:r>
        <w:rPr>
          <w:rFonts w:ascii="Times New Roman"/>
          <w:b w:val="false"/>
          <w:i w:val="false"/>
          <w:color w:val="000000"/>
          <w:sz w:val="28"/>
        </w:rPr>
        <w:t>
      ведение технологического процесса в соответствии с рабочими инструкциями;</w:t>
      </w:r>
    </w:p>
    <w:bookmarkEnd w:id="2896"/>
    <w:bookmarkStart w:name="z2901" w:id="2897"/>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2897"/>
    <w:bookmarkStart w:name="z2902" w:id="2898"/>
    <w:p>
      <w:pPr>
        <w:spacing w:after="0"/>
        <w:ind w:left="0"/>
        <w:jc w:val="both"/>
      </w:pPr>
      <w:r>
        <w:rPr>
          <w:rFonts w:ascii="Times New Roman"/>
          <w:b w:val="false"/>
          <w:i w:val="false"/>
          <w:color w:val="000000"/>
          <w:sz w:val="28"/>
        </w:rPr>
        <w:t>
      подготовка оборудования к работе;</w:t>
      </w:r>
    </w:p>
    <w:bookmarkEnd w:id="2898"/>
    <w:bookmarkStart w:name="z2903" w:id="2899"/>
    <w:p>
      <w:pPr>
        <w:spacing w:after="0"/>
        <w:ind w:left="0"/>
        <w:jc w:val="both"/>
      </w:pPr>
      <w:r>
        <w:rPr>
          <w:rFonts w:ascii="Times New Roman"/>
          <w:b w:val="false"/>
          <w:i w:val="false"/>
          <w:color w:val="000000"/>
          <w:sz w:val="28"/>
        </w:rPr>
        <w:t>
      пуск и остановка его;</w:t>
      </w:r>
    </w:p>
    <w:bookmarkEnd w:id="2899"/>
    <w:bookmarkStart w:name="z2904" w:id="2900"/>
    <w:p>
      <w:pPr>
        <w:spacing w:after="0"/>
        <w:ind w:left="0"/>
        <w:jc w:val="both"/>
      </w:pPr>
      <w:r>
        <w:rPr>
          <w:rFonts w:ascii="Times New Roman"/>
          <w:b w:val="false"/>
          <w:i w:val="false"/>
          <w:color w:val="000000"/>
          <w:sz w:val="28"/>
        </w:rPr>
        <w:t>
      наблюдение за состоянием оборудования;</w:t>
      </w:r>
    </w:p>
    <w:bookmarkEnd w:id="2900"/>
    <w:bookmarkStart w:name="z2905" w:id="2901"/>
    <w:p>
      <w:pPr>
        <w:spacing w:after="0"/>
        <w:ind w:left="0"/>
        <w:jc w:val="both"/>
      </w:pPr>
      <w:r>
        <w:rPr>
          <w:rFonts w:ascii="Times New Roman"/>
          <w:b w:val="false"/>
          <w:i w:val="false"/>
          <w:color w:val="000000"/>
          <w:sz w:val="28"/>
        </w:rPr>
        <w:t>
      выполнение несложного ремонта оборудования.</w:t>
      </w:r>
    </w:p>
    <w:bookmarkEnd w:id="2901"/>
    <w:bookmarkStart w:name="z2906" w:id="2902"/>
    <w:p>
      <w:pPr>
        <w:spacing w:after="0"/>
        <w:ind w:left="0"/>
        <w:jc w:val="both"/>
      </w:pPr>
      <w:r>
        <w:rPr>
          <w:rFonts w:ascii="Times New Roman"/>
          <w:b w:val="false"/>
          <w:i w:val="false"/>
          <w:color w:val="000000"/>
          <w:sz w:val="28"/>
        </w:rPr>
        <w:t>
      387. Должен знать:</w:t>
      </w:r>
    </w:p>
    <w:bookmarkEnd w:id="2902"/>
    <w:bookmarkStart w:name="z2907" w:id="2903"/>
    <w:p>
      <w:pPr>
        <w:spacing w:after="0"/>
        <w:ind w:left="0"/>
        <w:jc w:val="both"/>
      </w:pPr>
      <w:r>
        <w:rPr>
          <w:rFonts w:ascii="Times New Roman"/>
          <w:b w:val="false"/>
          <w:i w:val="false"/>
          <w:color w:val="000000"/>
          <w:sz w:val="28"/>
        </w:rPr>
        <w:t>
      технологическую схему производства;</w:t>
      </w:r>
    </w:p>
    <w:bookmarkEnd w:id="2903"/>
    <w:bookmarkStart w:name="z2908" w:id="2904"/>
    <w:p>
      <w:pPr>
        <w:spacing w:after="0"/>
        <w:ind w:left="0"/>
        <w:jc w:val="both"/>
      </w:pPr>
      <w:r>
        <w:rPr>
          <w:rFonts w:ascii="Times New Roman"/>
          <w:b w:val="false"/>
          <w:i w:val="false"/>
          <w:color w:val="000000"/>
          <w:sz w:val="28"/>
        </w:rPr>
        <w:t>
      физико-химические и технологические свойства отжимаемых продуктов;</w:t>
      </w:r>
    </w:p>
    <w:bookmarkEnd w:id="2904"/>
    <w:bookmarkStart w:name="z2909" w:id="2905"/>
    <w:p>
      <w:pPr>
        <w:spacing w:after="0"/>
        <w:ind w:left="0"/>
        <w:jc w:val="both"/>
      </w:pPr>
      <w:r>
        <w:rPr>
          <w:rFonts w:ascii="Times New Roman"/>
          <w:b w:val="false"/>
          <w:i w:val="false"/>
          <w:color w:val="000000"/>
          <w:sz w:val="28"/>
        </w:rPr>
        <w:t>
      устройство и конструктивные особенности оборудования и контрольно-измерительных приборов;</w:t>
      </w:r>
    </w:p>
    <w:bookmarkEnd w:id="2905"/>
    <w:bookmarkStart w:name="z2910" w:id="2906"/>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906"/>
    <w:bookmarkStart w:name="z2911" w:id="2907"/>
    <w:p>
      <w:pPr>
        <w:spacing w:after="0"/>
        <w:ind w:left="0"/>
        <w:jc w:val="both"/>
      </w:pPr>
      <w:r>
        <w:rPr>
          <w:rFonts w:ascii="Times New Roman"/>
          <w:b w:val="false"/>
          <w:i w:val="false"/>
          <w:color w:val="000000"/>
          <w:sz w:val="28"/>
        </w:rPr>
        <w:t>
      правила обслуживания оборудования, работающего под высоким давлением.</w:t>
      </w:r>
    </w:p>
    <w:bookmarkEnd w:id="2907"/>
    <w:bookmarkStart w:name="z2912" w:id="2908"/>
    <w:p>
      <w:pPr>
        <w:spacing w:after="0"/>
        <w:ind w:left="0"/>
        <w:jc w:val="both"/>
      </w:pPr>
      <w:r>
        <w:rPr>
          <w:rFonts w:ascii="Times New Roman"/>
          <w:b w:val="false"/>
          <w:i w:val="false"/>
          <w:color w:val="000000"/>
          <w:sz w:val="28"/>
        </w:rPr>
        <w:t>
      48. Аппаратчик отстаивания</w:t>
      </w:r>
    </w:p>
    <w:bookmarkEnd w:id="2908"/>
    <w:bookmarkStart w:name="z2913" w:id="2909"/>
    <w:p>
      <w:pPr>
        <w:spacing w:after="0"/>
        <w:ind w:left="0"/>
        <w:jc w:val="both"/>
      </w:pPr>
      <w:r>
        <w:rPr>
          <w:rFonts w:ascii="Times New Roman"/>
          <w:b w:val="false"/>
          <w:i w:val="false"/>
          <w:color w:val="000000"/>
          <w:sz w:val="28"/>
        </w:rPr>
        <w:t>
      Параграф 1. Аппаратчик отстаивания, 2-й разряд</w:t>
      </w:r>
    </w:p>
    <w:bookmarkEnd w:id="2909"/>
    <w:bookmarkStart w:name="z2914" w:id="2910"/>
    <w:p>
      <w:pPr>
        <w:spacing w:after="0"/>
        <w:ind w:left="0"/>
        <w:jc w:val="both"/>
      </w:pPr>
      <w:r>
        <w:rPr>
          <w:rFonts w:ascii="Times New Roman"/>
          <w:b w:val="false"/>
          <w:i w:val="false"/>
          <w:color w:val="000000"/>
          <w:sz w:val="28"/>
        </w:rPr>
        <w:t>
      388. Характеристика работ:</w:t>
      </w:r>
    </w:p>
    <w:bookmarkEnd w:id="2910"/>
    <w:bookmarkStart w:name="z2915" w:id="2911"/>
    <w:p>
      <w:pPr>
        <w:spacing w:after="0"/>
        <w:ind w:left="0"/>
        <w:jc w:val="both"/>
      </w:pPr>
      <w:r>
        <w:rPr>
          <w:rFonts w:ascii="Times New Roman"/>
          <w:b w:val="false"/>
          <w:i w:val="false"/>
          <w:color w:val="000000"/>
          <w:sz w:val="28"/>
        </w:rPr>
        <w:t>
      ведение технологического процесса отстаивания в аппаратах разных конструкций под руководством аппаратчика более высокой квалификации;</w:t>
      </w:r>
    </w:p>
    <w:bookmarkEnd w:id="2911"/>
    <w:bookmarkStart w:name="z2916" w:id="2912"/>
    <w:p>
      <w:pPr>
        <w:spacing w:after="0"/>
        <w:ind w:left="0"/>
        <w:jc w:val="both"/>
      </w:pPr>
      <w:r>
        <w:rPr>
          <w:rFonts w:ascii="Times New Roman"/>
          <w:b w:val="false"/>
          <w:i w:val="false"/>
          <w:color w:val="000000"/>
          <w:sz w:val="28"/>
        </w:rPr>
        <w:t>
      прием и подготовка сырья;</w:t>
      </w:r>
    </w:p>
    <w:bookmarkEnd w:id="2912"/>
    <w:bookmarkStart w:name="z2917" w:id="2913"/>
    <w:p>
      <w:pPr>
        <w:spacing w:after="0"/>
        <w:ind w:left="0"/>
        <w:jc w:val="both"/>
      </w:pPr>
      <w:r>
        <w:rPr>
          <w:rFonts w:ascii="Times New Roman"/>
          <w:b w:val="false"/>
          <w:i w:val="false"/>
          <w:color w:val="000000"/>
          <w:sz w:val="28"/>
        </w:rPr>
        <w:t>
      загрузка аппаратов;</w:t>
      </w:r>
    </w:p>
    <w:bookmarkEnd w:id="2913"/>
    <w:bookmarkStart w:name="z2918" w:id="2914"/>
    <w:p>
      <w:pPr>
        <w:spacing w:after="0"/>
        <w:ind w:left="0"/>
        <w:jc w:val="both"/>
      </w:pPr>
      <w:r>
        <w:rPr>
          <w:rFonts w:ascii="Times New Roman"/>
          <w:b w:val="false"/>
          <w:i w:val="false"/>
          <w:color w:val="000000"/>
          <w:sz w:val="28"/>
        </w:rPr>
        <w:t>
      промывка, осадка;</w:t>
      </w:r>
    </w:p>
    <w:bookmarkEnd w:id="2914"/>
    <w:bookmarkStart w:name="z2919" w:id="2915"/>
    <w:p>
      <w:pPr>
        <w:spacing w:after="0"/>
        <w:ind w:left="0"/>
        <w:jc w:val="both"/>
      </w:pPr>
      <w:r>
        <w:rPr>
          <w:rFonts w:ascii="Times New Roman"/>
          <w:b w:val="false"/>
          <w:i w:val="false"/>
          <w:color w:val="000000"/>
          <w:sz w:val="28"/>
        </w:rPr>
        <w:t>
      отбор проб;</w:t>
      </w:r>
    </w:p>
    <w:bookmarkEnd w:id="2915"/>
    <w:bookmarkStart w:name="z2920" w:id="2916"/>
    <w:p>
      <w:pPr>
        <w:spacing w:after="0"/>
        <w:ind w:left="0"/>
        <w:jc w:val="both"/>
      </w:pPr>
      <w:r>
        <w:rPr>
          <w:rFonts w:ascii="Times New Roman"/>
          <w:b w:val="false"/>
          <w:i w:val="false"/>
          <w:color w:val="000000"/>
          <w:sz w:val="28"/>
        </w:rPr>
        <w:t>
      выгрузка шлама, дегазация емкостей;</w:t>
      </w:r>
    </w:p>
    <w:bookmarkEnd w:id="2916"/>
    <w:bookmarkStart w:name="z2921" w:id="2917"/>
    <w:p>
      <w:pPr>
        <w:spacing w:after="0"/>
        <w:ind w:left="0"/>
        <w:jc w:val="both"/>
      </w:pPr>
      <w:r>
        <w:rPr>
          <w:rFonts w:ascii="Times New Roman"/>
          <w:b w:val="false"/>
          <w:i w:val="false"/>
          <w:color w:val="000000"/>
          <w:sz w:val="28"/>
        </w:rPr>
        <w:t>
      обслуживание технологического оборудования;</w:t>
      </w:r>
    </w:p>
    <w:bookmarkEnd w:id="2917"/>
    <w:bookmarkStart w:name="z2922" w:id="2918"/>
    <w:p>
      <w:pPr>
        <w:spacing w:after="0"/>
        <w:ind w:left="0"/>
        <w:jc w:val="both"/>
      </w:pPr>
      <w:r>
        <w:rPr>
          <w:rFonts w:ascii="Times New Roman"/>
          <w:b w:val="false"/>
          <w:i w:val="false"/>
          <w:color w:val="000000"/>
          <w:sz w:val="28"/>
        </w:rPr>
        <w:t>
      подготовка оборудования к ремонту.</w:t>
      </w:r>
    </w:p>
    <w:bookmarkEnd w:id="2918"/>
    <w:bookmarkStart w:name="z2923" w:id="2919"/>
    <w:p>
      <w:pPr>
        <w:spacing w:after="0"/>
        <w:ind w:left="0"/>
        <w:jc w:val="both"/>
      </w:pPr>
      <w:r>
        <w:rPr>
          <w:rFonts w:ascii="Times New Roman"/>
          <w:b w:val="false"/>
          <w:i w:val="false"/>
          <w:color w:val="000000"/>
          <w:sz w:val="28"/>
        </w:rPr>
        <w:t>
      389. Должен знать:</w:t>
      </w:r>
    </w:p>
    <w:bookmarkEnd w:id="2919"/>
    <w:bookmarkStart w:name="z2924" w:id="2920"/>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2920"/>
    <w:bookmarkStart w:name="z2925" w:id="2921"/>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921"/>
    <w:bookmarkStart w:name="z2926" w:id="2922"/>
    <w:p>
      <w:pPr>
        <w:spacing w:after="0"/>
        <w:ind w:left="0"/>
        <w:jc w:val="both"/>
      </w:pPr>
      <w:r>
        <w:rPr>
          <w:rFonts w:ascii="Times New Roman"/>
          <w:b w:val="false"/>
          <w:i w:val="false"/>
          <w:color w:val="000000"/>
          <w:sz w:val="28"/>
        </w:rPr>
        <w:t>
      физико-химические и технологические свойства сырья и продуктов.</w:t>
      </w:r>
    </w:p>
    <w:bookmarkEnd w:id="2922"/>
    <w:bookmarkStart w:name="z2927" w:id="2923"/>
    <w:p>
      <w:pPr>
        <w:spacing w:after="0"/>
        <w:ind w:left="0"/>
        <w:jc w:val="both"/>
      </w:pPr>
      <w:r>
        <w:rPr>
          <w:rFonts w:ascii="Times New Roman"/>
          <w:b w:val="false"/>
          <w:i w:val="false"/>
          <w:color w:val="000000"/>
          <w:sz w:val="28"/>
        </w:rPr>
        <w:t>
      Параграф 2. Аппаратчик отстаивания, 3-й разряд</w:t>
      </w:r>
    </w:p>
    <w:bookmarkEnd w:id="2923"/>
    <w:bookmarkStart w:name="z2928" w:id="2924"/>
    <w:p>
      <w:pPr>
        <w:spacing w:after="0"/>
        <w:ind w:left="0"/>
        <w:jc w:val="both"/>
      </w:pPr>
      <w:r>
        <w:rPr>
          <w:rFonts w:ascii="Times New Roman"/>
          <w:b w:val="false"/>
          <w:i w:val="false"/>
          <w:color w:val="000000"/>
          <w:sz w:val="28"/>
        </w:rPr>
        <w:t>
      390. Характеристика работ:</w:t>
      </w:r>
    </w:p>
    <w:bookmarkEnd w:id="2924"/>
    <w:bookmarkStart w:name="z2929" w:id="2925"/>
    <w:p>
      <w:pPr>
        <w:spacing w:after="0"/>
        <w:ind w:left="0"/>
        <w:jc w:val="both"/>
      </w:pPr>
      <w:r>
        <w:rPr>
          <w:rFonts w:ascii="Times New Roman"/>
          <w:b w:val="false"/>
          <w:i w:val="false"/>
          <w:color w:val="000000"/>
          <w:sz w:val="28"/>
        </w:rPr>
        <w:t>
      ведение технологического процесса отстаивания в аппаратах разных конструкций;</w:t>
      </w:r>
    </w:p>
    <w:bookmarkEnd w:id="2925"/>
    <w:bookmarkStart w:name="z2930" w:id="2926"/>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2926"/>
    <w:bookmarkStart w:name="z2931" w:id="2927"/>
    <w:p>
      <w:pPr>
        <w:spacing w:after="0"/>
        <w:ind w:left="0"/>
        <w:jc w:val="both"/>
      </w:pPr>
      <w:r>
        <w:rPr>
          <w:rFonts w:ascii="Times New Roman"/>
          <w:b w:val="false"/>
          <w:i w:val="false"/>
          <w:color w:val="000000"/>
          <w:sz w:val="28"/>
        </w:rPr>
        <w:t>
      подготовка суспензии к процессу отстаивания;</w:t>
      </w:r>
    </w:p>
    <w:bookmarkEnd w:id="2927"/>
    <w:bookmarkStart w:name="z2932" w:id="2928"/>
    <w:p>
      <w:pPr>
        <w:spacing w:after="0"/>
        <w:ind w:left="0"/>
        <w:jc w:val="both"/>
      </w:pPr>
      <w:r>
        <w:rPr>
          <w:rFonts w:ascii="Times New Roman"/>
          <w:b w:val="false"/>
          <w:i w:val="false"/>
          <w:color w:val="000000"/>
          <w:sz w:val="28"/>
        </w:rPr>
        <w:t>
      подача продукта в отстойники;</w:t>
      </w:r>
    </w:p>
    <w:bookmarkEnd w:id="2928"/>
    <w:bookmarkStart w:name="z2933" w:id="2929"/>
    <w:p>
      <w:pPr>
        <w:spacing w:after="0"/>
        <w:ind w:left="0"/>
        <w:jc w:val="both"/>
      </w:pPr>
      <w:r>
        <w:rPr>
          <w:rFonts w:ascii="Times New Roman"/>
          <w:b w:val="false"/>
          <w:i w:val="false"/>
          <w:color w:val="000000"/>
          <w:sz w:val="28"/>
        </w:rPr>
        <w:t>
      регулирование количества подаваемой суспензии и реагентов, ускоряющих разделение на жидкую и твердую фракции;</w:t>
      </w:r>
    </w:p>
    <w:bookmarkEnd w:id="2929"/>
    <w:bookmarkStart w:name="z2934" w:id="2930"/>
    <w:p>
      <w:pPr>
        <w:spacing w:after="0"/>
        <w:ind w:left="0"/>
        <w:jc w:val="both"/>
      </w:pPr>
      <w:r>
        <w:rPr>
          <w:rFonts w:ascii="Times New Roman"/>
          <w:b w:val="false"/>
          <w:i w:val="false"/>
          <w:color w:val="000000"/>
          <w:sz w:val="28"/>
        </w:rPr>
        <w:t>
      отстаивание;</w:t>
      </w:r>
    </w:p>
    <w:bookmarkEnd w:id="2930"/>
    <w:bookmarkStart w:name="z2935" w:id="2931"/>
    <w:p>
      <w:pPr>
        <w:spacing w:after="0"/>
        <w:ind w:left="0"/>
        <w:jc w:val="both"/>
      </w:pPr>
      <w:r>
        <w:rPr>
          <w:rFonts w:ascii="Times New Roman"/>
          <w:b w:val="false"/>
          <w:i w:val="false"/>
          <w:color w:val="000000"/>
          <w:sz w:val="28"/>
        </w:rPr>
        <w:t>
      поддержание заданной температуры суспензии;</w:t>
      </w:r>
    </w:p>
    <w:bookmarkEnd w:id="2931"/>
    <w:bookmarkStart w:name="z2936" w:id="2932"/>
    <w:p>
      <w:pPr>
        <w:spacing w:after="0"/>
        <w:ind w:left="0"/>
        <w:jc w:val="both"/>
      </w:pPr>
      <w:r>
        <w:rPr>
          <w:rFonts w:ascii="Times New Roman"/>
          <w:b w:val="false"/>
          <w:i w:val="false"/>
          <w:color w:val="000000"/>
          <w:sz w:val="28"/>
        </w:rPr>
        <w:t>
      выгрузка осажденного продукта или слив осветленной жидкости;</w:t>
      </w:r>
    </w:p>
    <w:bookmarkEnd w:id="2932"/>
    <w:bookmarkStart w:name="z2937" w:id="2933"/>
    <w:p>
      <w:pPr>
        <w:spacing w:after="0"/>
        <w:ind w:left="0"/>
        <w:jc w:val="both"/>
      </w:pPr>
      <w:r>
        <w:rPr>
          <w:rFonts w:ascii="Times New Roman"/>
          <w:b w:val="false"/>
          <w:i w:val="false"/>
          <w:color w:val="000000"/>
          <w:sz w:val="28"/>
        </w:rPr>
        <w:t>
      промывка осадка, осушка (отжим);</w:t>
      </w:r>
    </w:p>
    <w:bookmarkEnd w:id="2933"/>
    <w:bookmarkStart w:name="z2938" w:id="2934"/>
    <w:p>
      <w:pPr>
        <w:spacing w:after="0"/>
        <w:ind w:left="0"/>
        <w:jc w:val="both"/>
      </w:pPr>
      <w:r>
        <w:rPr>
          <w:rFonts w:ascii="Times New Roman"/>
          <w:b w:val="false"/>
          <w:i w:val="false"/>
          <w:color w:val="000000"/>
          <w:sz w:val="28"/>
        </w:rPr>
        <w:t>
      наблюдение за работой моторов, приводов, замена гребков;</w:t>
      </w:r>
    </w:p>
    <w:bookmarkEnd w:id="2934"/>
    <w:bookmarkStart w:name="z2939" w:id="2935"/>
    <w:p>
      <w:pPr>
        <w:spacing w:after="0"/>
        <w:ind w:left="0"/>
        <w:jc w:val="both"/>
      </w:pPr>
      <w:r>
        <w:rPr>
          <w:rFonts w:ascii="Times New Roman"/>
          <w:b w:val="false"/>
          <w:i w:val="false"/>
          <w:color w:val="000000"/>
          <w:sz w:val="28"/>
        </w:rPr>
        <w:t>
      контроль за соблюдением технологического регламента по результатам анализов;</w:t>
      </w:r>
    </w:p>
    <w:bookmarkEnd w:id="2935"/>
    <w:bookmarkStart w:name="z2940" w:id="2936"/>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936"/>
    <w:bookmarkStart w:name="z2941" w:id="2937"/>
    <w:p>
      <w:pPr>
        <w:spacing w:after="0"/>
        <w:ind w:left="0"/>
        <w:jc w:val="both"/>
      </w:pPr>
      <w:r>
        <w:rPr>
          <w:rFonts w:ascii="Times New Roman"/>
          <w:b w:val="false"/>
          <w:i w:val="false"/>
          <w:color w:val="000000"/>
          <w:sz w:val="28"/>
        </w:rPr>
        <w:t>
      обслуживание сгустителей с мешалками, реактора-осадителя и других отстойников периодического и непрерывного действия, насосов, сборников, фильтров;</w:t>
      </w:r>
    </w:p>
    <w:bookmarkEnd w:id="2937"/>
    <w:bookmarkStart w:name="z2942" w:id="2938"/>
    <w:p>
      <w:pPr>
        <w:spacing w:after="0"/>
        <w:ind w:left="0"/>
        <w:jc w:val="both"/>
      </w:pPr>
      <w:r>
        <w:rPr>
          <w:rFonts w:ascii="Times New Roman"/>
          <w:b w:val="false"/>
          <w:i w:val="false"/>
          <w:color w:val="000000"/>
          <w:sz w:val="28"/>
        </w:rPr>
        <w:t>
      прием оборудования из ремонта.</w:t>
      </w:r>
    </w:p>
    <w:bookmarkEnd w:id="2938"/>
    <w:bookmarkStart w:name="z2943" w:id="2939"/>
    <w:p>
      <w:pPr>
        <w:spacing w:after="0"/>
        <w:ind w:left="0"/>
        <w:jc w:val="both"/>
      </w:pPr>
      <w:r>
        <w:rPr>
          <w:rFonts w:ascii="Times New Roman"/>
          <w:b w:val="false"/>
          <w:i w:val="false"/>
          <w:color w:val="000000"/>
          <w:sz w:val="28"/>
        </w:rPr>
        <w:t>
      391. Должен знать:</w:t>
      </w:r>
    </w:p>
    <w:bookmarkEnd w:id="2939"/>
    <w:bookmarkStart w:name="z2944" w:id="2940"/>
    <w:p>
      <w:pPr>
        <w:spacing w:after="0"/>
        <w:ind w:left="0"/>
        <w:jc w:val="both"/>
      </w:pPr>
      <w:r>
        <w:rPr>
          <w:rFonts w:ascii="Times New Roman"/>
          <w:b w:val="false"/>
          <w:i w:val="false"/>
          <w:color w:val="000000"/>
          <w:sz w:val="28"/>
        </w:rPr>
        <w:t>
      технологическую схему производства продукта;</w:t>
      </w:r>
    </w:p>
    <w:bookmarkEnd w:id="2940"/>
    <w:bookmarkStart w:name="z2945" w:id="2941"/>
    <w:p>
      <w:pPr>
        <w:spacing w:after="0"/>
        <w:ind w:left="0"/>
        <w:jc w:val="both"/>
      </w:pPr>
      <w:r>
        <w:rPr>
          <w:rFonts w:ascii="Times New Roman"/>
          <w:b w:val="false"/>
          <w:i w:val="false"/>
          <w:color w:val="000000"/>
          <w:sz w:val="28"/>
        </w:rPr>
        <w:t>
      физико-химические основы и сущность технологического процесса на обслуживаемом участке;</w:t>
      </w:r>
    </w:p>
    <w:bookmarkEnd w:id="2941"/>
    <w:bookmarkStart w:name="z2946" w:id="294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942"/>
    <w:bookmarkStart w:name="z2947" w:id="2943"/>
    <w:p>
      <w:pPr>
        <w:spacing w:after="0"/>
        <w:ind w:left="0"/>
        <w:jc w:val="both"/>
      </w:pPr>
      <w:r>
        <w:rPr>
          <w:rFonts w:ascii="Times New Roman"/>
          <w:b w:val="false"/>
          <w:i w:val="false"/>
          <w:color w:val="000000"/>
          <w:sz w:val="28"/>
        </w:rPr>
        <w:t>
      физико-химические и технологические свойства сырья и продуктов;</w:t>
      </w:r>
    </w:p>
    <w:bookmarkEnd w:id="2943"/>
    <w:bookmarkStart w:name="z2948" w:id="294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2944"/>
    <w:bookmarkStart w:name="z2949" w:id="2945"/>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2945"/>
    <w:bookmarkStart w:name="z2950" w:id="2946"/>
    <w:p>
      <w:pPr>
        <w:spacing w:after="0"/>
        <w:ind w:left="0"/>
        <w:jc w:val="both"/>
      </w:pPr>
      <w:r>
        <w:rPr>
          <w:rFonts w:ascii="Times New Roman"/>
          <w:b w:val="false"/>
          <w:i w:val="false"/>
          <w:color w:val="000000"/>
          <w:sz w:val="28"/>
        </w:rPr>
        <w:t>
      правила отбора проб;</w:t>
      </w:r>
    </w:p>
    <w:bookmarkEnd w:id="2946"/>
    <w:bookmarkStart w:name="z2951" w:id="2947"/>
    <w:p>
      <w:pPr>
        <w:spacing w:after="0"/>
        <w:ind w:left="0"/>
        <w:jc w:val="both"/>
      </w:pPr>
      <w:r>
        <w:rPr>
          <w:rFonts w:ascii="Times New Roman"/>
          <w:b w:val="false"/>
          <w:i w:val="false"/>
          <w:color w:val="000000"/>
          <w:sz w:val="28"/>
        </w:rPr>
        <w:t>
      схему коммуникаций.</w:t>
      </w:r>
    </w:p>
    <w:bookmarkEnd w:id="2947"/>
    <w:bookmarkStart w:name="z2952" w:id="2948"/>
    <w:p>
      <w:pPr>
        <w:spacing w:after="0"/>
        <w:ind w:left="0"/>
        <w:jc w:val="both"/>
      </w:pPr>
      <w:r>
        <w:rPr>
          <w:rFonts w:ascii="Times New Roman"/>
          <w:b w:val="false"/>
          <w:i w:val="false"/>
          <w:color w:val="000000"/>
          <w:sz w:val="28"/>
        </w:rPr>
        <w:t>
      Параграф 3. Аппаратчик отстаивания, 4-й разряд</w:t>
      </w:r>
    </w:p>
    <w:bookmarkEnd w:id="2948"/>
    <w:bookmarkStart w:name="z2953" w:id="2949"/>
    <w:p>
      <w:pPr>
        <w:spacing w:after="0"/>
        <w:ind w:left="0"/>
        <w:jc w:val="both"/>
      </w:pPr>
      <w:r>
        <w:rPr>
          <w:rFonts w:ascii="Times New Roman"/>
          <w:b w:val="false"/>
          <w:i w:val="false"/>
          <w:color w:val="000000"/>
          <w:sz w:val="28"/>
        </w:rPr>
        <w:t>
      392. Характеристика работ:</w:t>
      </w:r>
    </w:p>
    <w:bookmarkEnd w:id="2949"/>
    <w:bookmarkStart w:name="z2954" w:id="2950"/>
    <w:p>
      <w:pPr>
        <w:spacing w:after="0"/>
        <w:ind w:left="0"/>
        <w:jc w:val="both"/>
      </w:pPr>
      <w:r>
        <w:rPr>
          <w:rFonts w:ascii="Times New Roman"/>
          <w:b w:val="false"/>
          <w:i w:val="false"/>
          <w:color w:val="000000"/>
          <w:sz w:val="28"/>
        </w:rPr>
        <w:t>
      ведение технологического процесса отделения от омыленных веществ не-омыляемой части под давлением, или разделение жидкой и твердой фазы щелоков в производстве мышьяка, или очистка растворов от взвешенных веществ (нерастворимых примесей) путем отстаивания в аппаратах Дорра, или ведение процесса отстаивания в производстве феноло-формальдегидных смол и обесфеноливания над-смольных вод;</w:t>
      </w:r>
    </w:p>
    <w:bookmarkEnd w:id="2950"/>
    <w:bookmarkStart w:name="z2955" w:id="2951"/>
    <w:p>
      <w:pPr>
        <w:spacing w:after="0"/>
        <w:ind w:left="0"/>
        <w:jc w:val="both"/>
      </w:pPr>
      <w:r>
        <w:rPr>
          <w:rFonts w:ascii="Times New Roman"/>
          <w:b w:val="false"/>
          <w:i w:val="false"/>
          <w:color w:val="000000"/>
          <w:sz w:val="28"/>
        </w:rPr>
        <w:t>
      перекачивание осажденного продукта в автоцистерну или подача его в производство;</w:t>
      </w:r>
    </w:p>
    <w:bookmarkEnd w:id="2951"/>
    <w:bookmarkStart w:name="z2956" w:id="2952"/>
    <w:p>
      <w:pPr>
        <w:spacing w:after="0"/>
        <w:ind w:left="0"/>
        <w:jc w:val="both"/>
      </w:pPr>
      <w:r>
        <w:rPr>
          <w:rFonts w:ascii="Times New Roman"/>
          <w:b w:val="false"/>
          <w:i w:val="false"/>
          <w:color w:val="000000"/>
          <w:sz w:val="28"/>
        </w:rPr>
        <w:t>
      наблюдение по контрольно-измерительным приборам и визуально за уровнем осаждаемого продукта;</w:t>
      </w:r>
    </w:p>
    <w:bookmarkEnd w:id="2952"/>
    <w:bookmarkStart w:name="z2957" w:id="2953"/>
    <w:p>
      <w:pPr>
        <w:spacing w:after="0"/>
        <w:ind w:left="0"/>
        <w:jc w:val="both"/>
      </w:pPr>
      <w:r>
        <w:rPr>
          <w:rFonts w:ascii="Times New Roman"/>
          <w:b w:val="false"/>
          <w:i w:val="false"/>
          <w:color w:val="000000"/>
          <w:sz w:val="28"/>
        </w:rPr>
        <w:t>
      наблюдение за работой насосов, перемешивающих устройств, сгустителей с гребковым устройством;</w:t>
      </w:r>
    </w:p>
    <w:bookmarkEnd w:id="2953"/>
    <w:bookmarkStart w:name="z2958" w:id="2954"/>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954"/>
    <w:bookmarkStart w:name="z2959" w:id="2955"/>
    <w:p>
      <w:pPr>
        <w:spacing w:after="0"/>
        <w:ind w:left="0"/>
        <w:jc w:val="both"/>
      </w:pPr>
      <w:r>
        <w:rPr>
          <w:rFonts w:ascii="Times New Roman"/>
          <w:b w:val="false"/>
          <w:i w:val="false"/>
          <w:color w:val="000000"/>
          <w:sz w:val="28"/>
        </w:rPr>
        <w:t>
      оценка качества продукта по результатам анализов;</w:t>
      </w:r>
    </w:p>
    <w:bookmarkEnd w:id="2955"/>
    <w:bookmarkStart w:name="z2960" w:id="2956"/>
    <w:p>
      <w:pPr>
        <w:spacing w:after="0"/>
        <w:ind w:left="0"/>
        <w:jc w:val="both"/>
      </w:pPr>
      <w:r>
        <w:rPr>
          <w:rFonts w:ascii="Times New Roman"/>
          <w:b w:val="false"/>
          <w:i w:val="false"/>
          <w:color w:val="000000"/>
          <w:sz w:val="28"/>
        </w:rPr>
        <w:t>
      проведение анализов;</w:t>
      </w:r>
    </w:p>
    <w:bookmarkEnd w:id="2956"/>
    <w:bookmarkStart w:name="z2961" w:id="2957"/>
    <w:p>
      <w:pPr>
        <w:spacing w:after="0"/>
        <w:ind w:left="0"/>
        <w:jc w:val="both"/>
      </w:pPr>
      <w:r>
        <w:rPr>
          <w:rFonts w:ascii="Times New Roman"/>
          <w:b w:val="false"/>
          <w:i w:val="false"/>
          <w:color w:val="000000"/>
          <w:sz w:val="28"/>
        </w:rPr>
        <w:t>
      наблюдение за состоянием оборудования;</w:t>
      </w:r>
    </w:p>
    <w:bookmarkEnd w:id="2957"/>
    <w:bookmarkStart w:name="z2962" w:id="2958"/>
    <w:p>
      <w:pPr>
        <w:spacing w:after="0"/>
        <w:ind w:left="0"/>
        <w:jc w:val="both"/>
      </w:pPr>
      <w:r>
        <w:rPr>
          <w:rFonts w:ascii="Times New Roman"/>
          <w:b w:val="false"/>
          <w:i w:val="false"/>
          <w:color w:val="000000"/>
          <w:sz w:val="28"/>
        </w:rPr>
        <w:t>
      обслуживание технологического оборудования и контрольно-измерительных приборов.</w:t>
      </w:r>
    </w:p>
    <w:bookmarkEnd w:id="2958"/>
    <w:bookmarkStart w:name="z2963" w:id="2959"/>
    <w:p>
      <w:pPr>
        <w:spacing w:after="0"/>
        <w:ind w:left="0"/>
        <w:jc w:val="both"/>
      </w:pPr>
      <w:r>
        <w:rPr>
          <w:rFonts w:ascii="Times New Roman"/>
          <w:b w:val="false"/>
          <w:i w:val="false"/>
          <w:color w:val="000000"/>
          <w:sz w:val="28"/>
        </w:rPr>
        <w:t>
      393. Должен знать:</w:t>
      </w:r>
    </w:p>
    <w:bookmarkEnd w:id="2959"/>
    <w:bookmarkStart w:name="z2964" w:id="2960"/>
    <w:p>
      <w:pPr>
        <w:spacing w:after="0"/>
        <w:ind w:left="0"/>
        <w:jc w:val="both"/>
      </w:pPr>
      <w:r>
        <w:rPr>
          <w:rFonts w:ascii="Times New Roman"/>
          <w:b w:val="false"/>
          <w:i w:val="false"/>
          <w:color w:val="000000"/>
          <w:sz w:val="28"/>
        </w:rPr>
        <w:t>
      технологическую схему производства продукта;</w:t>
      </w:r>
    </w:p>
    <w:bookmarkEnd w:id="2960"/>
    <w:bookmarkStart w:name="z2965" w:id="2961"/>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2961"/>
    <w:bookmarkStart w:name="z2966" w:id="2962"/>
    <w:p>
      <w:pPr>
        <w:spacing w:after="0"/>
        <w:ind w:left="0"/>
        <w:jc w:val="both"/>
      </w:pPr>
      <w:r>
        <w:rPr>
          <w:rFonts w:ascii="Times New Roman"/>
          <w:b w:val="false"/>
          <w:i w:val="false"/>
          <w:color w:val="000000"/>
          <w:sz w:val="28"/>
        </w:rPr>
        <w:t>
      физико-химические и технологические свойства сырья и продукта;</w:t>
      </w:r>
    </w:p>
    <w:bookmarkEnd w:id="2962"/>
    <w:bookmarkStart w:name="z2967" w:id="2963"/>
    <w:p>
      <w:pPr>
        <w:spacing w:after="0"/>
        <w:ind w:left="0"/>
        <w:jc w:val="both"/>
      </w:pPr>
      <w:r>
        <w:rPr>
          <w:rFonts w:ascii="Times New Roman"/>
          <w:b w:val="false"/>
          <w:i w:val="false"/>
          <w:color w:val="000000"/>
          <w:sz w:val="28"/>
        </w:rPr>
        <w:t>
      государственный стандарт, предъявляемый к сырью и готовой продукции;</w:t>
      </w:r>
    </w:p>
    <w:bookmarkEnd w:id="2963"/>
    <w:bookmarkStart w:name="z2968" w:id="2964"/>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2964"/>
    <w:bookmarkStart w:name="z2969" w:id="2965"/>
    <w:p>
      <w:pPr>
        <w:spacing w:after="0"/>
        <w:ind w:left="0"/>
        <w:jc w:val="both"/>
      </w:pPr>
      <w:r>
        <w:rPr>
          <w:rFonts w:ascii="Times New Roman"/>
          <w:b w:val="false"/>
          <w:i w:val="false"/>
          <w:color w:val="000000"/>
          <w:sz w:val="28"/>
        </w:rPr>
        <w:t>
      схему коммуникаций</w:t>
      </w:r>
    </w:p>
    <w:bookmarkEnd w:id="2965"/>
    <w:bookmarkStart w:name="z2970" w:id="2966"/>
    <w:p>
      <w:pPr>
        <w:spacing w:after="0"/>
        <w:ind w:left="0"/>
        <w:jc w:val="both"/>
      </w:pPr>
      <w:r>
        <w:rPr>
          <w:rFonts w:ascii="Times New Roman"/>
          <w:b w:val="false"/>
          <w:i w:val="false"/>
          <w:color w:val="000000"/>
          <w:sz w:val="28"/>
        </w:rPr>
        <w:t>
      49. Аппаратчик охлаждения</w:t>
      </w:r>
    </w:p>
    <w:bookmarkEnd w:id="2966"/>
    <w:bookmarkStart w:name="z2971" w:id="2967"/>
    <w:p>
      <w:pPr>
        <w:spacing w:after="0"/>
        <w:ind w:left="0"/>
        <w:jc w:val="both"/>
      </w:pPr>
      <w:r>
        <w:rPr>
          <w:rFonts w:ascii="Times New Roman"/>
          <w:b w:val="false"/>
          <w:i w:val="false"/>
          <w:color w:val="000000"/>
          <w:sz w:val="28"/>
        </w:rPr>
        <w:t>
      Параграф 1. Аппаратчик охлаждения, 3-й разряд</w:t>
      </w:r>
    </w:p>
    <w:bookmarkEnd w:id="2967"/>
    <w:bookmarkStart w:name="z2972" w:id="2968"/>
    <w:p>
      <w:pPr>
        <w:spacing w:after="0"/>
        <w:ind w:left="0"/>
        <w:jc w:val="both"/>
      </w:pPr>
      <w:r>
        <w:rPr>
          <w:rFonts w:ascii="Times New Roman"/>
          <w:b w:val="false"/>
          <w:i w:val="false"/>
          <w:color w:val="000000"/>
          <w:sz w:val="28"/>
        </w:rPr>
        <w:t>
      394. Характеристика работ:</w:t>
      </w:r>
    </w:p>
    <w:bookmarkEnd w:id="2968"/>
    <w:bookmarkStart w:name="z2973" w:id="2969"/>
    <w:p>
      <w:pPr>
        <w:spacing w:after="0"/>
        <w:ind w:left="0"/>
        <w:jc w:val="both"/>
      </w:pPr>
      <w:r>
        <w:rPr>
          <w:rFonts w:ascii="Times New Roman"/>
          <w:b w:val="false"/>
          <w:i w:val="false"/>
          <w:color w:val="000000"/>
          <w:sz w:val="28"/>
        </w:rPr>
        <w:t>
      ведение технологического процесса охлаждения газообразных, жидких и твердых веществ различными охладителями (водой, воздухом, аммиаком, растворами солей, кислот и щелочей);</w:t>
      </w:r>
    </w:p>
    <w:bookmarkEnd w:id="2969"/>
    <w:bookmarkStart w:name="z2974" w:id="2970"/>
    <w:p>
      <w:pPr>
        <w:spacing w:after="0"/>
        <w:ind w:left="0"/>
        <w:jc w:val="both"/>
      </w:pPr>
      <w:r>
        <w:rPr>
          <w:rFonts w:ascii="Times New Roman"/>
          <w:b w:val="false"/>
          <w:i w:val="false"/>
          <w:color w:val="000000"/>
          <w:sz w:val="28"/>
        </w:rPr>
        <w:t>
      прием продуктов для охлаждения;</w:t>
      </w:r>
    </w:p>
    <w:bookmarkEnd w:id="2970"/>
    <w:bookmarkStart w:name="z2975" w:id="2971"/>
    <w:p>
      <w:pPr>
        <w:spacing w:after="0"/>
        <w:ind w:left="0"/>
        <w:jc w:val="both"/>
      </w:pPr>
      <w:r>
        <w:rPr>
          <w:rFonts w:ascii="Times New Roman"/>
          <w:b w:val="false"/>
          <w:i w:val="false"/>
          <w:color w:val="000000"/>
          <w:sz w:val="28"/>
        </w:rPr>
        <w:t>
      охлаждение водой, воздухом, конденсация газов, испарение аммиака, испарение и конденсация фреона, приготовление растворов солей, кислот и щелочей;</w:t>
      </w:r>
    </w:p>
    <w:bookmarkEnd w:id="2971"/>
    <w:bookmarkStart w:name="z2976" w:id="2972"/>
    <w:p>
      <w:pPr>
        <w:spacing w:after="0"/>
        <w:ind w:left="0"/>
        <w:jc w:val="both"/>
      </w:pPr>
      <w:r>
        <w:rPr>
          <w:rFonts w:ascii="Times New Roman"/>
          <w:b w:val="false"/>
          <w:i w:val="false"/>
          <w:color w:val="000000"/>
          <w:sz w:val="28"/>
        </w:rPr>
        <w:t>
      отстаивание охлажденного продукта, слив и передача продукции на следующую операцию;</w:t>
      </w:r>
    </w:p>
    <w:bookmarkEnd w:id="2972"/>
    <w:bookmarkStart w:name="z2977" w:id="2973"/>
    <w:p>
      <w:pPr>
        <w:spacing w:after="0"/>
        <w:ind w:left="0"/>
        <w:jc w:val="both"/>
      </w:pPr>
      <w:r>
        <w:rPr>
          <w:rFonts w:ascii="Times New Roman"/>
          <w:b w:val="false"/>
          <w:i w:val="false"/>
          <w:color w:val="000000"/>
          <w:sz w:val="28"/>
        </w:rPr>
        <w:t>
      передача холода для дальнейшего использования;</w:t>
      </w:r>
    </w:p>
    <w:bookmarkEnd w:id="2973"/>
    <w:bookmarkStart w:name="z2978" w:id="2974"/>
    <w:p>
      <w:pPr>
        <w:spacing w:after="0"/>
        <w:ind w:left="0"/>
        <w:jc w:val="both"/>
      </w:pPr>
      <w:r>
        <w:rPr>
          <w:rFonts w:ascii="Times New Roman"/>
          <w:b w:val="false"/>
          <w:i w:val="false"/>
          <w:color w:val="000000"/>
          <w:sz w:val="28"/>
        </w:rPr>
        <w:t>
      промывка отстойников, холодильников;</w:t>
      </w:r>
    </w:p>
    <w:bookmarkEnd w:id="2974"/>
    <w:bookmarkStart w:name="z2979" w:id="2975"/>
    <w:p>
      <w:pPr>
        <w:spacing w:after="0"/>
        <w:ind w:left="0"/>
        <w:jc w:val="both"/>
      </w:pPr>
      <w:r>
        <w:rPr>
          <w:rFonts w:ascii="Times New Roman"/>
          <w:b w:val="false"/>
          <w:i w:val="false"/>
          <w:color w:val="000000"/>
          <w:sz w:val="28"/>
        </w:rPr>
        <w:t>
      продувка линии слива сжатым воздухом;</w:t>
      </w:r>
    </w:p>
    <w:bookmarkEnd w:id="2975"/>
    <w:bookmarkStart w:name="z2980" w:id="2976"/>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2976"/>
    <w:bookmarkStart w:name="z2981" w:id="2977"/>
    <w:p>
      <w:pPr>
        <w:spacing w:after="0"/>
        <w:ind w:left="0"/>
        <w:jc w:val="both"/>
      </w:pPr>
      <w:r>
        <w:rPr>
          <w:rFonts w:ascii="Times New Roman"/>
          <w:b w:val="false"/>
          <w:i w:val="false"/>
          <w:color w:val="000000"/>
          <w:sz w:val="28"/>
        </w:rPr>
        <w:t>
      отбор проб для контроля;</w:t>
      </w:r>
    </w:p>
    <w:bookmarkEnd w:id="2977"/>
    <w:bookmarkStart w:name="z2982" w:id="2978"/>
    <w:p>
      <w:pPr>
        <w:spacing w:after="0"/>
        <w:ind w:left="0"/>
        <w:jc w:val="both"/>
      </w:pPr>
      <w:r>
        <w:rPr>
          <w:rFonts w:ascii="Times New Roman"/>
          <w:b w:val="false"/>
          <w:i w:val="false"/>
          <w:color w:val="000000"/>
          <w:sz w:val="28"/>
        </w:rPr>
        <w:t>
      проведение анализов при охлаждении электролитического каустика;</w:t>
      </w:r>
    </w:p>
    <w:bookmarkEnd w:id="2978"/>
    <w:bookmarkStart w:name="z2983" w:id="2979"/>
    <w:p>
      <w:pPr>
        <w:spacing w:after="0"/>
        <w:ind w:left="0"/>
        <w:jc w:val="both"/>
      </w:pPr>
      <w:r>
        <w:rPr>
          <w:rFonts w:ascii="Times New Roman"/>
          <w:b w:val="false"/>
          <w:i w:val="false"/>
          <w:color w:val="000000"/>
          <w:sz w:val="28"/>
        </w:rPr>
        <w:t>
      обслуживание водяных конденсаторов, холодильников, испарителей, сепараторов, охлаждающих барабанов, сборников, насосов, коммуникаций, контрольно-измерительных приборов и другого оборудования;</w:t>
      </w:r>
    </w:p>
    <w:bookmarkEnd w:id="2979"/>
    <w:bookmarkStart w:name="z2984" w:id="2980"/>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2980"/>
    <w:bookmarkStart w:name="z2985" w:id="2981"/>
    <w:p>
      <w:pPr>
        <w:spacing w:after="0"/>
        <w:ind w:left="0"/>
        <w:jc w:val="both"/>
      </w:pPr>
      <w:r>
        <w:rPr>
          <w:rFonts w:ascii="Times New Roman"/>
          <w:b w:val="false"/>
          <w:i w:val="false"/>
          <w:color w:val="000000"/>
          <w:sz w:val="28"/>
        </w:rPr>
        <w:t>
      подготовка оборудования к ремонту, прием из ремонта.</w:t>
      </w:r>
    </w:p>
    <w:bookmarkEnd w:id="2981"/>
    <w:bookmarkStart w:name="z2986" w:id="2982"/>
    <w:p>
      <w:pPr>
        <w:spacing w:after="0"/>
        <w:ind w:left="0"/>
        <w:jc w:val="both"/>
      </w:pPr>
      <w:r>
        <w:rPr>
          <w:rFonts w:ascii="Times New Roman"/>
          <w:b w:val="false"/>
          <w:i w:val="false"/>
          <w:color w:val="000000"/>
          <w:sz w:val="28"/>
        </w:rPr>
        <w:t>
      395. Должен знать:</w:t>
      </w:r>
    </w:p>
    <w:bookmarkEnd w:id="2982"/>
    <w:bookmarkStart w:name="z2987" w:id="2983"/>
    <w:p>
      <w:pPr>
        <w:spacing w:after="0"/>
        <w:ind w:left="0"/>
        <w:jc w:val="both"/>
      </w:pPr>
      <w:r>
        <w:rPr>
          <w:rFonts w:ascii="Times New Roman"/>
          <w:b w:val="false"/>
          <w:i w:val="false"/>
          <w:color w:val="000000"/>
          <w:sz w:val="28"/>
        </w:rPr>
        <w:t>
      технологическую схему участка охлаждения;</w:t>
      </w:r>
    </w:p>
    <w:bookmarkEnd w:id="2983"/>
    <w:bookmarkStart w:name="z2988" w:id="2984"/>
    <w:p>
      <w:pPr>
        <w:spacing w:after="0"/>
        <w:ind w:left="0"/>
        <w:jc w:val="both"/>
      </w:pPr>
      <w:r>
        <w:rPr>
          <w:rFonts w:ascii="Times New Roman"/>
          <w:b w:val="false"/>
          <w:i w:val="false"/>
          <w:color w:val="000000"/>
          <w:sz w:val="28"/>
        </w:rPr>
        <w:t>
      устройство, принцип работы обслуживаемого оборудования, контрольно-измерительных приборов;</w:t>
      </w:r>
    </w:p>
    <w:bookmarkEnd w:id="2984"/>
    <w:bookmarkStart w:name="z2989" w:id="2985"/>
    <w:p>
      <w:pPr>
        <w:spacing w:after="0"/>
        <w:ind w:left="0"/>
        <w:jc w:val="both"/>
      </w:pPr>
      <w:r>
        <w:rPr>
          <w:rFonts w:ascii="Times New Roman"/>
          <w:b w:val="false"/>
          <w:i w:val="false"/>
          <w:color w:val="000000"/>
          <w:sz w:val="28"/>
        </w:rPr>
        <w:t>
      схему арматуры и коммуникаций;</w:t>
      </w:r>
    </w:p>
    <w:bookmarkEnd w:id="2985"/>
    <w:bookmarkStart w:name="z2990" w:id="2986"/>
    <w:p>
      <w:pPr>
        <w:spacing w:after="0"/>
        <w:ind w:left="0"/>
        <w:jc w:val="both"/>
      </w:pPr>
      <w:r>
        <w:rPr>
          <w:rFonts w:ascii="Times New Roman"/>
          <w:b w:val="false"/>
          <w:i w:val="false"/>
          <w:color w:val="000000"/>
          <w:sz w:val="28"/>
        </w:rPr>
        <w:t>
      физико-химические свойства охладителей и охлаждаемых продуктов;</w:t>
      </w:r>
    </w:p>
    <w:bookmarkEnd w:id="2986"/>
    <w:bookmarkStart w:name="z2991" w:id="2987"/>
    <w:p>
      <w:pPr>
        <w:spacing w:after="0"/>
        <w:ind w:left="0"/>
        <w:jc w:val="both"/>
      </w:pPr>
      <w:r>
        <w:rPr>
          <w:rFonts w:ascii="Times New Roman"/>
          <w:b w:val="false"/>
          <w:i w:val="false"/>
          <w:color w:val="000000"/>
          <w:sz w:val="28"/>
        </w:rPr>
        <w:t>
      параметры технологического режима;</w:t>
      </w:r>
    </w:p>
    <w:bookmarkEnd w:id="2987"/>
    <w:bookmarkStart w:name="z2992" w:id="2988"/>
    <w:p>
      <w:pPr>
        <w:spacing w:after="0"/>
        <w:ind w:left="0"/>
        <w:jc w:val="both"/>
      </w:pPr>
      <w:r>
        <w:rPr>
          <w:rFonts w:ascii="Times New Roman"/>
          <w:b w:val="false"/>
          <w:i w:val="false"/>
          <w:color w:val="000000"/>
          <w:sz w:val="28"/>
        </w:rPr>
        <w:t>
      правила регулирования процесса;</w:t>
      </w:r>
    </w:p>
    <w:bookmarkEnd w:id="2988"/>
    <w:bookmarkStart w:name="z2993" w:id="2989"/>
    <w:p>
      <w:pPr>
        <w:spacing w:after="0"/>
        <w:ind w:left="0"/>
        <w:jc w:val="both"/>
      </w:pPr>
      <w:r>
        <w:rPr>
          <w:rFonts w:ascii="Times New Roman"/>
          <w:b w:val="false"/>
          <w:i w:val="false"/>
          <w:color w:val="000000"/>
          <w:sz w:val="28"/>
        </w:rPr>
        <w:t>
      правила отбора проб.</w:t>
      </w:r>
    </w:p>
    <w:bookmarkEnd w:id="2989"/>
    <w:bookmarkStart w:name="z2994" w:id="2990"/>
    <w:p>
      <w:pPr>
        <w:spacing w:after="0"/>
        <w:ind w:left="0"/>
        <w:jc w:val="both"/>
      </w:pPr>
      <w:r>
        <w:rPr>
          <w:rFonts w:ascii="Times New Roman"/>
          <w:b w:val="false"/>
          <w:i w:val="false"/>
          <w:color w:val="000000"/>
          <w:sz w:val="28"/>
        </w:rPr>
        <w:t>
      Параграф 2. Аппаратчик охлаждения 4-й разряд</w:t>
      </w:r>
    </w:p>
    <w:bookmarkEnd w:id="2990"/>
    <w:bookmarkStart w:name="z2995" w:id="2991"/>
    <w:p>
      <w:pPr>
        <w:spacing w:after="0"/>
        <w:ind w:left="0"/>
        <w:jc w:val="both"/>
      </w:pPr>
      <w:r>
        <w:rPr>
          <w:rFonts w:ascii="Times New Roman"/>
          <w:b w:val="false"/>
          <w:i w:val="false"/>
          <w:color w:val="000000"/>
          <w:sz w:val="28"/>
        </w:rPr>
        <w:t>
      396. Характеристика работ:</w:t>
      </w:r>
    </w:p>
    <w:bookmarkEnd w:id="2991"/>
    <w:bookmarkStart w:name="z2996" w:id="2992"/>
    <w:p>
      <w:pPr>
        <w:spacing w:after="0"/>
        <w:ind w:left="0"/>
        <w:jc w:val="both"/>
      </w:pPr>
      <w:r>
        <w:rPr>
          <w:rFonts w:ascii="Times New Roman"/>
          <w:b w:val="false"/>
          <w:i w:val="false"/>
          <w:color w:val="000000"/>
          <w:sz w:val="28"/>
        </w:rPr>
        <w:t>
      ведение технологического процесса охлаждения газообразных, жидких и твердых веществ различными хладо-агентами с одновременным руководством работой аппаратчиков более низкой квалификации;</w:t>
      </w:r>
    </w:p>
    <w:bookmarkEnd w:id="2992"/>
    <w:bookmarkStart w:name="z2997" w:id="2993"/>
    <w:p>
      <w:pPr>
        <w:spacing w:after="0"/>
        <w:ind w:left="0"/>
        <w:jc w:val="both"/>
      </w:pPr>
      <w:r>
        <w:rPr>
          <w:rFonts w:ascii="Times New Roman"/>
          <w:b w:val="false"/>
          <w:i w:val="false"/>
          <w:color w:val="000000"/>
          <w:sz w:val="28"/>
        </w:rPr>
        <w:t>
      контроль и координирование работы отделения охлаждения;</w:t>
      </w:r>
    </w:p>
    <w:bookmarkEnd w:id="2993"/>
    <w:bookmarkStart w:name="z2998" w:id="2994"/>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2994"/>
    <w:bookmarkStart w:name="z2999" w:id="2995"/>
    <w:p>
      <w:pPr>
        <w:spacing w:after="0"/>
        <w:ind w:left="0"/>
        <w:jc w:val="both"/>
      </w:pPr>
      <w:r>
        <w:rPr>
          <w:rFonts w:ascii="Times New Roman"/>
          <w:b w:val="false"/>
          <w:i w:val="false"/>
          <w:color w:val="000000"/>
          <w:sz w:val="28"/>
        </w:rPr>
        <w:t>
      проведение контрольных анализов;</w:t>
      </w:r>
    </w:p>
    <w:bookmarkEnd w:id="2995"/>
    <w:bookmarkStart w:name="z3000" w:id="2996"/>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2996"/>
    <w:bookmarkStart w:name="z3001" w:id="2997"/>
    <w:p>
      <w:pPr>
        <w:spacing w:after="0"/>
        <w:ind w:left="0"/>
        <w:jc w:val="both"/>
      </w:pPr>
      <w:r>
        <w:rPr>
          <w:rFonts w:ascii="Times New Roman"/>
          <w:b w:val="false"/>
          <w:i w:val="false"/>
          <w:color w:val="000000"/>
          <w:sz w:val="28"/>
        </w:rPr>
        <w:t>
      обслуживание технологического оборудования, контрольно-измерительных приборов и коммуникаций;</w:t>
      </w:r>
    </w:p>
    <w:bookmarkEnd w:id="2997"/>
    <w:bookmarkStart w:name="z3002" w:id="2998"/>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2998"/>
    <w:bookmarkStart w:name="z3003" w:id="2999"/>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999"/>
    <w:bookmarkStart w:name="z3004" w:id="3000"/>
    <w:p>
      <w:pPr>
        <w:spacing w:after="0"/>
        <w:ind w:left="0"/>
        <w:jc w:val="both"/>
      </w:pPr>
      <w:r>
        <w:rPr>
          <w:rFonts w:ascii="Times New Roman"/>
          <w:b w:val="false"/>
          <w:i w:val="false"/>
          <w:color w:val="000000"/>
          <w:sz w:val="28"/>
        </w:rPr>
        <w:t>
      397. Должен знать:</w:t>
      </w:r>
    </w:p>
    <w:bookmarkEnd w:id="3000"/>
    <w:bookmarkStart w:name="z3005" w:id="3001"/>
    <w:p>
      <w:pPr>
        <w:spacing w:after="0"/>
        <w:ind w:left="0"/>
        <w:jc w:val="both"/>
      </w:pPr>
      <w:r>
        <w:rPr>
          <w:rFonts w:ascii="Times New Roman"/>
          <w:b w:val="false"/>
          <w:i w:val="false"/>
          <w:color w:val="000000"/>
          <w:sz w:val="28"/>
        </w:rPr>
        <w:t>
      технологическую схему участка охлаждения;</w:t>
      </w:r>
    </w:p>
    <w:bookmarkEnd w:id="3001"/>
    <w:bookmarkStart w:name="z3006" w:id="3002"/>
    <w:p>
      <w:pPr>
        <w:spacing w:after="0"/>
        <w:ind w:left="0"/>
        <w:jc w:val="both"/>
      </w:pPr>
      <w:r>
        <w:rPr>
          <w:rFonts w:ascii="Times New Roman"/>
          <w:b w:val="false"/>
          <w:i w:val="false"/>
          <w:color w:val="000000"/>
          <w:sz w:val="28"/>
        </w:rPr>
        <w:t>
      устройство и правила эксплуатации обслуживаемого оборудования, контрольно-измерительных приборов;</w:t>
      </w:r>
    </w:p>
    <w:bookmarkEnd w:id="3002"/>
    <w:bookmarkStart w:name="z3007" w:id="3003"/>
    <w:p>
      <w:pPr>
        <w:spacing w:after="0"/>
        <w:ind w:left="0"/>
        <w:jc w:val="both"/>
      </w:pPr>
      <w:r>
        <w:rPr>
          <w:rFonts w:ascii="Times New Roman"/>
          <w:b w:val="false"/>
          <w:i w:val="false"/>
          <w:color w:val="000000"/>
          <w:sz w:val="28"/>
        </w:rPr>
        <w:t>
      схему арматуры и коммуникаций;</w:t>
      </w:r>
    </w:p>
    <w:bookmarkEnd w:id="3003"/>
    <w:bookmarkStart w:name="z3008" w:id="3004"/>
    <w:p>
      <w:pPr>
        <w:spacing w:after="0"/>
        <w:ind w:left="0"/>
        <w:jc w:val="both"/>
      </w:pPr>
      <w:r>
        <w:rPr>
          <w:rFonts w:ascii="Times New Roman"/>
          <w:b w:val="false"/>
          <w:i w:val="false"/>
          <w:color w:val="000000"/>
          <w:sz w:val="28"/>
        </w:rPr>
        <w:t>
      физико-химические свойства охладителей и охлаждаемых продуктов;</w:t>
      </w:r>
    </w:p>
    <w:bookmarkEnd w:id="3004"/>
    <w:bookmarkStart w:name="z3009" w:id="3005"/>
    <w:p>
      <w:pPr>
        <w:spacing w:after="0"/>
        <w:ind w:left="0"/>
        <w:jc w:val="both"/>
      </w:pPr>
      <w:r>
        <w:rPr>
          <w:rFonts w:ascii="Times New Roman"/>
          <w:b w:val="false"/>
          <w:i w:val="false"/>
          <w:color w:val="000000"/>
          <w:sz w:val="28"/>
        </w:rPr>
        <w:t>
      параметры технологического режима;</w:t>
      </w:r>
    </w:p>
    <w:bookmarkEnd w:id="3005"/>
    <w:bookmarkStart w:name="z3010" w:id="3006"/>
    <w:p>
      <w:pPr>
        <w:spacing w:after="0"/>
        <w:ind w:left="0"/>
        <w:jc w:val="both"/>
      </w:pPr>
      <w:r>
        <w:rPr>
          <w:rFonts w:ascii="Times New Roman"/>
          <w:b w:val="false"/>
          <w:i w:val="false"/>
          <w:color w:val="000000"/>
          <w:sz w:val="28"/>
        </w:rPr>
        <w:t>
      правила регулирования процесса;</w:t>
      </w:r>
    </w:p>
    <w:bookmarkEnd w:id="3006"/>
    <w:bookmarkStart w:name="z3011" w:id="3007"/>
    <w:p>
      <w:pPr>
        <w:spacing w:after="0"/>
        <w:ind w:left="0"/>
        <w:jc w:val="both"/>
      </w:pPr>
      <w:r>
        <w:rPr>
          <w:rFonts w:ascii="Times New Roman"/>
          <w:b w:val="false"/>
          <w:i w:val="false"/>
          <w:color w:val="000000"/>
          <w:sz w:val="28"/>
        </w:rPr>
        <w:t>
      методику проведения химических анализов и метод расчета количества электро-щелоков, добавляемых в пульпу каустика для получения нужной концентрации средних щелоков.</w:t>
      </w:r>
    </w:p>
    <w:bookmarkEnd w:id="3007"/>
    <w:bookmarkStart w:name="z3012" w:id="3008"/>
    <w:p>
      <w:pPr>
        <w:spacing w:after="0"/>
        <w:ind w:left="0"/>
        <w:jc w:val="both"/>
      </w:pPr>
      <w:r>
        <w:rPr>
          <w:rFonts w:ascii="Times New Roman"/>
          <w:b w:val="false"/>
          <w:i w:val="false"/>
          <w:color w:val="000000"/>
          <w:sz w:val="28"/>
        </w:rPr>
        <w:t>
      50. Аппаратчик очистки газа</w:t>
      </w:r>
    </w:p>
    <w:bookmarkEnd w:id="3008"/>
    <w:bookmarkStart w:name="z3013" w:id="3009"/>
    <w:p>
      <w:pPr>
        <w:spacing w:after="0"/>
        <w:ind w:left="0"/>
        <w:jc w:val="both"/>
      </w:pPr>
      <w:r>
        <w:rPr>
          <w:rFonts w:ascii="Times New Roman"/>
          <w:b w:val="false"/>
          <w:i w:val="false"/>
          <w:color w:val="000000"/>
          <w:sz w:val="28"/>
        </w:rPr>
        <w:t>
      Параграф 1. Аппаратчик очистки газа, 2-й разряд</w:t>
      </w:r>
    </w:p>
    <w:bookmarkEnd w:id="3009"/>
    <w:bookmarkStart w:name="z3014" w:id="3010"/>
    <w:p>
      <w:pPr>
        <w:spacing w:after="0"/>
        <w:ind w:left="0"/>
        <w:jc w:val="both"/>
      </w:pPr>
      <w:r>
        <w:rPr>
          <w:rFonts w:ascii="Times New Roman"/>
          <w:b w:val="false"/>
          <w:i w:val="false"/>
          <w:color w:val="000000"/>
          <w:sz w:val="28"/>
        </w:rPr>
        <w:t>
      398. Характеристика работ:</w:t>
      </w:r>
    </w:p>
    <w:bookmarkEnd w:id="3010"/>
    <w:bookmarkStart w:name="z3015" w:id="3011"/>
    <w:p>
      <w:pPr>
        <w:spacing w:after="0"/>
        <w:ind w:left="0"/>
        <w:jc w:val="both"/>
      </w:pPr>
      <w:r>
        <w:rPr>
          <w:rFonts w:ascii="Times New Roman"/>
          <w:b w:val="false"/>
          <w:i w:val="false"/>
          <w:color w:val="000000"/>
          <w:sz w:val="28"/>
        </w:rPr>
        <w:t>
      ведение технологического процесса очистки газа под руководством аппаратчика более высокой квалификации;</w:t>
      </w:r>
    </w:p>
    <w:bookmarkEnd w:id="3011"/>
    <w:bookmarkStart w:name="z3016" w:id="3012"/>
    <w:p>
      <w:pPr>
        <w:spacing w:after="0"/>
        <w:ind w:left="0"/>
        <w:jc w:val="both"/>
      </w:pPr>
      <w:r>
        <w:rPr>
          <w:rFonts w:ascii="Times New Roman"/>
          <w:b w:val="false"/>
          <w:i w:val="false"/>
          <w:color w:val="000000"/>
          <w:sz w:val="28"/>
        </w:rPr>
        <w:t>
      подача газа в аппараты;</w:t>
      </w:r>
    </w:p>
    <w:bookmarkEnd w:id="3012"/>
    <w:bookmarkStart w:name="z3017" w:id="3013"/>
    <w:p>
      <w:pPr>
        <w:spacing w:after="0"/>
        <w:ind w:left="0"/>
        <w:jc w:val="both"/>
      </w:pPr>
      <w:r>
        <w:rPr>
          <w:rFonts w:ascii="Times New Roman"/>
          <w:b w:val="false"/>
          <w:i w:val="false"/>
          <w:color w:val="000000"/>
          <w:sz w:val="28"/>
        </w:rPr>
        <w:t>
      продувка и механическое встряхивание аппаратов;</w:t>
      </w:r>
    </w:p>
    <w:bookmarkEnd w:id="3013"/>
    <w:bookmarkStart w:name="z3018" w:id="3014"/>
    <w:p>
      <w:pPr>
        <w:spacing w:after="0"/>
        <w:ind w:left="0"/>
        <w:jc w:val="both"/>
      </w:pPr>
      <w:r>
        <w:rPr>
          <w:rFonts w:ascii="Times New Roman"/>
          <w:b w:val="false"/>
          <w:i w:val="false"/>
          <w:color w:val="000000"/>
          <w:sz w:val="28"/>
        </w:rPr>
        <w:t>
      выгрузка осадка;</w:t>
      </w:r>
    </w:p>
    <w:bookmarkEnd w:id="3014"/>
    <w:bookmarkStart w:name="z3019" w:id="3015"/>
    <w:p>
      <w:pPr>
        <w:spacing w:after="0"/>
        <w:ind w:left="0"/>
        <w:jc w:val="both"/>
      </w:pPr>
      <w:r>
        <w:rPr>
          <w:rFonts w:ascii="Times New Roman"/>
          <w:b w:val="false"/>
          <w:i w:val="false"/>
          <w:color w:val="000000"/>
          <w:sz w:val="28"/>
        </w:rPr>
        <w:t>
      обслуживание технологического оборудования;</w:t>
      </w:r>
    </w:p>
    <w:bookmarkEnd w:id="3015"/>
    <w:bookmarkStart w:name="z3020" w:id="3016"/>
    <w:p>
      <w:pPr>
        <w:spacing w:after="0"/>
        <w:ind w:left="0"/>
        <w:jc w:val="both"/>
      </w:pPr>
      <w:r>
        <w:rPr>
          <w:rFonts w:ascii="Times New Roman"/>
          <w:b w:val="false"/>
          <w:i w:val="false"/>
          <w:color w:val="000000"/>
          <w:sz w:val="28"/>
        </w:rPr>
        <w:t>
      отбор проб;</w:t>
      </w:r>
    </w:p>
    <w:bookmarkEnd w:id="3016"/>
    <w:bookmarkStart w:name="z3021" w:id="3017"/>
    <w:p>
      <w:pPr>
        <w:spacing w:after="0"/>
        <w:ind w:left="0"/>
        <w:jc w:val="both"/>
      </w:pPr>
      <w:r>
        <w:rPr>
          <w:rFonts w:ascii="Times New Roman"/>
          <w:b w:val="false"/>
          <w:i w:val="false"/>
          <w:color w:val="000000"/>
          <w:sz w:val="28"/>
        </w:rPr>
        <w:t>
      чистка аппаратов.</w:t>
      </w:r>
    </w:p>
    <w:bookmarkEnd w:id="3017"/>
    <w:bookmarkStart w:name="z3022" w:id="3018"/>
    <w:p>
      <w:pPr>
        <w:spacing w:after="0"/>
        <w:ind w:left="0"/>
        <w:jc w:val="both"/>
      </w:pPr>
      <w:r>
        <w:rPr>
          <w:rFonts w:ascii="Times New Roman"/>
          <w:b w:val="false"/>
          <w:i w:val="false"/>
          <w:color w:val="000000"/>
          <w:sz w:val="28"/>
        </w:rPr>
        <w:t>
      399. Должен знать:</w:t>
      </w:r>
    </w:p>
    <w:bookmarkEnd w:id="3018"/>
    <w:bookmarkStart w:name="z3023" w:id="3019"/>
    <w:p>
      <w:pPr>
        <w:spacing w:after="0"/>
        <w:ind w:left="0"/>
        <w:jc w:val="both"/>
      </w:pPr>
      <w:r>
        <w:rPr>
          <w:rFonts w:ascii="Times New Roman"/>
          <w:b w:val="false"/>
          <w:i w:val="false"/>
          <w:color w:val="000000"/>
          <w:sz w:val="28"/>
        </w:rPr>
        <w:t>
      технологическую схему обслуживаемого участка;</w:t>
      </w:r>
    </w:p>
    <w:bookmarkEnd w:id="3019"/>
    <w:bookmarkStart w:name="z3024" w:id="302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свойства газа.</w:t>
      </w:r>
    </w:p>
    <w:bookmarkEnd w:id="3020"/>
    <w:bookmarkStart w:name="z3025" w:id="3021"/>
    <w:p>
      <w:pPr>
        <w:spacing w:after="0"/>
        <w:ind w:left="0"/>
        <w:jc w:val="both"/>
      </w:pPr>
      <w:r>
        <w:rPr>
          <w:rFonts w:ascii="Times New Roman"/>
          <w:b w:val="false"/>
          <w:i w:val="false"/>
          <w:color w:val="000000"/>
          <w:sz w:val="28"/>
        </w:rPr>
        <w:t>
      Параграф 2. Аппаратчик очистки газа, 3-й разряд</w:t>
      </w:r>
    </w:p>
    <w:bookmarkEnd w:id="3021"/>
    <w:bookmarkStart w:name="z3026" w:id="3022"/>
    <w:p>
      <w:pPr>
        <w:spacing w:after="0"/>
        <w:ind w:left="0"/>
        <w:jc w:val="both"/>
      </w:pPr>
      <w:r>
        <w:rPr>
          <w:rFonts w:ascii="Times New Roman"/>
          <w:b w:val="false"/>
          <w:i w:val="false"/>
          <w:color w:val="000000"/>
          <w:sz w:val="28"/>
        </w:rPr>
        <w:t>
      400. Характеристика работ:</w:t>
      </w:r>
    </w:p>
    <w:bookmarkEnd w:id="3022"/>
    <w:bookmarkStart w:name="z3027" w:id="3023"/>
    <w:p>
      <w:pPr>
        <w:spacing w:after="0"/>
        <w:ind w:left="0"/>
        <w:jc w:val="both"/>
      </w:pPr>
      <w:r>
        <w:rPr>
          <w:rFonts w:ascii="Times New Roman"/>
          <w:b w:val="false"/>
          <w:i w:val="false"/>
          <w:color w:val="000000"/>
          <w:sz w:val="28"/>
        </w:rPr>
        <w:t>
      ведение простого технологического процесса очистки газов - очистка от взвешенных в них частиц под действием силы тяжести, центробежной силы;</w:t>
      </w:r>
    </w:p>
    <w:bookmarkEnd w:id="3023"/>
    <w:bookmarkStart w:name="z3028" w:id="3024"/>
    <w:p>
      <w:pPr>
        <w:spacing w:after="0"/>
        <w:ind w:left="0"/>
        <w:jc w:val="both"/>
      </w:pPr>
      <w:r>
        <w:rPr>
          <w:rFonts w:ascii="Times New Roman"/>
          <w:b w:val="false"/>
          <w:i w:val="false"/>
          <w:color w:val="000000"/>
          <w:sz w:val="28"/>
        </w:rPr>
        <w:t>
      обслуживание аппаратов различной конструкции (отстойные камеры, отстойные газоходы, пыле-осадительные камеры, циклоны, рукавные фильтры, скрубберы и другие) для очистки газа или улавливания готового продукта;</w:t>
      </w:r>
    </w:p>
    <w:bookmarkEnd w:id="3024"/>
    <w:bookmarkStart w:name="z3029" w:id="3025"/>
    <w:p>
      <w:pPr>
        <w:spacing w:after="0"/>
        <w:ind w:left="0"/>
        <w:jc w:val="both"/>
      </w:pPr>
      <w:r>
        <w:rPr>
          <w:rFonts w:ascii="Times New Roman"/>
          <w:b w:val="false"/>
          <w:i w:val="false"/>
          <w:color w:val="000000"/>
          <w:sz w:val="28"/>
        </w:rPr>
        <w:t>
      непрерывная подача газов в аппараты, осаждение взвешенных частиц, обеспечение заданной скорости газового потока, скорости фильтрации, заданной степени очистки газа, давления, температурного режима и других показателей ведения процесса;</w:t>
      </w:r>
    </w:p>
    <w:bookmarkEnd w:id="3025"/>
    <w:bookmarkStart w:name="z3030" w:id="3026"/>
    <w:p>
      <w:pPr>
        <w:spacing w:after="0"/>
        <w:ind w:left="0"/>
        <w:jc w:val="both"/>
      </w:pPr>
      <w:r>
        <w:rPr>
          <w:rFonts w:ascii="Times New Roman"/>
          <w:b w:val="false"/>
          <w:i w:val="false"/>
          <w:color w:val="000000"/>
          <w:sz w:val="28"/>
        </w:rPr>
        <w:t>
      улавливание пыли;</w:t>
      </w:r>
    </w:p>
    <w:bookmarkEnd w:id="3026"/>
    <w:bookmarkStart w:name="z3031" w:id="3027"/>
    <w:p>
      <w:pPr>
        <w:spacing w:after="0"/>
        <w:ind w:left="0"/>
        <w:jc w:val="both"/>
      </w:pPr>
      <w:r>
        <w:rPr>
          <w:rFonts w:ascii="Times New Roman"/>
          <w:b w:val="false"/>
          <w:i w:val="false"/>
          <w:color w:val="000000"/>
          <w:sz w:val="28"/>
        </w:rPr>
        <w:t>
      удаление газа;</w:t>
      </w:r>
    </w:p>
    <w:bookmarkEnd w:id="3027"/>
    <w:bookmarkStart w:name="z3032" w:id="3028"/>
    <w:p>
      <w:pPr>
        <w:spacing w:after="0"/>
        <w:ind w:left="0"/>
        <w:jc w:val="both"/>
      </w:pPr>
      <w:r>
        <w:rPr>
          <w:rFonts w:ascii="Times New Roman"/>
          <w:b w:val="false"/>
          <w:i w:val="false"/>
          <w:color w:val="000000"/>
          <w:sz w:val="28"/>
        </w:rPr>
        <w:t>
      обслуживание оборудования производственного участка;</w:t>
      </w:r>
    </w:p>
    <w:bookmarkEnd w:id="3028"/>
    <w:bookmarkStart w:name="z3033" w:id="3029"/>
    <w:p>
      <w:pPr>
        <w:spacing w:after="0"/>
        <w:ind w:left="0"/>
        <w:jc w:val="both"/>
      </w:pPr>
      <w:r>
        <w:rPr>
          <w:rFonts w:ascii="Times New Roman"/>
          <w:b w:val="false"/>
          <w:i w:val="false"/>
          <w:color w:val="000000"/>
          <w:sz w:val="28"/>
        </w:rPr>
        <w:t>
      устранение неисправностей в работе оборудования;</w:t>
      </w:r>
    </w:p>
    <w:bookmarkEnd w:id="3029"/>
    <w:bookmarkStart w:name="z3034" w:id="3030"/>
    <w:p>
      <w:pPr>
        <w:spacing w:after="0"/>
        <w:ind w:left="0"/>
        <w:jc w:val="both"/>
      </w:pPr>
      <w:r>
        <w:rPr>
          <w:rFonts w:ascii="Times New Roman"/>
          <w:b w:val="false"/>
          <w:i w:val="false"/>
          <w:color w:val="000000"/>
          <w:sz w:val="28"/>
        </w:rPr>
        <w:t>
      выполнение предусмотренных инструкцией анализов;</w:t>
      </w:r>
    </w:p>
    <w:bookmarkEnd w:id="3030"/>
    <w:bookmarkStart w:name="z3035" w:id="3031"/>
    <w:p>
      <w:pPr>
        <w:spacing w:after="0"/>
        <w:ind w:left="0"/>
        <w:jc w:val="both"/>
      </w:pPr>
      <w:r>
        <w:rPr>
          <w:rFonts w:ascii="Times New Roman"/>
          <w:b w:val="false"/>
          <w:i w:val="false"/>
          <w:color w:val="000000"/>
          <w:sz w:val="28"/>
        </w:rPr>
        <w:t>
      подготовка оборудования к ремонту.</w:t>
      </w:r>
    </w:p>
    <w:bookmarkEnd w:id="3031"/>
    <w:bookmarkStart w:name="z3036" w:id="3032"/>
    <w:p>
      <w:pPr>
        <w:spacing w:after="0"/>
        <w:ind w:left="0"/>
        <w:jc w:val="both"/>
      </w:pPr>
      <w:r>
        <w:rPr>
          <w:rFonts w:ascii="Times New Roman"/>
          <w:b w:val="false"/>
          <w:i w:val="false"/>
          <w:color w:val="000000"/>
          <w:sz w:val="28"/>
        </w:rPr>
        <w:t>
      401. Должен знать:</w:t>
      </w:r>
    </w:p>
    <w:bookmarkEnd w:id="3032"/>
    <w:bookmarkStart w:name="z3037" w:id="3033"/>
    <w:p>
      <w:pPr>
        <w:spacing w:after="0"/>
        <w:ind w:left="0"/>
        <w:jc w:val="both"/>
      </w:pPr>
      <w:r>
        <w:rPr>
          <w:rFonts w:ascii="Times New Roman"/>
          <w:b w:val="false"/>
          <w:i w:val="false"/>
          <w:color w:val="000000"/>
          <w:sz w:val="28"/>
        </w:rPr>
        <w:t>
      технологическую схему обслуживаемого участка;</w:t>
      </w:r>
    </w:p>
    <w:bookmarkEnd w:id="3033"/>
    <w:bookmarkStart w:name="z3038" w:id="303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3034"/>
    <w:bookmarkStart w:name="z3039" w:id="3035"/>
    <w:p>
      <w:pPr>
        <w:spacing w:after="0"/>
        <w:ind w:left="0"/>
        <w:jc w:val="both"/>
      </w:pPr>
      <w:r>
        <w:rPr>
          <w:rFonts w:ascii="Times New Roman"/>
          <w:b w:val="false"/>
          <w:i w:val="false"/>
          <w:color w:val="000000"/>
          <w:sz w:val="28"/>
        </w:rPr>
        <w:t>
      схему арматуры и коммуникаций;</w:t>
      </w:r>
    </w:p>
    <w:bookmarkEnd w:id="3035"/>
    <w:bookmarkStart w:name="z3040" w:id="3036"/>
    <w:p>
      <w:pPr>
        <w:spacing w:after="0"/>
        <w:ind w:left="0"/>
        <w:jc w:val="both"/>
      </w:pPr>
      <w:r>
        <w:rPr>
          <w:rFonts w:ascii="Times New Roman"/>
          <w:b w:val="false"/>
          <w:i w:val="false"/>
          <w:color w:val="000000"/>
          <w:sz w:val="28"/>
        </w:rPr>
        <w:t>
      свойства газа, физико-химические основы и сущность технологического процесса на обслуживаемом участке;</w:t>
      </w:r>
    </w:p>
    <w:bookmarkEnd w:id="3036"/>
    <w:bookmarkStart w:name="z3041" w:id="3037"/>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037"/>
    <w:bookmarkStart w:name="z3042" w:id="3038"/>
    <w:p>
      <w:pPr>
        <w:spacing w:after="0"/>
        <w:ind w:left="0"/>
        <w:jc w:val="both"/>
      </w:pPr>
      <w:r>
        <w:rPr>
          <w:rFonts w:ascii="Times New Roman"/>
          <w:b w:val="false"/>
          <w:i w:val="false"/>
          <w:color w:val="000000"/>
          <w:sz w:val="28"/>
        </w:rPr>
        <w:t>
      методику проведения анализов;</w:t>
      </w:r>
    </w:p>
    <w:bookmarkEnd w:id="3038"/>
    <w:bookmarkStart w:name="z3043" w:id="3039"/>
    <w:p>
      <w:pPr>
        <w:spacing w:after="0"/>
        <w:ind w:left="0"/>
        <w:jc w:val="both"/>
      </w:pPr>
      <w:r>
        <w:rPr>
          <w:rFonts w:ascii="Times New Roman"/>
          <w:b w:val="false"/>
          <w:i w:val="false"/>
          <w:color w:val="000000"/>
          <w:sz w:val="28"/>
        </w:rPr>
        <w:t>
      правила отбора проб.</w:t>
      </w:r>
    </w:p>
    <w:bookmarkEnd w:id="3039"/>
    <w:bookmarkStart w:name="z3044" w:id="3040"/>
    <w:p>
      <w:pPr>
        <w:spacing w:after="0"/>
        <w:ind w:left="0"/>
        <w:jc w:val="both"/>
      </w:pPr>
      <w:r>
        <w:rPr>
          <w:rFonts w:ascii="Times New Roman"/>
          <w:b w:val="false"/>
          <w:i w:val="false"/>
          <w:color w:val="000000"/>
          <w:sz w:val="28"/>
        </w:rPr>
        <w:t>
      Параграф 3. Аппаратчик очистки газа, 4-й разряд</w:t>
      </w:r>
    </w:p>
    <w:bookmarkEnd w:id="3040"/>
    <w:bookmarkStart w:name="z3045" w:id="3041"/>
    <w:p>
      <w:pPr>
        <w:spacing w:after="0"/>
        <w:ind w:left="0"/>
        <w:jc w:val="both"/>
      </w:pPr>
      <w:r>
        <w:rPr>
          <w:rFonts w:ascii="Times New Roman"/>
          <w:b w:val="false"/>
          <w:i w:val="false"/>
          <w:color w:val="000000"/>
          <w:sz w:val="28"/>
        </w:rPr>
        <w:t>
      402. Характеристика работ:</w:t>
      </w:r>
    </w:p>
    <w:bookmarkEnd w:id="3041"/>
    <w:bookmarkStart w:name="z3046" w:id="3042"/>
    <w:p>
      <w:pPr>
        <w:spacing w:after="0"/>
        <w:ind w:left="0"/>
        <w:jc w:val="both"/>
      </w:pPr>
      <w:r>
        <w:rPr>
          <w:rFonts w:ascii="Times New Roman"/>
          <w:b w:val="false"/>
          <w:i w:val="false"/>
          <w:color w:val="000000"/>
          <w:sz w:val="28"/>
        </w:rPr>
        <w:t>
      ведение средней сложности технологического процесса очистки газа;</w:t>
      </w:r>
    </w:p>
    <w:bookmarkEnd w:id="3042"/>
    <w:bookmarkStart w:name="z3047" w:id="3043"/>
    <w:p>
      <w:pPr>
        <w:spacing w:after="0"/>
        <w:ind w:left="0"/>
        <w:jc w:val="both"/>
      </w:pPr>
      <w:r>
        <w:rPr>
          <w:rFonts w:ascii="Times New Roman"/>
          <w:b w:val="false"/>
          <w:i w:val="false"/>
          <w:color w:val="000000"/>
          <w:sz w:val="28"/>
        </w:rPr>
        <w:t>
      прием газа, предварительное охлаждение его, подача и равномерное распределение орошающей жидкости в аппаратах;</w:t>
      </w:r>
    </w:p>
    <w:bookmarkEnd w:id="3043"/>
    <w:bookmarkStart w:name="z3048" w:id="3044"/>
    <w:p>
      <w:pPr>
        <w:spacing w:after="0"/>
        <w:ind w:left="0"/>
        <w:jc w:val="both"/>
      </w:pPr>
      <w:r>
        <w:rPr>
          <w:rFonts w:ascii="Times New Roman"/>
          <w:b w:val="false"/>
          <w:i w:val="false"/>
          <w:color w:val="000000"/>
          <w:sz w:val="28"/>
        </w:rPr>
        <w:t>
      поддержание температуры газа и орошающих жидкостей, а также концентрации в каждом аппарате в пределах, установленных технологическим режимом, улавливание пыли, поглощение тумана и других примесей;</w:t>
      </w:r>
    </w:p>
    <w:bookmarkEnd w:id="3044"/>
    <w:bookmarkStart w:name="z3049" w:id="3045"/>
    <w:p>
      <w:pPr>
        <w:spacing w:after="0"/>
        <w:ind w:left="0"/>
        <w:jc w:val="both"/>
      </w:pPr>
      <w:r>
        <w:rPr>
          <w:rFonts w:ascii="Times New Roman"/>
          <w:b w:val="false"/>
          <w:i w:val="false"/>
          <w:color w:val="000000"/>
          <w:sz w:val="28"/>
        </w:rPr>
        <w:t>
      осушка газа и передача осушенного газа в последующую аппаратуру;</w:t>
      </w:r>
    </w:p>
    <w:bookmarkEnd w:id="3045"/>
    <w:bookmarkStart w:name="z3050" w:id="3046"/>
    <w:p>
      <w:pPr>
        <w:spacing w:after="0"/>
        <w:ind w:left="0"/>
        <w:jc w:val="both"/>
      </w:pPr>
      <w:r>
        <w:rPr>
          <w:rFonts w:ascii="Times New Roman"/>
          <w:b w:val="false"/>
          <w:i w:val="false"/>
          <w:color w:val="000000"/>
          <w:sz w:val="28"/>
        </w:rPr>
        <w:t>
      улавливание брызг;</w:t>
      </w:r>
    </w:p>
    <w:bookmarkEnd w:id="3046"/>
    <w:bookmarkStart w:name="z3051" w:id="3047"/>
    <w:p>
      <w:pPr>
        <w:spacing w:after="0"/>
        <w:ind w:left="0"/>
        <w:jc w:val="both"/>
      </w:pPr>
      <w:r>
        <w:rPr>
          <w:rFonts w:ascii="Times New Roman"/>
          <w:b w:val="false"/>
          <w:i w:val="false"/>
          <w:color w:val="000000"/>
          <w:sz w:val="28"/>
        </w:rPr>
        <w:t>
      регенерация масел, раствора;</w:t>
      </w:r>
    </w:p>
    <w:bookmarkEnd w:id="3047"/>
    <w:bookmarkStart w:name="z3052" w:id="3048"/>
    <w:p>
      <w:pPr>
        <w:spacing w:after="0"/>
        <w:ind w:left="0"/>
        <w:jc w:val="both"/>
      </w:pPr>
      <w:r>
        <w:rPr>
          <w:rFonts w:ascii="Times New Roman"/>
          <w:b w:val="false"/>
          <w:i w:val="false"/>
          <w:color w:val="000000"/>
          <w:sz w:val="28"/>
        </w:rPr>
        <w:t>
      передача промывных жидкостей в отстойники и холодильники для очистки от загрязнений и охлаждения</w:t>
      </w:r>
    </w:p>
    <w:bookmarkEnd w:id="3048"/>
    <w:bookmarkStart w:name="z3053" w:id="3049"/>
    <w:p>
      <w:pPr>
        <w:spacing w:after="0"/>
        <w:ind w:left="0"/>
        <w:jc w:val="both"/>
      </w:pPr>
      <w:r>
        <w:rPr>
          <w:rFonts w:ascii="Times New Roman"/>
          <w:b w:val="false"/>
          <w:i w:val="false"/>
          <w:color w:val="000000"/>
          <w:sz w:val="28"/>
        </w:rPr>
        <w:t>
      регулирование температуры, концентрации, плотности орошения, заданного процента содержания влаги и осушенном газе и других показателей ведения процесса;</w:t>
      </w:r>
    </w:p>
    <w:bookmarkEnd w:id="3049"/>
    <w:bookmarkStart w:name="z3054" w:id="3050"/>
    <w:p>
      <w:pPr>
        <w:spacing w:after="0"/>
        <w:ind w:left="0"/>
        <w:jc w:val="both"/>
      </w:pPr>
      <w:r>
        <w:rPr>
          <w:rFonts w:ascii="Times New Roman"/>
          <w:b w:val="false"/>
          <w:i w:val="false"/>
          <w:color w:val="000000"/>
          <w:sz w:val="28"/>
        </w:rPr>
        <w:t>
      выполнение расчетных функций;</w:t>
      </w:r>
    </w:p>
    <w:bookmarkEnd w:id="3050"/>
    <w:bookmarkStart w:name="z3055" w:id="3051"/>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051"/>
    <w:bookmarkStart w:name="z3056" w:id="3052"/>
    <w:p>
      <w:pPr>
        <w:spacing w:after="0"/>
        <w:ind w:left="0"/>
        <w:jc w:val="both"/>
      </w:pPr>
      <w:r>
        <w:rPr>
          <w:rFonts w:ascii="Times New Roman"/>
          <w:b w:val="false"/>
          <w:i w:val="false"/>
          <w:color w:val="000000"/>
          <w:sz w:val="28"/>
        </w:rPr>
        <w:t>
      контроль и регулирование технологического процесса по показаниям контрольно-измерительных приборов и результатам анализов;</w:t>
      </w:r>
    </w:p>
    <w:bookmarkEnd w:id="3052"/>
    <w:bookmarkStart w:name="z3057" w:id="3053"/>
    <w:p>
      <w:pPr>
        <w:spacing w:after="0"/>
        <w:ind w:left="0"/>
        <w:jc w:val="both"/>
      </w:pPr>
      <w:r>
        <w:rPr>
          <w:rFonts w:ascii="Times New Roman"/>
          <w:b w:val="false"/>
          <w:i w:val="false"/>
          <w:color w:val="000000"/>
          <w:sz w:val="28"/>
        </w:rPr>
        <w:t>
      обслуживание промывных, сушильных, увлажнительных башен, компрессоров, насосов, скрубберов, оросительных холодильников, отстойников, сборников, газовых, кислотных коммуникаций и другого оборудования;</w:t>
      </w:r>
    </w:p>
    <w:bookmarkEnd w:id="3053"/>
    <w:bookmarkStart w:name="z3058" w:id="3054"/>
    <w:p>
      <w:pPr>
        <w:spacing w:after="0"/>
        <w:ind w:left="0"/>
        <w:jc w:val="both"/>
      </w:pPr>
      <w:r>
        <w:rPr>
          <w:rFonts w:ascii="Times New Roman"/>
          <w:b w:val="false"/>
          <w:i w:val="false"/>
          <w:color w:val="000000"/>
          <w:sz w:val="28"/>
        </w:rPr>
        <w:t>
      прием оборудования из ремонта.</w:t>
      </w:r>
    </w:p>
    <w:bookmarkEnd w:id="3054"/>
    <w:bookmarkStart w:name="z3059" w:id="3055"/>
    <w:p>
      <w:pPr>
        <w:spacing w:after="0"/>
        <w:ind w:left="0"/>
        <w:jc w:val="both"/>
      </w:pPr>
      <w:r>
        <w:rPr>
          <w:rFonts w:ascii="Times New Roman"/>
          <w:b w:val="false"/>
          <w:i w:val="false"/>
          <w:color w:val="000000"/>
          <w:sz w:val="28"/>
        </w:rPr>
        <w:t>
      403. Должен знать:</w:t>
      </w:r>
    </w:p>
    <w:bookmarkEnd w:id="3055"/>
    <w:bookmarkStart w:name="z3060" w:id="3056"/>
    <w:p>
      <w:pPr>
        <w:spacing w:after="0"/>
        <w:ind w:left="0"/>
        <w:jc w:val="both"/>
      </w:pPr>
      <w:r>
        <w:rPr>
          <w:rFonts w:ascii="Times New Roman"/>
          <w:b w:val="false"/>
          <w:i w:val="false"/>
          <w:color w:val="000000"/>
          <w:sz w:val="28"/>
        </w:rPr>
        <w:t>
      технологическую схему обслуживаемого участка;</w:t>
      </w:r>
    </w:p>
    <w:bookmarkEnd w:id="3056"/>
    <w:bookmarkStart w:name="z3061" w:id="3057"/>
    <w:p>
      <w:pPr>
        <w:spacing w:after="0"/>
        <w:ind w:left="0"/>
        <w:jc w:val="both"/>
      </w:pPr>
      <w:r>
        <w:rPr>
          <w:rFonts w:ascii="Times New Roman"/>
          <w:b w:val="false"/>
          <w:i w:val="false"/>
          <w:color w:val="000000"/>
          <w:sz w:val="28"/>
        </w:rPr>
        <w:t>
      устройство основного оборудования, контрольно-измерительных приборов;</w:t>
      </w:r>
    </w:p>
    <w:bookmarkEnd w:id="3057"/>
    <w:bookmarkStart w:name="z3062" w:id="3058"/>
    <w:p>
      <w:pPr>
        <w:spacing w:after="0"/>
        <w:ind w:left="0"/>
        <w:jc w:val="both"/>
      </w:pPr>
      <w:r>
        <w:rPr>
          <w:rFonts w:ascii="Times New Roman"/>
          <w:b w:val="false"/>
          <w:i w:val="false"/>
          <w:color w:val="000000"/>
          <w:sz w:val="28"/>
        </w:rPr>
        <w:t>
      схему арматуры и коммуникаций на своем рабочем месте;</w:t>
      </w:r>
    </w:p>
    <w:bookmarkEnd w:id="3058"/>
    <w:bookmarkStart w:name="z3063" w:id="3059"/>
    <w:p>
      <w:pPr>
        <w:spacing w:after="0"/>
        <w:ind w:left="0"/>
        <w:jc w:val="both"/>
      </w:pPr>
      <w:r>
        <w:rPr>
          <w:rFonts w:ascii="Times New Roman"/>
          <w:b w:val="false"/>
          <w:i w:val="false"/>
          <w:color w:val="000000"/>
          <w:sz w:val="28"/>
        </w:rPr>
        <w:t>
      свойства газа и орошающих жидкостей</w:t>
      </w:r>
    </w:p>
    <w:bookmarkEnd w:id="3059"/>
    <w:bookmarkStart w:name="z3064" w:id="3060"/>
    <w:p>
      <w:pPr>
        <w:spacing w:after="0"/>
        <w:ind w:left="0"/>
        <w:jc w:val="both"/>
      </w:pPr>
      <w:r>
        <w:rPr>
          <w:rFonts w:ascii="Times New Roman"/>
          <w:b w:val="false"/>
          <w:i w:val="false"/>
          <w:color w:val="000000"/>
          <w:sz w:val="28"/>
        </w:rPr>
        <w:t>
      физико-химические основы и сущность технологического процесса на обслуживаемом участке;</w:t>
      </w:r>
    </w:p>
    <w:bookmarkEnd w:id="3060"/>
    <w:bookmarkStart w:name="z3065" w:id="3061"/>
    <w:p>
      <w:pPr>
        <w:spacing w:after="0"/>
        <w:ind w:left="0"/>
        <w:jc w:val="both"/>
      </w:pPr>
      <w:r>
        <w:rPr>
          <w:rFonts w:ascii="Times New Roman"/>
          <w:b w:val="false"/>
          <w:i w:val="false"/>
          <w:color w:val="000000"/>
          <w:sz w:val="28"/>
        </w:rPr>
        <w:t>
      методику проведения анализов;</w:t>
      </w:r>
    </w:p>
    <w:bookmarkEnd w:id="3061"/>
    <w:bookmarkStart w:name="z3066" w:id="306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062"/>
    <w:bookmarkStart w:name="z3067" w:id="3063"/>
    <w:p>
      <w:pPr>
        <w:spacing w:after="0"/>
        <w:ind w:left="0"/>
        <w:jc w:val="both"/>
      </w:pPr>
      <w:r>
        <w:rPr>
          <w:rFonts w:ascii="Times New Roman"/>
          <w:b w:val="false"/>
          <w:i w:val="false"/>
          <w:color w:val="000000"/>
          <w:sz w:val="28"/>
        </w:rPr>
        <w:t>
      404. Пример работы:</w:t>
      </w:r>
    </w:p>
    <w:bookmarkEnd w:id="3063"/>
    <w:bookmarkStart w:name="z3068" w:id="3064"/>
    <w:p>
      <w:pPr>
        <w:spacing w:after="0"/>
        <w:ind w:left="0"/>
        <w:jc w:val="both"/>
      </w:pPr>
      <w:r>
        <w:rPr>
          <w:rFonts w:ascii="Times New Roman"/>
          <w:b w:val="false"/>
          <w:i w:val="false"/>
          <w:color w:val="000000"/>
          <w:sz w:val="28"/>
        </w:rPr>
        <w:t>
      ведение процесса очистки газа от пыли, примесей, тумана мышьяково-содовым и поташным способами, каталитическим способом, болотной рудой или промывкой его аммиачной водой, водой или другой жидкостью в аппаратах, работающих по принципу использования действия инерционных сил, а также электрическим способом в сухих и мокрых электрофильтрах.</w:t>
      </w:r>
    </w:p>
    <w:bookmarkEnd w:id="3064"/>
    <w:bookmarkStart w:name="z3069" w:id="3065"/>
    <w:p>
      <w:pPr>
        <w:spacing w:after="0"/>
        <w:ind w:left="0"/>
        <w:jc w:val="both"/>
      </w:pPr>
      <w:r>
        <w:rPr>
          <w:rFonts w:ascii="Times New Roman"/>
          <w:b w:val="false"/>
          <w:i w:val="false"/>
          <w:color w:val="000000"/>
          <w:sz w:val="28"/>
        </w:rPr>
        <w:t>
      Параграф 4. Аппаратчик очистки газа, 5-й разряд</w:t>
      </w:r>
    </w:p>
    <w:bookmarkEnd w:id="3065"/>
    <w:bookmarkStart w:name="z3070" w:id="3066"/>
    <w:p>
      <w:pPr>
        <w:spacing w:after="0"/>
        <w:ind w:left="0"/>
        <w:jc w:val="both"/>
      </w:pPr>
      <w:r>
        <w:rPr>
          <w:rFonts w:ascii="Times New Roman"/>
          <w:b w:val="false"/>
          <w:i w:val="false"/>
          <w:color w:val="000000"/>
          <w:sz w:val="28"/>
        </w:rPr>
        <w:t>
      405. Характеристика работ:</w:t>
      </w:r>
    </w:p>
    <w:bookmarkEnd w:id="3066"/>
    <w:bookmarkStart w:name="z3071" w:id="3067"/>
    <w:p>
      <w:pPr>
        <w:spacing w:after="0"/>
        <w:ind w:left="0"/>
        <w:jc w:val="both"/>
      </w:pPr>
      <w:r>
        <w:rPr>
          <w:rFonts w:ascii="Times New Roman"/>
          <w:b w:val="false"/>
          <w:i w:val="false"/>
          <w:color w:val="000000"/>
          <w:sz w:val="28"/>
        </w:rPr>
        <w:t>
      ведение сложного технологического процесса очистки газа или руководство аппаратчиками более низкой квалификации при ведении процесса очистки газа средней сложности;</w:t>
      </w:r>
    </w:p>
    <w:bookmarkEnd w:id="3067"/>
    <w:bookmarkStart w:name="z3072" w:id="3068"/>
    <w:p>
      <w:pPr>
        <w:spacing w:after="0"/>
        <w:ind w:left="0"/>
        <w:jc w:val="both"/>
      </w:pPr>
      <w:r>
        <w:rPr>
          <w:rFonts w:ascii="Times New Roman"/>
          <w:b w:val="false"/>
          <w:i w:val="false"/>
          <w:color w:val="000000"/>
          <w:sz w:val="28"/>
        </w:rPr>
        <w:t>
      обслуживание контактного аппарата, газо-дувки, коммуникаций, контрольно-измерительных приборов, контейнеров с водородом;</w:t>
      </w:r>
    </w:p>
    <w:bookmarkEnd w:id="3068"/>
    <w:bookmarkStart w:name="z3073" w:id="3069"/>
    <w:p>
      <w:pPr>
        <w:spacing w:after="0"/>
        <w:ind w:left="0"/>
        <w:jc w:val="both"/>
      </w:pPr>
      <w:r>
        <w:rPr>
          <w:rFonts w:ascii="Times New Roman"/>
          <w:b w:val="false"/>
          <w:i w:val="false"/>
          <w:color w:val="000000"/>
          <w:sz w:val="28"/>
        </w:rPr>
        <w:t>
      подача воды в масляные и байпасные холодильники;</w:t>
      </w:r>
    </w:p>
    <w:bookmarkEnd w:id="3069"/>
    <w:bookmarkStart w:name="z3074" w:id="3070"/>
    <w:p>
      <w:pPr>
        <w:spacing w:after="0"/>
        <w:ind w:left="0"/>
        <w:jc w:val="both"/>
      </w:pPr>
      <w:r>
        <w:rPr>
          <w:rFonts w:ascii="Times New Roman"/>
          <w:b w:val="false"/>
          <w:i w:val="false"/>
          <w:color w:val="000000"/>
          <w:sz w:val="28"/>
        </w:rPr>
        <w:t>
      продувка влаго-отделителя и линии высокого давления азотом перед подачей водорода;</w:t>
      </w:r>
    </w:p>
    <w:bookmarkEnd w:id="3070"/>
    <w:bookmarkStart w:name="z3075" w:id="3071"/>
    <w:p>
      <w:pPr>
        <w:spacing w:after="0"/>
        <w:ind w:left="0"/>
        <w:jc w:val="both"/>
      </w:pPr>
      <w:r>
        <w:rPr>
          <w:rFonts w:ascii="Times New Roman"/>
          <w:b w:val="false"/>
          <w:i w:val="false"/>
          <w:color w:val="000000"/>
          <w:sz w:val="28"/>
        </w:rPr>
        <w:t>
      наблюдение за работой и исправным состоянием оборудования;</w:t>
      </w:r>
    </w:p>
    <w:bookmarkEnd w:id="3071"/>
    <w:bookmarkStart w:name="z3076" w:id="3072"/>
    <w:p>
      <w:pPr>
        <w:spacing w:after="0"/>
        <w:ind w:left="0"/>
        <w:jc w:val="both"/>
      </w:pPr>
      <w:r>
        <w:rPr>
          <w:rFonts w:ascii="Times New Roman"/>
          <w:b w:val="false"/>
          <w:i w:val="false"/>
          <w:color w:val="000000"/>
          <w:sz w:val="28"/>
        </w:rPr>
        <w:t>
      контроль и регулирование плотности орошения в абсорберах, сопротивления в системе, температуры и концентрации газа, насыщенного и регенерированного растворов, температуры и давления уровней, содержания водорода в углекислоте на установках дегазации растворов моно-этаноламина;</w:t>
      </w:r>
    </w:p>
    <w:bookmarkEnd w:id="3072"/>
    <w:bookmarkStart w:name="z3077" w:id="3073"/>
    <w:p>
      <w:pPr>
        <w:spacing w:after="0"/>
        <w:ind w:left="0"/>
        <w:jc w:val="both"/>
      </w:pPr>
      <w:r>
        <w:rPr>
          <w:rFonts w:ascii="Times New Roman"/>
          <w:b w:val="false"/>
          <w:i w:val="false"/>
          <w:color w:val="000000"/>
          <w:sz w:val="28"/>
        </w:rPr>
        <w:t>
      регулирование процесса с дистанционного пульта управления по показаниям контрольно-измерительных приборов и на местах установки оборудования;</w:t>
      </w:r>
    </w:p>
    <w:bookmarkEnd w:id="3073"/>
    <w:bookmarkStart w:name="z3078" w:id="3074"/>
    <w:p>
      <w:pPr>
        <w:spacing w:after="0"/>
        <w:ind w:left="0"/>
        <w:jc w:val="both"/>
      </w:pPr>
      <w:r>
        <w:rPr>
          <w:rFonts w:ascii="Times New Roman"/>
          <w:b w:val="false"/>
          <w:i w:val="false"/>
          <w:color w:val="000000"/>
          <w:sz w:val="28"/>
        </w:rPr>
        <w:t>
      отбор проб и проведение контрольных анализов;</w:t>
      </w:r>
    </w:p>
    <w:bookmarkEnd w:id="3074"/>
    <w:bookmarkStart w:name="z3079" w:id="3075"/>
    <w:p>
      <w:pPr>
        <w:spacing w:after="0"/>
        <w:ind w:left="0"/>
        <w:jc w:val="both"/>
      </w:pPr>
      <w:r>
        <w:rPr>
          <w:rFonts w:ascii="Times New Roman"/>
          <w:b w:val="false"/>
          <w:i w:val="false"/>
          <w:color w:val="000000"/>
          <w:sz w:val="28"/>
        </w:rPr>
        <w:t>
      проведение расчетов насыщения и регенерации растворов, количества необходимого поглотителя в процессе абсорбции, теплоносителя регенерации, количества орошения.</w:t>
      </w:r>
    </w:p>
    <w:bookmarkEnd w:id="3075"/>
    <w:bookmarkStart w:name="z3080" w:id="3076"/>
    <w:p>
      <w:pPr>
        <w:spacing w:after="0"/>
        <w:ind w:left="0"/>
        <w:jc w:val="both"/>
      </w:pPr>
      <w:r>
        <w:rPr>
          <w:rFonts w:ascii="Times New Roman"/>
          <w:b w:val="false"/>
          <w:i w:val="false"/>
          <w:color w:val="000000"/>
          <w:sz w:val="28"/>
        </w:rPr>
        <w:t>
      406. Должен знать:</w:t>
      </w:r>
    </w:p>
    <w:bookmarkEnd w:id="3076"/>
    <w:bookmarkStart w:name="z3081" w:id="3077"/>
    <w:p>
      <w:pPr>
        <w:spacing w:after="0"/>
        <w:ind w:left="0"/>
        <w:jc w:val="both"/>
      </w:pPr>
      <w:r>
        <w:rPr>
          <w:rFonts w:ascii="Times New Roman"/>
          <w:b w:val="false"/>
          <w:i w:val="false"/>
          <w:color w:val="000000"/>
          <w:sz w:val="28"/>
        </w:rPr>
        <w:t>
      основы технологического режима очистки сырого аргона, криптона;</w:t>
      </w:r>
    </w:p>
    <w:bookmarkEnd w:id="3077"/>
    <w:bookmarkStart w:name="z3082" w:id="3078"/>
    <w:p>
      <w:pPr>
        <w:spacing w:after="0"/>
        <w:ind w:left="0"/>
        <w:jc w:val="both"/>
      </w:pPr>
      <w:r>
        <w:rPr>
          <w:rFonts w:ascii="Times New Roman"/>
          <w:b w:val="false"/>
          <w:i w:val="false"/>
          <w:color w:val="000000"/>
          <w:sz w:val="28"/>
        </w:rPr>
        <w:t>
      конструкцию контактного аппарата, газодувки и другого основного оборудования;</w:t>
      </w:r>
    </w:p>
    <w:bookmarkEnd w:id="3078"/>
    <w:bookmarkStart w:name="z3083" w:id="307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079"/>
    <w:bookmarkStart w:name="z3084" w:id="3080"/>
    <w:p>
      <w:pPr>
        <w:spacing w:after="0"/>
        <w:ind w:left="0"/>
        <w:jc w:val="both"/>
      </w:pPr>
      <w:r>
        <w:rPr>
          <w:rFonts w:ascii="Times New Roman"/>
          <w:b w:val="false"/>
          <w:i w:val="false"/>
          <w:color w:val="000000"/>
          <w:sz w:val="28"/>
        </w:rPr>
        <w:t>
      физико-химические свойства сырья и готовой продукции;</w:t>
      </w:r>
    </w:p>
    <w:bookmarkEnd w:id="3080"/>
    <w:bookmarkStart w:name="z3085" w:id="3081"/>
    <w:p>
      <w:pPr>
        <w:spacing w:after="0"/>
        <w:ind w:left="0"/>
        <w:jc w:val="both"/>
      </w:pPr>
      <w:r>
        <w:rPr>
          <w:rFonts w:ascii="Times New Roman"/>
          <w:b w:val="false"/>
          <w:i w:val="false"/>
          <w:color w:val="000000"/>
          <w:sz w:val="28"/>
        </w:rPr>
        <w:t>
      требования, предъявляемые к готовой продукции;</w:t>
      </w:r>
    </w:p>
    <w:bookmarkEnd w:id="3081"/>
    <w:bookmarkStart w:name="z3086" w:id="3082"/>
    <w:p>
      <w:pPr>
        <w:spacing w:after="0"/>
        <w:ind w:left="0"/>
        <w:jc w:val="both"/>
      </w:pPr>
      <w:r>
        <w:rPr>
          <w:rFonts w:ascii="Times New Roman"/>
          <w:b w:val="false"/>
          <w:i w:val="false"/>
          <w:color w:val="000000"/>
          <w:sz w:val="28"/>
        </w:rPr>
        <w:t>
      правила отбора проб, методику проведения анализов.</w:t>
      </w:r>
    </w:p>
    <w:bookmarkEnd w:id="3082"/>
    <w:bookmarkStart w:name="z3087" w:id="3083"/>
    <w:p>
      <w:pPr>
        <w:spacing w:after="0"/>
        <w:ind w:left="0"/>
        <w:jc w:val="both"/>
      </w:pPr>
      <w:r>
        <w:rPr>
          <w:rFonts w:ascii="Times New Roman"/>
          <w:b w:val="false"/>
          <w:i w:val="false"/>
          <w:color w:val="000000"/>
          <w:sz w:val="28"/>
        </w:rPr>
        <w:t>
      407. Примеры работ:</w:t>
      </w:r>
    </w:p>
    <w:bookmarkEnd w:id="3083"/>
    <w:bookmarkStart w:name="z3088" w:id="3084"/>
    <w:p>
      <w:pPr>
        <w:spacing w:after="0"/>
        <w:ind w:left="0"/>
        <w:jc w:val="both"/>
      </w:pPr>
      <w:r>
        <w:rPr>
          <w:rFonts w:ascii="Times New Roman"/>
          <w:b w:val="false"/>
          <w:i w:val="false"/>
          <w:color w:val="000000"/>
          <w:sz w:val="28"/>
        </w:rPr>
        <w:t>
      1) ведение процесса очистки сырого и получения технического аргона и криптона,</w:t>
      </w:r>
    </w:p>
    <w:bookmarkEnd w:id="3084"/>
    <w:bookmarkStart w:name="z3089" w:id="3085"/>
    <w:p>
      <w:pPr>
        <w:spacing w:after="0"/>
        <w:ind w:left="0"/>
        <w:jc w:val="both"/>
      </w:pPr>
      <w:r>
        <w:rPr>
          <w:rFonts w:ascii="Times New Roman"/>
          <w:b w:val="false"/>
          <w:i w:val="false"/>
          <w:color w:val="000000"/>
          <w:sz w:val="28"/>
        </w:rPr>
        <w:t xml:space="preserve">
      2) ведение процесса аммиачно-щелочной очистки коксового газа на установке производительностью 32000 м </w:t>
      </w:r>
      <w:r>
        <w:rPr>
          <w:rFonts w:ascii="Times New Roman"/>
          <w:b w:val="false"/>
          <w:i w:val="false"/>
          <w:color w:val="000000"/>
          <w:vertAlign w:val="superscript"/>
        </w:rPr>
        <w:t>3</w:t>
      </w:r>
      <w:r>
        <w:rPr>
          <w:rFonts w:ascii="Times New Roman"/>
          <w:b w:val="false"/>
          <w:i w:val="false"/>
          <w:color w:val="000000"/>
          <w:sz w:val="28"/>
        </w:rPr>
        <w:t xml:space="preserve"> /час и более,</w:t>
      </w:r>
    </w:p>
    <w:bookmarkEnd w:id="3085"/>
    <w:bookmarkStart w:name="z3090" w:id="3086"/>
    <w:p>
      <w:pPr>
        <w:spacing w:after="0"/>
        <w:ind w:left="0"/>
        <w:jc w:val="both"/>
      </w:pPr>
      <w:r>
        <w:rPr>
          <w:rFonts w:ascii="Times New Roman"/>
          <w:b w:val="false"/>
          <w:i w:val="false"/>
          <w:color w:val="000000"/>
          <w:sz w:val="28"/>
        </w:rPr>
        <w:t>
      3) ведение процесса очистки конвертированного газа в производстве аммиака и метанола растворами моно-этаноламина в абсорберах.</w:t>
      </w:r>
    </w:p>
    <w:bookmarkEnd w:id="3086"/>
    <w:bookmarkStart w:name="z3091" w:id="3087"/>
    <w:p>
      <w:pPr>
        <w:spacing w:after="0"/>
        <w:ind w:left="0"/>
        <w:jc w:val="both"/>
      </w:pPr>
      <w:r>
        <w:rPr>
          <w:rFonts w:ascii="Times New Roman"/>
          <w:b w:val="false"/>
          <w:i w:val="false"/>
          <w:color w:val="000000"/>
          <w:sz w:val="28"/>
        </w:rPr>
        <w:t>
      Параграф 5. Аппаратчик очистки газа, 6-й разряд</w:t>
      </w:r>
    </w:p>
    <w:bookmarkEnd w:id="3087"/>
    <w:bookmarkStart w:name="z3092" w:id="3088"/>
    <w:p>
      <w:pPr>
        <w:spacing w:after="0"/>
        <w:ind w:left="0"/>
        <w:jc w:val="both"/>
      </w:pPr>
      <w:r>
        <w:rPr>
          <w:rFonts w:ascii="Times New Roman"/>
          <w:b w:val="false"/>
          <w:i w:val="false"/>
          <w:color w:val="000000"/>
          <w:sz w:val="28"/>
        </w:rPr>
        <w:t>
      408. Характеристика работ:</w:t>
      </w:r>
    </w:p>
    <w:bookmarkEnd w:id="3088"/>
    <w:bookmarkStart w:name="z3093" w:id="3089"/>
    <w:p>
      <w:pPr>
        <w:spacing w:after="0"/>
        <w:ind w:left="0"/>
        <w:jc w:val="both"/>
      </w:pPr>
      <w:r>
        <w:rPr>
          <w:rFonts w:ascii="Times New Roman"/>
          <w:b w:val="false"/>
          <w:i w:val="false"/>
          <w:color w:val="000000"/>
          <w:sz w:val="28"/>
        </w:rPr>
        <w:t>
      ведение сложного технологического процесса очистки газа, руководство аппаратчиками более низкой квалификации и координирование работ, отделений;</w:t>
      </w:r>
    </w:p>
    <w:bookmarkEnd w:id="3089"/>
    <w:bookmarkStart w:name="z3094" w:id="3090"/>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090"/>
    <w:bookmarkStart w:name="z3095" w:id="309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091"/>
    <w:bookmarkStart w:name="z3096" w:id="3092"/>
    <w:p>
      <w:pPr>
        <w:spacing w:after="0"/>
        <w:ind w:left="0"/>
        <w:jc w:val="both"/>
      </w:pPr>
      <w:r>
        <w:rPr>
          <w:rFonts w:ascii="Times New Roman"/>
          <w:b w:val="false"/>
          <w:i w:val="false"/>
          <w:color w:val="000000"/>
          <w:sz w:val="28"/>
        </w:rPr>
        <w:t>
      контроль за работой систем автоматики;</w:t>
      </w:r>
    </w:p>
    <w:bookmarkEnd w:id="3092"/>
    <w:bookmarkStart w:name="z3097" w:id="3093"/>
    <w:p>
      <w:pPr>
        <w:spacing w:after="0"/>
        <w:ind w:left="0"/>
        <w:jc w:val="both"/>
      </w:pPr>
      <w:r>
        <w:rPr>
          <w:rFonts w:ascii="Times New Roman"/>
          <w:b w:val="false"/>
          <w:i w:val="false"/>
          <w:color w:val="000000"/>
          <w:sz w:val="28"/>
        </w:rPr>
        <w:t>
      участие в ремонтных работах основного оборудования.</w:t>
      </w:r>
    </w:p>
    <w:bookmarkEnd w:id="3093"/>
    <w:bookmarkStart w:name="z3098" w:id="3094"/>
    <w:p>
      <w:pPr>
        <w:spacing w:after="0"/>
        <w:ind w:left="0"/>
        <w:jc w:val="both"/>
      </w:pPr>
      <w:r>
        <w:rPr>
          <w:rFonts w:ascii="Times New Roman"/>
          <w:b w:val="false"/>
          <w:i w:val="false"/>
          <w:color w:val="000000"/>
          <w:sz w:val="28"/>
        </w:rPr>
        <w:t>
      409. Должен знать:</w:t>
      </w:r>
    </w:p>
    <w:bookmarkEnd w:id="3094"/>
    <w:bookmarkStart w:name="z3099" w:id="3095"/>
    <w:p>
      <w:pPr>
        <w:spacing w:after="0"/>
        <w:ind w:left="0"/>
        <w:jc w:val="both"/>
      </w:pPr>
      <w:r>
        <w:rPr>
          <w:rFonts w:ascii="Times New Roman"/>
          <w:b w:val="false"/>
          <w:i w:val="false"/>
          <w:color w:val="000000"/>
          <w:sz w:val="28"/>
        </w:rPr>
        <w:t>
      технологическую схему обслуживаемого участка;</w:t>
      </w:r>
    </w:p>
    <w:bookmarkEnd w:id="3095"/>
    <w:bookmarkStart w:name="z3100" w:id="3096"/>
    <w:p>
      <w:pPr>
        <w:spacing w:after="0"/>
        <w:ind w:left="0"/>
        <w:jc w:val="both"/>
      </w:pPr>
      <w:r>
        <w:rPr>
          <w:rFonts w:ascii="Times New Roman"/>
          <w:b w:val="false"/>
          <w:i w:val="false"/>
          <w:color w:val="000000"/>
          <w:sz w:val="28"/>
        </w:rPr>
        <w:t>
      устройство и правила обслуживания;</w:t>
      </w:r>
    </w:p>
    <w:bookmarkEnd w:id="3096"/>
    <w:bookmarkStart w:name="z3101" w:id="3097"/>
    <w:p>
      <w:pPr>
        <w:spacing w:after="0"/>
        <w:ind w:left="0"/>
        <w:jc w:val="both"/>
      </w:pPr>
      <w:r>
        <w:rPr>
          <w:rFonts w:ascii="Times New Roman"/>
          <w:b w:val="false"/>
          <w:i w:val="false"/>
          <w:color w:val="000000"/>
          <w:sz w:val="28"/>
        </w:rPr>
        <w:t>
      принцип работы основного оборудования, контрольно-измерительных приборов;</w:t>
      </w:r>
    </w:p>
    <w:bookmarkEnd w:id="3097"/>
    <w:bookmarkStart w:name="z3102" w:id="3098"/>
    <w:p>
      <w:pPr>
        <w:spacing w:after="0"/>
        <w:ind w:left="0"/>
        <w:jc w:val="both"/>
      </w:pPr>
      <w:r>
        <w:rPr>
          <w:rFonts w:ascii="Times New Roman"/>
          <w:b w:val="false"/>
          <w:i w:val="false"/>
          <w:color w:val="000000"/>
          <w:sz w:val="28"/>
        </w:rPr>
        <w:t>
      схему арматуры и коммуникаций, свойства газов и орошающих жидкостей;</w:t>
      </w:r>
    </w:p>
    <w:bookmarkEnd w:id="3098"/>
    <w:bookmarkStart w:name="z3103" w:id="3099"/>
    <w:p>
      <w:pPr>
        <w:spacing w:after="0"/>
        <w:ind w:left="0"/>
        <w:jc w:val="both"/>
      </w:pPr>
      <w:r>
        <w:rPr>
          <w:rFonts w:ascii="Times New Roman"/>
          <w:b w:val="false"/>
          <w:i w:val="false"/>
          <w:color w:val="000000"/>
          <w:sz w:val="28"/>
        </w:rPr>
        <w:t>
      методику проведения анализов;</w:t>
      </w:r>
    </w:p>
    <w:bookmarkEnd w:id="3099"/>
    <w:bookmarkStart w:name="z3104" w:id="3100"/>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100"/>
    <w:bookmarkStart w:name="z3105" w:id="3101"/>
    <w:p>
      <w:pPr>
        <w:spacing w:after="0"/>
        <w:ind w:left="0"/>
        <w:jc w:val="both"/>
      </w:pPr>
      <w:r>
        <w:rPr>
          <w:rFonts w:ascii="Times New Roman"/>
          <w:b w:val="false"/>
          <w:i w:val="false"/>
          <w:color w:val="000000"/>
          <w:sz w:val="28"/>
        </w:rPr>
        <w:t>
      государственные стандарты на сырье и готовую продукцию.</w:t>
      </w:r>
    </w:p>
    <w:bookmarkEnd w:id="3101"/>
    <w:bookmarkStart w:name="z3106" w:id="3102"/>
    <w:p>
      <w:pPr>
        <w:spacing w:after="0"/>
        <w:ind w:left="0"/>
        <w:jc w:val="both"/>
      </w:pPr>
      <w:r>
        <w:rPr>
          <w:rFonts w:ascii="Times New Roman"/>
          <w:b w:val="false"/>
          <w:i w:val="false"/>
          <w:color w:val="000000"/>
          <w:sz w:val="28"/>
        </w:rPr>
        <w:t>
      51. Аппаратчик очистки жидкости</w:t>
      </w:r>
    </w:p>
    <w:bookmarkEnd w:id="3102"/>
    <w:bookmarkStart w:name="z3107" w:id="3103"/>
    <w:p>
      <w:pPr>
        <w:spacing w:after="0"/>
        <w:ind w:left="0"/>
        <w:jc w:val="both"/>
      </w:pPr>
      <w:r>
        <w:rPr>
          <w:rFonts w:ascii="Times New Roman"/>
          <w:b w:val="false"/>
          <w:i w:val="false"/>
          <w:color w:val="000000"/>
          <w:sz w:val="28"/>
        </w:rPr>
        <w:t>
      Параграф 1. Аппаратчик очистки жидкости, 2-й разряд</w:t>
      </w:r>
    </w:p>
    <w:bookmarkEnd w:id="3103"/>
    <w:bookmarkStart w:name="z3108" w:id="3104"/>
    <w:p>
      <w:pPr>
        <w:spacing w:after="0"/>
        <w:ind w:left="0"/>
        <w:jc w:val="both"/>
      </w:pPr>
      <w:r>
        <w:rPr>
          <w:rFonts w:ascii="Times New Roman"/>
          <w:b w:val="false"/>
          <w:i w:val="false"/>
          <w:color w:val="000000"/>
          <w:sz w:val="28"/>
        </w:rPr>
        <w:t>
      410. Характеристика работ:</w:t>
      </w:r>
    </w:p>
    <w:bookmarkEnd w:id="3104"/>
    <w:bookmarkStart w:name="z3109" w:id="3105"/>
    <w:p>
      <w:pPr>
        <w:spacing w:after="0"/>
        <w:ind w:left="0"/>
        <w:jc w:val="both"/>
      </w:pPr>
      <w:r>
        <w:rPr>
          <w:rFonts w:ascii="Times New Roman"/>
          <w:b w:val="false"/>
          <w:i w:val="false"/>
          <w:color w:val="000000"/>
          <w:sz w:val="28"/>
        </w:rPr>
        <w:t>
      ведение отдельных операций технологического процесса очистки жидкостей под руководством аппаратчика более высокой квалификации;</w:t>
      </w:r>
    </w:p>
    <w:bookmarkEnd w:id="3105"/>
    <w:bookmarkStart w:name="z3110" w:id="3106"/>
    <w:p>
      <w:pPr>
        <w:spacing w:after="0"/>
        <w:ind w:left="0"/>
        <w:jc w:val="both"/>
      </w:pPr>
      <w:r>
        <w:rPr>
          <w:rFonts w:ascii="Times New Roman"/>
          <w:b w:val="false"/>
          <w:i w:val="false"/>
          <w:color w:val="000000"/>
          <w:sz w:val="28"/>
        </w:rPr>
        <w:t>
      прием жидкостей в напорные баки, емкости, загрузка реагентов в аппараты;</w:t>
      </w:r>
    </w:p>
    <w:bookmarkEnd w:id="3106"/>
    <w:bookmarkStart w:name="z3111" w:id="3107"/>
    <w:p>
      <w:pPr>
        <w:spacing w:after="0"/>
        <w:ind w:left="0"/>
        <w:jc w:val="both"/>
      </w:pPr>
      <w:r>
        <w:rPr>
          <w:rFonts w:ascii="Times New Roman"/>
          <w:b w:val="false"/>
          <w:i w:val="false"/>
          <w:color w:val="000000"/>
          <w:sz w:val="28"/>
        </w:rPr>
        <w:t>
      отбор проб;</w:t>
      </w:r>
    </w:p>
    <w:bookmarkEnd w:id="3107"/>
    <w:bookmarkStart w:name="z3112" w:id="3108"/>
    <w:p>
      <w:pPr>
        <w:spacing w:after="0"/>
        <w:ind w:left="0"/>
        <w:jc w:val="both"/>
      </w:pPr>
      <w:r>
        <w:rPr>
          <w:rFonts w:ascii="Times New Roman"/>
          <w:b w:val="false"/>
          <w:i w:val="false"/>
          <w:color w:val="000000"/>
          <w:sz w:val="28"/>
        </w:rPr>
        <w:t>
      чистка аппаратов от шлама.</w:t>
      </w:r>
    </w:p>
    <w:bookmarkEnd w:id="3108"/>
    <w:bookmarkStart w:name="z3113" w:id="3109"/>
    <w:p>
      <w:pPr>
        <w:spacing w:after="0"/>
        <w:ind w:left="0"/>
        <w:jc w:val="both"/>
      </w:pPr>
      <w:r>
        <w:rPr>
          <w:rFonts w:ascii="Times New Roman"/>
          <w:b w:val="false"/>
          <w:i w:val="false"/>
          <w:color w:val="000000"/>
          <w:sz w:val="28"/>
        </w:rPr>
        <w:t>
      411. Должен знать:</w:t>
      </w:r>
    </w:p>
    <w:bookmarkEnd w:id="3109"/>
    <w:bookmarkStart w:name="z3114" w:id="3110"/>
    <w:p>
      <w:pPr>
        <w:spacing w:after="0"/>
        <w:ind w:left="0"/>
        <w:jc w:val="both"/>
      </w:pPr>
      <w:r>
        <w:rPr>
          <w:rFonts w:ascii="Times New Roman"/>
          <w:b w:val="false"/>
          <w:i w:val="false"/>
          <w:color w:val="000000"/>
          <w:sz w:val="28"/>
        </w:rPr>
        <w:t>
      технологическую схему производства;</w:t>
      </w:r>
    </w:p>
    <w:bookmarkEnd w:id="3110"/>
    <w:bookmarkStart w:name="z3115" w:id="3111"/>
    <w:p>
      <w:pPr>
        <w:spacing w:after="0"/>
        <w:ind w:left="0"/>
        <w:jc w:val="both"/>
      </w:pPr>
      <w:r>
        <w:rPr>
          <w:rFonts w:ascii="Times New Roman"/>
          <w:b w:val="false"/>
          <w:i w:val="false"/>
          <w:color w:val="000000"/>
          <w:sz w:val="28"/>
        </w:rPr>
        <w:t>
      устройство, принцип работы оборудования на обслуживаемом участке, свойства сырья и полуфабрикатов.</w:t>
      </w:r>
    </w:p>
    <w:bookmarkEnd w:id="3111"/>
    <w:bookmarkStart w:name="z3116" w:id="3112"/>
    <w:p>
      <w:pPr>
        <w:spacing w:after="0"/>
        <w:ind w:left="0"/>
        <w:jc w:val="both"/>
      </w:pPr>
      <w:r>
        <w:rPr>
          <w:rFonts w:ascii="Times New Roman"/>
          <w:b w:val="false"/>
          <w:i w:val="false"/>
          <w:color w:val="000000"/>
          <w:sz w:val="28"/>
        </w:rPr>
        <w:t>
      Параграф 2. Аппаратчик очистки жидкости, 3-й разряд</w:t>
      </w:r>
    </w:p>
    <w:bookmarkEnd w:id="3112"/>
    <w:bookmarkStart w:name="z3117" w:id="3113"/>
    <w:p>
      <w:pPr>
        <w:spacing w:after="0"/>
        <w:ind w:left="0"/>
        <w:jc w:val="both"/>
      </w:pPr>
      <w:r>
        <w:rPr>
          <w:rFonts w:ascii="Times New Roman"/>
          <w:b w:val="false"/>
          <w:i w:val="false"/>
          <w:color w:val="000000"/>
          <w:sz w:val="28"/>
        </w:rPr>
        <w:t>
      412. Характеристика работ:</w:t>
      </w:r>
    </w:p>
    <w:bookmarkEnd w:id="3113"/>
    <w:bookmarkStart w:name="z3118" w:id="3114"/>
    <w:p>
      <w:pPr>
        <w:spacing w:after="0"/>
        <w:ind w:left="0"/>
        <w:jc w:val="both"/>
      </w:pPr>
      <w:r>
        <w:rPr>
          <w:rFonts w:ascii="Times New Roman"/>
          <w:b w:val="false"/>
          <w:i w:val="false"/>
          <w:color w:val="000000"/>
          <w:sz w:val="28"/>
        </w:rPr>
        <w:t>
      ведение простого технологического процесса очистки жидкостей и обес-феноливание сточных вод с помощью реагентов путем осаждения, отстаивания, нейтрализации, коагуляции, фильтрации, центрифугирования, восстановления и другие;</w:t>
      </w:r>
    </w:p>
    <w:bookmarkEnd w:id="3114"/>
    <w:bookmarkStart w:name="z3119" w:id="3115"/>
    <w:p>
      <w:pPr>
        <w:spacing w:after="0"/>
        <w:ind w:left="0"/>
        <w:jc w:val="both"/>
      </w:pPr>
      <w:r>
        <w:rPr>
          <w:rFonts w:ascii="Times New Roman"/>
          <w:b w:val="false"/>
          <w:i w:val="false"/>
          <w:color w:val="000000"/>
          <w:sz w:val="28"/>
        </w:rPr>
        <w:t>
      подогрев, перемешивание очищаемых жидкостей;</w:t>
      </w:r>
    </w:p>
    <w:bookmarkEnd w:id="3115"/>
    <w:bookmarkStart w:name="z3120" w:id="3116"/>
    <w:p>
      <w:pPr>
        <w:spacing w:after="0"/>
        <w:ind w:left="0"/>
        <w:jc w:val="both"/>
      </w:pPr>
      <w:r>
        <w:rPr>
          <w:rFonts w:ascii="Times New Roman"/>
          <w:b w:val="false"/>
          <w:i w:val="false"/>
          <w:color w:val="000000"/>
          <w:sz w:val="28"/>
        </w:rPr>
        <w:t>
      при необходимости предварительная очистка жидкостей от растворенных газов в вакуум и отдувочных колоннах;</w:t>
      </w:r>
    </w:p>
    <w:bookmarkEnd w:id="3116"/>
    <w:bookmarkStart w:name="z3121" w:id="3117"/>
    <w:p>
      <w:pPr>
        <w:spacing w:after="0"/>
        <w:ind w:left="0"/>
        <w:jc w:val="both"/>
      </w:pPr>
      <w:r>
        <w:rPr>
          <w:rFonts w:ascii="Times New Roman"/>
          <w:b w:val="false"/>
          <w:i w:val="false"/>
          <w:color w:val="000000"/>
          <w:sz w:val="28"/>
        </w:rPr>
        <w:t>
      регулирование и контроль температуры, давления, уровня жидкости, рН, концентрации по показаниям контрольно-измерительных приборов и результатам анализов;</w:t>
      </w:r>
    </w:p>
    <w:bookmarkEnd w:id="3117"/>
    <w:bookmarkStart w:name="z3122" w:id="3118"/>
    <w:p>
      <w:pPr>
        <w:spacing w:after="0"/>
        <w:ind w:left="0"/>
        <w:jc w:val="both"/>
      </w:pPr>
      <w:r>
        <w:rPr>
          <w:rFonts w:ascii="Times New Roman"/>
          <w:b w:val="false"/>
          <w:i w:val="false"/>
          <w:color w:val="000000"/>
          <w:sz w:val="28"/>
        </w:rPr>
        <w:t>
      подготовка оборудования к ремонту.</w:t>
      </w:r>
    </w:p>
    <w:bookmarkEnd w:id="3118"/>
    <w:bookmarkStart w:name="z3123" w:id="3119"/>
    <w:p>
      <w:pPr>
        <w:spacing w:after="0"/>
        <w:ind w:left="0"/>
        <w:jc w:val="both"/>
      </w:pPr>
      <w:r>
        <w:rPr>
          <w:rFonts w:ascii="Times New Roman"/>
          <w:b w:val="false"/>
          <w:i w:val="false"/>
          <w:color w:val="000000"/>
          <w:sz w:val="28"/>
        </w:rPr>
        <w:t>
      413. Должен знать:</w:t>
      </w:r>
    </w:p>
    <w:bookmarkEnd w:id="3119"/>
    <w:bookmarkStart w:name="z3124" w:id="3120"/>
    <w:p>
      <w:pPr>
        <w:spacing w:after="0"/>
        <w:ind w:left="0"/>
        <w:jc w:val="both"/>
      </w:pPr>
      <w:r>
        <w:rPr>
          <w:rFonts w:ascii="Times New Roman"/>
          <w:b w:val="false"/>
          <w:i w:val="false"/>
          <w:color w:val="000000"/>
          <w:sz w:val="28"/>
        </w:rPr>
        <w:t>
      технологическую схему производства</w:t>
      </w:r>
    </w:p>
    <w:bookmarkEnd w:id="3120"/>
    <w:bookmarkStart w:name="z3125" w:id="3121"/>
    <w:p>
      <w:pPr>
        <w:spacing w:after="0"/>
        <w:ind w:left="0"/>
        <w:jc w:val="both"/>
      </w:pPr>
      <w:r>
        <w:rPr>
          <w:rFonts w:ascii="Times New Roman"/>
          <w:b w:val="false"/>
          <w:i w:val="false"/>
          <w:color w:val="000000"/>
          <w:sz w:val="28"/>
        </w:rPr>
        <w:t>
      устройство, принцип работы оборудования, контрольно-измерительных приборов;</w:t>
      </w:r>
    </w:p>
    <w:bookmarkEnd w:id="3121"/>
    <w:bookmarkStart w:name="z3126" w:id="3122"/>
    <w:p>
      <w:pPr>
        <w:spacing w:after="0"/>
        <w:ind w:left="0"/>
        <w:jc w:val="both"/>
      </w:pPr>
      <w:r>
        <w:rPr>
          <w:rFonts w:ascii="Times New Roman"/>
          <w:b w:val="false"/>
          <w:i w:val="false"/>
          <w:color w:val="000000"/>
          <w:sz w:val="28"/>
        </w:rPr>
        <w:t>
      схему арматуры, коммуникаций на своем рабочем месте</w:t>
      </w:r>
    </w:p>
    <w:bookmarkEnd w:id="3122"/>
    <w:bookmarkStart w:name="z3127" w:id="3123"/>
    <w:p>
      <w:pPr>
        <w:spacing w:after="0"/>
        <w:ind w:left="0"/>
        <w:jc w:val="both"/>
      </w:pPr>
      <w:r>
        <w:rPr>
          <w:rFonts w:ascii="Times New Roman"/>
          <w:b w:val="false"/>
          <w:i w:val="false"/>
          <w:color w:val="000000"/>
          <w:sz w:val="28"/>
        </w:rPr>
        <w:t>
      свойства сырья и полуфабрикатов;</w:t>
      </w:r>
    </w:p>
    <w:bookmarkEnd w:id="3123"/>
    <w:bookmarkStart w:name="z3128" w:id="3124"/>
    <w:p>
      <w:pPr>
        <w:spacing w:after="0"/>
        <w:ind w:left="0"/>
        <w:jc w:val="both"/>
      </w:pPr>
      <w:r>
        <w:rPr>
          <w:rFonts w:ascii="Times New Roman"/>
          <w:b w:val="false"/>
          <w:i w:val="false"/>
          <w:color w:val="000000"/>
          <w:sz w:val="28"/>
        </w:rPr>
        <w:t>
      правила регулирования процесса;</w:t>
      </w:r>
    </w:p>
    <w:bookmarkEnd w:id="3124"/>
    <w:bookmarkStart w:name="z3129" w:id="3125"/>
    <w:p>
      <w:pPr>
        <w:spacing w:after="0"/>
        <w:ind w:left="0"/>
        <w:jc w:val="both"/>
      </w:pPr>
      <w:r>
        <w:rPr>
          <w:rFonts w:ascii="Times New Roman"/>
          <w:b w:val="false"/>
          <w:i w:val="false"/>
          <w:color w:val="000000"/>
          <w:sz w:val="28"/>
        </w:rPr>
        <w:t>
      правила отбора проб.</w:t>
      </w:r>
    </w:p>
    <w:bookmarkEnd w:id="3125"/>
    <w:bookmarkStart w:name="z3130" w:id="3126"/>
    <w:p>
      <w:pPr>
        <w:spacing w:after="0"/>
        <w:ind w:left="0"/>
        <w:jc w:val="both"/>
      </w:pPr>
      <w:r>
        <w:rPr>
          <w:rFonts w:ascii="Times New Roman"/>
          <w:b w:val="false"/>
          <w:i w:val="false"/>
          <w:color w:val="000000"/>
          <w:sz w:val="28"/>
        </w:rPr>
        <w:t>
      Параграф 3. Аппаратчик очистки жидкости, 4-й разряд</w:t>
      </w:r>
    </w:p>
    <w:bookmarkEnd w:id="3126"/>
    <w:bookmarkStart w:name="z3131" w:id="3127"/>
    <w:p>
      <w:pPr>
        <w:spacing w:after="0"/>
        <w:ind w:left="0"/>
        <w:jc w:val="both"/>
      </w:pPr>
      <w:r>
        <w:rPr>
          <w:rFonts w:ascii="Times New Roman"/>
          <w:b w:val="false"/>
          <w:i w:val="false"/>
          <w:color w:val="000000"/>
          <w:sz w:val="28"/>
        </w:rPr>
        <w:t>
      414. Характеристика работ:</w:t>
      </w:r>
    </w:p>
    <w:bookmarkEnd w:id="3127"/>
    <w:bookmarkStart w:name="z3132" w:id="3128"/>
    <w:p>
      <w:pPr>
        <w:spacing w:after="0"/>
        <w:ind w:left="0"/>
        <w:jc w:val="both"/>
      </w:pPr>
      <w:r>
        <w:rPr>
          <w:rFonts w:ascii="Times New Roman"/>
          <w:b w:val="false"/>
          <w:i w:val="false"/>
          <w:color w:val="000000"/>
          <w:sz w:val="28"/>
        </w:rPr>
        <w:t>
      ведение сложного технологического процесса очистки жидкости или обесфеноливание сточных род и руководство аппаратчиками более низкой квалификации;</w:t>
      </w:r>
    </w:p>
    <w:bookmarkEnd w:id="3128"/>
    <w:bookmarkStart w:name="z3133" w:id="3129"/>
    <w:p>
      <w:pPr>
        <w:spacing w:after="0"/>
        <w:ind w:left="0"/>
        <w:jc w:val="both"/>
      </w:pPr>
      <w:r>
        <w:rPr>
          <w:rFonts w:ascii="Times New Roman"/>
          <w:b w:val="false"/>
          <w:i w:val="false"/>
          <w:color w:val="000000"/>
          <w:sz w:val="28"/>
        </w:rPr>
        <w:t>
      приготовление растворов;</w:t>
      </w:r>
    </w:p>
    <w:bookmarkEnd w:id="3129"/>
    <w:bookmarkStart w:name="z3134" w:id="3130"/>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130"/>
    <w:bookmarkStart w:name="z3135" w:id="3131"/>
    <w:p>
      <w:pPr>
        <w:spacing w:after="0"/>
        <w:ind w:left="0"/>
        <w:jc w:val="both"/>
      </w:pPr>
      <w:r>
        <w:rPr>
          <w:rFonts w:ascii="Times New Roman"/>
          <w:b w:val="false"/>
          <w:i w:val="false"/>
          <w:color w:val="000000"/>
          <w:sz w:val="28"/>
        </w:rPr>
        <w:t>
      проведение анализов;</w:t>
      </w:r>
    </w:p>
    <w:bookmarkEnd w:id="3131"/>
    <w:bookmarkStart w:name="z3136" w:id="3132"/>
    <w:p>
      <w:pPr>
        <w:spacing w:after="0"/>
        <w:ind w:left="0"/>
        <w:jc w:val="both"/>
      </w:pPr>
      <w:r>
        <w:rPr>
          <w:rFonts w:ascii="Times New Roman"/>
          <w:b w:val="false"/>
          <w:i w:val="false"/>
          <w:color w:val="000000"/>
          <w:sz w:val="28"/>
        </w:rPr>
        <w:t>
      наблюдение за работой и исправным состоянием оборудования;</w:t>
      </w:r>
    </w:p>
    <w:bookmarkEnd w:id="3132"/>
    <w:bookmarkStart w:name="z3137" w:id="313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3133"/>
    <w:bookmarkStart w:name="z3138" w:id="3134"/>
    <w:p>
      <w:pPr>
        <w:spacing w:after="0"/>
        <w:ind w:left="0"/>
        <w:jc w:val="both"/>
      </w:pPr>
      <w:r>
        <w:rPr>
          <w:rFonts w:ascii="Times New Roman"/>
          <w:b w:val="false"/>
          <w:i w:val="false"/>
          <w:color w:val="000000"/>
          <w:sz w:val="28"/>
        </w:rPr>
        <w:t>
      прием оборудования из ремонта.</w:t>
      </w:r>
    </w:p>
    <w:bookmarkEnd w:id="3134"/>
    <w:bookmarkStart w:name="z3139" w:id="3135"/>
    <w:p>
      <w:pPr>
        <w:spacing w:after="0"/>
        <w:ind w:left="0"/>
        <w:jc w:val="both"/>
      </w:pPr>
      <w:r>
        <w:rPr>
          <w:rFonts w:ascii="Times New Roman"/>
          <w:b w:val="false"/>
          <w:i w:val="false"/>
          <w:color w:val="000000"/>
          <w:sz w:val="28"/>
        </w:rPr>
        <w:t>
      415. Должен знать:</w:t>
      </w:r>
    </w:p>
    <w:bookmarkEnd w:id="3135"/>
    <w:bookmarkStart w:name="z3140" w:id="3136"/>
    <w:p>
      <w:pPr>
        <w:spacing w:after="0"/>
        <w:ind w:left="0"/>
        <w:jc w:val="both"/>
      </w:pPr>
      <w:r>
        <w:rPr>
          <w:rFonts w:ascii="Times New Roman"/>
          <w:b w:val="false"/>
          <w:i w:val="false"/>
          <w:color w:val="000000"/>
          <w:sz w:val="28"/>
        </w:rPr>
        <w:t>
      технологическую схему производства, устройство и конструкцию оборудования, контрольно-измерительных приборов;</w:t>
      </w:r>
    </w:p>
    <w:bookmarkEnd w:id="3136"/>
    <w:bookmarkStart w:name="z3141" w:id="3137"/>
    <w:p>
      <w:pPr>
        <w:spacing w:after="0"/>
        <w:ind w:left="0"/>
        <w:jc w:val="both"/>
      </w:pPr>
      <w:r>
        <w:rPr>
          <w:rFonts w:ascii="Times New Roman"/>
          <w:b w:val="false"/>
          <w:i w:val="false"/>
          <w:color w:val="000000"/>
          <w:sz w:val="28"/>
        </w:rPr>
        <w:t>
      схему арматуры, коммуникаций;</w:t>
      </w:r>
    </w:p>
    <w:bookmarkEnd w:id="3137"/>
    <w:bookmarkStart w:name="z3142" w:id="3138"/>
    <w:p>
      <w:pPr>
        <w:spacing w:after="0"/>
        <w:ind w:left="0"/>
        <w:jc w:val="both"/>
      </w:pPr>
      <w:r>
        <w:rPr>
          <w:rFonts w:ascii="Times New Roman"/>
          <w:b w:val="false"/>
          <w:i w:val="false"/>
          <w:color w:val="000000"/>
          <w:sz w:val="28"/>
        </w:rPr>
        <w:t>
      физико-химические свойства сырья и полуфабрикатов и готовой продукции;</w:t>
      </w:r>
    </w:p>
    <w:bookmarkEnd w:id="3138"/>
    <w:bookmarkStart w:name="z3143" w:id="3139"/>
    <w:p>
      <w:pPr>
        <w:spacing w:after="0"/>
        <w:ind w:left="0"/>
        <w:jc w:val="both"/>
      </w:pPr>
      <w:r>
        <w:rPr>
          <w:rFonts w:ascii="Times New Roman"/>
          <w:b w:val="false"/>
          <w:i w:val="false"/>
          <w:color w:val="000000"/>
          <w:sz w:val="28"/>
        </w:rPr>
        <w:t>
      правила регулирования процесса, правила отбора проб.</w:t>
      </w:r>
    </w:p>
    <w:bookmarkEnd w:id="3139"/>
    <w:bookmarkStart w:name="z3144" w:id="3140"/>
    <w:p>
      <w:pPr>
        <w:spacing w:after="0"/>
        <w:ind w:left="0"/>
        <w:jc w:val="both"/>
      </w:pPr>
      <w:r>
        <w:rPr>
          <w:rFonts w:ascii="Times New Roman"/>
          <w:b w:val="false"/>
          <w:i w:val="false"/>
          <w:color w:val="000000"/>
          <w:sz w:val="28"/>
        </w:rPr>
        <w:t>
      416. Примеры работ:</w:t>
      </w:r>
    </w:p>
    <w:bookmarkEnd w:id="3140"/>
    <w:bookmarkStart w:name="z3145" w:id="3141"/>
    <w:p>
      <w:pPr>
        <w:spacing w:after="0"/>
        <w:ind w:left="0"/>
        <w:jc w:val="both"/>
      </w:pPr>
      <w:r>
        <w:rPr>
          <w:rFonts w:ascii="Times New Roman"/>
          <w:b w:val="false"/>
          <w:i w:val="false"/>
          <w:color w:val="000000"/>
          <w:sz w:val="28"/>
        </w:rPr>
        <w:t>
      1) очистка жидкостей в производстве антибиотиков, бак-препаратов, поли-глюкена и других препаратов биосинтеза,</w:t>
      </w:r>
    </w:p>
    <w:bookmarkEnd w:id="3141"/>
    <w:bookmarkStart w:name="z3146" w:id="3142"/>
    <w:p>
      <w:pPr>
        <w:spacing w:after="0"/>
        <w:ind w:left="0"/>
        <w:jc w:val="both"/>
      </w:pPr>
      <w:r>
        <w:rPr>
          <w:rFonts w:ascii="Times New Roman"/>
          <w:b w:val="false"/>
          <w:i w:val="false"/>
          <w:color w:val="000000"/>
          <w:sz w:val="28"/>
        </w:rPr>
        <w:t>
      2) очистка кремнийорганических жидкостей,</w:t>
      </w:r>
    </w:p>
    <w:bookmarkEnd w:id="3142"/>
    <w:bookmarkStart w:name="z3147" w:id="3143"/>
    <w:p>
      <w:pPr>
        <w:spacing w:after="0"/>
        <w:ind w:left="0"/>
        <w:jc w:val="both"/>
      </w:pPr>
      <w:r>
        <w:rPr>
          <w:rFonts w:ascii="Times New Roman"/>
          <w:b w:val="false"/>
          <w:i w:val="false"/>
          <w:color w:val="000000"/>
          <w:sz w:val="28"/>
        </w:rPr>
        <w:t>
      3) очистка раствора бром-солей от примеси ртути гипосульфитом в кислой среде,</w:t>
      </w:r>
    </w:p>
    <w:bookmarkEnd w:id="3143"/>
    <w:bookmarkStart w:name="z3148" w:id="3144"/>
    <w:p>
      <w:pPr>
        <w:spacing w:after="0"/>
        <w:ind w:left="0"/>
        <w:jc w:val="both"/>
      </w:pPr>
      <w:r>
        <w:rPr>
          <w:rFonts w:ascii="Times New Roman"/>
          <w:b w:val="false"/>
          <w:i w:val="false"/>
          <w:color w:val="000000"/>
          <w:sz w:val="28"/>
        </w:rPr>
        <w:t>
      4) очистка растворов винно-каменной кислоты</w:t>
      </w:r>
    </w:p>
    <w:bookmarkEnd w:id="3144"/>
    <w:bookmarkStart w:name="z3149" w:id="3145"/>
    <w:p>
      <w:pPr>
        <w:spacing w:after="0"/>
        <w:ind w:left="0"/>
        <w:jc w:val="both"/>
      </w:pPr>
      <w:r>
        <w:rPr>
          <w:rFonts w:ascii="Times New Roman"/>
          <w:b w:val="false"/>
          <w:i w:val="false"/>
          <w:color w:val="000000"/>
          <w:sz w:val="28"/>
        </w:rPr>
        <w:t>
      5) очистка раствора перекиси водорода электрохимическим методом,</w:t>
      </w:r>
    </w:p>
    <w:bookmarkEnd w:id="3145"/>
    <w:bookmarkStart w:name="z3150" w:id="3146"/>
    <w:p>
      <w:pPr>
        <w:spacing w:after="0"/>
        <w:ind w:left="0"/>
        <w:jc w:val="both"/>
      </w:pPr>
      <w:r>
        <w:rPr>
          <w:rFonts w:ascii="Times New Roman"/>
          <w:b w:val="false"/>
          <w:i w:val="false"/>
          <w:color w:val="000000"/>
          <w:sz w:val="28"/>
        </w:rPr>
        <w:t>
      6) очистка раствора цинкового купороса в производстве литопона.</w:t>
      </w:r>
    </w:p>
    <w:bookmarkEnd w:id="3146"/>
    <w:bookmarkStart w:name="z3151" w:id="3147"/>
    <w:p>
      <w:pPr>
        <w:spacing w:after="0"/>
        <w:ind w:left="0"/>
        <w:jc w:val="both"/>
      </w:pPr>
      <w:r>
        <w:rPr>
          <w:rFonts w:ascii="Times New Roman"/>
          <w:b w:val="false"/>
          <w:i w:val="false"/>
          <w:color w:val="000000"/>
          <w:sz w:val="28"/>
        </w:rPr>
        <w:t>
      Параграф 4. Аппаратчик очистки жидкости, 5-й разряд</w:t>
      </w:r>
    </w:p>
    <w:bookmarkEnd w:id="3147"/>
    <w:bookmarkStart w:name="z3152" w:id="3148"/>
    <w:p>
      <w:pPr>
        <w:spacing w:after="0"/>
        <w:ind w:left="0"/>
        <w:jc w:val="both"/>
      </w:pPr>
      <w:r>
        <w:rPr>
          <w:rFonts w:ascii="Times New Roman"/>
          <w:b w:val="false"/>
          <w:i w:val="false"/>
          <w:color w:val="000000"/>
          <w:sz w:val="28"/>
        </w:rPr>
        <w:t>
      417. Характеристика работ:</w:t>
      </w:r>
    </w:p>
    <w:bookmarkEnd w:id="3148"/>
    <w:bookmarkStart w:name="z3153" w:id="3149"/>
    <w:p>
      <w:pPr>
        <w:spacing w:after="0"/>
        <w:ind w:left="0"/>
        <w:jc w:val="both"/>
      </w:pPr>
      <w:r>
        <w:rPr>
          <w:rFonts w:ascii="Times New Roman"/>
          <w:b w:val="false"/>
          <w:i w:val="false"/>
          <w:color w:val="000000"/>
          <w:sz w:val="28"/>
        </w:rPr>
        <w:t>
      ведение сложного технологического процесса очистки жидкостей и руководство аппаратчиками более низкой квалификации;</w:t>
      </w:r>
    </w:p>
    <w:bookmarkEnd w:id="3149"/>
    <w:bookmarkStart w:name="z3154" w:id="3150"/>
    <w:p>
      <w:pPr>
        <w:spacing w:after="0"/>
        <w:ind w:left="0"/>
        <w:jc w:val="both"/>
      </w:pPr>
      <w:r>
        <w:rPr>
          <w:rFonts w:ascii="Times New Roman"/>
          <w:b w:val="false"/>
          <w:i w:val="false"/>
          <w:color w:val="000000"/>
          <w:sz w:val="28"/>
        </w:rPr>
        <w:t>
      управление технологическим процессом в соответствии с рабочими инструкциями;</w:t>
      </w:r>
    </w:p>
    <w:bookmarkEnd w:id="3150"/>
    <w:bookmarkStart w:name="z3155" w:id="3151"/>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151"/>
    <w:bookmarkStart w:name="z3156" w:id="3152"/>
    <w:p>
      <w:pPr>
        <w:spacing w:after="0"/>
        <w:ind w:left="0"/>
        <w:jc w:val="both"/>
      </w:pPr>
      <w:r>
        <w:rPr>
          <w:rFonts w:ascii="Times New Roman"/>
          <w:b w:val="false"/>
          <w:i w:val="false"/>
          <w:color w:val="000000"/>
          <w:sz w:val="28"/>
        </w:rPr>
        <w:t>
      управление регулировочными приспособлениями;</w:t>
      </w:r>
    </w:p>
    <w:bookmarkEnd w:id="3152"/>
    <w:bookmarkStart w:name="z3157" w:id="3153"/>
    <w:p>
      <w:pPr>
        <w:spacing w:after="0"/>
        <w:ind w:left="0"/>
        <w:jc w:val="both"/>
      </w:pPr>
      <w:r>
        <w:rPr>
          <w:rFonts w:ascii="Times New Roman"/>
          <w:b w:val="false"/>
          <w:i w:val="false"/>
          <w:color w:val="000000"/>
          <w:sz w:val="28"/>
        </w:rPr>
        <w:t>
      подготовка оборудования к работе;</w:t>
      </w:r>
    </w:p>
    <w:bookmarkEnd w:id="3153"/>
    <w:bookmarkStart w:name="z3158" w:id="3154"/>
    <w:p>
      <w:pPr>
        <w:spacing w:after="0"/>
        <w:ind w:left="0"/>
        <w:jc w:val="both"/>
      </w:pPr>
      <w:r>
        <w:rPr>
          <w:rFonts w:ascii="Times New Roman"/>
          <w:b w:val="false"/>
          <w:i w:val="false"/>
          <w:color w:val="000000"/>
          <w:sz w:val="28"/>
        </w:rPr>
        <w:t>
      наблюдение за состоянием оборудования;</w:t>
      </w:r>
    </w:p>
    <w:bookmarkEnd w:id="3154"/>
    <w:bookmarkStart w:name="z3159" w:id="3155"/>
    <w:p>
      <w:pPr>
        <w:spacing w:after="0"/>
        <w:ind w:left="0"/>
        <w:jc w:val="both"/>
      </w:pPr>
      <w:r>
        <w:rPr>
          <w:rFonts w:ascii="Times New Roman"/>
          <w:b w:val="false"/>
          <w:i w:val="false"/>
          <w:color w:val="000000"/>
          <w:sz w:val="28"/>
        </w:rPr>
        <w:t>
      участие в ремонте оборудования.</w:t>
      </w:r>
    </w:p>
    <w:bookmarkEnd w:id="3155"/>
    <w:bookmarkStart w:name="z3160" w:id="3156"/>
    <w:p>
      <w:pPr>
        <w:spacing w:after="0"/>
        <w:ind w:left="0"/>
        <w:jc w:val="both"/>
      </w:pPr>
      <w:r>
        <w:rPr>
          <w:rFonts w:ascii="Times New Roman"/>
          <w:b w:val="false"/>
          <w:i w:val="false"/>
          <w:color w:val="000000"/>
          <w:sz w:val="28"/>
        </w:rPr>
        <w:t>
      418. Должен знать:</w:t>
      </w:r>
    </w:p>
    <w:bookmarkEnd w:id="3156"/>
    <w:bookmarkStart w:name="z3161" w:id="3157"/>
    <w:p>
      <w:pPr>
        <w:spacing w:after="0"/>
        <w:ind w:left="0"/>
        <w:jc w:val="both"/>
      </w:pPr>
      <w:r>
        <w:rPr>
          <w:rFonts w:ascii="Times New Roman"/>
          <w:b w:val="false"/>
          <w:i w:val="false"/>
          <w:color w:val="000000"/>
          <w:sz w:val="28"/>
        </w:rPr>
        <w:t>
      технологическую схему производства;</w:t>
      </w:r>
    </w:p>
    <w:bookmarkEnd w:id="3157"/>
    <w:bookmarkStart w:name="z3162" w:id="3158"/>
    <w:p>
      <w:pPr>
        <w:spacing w:after="0"/>
        <w:ind w:left="0"/>
        <w:jc w:val="both"/>
      </w:pPr>
      <w:r>
        <w:rPr>
          <w:rFonts w:ascii="Times New Roman"/>
          <w:b w:val="false"/>
          <w:i w:val="false"/>
          <w:color w:val="000000"/>
          <w:sz w:val="28"/>
        </w:rPr>
        <w:t>
      устройство и правила обслуживания оборудования, контрольно-измерительных приборов;</w:t>
      </w:r>
    </w:p>
    <w:bookmarkEnd w:id="3158"/>
    <w:bookmarkStart w:name="z3163" w:id="3159"/>
    <w:p>
      <w:pPr>
        <w:spacing w:after="0"/>
        <w:ind w:left="0"/>
        <w:jc w:val="both"/>
      </w:pPr>
      <w:r>
        <w:rPr>
          <w:rFonts w:ascii="Times New Roman"/>
          <w:b w:val="false"/>
          <w:i w:val="false"/>
          <w:color w:val="000000"/>
          <w:sz w:val="28"/>
        </w:rPr>
        <w:t>
      схему арматуры, коммуникаций на участке;</w:t>
      </w:r>
    </w:p>
    <w:bookmarkEnd w:id="3159"/>
    <w:bookmarkStart w:name="z3164" w:id="3160"/>
    <w:p>
      <w:pPr>
        <w:spacing w:after="0"/>
        <w:ind w:left="0"/>
        <w:jc w:val="both"/>
      </w:pPr>
      <w:r>
        <w:rPr>
          <w:rFonts w:ascii="Times New Roman"/>
          <w:b w:val="false"/>
          <w:i w:val="false"/>
          <w:color w:val="000000"/>
          <w:sz w:val="28"/>
        </w:rPr>
        <w:t>
      физико-химические свойства сырья и полуфабрикатов;</w:t>
      </w:r>
    </w:p>
    <w:bookmarkEnd w:id="3160"/>
    <w:bookmarkStart w:name="z3165" w:id="3161"/>
    <w:p>
      <w:pPr>
        <w:spacing w:after="0"/>
        <w:ind w:left="0"/>
        <w:jc w:val="both"/>
      </w:pPr>
      <w:r>
        <w:rPr>
          <w:rFonts w:ascii="Times New Roman"/>
          <w:b w:val="false"/>
          <w:i w:val="false"/>
          <w:color w:val="000000"/>
          <w:sz w:val="28"/>
        </w:rPr>
        <w:t>
      правила регулирования процесса;</w:t>
      </w:r>
    </w:p>
    <w:bookmarkEnd w:id="3161"/>
    <w:bookmarkStart w:name="z3166" w:id="3162"/>
    <w:p>
      <w:pPr>
        <w:spacing w:after="0"/>
        <w:ind w:left="0"/>
        <w:jc w:val="both"/>
      </w:pPr>
      <w:r>
        <w:rPr>
          <w:rFonts w:ascii="Times New Roman"/>
          <w:b w:val="false"/>
          <w:i w:val="false"/>
          <w:color w:val="000000"/>
          <w:sz w:val="28"/>
        </w:rPr>
        <w:t>
      методику проведения анализов;</w:t>
      </w:r>
    </w:p>
    <w:bookmarkEnd w:id="3162"/>
    <w:bookmarkStart w:name="z3167" w:id="3163"/>
    <w:p>
      <w:pPr>
        <w:spacing w:after="0"/>
        <w:ind w:left="0"/>
        <w:jc w:val="both"/>
      </w:pPr>
      <w:r>
        <w:rPr>
          <w:rFonts w:ascii="Times New Roman"/>
          <w:b w:val="false"/>
          <w:i w:val="false"/>
          <w:color w:val="000000"/>
          <w:sz w:val="28"/>
        </w:rPr>
        <w:t>
      государственные стандарты на сырье.</w:t>
      </w:r>
    </w:p>
    <w:bookmarkEnd w:id="3163"/>
    <w:bookmarkStart w:name="z3168" w:id="3164"/>
    <w:p>
      <w:pPr>
        <w:spacing w:after="0"/>
        <w:ind w:left="0"/>
        <w:jc w:val="both"/>
      </w:pPr>
      <w:r>
        <w:rPr>
          <w:rFonts w:ascii="Times New Roman"/>
          <w:b w:val="false"/>
          <w:i w:val="false"/>
          <w:color w:val="000000"/>
          <w:sz w:val="28"/>
        </w:rPr>
        <w:t>
      419. Требуется среднее специальное образование.</w:t>
      </w:r>
    </w:p>
    <w:bookmarkEnd w:id="3164"/>
    <w:bookmarkStart w:name="z3169" w:id="3165"/>
    <w:p>
      <w:pPr>
        <w:spacing w:after="0"/>
        <w:ind w:left="0"/>
        <w:jc w:val="both"/>
      </w:pPr>
      <w:r>
        <w:rPr>
          <w:rFonts w:ascii="Times New Roman"/>
          <w:b w:val="false"/>
          <w:i w:val="false"/>
          <w:color w:val="000000"/>
          <w:sz w:val="28"/>
        </w:rPr>
        <w:t>
      420. Пример работы:</w:t>
      </w:r>
    </w:p>
    <w:bookmarkEnd w:id="3165"/>
    <w:bookmarkStart w:name="z3170" w:id="3166"/>
    <w:p>
      <w:pPr>
        <w:spacing w:after="0"/>
        <w:ind w:left="0"/>
        <w:jc w:val="both"/>
      </w:pPr>
      <w:r>
        <w:rPr>
          <w:rFonts w:ascii="Times New Roman"/>
          <w:b w:val="false"/>
          <w:i w:val="false"/>
          <w:color w:val="000000"/>
          <w:sz w:val="28"/>
        </w:rPr>
        <w:t>
      очистка расплавленной серы, сырых фракций толуола, пиробензола, керосин-бензола и других аналогичных огне- и взрывоопасных жидкостей серной кислотой.</w:t>
      </w:r>
    </w:p>
    <w:bookmarkEnd w:id="3166"/>
    <w:bookmarkStart w:name="z3171" w:id="3167"/>
    <w:p>
      <w:pPr>
        <w:spacing w:after="0"/>
        <w:ind w:left="0"/>
        <w:jc w:val="both"/>
      </w:pPr>
      <w:r>
        <w:rPr>
          <w:rFonts w:ascii="Times New Roman"/>
          <w:b w:val="false"/>
          <w:i w:val="false"/>
          <w:color w:val="000000"/>
          <w:sz w:val="28"/>
        </w:rPr>
        <w:t>
      52. Аппаратчик перегонки</w:t>
      </w:r>
    </w:p>
    <w:bookmarkEnd w:id="3167"/>
    <w:bookmarkStart w:name="z3172" w:id="3168"/>
    <w:p>
      <w:pPr>
        <w:spacing w:after="0"/>
        <w:ind w:left="0"/>
        <w:jc w:val="both"/>
      </w:pPr>
      <w:r>
        <w:rPr>
          <w:rFonts w:ascii="Times New Roman"/>
          <w:b w:val="false"/>
          <w:i w:val="false"/>
          <w:color w:val="000000"/>
          <w:sz w:val="28"/>
        </w:rPr>
        <w:t>
      Параграф 1. Аппаратчик перегонки, 2-й разряд</w:t>
      </w:r>
    </w:p>
    <w:bookmarkEnd w:id="3168"/>
    <w:bookmarkStart w:name="z3173" w:id="3169"/>
    <w:p>
      <w:pPr>
        <w:spacing w:after="0"/>
        <w:ind w:left="0"/>
        <w:jc w:val="both"/>
      </w:pPr>
      <w:r>
        <w:rPr>
          <w:rFonts w:ascii="Times New Roman"/>
          <w:b w:val="false"/>
          <w:i w:val="false"/>
          <w:color w:val="000000"/>
          <w:sz w:val="28"/>
        </w:rPr>
        <w:t>
      421. Характеристика работ:</w:t>
      </w:r>
    </w:p>
    <w:bookmarkEnd w:id="3169"/>
    <w:bookmarkStart w:name="z3174" w:id="3170"/>
    <w:p>
      <w:pPr>
        <w:spacing w:after="0"/>
        <w:ind w:left="0"/>
        <w:jc w:val="both"/>
      </w:pPr>
      <w:r>
        <w:rPr>
          <w:rFonts w:ascii="Times New Roman"/>
          <w:b w:val="false"/>
          <w:i w:val="false"/>
          <w:color w:val="000000"/>
          <w:sz w:val="28"/>
        </w:rPr>
        <w:t>
      выполнение отдельных операций процесса перегонки, или самостоятельное получение дистиллированной воды на перегонных колоннах, или при отгонке скипидара из тряпья, или участие в ведении процесса производства бета-пиколина и чистого пиридина;</w:t>
      </w:r>
    </w:p>
    <w:bookmarkEnd w:id="3170"/>
    <w:bookmarkStart w:name="z3175" w:id="3171"/>
    <w:p>
      <w:pPr>
        <w:spacing w:after="0"/>
        <w:ind w:left="0"/>
        <w:jc w:val="both"/>
      </w:pPr>
      <w:r>
        <w:rPr>
          <w:rFonts w:ascii="Times New Roman"/>
          <w:b w:val="false"/>
          <w:i w:val="false"/>
          <w:color w:val="000000"/>
          <w:sz w:val="28"/>
        </w:rPr>
        <w:t>
      загрузка сырья в аппарат, нагрев, регулирование технологических параметров в соответствии с технологическим регламентом;</w:t>
      </w:r>
    </w:p>
    <w:bookmarkEnd w:id="3171"/>
    <w:bookmarkStart w:name="z3176" w:id="3172"/>
    <w:p>
      <w:pPr>
        <w:spacing w:after="0"/>
        <w:ind w:left="0"/>
        <w:jc w:val="both"/>
      </w:pPr>
      <w:r>
        <w:rPr>
          <w:rFonts w:ascii="Times New Roman"/>
          <w:b w:val="false"/>
          <w:i w:val="false"/>
          <w:color w:val="000000"/>
          <w:sz w:val="28"/>
        </w:rPr>
        <w:t>
      слив готового продукта и передача на склад;</w:t>
      </w:r>
    </w:p>
    <w:bookmarkEnd w:id="3172"/>
    <w:bookmarkStart w:name="z3177" w:id="3173"/>
    <w:p>
      <w:pPr>
        <w:spacing w:after="0"/>
        <w:ind w:left="0"/>
        <w:jc w:val="both"/>
      </w:pPr>
      <w:r>
        <w:rPr>
          <w:rFonts w:ascii="Times New Roman"/>
          <w:b w:val="false"/>
          <w:i w:val="false"/>
          <w:color w:val="000000"/>
          <w:sz w:val="28"/>
        </w:rPr>
        <w:t>
      чистка аппаратуры и. коммуникаций.</w:t>
      </w:r>
    </w:p>
    <w:bookmarkEnd w:id="3173"/>
    <w:bookmarkStart w:name="z3178" w:id="3174"/>
    <w:p>
      <w:pPr>
        <w:spacing w:after="0"/>
        <w:ind w:left="0"/>
        <w:jc w:val="both"/>
      </w:pPr>
      <w:r>
        <w:rPr>
          <w:rFonts w:ascii="Times New Roman"/>
          <w:b w:val="false"/>
          <w:i w:val="false"/>
          <w:color w:val="000000"/>
          <w:sz w:val="28"/>
        </w:rPr>
        <w:t>
      422. Должен знать:</w:t>
      </w:r>
    </w:p>
    <w:bookmarkEnd w:id="3174"/>
    <w:bookmarkStart w:name="z3179" w:id="3175"/>
    <w:p>
      <w:pPr>
        <w:spacing w:after="0"/>
        <w:ind w:left="0"/>
        <w:jc w:val="both"/>
      </w:pPr>
      <w:r>
        <w:rPr>
          <w:rFonts w:ascii="Times New Roman"/>
          <w:b w:val="false"/>
          <w:i w:val="false"/>
          <w:color w:val="000000"/>
          <w:sz w:val="28"/>
        </w:rPr>
        <w:t>
      технологическую схему производства продукта;</w:t>
      </w:r>
    </w:p>
    <w:bookmarkEnd w:id="3175"/>
    <w:bookmarkStart w:name="z3180" w:id="3176"/>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176"/>
    <w:bookmarkStart w:name="z3181" w:id="3177"/>
    <w:p>
      <w:pPr>
        <w:spacing w:after="0"/>
        <w:ind w:left="0"/>
        <w:jc w:val="both"/>
      </w:pPr>
      <w:r>
        <w:rPr>
          <w:rFonts w:ascii="Times New Roman"/>
          <w:b w:val="false"/>
          <w:i w:val="false"/>
          <w:color w:val="000000"/>
          <w:sz w:val="28"/>
        </w:rPr>
        <w:t>
      свойства сырья и продуктов.</w:t>
      </w:r>
    </w:p>
    <w:bookmarkEnd w:id="3177"/>
    <w:bookmarkStart w:name="z3182" w:id="3178"/>
    <w:p>
      <w:pPr>
        <w:spacing w:after="0"/>
        <w:ind w:left="0"/>
        <w:jc w:val="both"/>
      </w:pPr>
      <w:r>
        <w:rPr>
          <w:rFonts w:ascii="Times New Roman"/>
          <w:b w:val="false"/>
          <w:i w:val="false"/>
          <w:color w:val="000000"/>
          <w:sz w:val="28"/>
        </w:rPr>
        <w:t>
      Параграф 2. Аппаратчик перегонки, 3-й разряд</w:t>
      </w:r>
    </w:p>
    <w:bookmarkEnd w:id="3178"/>
    <w:bookmarkStart w:name="z3183" w:id="3179"/>
    <w:p>
      <w:pPr>
        <w:spacing w:after="0"/>
        <w:ind w:left="0"/>
        <w:jc w:val="both"/>
      </w:pPr>
      <w:r>
        <w:rPr>
          <w:rFonts w:ascii="Times New Roman"/>
          <w:b w:val="false"/>
          <w:i w:val="false"/>
          <w:color w:val="000000"/>
          <w:sz w:val="28"/>
        </w:rPr>
        <w:t>
      423. Характеристика работ:</w:t>
      </w:r>
    </w:p>
    <w:bookmarkEnd w:id="3179"/>
    <w:bookmarkStart w:name="z3184" w:id="3180"/>
    <w:p>
      <w:pPr>
        <w:spacing w:after="0"/>
        <w:ind w:left="0"/>
        <w:jc w:val="both"/>
      </w:pPr>
      <w:r>
        <w:rPr>
          <w:rFonts w:ascii="Times New Roman"/>
          <w:b w:val="false"/>
          <w:i w:val="false"/>
          <w:color w:val="000000"/>
          <w:sz w:val="28"/>
        </w:rPr>
        <w:t>
      ведение технологического процесса простой перегонки (ректификации, дистилляции, разгонки) под вакуумом или водяным паром с целью частичного или предварительного грубого разделения смесей или ведение средней сложности технологического процесса перегонки (дистилляции, ректификации, разгонки) под руководством аппаратчика более высокой квалификации;</w:t>
      </w:r>
    </w:p>
    <w:bookmarkEnd w:id="3180"/>
    <w:bookmarkStart w:name="z3185" w:id="3181"/>
    <w:p>
      <w:pPr>
        <w:spacing w:after="0"/>
        <w:ind w:left="0"/>
        <w:jc w:val="both"/>
      </w:pPr>
      <w:r>
        <w:rPr>
          <w:rFonts w:ascii="Times New Roman"/>
          <w:b w:val="false"/>
          <w:i w:val="false"/>
          <w:color w:val="000000"/>
          <w:sz w:val="28"/>
        </w:rPr>
        <w:t>
      нагрев сырья до температуры кипения товарной фракции, точное регулирование температурного режима, давления, скорости подачи сырья и другие параметров в пределах, установленных технологическим регламентом;</w:t>
      </w:r>
    </w:p>
    <w:bookmarkEnd w:id="3181"/>
    <w:bookmarkStart w:name="z3186" w:id="3182"/>
    <w:p>
      <w:pPr>
        <w:spacing w:after="0"/>
        <w:ind w:left="0"/>
        <w:jc w:val="both"/>
      </w:pPr>
      <w:r>
        <w:rPr>
          <w:rFonts w:ascii="Times New Roman"/>
          <w:b w:val="false"/>
          <w:i w:val="false"/>
          <w:color w:val="000000"/>
          <w:sz w:val="28"/>
        </w:rPr>
        <w:t>
      конденсация паров жидкости в конденсаторе-холодильнике;</w:t>
      </w:r>
    </w:p>
    <w:bookmarkEnd w:id="3182"/>
    <w:bookmarkStart w:name="z3187" w:id="3183"/>
    <w:p>
      <w:pPr>
        <w:spacing w:after="0"/>
        <w:ind w:left="0"/>
        <w:jc w:val="both"/>
      </w:pPr>
      <w:r>
        <w:rPr>
          <w:rFonts w:ascii="Times New Roman"/>
          <w:b w:val="false"/>
          <w:i w:val="false"/>
          <w:color w:val="000000"/>
          <w:sz w:val="28"/>
        </w:rPr>
        <w:t>
      поддержание температуры воды в холодильнике на заданном уровне;</w:t>
      </w:r>
    </w:p>
    <w:bookmarkEnd w:id="3183"/>
    <w:bookmarkStart w:name="z3188" w:id="3184"/>
    <w:p>
      <w:pPr>
        <w:spacing w:after="0"/>
        <w:ind w:left="0"/>
        <w:jc w:val="both"/>
      </w:pPr>
      <w:r>
        <w:rPr>
          <w:rFonts w:ascii="Times New Roman"/>
          <w:b w:val="false"/>
          <w:i w:val="false"/>
          <w:color w:val="000000"/>
          <w:sz w:val="28"/>
        </w:rPr>
        <w:t>
      поддержание заданного уровня жидкости в аппаратах;</w:t>
      </w:r>
    </w:p>
    <w:bookmarkEnd w:id="3184"/>
    <w:bookmarkStart w:name="z3189" w:id="3185"/>
    <w:p>
      <w:pPr>
        <w:spacing w:after="0"/>
        <w:ind w:left="0"/>
        <w:jc w:val="both"/>
      </w:pPr>
      <w:r>
        <w:rPr>
          <w:rFonts w:ascii="Times New Roman"/>
          <w:b w:val="false"/>
          <w:i w:val="false"/>
          <w:color w:val="000000"/>
          <w:sz w:val="28"/>
        </w:rPr>
        <w:t>
      пропарка трубопроводов;</w:t>
      </w:r>
    </w:p>
    <w:bookmarkEnd w:id="3185"/>
    <w:bookmarkStart w:name="z3190" w:id="3186"/>
    <w:p>
      <w:pPr>
        <w:spacing w:after="0"/>
        <w:ind w:left="0"/>
        <w:jc w:val="both"/>
      </w:pPr>
      <w:r>
        <w:rPr>
          <w:rFonts w:ascii="Times New Roman"/>
          <w:b w:val="false"/>
          <w:i w:val="false"/>
          <w:color w:val="000000"/>
          <w:sz w:val="28"/>
        </w:rPr>
        <w:t>
      наблюдение за работой испарителя и конденсатора-холодильника;</w:t>
      </w:r>
    </w:p>
    <w:bookmarkEnd w:id="3186"/>
    <w:bookmarkStart w:name="z3191" w:id="3187"/>
    <w:p>
      <w:pPr>
        <w:spacing w:after="0"/>
        <w:ind w:left="0"/>
        <w:jc w:val="both"/>
      </w:pPr>
      <w:r>
        <w:rPr>
          <w:rFonts w:ascii="Times New Roman"/>
          <w:b w:val="false"/>
          <w:i w:val="false"/>
          <w:color w:val="000000"/>
          <w:sz w:val="28"/>
        </w:rPr>
        <w:t>
      прием жидких полимеров в хранилище;</w:t>
      </w:r>
    </w:p>
    <w:bookmarkEnd w:id="3187"/>
    <w:bookmarkStart w:name="z3192" w:id="3188"/>
    <w:p>
      <w:pPr>
        <w:spacing w:after="0"/>
        <w:ind w:left="0"/>
        <w:jc w:val="both"/>
      </w:pPr>
      <w:r>
        <w:rPr>
          <w:rFonts w:ascii="Times New Roman"/>
          <w:b w:val="false"/>
          <w:i w:val="false"/>
          <w:color w:val="000000"/>
          <w:sz w:val="28"/>
        </w:rPr>
        <w:t>
      отбор готового продукта, очистка аппарата от кубового остатка, промывка аппаратуры и коммуникаций;</w:t>
      </w:r>
    </w:p>
    <w:bookmarkEnd w:id="3188"/>
    <w:bookmarkStart w:name="z3193" w:id="3189"/>
    <w:p>
      <w:pPr>
        <w:spacing w:after="0"/>
        <w:ind w:left="0"/>
        <w:jc w:val="both"/>
      </w:pPr>
      <w:r>
        <w:rPr>
          <w:rFonts w:ascii="Times New Roman"/>
          <w:b w:val="false"/>
          <w:i w:val="false"/>
          <w:color w:val="000000"/>
          <w:sz w:val="28"/>
        </w:rPr>
        <w:t>
      отбор проб кубовых остатков, готовой продукции;</w:t>
      </w:r>
    </w:p>
    <w:bookmarkEnd w:id="3189"/>
    <w:bookmarkStart w:name="z3194" w:id="3190"/>
    <w:p>
      <w:pPr>
        <w:spacing w:after="0"/>
        <w:ind w:left="0"/>
        <w:jc w:val="both"/>
      </w:pPr>
      <w:r>
        <w:rPr>
          <w:rFonts w:ascii="Times New Roman"/>
          <w:b w:val="false"/>
          <w:i w:val="false"/>
          <w:color w:val="000000"/>
          <w:sz w:val="28"/>
        </w:rPr>
        <w:t>
      контроль и регулирование технологического процесса по показаниям контрольно-измерительных приборов и визуальным наблюдениям;</w:t>
      </w:r>
    </w:p>
    <w:bookmarkEnd w:id="3190"/>
    <w:bookmarkStart w:name="z3195" w:id="3191"/>
    <w:p>
      <w:pPr>
        <w:spacing w:after="0"/>
        <w:ind w:left="0"/>
        <w:jc w:val="both"/>
      </w:pPr>
      <w:r>
        <w:rPr>
          <w:rFonts w:ascii="Times New Roman"/>
          <w:b w:val="false"/>
          <w:i w:val="false"/>
          <w:color w:val="000000"/>
          <w:sz w:val="28"/>
        </w:rPr>
        <w:t>
      обслуживание перегонных аппаратов, обогревающих устройств, конденсаторов, насосов, коммуникаций, контрольно-измерительных приборов;</w:t>
      </w:r>
    </w:p>
    <w:bookmarkEnd w:id="3191"/>
    <w:bookmarkStart w:name="z3196" w:id="3192"/>
    <w:p>
      <w:pPr>
        <w:spacing w:after="0"/>
        <w:ind w:left="0"/>
        <w:jc w:val="both"/>
      </w:pPr>
      <w:r>
        <w:rPr>
          <w:rFonts w:ascii="Times New Roman"/>
          <w:b w:val="false"/>
          <w:i w:val="false"/>
          <w:color w:val="000000"/>
          <w:sz w:val="28"/>
        </w:rPr>
        <w:t>
      подготовка оборудования к ремонту.</w:t>
      </w:r>
    </w:p>
    <w:bookmarkEnd w:id="3192"/>
    <w:bookmarkStart w:name="z3197" w:id="3193"/>
    <w:p>
      <w:pPr>
        <w:spacing w:after="0"/>
        <w:ind w:left="0"/>
        <w:jc w:val="both"/>
      </w:pPr>
      <w:r>
        <w:rPr>
          <w:rFonts w:ascii="Times New Roman"/>
          <w:b w:val="false"/>
          <w:i w:val="false"/>
          <w:color w:val="000000"/>
          <w:sz w:val="28"/>
        </w:rPr>
        <w:t>
      424. Должен знать:</w:t>
      </w:r>
    </w:p>
    <w:bookmarkEnd w:id="3193"/>
    <w:bookmarkStart w:name="z3198" w:id="3194"/>
    <w:p>
      <w:pPr>
        <w:spacing w:after="0"/>
        <w:ind w:left="0"/>
        <w:jc w:val="both"/>
      </w:pPr>
      <w:r>
        <w:rPr>
          <w:rFonts w:ascii="Times New Roman"/>
          <w:b w:val="false"/>
          <w:i w:val="false"/>
          <w:color w:val="000000"/>
          <w:sz w:val="28"/>
        </w:rPr>
        <w:t>
      технологическую схему производства продукта;</w:t>
      </w:r>
    </w:p>
    <w:bookmarkEnd w:id="3194"/>
    <w:bookmarkStart w:name="z3199" w:id="3195"/>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195"/>
    <w:bookmarkStart w:name="z3200" w:id="3196"/>
    <w:p>
      <w:pPr>
        <w:spacing w:after="0"/>
        <w:ind w:left="0"/>
        <w:jc w:val="both"/>
      </w:pPr>
      <w:r>
        <w:rPr>
          <w:rFonts w:ascii="Times New Roman"/>
          <w:b w:val="false"/>
          <w:i w:val="false"/>
          <w:color w:val="000000"/>
          <w:sz w:val="28"/>
        </w:rPr>
        <w:t>
      основы и сущность технологического процесса;</w:t>
      </w:r>
    </w:p>
    <w:bookmarkEnd w:id="3196"/>
    <w:bookmarkStart w:name="z3201" w:id="3197"/>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197"/>
    <w:bookmarkStart w:name="z3202" w:id="3198"/>
    <w:p>
      <w:pPr>
        <w:spacing w:after="0"/>
        <w:ind w:left="0"/>
        <w:jc w:val="both"/>
      </w:pPr>
      <w:r>
        <w:rPr>
          <w:rFonts w:ascii="Times New Roman"/>
          <w:b w:val="false"/>
          <w:i w:val="false"/>
          <w:color w:val="000000"/>
          <w:sz w:val="28"/>
        </w:rPr>
        <w:t>
      физико-химические и технологические свойства сырья и полупродуктов;</w:t>
      </w:r>
    </w:p>
    <w:bookmarkEnd w:id="3198"/>
    <w:bookmarkStart w:name="z3203" w:id="3199"/>
    <w:p>
      <w:pPr>
        <w:spacing w:after="0"/>
        <w:ind w:left="0"/>
        <w:jc w:val="both"/>
      </w:pPr>
      <w:r>
        <w:rPr>
          <w:rFonts w:ascii="Times New Roman"/>
          <w:b w:val="false"/>
          <w:i w:val="false"/>
          <w:color w:val="000000"/>
          <w:sz w:val="28"/>
        </w:rPr>
        <w:t>
      технические условия на готовую продукцию;</w:t>
      </w:r>
    </w:p>
    <w:bookmarkEnd w:id="3199"/>
    <w:bookmarkStart w:name="z3204" w:id="3200"/>
    <w:p>
      <w:pPr>
        <w:spacing w:after="0"/>
        <w:ind w:left="0"/>
        <w:jc w:val="both"/>
      </w:pPr>
      <w:r>
        <w:rPr>
          <w:rFonts w:ascii="Times New Roman"/>
          <w:b w:val="false"/>
          <w:i w:val="false"/>
          <w:color w:val="000000"/>
          <w:sz w:val="28"/>
        </w:rPr>
        <w:t>
      правила отбора проб;</w:t>
      </w:r>
    </w:p>
    <w:bookmarkEnd w:id="3200"/>
    <w:bookmarkStart w:name="z3205" w:id="3201"/>
    <w:p>
      <w:pPr>
        <w:spacing w:after="0"/>
        <w:ind w:left="0"/>
        <w:jc w:val="both"/>
      </w:pPr>
      <w:r>
        <w:rPr>
          <w:rFonts w:ascii="Times New Roman"/>
          <w:b w:val="false"/>
          <w:i w:val="false"/>
          <w:color w:val="000000"/>
          <w:sz w:val="28"/>
        </w:rPr>
        <w:t>
      схему коммуникаций, трубопроводов.</w:t>
      </w:r>
    </w:p>
    <w:bookmarkEnd w:id="3201"/>
    <w:bookmarkStart w:name="z3206" w:id="3202"/>
    <w:p>
      <w:pPr>
        <w:spacing w:after="0"/>
        <w:ind w:left="0"/>
        <w:jc w:val="both"/>
      </w:pPr>
      <w:r>
        <w:rPr>
          <w:rFonts w:ascii="Times New Roman"/>
          <w:b w:val="false"/>
          <w:i w:val="false"/>
          <w:color w:val="000000"/>
          <w:sz w:val="28"/>
        </w:rPr>
        <w:t>
      425. Пример работы:</w:t>
      </w:r>
    </w:p>
    <w:bookmarkEnd w:id="3202"/>
    <w:bookmarkStart w:name="z3207" w:id="3203"/>
    <w:p>
      <w:pPr>
        <w:spacing w:after="0"/>
        <w:ind w:left="0"/>
        <w:jc w:val="both"/>
      </w:pPr>
      <w:r>
        <w:rPr>
          <w:rFonts w:ascii="Times New Roman"/>
          <w:b w:val="false"/>
          <w:i w:val="false"/>
          <w:color w:val="000000"/>
          <w:sz w:val="28"/>
        </w:rPr>
        <w:t>
      очистка веществ от примесей смол методом использования разности температур кипения продукта и примесей.</w:t>
      </w:r>
    </w:p>
    <w:bookmarkEnd w:id="3203"/>
    <w:bookmarkStart w:name="z3208" w:id="3204"/>
    <w:p>
      <w:pPr>
        <w:spacing w:after="0"/>
        <w:ind w:left="0"/>
        <w:jc w:val="both"/>
      </w:pPr>
      <w:r>
        <w:rPr>
          <w:rFonts w:ascii="Times New Roman"/>
          <w:b w:val="false"/>
          <w:i w:val="false"/>
          <w:color w:val="000000"/>
          <w:sz w:val="28"/>
        </w:rPr>
        <w:t>
      Параграф 3. Аппаратчик перегонки, 4-й разряд</w:t>
      </w:r>
    </w:p>
    <w:bookmarkEnd w:id="3204"/>
    <w:bookmarkStart w:name="z3209" w:id="3205"/>
    <w:p>
      <w:pPr>
        <w:spacing w:after="0"/>
        <w:ind w:left="0"/>
        <w:jc w:val="both"/>
      </w:pPr>
      <w:r>
        <w:rPr>
          <w:rFonts w:ascii="Times New Roman"/>
          <w:b w:val="false"/>
          <w:i w:val="false"/>
          <w:color w:val="000000"/>
          <w:sz w:val="28"/>
        </w:rPr>
        <w:t>
      426. Характеристика работ:</w:t>
      </w:r>
    </w:p>
    <w:bookmarkEnd w:id="3205"/>
    <w:bookmarkStart w:name="z3210" w:id="3206"/>
    <w:p>
      <w:pPr>
        <w:spacing w:after="0"/>
        <w:ind w:left="0"/>
        <w:jc w:val="both"/>
      </w:pPr>
      <w:r>
        <w:rPr>
          <w:rFonts w:ascii="Times New Roman"/>
          <w:b w:val="false"/>
          <w:i w:val="false"/>
          <w:color w:val="000000"/>
          <w:sz w:val="28"/>
        </w:rPr>
        <w:t>
      ведение средней сложности технологического процесса перегонки (ректификации, дистилляции, разгонки) - тонкой очистки веществ от примесей или полного разделения многокомпонентных смесей летучих жидкостей или ведение технологического процесса простой перегонки с одновременным руководством аппаратчиками более низкой квалификации;</w:t>
      </w:r>
    </w:p>
    <w:bookmarkEnd w:id="3206"/>
    <w:bookmarkStart w:name="z3211" w:id="3207"/>
    <w:p>
      <w:pPr>
        <w:spacing w:after="0"/>
        <w:ind w:left="0"/>
        <w:jc w:val="both"/>
      </w:pPr>
      <w:r>
        <w:rPr>
          <w:rFonts w:ascii="Times New Roman"/>
          <w:b w:val="false"/>
          <w:i w:val="false"/>
          <w:color w:val="000000"/>
          <w:sz w:val="28"/>
        </w:rPr>
        <w:t>
      прием, подготовка и нагрев сырья до заданной температуры;</w:t>
      </w:r>
    </w:p>
    <w:bookmarkEnd w:id="3207"/>
    <w:bookmarkStart w:name="z3212" w:id="3208"/>
    <w:p>
      <w:pPr>
        <w:spacing w:after="0"/>
        <w:ind w:left="0"/>
        <w:jc w:val="both"/>
      </w:pPr>
      <w:r>
        <w:rPr>
          <w:rFonts w:ascii="Times New Roman"/>
          <w:b w:val="false"/>
          <w:i w:val="false"/>
          <w:color w:val="000000"/>
          <w:sz w:val="28"/>
        </w:rPr>
        <w:t>
      поддержание параметров технологического режима (температуры, давления или вакуума в системе, уровней жидкости в аппаратах и другие), обогрев аппаратов паром или обслуживание топки. Конденсация паров и отбор товарной фракции;</w:t>
      </w:r>
    </w:p>
    <w:bookmarkEnd w:id="3208"/>
    <w:bookmarkStart w:name="z3213" w:id="3209"/>
    <w:p>
      <w:pPr>
        <w:spacing w:after="0"/>
        <w:ind w:left="0"/>
        <w:jc w:val="both"/>
      </w:pPr>
      <w:r>
        <w:rPr>
          <w:rFonts w:ascii="Times New Roman"/>
          <w:b w:val="false"/>
          <w:i w:val="false"/>
          <w:color w:val="000000"/>
          <w:sz w:val="28"/>
        </w:rPr>
        <w:t>
      очистка отходящих газов и улавливание вредных веществ;</w:t>
      </w:r>
    </w:p>
    <w:bookmarkEnd w:id="3209"/>
    <w:bookmarkStart w:name="z3214" w:id="3210"/>
    <w:p>
      <w:pPr>
        <w:spacing w:after="0"/>
        <w:ind w:left="0"/>
        <w:jc w:val="both"/>
      </w:pPr>
      <w:r>
        <w:rPr>
          <w:rFonts w:ascii="Times New Roman"/>
          <w:b w:val="false"/>
          <w:i w:val="false"/>
          <w:color w:val="000000"/>
          <w:sz w:val="28"/>
        </w:rPr>
        <w:t>
      очистка аппаратуры от шлама и удаление кубового остатка, транспортировка и передача продукта на склад;</w:t>
      </w:r>
    </w:p>
    <w:bookmarkEnd w:id="3210"/>
    <w:bookmarkStart w:name="z3215" w:id="3211"/>
    <w:p>
      <w:pPr>
        <w:spacing w:after="0"/>
        <w:ind w:left="0"/>
        <w:jc w:val="both"/>
      </w:pPr>
      <w:r>
        <w:rPr>
          <w:rFonts w:ascii="Times New Roman"/>
          <w:b w:val="false"/>
          <w:i w:val="false"/>
          <w:color w:val="000000"/>
          <w:sz w:val="28"/>
        </w:rPr>
        <w:t>
      проведение анализов;</w:t>
      </w:r>
    </w:p>
    <w:bookmarkEnd w:id="3211"/>
    <w:bookmarkStart w:name="z3216" w:id="3212"/>
    <w:p>
      <w:pPr>
        <w:spacing w:after="0"/>
        <w:ind w:left="0"/>
        <w:jc w:val="both"/>
      </w:pPr>
      <w:r>
        <w:rPr>
          <w:rFonts w:ascii="Times New Roman"/>
          <w:b w:val="false"/>
          <w:i w:val="false"/>
          <w:color w:val="000000"/>
          <w:sz w:val="28"/>
        </w:rPr>
        <w:t>
      контроль и регулирование технологического процесса по показаниям контрольно-измерительных приборов и результатам анализов;</w:t>
      </w:r>
    </w:p>
    <w:bookmarkEnd w:id="3212"/>
    <w:bookmarkStart w:name="z3217" w:id="3213"/>
    <w:p>
      <w:pPr>
        <w:spacing w:after="0"/>
        <w:ind w:left="0"/>
        <w:jc w:val="both"/>
      </w:pPr>
      <w:r>
        <w:rPr>
          <w:rFonts w:ascii="Times New Roman"/>
          <w:b w:val="false"/>
          <w:i w:val="false"/>
          <w:color w:val="000000"/>
          <w:sz w:val="28"/>
        </w:rPr>
        <w:t>
      обслуживание ректификационных колонн, холодильников-конденсаторов и другой аппаратуры;</w:t>
      </w:r>
    </w:p>
    <w:bookmarkEnd w:id="3213"/>
    <w:bookmarkStart w:name="z3218" w:id="3214"/>
    <w:p>
      <w:pPr>
        <w:spacing w:after="0"/>
        <w:ind w:left="0"/>
        <w:jc w:val="both"/>
      </w:pPr>
      <w:r>
        <w:rPr>
          <w:rFonts w:ascii="Times New Roman"/>
          <w:b w:val="false"/>
          <w:i w:val="false"/>
          <w:color w:val="000000"/>
          <w:sz w:val="28"/>
        </w:rPr>
        <w:t>
      предупреждение и устранение причин нарушений норм технологического регламента, устранение неисправностей в работе оборудования;</w:t>
      </w:r>
    </w:p>
    <w:bookmarkEnd w:id="3214"/>
    <w:bookmarkStart w:name="z3219" w:id="3215"/>
    <w:p>
      <w:pPr>
        <w:spacing w:after="0"/>
        <w:ind w:left="0"/>
        <w:jc w:val="both"/>
      </w:pPr>
      <w:r>
        <w:rPr>
          <w:rFonts w:ascii="Times New Roman"/>
          <w:b w:val="false"/>
          <w:i w:val="false"/>
          <w:color w:val="000000"/>
          <w:sz w:val="28"/>
        </w:rPr>
        <w:t>
      прием оборудования из ремонта.</w:t>
      </w:r>
    </w:p>
    <w:bookmarkEnd w:id="3215"/>
    <w:bookmarkStart w:name="z3220" w:id="3216"/>
    <w:p>
      <w:pPr>
        <w:spacing w:after="0"/>
        <w:ind w:left="0"/>
        <w:jc w:val="both"/>
      </w:pPr>
      <w:r>
        <w:rPr>
          <w:rFonts w:ascii="Times New Roman"/>
          <w:b w:val="false"/>
          <w:i w:val="false"/>
          <w:color w:val="000000"/>
          <w:sz w:val="28"/>
        </w:rPr>
        <w:t>
      427. Должен знать:</w:t>
      </w:r>
    </w:p>
    <w:bookmarkEnd w:id="3216"/>
    <w:bookmarkStart w:name="z3221" w:id="3217"/>
    <w:p>
      <w:pPr>
        <w:spacing w:after="0"/>
        <w:ind w:left="0"/>
        <w:jc w:val="both"/>
      </w:pPr>
      <w:r>
        <w:rPr>
          <w:rFonts w:ascii="Times New Roman"/>
          <w:b w:val="false"/>
          <w:i w:val="false"/>
          <w:color w:val="000000"/>
          <w:sz w:val="28"/>
        </w:rPr>
        <w:t>
      технологическую схему производства продукта;</w:t>
      </w:r>
    </w:p>
    <w:bookmarkEnd w:id="3217"/>
    <w:bookmarkStart w:name="z3222" w:id="3218"/>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3218"/>
    <w:bookmarkStart w:name="z3223" w:id="321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219"/>
    <w:bookmarkStart w:name="z3224" w:id="3220"/>
    <w:p>
      <w:pPr>
        <w:spacing w:after="0"/>
        <w:ind w:left="0"/>
        <w:jc w:val="both"/>
      </w:pPr>
      <w:r>
        <w:rPr>
          <w:rFonts w:ascii="Times New Roman"/>
          <w:b w:val="false"/>
          <w:i w:val="false"/>
          <w:color w:val="000000"/>
          <w:sz w:val="28"/>
        </w:rPr>
        <w:t>
      сущность физико-химических процессов;</w:t>
      </w:r>
    </w:p>
    <w:bookmarkEnd w:id="3220"/>
    <w:bookmarkStart w:name="z3225" w:id="3221"/>
    <w:p>
      <w:pPr>
        <w:spacing w:after="0"/>
        <w:ind w:left="0"/>
        <w:jc w:val="both"/>
      </w:pPr>
      <w:r>
        <w:rPr>
          <w:rFonts w:ascii="Times New Roman"/>
          <w:b w:val="false"/>
          <w:i w:val="false"/>
          <w:color w:val="000000"/>
          <w:sz w:val="28"/>
        </w:rPr>
        <w:t>
      физико-химические свойства сырья;</w:t>
      </w:r>
    </w:p>
    <w:bookmarkEnd w:id="3221"/>
    <w:bookmarkStart w:name="z3226" w:id="3222"/>
    <w:p>
      <w:pPr>
        <w:spacing w:after="0"/>
        <w:ind w:left="0"/>
        <w:jc w:val="both"/>
      </w:pPr>
      <w:r>
        <w:rPr>
          <w:rFonts w:ascii="Times New Roman"/>
          <w:b w:val="false"/>
          <w:i w:val="false"/>
          <w:color w:val="000000"/>
          <w:sz w:val="28"/>
        </w:rPr>
        <w:t>
      требования, предъявляемые к сырью, полуфабрикатам и готовой продукции;</w:t>
      </w:r>
    </w:p>
    <w:bookmarkEnd w:id="3222"/>
    <w:bookmarkStart w:name="z3227" w:id="3223"/>
    <w:p>
      <w:pPr>
        <w:spacing w:after="0"/>
        <w:ind w:left="0"/>
        <w:jc w:val="both"/>
      </w:pPr>
      <w:r>
        <w:rPr>
          <w:rFonts w:ascii="Times New Roman"/>
          <w:b w:val="false"/>
          <w:i w:val="false"/>
          <w:color w:val="000000"/>
          <w:sz w:val="28"/>
        </w:rPr>
        <w:t>
      методику проведения анализов;</w:t>
      </w:r>
    </w:p>
    <w:bookmarkEnd w:id="3223"/>
    <w:bookmarkStart w:name="z3228" w:id="3224"/>
    <w:p>
      <w:pPr>
        <w:spacing w:after="0"/>
        <w:ind w:left="0"/>
        <w:jc w:val="both"/>
      </w:pPr>
      <w:r>
        <w:rPr>
          <w:rFonts w:ascii="Times New Roman"/>
          <w:b w:val="false"/>
          <w:i w:val="false"/>
          <w:color w:val="000000"/>
          <w:sz w:val="28"/>
        </w:rPr>
        <w:t>
      правила отбора проб.</w:t>
      </w:r>
    </w:p>
    <w:bookmarkEnd w:id="3224"/>
    <w:bookmarkStart w:name="z3229" w:id="3225"/>
    <w:p>
      <w:pPr>
        <w:spacing w:after="0"/>
        <w:ind w:left="0"/>
        <w:jc w:val="both"/>
      </w:pPr>
      <w:r>
        <w:rPr>
          <w:rFonts w:ascii="Times New Roman"/>
          <w:b w:val="false"/>
          <w:i w:val="false"/>
          <w:color w:val="000000"/>
          <w:sz w:val="28"/>
        </w:rPr>
        <w:t>
      428. Примеры работ:1) ведение процесса приготовления</w:t>
      </w:r>
    </w:p>
    <w:bookmarkEnd w:id="3225"/>
    <w:bookmarkStart w:name="z3230" w:id="3226"/>
    <w:p>
      <w:pPr>
        <w:spacing w:after="0"/>
        <w:ind w:left="0"/>
        <w:jc w:val="both"/>
      </w:pPr>
      <w:r>
        <w:rPr>
          <w:rFonts w:ascii="Times New Roman"/>
          <w:b w:val="false"/>
          <w:i w:val="false"/>
          <w:color w:val="000000"/>
          <w:sz w:val="28"/>
        </w:rPr>
        <w:t>
      препарированной смолы,</w:t>
      </w:r>
    </w:p>
    <w:bookmarkEnd w:id="3226"/>
    <w:bookmarkStart w:name="z3231" w:id="3227"/>
    <w:p>
      <w:pPr>
        <w:spacing w:after="0"/>
        <w:ind w:left="0"/>
        <w:jc w:val="both"/>
      </w:pPr>
      <w:r>
        <w:rPr>
          <w:rFonts w:ascii="Times New Roman"/>
          <w:b w:val="false"/>
          <w:i w:val="false"/>
          <w:color w:val="000000"/>
          <w:sz w:val="28"/>
        </w:rPr>
        <w:t>
      2) ведение процесса производства бета-пиколина и чистого пиридина,</w:t>
      </w:r>
    </w:p>
    <w:bookmarkEnd w:id="3227"/>
    <w:bookmarkStart w:name="z3232" w:id="3228"/>
    <w:p>
      <w:pPr>
        <w:spacing w:after="0"/>
        <w:ind w:left="0"/>
        <w:jc w:val="both"/>
      </w:pPr>
      <w:r>
        <w:rPr>
          <w:rFonts w:ascii="Times New Roman"/>
          <w:b w:val="false"/>
          <w:i w:val="false"/>
          <w:color w:val="000000"/>
          <w:sz w:val="28"/>
        </w:rPr>
        <w:t>
      3) ведение процесса сушки растворителя азеотропной перегонкой.</w:t>
      </w:r>
    </w:p>
    <w:bookmarkEnd w:id="3228"/>
    <w:bookmarkStart w:name="z3233" w:id="3229"/>
    <w:p>
      <w:pPr>
        <w:spacing w:after="0"/>
        <w:ind w:left="0"/>
        <w:jc w:val="both"/>
      </w:pPr>
      <w:r>
        <w:rPr>
          <w:rFonts w:ascii="Times New Roman"/>
          <w:b w:val="false"/>
          <w:i w:val="false"/>
          <w:color w:val="000000"/>
          <w:sz w:val="28"/>
        </w:rPr>
        <w:t>
      Параграф 4. Аппаратчик перегонки, 5-й разряд</w:t>
      </w:r>
    </w:p>
    <w:bookmarkEnd w:id="3229"/>
    <w:bookmarkStart w:name="z3234" w:id="3230"/>
    <w:p>
      <w:pPr>
        <w:spacing w:after="0"/>
        <w:ind w:left="0"/>
        <w:jc w:val="both"/>
      </w:pPr>
      <w:r>
        <w:rPr>
          <w:rFonts w:ascii="Times New Roman"/>
          <w:b w:val="false"/>
          <w:i w:val="false"/>
          <w:color w:val="000000"/>
          <w:sz w:val="28"/>
        </w:rPr>
        <w:t>
      429. Характеристика работ:</w:t>
      </w:r>
    </w:p>
    <w:bookmarkEnd w:id="3230"/>
    <w:bookmarkStart w:name="z3235" w:id="3231"/>
    <w:p>
      <w:pPr>
        <w:spacing w:after="0"/>
        <w:ind w:left="0"/>
        <w:jc w:val="both"/>
      </w:pPr>
      <w:r>
        <w:rPr>
          <w:rFonts w:ascii="Times New Roman"/>
          <w:b w:val="false"/>
          <w:i w:val="false"/>
          <w:color w:val="000000"/>
          <w:sz w:val="28"/>
        </w:rPr>
        <w:t>
      ведение сложного технологического процесса перегонки или ведение средней сложности технологического процесса перегонки тонкой очистки веществ от примесей или полного разделения многокомпонентных смесей летучих жидкостей с одновременным руководством аппаратчиками более низкой квалификации;</w:t>
      </w:r>
    </w:p>
    <w:bookmarkEnd w:id="3231"/>
    <w:bookmarkStart w:name="z3236" w:id="3232"/>
    <w:p>
      <w:pPr>
        <w:spacing w:after="0"/>
        <w:ind w:left="0"/>
        <w:jc w:val="both"/>
      </w:pPr>
      <w:r>
        <w:rPr>
          <w:rFonts w:ascii="Times New Roman"/>
          <w:b w:val="false"/>
          <w:i w:val="false"/>
          <w:color w:val="000000"/>
          <w:sz w:val="28"/>
        </w:rPr>
        <w:t>
      ведение процесса регенерации паров органических растворителей в адсорбционной системе;</w:t>
      </w:r>
    </w:p>
    <w:bookmarkEnd w:id="3232"/>
    <w:bookmarkStart w:name="z3237" w:id="3233"/>
    <w:p>
      <w:pPr>
        <w:spacing w:after="0"/>
        <w:ind w:left="0"/>
        <w:jc w:val="both"/>
      </w:pPr>
      <w:r>
        <w:rPr>
          <w:rFonts w:ascii="Times New Roman"/>
          <w:b w:val="false"/>
          <w:i w:val="false"/>
          <w:color w:val="000000"/>
          <w:sz w:val="28"/>
        </w:rPr>
        <w:t>
      ведение процесса регенерации активированного угля в адсорберах;</w:t>
      </w:r>
    </w:p>
    <w:bookmarkEnd w:id="3233"/>
    <w:bookmarkStart w:name="z3238" w:id="3234"/>
    <w:p>
      <w:pPr>
        <w:spacing w:after="0"/>
        <w:ind w:left="0"/>
        <w:jc w:val="both"/>
      </w:pPr>
      <w:r>
        <w:rPr>
          <w:rFonts w:ascii="Times New Roman"/>
          <w:b w:val="false"/>
          <w:i w:val="false"/>
          <w:color w:val="000000"/>
          <w:sz w:val="28"/>
        </w:rPr>
        <w:t>
      конденсация, разделение и сбор регенерата - жидкой фракции и перекачка на термическое обезвреживание отходов;</w:t>
      </w:r>
    </w:p>
    <w:bookmarkEnd w:id="3234"/>
    <w:bookmarkStart w:name="z3239" w:id="3235"/>
    <w:p>
      <w:pPr>
        <w:spacing w:after="0"/>
        <w:ind w:left="0"/>
        <w:jc w:val="both"/>
      </w:pPr>
      <w:r>
        <w:rPr>
          <w:rFonts w:ascii="Times New Roman"/>
          <w:b w:val="false"/>
          <w:i w:val="false"/>
          <w:color w:val="000000"/>
          <w:sz w:val="28"/>
        </w:rPr>
        <w:t>
      транспортировка и передача продуктов на последующие стадии производства;</w:t>
      </w:r>
    </w:p>
    <w:bookmarkEnd w:id="3235"/>
    <w:bookmarkStart w:name="z3240" w:id="3236"/>
    <w:p>
      <w:pPr>
        <w:spacing w:after="0"/>
        <w:ind w:left="0"/>
        <w:jc w:val="both"/>
      </w:pPr>
      <w:r>
        <w:rPr>
          <w:rFonts w:ascii="Times New Roman"/>
          <w:b w:val="false"/>
          <w:i w:val="false"/>
          <w:color w:val="000000"/>
          <w:sz w:val="28"/>
        </w:rPr>
        <w:t>
      проведение контрольных анализов;</w:t>
      </w:r>
    </w:p>
    <w:bookmarkEnd w:id="3236"/>
    <w:bookmarkStart w:name="z3241" w:id="3237"/>
    <w:p>
      <w:pPr>
        <w:spacing w:after="0"/>
        <w:ind w:left="0"/>
        <w:jc w:val="both"/>
      </w:pPr>
      <w:r>
        <w:rPr>
          <w:rFonts w:ascii="Times New Roman"/>
          <w:b w:val="false"/>
          <w:i w:val="false"/>
          <w:color w:val="000000"/>
          <w:sz w:val="28"/>
        </w:rPr>
        <w:t>
      оценка качества готового продукта по результатам анализов;</w:t>
      </w:r>
    </w:p>
    <w:bookmarkEnd w:id="3237"/>
    <w:bookmarkStart w:name="z3242" w:id="3238"/>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238"/>
    <w:bookmarkStart w:name="z3243" w:id="3239"/>
    <w:p>
      <w:pPr>
        <w:spacing w:after="0"/>
        <w:ind w:left="0"/>
        <w:jc w:val="both"/>
      </w:pPr>
      <w:r>
        <w:rPr>
          <w:rFonts w:ascii="Times New Roman"/>
          <w:b w:val="false"/>
          <w:i w:val="false"/>
          <w:color w:val="000000"/>
          <w:sz w:val="28"/>
        </w:rPr>
        <w:t>
      обслуживание адсорберов, экстракторов, выпарной установки, перегонных кубов, насосов и другой аппаратуры;</w:t>
      </w:r>
    </w:p>
    <w:bookmarkEnd w:id="3239"/>
    <w:bookmarkStart w:name="z3244" w:id="3240"/>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240"/>
    <w:bookmarkStart w:name="z3245" w:id="3241"/>
    <w:p>
      <w:pPr>
        <w:spacing w:after="0"/>
        <w:ind w:left="0"/>
        <w:jc w:val="both"/>
      </w:pPr>
      <w:r>
        <w:rPr>
          <w:rFonts w:ascii="Times New Roman"/>
          <w:b w:val="false"/>
          <w:i w:val="false"/>
          <w:color w:val="000000"/>
          <w:sz w:val="28"/>
        </w:rPr>
        <w:t>
      430. Должен знать:</w:t>
      </w:r>
    </w:p>
    <w:bookmarkEnd w:id="3241"/>
    <w:bookmarkStart w:name="z3246" w:id="3242"/>
    <w:p>
      <w:pPr>
        <w:spacing w:after="0"/>
        <w:ind w:left="0"/>
        <w:jc w:val="both"/>
      </w:pPr>
      <w:r>
        <w:rPr>
          <w:rFonts w:ascii="Times New Roman"/>
          <w:b w:val="false"/>
          <w:i w:val="false"/>
          <w:color w:val="000000"/>
          <w:sz w:val="28"/>
        </w:rPr>
        <w:t>
      технологическую схему производства продукта;</w:t>
      </w:r>
    </w:p>
    <w:bookmarkEnd w:id="3242"/>
    <w:bookmarkStart w:name="z3247" w:id="3243"/>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 и контрольно-измерительных приборов;</w:t>
      </w:r>
    </w:p>
    <w:bookmarkEnd w:id="3243"/>
    <w:bookmarkStart w:name="z3248" w:id="3244"/>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244"/>
    <w:bookmarkStart w:name="z3249" w:id="3245"/>
    <w:p>
      <w:pPr>
        <w:spacing w:after="0"/>
        <w:ind w:left="0"/>
        <w:jc w:val="both"/>
      </w:pPr>
      <w:r>
        <w:rPr>
          <w:rFonts w:ascii="Times New Roman"/>
          <w:b w:val="false"/>
          <w:i w:val="false"/>
          <w:color w:val="000000"/>
          <w:sz w:val="28"/>
        </w:rPr>
        <w:t>
      сущность физико-химических процессов;</w:t>
      </w:r>
    </w:p>
    <w:bookmarkEnd w:id="3245"/>
    <w:bookmarkStart w:name="z3250" w:id="3246"/>
    <w:p>
      <w:pPr>
        <w:spacing w:after="0"/>
        <w:ind w:left="0"/>
        <w:jc w:val="both"/>
      </w:pPr>
      <w:r>
        <w:rPr>
          <w:rFonts w:ascii="Times New Roman"/>
          <w:b w:val="false"/>
          <w:i w:val="false"/>
          <w:color w:val="000000"/>
          <w:sz w:val="28"/>
        </w:rPr>
        <w:t>
      физико-химические и технологические свойства сырья;</w:t>
      </w:r>
    </w:p>
    <w:bookmarkEnd w:id="3246"/>
    <w:bookmarkStart w:name="z3251" w:id="3247"/>
    <w:p>
      <w:pPr>
        <w:spacing w:after="0"/>
        <w:ind w:left="0"/>
        <w:jc w:val="both"/>
      </w:pPr>
      <w:r>
        <w:rPr>
          <w:rFonts w:ascii="Times New Roman"/>
          <w:b w:val="false"/>
          <w:i w:val="false"/>
          <w:color w:val="000000"/>
          <w:sz w:val="28"/>
        </w:rPr>
        <w:t>
      требования, предъявляемые к сырью, полуфабрикатам и готовой продукции;</w:t>
      </w:r>
    </w:p>
    <w:bookmarkEnd w:id="3247"/>
    <w:bookmarkStart w:name="z3252" w:id="3248"/>
    <w:p>
      <w:pPr>
        <w:spacing w:after="0"/>
        <w:ind w:left="0"/>
        <w:jc w:val="both"/>
      </w:pPr>
      <w:r>
        <w:rPr>
          <w:rFonts w:ascii="Times New Roman"/>
          <w:b w:val="false"/>
          <w:i w:val="false"/>
          <w:color w:val="000000"/>
          <w:sz w:val="28"/>
        </w:rPr>
        <w:t>
      методику проведения анализов.</w:t>
      </w:r>
    </w:p>
    <w:bookmarkEnd w:id="3248"/>
    <w:bookmarkStart w:name="z3253" w:id="3249"/>
    <w:p>
      <w:pPr>
        <w:spacing w:after="0"/>
        <w:ind w:left="0"/>
        <w:jc w:val="both"/>
      </w:pPr>
      <w:r>
        <w:rPr>
          <w:rFonts w:ascii="Times New Roman"/>
          <w:b w:val="false"/>
          <w:i w:val="false"/>
          <w:color w:val="000000"/>
          <w:sz w:val="28"/>
        </w:rPr>
        <w:t>
      431. Пример работы:</w:t>
      </w:r>
    </w:p>
    <w:bookmarkEnd w:id="3249"/>
    <w:bookmarkStart w:name="z3254" w:id="3250"/>
    <w:p>
      <w:pPr>
        <w:spacing w:after="0"/>
        <w:ind w:left="0"/>
        <w:jc w:val="both"/>
      </w:pPr>
      <w:r>
        <w:rPr>
          <w:rFonts w:ascii="Times New Roman"/>
          <w:b w:val="false"/>
          <w:i w:val="false"/>
          <w:color w:val="000000"/>
          <w:sz w:val="28"/>
        </w:rPr>
        <w:t>
      ректификация винилацетата, многокомпонентных ядовитых, токсичных, взрывоопасных и других подобных продуктов.</w:t>
      </w:r>
    </w:p>
    <w:bookmarkEnd w:id="3250"/>
    <w:bookmarkStart w:name="z3255" w:id="3251"/>
    <w:p>
      <w:pPr>
        <w:spacing w:after="0"/>
        <w:ind w:left="0"/>
        <w:jc w:val="both"/>
      </w:pPr>
      <w:r>
        <w:rPr>
          <w:rFonts w:ascii="Times New Roman"/>
          <w:b w:val="false"/>
          <w:i w:val="false"/>
          <w:color w:val="000000"/>
          <w:sz w:val="28"/>
        </w:rPr>
        <w:t>
      Параграф 5. Аппаратчик перегонки, 6-й разряд</w:t>
      </w:r>
    </w:p>
    <w:bookmarkEnd w:id="3251"/>
    <w:bookmarkStart w:name="z3256" w:id="3252"/>
    <w:p>
      <w:pPr>
        <w:spacing w:after="0"/>
        <w:ind w:left="0"/>
        <w:jc w:val="both"/>
      </w:pPr>
      <w:r>
        <w:rPr>
          <w:rFonts w:ascii="Times New Roman"/>
          <w:b w:val="false"/>
          <w:i w:val="false"/>
          <w:color w:val="000000"/>
          <w:sz w:val="28"/>
        </w:rPr>
        <w:t>
      432. Характеристика работ:</w:t>
      </w:r>
    </w:p>
    <w:bookmarkEnd w:id="3252"/>
    <w:bookmarkStart w:name="z3257" w:id="3253"/>
    <w:p>
      <w:pPr>
        <w:spacing w:after="0"/>
        <w:ind w:left="0"/>
        <w:jc w:val="both"/>
      </w:pPr>
      <w:r>
        <w:rPr>
          <w:rFonts w:ascii="Times New Roman"/>
          <w:b w:val="false"/>
          <w:i w:val="false"/>
          <w:color w:val="000000"/>
          <w:sz w:val="28"/>
        </w:rPr>
        <w:t>
      ведение сложного технологического процесса перегонки, контроль и координирование работ всех участков и отделений по перегонке продуктов, а также молекулярной дистилляции с одновременным руководством аппаратчиками более низкой квалификации этих участков производства;</w:t>
      </w:r>
    </w:p>
    <w:bookmarkEnd w:id="3253"/>
    <w:bookmarkStart w:name="z3258" w:id="3254"/>
    <w:p>
      <w:pPr>
        <w:spacing w:after="0"/>
        <w:ind w:left="0"/>
        <w:jc w:val="both"/>
      </w:pPr>
      <w:r>
        <w:rPr>
          <w:rFonts w:ascii="Times New Roman"/>
          <w:b w:val="false"/>
          <w:i w:val="false"/>
          <w:color w:val="000000"/>
          <w:sz w:val="28"/>
        </w:rPr>
        <w:t>
      ведение технологических процессов с дистанционного пульта управления;</w:t>
      </w:r>
    </w:p>
    <w:bookmarkEnd w:id="3254"/>
    <w:bookmarkStart w:name="z3259" w:id="3255"/>
    <w:p>
      <w:pPr>
        <w:spacing w:after="0"/>
        <w:ind w:left="0"/>
        <w:jc w:val="both"/>
      </w:pPr>
      <w:r>
        <w:rPr>
          <w:rFonts w:ascii="Times New Roman"/>
          <w:b w:val="false"/>
          <w:i w:val="false"/>
          <w:color w:val="000000"/>
          <w:sz w:val="28"/>
        </w:rPr>
        <w:t>
      контроль и регулирование расхода основного сырья, вспомогательных материалов, электроэнергии, температуры, давления, вакуума системы, уровней жидкостей в колоннах и других показателей процесса с помощью контрольно-измерительных приборов и автоматики;</w:t>
      </w:r>
    </w:p>
    <w:bookmarkEnd w:id="3255"/>
    <w:bookmarkStart w:name="z3260" w:id="3256"/>
    <w:p>
      <w:pPr>
        <w:spacing w:after="0"/>
        <w:ind w:left="0"/>
        <w:jc w:val="both"/>
      </w:pPr>
      <w:r>
        <w:rPr>
          <w:rFonts w:ascii="Times New Roman"/>
          <w:b w:val="false"/>
          <w:i w:val="false"/>
          <w:color w:val="000000"/>
          <w:sz w:val="28"/>
        </w:rPr>
        <w:t>
      расчет и учет расхода сырья, материалов, полупродуктов, выхода готовой продукции по всем стадиям производства;</w:t>
      </w:r>
    </w:p>
    <w:bookmarkEnd w:id="3256"/>
    <w:bookmarkStart w:name="z3261" w:id="3257"/>
    <w:p>
      <w:pPr>
        <w:spacing w:after="0"/>
        <w:ind w:left="0"/>
        <w:jc w:val="both"/>
      </w:pPr>
      <w:r>
        <w:rPr>
          <w:rFonts w:ascii="Times New Roman"/>
          <w:b w:val="false"/>
          <w:i w:val="false"/>
          <w:color w:val="000000"/>
          <w:sz w:val="28"/>
        </w:rPr>
        <w:t>
      выявление и устранение неполадок в работе оборудования и нарушений технологического процесса по сигнальным устройствам;</w:t>
      </w:r>
    </w:p>
    <w:bookmarkEnd w:id="3257"/>
    <w:bookmarkStart w:name="z3262" w:id="3258"/>
    <w:p>
      <w:pPr>
        <w:spacing w:after="0"/>
        <w:ind w:left="0"/>
        <w:jc w:val="both"/>
      </w:pPr>
      <w:r>
        <w:rPr>
          <w:rFonts w:ascii="Times New Roman"/>
          <w:b w:val="false"/>
          <w:i w:val="false"/>
          <w:color w:val="000000"/>
          <w:sz w:val="28"/>
        </w:rPr>
        <w:t>
      обеспечение бесперебойной работы всех взаимосвязанных производственных участков, отделений;</w:t>
      </w:r>
    </w:p>
    <w:bookmarkEnd w:id="3258"/>
    <w:bookmarkStart w:name="z3263" w:id="3259"/>
    <w:p>
      <w:pPr>
        <w:spacing w:after="0"/>
        <w:ind w:left="0"/>
        <w:jc w:val="both"/>
      </w:pPr>
      <w:r>
        <w:rPr>
          <w:rFonts w:ascii="Times New Roman"/>
          <w:b w:val="false"/>
          <w:i w:val="false"/>
          <w:color w:val="000000"/>
          <w:sz w:val="28"/>
        </w:rPr>
        <w:t>
      обслуживание автоматических устройств системы "автодиспетчер" дистанционного пульта управления технологическим процессом;</w:t>
      </w:r>
    </w:p>
    <w:bookmarkEnd w:id="3259"/>
    <w:bookmarkStart w:name="z3264" w:id="3260"/>
    <w:p>
      <w:pPr>
        <w:spacing w:after="0"/>
        <w:ind w:left="0"/>
        <w:jc w:val="both"/>
      </w:pPr>
      <w:r>
        <w:rPr>
          <w:rFonts w:ascii="Times New Roman"/>
          <w:b w:val="false"/>
          <w:i w:val="false"/>
          <w:color w:val="000000"/>
          <w:sz w:val="28"/>
        </w:rPr>
        <w:t>
      передача необходимых сведений диспетчеру завода.</w:t>
      </w:r>
    </w:p>
    <w:bookmarkEnd w:id="3260"/>
    <w:bookmarkStart w:name="z3265" w:id="3261"/>
    <w:p>
      <w:pPr>
        <w:spacing w:after="0"/>
        <w:ind w:left="0"/>
        <w:jc w:val="both"/>
      </w:pPr>
      <w:r>
        <w:rPr>
          <w:rFonts w:ascii="Times New Roman"/>
          <w:b w:val="false"/>
          <w:i w:val="false"/>
          <w:color w:val="000000"/>
          <w:sz w:val="28"/>
        </w:rPr>
        <w:t>
      433. Должен знать:</w:t>
      </w:r>
    </w:p>
    <w:bookmarkEnd w:id="3261"/>
    <w:bookmarkStart w:name="z3266" w:id="3262"/>
    <w:p>
      <w:pPr>
        <w:spacing w:after="0"/>
        <w:ind w:left="0"/>
        <w:jc w:val="both"/>
      </w:pPr>
      <w:r>
        <w:rPr>
          <w:rFonts w:ascii="Times New Roman"/>
          <w:b w:val="false"/>
          <w:i w:val="false"/>
          <w:color w:val="000000"/>
          <w:sz w:val="28"/>
        </w:rPr>
        <w:t>
      физико-химические и технологические свойства сырья;</w:t>
      </w:r>
    </w:p>
    <w:bookmarkEnd w:id="3262"/>
    <w:bookmarkStart w:name="z3267" w:id="3263"/>
    <w:p>
      <w:pPr>
        <w:spacing w:after="0"/>
        <w:ind w:left="0"/>
        <w:jc w:val="both"/>
      </w:pPr>
      <w:r>
        <w:rPr>
          <w:rFonts w:ascii="Times New Roman"/>
          <w:b w:val="false"/>
          <w:i w:val="false"/>
          <w:color w:val="000000"/>
          <w:sz w:val="28"/>
        </w:rPr>
        <w:t>
      технологическую схему обслуживаемого производства;</w:t>
      </w:r>
    </w:p>
    <w:bookmarkEnd w:id="3263"/>
    <w:bookmarkStart w:name="z3268" w:id="3264"/>
    <w:p>
      <w:pPr>
        <w:spacing w:after="0"/>
        <w:ind w:left="0"/>
        <w:jc w:val="both"/>
      </w:pPr>
      <w:r>
        <w:rPr>
          <w:rFonts w:ascii="Times New Roman"/>
          <w:b w:val="false"/>
          <w:i w:val="false"/>
          <w:color w:val="000000"/>
          <w:sz w:val="28"/>
        </w:rPr>
        <w:t>
      устройство, правила обслуживания и конструкцию контрольно-измерительных приборов;</w:t>
      </w:r>
    </w:p>
    <w:bookmarkEnd w:id="3264"/>
    <w:bookmarkStart w:name="z3269" w:id="3265"/>
    <w:p>
      <w:pPr>
        <w:spacing w:after="0"/>
        <w:ind w:left="0"/>
        <w:jc w:val="both"/>
      </w:pPr>
      <w:r>
        <w:rPr>
          <w:rFonts w:ascii="Times New Roman"/>
          <w:b w:val="false"/>
          <w:i w:val="false"/>
          <w:color w:val="000000"/>
          <w:sz w:val="28"/>
        </w:rPr>
        <w:t>
      систем автоматики и оборудования;</w:t>
      </w:r>
    </w:p>
    <w:bookmarkEnd w:id="3265"/>
    <w:bookmarkStart w:name="z3270" w:id="3266"/>
    <w:p>
      <w:pPr>
        <w:spacing w:after="0"/>
        <w:ind w:left="0"/>
        <w:jc w:val="both"/>
      </w:pPr>
      <w:r>
        <w:rPr>
          <w:rFonts w:ascii="Times New Roman"/>
          <w:b w:val="false"/>
          <w:i w:val="false"/>
          <w:color w:val="000000"/>
          <w:sz w:val="28"/>
        </w:rPr>
        <w:t>
      методику расчетов сырья и выхода продукта;</w:t>
      </w:r>
    </w:p>
    <w:bookmarkEnd w:id="3266"/>
    <w:bookmarkStart w:name="z3271" w:id="3267"/>
    <w:p>
      <w:pPr>
        <w:spacing w:after="0"/>
        <w:ind w:left="0"/>
        <w:jc w:val="both"/>
      </w:pPr>
      <w:r>
        <w:rPr>
          <w:rFonts w:ascii="Times New Roman"/>
          <w:b w:val="false"/>
          <w:i w:val="false"/>
          <w:color w:val="000000"/>
          <w:sz w:val="28"/>
        </w:rPr>
        <w:t>
      схему контроля автоматики и блокировки процесса, технологический режим и правила регулирования процесса;</w:t>
      </w:r>
    </w:p>
    <w:bookmarkEnd w:id="3267"/>
    <w:bookmarkStart w:name="z3272" w:id="3268"/>
    <w:p>
      <w:pPr>
        <w:spacing w:after="0"/>
        <w:ind w:left="0"/>
        <w:jc w:val="both"/>
      </w:pPr>
      <w:r>
        <w:rPr>
          <w:rFonts w:ascii="Times New Roman"/>
          <w:b w:val="false"/>
          <w:i w:val="false"/>
          <w:color w:val="000000"/>
          <w:sz w:val="28"/>
        </w:rPr>
        <w:t>
      правила пользования индивидуальными средствами защиты и правила техники безопасности при производстве ядовитых и агрессивных веществ.</w:t>
      </w:r>
    </w:p>
    <w:bookmarkEnd w:id="3268"/>
    <w:bookmarkStart w:name="z3273" w:id="3269"/>
    <w:p>
      <w:pPr>
        <w:spacing w:after="0"/>
        <w:ind w:left="0"/>
        <w:jc w:val="both"/>
      </w:pPr>
      <w:r>
        <w:rPr>
          <w:rFonts w:ascii="Times New Roman"/>
          <w:b w:val="false"/>
          <w:i w:val="false"/>
          <w:color w:val="000000"/>
          <w:sz w:val="28"/>
        </w:rPr>
        <w:t>
      434. Требуется среднее специальное образование.</w:t>
      </w:r>
    </w:p>
    <w:bookmarkEnd w:id="3269"/>
    <w:bookmarkStart w:name="z3274" w:id="3270"/>
    <w:p>
      <w:pPr>
        <w:spacing w:after="0"/>
        <w:ind w:left="0"/>
        <w:jc w:val="both"/>
      </w:pPr>
      <w:r>
        <w:rPr>
          <w:rFonts w:ascii="Times New Roman"/>
          <w:b w:val="false"/>
          <w:i w:val="false"/>
          <w:color w:val="000000"/>
          <w:sz w:val="28"/>
        </w:rPr>
        <w:t>
      435. Примеры работ</w:t>
      </w:r>
    </w:p>
    <w:bookmarkEnd w:id="3270"/>
    <w:bookmarkStart w:name="z3275" w:id="3271"/>
    <w:p>
      <w:pPr>
        <w:spacing w:after="0"/>
        <w:ind w:left="0"/>
        <w:jc w:val="both"/>
      </w:pPr>
      <w:r>
        <w:rPr>
          <w:rFonts w:ascii="Times New Roman"/>
          <w:b w:val="false"/>
          <w:i w:val="false"/>
          <w:color w:val="000000"/>
          <w:sz w:val="28"/>
        </w:rPr>
        <w:t>
      1) перегонка уксусной кислоты, уксусного ангидрида, сырого бензола и фракций, дивинил-бензольной кислоты, винилацетата, каменноугольной смолы, многокомпонентных ядовитых, взрывоопасных и других подсобных сложных продуктов,</w:t>
      </w:r>
    </w:p>
    <w:bookmarkEnd w:id="3271"/>
    <w:bookmarkStart w:name="z3276" w:id="3272"/>
    <w:p>
      <w:pPr>
        <w:spacing w:after="0"/>
        <w:ind w:left="0"/>
        <w:jc w:val="both"/>
      </w:pPr>
      <w:r>
        <w:rPr>
          <w:rFonts w:ascii="Times New Roman"/>
          <w:b w:val="false"/>
          <w:i w:val="false"/>
          <w:color w:val="000000"/>
          <w:sz w:val="28"/>
        </w:rPr>
        <w:t>
      2) ведение процессов с дистанционного пульта управления в содовом производстве с автоматическим регулированием работы обслуживаемого оборудования.</w:t>
      </w:r>
    </w:p>
    <w:bookmarkEnd w:id="3272"/>
    <w:bookmarkStart w:name="z3277" w:id="3273"/>
    <w:p>
      <w:pPr>
        <w:spacing w:after="0"/>
        <w:ind w:left="0"/>
        <w:jc w:val="both"/>
      </w:pPr>
      <w:r>
        <w:rPr>
          <w:rFonts w:ascii="Times New Roman"/>
          <w:b w:val="false"/>
          <w:i w:val="false"/>
          <w:color w:val="000000"/>
          <w:sz w:val="28"/>
        </w:rPr>
        <w:t>
      53. Аппаратчик переработки отходов</w:t>
      </w:r>
    </w:p>
    <w:bookmarkEnd w:id="3273"/>
    <w:p>
      <w:pPr>
        <w:spacing w:after="0"/>
        <w:ind w:left="0"/>
        <w:jc w:val="both"/>
      </w:pPr>
      <w:r>
        <w:rPr>
          <w:rFonts w:ascii="Times New Roman"/>
          <w:b w:val="false"/>
          <w:i w:val="false"/>
          <w:color w:val="000000"/>
          <w:sz w:val="28"/>
        </w:rPr>
        <w:t>
      химического производства</w:t>
      </w:r>
    </w:p>
    <w:bookmarkStart w:name="z3278" w:id="3274"/>
    <w:p>
      <w:pPr>
        <w:spacing w:after="0"/>
        <w:ind w:left="0"/>
        <w:jc w:val="both"/>
      </w:pPr>
      <w:r>
        <w:rPr>
          <w:rFonts w:ascii="Times New Roman"/>
          <w:b w:val="false"/>
          <w:i w:val="false"/>
          <w:color w:val="000000"/>
          <w:sz w:val="28"/>
        </w:rPr>
        <w:t>
      Параграф 1. Аппаратчик переработки отходов химического</w:t>
      </w:r>
    </w:p>
    <w:bookmarkEnd w:id="3274"/>
    <w:p>
      <w:pPr>
        <w:spacing w:after="0"/>
        <w:ind w:left="0"/>
        <w:jc w:val="both"/>
      </w:pPr>
      <w:r>
        <w:rPr>
          <w:rFonts w:ascii="Times New Roman"/>
          <w:b w:val="false"/>
          <w:i w:val="false"/>
          <w:color w:val="000000"/>
          <w:sz w:val="28"/>
        </w:rPr>
        <w:t>
      производства, 3-й разряд</w:t>
      </w:r>
    </w:p>
    <w:bookmarkStart w:name="z3279" w:id="3275"/>
    <w:p>
      <w:pPr>
        <w:spacing w:after="0"/>
        <w:ind w:left="0"/>
        <w:jc w:val="both"/>
      </w:pPr>
      <w:r>
        <w:rPr>
          <w:rFonts w:ascii="Times New Roman"/>
          <w:b w:val="false"/>
          <w:i w:val="false"/>
          <w:color w:val="000000"/>
          <w:sz w:val="28"/>
        </w:rPr>
        <w:t>
      436. Характеристика работ:</w:t>
      </w:r>
    </w:p>
    <w:bookmarkEnd w:id="3275"/>
    <w:bookmarkStart w:name="z3280" w:id="3276"/>
    <w:p>
      <w:pPr>
        <w:spacing w:after="0"/>
        <w:ind w:left="0"/>
        <w:jc w:val="both"/>
      </w:pPr>
      <w:r>
        <w:rPr>
          <w:rFonts w:ascii="Times New Roman"/>
          <w:b w:val="false"/>
          <w:i w:val="false"/>
          <w:color w:val="000000"/>
          <w:sz w:val="28"/>
        </w:rPr>
        <w:t>
      ведение технологического процесса переработки отходов химического производства под руководством аппаратчика более высокой квалификации;</w:t>
      </w:r>
    </w:p>
    <w:bookmarkEnd w:id="3276"/>
    <w:bookmarkStart w:name="z3281" w:id="3277"/>
    <w:p>
      <w:pPr>
        <w:spacing w:after="0"/>
        <w:ind w:left="0"/>
        <w:jc w:val="both"/>
      </w:pPr>
      <w:r>
        <w:rPr>
          <w:rFonts w:ascii="Times New Roman"/>
          <w:b w:val="false"/>
          <w:i w:val="false"/>
          <w:color w:val="000000"/>
          <w:sz w:val="28"/>
        </w:rPr>
        <w:t>
      подготовка и загрузка сырья, выгрузка продукта;</w:t>
      </w:r>
    </w:p>
    <w:bookmarkEnd w:id="3277"/>
    <w:bookmarkStart w:name="z3282" w:id="3278"/>
    <w:p>
      <w:pPr>
        <w:spacing w:after="0"/>
        <w:ind w:left="0"/>
        <w:jc w:val="both"/>
      </w:pPr>
      <w:r>
        <w:rPr>
          <w:rFonts w:ascii="Times New Roman"/>
          <w:b w:val="false"/>
          <w:i w:val="false"/>
          <w:color w:val="000000"/>
          <w:sz w:val="28"/>
        </w:rPr>
        <w:t>
      чистка аппаратов;</w:t>
      </w:r>
    </w:p>
    <w:bookmarkEnd w:id="3278"/>
    <w:bookmarkStart w:name="z3283" w:id="3279"/>
    <w:p>
      <w:pPr>
        <w:spacing w:after="0"/>
        <w:ind w:left="0"/>
        <w:jc w:val="both"/>
      </w:pPr>
      <w:r>
        <w:rPr>
          <w:rFonts w:ascii="Times New Roman"/>
          <w:b w:val="false"/>
          <w:i w:val="false"/>
          <w:color w:val="000000"/>
          <w:sz w:val="28"/>
        </w:rPr>
        <w:t>
      подготовка оборудования к ремонту.</w:t>
      </w:r>
    </w:p>
    <w:bookmarkEnd w:id="3279"/>
    <w:bookmarkStart w:name="z3284" w:id="3280"/>
    <w:p>
      <w:pPr>
        <w:spacing w:after="0"/>
        <w:ind w:left="0"/>
        <w:jc w:val="both"/>
      </w:pPr>
      <w:r>
        <w:rPr>
          <w:rFonts w:ascii="Times New Roman"/>
          <w:b w:val="false"/>
          <w:i w:val="false"/>
          <w:color w:val="000000"/>
          <w:sz w:val="28"/>
        </w:rPr>
        <w:t>
      437. Должен знать:</w:t>
      </w:r>
    </w:p>
    <w:bookmarkEnd w:id="3280"/>
    <w:bookmarkStart w:name="z3285" w:id="3281"/>
    <w:p>
      <w:pPr>
        <w:spacing w:after="0"/>
        <w:ind w:left="0"/>
        <w:jc w:val="both"/>
      </w:pPr>
      <w:r>
        <w:rPr>
          <w:rFonts w:ascii="Times New Roman"/>
          <w:b w:val="false"/>
          <w:i w:val="false"/>
          <w:color w:val="000000"/>
          <w:sz w:val="28"/>
        </w:rPr>
        <w:t>
      сущность технологического процесса переработки отходов химического производства;</w:t>
      </w:r>
    </w:p>
    <w:bookmarkEnd w:id="3281"/>
    <w:bookmarkStart w:name="z3286" w:id="3282"/>
    <w:p>
      <w:pPr>
        <w:spacing w:after="0"/>
        <w:ind w:left="0"/>
        <w:jc w:val="both"/>
      </w:pPr>
      <w:r>
        <w:rPr>
          <w:rFonts w:ascii="Times New Roman"/>
          <w:b w:val="false"/>
          <w:i w:val="false"/>
          <w:color w:val="000000"/>
          <w:sz w:val="28"/>
        </w:rPr>
        <w:t>
      основные физико-химические свойства сырья и полуфабрикатов и предъявляемые к ним требования;</w:t>
      </w:r>
    </w:p>
    <w:bookmarkEnd w:id="3282"/>
    <w:bookmarkStart w:name="z3287" w:id="3283"/>
    <w:p>
      <w:pPr>
        <w:spacing w:after="0"/>
        <w:ind w:left="0"/>
        <w:jc w:val="both"/>
      </w:pPr>
      <w:r>
        <w:rPr>
          <w:rFonts w:ascii="Times New Roman"/>
          <w:b w:val="false"/>
          <w:i w:val="false"/>
          <w:color w:val="000000"/>
          <w:sz w:val="28"/>
        </w:rPr>
        <w:t>
      принцип работы обслуживаемых аппаратов.</w:t>
      </w:r>
    </w:p>
    <w:bookmarkEnd w:id="3283"/>
    <w:bookmarkStart w:name="z3288" w:id="3284"/>
    <w:p>
      <w:pPr>
        <w:spacing w:after="0"/>
        <w:ind w:left="0"/>
        <w:jc w:val="both"/>
      </w:pPr>
      <w:r>
        <w:rPr>
          <w:rFonts w:ascii="Times New Roman"/>
          <w:b w:val="false"/>
          <w:i w:val="false"/>
          <w:color w:val="000000"/>
          <w:sz w:val="28"/>
        </w:rPr>
        <w:t>
      Параграф 2. Аппаратчик переработки отходов химического</w:t>
      </w:r>
    </w:p>
    <w:bookmarkEnd w:id="3284"/>
    <w:p>
      <w:pPr>
        <w:spacing w:after="0"/>
        <w:ind w:left="0"/>
        <w:jc w:val="both"/>
      </w:pPr>
      <w:r>
        <w:rPr>
          <w:rFonts w:ascii="Times New Roman"/>
          <w:b w:val="false"/>
          <w:i w:val="false"/>
          <w:color w:val="000000"/>
          <w:sz w:val="28"/>
        </w:rPr>
        <w:t>
      производства, 4-й разряд</w:t>
      </w:r>
    </w:p>
    <w:bookmarkStart w:name="z3289" w:id="3285"/>
    <w:p>
      <w:pPr>
        <w:spacing w:after="0"/>
        <w:ind w:left="0"/>
        <w:jc w:val="both"/>
      </w:pPr>
      <w:r>
        <w:rPr>
          <w:rFonts w:ascii="Times New Roman"/>
          <w:b w:val="false"/>
          <w:i w:val="false"/>
          <w:color w:val="000000"/>
          <w:sz w:val="28"/>
        </w:rPr>
        <w:t>
      438. Характеристика работ:</w:t>
      </w:r>
    </w:p>
    <w:bookmarkEnd w:id="3285"/>
    <w:bookmarkStart w:name="z3290" w:id="3286"/>
    <w:p>
      <w:pPr>
        <w:spacing w:after="0"/>
        <w:ind w:left="0"/>
        <w:jc w:val="both"/>
      </w:pPr>
      <w:r>
        <w:rPr>
          <w:rFonts w:ascii="Times New Roman"/>
          <w:b w:val="false"/>
          <w:i w:val="false"/>
          <w:color w:val="000000"/>
          <w:sz w:val="28"/>
        </w:rPr>
        <w:t>
      ведение до трех технологических стадий процесса переработки (очистка, выпаривание, сепарирование, сжигание, сушка, газоразделение и так далее) отходов химического производства;</w:t>
      </w:r>
    </w:p>
    <w:bookmarkEnd w:id="3286"/>
    <w:bookmarkStart w:name="z3291" w:id="3287"/>
    <w:p>
      <w:pPr>
        <w:spacing w:after="0"/>
        <w:ind w:left="0"/>
        <w:jc w:val="both"/>
      </w:pPr>
      <w:r>
        <w:rPr>
          <w:rFonts w:ascii="Times New Roman"/>
          <w:b w:val="false"/>
          <w:i w:val="false"/>
          <w:color w:val="000000"/>
          <w:sz w:val="28"/>
        </w:rPr>
        <w:t>
      прием сырья, проверка его качества по результатам анализов;</w:t>
      </w:r>
    </w:p>
    <w:bookmarkEnd w:id="3287"/>
    <w:bookmarkStart w:name="z3292" w:id="3288"/>
    <w:p>
      <w:pPr>
        <w:spacing w:after="0"/>
        <w:ind w:left="0"/>
        <w:jc w:val="both"/>
      </w:pPr>
      <w:r>
        <w:rPr>
          <w:rFonts w:ascii="Times New Roman"/>
          <w:b w:val="false"/>
          <w:i w:val="false"/>
          <w:color w:val="000000"/>
          <w:sz w:val="28"/>
        </w:rPr>
        <w:t>
      дозировка и загрузка сырья, полуфабрикатов в аппараты строго по рецептуре при соблюдении установленной последовательности;</w:t>
      </w:r>
    </w:p>
    <w:bookmarkEnd w:id="3288"/>
    <w:bookmarkStart w:name="z3293" w:id="3289"/>
    <w:p>
      <w:pPr>
        <w:spacing w:after="0"/>
        <w:ind w:left="0"/>
        <w:jc w:val="both"/>
      </w:pPr>
      <w:r>
        <w:rPr>
          <w:rFonts w:ascii="Times New Roman"/>
          <w:b w:val="false"/>
          <w:i w:val="false"/>
          <w:color w:val="000000"/>
          <w:sz w:val="28"/>
        </w:rPr>
        <w:t>
      отбор проб и проведение контрольных анализов;</w:t>
      </w:r>
    </w:p>
    <w:bookmarkEnd w:id="3289"/>
    <w:bookmarkStart w:name="z3294" w:id="3290"/>
    <w:p>
      <w:pPr>
        <w:spacing w:after="0"/>
        <w:ind w:left="0"/>
        <w:jc w:val="both"/>
      </w:pPr>
      <w:r>
        <w:rPr>
          <w:rFonts w:ascii="Times New Roman"/>
          <w:b w:val="false"/>
          <w:i w:val="false"/>
          <w:color w:val="000000"/>
          <w:sz w:val="28"/>
        </w:rPr>
        <w:t>
      контроль и регулирование технологического процесса по результатам анализов и по показаниям контрольно - измерительных приборов;</w:t>
      </w:r>
    </w:p>
    <w:bookmarkEnd w:id="3290"/>
    <w:bookmarkStart w:name="z3295" w:id="3291"/>
    <w:p>
      <w:pPr>
        <w:spacing w:after="0"/>
        <w:ind w:left="0"/>
        <w:jc w:val="both"/>
      </w:pPr>
      <w:r>
        <w:rPr>
          <w:rFonts w:ascii="Times New Roman"/>
          <w:b w:val="false"/>
          <w:i w:val="false"/>
          <w:color w:val="000000"/>
          <w:sz w:val="28"/>
        </w:rPr>
        <w:t>
      предупреждение и устранение причин отклонений от установленных норм технологического режима;</w:t>
      </w:r>
    </w:p>
    <w:bookmarkEnd w:id="3291"/>
    <w:bookmarkStart w:name="z3296" w:id="3292"/>
    <w:p>
      <w:pPr>
        <w:spacing w:after="0"/>
        <w:ind w:left="0"/>
        <w:jc w:val="both"/>
      </w:pPr>
      <w:r>
        <w:rPr>
          <w:rFonts w:ascii="Times New Roman"/>
          <w:b w:val="false"/>
          <w:i w:val="false"/>
          <w:color w:val="000000"/>
          <w:sz w:val="28"/>
        </w:rPr>
        <w:t>
      обслуживание основного и вспомогательного оборудования;</w:t>
      </w:r>
    </w:p>
    <w:bookmarkEnd w:id="3292"/>
    <w:bookmarkStart w:name="z3297" w:id="3293"/>
    <w:p>
      <w:pPr>
        <w:spacing w:after="0"/>
        <w:ind w:left="0"/>
        <w:jc w:val="both"/>
      </w:pPr>
      <w:r>
        <w:rPr>
          <w:rFonts w:ascii="Times New Roman"/>
          <w:b w:val="false"/>
          <w:i w:val="false"/>
          <w:color w:val="000000"/>
          <w:sz w:val="28"/>
        </w:rPr>
        <w:t>
      прием оборудования из ремонта.</w:t>
      </w:r>
    </w:p>
    <w:bookmarkEnd w:id="3293"/>
    <w:bookmarkStart w:name="z3298" w:id="3294"/>
    <w:p>
      <w:pPr>
        <w:spacing w:after="0"/>
        <w:ind w:left="0"/>
        <w:jc w:val="both"/>
      </w:pPr>
      <w:r>
        <w:rPr>
          <w:rFonts w:ascii="Times New Roman"/>
          <w:b w:val="false"/>
          <w:i w:val="false"/>
          <w:color w:val="000000"/>
          <w:sz w:val="28"/>
        </w:rPr>
        <w:t>
      439. Должен знать:</w:t>
      </w:r>
    </w:p>
    <w:bookmarkEnd w:id="3294"/>
    <w:bookmarkStart w:name="z3299" w:id="3295"/>
    <w:p>
      <w:pPr>
        <w:spacing w:after="0"/>
        <w:ind w:left="0"/>
        <w:jc w:val="both"/>
      </w:pPr>
      <w:r>
        <w:rPr>
          <w:rFonts w:ascii="Times New Roman"/>
          <w:b w:val="false"/>
          <w:i w:val="false"/>
          <w:color w:val="000000"/>
          <w:sz w:val="28"/>
        </w:rPr>
        <w:t>
      технологический процесс переработки отходов химического производства;</w:t>
      </w:r>
    </w:p>
    <w:bookmarkEnd w:id="3295"/>
    <w:bookmarkStart w:name="z3300" w:id="3296"/>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3296"/>
    <w:bookmarkStart w:name="z3301" w:id="3297"/>
    <w:p>
      <w:pPr>
        <w:spacing w:after="0"/>
        <w:ind w:left="0"/>
        <w:jc w:val="both"/>
      </w:pPr>
      <w:r>
        <w:rPr>
          <w:rFonts w:ascii="Times New Roman"/>
          <w:b w:val="false"/>
          <w:i w:val="false"/>
          <w:color w:val="000000"/>
          <w:sz w:val="28"/>
        </w:rPr>
        <w:t>
      схему коммуникаций;</w:t>
      </w:r>
    </w:p>
    <w:bookmarkEnd w:id="3297"/>
    <w:bookmarkStart w:name="z3302" w:id="3298"/>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3298"/>
    <w:bookmarkStart w:name="z3303" w:id="3299"/>
    <w:p>
      <w:pPr>
        <w:spacing w:after="0"/>
        <w:ind w:left="0"/>
        <w:jc w:val="both"/>
      </w:pPr>
      <w:r>
        <w:rPr>
          <w:rFonts w:ascii="Times New Roman"/>
          <w:b w:val="false"/>
          <w:i w:val="false"/>
          <w:color w:val="000000"/>
          <w:sz w:val="28"/>
        </w:rPr>
        <w:t>
      правила отбора проб и методику проведения контрольных анализов.</w:t>
      </w:r>
    </w:p>
    <w:bookmarkEnd w:id="3299"/>
    <w:bookmarkStart w:name="z3304" w:id="3300"/>
    <w:p>
      <w:pPr>
        <w:spacing w:after="0"/>
        <w:ind w:left="0"/>
        <w:jc w:val="both"/>
      </w:pPr>
      <w:r>
        <w:rPr>
          <w:rFonts w:ascii="Times New Roman"/>
          <w:b w:val="false"/>
          <w:i w:val="false"/>
          <w:color w:val="000000"/>
          <w:sz w:val="28"/>
        </w:rPr>
        <w:t>
      440. Пример работы:</w:t>
      </w:r>
    </w:p>
    <w:bookmarkEnd w:id="3300"/>
    <w:bookmarkStart w:name="z3305" w:id="3301"/>
    <w:p>
      <w:pPr>
        <w:spacing w:after="0"/>
        <w:ind w:left="0"/>
        <w:jc w:val="both"/>
      </w:pPr>
      <w:r>
        <w:rPr>
          <w:rFonts w:ascii="Times New Roman"/>
          <w:b w:val="false"/>
          <w:i w:val="false"/>
          <w:color w:val="000000"/>
          <w:sz w:val="28"/>
        </w:rPr>
        <w:t>
      ведение процесса переработки отходов основного производства с целью получения товарной продукции - литейного крепителя "КО", синтетического битума модельной массы и другие.</w:t>
      </w:r>
    </w:p>
    <w:bookmarkEnd w:id="3301"/>
    <w:bookmarkStart w:name="z3306" w:id="3302"/>
    <w:p>
      <w:pPr>
        <w:spacing w:after="0"/>
        <w:ind w:left="0"/>
        <w:jc w:val="both"/>
      </w:pPr>
      <w:r>
        <w:rPr>
          <w:rFonts w:ascii="Times New Roman"/>
          <w:b w:val="false"/>
          <w:i w:val="false"/>
          <w:color w:val="000000"/>
          <w:sz w:val="28"/>
        </w:rPr>
        <w:t>
      Параграф 3. Аппаратчик переработки отходов химического</w:t>
      </w:r>
    </w:p>
    <w:bookmarkEnd w:id="3302"/>
    <w:p>
      <w:pPr>
        <w:spacing w:after="0"/>
        <w:ind w:left="0"/>
        <w:jc w:val="both"/>
      </w:pPr>
      <w:r>
        <w:rPr>
          <w:rFonts w:ascii="Times New Roman"/>
          <w:b w:val="false"/>
          <w:i w:val="false"/>
          <w:color w:val="000000"/>
          <w:sz w:val="28"/>
        </w:rPr>
        <w:t>
      производства, 5-й разряд</w:t>
      </w:r>
    </w:p>
    <w:bookmarkStart w:name="z3307" w:id="3303"/>
    <w:p>
      <w:pPr>
        <w:spacing w:after="0"/>
        <w:ind w:left="0"/>
        <w:jc w:val="both"/>
      </w:pPr>
      <w:r>
        <w:rPr>
          <w:rFonts w:ascii="Times New Roman"/>
          <w:b w:val="false"/>
          <w:i w:val="false"/>
          <w:color w:val="000000"/>
          <w:sz w:val="28"/>
        </w:rPr>
        <w:t>
      441. Характеристика работ:</w:t>
      </w:r>
    </w:p>
    <w:bookmarkEnd w:id="3303"/>
    <w:bookmarkStart w:name="z3308" w:id="3304"/>
    <w:p>
      <w:pPr>
        <w:spacing w:after="0"/>
        <w:ind w:left="0"/>
        <w:jc w:val="both"/>
      </w:pPr>
      <w:r>
        <w:rPr>
          <w:rFonts w:ascii="Times New Roman"/>
          <w:b w:val="false"/>
          <w:i w:val="false"/>
          <w:color w:val="000000"/>
          <w:sz w:val="28"/>
        </w:rPr>
        <w:t>
      ведение более трех технологических стадий процесса переработки (очистка, выпаривание, сепарирование, сжигание, сушка, газоразделение и так далее) отходов химического производства;</w:t>
      </w:r>
    </w:p>
    <w:bookmarkEnd w:id="3304"/>
    <w:bookmarkStart w:name="z3309" w:id="3305"/>
    <w:p>
      <w:pPr>
        <w:spacing w:after="0"/>
        <w:ind w:left="0"/>
        <w:jc w:val="both"/>
      </w:pPr>
      <w:r>
        <w:rPr>
          <w:rFonts w:ascii="Times New Roman"/>
          <w:b w:val="false"/>
          <w:i w:val="false"/>
          <w:color w:val="000000"/>
          <w:sz w:val="28"/>
        </w:rPr>
        <w:t>
      расчет и дозировка сырья;</w:t>
      </w:r>
    </w:p>
    <w:bookmarkEnd w:id="3305"/>
    <w:bookmarkStart w:name="z3310" w:id="3306"/>
    <w:p>
      <w:pPr>
        <w:spacing w:after="0"/>
        <w:ind w:left="0"/>
        <w:jc w:val="both"/>
      </w:pPr>
      <w:r>
        <w:rPr>
          <w:rFonts w:ascii="Times New Roman"/>
          <w:b w:val="false"/>
          <w:i w:val="false"/>
          <w:color w:val="000000"/>
          <w:sz w:val="28"/>
        </w:rPr>
        <w:t>
      наладка работы всего оборудования и аппаратуры;</w:t>
      </w:r>
    </w:p>
    <w:bookmarkEnd w:id="3306"/>
    <w:bookmarkStart w:name="z3311" w:id="3307"/>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307"/>
    <w:bookmarkStart w:name="z3312" w:id="3308"/>
    <w:p>
      <w:pPr>
        <w:spacing w:after="0"/>
        <w:ind w:left="0"/>
        <w:jc w:val="both"/>
      </w:pPr>
      <w:r>
        <w:rPr>
          <w:rFonts w:ascii="Times New Roman"/>
          <w:b w:val="false"/>
          <w:i w:val="false"/>
          <w:color w:val="000000"/>
          <w:sz w:val="28"/>
        </w:rPr>
        <w:t>
      управление регулировочными приспособлениями;</w:t>
      </w:r>
    </w:p>
    <w:bookmarkEnd w:id="3308"/>
    <w:bookmarkStart w:name="z3313" w:id="3309"/>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309"/>
    <w:bookmarkStart w:name="z3314" w:id="3310"/>
    <w:p>
      <w:pPr>
        <w:spacing w:after="0"/>
        <w:ind w:left="0"/>
        <w:jc w:val="both"/>
      </w:pPr>
      <w:r>
        <w:rPr>
          <w:rFonts w:ascii="Times New Roman"/>
          <w:b w:val="false"/>
          <w:i w:val="false"/>
          <w:color w:val="000000"/>
          <w:sz w:val="28"/>
        </w:rPr>
        <w:t>
      учет расхода сырья, полуфабрикатов;</w:t>
      </w:r>
    </w:p>
    <w:bookmarkEnd w:id="3310"/>
    <w:bookmarkStart w:name="z3315" w:id="3311"/>
    <w:p>
      <w:pPr>
        <w:spacing w:after="0"/>
        <w:ind w:left="0"/>
        <w:jc w:val="both"/>
      </w:pPr>
      <w:r>
        <w:rPr>
          <w:rFonts w:ascii="Times New Roman"/>
          <w:b w:val="false"/>
          <w:i w:val="false"/>
          <w:color w:val="000000"/>
          <w:sz w:val="28"/>
        </w:rPr>
        <w:t>
      руководство и координация работы аппаратчиков более низкой квалификации.</w:t>
      </w:r>
    </w:p>
    <w:bookmarkEnd w:id="3311"/>
    <w:bookmarkStart w:name="z3316" w:id="3312"/>
    <w:p>
      <w:pPr>
        <w:spacing w:after="0"/>
        <w:ind w:left="0"/>
        <w:jc w:val="both"/>
      </w:pPr>
      <w:r>
        <w:rPr>
          <w:rFonts w:ascii="Times New Roman"/>
          <w:b w:val="false"/>
          <w:i w:val="false"/>
          <w:color w:val="000000"/>
          <w:sz w:val="28"/>
        </w:rPr>
        <w:t>
      442. Должен знать:</w:t>
      </w:r>
    </w:p>
    <w:bookmarkEnd w:id="3312"/>
    <w:bookmarkStart w:name="z3317" w:id="3313"/>
    <w:p>
      <w:pPr>
        <w:spacing w:after="0"/>
        <w:ind w:left="0"/>
        <w:jc w:val="both"/>
      </w:pPr>
      <w:r>
        <w:rPr>
          <w:rFonts w:ascii="Times New Roman"/>
          <w:b w:val="false"/>
          <w:i w:val="false"/>
          <w:color w:val="000000"/>
          <w:sz w:val="28"/>
        </w:rPr>
        <w:t>
      технологический процесс переработки отходов химического производства;</w:t>
      </w:r>
    </w:p>
    <w:bookmarkEnd w:id="3313"/>
    <w:bookmarkStart w:name="z3318" w:id="3314"/>
    <w:p>
      <w:pPr>
        <w:spacing w:after="0"/>
        <w:ind w:left="0"/>
        <w:jc w:val="both"/>
      </w:pPr>
      <w:r>
        <w:rPr>
          <w:rFonts w:ascii="Times New Roman"/>
          <w:b w:val="false"/>
          <w:i w:val="false"/>
          <w:color w:val="000000"/>
          <w:sz w:val="28"/>
        </w:rPr>
        <w:t>
      устройство, способы наладки и регулирования применяемого оборудования, приспособлений;</w:t>
      </w:r>
    </w:p>
    <w:bookmarkEnd w:id="3314"/>
    <w:bookmarkStart w:name="z3319" w:id="3315"/>
    <w:p>
      <w:pPr>
        <w:spacing w:after="0"/>
        <w:ind w:left="0"/>
        <w:jc w:val="both"/>
      </w:pPr>
      <w:r>
        <w:rPr>
          <w:rFonts w:ascii="Times New Roman"/>
          <w:b w:val="false"/>
          <w:i w:val="false"/>
          <w:color w:val="000000"/>
          <w:sz w:val="28"/>
        </w:rPr>
        <w:t>
      схему арматуры и коммуникаций;</w:t>
      </w:r>
    </w:p>
    <w:bookmarkEnd w:id="3315"/>
    <w:bookmarkStart w:name="z3320" w:id="3316"/>
    <w:p>
      <w:pPr>
        <w:spacing w:after="0"/>
        <w:ind w:left="0"/>
        <w:jc w:val="both"/>
      </w:pPr>
      <w:r>
        <w:rPr>
          <w:rFonts w:ascii="Times New Roman"/>
          <w:b w:val="false"/>
          <w:i w:val="false"/>
          <w:color w:val="000000"/>
          <w:sz w:val="28"/>
        </w:rPr>
        <w:t>
      технологические требования, предъявляемые к качеству готовой продукции и применяемым материалам.</w:t>
      </w:r>
    </w:p>
    <w:bookmarkEnd w:id="3316"/>
    <w:bookmarkStart w:name="z3321" w:id="3317"/>
    <w:p>
      <w:pPr>
        <w:spacing w:after="0"/>
        <w:ind w:left="0"/>
        <w:jc w:val="both"/>
      </w:pPr>
      <w:r>
        <w:rPr>
          <w:rFonts w:ascii="Times New Roman"/>
          <w:b w:val="false"/>
          <w:i w:val="false"/>
          <w:color w:val="000000"/>
          <w:sz w:val="28"/>
        </w:rPr>
        <w:t>
      54. Аппаратчик пиролиза</w:t>
      </w:r>
    </w:p>
    <w:bookmarkEnd w:id="3317"/>
    <w:bookmarkStart w:name="z3322" w:id="3318"/>
    <w:p>
      <w:pPr>
        <w:spacing w:after="0"/>
        <w:ind w:left="0"/>
        <w:jc w:val="both"/>
      </w:pPr>
      <w:r>
        <w:rPr>
          <w:rFonts w:ascii="Times New Roman"/>
          <w:b w:val="false"/>
          <w:i w:val="false"/>
          <w:color w:val="000000"/>
          <w:sz w:val="28"/>
        </w:rPr>
        <w:t>
      Параграф 1. Аппаратчик пиролиза, 3-й разряд</w:t>
      </w:r>
    </w:p>
    <w:bookmarkEnd w:id="3318"/>
    <w:bookmarkStart w:name="z3323" w:id="3319"/>
    <w:p>
      <w:pPr>
        <w:spacing w:after="0"/>
        <w:ind w:left="0"/>
        <w:jc w:val="both"/>
      </w:pPr>
      <w:r>
        <w:rPr>
          <w:rFonts w:ascii="Times New Roman"/>
          <w:b w:val="false"/>
          <w:i w:val="false"/>
          <w:color w:val="000000"/>
          <w:sz w:val="28"/>
        </w:rPr>
        <w:t>
      443. Характеристика работ:</w:t>
      </w:r>
    </w:p>
    <w:bookmarkEnd w:id="3319"/>
    <w:bookmarkStart w:name="z3324" w:id="3320"/>
    <w:p>
      <w:pPr>
        <w:spacing w:after="0"/>
        <w:ind w:left="0"/>
        <w:jc w:val="both"/>
      </w:pPr>
      <w:r>
        <w:rPr>
          <w:rFonts w:ascii="Times New Roman"/>
          <w:b w:val="false"/>
          <w:i w:val="false"/>
          <w:color w:val="000000"/>
          <w:sz w:val="28"/>
        </w:rPr>
        <w:t>
      выполнение отдельных операций технологического процесса пиролиза под руководством аппаратчика более высокой квалификации;</w:t>
      </w:r>
    </w:p>
    <w:bookmarkEnd w:id="3320"/>
    <w:bookmarkStart w:name="z3325" w:id="3321"/>
    <w:p>
      <w:pPr>
        <w:spacing w:after="0"/>
        <w:ind w:left="0"/>
        <w:jc w:val="both"/>
      </w:pPr>
      <w:r>
        <w:rPr>
          <w:rFonts w:ascii="Times New Roman"/>
          <w:b w:val="false"/>
          <w:i w:val="false"/>
          <w:color w:val="000000"/>
          <w:sz w:val="28"/>
        </w:rPr>
        <w:t>
      подготовка и загрузка сырья, выгрузка продукта;</w:t>
      </w:r>
    </w:p>
    <w:bookmarkEnd w:id="3321"/>
    <w:bookmarkStart w:name="z3326" w:id="3322"/>
    <w:p>
      <w:pPr>
        <w:spacing w:after="0"/>
        <w:ind w:left="0"/>
        <w:jc w:val="both"/>
      </w:pPr>
      <w:r>
        <w:rPr>
          <w:rFonts w:ascii="Times New Roman"/>
          <w:b w:val="false"/>
          <w:i w:val="false"/>
          <w:color w:val="000000"/>
          <w:sz w:val="28"/>
        </w:rPr>
        <w:t>
      отбор проб;</w:t>
      </w:r>
    </w:p>
    <w:bookmarkEnd w:id="3322"/>
    <w:bookmarkStart w:name="z3327" w:id="3323"/>
    <w:p>
      <w:pPr>
        <w:spacing w:after="0"/>
        <w:ind w:left="0"/>
        <w:jc w:val="both"/>
      </w:pPr>
      <w:r>
        <w:rPr>
          <w:rFonts w:ascii="Times New Roman"/>
          <w:b w:val="false"/>
          <w:i w:val="false"/>
          <w:color w:val="000000"/>
          <w:sz w:val="28"/>
        </w:rPr>
        <w:t>
      чистка оборудования;</w:t>
      </w:r>
    </w:p>
    <w:bookmarkEnd w:id="3323"/>
    <w:bookmarkStart w:name="z3328" w:id="3324"/>
    <w:p>
      <w:pPr>
        <w:spacing w:after="0"/>
        <w:ind w:left="0"/>
        <w:jc w:val="both"/>
      </w:pPr>
      <w:r>
        <w:rPr>
          <w:rFonts w:ascii="Times New Roman"/>
          <w:b w:val="false"/>
          <w:i w:val="false"/>
          <w:color w:val="000000"/>
          <w:sz w:val="28"/>
        </w:rPr>
        <w:t>
      подготовка оборудования к ремонту.</w:t>
      </w:r>
    </w:p>
    <w:bookmarkEnd w:id="3324"/>
    <w:bookmarkStart w:name="z3329" w:id="3325"/>
    <w:p>
      <w:pPr>
        <w:spacing w:after="0"/>
        <w:ind w:left="0"/>
        <w:jc w:val="both"/>
      </w:pPr>
      <w:r>
        <w:rPr>
          <w:rFonts w:ascii="Times New Roman"/>
          <w:b w:val="false"/>
          <w:i w:val="false"/>
          <w:color w:val="000000"/>
          <w:sz w:val="28"/>
        </w:rPr>
        <w:t>
      444. Должен знать:</w:t>
      </w:r>
    </w:p>
    <w:bookmarkEnd w:id="3325"/>
    <w:bookmarkStart w:name="z3330" w:id="3326"/>
    <w:p>
      <w:pPr>
        <w:spacing w:after="0"/>
        <w:ind w:left="0"/>
        <w:jc w:val="both"/>
      </w:pPr>
      <w:r>
        <w:rPr>
          <w:rFonts w:ascii="Times New Roman"/>
          <w:b w:val="false"/>
          <w:i w:val="false"/>
          <w:color w:val="000000"/>
          <w:sz w:val="28"/>
        </w:rPr>
        <w:t>
      технологическую схему обслуживаемого участка;</w:t>
      </w:r>
    </w:p>
    <w:bookmarkEnd w:id="3326"/>
    <w:bookmarkStart w:name="z3331" w:id="3327"/>
    <w:p>
      <w:pPr>
        <w:spacing w:after="0"/>
        <w:ind w:left="0"/>
        <w:jc w:val="both"/>
      </w:pPr>
      <w:r>
        <w:rPr>
          <w:rFonts w:ascii="Times New Roman"/>
          <w:b w:val="false"/>
          <w:i w:val="false"/>
          <w:color w:val="000000"/>
          <w:sz w:val="28"/>
        </w:rPr>
        <w:t>
      устройство, принцип работы вспомогательного оборудования на обслуживаемом участке;</w:t>
      </w:r>
    </w:p>
    <w:bookmarkEnd w:id="3327"/>
    <w:bookmarkStart w:name="z3332" w:id="3328"/>
    <w:p>
      <w:pPr>
        <w:spacing w:after="0"/>
        <w:ind w:left="0"/>
        <w:jc w:val="both"/>
      </w:pPr>
      <w:r>
        <w:rPr>
          <w:rFonts w:ascii="Times New Roman"/>
          <w:b w:val="false"/>
          <w:i w:val="false"/>
          <w:color w:val="000000"/>
          <w:sz w:val="28"/>
        </w:rPr>
        <w:t>
      физико-химические свойства сырья и полупродукта.</w:t>
      </w:r>
    </w:p>
    <w:bookmarkEnd w:id="3328"/>
    <w:bookmarkStart w:name="z3333" w:id="3329"/>
    <w:p>
      <w:pPr>
        <w:spacing w:after="0"/>
        <w:ind w:left="0"/>
        <w:jc w:val="both"/>
      </w:pPr>
      <w:r>
        <w:rPr>
          <w:rFonts w:ascii="Times New Roman"/>
          <w:b w:val="false"/>
          <w:i w:val="false"/>
          <w:color w:val="000000"/>
          <w:sz w:val="28"/>
        </w:rPr>
        <w:t>
      Параграф 2. Аппаратчик пиролиза, 4-й разряд</w:t>
      </w:r>
    </w:p>
    <w:bookmarkEnd w:id="3329"/>
    <w:bookmarkStart w:name="z3334" w:id="3330"/>
    <w:p>
      <w:pPr>
        <w:spacing w:after="0"/>
        <w:ind w:left="0"/>
        <w:jc w:val="both"/>
      </w:pPr>
      <w:r>
        <w:rPr>
          <w:rFonts w:ascii="Times New Roman"/>
          <w:b w:val="false"/>
          <w:i w:val="false"/>
          <w:color w:val="000000"/>
          <w:sz w:val="28"/>
        </w:rPr>
        <w:t>
      445. Характеристика работ:</w:t>
      </w:r>
    </w:p>
    <w:bookmarkEnd w:id="3330"/>
    <w:bookmarkStart w:name="z3335" w:id="3331"/>
    <w:p>
      <w:pPr>
        <w:spacing w:after="0"/>
        <w:ind w:left="0"/>
        <w:jc w:val="both"/>
      </w:pPr>
      <w:r>
        <w:rPr>
          <w:rFonts w:ascii="Times New Roman"/>
          <w:b w:val="false"/>
          <w:i w:val="false"/>
          <w:color w:val="000000"/>
          <w:sz w:val="28"/>
        </w:rPr>
        <w:t>
      ведение технологического процесса пиролиза под руководством аппаратчика более высокой квалификации;</w:t>
      </w:r>
    </w:p>
    <w:bookmarkEnd w:id="3331"/>
    <w:bookmarkStart w:name="z3336" w:id="3332"/>
    <w:p>
      <w:pPr>
        <w:spacing w:after="0"/>
        <w:ind w:left="0"/>
        <w:jc w:val="both"/>
      </w:pPr>
      <w:r>
        <w:rPr>
          <w:rFonts w:ascii="Times New Roman"/>
          <w:b w:val="false"/>
          <w:i w:val="false"/>
          <w:color w:val="000000"/>
          <w:sz w:val="28"/>
        </w:rPr>
        <w:t>
      прием сырья, проверка его качества по результатам анализов;</w:t>
      </w:r>
    </w:p>
    <w:bookmarkEnd w:id="3332"/>
    <w:bookmarkStart w:name="z3337" w:id="3333"/>
    <w:p>
      <w:pPr>
        <w:spacing w:after="0"/>
        <w:ind w:left="0"/>
        <w:jc w:val="both"/>
      </w:pPr>
      <w:r>
        <w:rPr>
          <w:rFonts w:ascii="Times New Roman"/>
          <w:b w:val="false"/>
          <w:i w:val="false"/>
          <w:color w:val="000000"/>
          <w:sz w:val="28"/>
        </w:rPr>
        <w:t>
      дозировка и загрузка сырья;</w:t>
      </w:r>
    </w:p>
    <w:bookmarkEnd w:id="3333"/>
    <w:bookmarkStart w:name="z3338" w:id="3334"/>
    <w:p>
      <w:pPr>
        <w:spacing w:after="0"/>
        <w:ind w:left="0"/>
        <w:jc w:val="both"/>
      </w:pPr>
      <w:r>
        <w:rPr>
          <w:rFonts w:ascii="Times New Roman"/>
          <w:b w:val="false"/>
          <w:i w:val="false"/>
          <w:color w:val="000000"/>
          <w:sz w:val="28"/>
        </w:rPr>
        <w:t>
      замер расхода сырья и выхода готового продукта;</w:t>
      </w:r>
    </w:p>
    <w:bookmarkEnd w:id="3334"/>
    <w:bookmarkStart w:name="z3339" w:id="3335"/>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w:t>
      </w:r>
    </w:p>
    <w:bookmarkEnd w:id="3335"/>
    <w:bookmarkStart w:name="z3340" w:id="3336"/>
    <w:p>
      <w:pPr>
        <w:spacing w:after="0"/>
        <w:ind w:left="0"/>
        <w:jc w:val="both"/>
      </w:pPr>
      <w:r>
        <w:rPr>
          <w:rFonts w:ascii="Times New Roman"/>
          <w:b w:val="false"/>
          <w:i w:val="false"/>
          <w:color w:val="000000"/>
          <w:sz w:val="28"/>
        </w:rPr>
        <w:t>
      обслуживание технологического оборудования.</w:t>
      </w:r>
    </w:p>
    <w:bookmarkEnd w:id="3336"/>
    <w:bookmarkStart w:name="z3341" w:id="3337"/>
    <w:p>
      <w:pPr>
        <w:spacing w:after="0"/>
        <w:ind w:left="0"/>
        <w:jc w:val="both"/>
      </w:pPr>
      <w:r>
        <w:rPr>
          <w:rFonts w:ascii="Times New Roman"/>
          <w:b w:val="false"/>
          <w:i w:val="false"/>
          <w:color w:val="000000"/>
          <w:sz w:val="28"/>
        </w:rPr>
        <w:t>
      446. Должен знать:</w:t>
      </w:r>
    </w:p>
    <w:bookmarkEnd w:id="3337"/>
    <w:bookmarkStart w:name="z3342" w:id="3338"/>
    <w:p>
      <w:pPr>
        <w:spacing w:after="0"/>
        <w:ind w:left="0"/>
        <w:jc w:val="both"/>
      </w:pPr>
      <w:r>
        <w:rPr>
          <w:rFonts w:ascii="Times New Roman"/>
          <w:b w:val="false"/>
          <w:i w:val="false"/>
          <w:color w:val="000000"/>
          <w:sz w:val="28"/>
        </w:rPr>
        <w:t>
      технологическую схему обслуживаемого участка;</w:t>
      </w:r>
    </w:p>
    <w:bookmarkEnd w:id="3338"/>
    <w:bookmarkStart w:name="z3343" w:id="333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3339"/>
    <w:bookmarkStart w:name="z3344" w:id="3340"/>
    <w:p>
      <w:pPr>
        <w:spacing w:after="0"/>
        <w:ind w:left="0"/>
        <w:jc w:val="both"/>
      </w:pPr>
      <w:r>
        <w:rPr>
          <w:rFonts w:ascii="Times New Roman"/>
          <w:b w:val="false"/>
          <w:i w:val="false"/>
          <w:color w:val="000000"/>
          <w:sz w:val="28"/>
        </w:rPr>
        <w:t>
      физико-химические свойства сырья и полупродукта.</w:t>
      </w:r>
    </w:p>
    <w:bookmarkEnd w:id="3340"/>
    <w:bookmarkStart w:name="z3345" w:id="3341"/>
    <w:p>
      <w:pPr>
        <w:spacing w:after="0"/>
        <w:ind w:left="0"/>
        <w:jc w:val="both"/>
      </w:pPr>
      <w:r>
        <w:rPr>
          <w:rFonts w:ascii="Times New Roman"/>
          <w:b w:val="false"/>
          <w:i w:val="false"/>
          <w:color w:val="000000"/>
          <w:sz w:val="28"/>
        </w:rPr>
        <w:t>
      Параграф 3. Аппаратчик пиролиза, 5-й разряд</w:t>
      </w:r>
    </w:p>
    <w:bookmarkEnd w:id="3341"/>
    <w:bookmarkStart w:name="z3346" w:id="3342"/>
    <w:p>
      <w:pPr>
        <w:spacing w:after="0"/>
        <w:ind w:left="0"/>
        <w:jc w:val="both"/>
      </w:pPr>
      <w:r>
        <w:rPr>
          <w:rFonts w:ascii="Times New Roman"/>
          <w:b w:val="false"/>
          <w:i w:val="false"/>
          <w:color w:val="000000"/>
          <w:sz w:val="28"/>
        </w:rPr>
        <w:t>
      447. Характеристика работ:</w:t>
      </w:r>
    </w:p>
    <w:bookmarkEnd w:id="3342"/>
    <w:bookmarkStart w:name="z3347" w:id="3343"/>
    <w:p>
      <w:pPr>
        <w:spacing w:after="0"/>
        <w:ind w:left="0"/>
        <w:jc w:val="both"/>
      </w:pPr>
      <w:r>
        <w:rPr>
          <w:rFonts w:ascii="Times New Roman"/>
          <w:b w:val="false"/>
          <w:i w:val="false"/>
          <w:color w:val="000000"/>
          <w:sz w:val="28"/>
        </w:rPr>
        <w:t>
      ведение технологического процесса пиролиза;</w:t>
      </w:r>
    </w:p>
    <w:bookmarkEnd w:id="3343"/>
    <w:bookmarkStart w:name="z3348" w:id="3344"/>
    <w:p>
      <w:pPr>
        <w:spacing w:after="0"/>
        <w:ind w:left="0"/>
        <w:jc w:val="both"/>
      </w:pPr>
      <w:r>
        <w:rPr>
          <w:rFonts w:ascii="Times New Roman"/>
          <w:b w:val="false"/>
          <w:i w:val="false"/>
          <w:color w:val="000000"/>
          <w:sz w:val="28"/>
        </w:rPr>
        <w:t>
      испарение сырья, подача паров сырья и водяного пара в печи пиролиза или подача жидкого сырья непосредственно в печь пиролиза;</w:t>
      </w:r>
    </w:p>
    <w:bookmarkEnd w:id="3344"/>
    <w:bookmarkStart w:name="z3349" w:id="3345"/>
    <w:p>
      <w:pPr>
        <w:spacing w:after="0"/>
        <w:ind w:left="0"/>
        <w:jc w:val="both"/>
      </w:pPr>
      <w:r>
        <w:rPr>
          <w:rFonts w:ascii="Times New Roman"/>
          <w:b w:val="false"/>
          <w:i w:val="false"/>
          <w:color w:val="000000"/>
          <w:sz w:val="28"/>
        </w:rPr>
        <w:t>
      закалка и охлаждение пиро-газа, конденсация продуктов пиролиза, улавливание несконденсировавшихся пиро-газов, передача пиро-газа на последующие технологические операции;</w:t>
      </w:r>
    </w:p>
    <w:bookmarkEnd w:id="3345"/>
    <w:bookmarkStart w:name="z3350" w:id="3346"/>
    <w:p>
      <w:pPr>
        <w:spacing w:after="0"/>
        <w:ind w:left="0"/>
        <w:jc w:val="both"/>
      </w:pPr>
      <w:r>
        <w:rPr>
          <w:rFonts w:ascii="Times New Roman"/>
          <w:b w:val="false"/>
          <w:i w:val="false"/>
          <w:color w:val="000000"/>
          <w:sz w:val="28"/>
        </w:rPr>
        <w:t>
      обогрев печи пиролиза, подача топлива в форсунки, воздуха, регулирование режима горения топлива;</w:t>
      </w:r>
    </w:p>
    <w:bookmarkEnd w:id="3346"/>
    <w:bookmarkStart w:name="z3351" w:id="3347"/>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 учет расхода сырья, полученного пиро-газа и продуктов пиролиза;</w:t>
      </w:r>
    </w:p>
    <w:bookmarkEnd w:id="3347"/>
    <w:bookmarkStart w:name="z3352" w:id="3348"/>
    <w:p>
      <w:pPr>
        <w:spacing w:after="0"/>
        <w:ind w:left="0"/>
        <w:jc w:val="both"/>
      </w:pPr>
      <w:r>
        <w:rPr>
          <w:rFonts w:ascii="Times New Roman"/>
          <w:b w:val="false"/>
          <w:i w:val="false"/>
          <w:color w:val="000000"/>
          <w:sz w:val="28"/>
        </w:rPr>
        <w:t>
      проведение контрольных анализов;</w:t>
      </w:r>
    </w:p>
    <w:bookmarkEnd w:id="3348"/>
    <w:bookmarkStart w:name="z3353" w:id="3349"/>
    <w:p>
      <w:pPr>
        <w:spacing w:after="0"/>
        <w:ind w:left="0"/>
        <w:jc w:val="both"/>
      </w:pPr>
      <w:r>
        <w:rPr>
          <w:rFonts w:ascii="Times New Roman"/>
          <w:b w:val="false"/>
          <w:i w:val="false"/>
          <w:color w:val="000000"/>
          <w:sz w:val="28"/>
        </w:rPr>
        <w:t>
      обслуживание печей пиролиза разных типов, испарителей, конденсаторов, насосов и другого оборудования;</w:t>
      </w:r>
    </w:p>
    <w:bookmarkEnd w:id="3349"/>
    <w:bookmarkStart w:name="z3354" w:id="3350"/>
    <w:p>
      <w:pPr>
        <w:spacing w:after="0"/>
        <w:ind w:left="0"/>
        <w:jc w:val="both"/>
      </w:pPr>
      <w:r>
        <w:rPr>
          <w:rFonts w:ascii="Times New Roman"/>
          <w:b w:val="false"/>
          <w:i w:val="false"/>
          <w:color w:val="000000"/>
          <w:sz w:val="28"/>
        </w:rPr>
        <w:t>
      прием оборудования из ремонта.</w:t>
      </w:r>
    </w:p>
    <w:bookmarkEnd w:id="3350"/>
    <w:bookmarkStart w:name="z3355" w:id="3351"/>
    <w:p>
      <w:pPr>
        <w:spacing w:after="0"/>
        <w:ind w:left="0"/>
        <w:jc w:val="both"/>
      </w:pPr>
      <w:r>
        <w:rPr>
          <w:rFonts w:ascii="Times New Roman"/>
          <w:b w:val="false"/>
          <w:i w:val="false"/>
          <w:color w:val="000000"/>
          <w:sz w:val="28"/>
        </w:rPr>
        <w:t>
      448. Должен знать:</w:t>
      </w:r>
    </w:p>
    <w:bookmarkEnd w:id="3351"/>
    <w:bookmarkStart w:name="z3356" w:id="3352"/>
    <w:p>
      <w:pPr>
        <w:spacing w:after="0"/>
        <w:ind w:left="0"/>
        <w:jc w:val="both"/>
      </w:pPr>
      <w:r>
        <w:rPr>
          <w:rFonts w:ascii="Times New Roman"/>
          <w:b w:val="false"/>
          <w:i w:val="false"/>
          <w:color w:val="000000"/>
          <w:sz w:val="28"/>
        </w:rPr>
        <w:t>
      технологическую схему обслуживаемого участка;</w:t>
      </w:r>
    </w:p>
    <w:bookmarkEnd w:id="3352"/>
    <w:bookmarkStart w:name="z3357" w:id="3353"/>
    <w:p>
      <w:pPr>
        <w:spacing w:after="0"/>
        <w:ind w:left="0"/>
        <w:jc w:val="both"/>
      </w:pPr>
      <w:r>
        <w:rPr>
          <w:rFonts w:ascii="Times New Roman"/>
          <w:b w:val="false"/>
          <w:i w:val="false"/>
          <w:color w:val="000000"/>
          <w:sz w:val="28"/>
        </w:rPr>
        <w:t>
      устройство и конструктивные особенности основного и вспомогательного оборудования;</w:t>
      </w:r>
    </w:p>
    <w:bookmarkEnd w:id="3353"/>
    <w:bookmarkStart w:name="z3358" w:id="3354"/>
    <w:p>
      <w:pPr>
        <w:spacing w:after="0"/>
        <w:ind w:left="0"/>
        <w:jc w:val="both"/>
      </w:pPr>
      <w:r>
        <w:rPr>
          <w:rFonts w:ascii="Times New Roman"/>
          <w:b w:val="false"/>
          <w:i w:val="false"/>
          <w:color w:val="000000"/>
          <w:sz w:val="28"/>
        </w:rPr>
        <w:t>
      физико-химические свойства сырья и полупродуктов;</w:t>
      </w:r>
    </w:p>
    <w:bookmarkEnd w:id="3354"/>
    <w:bookmarkStart w:name="z3359" w:id="3355"/>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3355"/>
    <w:bookmarkStart w:name="z3360" w:id="3356"/>
    <w:p>
      <w:pPr>
        <w:spacing w:after="0"/>
        <w:ind w:left="0"/>
        <w:jc w:val="both"/>
      </w:pPr>
      <w:r>
        <w:rPr>
          <w:rFonts w:ascii="Times New Roman"/>
          <w:b w:val="false"/>
          <w:i w:val="false"/>
          <w:color w:val="000000"/>
          <w:sz w:val="28"/>
        </w:rPr>
        <w:t>
      технологический режим;</w:t>
      </w:r>
    </w:p>
    <w:bookmarkEnd w:id="3356"/>
    <w:bookmarkStart w:name="z3361" w:id="3357"/>
    <w:p>
      <w:pPr>
        <w:spacing w:after="0"/>
        <w:ind w:left="0"/>
        <w:jc w:val="both"/>
      </w:pPr>
      <w:r>
        <w:rPr>
          <w:rFonts w:ascii="Times New Roman"/>
          <w:b w:val="false"/>
          <w:i w:val="false"/>
          <w:color w:val="000000"/>
          <w:sz w:val="28"/>
        </w:rPr>
        <w:t>
      правила отбора проб;</w:t>
      </w:r>
    </w:p>
    <w:bookmarkEnd w:id="3357"/>
    <w:bookmarkStart w:name="z3362" w:id="3358"/>
    <w:p>
      <w:pPr>
        <w:spacing w:after="0"/>
        <w:ind w:left="0"/>
        <w:jc w:val="both"/>
      </w:pPr>
      <w:r>
        <w:rPr>
          <w:rFonts w:ascii="Times New Roman"/>
          <w:b w:val="false"/>
          <w:i w:val="false"/>
          <w:color w:val="000000"/>
          <w:sz w:val="28"/>
        </w:rPr>
        <w:t>
      методику проведения анализов.</w:t>
      </w:r>
    </w:p>
    <w:bookmarkEnd w:id="3358"/>
    <w:bookmarkStart w:name="z3363" w:id="3359"/>
    <w:p>
      <w:pPr>
        <w:spacing w:after="0"/>
        <w:ind w:left="0"/>
        <w:jc w:val="both"/>
      </w:pPr>
      <w:r>
        <w:rPr>
          <w:rFonts w:ascii="Times New Roman"/>
          <w:b w:val="false"/>
          <w:i w:val="false"/>
          <w:color w:val="000000"/>
          <w:sz w:val="28"/>
        </w:rPr>
        <w:t>
      Параграф 4. Аппаратчик пиролиза, 6-й разряд</w:t>
      </w:r>
    </w:p>
    <w:bookmarkEnd w:id="3359"/>
    <w:bookmarkStart w:name="z3364" w:id="3360"/>
    <w:p>
      <w:pPr>
        <w:spacing w:after="0"/>
        <w:ind w:left="0"/>
        <w:jc w:val="both"/>
      </w:pPr>
      <w:r>
        <w:rPr>
          <w:rFonts w:ascii="Times New Roman"/>
          <w:b w:val="false"/>
          <w:i w:val="false"/>
          <w:color w:val="000000"/>
          <w:sz w:val="28"/>
        </w:rPr>
        <w:t>
      449. Характеристика работ:</w:t>
      </w:r>
    </w:p>
    <w:bookmarkEnd w:id="3360"/>
    <w:bookmarkStart w:name="z3365" w:id="3361"/>
    <w:p>
      <w:pPr>
        <w:spacing w:after="0"/>
        <w:ind w:left="0"/>
        <w:jc w:val="both"/>
      </w:pPr>
      <w:r>
        <w:rPr>
          <w:rFonts w:ascii="Times New Roman"/>
          <w:b w:val="false"/>
          <w:i w:val="false"/>
          <w:color w:val="000000"/>
          <w:sz w:val="28"/>
        </w:rPr>
        <w:t>
      ведение технологического процесса пиролиза, координирование работы всего отделения с одновременным руководством аппаратчиками более низкой квалификации;</w:t>
      </w:r>
    </w:p>
    <w:bookmarkEnd w:id="3361"/>
    <w:bookmarkStart w:name="z3366" w:id="3362"/>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362"/>
    <w:bookmarkStart w:name="z3367" w:id="3363"/>
    <w:p>
      <w:pPr>
        <w:spacing w:after="0"/>
        <w:ind w:left="0"/>
        <w:jc w:val="both"/>
      </w:pPr>
      <w:r>
        <w:rPr>
          <w:rFonts w:ascii="Times New Roman"/>
          <w:b w:val="false"/>
          <w:i w:val="false"/>
          <w:color w:val="000000"/>
          <w:sz w:val="28"/>
        </w:rPr>
        <w:t>
      оценка качества готового продукта по результатам анализов;</w:t>
      </w:r>
    </w:p>
    <w:bookmarkEnd w:id="3363"/>
    <w:bookmarkStart w:name="z3368" w:id="336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364"/>
    <w:bookmarkStart w:name="z3369" w:id="3365"/>
    <w:p>
      <w:pPr>
        <w:spacing w:after="0"/>
        <w:ind w:left="0"/>
        <w:jc w:val="both"/>
      </w:pPr>
      <w:r>
        <w:rPr>
          <w:rFonts w:ascii="Times New Roman"/>
          <w:b w:val="false"/>
          <w:i w:val="false"/>
          <w:color w:val="000000"/>
          <w:sz w:val="28"/>
        </w:rPr>
        <w:t>
      управление регулировочными приспособлениями;</w:t>
      </w:r>
    </w:p>
    <w:bookmarkEnd w:id="3365"/>
    <w:bookmarkStart w:name="z3370" w:id="3366"/>
    <w:p>
      <w:pPr>
        <w:spacing w:after="0"/>
        <w:ind w:left="0"/>
        <w:jc w:val="both"/>
      </w:pPr>
      <w:r>
        <w:rPr>
          <w:rFonts w:ascii="Times New Roman"/>
          <w:b w:val="false"/>
          <w:i w:val="false"/>
          <w:color w:val="000000"/>
          <w:sz w:val="28"/>
        </w:rPr>
        <w:t>
      наблюдение за состоянием оборудования;</w:t>
      </w:r>
    </w:p>
    <w:bookmarkEnd w:id="3366"/>
    <w:bookmarkStart w:name="z3371" w:id="3367"/>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367"/>
    <w:bookmarkStart w:name="z3372" w:id="3368"/>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368"/>
    <w:bookmarkStart w:name="z3373" w:id="3369"/>
    <w:p>
      <w:pPr>
        <w:spacing w:after="0"/>
        <w:ind w:left="0"/>
        <w:jc w:val="both"/>
      </w:pPr>
      <w:r>
        <w:rPr>
          <w:rFonts w:ascii="Times New Roman"/>
          <w:b w:val="false"/>
          <w:i w:val="false"/>
          <w:color w:val="000000"/>
          <w:sz w:val="28"/>
        </w:rPr>
        <w:t>
      450. Должен знать:</w:t>
      </w:r>
    </w:p>
    <w:bookmarkEnd w:id="3369"/>
    <w:bookmarkStart w:name="z3374" w:id="3370"/>
    <w:p>
      <w:pPr>
        <w:spacing w:after="0"/>
        <w:ind w:left="0"/>
        <w:jc w:val="both"/>
      </w:pPr>
      <w:r>
        <w:rPr>
          <w:rFonts w:ascii="Times New Roman"/>
          <w:b w:val="false"/>
          <w:i w:val="false"/>
          <w:color w:val="000000"/>
          <w:sz w:val="28"/>
        </w:rPr>
        <w:t>
      технологическую схему обслуживаемого участка;</w:t>
      </w:r>
    </w:p>
    <w:bookmarkEnd w:id="3370"/>
    <w:bookmarkStart w:name="z3375" w:id="3371"/>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w:t>
      </w:r>
    </w:p>
    <w:bookmarkEnd w:id="3371"/>
    <w:bookmarkStart w:name="z3376" w:id="3372"/>
    <w:p>
      <w:pPr>
        <w:spacing w:after="0"/>
        <w:ind w:left="0"/>
        <w:jc w:val="both"/>
      </w:pPr>
      <w:r>
        <w:rPr>
          <w:rFonts w:ascii="Times New Roman"/>
          <w:b w:val="false"/>
          <w:i w:val="false"/>
          <w:color w:val="000000"/>
          <w:sz w:val="28"/>
        </w:rPr>
        <w:t>
      физико-химические свойства сырья и полупродукта;</w:t>
      </w:r>
    </w:p>
    <w:bookmarkEnd w:id="3372"/>
    <w:bookmarkStart w:name="z3377" w:id="3373"/>
    <w:p>
      <w:pPr>
        <w:spacing w:after="0"/>
        <w:ind w:left="0"/>
        <w:jc w:val="both"/>
      </w:pPr>
      <w:r>
        <w:rPr>
          <w:rFonts w:ascii="Times New Roman"/>
          <w:b w:val="false"/>
          <w:i w:val="false"/>
          <w:color w:val="000000"/>
          <w:sz w:val="28"/>
        </w:rPr>
        <w:t>
      сущность и правила регулирования технологического процесса, технологический режим, методику проведения контрольных анализов.</w:t>
      </w:r>
    </w:p>
    <w:bookmarkEnd w:id="3373"/>
    <w:bookmarkStart w:name="z3378" w:id="3374"/>
    <w:p>
      <w:pPr>
        <w:spacing w:after="0"/>
        <w:ind w:left="0"/>
        <w:jc w:val="both"/>
      </w:pPr>
      <w:r>
        <w:rPr>
          <w:rFonts w:ascii="Times New Roman"/>
          <w:b w:val="false"/>
          <w:i w:val="false"/>
          <w:color w:val="000000"/>
          <w:sz w:val="28"/>
        </w:rPr>
        <w:t>
      451. Требуется среднее специальное образование.</w:t>
      </w:r>
    </w:p>
    <w:bookmarkEnd w:id="3374"/>
    <w:bookmarkStart w:name="z3379" w:id="3375"/>
    <w:p>
      <w:pPr>
        <w:spacing w:after="0"/>
        <w:ind w:left="0"/>
        <w:jc w:val="both"/>
      </w:pPr>
      <w:r>
        <w:rPr>
          <w:rFonts w:ascii="Times New Roman"/>
          <w:b w:val="false"/>
          <w:i w:val="false"/>
          <w:color w:val="000000"/>
          <w:sz w:val="28"/>
        </w:rPr>
        <w:t>
      55. Аппаратчик плавления</w:t>
      </w:r>
    </w:p>
    <w:bookmarkEnd w:id="3375"/>
    <w:bookmarkStart w:name="z3380" w:id="3376"/>
    <w:p>
      <w:pPr>
        <w:spacing w:after="0"/>
        <w:ind w:left="0"/>
        <w:jc w:val="both"/>
      </w:pPr>
      <w:r>
        <w:rPr>
          <w:rFonts w:ascii="Times New Roman"/>
          <w:b w:val="false"/>
          <w:i w:val="false"/>
          <w:color w:val="000000"/>
          <w:sz w:val="28"/>
        </w:rPr>
        <w:t>
      Параграф 1. Аппаратчик плавления, 2-й разряд</w:t>
      </w:r>
    </w:p>
    <w:bookmarkEnd w:id="3376"/>
    <w:bookmarkStart w:name="z3381" w:id="3377"/>
    <w:p>
      <w:pPr>
        <w:spacing w:after="0"/>
        <w:ind w:left="0"/>
        <w:jc w:val="both"/>
      </w:pPr>
      <w:r>
        <w:rPr>
          <w:rFonts w:ascii="Times New Roman"/>
          <w:b w:val="false"/>
          <w:i w:val="false"/>
          <w:color w:val="000000"/>
          <w:sz w:val="28"/>
        </w:rPr>
        <w:t>
      452. Характеристика работ:</w:t>
      </w:r>
    </w:p>
    <w:bookmarkEnd w:id="3377"/>
    <w:bookmarkStart w:name="z3382" w:id="3378"/>
    <w:p>
      <w:pPr>
        <w:spacing w:after="0"/>
        <w:ind w:left="0"/>
        <w:jc w:val="both"/>
      </w:pPr>
      <w:r>
        <w:rPr>
          <w:rFonts w:ascii="Times New Roman"/>
          <w:b w:val="false"/>
          <w:i w:val="false"/>
          <w:color w:val="000000"/>
          <w:sz w:val="28"/>
        </w:rPr>
        <w:t>
      ведение технологического процесса плавления под руководством аппаратчика более высокой квалификации;</w:t>
      </w:r>
    </w:p>
    <w:bookmarkEnd w:id="3378"/>
    <w:bookmarkStart w:name="z3383" w:id="3379"/>
    <w:p>
      <w:pPr>
        <w:spacing w:after="0"/>
        <w:ind w:left="0"/>
        <w:jc w:val="both"/>
      </w:pPr>
      <w:r>
        <w:rPr>
          <w:rFonts w:ascii="Times New Roman"/>
          <w:b w:val="false"/>
          <w:i w:val="false"/>
          <w:color w:val="000000"/>
          <w:sz w:val="28"/>
        </w:rPr>
        <w:t>
      участие в дроблении и загрузке сырья в приемный бункер плавильного аппарата;</w:t>
      </w:r>
    </w:p>
    <w:bookmarkEnd w:id="3379"/>
    <w:bookmarkStart w:name="z3384" w:id="3380"/>
    <w:p>
      <w:pPr>
        <w:spacing w:after="0"/>
        <w:ind w:left="0"/>
        <w:jc w:val="both"/>
      </w:pPr>
      <w:r>
        <w:rPr>
          <w:rFonts w:ascii="Times New Roman"/>
          <w:b w:val="false"/>
          <w:i w:val="false"/>
          <w:color w:val="000000"/>
          <w:sz w:val="28"/>
        </w:rPr>
        <w:t>
      очистка аппаратов от шлама;</w:t>
      </w:r>
    </w:p>
    <w:bookmarkEnd w:id="3380"/>
    <w:bookmarkStart w:name="z3385" w:id="3381"/>
    <w:p>
      <w:pPr>
        <w:spacing w:after="0"/>
        <w:ind w:left="0"/>
        <w:jc w:val="both"/>
      </w:pPr>
      <w:r>
        <w:rPr>
          <w:rFonts w:ascii="Times New Roman"/>
          <w:b w:val="false"/>
          <w:i w:val="false"/>
          <w:color w:val="000000"/>
          <w:sz w:val="28"/>
        </w:rPr>
        <w:t>
      участие в передаче жидкого продукта на другие технологические операции или затаривание;</w:t>
      </w:r>
    </w:p>
    <w:bookmarkEnd w:id="3381"/>
    <w:bookmarkStart w:name="z3386" w:id="3382"/>
    <w:p>
      <w:pPr>
        <w:spacing w:after="0"/>
        <w:ind w:left="0"/>
        <w:jc w:val="both"/>
      </w:pPr>
      <w:r>
        <w:rPr>
          <w:rFonts w:ascii="Times New Roman"/>
          <w:b w:val="false"/>
          <w:i w:val="false"/>
          <w:color w:val="000000"/>
          <w:sz w:val="28"/>
        </w:rPr>
        <w:t>
      участие в обслуживании оборудования.</w:t>
      </w:r>
    </w:p>
    <w:bookmarkEnd w:id="3382"/>
    <w:bookmarkStart w:name="z3387" w:id="3383"/>
    <w:p>
      <w:pPr>
        <w:spacing w:after="0"/>
        <w:ind w:left="0"/>
        <w:jc w:val="both"/>
      </w:pPr>
      <w:r>
        <w:rPr>
          <w:rFonts w:ascii="Times New Roman"/>
          <w:b w:val="false"/>
          <w:i w:val="false"/>
          <w:color w:val="000000"/>
          <w:sz w:val="28"/>
        </w:rPr>
        <w:t>
      453. Должен знать:</w:t>
      </w:r>
    </w:p>
    <w:bookmarkEnd w:id="3383"/>
    <w:bookmarkStart w:name="z3388" w:id="3384"/>
    <w:p>
      <w:pPr>
        <w:spacing w:after="0"/>
        <w:ind w:left="0"/>
        <w:jc w:val="both"/>
      </w:pPr>
      <w:r>
        <w:rPr>
          <w:rFonts w:ascii="Times New Roman"/>
          <w:b w:val="false"/>
          <w:i w:val="false"/>
          <w:color w:val="000000"/>
          <w:sz w:val="28"/>
        </w:rPr>
        <w:t>
      технологическую схему производства продукта;</w:t>
      </w:r>
    </w:p>
    <w:bookmarkEnd w:id="3384"/>
    <w:bookmarkStart w:name="z3389" w:id="3385"/>
    <w:p>
      <w:pPr>
        <w:spacing w:after="0"/>
        <w:ind w:left="0"/>
        <w:jc w:val="both"/>
      </w:pPr>
      <w:r>
        <w:rPr>
          <w:rFonts w:ascii="Times New Roman"/>
          <w:b w:val="false"/>
          <w:i w:val="false"/>
          <w:color w:val="000000"/>
          <w:sz w:val="28"/>
        </w:rPr>
        <w:t>
      сущность технологического процесса;</w:t>
      </w:r>
    </w:p>
    <w:bookmarkEnd w:id="3385"/>
    <w:bookmarkStart w:name="z3390" w:id="3386"/>
    <w:p>
      <w:pPr>
        <w:spacing w:after="0"/>
        <w:ind w:left="0"/>
        <w:jc w:val="both"/>
      </w:pPr>
      <w:r>
        <w:rPr>
          <w:rFonts w:ascii="Times New Roman"/>
          <w:b w:val="false"/>
          <w:i w:val="false"/>
          <w:color w:val="000000"/>
          <w:sz w:val="28"/>
        </w:rPr>
        <w:t>
      физико-химические и технологические свойства сырья.</w:t>
      </w:r>
    </w:p>
    <w:bookmarkEnd w:id="3386"/>
    <w:bookmarkStart w:name="z3391" w:id="3387"/>
    <w:p>
      <w:pPr>
        <w:spacing w:after="0"/>
        <w:ind w:left="0"/>
        <w:jc w:val="both"/>
      </w:pPr>
      <w:r>
        <w:rPr>
          <w:rFonts w:ascii="Times New Roman"/>
          <w:b w:val="false"/>
          <w:i w:val="false"/>
          <w:color w:val="000000"/>
          <w:sz w:val="28"/>
        </w:rPr>
        <w:t>
      Параграф 2. Аппаратчик плавления, 3-й разряд</w:t>
      </w:r>
    </w:p>
    <w:bookmarkEnd w:id="3387"/>
    <w:bookmarkStart w:name="z3392" w:id="3388"/>
    <w:p>
      <w:pPr>
        <w:spacing w:after="0"/>
        <w:ind w:left="0"/>
        <w:jc w:val="both"/>
      </w:pPr>
      <w:r>
        <w:rPr>
          <w:rFonts w:ascii="Times New Roman"/>
          <w:b w:val="false"/>
          <w:i w:val="false"/>
          <w:color w:val="000000"/>
          <w:sz w:val="28"/>
        </w:rPr>
        <w:t>
      454. Характеристика работ:</w:t>
      </w:r>
    </w:p>
    <w:bookmarkEnd w:id="3388"/>
    <w:bookmarkStart w:name="z3393" w:id="3389"/>
    <w:p>
      <w:pPr>
        <w:spacing w:after="0"/>
        <w:ind w:left="0"/>
        <w:jc w:val="both"/>
      </w:pPr>
      <w:r>
        <w:rPr>
          <w:rFonts w:ascii="Times New Roman"/>
          <w:b w:val="false"/>
          <w:i w:val="false"/>
          <w:color w:val="000000"/>
          <w:sz w:val="28"/>
        </w:rPr>
        <w:t>
      ведение технологического процесса плавления в плавильных котлах и электропечах;</w:t>
      </w:r>
    </w:p>
    <w:bookmarkEnd w:id="3389"/>
    <w:bookmarkStart w:name="z3394" w:id="3390"/>
    <w:p>
      <w:pPr>
        <w:spacing w:after="0"/>
        <w:ind w:left="0"/>
        <w:jc w:val="both"/>
      </w:pPr>
      <w:r>
        <w:rPr>
          <w:rFonts w:ascii="Times New Roman"/>
          <w:b w:val="false"/>
          <w:i w:val="false"/>
          <w:color w:val="000000"/>
          <w:sz w:val="28"/>
        </w:rPr>
        <w:t>
      дозировка сырья в приемный бункер плавильного аппарата, обогрев плавильного аппарата перегретым паром или топочными газами, наблюдение за уровнем расплавленного сырья и поддержание заданной температуры плавления, отстаивание или фильтрация продукта;</w:t>
      </w:r>
    </w:p>
    <w:bookmarkEnd w:id="3390"/>
    <w:bookmarkStart w:name="z3395" w:id="3391"/>
    <w:p>
      <w:pPr>
        <w:spacing w:after="0"/>
        <w:ind w:left="0"/>
        <w:jc w:val="both"/>
      </w:pPr>
      <w:r>
        <w:rPr>
          <w:rFonts w:ascii="Times New Roman"/>
          <w:b w:val="false"/>
          <w:i w:val="false"/>
          <w:color w:val="000000"/>
          <w:sz w:val="28"/>
        </w:rPr>
        <w:t>
      улавливание выделяющихся газов, герметизация аппаратуры, продувка сборников и коммуникаций инертным газом, обогрев сборников и коммуникаций;</w:t>
      </w:r>
    </w:p>
    <w:bookmarkEnd w:id="3391"/>
    <w:bookmarkStart w:name="z3396" w:id="3392"/>
    <w:p>
      <w:pPr>
        <w:spacing w:after="0"/>
        <w:ind w:left="0"/>
        <w:jc w:val="both"/>
      </w:pPr>
      <w:r>
        <w:rPr>
          <w:rFonts w:ascii="Times New Roman"/>
          <w:b w:val="false"/>
          <w:i w:val="false"/>
          <w:color w:val="000000"/>
          <w:sz w:val="28"/>
        </w:rPr>
        <w:t>
      перекачивание жидкого продукта и передача его на другие технологические операции или затаривание;</w:t>
      </w:r>
    </w:p>
    <w:bookmarkEnd w:id="3392"/>
    <w:bookmarkStart w:name="z3397" w:id="3393"/>
    <w:p>
      <w:pPr>
        <w:spacing w:after="0"/>
        <w:ind w:left="0"/>
        <w:jc w:val="both"/>
      </w:pPr>
      <w:r>
        <w:rPr>
          <w:rFonts w:ascii="Times New Roman"/>
          <w:b w:val="false"/>
          <w:i w:val="false"/>
          <w:color w:val="000000"/>
          <w:sz w:val="28"/>
        </w:rPr>
        <w:t>
      контроль за ходом технологического процесса по показаниям контрольно-измерительных приборов и внешнему виду продукта;</w:t>
      </w:r>
    </w:p>
    <w:bookmarkEnd w:id="3393"/>
    <w:bookmarkStart w:name="z3398" w:id="3394"/>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регламента;</w:t>
      </w:r>
    </w:p>
    <w:bookmarkEnd w:id="3394"/>
    <w:bookmarkStart w:name="z3399" w:id="3395"/>
    <w:p>
      <w:pPr>
        <w:spacing w:after="0"/>
        <w:ind w:left="0"/>
        <w:jc w:val="both"/>
      </w:pPr>
      <w:r>
        <w:rPr>
          <w:rFonts w:ascii="Times New Roman"/>
          <w:b w:val="false"/>
          <w:i w:val="false"/>
          <w:color w:val="000000"/>
          <w:sz w:val="28"/>
        </w:rPr>
        <w:t>
      обслуживание дробилок, плавильных аппаратов разных типов, отстойников, фильтров, насосов, газо-дувок, коммуникаций, контрольно-измерительных приборов и запорно-регулирующих устройств;</w:t>
      </w:r>
    </w:p>
    <w:bookmarkEnd w:id="3395"/>
    <w:bookmarkStart w:name="z3400" w:id="3396"/>
    <w:p>
      <w:pPr>
        <w:spacing w:after="0"/>
        <w:ind w:left="0"/>
        <w:jc w:val="both"/>
      </w:pPr>
      <w:r>
        <w:rPr>
          <w:rFonts w:ascii="Times New Roman"/>
          <w:b w:val="false"/>
          <w:i w:val="false"/>
          <w:color w:val="000000"/>
          <w:sz w:val="28"/>
        </w:rPr>
        <w:t>
      подготовка оборудования к ремонту.</w:t>
      </w:r>
    </w:p>
    <w:bookmarkEnd w:id="3396"/>
    <w:bookmarkStart w:name="z3401" w:id="3397"/>
    <w:p>
      <w:pPr>
        <w:spacing w:after="0"/>
        <w:ind w:left="0"/>
        <w:jc w:val="both"/>
      </w:pPr>
      <w:r>
        <w:rPr>
          <w:rFonts w:ascii="Times New Roman"/>
          <w:b w:val="false"/>
          <w:i w:val="false"/>
          <w:color w:val="000000"/>
          <w:sz w:val="28"/>
        </w:rPr>
        <w:t>
      455. Должен знать:</w:t>
      </w:r>
    </w:p>
    <w:bookmarkEnd w:id="3397"/>
    <w:bookmarkStart w:name="z3402" w:id="3398"/>
    <w:p>
      <w:pPr>
        <w:spacing w:after="0"/>
        <w:ind w:left="0"/>
        <w:jc w:val="both"/>
      </w:pPr>
      <w:r>
        <w:rPr>
          <w:rFonts w:ascii="Times New Roman"/>
          <w:b w:val="false"/>
          <w:i w:val="false"/>
          <w:color w:val="000000"/>
          <w:sz w:val="28"/>
        </w:rPr>
        <w:t>
      технологическую схему производства продукта;</w:t>
      </w:r>
    </w:p>
    <w:bookmarkEnd w:id="3398"/>
    <w:bookmarkStart w:name="z3403" w:id="3399"/>
    <w:p>
      <w:pPr>
        <w:spacing w:after="0"/>
        <w:ind w:left="0"/>
        <w:jc w:val="both"/>
      </w:pPr>
      <w:r>
        <w:rPr>
          <w:rFonts w:ascii="Times New Roman"/>
          <w:b w:val="false"/>
          <w:i w:val="false"/>
          <w:color w:val="000000"/>
          <w:sz w:val="28"/>
        </w:rPr>
        <w:t>
      сущность технологического процесса;</w:t>
      </w:r>
    </w:p>
    <w:bookmarkEnd w:id="3399"/>
    <w:bookmarkStart w:name="z3404" w:id="340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400"/>
    <w:bookmarkStart w:name="z3405" w:id="3401"/>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технологического топлива и вспомогательных материалов;</w:t>
      </w:r>
    </w:p>
    <w:bookmarkEnd w:id="3401"/>
    <w:bookmarkStart w:name="z3406" w:id="3402"/>
    <w:p>
      <w:pPr>
        <w:spacing w:after="0"/>
        <w:ind w:left="0"/>
        <w:jc w:val="both"/>
      </w:pPr>
      <w:r>
        <w:rPr>
          <w:rFonts w:ascii="Times New Roman"/>
          <w:b w:val="false"/>
          <w:i w:val="false"/>
          <w:color w:val="000000"/>
          <w:sz w:val="28"/>
        </w:rPr>
        <w:t>
      устройство и принцип работы обслуживаемого оборудования и приборов.</w:t>
      </w:r>
    </w:p>
    <w:bookmarkEnd w:id="3402"/>
    <w:bookmarkStart w:name="z3407" w:id="3403"/>
    <w:p>
      <w:pPr>
        <w:spacing w:after="0"/>
        <w:ind w:left="0"/>
        <w:jc w:val="both"/>
      </w:pPr>
      <w:r>
        <w:rPr>
          <w:rFonts w:ascii="Times New Roman"/>
          <w:b w:val="false"/>
          <w:i w:val="false"/>
          <w:color w:val="000000"/>
          <w:sz w:val="28"/>
        </w:rPr>
        <w:t>
      456. Пример работ:</w:t>
      </w:r>
    </w:p>
    <w:bookmarkEnd w:id="3403"/>
    <w:bookmarkStart w:name="z3408" w:id="3404"/>
    <w:p>
      <w:pPr>
        <w:spacing w:after="0"/>
        <w:ind w:left="0"/>
        <w:jc w:val="both"/>
      </w:pPr>
      <w:r>
        <w:rPr>
          <w:rFonts w:ascii="Times New Roman"/>
          <w:b w:val="false"/>
          <w:i w:val="false"/>
          <w:color w:val="000000"/>
          <w:sz w:val="28"/>
        </w:rPr>
        <w:t>
      ведение процесса плавления нафталина.</w:t>
      </w:r>
    </w:p>
    <w:bookmarkEnd w:id="3404"/>
    <w:bookmarkStart w:name="z3409" w:id="3405"/>
    <w:p>
      <w:pPr>
        <w:spacing w:after="0"/>
        <w:ind w:left="0"/>
        <w:jc w:val="both"/>
      </w:pPr>
      <w:r>
        <w:rPr>
          <w:rFonts w:ascii="Times New Roman"/>
          <w:b w:val="false"/>
          <w:i w:val="false"/>
          <w:color w:val="000000"/>
          <w:sz w:val="28"/>
        </w:rPr>
        <w:t>
      Параграф 3. Аппаратчик плавления, 4-й разряд</w:t>
      </w:r>
    </w:p>
    <w:bookmarkEnd w:id="3405"/>
    <w:bookmarkStart w:name="z3410" w:id="3406"/>
    <w:p>
      <w:pPr>
        <w:spacing w:after="0"/>
        <w:ind w:left="0"/>
        <w:jc w:val="both"/>
      </w:pPr>
      <w:r>
        <w:rPr>
          <w:rFonts w:ascii="Times New Roman"/>
          <w:b w:val="false"/>
          <w:i w:val="false"/>
          <w:color w:val="000000"/>
          <w:sz w:val="28"/>
        </w:rPr>
        <w:t>
      457. Характеристика работ:</w:t>
      </w:r>
    </w:p>
    <w:bookmarkEnd w:id="3406"/>
    <w:bookmarkStart w:name="z3411" w:id="3407"/>
    <w:p>
      <w:pPr>
        <w:spacing w:after="0"/>
        <w:ind w:left="0"/>
        <w:jc w:val="both"/>
      </w:pPr>
      <w:r>
        <w:rPr>
          <w:rFonts w:ascii="Times New Roman"/>
          <w:b w:val="false"/>
          <w:i w:val="false"/>
          <w:color w:val="000000"/>
          <w:sz w:val="28"/>
        </w:rPr>
        <w:t>
      ведение технологического процесса плавления ядовитых, агрессивных веществ или получения тройного сплава (свинца, натрия, калия) и других продуктов плавлением или ведение технологического процесса плавления в плавильных котлах, электропечах и цистернах с одновременным руководством аппаратчиками более низкой квалификации;</w:t>
      </w:r>
    </w:p>
    <w:bookmarkEnd w:id="3407"/>
    <w:bookmarkStart w:name="z3412" w:id="3408"/>
    <w:p>
      <w:pPr>
        <w:spacing w:after="0"/>
        <w:ind w:left="0"/>
        <w:jc w:val="both"/>
      </w:pPr>
      <w:r>
        <w:rPr>
          <w:rFonts w:ascii="Times New Roman"/>
          <w:b w:val="false"/>
          <w:i w:val="false"/>
          <w:color w:val="000000"/>
          <w:sz w:val="28"/>
        </w:rPr>
        <w:t>
      управление пневмотранспортом;</w:t>
      </w:r>
    </w:p>
    <w:bookmarkEnd w:id="3408"/>
    <w:bookmarkStart w:name="z3413" w:id="3409"/>
    <w:p>
      <w:pPr>
        <w:spacing w:after="0"/>
        <w:ind w:left="0"/>
        <w:jc w:val="both"/>
      </w:pPr>
      <w:r>
        <w:rPr>
          <w:rFonts w:ascii="Times New Roman"/>
          <w:b w:val="false"/>
          <w:i w:val="false"/>
          <w:color w:val="000000"/>
          <w:sz w:val="28"/>
        </w:rPr>
        <w:t>
      плавление продуктов в железнодорожных и автоцистернах, слив и перекачка в технологические емкости;</w:t>
      </w:r>
    </w:p>
    <w:bookmarkEnd w:id="3409"/>
    <w:bookmarkStart w:name="z3414" w:id="3410"/>
    <w:p>
      <w:pPr>
        <w:spacing w:after="0"/>
        <w:ind w:left="0"/>
        <w:jc w:val="both"/>
      </w:pPr>
      <w:r>
        <w:rPr>
          <w:rFonts w:ascii="Times New Roman"/>
          <w:b w:val="false"/>
          <w:i w:val="false"/>
          <w:color w:val="000000"/>
          <w:sz w:val="28"/>
        </w:rPr>
        <w:t>
      обогрев емкостей и цистерн паром;</w:t>
      </w:r>
    </w:p>
    <w:bookmarkEnd w:id="3410"/>
    <w:bookmarkStart w:name="z3415" w:id="3411"/>
    <w:p>
      <w:pPr>
        <w:spacing w:after="0"/>
        <w:ind w:left="0"/>
        <w:jc w:val="both"/>
      </w:pPr>
      <w:r>
        <w:rPr>
          <w:rFonts w:ascii="Times New Roman"/>
          <w:b w:val="false"/>
          <w:i w:val="false"/>
          <w:color w:val="000000"/>
          <w:sz w:val="28"/>
        </w:rPr>
        <w:t>
      проверка герметичности аппаратуры, продувка сборников и коммуникаций инертным газом;</w:t>
      </w:r>
    </w:p>
    <w:bookmarkEnd w:id="3411"/>
    <w:bookmarkStart w:name="z3416" w:id="3412"/>
    <w:p>
      <w:pPr>
        <w:spacing w:after="0"/>
        <w:ind w:left="0"/>
        <w:jc w:val="both"/>
      </w:pPr>
      <w:r>
        <w:rPr>
          <w:rFonts w:ascii="Times New Roman"/>
          <w:b w:val="false"/>
          <w:i w:val="false"/>
          <w:color w:val="000000"/>
          <w:sz w:val="28"/>
        </w:rPr>
        <w:t>
      контроль за температурой и качеством поступающего продукта;</w:t>
      </w:r>
    </w:p>
    <w:bookmarkEnd w:id="3412"/>
    <w:bookmarkStart w:name="z3417" w:id="3413"/>
    <w:p>
      <w:pPr>
        <w:spacing w:after="0"/>
        <w:ind w:left="0"/>
        <w:jc w:val="both"/>
      </w:pPr>
      <w:r>
        <w:rPr>
          <w:rFonts w:ascii="Times New Roman"/>
          <w:b w:val="false"/>
          <w:i w:val="false"/>
          <w:color w:val="000000"/>
          <w:sz w:val="28"/>
        </w:rPr>
        <w:t>
      обслуживание технологического оборудования;</w:t>
      </w:r>
    </w:p>
    <w:bookmarkEnd w:id="3413"/>
    <w:bookmarkStart w:name="z3418" w:id="3414"/>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414"/>
    <w:bookmarkStart w:name="z3419" w:id="3415"/>
    <w:p>
      <w:pPr>
        <w:spacing w:after="0"/>
        <w:ind w:left="0"/>
        <w:jc w:val="both"/>
      </w:pPr>
      <w:r>
        <w:rPr>
          <w:rFonts w:ascii="Times New Roman"/>
          <w:b w:val="false"/>
          <w:i w:val="false"/>
          <w:color w:val="000000"/>
          <w:sz w:val="28"/>
        </w:rPr>
        <w:t>
      прием оборудования из ремонта.</w:t>
      </w:r>
    </w:p>
    <w:bookmarkEnd w:id="3415"/>
    <w:bookmarkStart w:name="z3420" w:id="3416"/>
    <w:p>
      <w:pPr>
        <w:spacing w:after="0"/>
        <w:ind w:left="0"/>
        <w:jc w:val="both"/>
      </w:pPr>
      <w:r>
        <w:rPr>
          <w:rFonts w:ascii="Times New Roman"/>
          <w:b w:val="false"/>
          <w:i w:val="false"/>
          <w:color w:val="000000"/>
          <w:sz w:val="28"/>
        </w:rPr>
        <w:t>
      458. Должен знать:</w:t>
      </w:r>
    </w:p>
    <w:bookmarkEnd w:id="3416"/>
    <w:bookmarkStart w:name="z3421" w:id="3417"/>
    <w:p>
      <w:pPr>
        <w:spacing w:after="0"/>
        <w:ind w:left="0"/>
        <w:jc w:val="both"/>
      </w:pPr>
      <w:r>
        <w:rPr>
          <w:rFonts w:ascii="Times New Roman"/>
          <w:b w:val="false"/>
          <w:i w:val="false"/>
          <w:color w:val="000000"/>
          <w:sz w:val="28"/>
        </w:rPr>
        <w:t>
      технологическую схему производства продукта;</w:t>
      </w:r>
    </w:p>
    <w:bookmarkEnd w:id="3417"/>
    <w:bookmarkStart w:name="z3422" w:id="3418"/>
    <w:p>
      <w:pPr>
        <w:spacing w:after="0"/>
        <w:ind w:left="0"/>
        <w:jc w:val="both"/>
      </w:pPr>
      <w:r>
        <w:rPr>
          <w:rFonts w:ascii="Times New Roman"/>
          <w:b w:val="false"/>
          <w:i w:val="false"/>
          <w:color w:val="000000"/>
          <w:sz w:val="28"/>
        </w:rPr>
        <w:t>
      сущность технологического процесса;</w:t>
      </w:r>
    </w:p>
    <w:bookmarkEnd w:id="3418"/>
    <w:bookmarkStart w:name="z3423" w:id="3419"/>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419"/>
    <w:bookmarkStart w:name="z3424" w:id="3420"/>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технологического топлива и вспомогательных материалов;</w:t>
      </w:r>
    </w:p>
    <w:bookmarkEnd w:id="3420"/>
    <w:bookmarkStart w:name="z3425" w:id="3421"/>
    <w:p>
      <w:pPr>
        <w:spacing w:after="0"/>
        <w:ind w:left="0"/>
        <w:jc w:val="both"/>
      </w:pPr>
      <w:r>
        <w:rPr>
          <w:rFonts w:ascii="Times New Roman"/>
          <w:b w:val="false"/>
          <w:i w:val="false"/>
          <w:color w:val="000000"/>
          <w:sz w:val="28"/>
        </w:rPr>
        <w:t>
      устройство и принцип работы обслуживаемого оборудования и приборов.</w:t>
      </w:r>
    </w:p>
    <w:bookmarkEnd w:id="3421"/>
    <w:bookmarkStart w:name="z3426" w:id="3422"/>
    <w:p>
      <w:pPr>
        <w:spacing w:after="0"/>
        <w:ind w:left="0"/>
        <w:jc w:val="both"/>
      </w:pPr>
      <w:r>
        <w:rPr>
          <w:rFonts w:ascii="Times New Roman"/>
          <w:b w:val="false"/>
          <w:i w:val="false"/>
          <w:color w:val="000000"/>
          <w:sz w:val="28"/>
        </w:rPr>
        <w:t>
      459. Примеры работ:</w:t>
      </w:r>
    </w:p>
    <w:bookmarkEnd w:id="3422"/>
    <w:bookmarkStart w:name="z3427" w:id="3423"/>
    <w:p>
      <w:pPr>
        <w:spacing w:after="0"/>
        <w:ind w:left="0"/>
        <w:jc w:val="both"/>
      </w:pPr>
      <w:r>
        <w:rPr>
          <w:rFonts w:ascii="Times New Roman"/>
          <w:b w:val="false"/>
          <w:i w:val="false"/>
          <w:color w:val="000000"/>
          <w:sz w:val="28"/>
        </w:rPr>
        <w:t>
      1) ведение процесса плавления фосфора, фенола, щелочей, натрия, калия, серной пасты, серного концентрата и других ядовитых и агрессивных веществ,</w:t>
      </w:r>
    </w:p>
    <w:bookmarkEnd w:id="3423"/>
    <w:bookmarkStart w:name="z3428" w:id="3424"/>
    <w:p>
      <w:pPr>
        <w:spacing w:after="0"/>
        <w:ind w:left="0"/>
        <w:jc w:val="both"/>
      </w:pPr>
      <w:r>
        <w:rPr>
          <w:rFonts w:ascii="Times New Roman"/>
          <w:b w:val="false"/>
          <w:i w:val="false"/>
          <w:color w:val="000000"/>
          <w:sz w:val="28"/>
        </w:rPr>
        <w:t>
      2) ведение процесса получения фталевого ангидрида и канифоли.</w:t>
      </w:r>
    </w:p>
    <w:bookmarkEnd w:id="3424"/>
    <w:bookmarkStart w:name="z3429" w:id="3425"/>
    <w:p>
      <w:pPr>
        <w:spacing w:after="0"/>
        <w:ind w:left="0"/>
        <w:jc w:val="both"/>
      </w:pPr>
      <w:r>
        <w:rPr>
          <w:rFonts w:ascii="Times New Roman"/>
          <w:b w:val="false"/>
          <w:i w:val="false"/>
          <w:color w:val="000000"/>
          <w:sz w:val="28"/>
        </w:rPr>
        <w:t>
      Параграф 4. Аппаратчик плавления, 5-й разряд</w:t>
      </w:r>
    </w:p>
    <w:bookmarkEnd w:id="3425"/>
    <w:bookmarkStart w:name="z3430" w:id="3426"/>
    <w:p>
      <w:pPr>
        <w:spacing w:after="0"/>
        <w:ind w:left="0"/>
        <w:jc w:val="both"/>
      </w:pPr>
      <w:r>
        <w:rPr>
          <w:rFonts w:ascii="Times New Roman"/>
          <w:b w:val="false"/>
          <w:i w:val="false"/>
          <w:color w:val="000000"/>
          <w:sz w:val="28"/>
        </w:rPr>
        <w:t>
      460. Характеристика работ:</w:t>
      </w:r>
    </w:p>
    <w:bookmarkEnd w:id="3426"/>
    <w:bookmarkStart w:name="z3431" w:id="3427"/>
    <w:p>
      <w:pPr>
        <w:spacing w:after="0"/>
        <w:ind w:left="0"/>
        <w:jc w:val="both"/>
      </w:pPr>
      <w:r>
        <w:rPr>
          <w:rFonts w:ascii="Times New Roman"/>
          <w:b w:val="false"/>
          <w:i w:val="false"/>
          <w:color w:val="000000"/>
          <w:sz w:val="28"/>
        </w:rPr>
        <w:t>
      ведение технологического процесса плавления ядовитых и агрессивных веществ, тройного сплава с одновременным руководством аппаратчиками более низкой квалификации;</w:t>
      </w:r>
    </w:p>
    <w:bookmarkEnd w:id="3427"/>
    <w:bookmarkStart w:name="z3432" w:id="3428"/>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428"/>
    <w:bookmarkStart w:name="z3433" w:id="3429"/>
    <w:p>
      <w:pPr>
        <w:spacing w:after="0"/>
        <w:ind w:left="0"/>
        <w:jc w:val="both"/>
      </w:pPr>
      <w:r>
        <w:rPr>
          <w:rFonts w:ascii="Times New Roman"/>
          <w:b w:val="false"/>
          <w:i w:val="false"/>
          <w:color w:val="000000"/>
          <w:sz w:val="28"/>
        </w:rPr>
        <w:t>
      замер расхода сырья и выхода готового продукта, оценка их качества по результатам анализов;</w:t>
      </w:r>
    </w:p>
    <w:bookmarkEnd w:id="3429"/>
    <w:bookmarkStart w:name="z3434" w:id="3430"/>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3430"/>
    <w:bookmarkStart w:name="z3435" w:id="3431"/>
    <w:p>
      <w:pPr>
        <w:spacing w:after="0"/>
        <w:ind w:left="0"/>
        <w:jc w:val="both"/>
      </w:pPr>
      <w:r>
        <w:rPr>
          <w:rFonts w:ascii="Times New Roman"/>
          <w:b w:val="false"/>
          <w:i w:val="false"/>
          <w:color w:val="000000"/>
          <w:sz w:val="28"/>
        </w:rPr>
        <w:t>
      наблюдение за состоянием оборудования;</w:t>
      </w:r>
    </w:p>
    <w:bookmarkEnd w:id="3431"/>
    <w:bookmarkStart w:name="z3436" w:id="3432"/>
    <w:p>
      <w:pPr>
        <w:spacing w:after="0"/>
        <w:ind w:left="0"/>
        <w:jc w:val="both"/>
      </w:pPr>
      <w:r>
        <w:rPr>
          <w:rFonts w:ascii="Times New Roman"/>
          <w:b w:val="false"/>
          <w:i w:val="false"/>
          <w:color w:val="000000"/>
          <w:sz w:val="28"/>
        </w:rPr>
        <w:t>
      обслуживание оборудования;</w:t>
      </w:r>
    </w:p>
    <w:bookmarkEnd w:id="3432"/>
    <w:bookmarkStart w:name="z3437" w:id="3433"/>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433"/>
    <w:bookmarkStart w:name="z3438" w:id="3434"/>
    <w:p>
      <w:pPr>
        <w:spacing w:after="0"/>
        <w:ind w:left="0"/>
        <w:jc w:val="both"/>
      </w:pPr>
      <w:r>
        <w:rPr>
          <w:rFonts w:ascii="Times New Roman"/>
          <w:b w:val="false"/>
          <w:i w:val="false"/>
          <w:color w:val="000000"/>
          <w:sz w:val="28"/>
        </w:rPr>
        <w:t>
      ведение записей в производственном журнале о ходе процесса плавления.</w:t>
      </w:r>
    </w:p>
    <w:bookmarkEnd w:id="3434"/>
    <w:bookmarkStart w:name="z3439" w:id="3435"/>
    <w:p>
      <w:pPr>
        <w:spacing w:after="0"/>
        <w:ind w:left="0"/>
        <w:jc w:val="both"/>
      </w:pPr>
      <w:r>
        <w:rPr>
          <w:rFonts w:ascii="Times New Roman"/>
          <w:b w:val="false"/>
          <w:i w:val="false"/>
          <w:color w:val="000000"/>
          <w:sz w:val="28"/>
        </w:rPr>
        <w:t>
      461. Должен знать:</w:t>
      </w:r>
    </w:p>
    <w:bookmarkEnd w:id="3435"/>
    <w:bookmarkStart w:name="z3440" w:id="3436"/>
    <w:p>
      <w:pPr>
        <w:spacing w:after="0"/>
        <w:ind w:left="0"/>
        <w:jc w:val="both"/>
      </w:pPr>
      <w:r>
        <w:rPr>
          <w:rFonts w:ascii="Times New Roman"/>
          <w:b w:val="false"/>
          <w:i w:val="false"/>
          <w:color w:val="000000"/>
          <w:sz w:val="28"/>
        </w:rPr>
        <w:t>
      технологическую схему производства продукта;</w:t>
      </w:r>
    </w:p>
    <w:bookmarkEnd w:id="3436"/>
    <w:bookmarkStart w:name="z3441" w:id="3437"/>
    <w:p>
      <w:pPr>
        <w:spacing w:after="0"/>
        <w:ind w:left="0"/>
        <w:jc w:val="both"/>
      </w:pPr>
      <w:r>
        <w:rPr>
          <w:rFonts w:ascii="Times New Roman"/>
          <w:b w:val="false"/>
          <w:i w:val="false"/>
          <w:color w:val="000000"/>
          <w:sz w:val="28"/>
        </w:rPr>
        <w:t>
      сущность технологического процесса;</w:t>
      </w:r>
    </w:p>
    <w:bookmarkEnd w:id="3437"/>
    <w:bookmarkStart w:name="z3442" w:id="3438"/>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438"/>
    <w:bookmarkStart w:name="z3443" w:id="3439"/>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технологического топлива и вспомогательных материалов;</w:t>
      </w:r>
    </w:p>
    <w:bookmarkEnd w:id="3439"/>
    <w:bookmarkStart w:name="z3444" w:id="3440"/>
    <w:p>
      <w:pPr>
        <w:spacing w:after="0"/>
        <w:ind w:left="0"/>
        <w:jc w:val="both"/>
      </w:pPr>
      <w:r>
        <w:rPr>
          <w:rFonts w:ascii="Times New Roman"/>
          <w:b w:val="false"/>
          <w:i w:val="false"/>
          <w:color w:val="000000"/>
          <w:sz w:val="28"/>
        </w:rPr>
        <w:t>
      устройство и правила обслуживания закрепленного оборудования и приборов.</w:t>
      </w:r>
    </w:p>
    <w:bookmarkEnd w:id="3440"/>
    <w:bookmarkStart w:name="z3445" w:id="3441"/>
    <w:p>
      <w:pPr>
        <w:spacing w:after="0"/>
        <w:ind w:left="0"/>
        <w:jc w:val="both"/>
      </w:pPr>
      <w:r>
        <w:rPr>
          <w:rFonts w:ascii="Times New Roman"/>
          <w:b w:val="false"/>
          <w:i w:val="false"/>
          <w:color w:val="000000"/>
          <w:sz w:val="28"/>
        </w:rPr>
        <w:t>
      462. Пример работы:</w:t>
      </w:r>
    </w:p>
    <w:bookmarkEnd w:id="3441"/>
    <w:bookmarkStart w:name="z3446" w:id="3442"/>
    <w:p>
      <w:pPr>
        <w:spacing w:after="0"/>
        <w:ind w:left="0"/>
        <w:jc w:val="both"/>
      </w:pPr>
      <w:r>
        <w:rPr>
          <w:rFonts w:ascii="Times New Roman"/>
          <w:b w:val="false"/>
          <w:i w:val="false"/>
          <w:color w:val="000000"/>
          <w:sz w:val="28"/>
        </w:rPr>
        <w:t>
      ведение процесса обезвоживания, плавления и удаления посторонних примесей из концентрированных растворов каустика для получения твердого каустика.</w:t>
      </w:r>
    </w:p>
    <w:bookmarkEnd w:id="3442"/>
    <w:bookmarkStart w:name="z3447" w:id="3443"/>
    <w:p>
      <w:pPr>
        <w:spacing w:after="0"/>
        <w:ind w:left="0"/>
        <w:jc w:val="both"/>
      </w:pPr>
      <w:r>
        <w:rPr>
          <w:rFonts w:ascii="Times New Roman"/>
          <w:b w:val="false"/>
          <w:i w:val="false"/>
          <w:color w:val="000000"/>
          <w:sz w:val="28"/>
        </w:rPr>
        <w:t>
      56. Аппаратчик подготовки сырья и отпуска</w:t>
      </w:r>
    </w:p>
    <w:bookmarkEnd w:id="3443"/>
    <w:p>
      <w:pPr>
        <w:spacing w:after="0"/>
        <w:ind w:left="0"/>
        <w:jc w:val="both"/>
      </w:pPr>
      <w:r>
        <w:rPr>
          <w:rFonts w:ascii="Times New Roman"/>
          <w:b w:val="false"/>
          <w:i w:val="false"/>
          <w:color w:val="000000"/>
          <w:sz w:val="28"/>
        </w:rPr>
        <w:t>
      полуфабрикатов и продукции</w:t>
      </w:r>
    </w:p>
    <w:bookmarkStart w:name="z3448" w:id="3444"/>
    <w:p>
      <w:pPr>
        <w:spacing w:after="0"/>
        <w:ind w:left="0"/>
        <w:jc w:val="both"/>
      </w:pPr>
      <w:r>
        <w:rPr>
          <w:rFonts w:ascii="Times New Roman"/>
          <w:b w:val="false"/>
          <w:i w:val="false"/>
          <w:color w:val="000000"/>
          <w:sz w:val="28"/>
        </w:rPr>
        <w:t>
      Параграф 1. Аппаратчик подготовки сырья и отпуска</w:t>
      </w:r>
    </w:p>
    <w:bookmarkEnd w:id="3444"/>
    <w:p>
      <w:pPr>
        <w:spacing w:after="0"/>
        <w:ind w:left="0"/>
        <w:jc w:val="both"/>
      </w:pPr>
      <w:r>
        <w:rPr>
          <w:rFonts w:ascii="Times New Roman"/>
          <w:b w:val="false"/>
          <w:i w:val="false"/>
          <w:color w:val="000000"/>
          <w:sz w:val="28"/>
        </w:rPr>
        <w:t>
      полуфабрикатов и продукции, 2-й разряд</w:t>
      </w:r>
    </w:p>
    <w:bookmarkStart w:name="z3449" w:id="3445"/>
    <w:p>
      <w:pPr>
        <w:spacing w:after="0"/>
        <w:ind w:left="0"/>
        <w:jc w:val="both"/>
      </w:pPr>
      <w:r>
        <w:rPr>
          <w:rFonts w:ascii="Times New Roman"/>
          <w:b w:val="false"/>
          <w:i w:val="false"/>
          <w:color w:val="000000"/>
          <w:sz w:val="28"/>
        </w:rPr>
        <w:t>
      463. Характеристика работ:</w:t>
      </w:r>
    </w:p>
    <w:bookmarkEnd w:id="3445"/>
    <w:bookmarkStart w:name="z3450" w:id="3446"/>
    <w:p>
      <w:pPr>
        <w:spacing w:after="0"/>
        <w:ind w:left="0"/>
        <w:jc w:val="both"/>
      </w:pPr>
      <w:r>
        <w:rPr>
          <w:rFonts w:ascii="Times New Roman"/>
          <w:b w:val="false"/>
          <w:i w:val="false"/>
          <w:color w:val="000000"/>
          <w:sz w:val="28"/>
        </w:rPr>
        <w:t>
      ведение процесса по приему, подготовке сырья, отпуску полуфабрикатов и готовой продукции под руководством аппаратчика более высокой квалификации;</w:t>
      </w:r>
    </w:p>
    <w:bookmarkEnd w:id="3446"/>
    <w:bookmarkStart w:name="z3451" w:id="3447"/>
    <w:p>
      <w:pPr>
        <w:spacing w:after="0"/>
        <w:ind w:left="0"/>
        <w:jc w:val="both"/>
      </w:pPr>
      <w:r>
        <w:rPr>
          <w:rFonts w:ascii="Times New Roman"/>
          <w:b w:val="false"/>
          <w:i w:val="false"/>
          <w:color w:val="000000"/>
          <w:sz w:val="28"/>
        </w:rPr>
        <w:t>
      подготовка тары для упаковки готовой продукции, расфасовка продукции в тару, расстановка продукта на складах;</w:t>
      </w:r>
    </w:p>
    <w:bookmarkEnd w:id="3447"/>
    <w:bookmarkStart w:name="z3452" w:id="3448"/>
    <w:p>
      <w:pPr>
        <w:spacing w:after="0"/>
        <w:ind w:left="0"/>
        <w:jc w:val="both"/>
      </w:pPr>
      <w:r>
        <w:rPr>
          <w:rFonts w:ascii="Times New Roman"/>
          <w:b w:val="false"/>
          <w:i w:val="false"/>
          <w:color w:val="000000"/>
          <w:sz w:val="28"/>
        </w:rPr>
        <w:t>
      очистка емкостей от посторонних примесей.</w:t>
      </w:r>
    </w:p>
    <w:bookmarkEnd w:id="3448"/>
    <w:bookmarkStart w:name="z3453" w:id="3449"/>
    <w:p>
      <w:pPr>
        <w:spacing w:after="0"/>
        <w:ind w:left="0"/>
        <w:jc w:val="both"/>
      </w:pPr>
      <w:r>
        <w:rPr>
          <w:rFonts w:ascii="Times New Roman"/>
          <w:b w:val="false"/>
          <w:i w:val="false"/>
          <w:color w:val="000000"/>
          <w:sz w:val="28"/>
        </w:rPr>
        <w:t>
      464. Должен знать:</w:t>
      </w:r>
    </w:p>
    <w:bookmarkEnd w:id="3449"/>
    <w:bookmarkStart w:name="z3454" w:id="3450"/>
    <w:p>
      <w:pPr>
        <w:spacing w:after="0"/>
        <w:ind w:left="0"/>
        <w:jc w:val="both"/>
      </w:pPr>
      <w:r>
        <w:rPr>
          <w:rFonts w:ascii="Times New Roman"/>
          <w:b w:val="false"/>
          <w:i w:val="false"/>
          <w:color w:val="000000"/>
          <w:sz w:val="28"/>
        </w:rPr>
        <w:t>
      физико-химические свойства сырья, полуфабрикатов и продукции;</w:t>
      </w:r>
    </w:p>
    <w:bookmarkEnd w:id="3450"/>
    <w:bookmarkStart w:name="z3455" w:id="3451"/>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451"/>
    <w:bookmarkStart w:name="z3456" w:id="3452"/>
    <w:p>
      <w:pPr>
        <w:spacing w:after="0"/>
        <w:ind w:left="0"/>
        <w:jc w:val="both"/>
      </w:pPr>
      <w:r>
        <w:rPr>
          <w:rFonts w:ascii="Times New Roman"/>
          <w:b w:val="false"/>
          <w:i w:val="false"/>
          <w:color w:val="000000"/>
          <w:sz w:val="28"/>
        </w:rPr>
        <w:t>
      правила хранения полуфабрикатов и готовой продукции.</w:t>
      </w:r>
    </w:p>
    <w:bookmarkEnd w:id="3452"/>
    <w:bookmarkStart w:name="z3457" w:id="3453"/>
    <w:p>
      <w:pPr>
        <w:spacing w:after="0"/>
        <w:ind w:left="0"/>
        <w:jc w:val="both"/>
      </w:pPr>
      <w:r>
        <w:rPr>
          <w:rFonts w:ascii="Times New Roman"/>
          <w:b w:val="false"/>
          <w:i w:val="false"/>
          <w:color w:val="000000"/>
          <w:sz w:val="28"/>
        </w:rPr>
        <w:t>
      Параграф 2. Аппаратчик подготовки сырья и отпуска</w:t>
      </w:r>
    </w:p>
    <w:bookmarkEnd w:id="3453"/>
    <w:p>
      <w:pPr>
        <w:spacing w:after="0"/>
        <w:ind w:left="0"/>
        <w:jc w:val="both"/>
      </w:pPr>
      <w:r>
        <w:rPr>
          <w:rFonts w:ascii="Times New Roman"/>
          <w:b w:val="false"/>
          <w:i w:val="false"/>
          <w:color w:val="000000"/>
          <w:sz w:val="28"/>
        </w:rPr>
        <w:t>
      полуфабрикатов и продукции, 3-й разряд</w:t>
      </w:r>
    </w:p>
    <w:bookmarkStart w:name="z3458" w:id="3454"/>
    <w:p>
      <w:pPr>
        <w:spacing w:after="0"/>
        <w:ind w:left="0"/>
        <w:jc w:val="both"/>
      </w:pPr>
      <w:r>
        <w:rPr>
          <w:rFonts w:ascii="Times New Roman"/>
          <w:b w:val="false"/>
          <w:i w:val="false"/>
          <w:color w:val="000000"/>
          <w:sz w:val="28"/>
        </w:rPr>
        <w:t>
      465. Характеристика работ:</w:t>
      </w:r>
    </w:p>
    <w:bookmarkEnd w:id="3454"/>
    <w:bookmarkStart w:name="z3459" w:id="3455"/>
    <w:p>
      <w:pPr>
        <w:spacing w:after="0"/>
        <w:ind w:left="0"/>
        <w:jc w:val="both"/>
      </w:pPr>
      <w:r>
        <w:rPr>
          <w:rFonts w:ascii="Times New Roman"/>
          <w:b w:val="false"/>
          <w:i w:val="false"/>
          <w:color w:val="000000"/>
          <w:sz w:val="28"/>
        </w:rPr>
        <w:t>
      ведение технологического процесса подготовки сырья, полуфабрикатов и готовой продукции;</w:t>
      </w:r>
    </w:p>
    <w:bookmarkEnd w:id="3455"/>
    <w:bookmarkStart w:name="z3460" w:id="3456"/>
    <w:p>
      <w:pPr>
        <w:spacing w:after="0"/>
        <w:ind w:left="0"/>
        <w:jc w:val="both"/>
      </w:pPr>
      <w:r>
        <w:rPr>
          <w:rFonts w:ascii="Times New Roman"/>
          <w:b w:val="false"/>
          <w:i w:val="false"/>
          <w:color w:val="000000"/>
          <w:sz w:val="28"/>
        </w:rPr>
        <w:t>
      наладка линии для приема и перекачивания сырья, полуфабрикатов и продукции;</w:t>
      </w:r>
    </w:p>
    <w:bookmarkEnd w:id="3456"/>
    <w:bookmarkStart w:name="z3461" w:id="3457"/>
    <w:p>
      <w:pPr>
        <w:spacing w:after="0"/>
        <w:ind w:left="0"/>
        <w:jc w:val="both"/>
      </w:pPr>
      <w:r>
        <w:rPr>
          <w:rFonts w:ascii="Times New Roman"/>
          <w:b w:val="false"/>
          <w:i w:val="false"/>
          <w:color w:val="000000"/>
          <w:sz w:val="28"/>
        </w:rPr>
        <w:t>
      проверка исправности кранов, трубопроводов, точности замеров продукции;</w:t>
      </w:r>
    </w:p>
    <w:bookmarkEnd w:id="3457"/>
    <w:bookmarkStart w:name="z3462" w:id="3458"/>
    <w:p>
      <w:pPr>
        <w:spacing w:after="0"/>
        <w:ind w:left="0"/>
        <w:jc w:val="both"/>
      </w:pPr>
      <w:r>
        <w:rPr>
          <w:rFonts w:ascii="Times New Roman"/>
          <w:b w:val="false"/>
          <w:i w:val="false"/>
          <w:color w:val="000000"/>
          <w:sz w:val="28"/>
        </w:rPr>
        <w:t>
      прием сырья в приемные баки, цистерны, танки, бункера;</w:t>
      </w:r>
    </w:p>
    <w:bookmarkEnd w:id="3458"/>
    <w:bookmarkStart w:name="z3463" w:id="3459"/>
    <w:p>
      <w:pPr>
        <w:spacing w:after="0"/>
        <w:ind w:left="0"/>
        <w:jc w:val="both"/>
      </w:pPr>
      <w:r>
        <w:rPr>
          <w:rFonts w:ascii="Times New Roman"/>
          <w:b w:val="false"/>
          <w:i w:val="false"/>
          <w:color w:val="000000"/>
          <w:sz w:val="28"/>
        </w:rPr>
        <w:t>
      подготовка сырья (очистка, дробление, просев, сушка и так далее);</w:t>
      </w:r>
    </w:p>
    <w:bookmarkEnd w:id="3459"/>
    <w:bookmarkStart w:name="z3464" w:id="3460"/>
    <w:p>
      <w:pPr>
        <w:spacing w:after="0"/>
        <w:ind w:left="0"/>
        <w:jc w:val="both"/>
      </w:pPr>
      <w:r>
        <w:rPr>
          <w:rFonts w:ascii="Times New Roman"/>
          <w:b w:val="false"/>
          <w:i w:val="false"/>
          <w:color w:val="000000"/>
          <w:sz w:val="28"/>
        </w:rPr>
        <w:t>
      проведение контрольных анализов, предусмотренных рабочей инструкцией;</w:t>
      </w:r>
    </w:p>
    <w:bookmarkEnd w:id="3460"/>
    <w:bookmarkStart w:name="z3465" w:id="3461"/>
    <w:p>
      <w:pPr>
        <w:spacing w:after="0"/>
        <w:ind w:left="0"/>
        <w:jc w:val="both"/>
      </w:pPr>
      <w:r>
        <w:rPr>
          <w:rFonts w:ascii="Times New Roman"/>
          <w:b w:val="false"/>
          <w:i w:val="false"/>
          <w:color w:val="000000"/>
          <w:sz w:val="28"/>
        </w:rPr>
        <w:t>
      для выдаваемых продуктов (сыпучих, твердых, жидких или газообразных) подготовка отвесов, смесей и растворов согласно установленной рецептуре, наблюдение за правильным хранением всех видов сырья и продукции;</w:t>
      </w:r>
    </w:p>
    <w:bookmarkEnd w:id="3461"/>
    <w:bookmarkStart w:name="z3466" w:id="3462"/>
    <w:p>
      <w:pPr>
        <w:spacing w:after="0"/>
        <w:ind w:left="0"/>
        <w:jc w:val="both"/>
      </w:pPr>
      <w:r>
        <w:rPr>
          <w:rFonts w:ascii="Times New Roman"/>
          <w:b w:val="false"/>
          <w:i w:val="false"/>
          <w:color w:val="000000"/>
          <w:sz w:val="28"/>
        </w:rPr>
        <w:t>
      расчет количества требуемого сырья, пересчет показателей в весовые единицы измерения и оформление технической документации;</w:t>
      </w:r>
    </w:p>
    <w:bookmarkEnd w:id="3462"/>
    <w:bookmarkStart w:name="z3467" w:id="3463"/>
    <w:p>
      <w:pPr>
        <w:spacing w:after="0"/>
        <w:ind w:left="0"/>
        <w:jc w:val="both"/>
      </w:pPr>
      <w:r>
        <w:rPr>
          <w:rFonts w:ascii="Times New Roman"/>
          <w:b w:val="false"/>
          <w:i w:val="false"/>
          <w:color w:val="000000"/>
          <w:sz w:val="28"/>
        </w:rPr>
        <w:t>
      учет получаемого и отпускаемого сырья, полуфабрикатов и продукции;</w:t>
      </w:r>
    </w:p>
    <w:bookmarkEnd w:id="3463"/>
    <w:bookmarkStart w:name="z3468" w:id="3464"/>
    <w:p>
      <w:pPr>
        <w:spacing w:after="0"/>
        <w:ind w:left="0"/>
        <w:jc w:val="both"/>
      </w:pPr>
      <w:r>
        <w:rPr>
          <w:rFonts w:ascii="Times New Roman"/>
          <w:b w:val="false"/>
          <w:i w:val="false"/>
          <w:color w:val="000000"/>
          <w:sz w:val="28"/>
        </w:rPr>
        <w:t>
      обслуживание емкостей, сушильных аппаратов, смесителей, дробилок, сит, грохотов, фильтров, вентиляционных установок, циклонов, маневрового устройства, вибро-плиты, насосов, транспортных механизмов, коммуникаций, контрольно-измерительных приборов, запорно-регулирующих устройств;</w:t>
      </w:r>
    </w:p>
    <w:bookmarkEnd w:id="3464"/>
    <w:bookmarkStart w:name="z3469" w:id="3465"/>
    <w:p>
      <w:pPr>
        <w:spacing w:after="0"/>
        <w:ind w:left="0"/>
        <w:jc w:val="both"/>
      </w:pPr>
      <w:r>
        <w:rPr>
          <w:rFonts w:ascii="Times New Roman"/>
          <w:b w:val="false"/>
          <w:i w:val="false"/>
          <w:color w:val="000000"/>
          <w:sz w:val="28"/>
        </w:rPr>
        <w:t>
      определение и устранение мелких неисправностей в работе оборудования;</w:t>
      </w:r>
    </w:p>
    <w:bookmarkEnd w:id="3465"/>
    <w:bookmarkStart w:name="z3470" w:id="3466"/>
    <w:p>
      <w:pPr>
        <w:spacing w:after="0"/>
        <w:ind w:left="0"/>
        <w:jc w:val="both"/>
      </w:pPr>
      <w:r>
        <w:rPr>
          <w:rFonts w:ascii="Times New Roman"/>
          <w:b w:val="false"/>
          <w:i w:val="false"/>
          <w:color w:val="000000"/>
          <w:sz w:val="28"/>
        </w:rPr>
        <w:t>
      подготовка оборудования к ремонту, прием из ремонта.</w:t>
      </w:r>
    </w:p>
    <w:bookmarkEnd w:id="3466"/>
    <w:bookmarkStart w:name="z3471" w:id="3467"/>
    <w:p>
      <w:pPr>
        <w:spacing w:after="0"/>
        <w:ind w:left="0"/>
        <w:jc w:val="both"/>
      </w:pPr>
      <w:r>
        <w:rPr>
          <w:rFonts w:ascii="Times New Roman"/>
          <w:b w:val="false"/>
          <w:i w:val="false"/>
          <w:color w:val="000000"/>
          <w:sz w:val="28"/>
        </w:rPr>
        <w:t>
      466. Должен знать:</w:t>
      </w:r>
    </w:p>
    <w:bookmarkEnd w:id="3467"/>
    <w:bookmarkStart w:name="z3472" w:id="3468"/>
    <w:p>
      <w:pPr>
        <w:spacing w:after="0"/>
        <w:ind w:left="0"/>
        <w:jc w:val="both"/>
      </w:pPr>
      <w:r>
        <w:rPr>
          <w:rFonts w:ascii="Times New Roman"/>
          <w:b w:val="false"/>
          <w:i w:val="false"/>
          <w:color w:val="000000"/>
          <w:sz w:val="28"/>
        </w:rPr>
        <w:t>
      физико-химические свойства сырья, полуфабрикатов и продукции;</w:t>
      </w:r>
    </w:p>
    <w:bookmarkEnd w:id="3468"/>
    <w:bookmarkStart w:name="z3473" w:id="3469"/>
    <w:p>
      <w:pPr>
        <w:spacing w:after="0"/>
        <w:ind w:left="0"/>
        <w:jc w:val="both"/>
      </w:pPr>
      <w:r>
        <w:rPr>
          <w:rFonts w:ascii="Times New Roman"/>
          <w:b w:val="false"/>
          <w:i w:val="false"/>
          <w:color w:val="000000"/>
          <w:sz w:val="28"/>
        </w:rPr>
        <w:t>
      устройство, принцип работы обслуживаемого оборудования, контрольно-измерительных приборов;</w:t>
      </w:r>
    </w:p>
    <w:bookmarkEnd w:id="3469"/>
    <w:bookmarkStart w:name="z3474" w:id="3470"/>
    <w:p>
      <w:pPr>
        <w:spacing w:after="0"/>
        <w:ind w:left="0"/>
        <w:jc w:val="both"/>
      </w:pPr>
      <w:r>
        <w:rPr>
          <w:rFonts w:ascii="Times New Roman"/>
          <w:b w:val="false"/>
          <w:i w:val="false"/>
          <w:color w:val="000000"/>
          <w:sz w:val="28"/>
        </w:rPr>
        <w:t>
      схему арматуры и коммуникаций;</w:t>
      </w:r>
    </w:p>
    <w:bookmarkEnd w:id="3470"/>
    <w:bookmarkStart w:name="z3475" w:id="3471"/>
    <w:p>
      <w:pPr>
        <w:spacing w:after="0"/>
        <w:ind w:left="0"/>
        <w:jc w:val="both"/>
      </w:pPr>
      <w:r>
        <w:rPr>
          <w:rFonts w:ascii="Times New Roman"/>
          <w:b w:val="false"/>
          <w:i w:val="false"/>
          <w:color w:val="000000"/>
          <w:sz w:val="28"/>
        </w:rPr>
        <w:t>
      правила хранения полуфабрикатов и готовой продукции;</w:t>
      </w:r>
    </w:p>
    <w:bookmarkEnd w:id="3471"/>
    <w:bookmarkStart w:name="z3476" w:id="3472"/>
    <w:p>
      <w:pPr>
        <w:spacing w:after="0"/>
        <w:ind w:left="0"/>
        <w:jc w:val="both"/>
      </w:pPr>
      <w:r>
        <w:rPr>
          <w:rFonts w:ascii="Times New Roman"/>
          <w:b w:val="false"/>
          <w:i w:val="false"/>
          <w:color w:val="000000"/>
          <w:sz w:val="28"/>
        </w:rPr>
        <w:t>
      правила оформления документов по отпуску продукции;</w:t>
      </w:r>
    </w:p>
    <w:bookmarkEnd w:id="3472"/>
    <w:bookmarkStart w:name="z3477" w:id="3473"/>
    <w:p>
      <w:pPr>
        <w:spacing w:after="0"/>
        <w:ind w:left="0"/>
        <w:jc w:val="both"/>
      </w:pPr>
      <w:r>
        <w:rPr>
          <w:rFonts w:ascii="Times New Roman"/>
          <w:b w:val="false"/>
          <w:i w:val="false"/>
          <w:color w:val="000000"/>
          <w:sz w:val="28"/>
        </w:rPr>
        <w:t>
      инструкцию по учету и отчетности;</w:t>
      </w:r>
    </w:p>
    <w:bookmarkEnd w:id="3473"/>
    <w:bookmarkStart w:name="z3478" w:id="347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3474"/>
    <w:bookmarkStart w:name="z3479" w:id="3475"/>
    <w:p>
      <w:pPr>
        <w:spacing w:after="0"/>
        <w:ind w:left="0"/>
        <w:jc w:val="both"/>
      </w:pPr>
      <w:r>
        <w:rPr>
          <w:rFonts w:ascii="Times New Roman"/>
          <w:b w:val="false"/>
          <w:i w:val="false"/>
          <w:color w:val="000000"/>
          <w:sz w:val="28"/>
        </w:rPr>
        <w:t>
      методику проведения анализов;</w:t>
      </w:r>
    </w:p>
    <w:bookmarkEnd w:id="3475"/>
    <w:bookmarkStart w:name="z3480" w:id="3476"/>
    <w:p>
      <w:pPr>
        <w:spacing w:after="0"/>
        <w:ind w:left="0"/>
        <w:jc w:val="both"/>
      </w:pPr>
      <w:r>
        <w:rPr>
          <w:rFonts w:ascii="Times New Roman"/>
          <w:b w:val="false"/>
          <w:i w:val="false"/>
          <w:color w:val="000000"/>
          <w:sz w:val="28"/>
        </w:rPr>
        <w:t>
      прием работ.</w:t>
      </w:r>
    </w:p>
    <w:bookmarkEnd w:id="3476"/>
    <w:bookmarkStart w:name="z3481" w:id="3477"/>
    <w:p>
      <w:pPr>
        <w:spacing w:after="0"/>
        <w:ind w:left="0"/>
        <w:jc w:val="both"/>
      </w:pPr>
      <w:r>
        <w:rPr>
          <w:rFonts w:ascii="Times New Roman"/>
          <w:b w:val="false"/>
          <w:i w:val="false"/>
          <w:color w:val="000000"/>
          <w:sz w:val="28"/>
        </w:rPr>
        <w:t>
      Параграф 3. Аппаратчик подготовки сырья и отпуска</w:t>
      </w:r>
    </w:p>
    <w:bookmarkEnd w:id="3477"/>
    <w:p>
      <w:pPr>
        <w:spacing w:after="0"/>
        <w:ind w:left="0"/>
        <w:jc w:val="both"/>
      </w:pPr>
      <w:r>
        <w:rPr>
          <w:rFonts w:ascii="Times New Roman"/>
          <w:b w:val="false"/>
          <w:i w:val="false"/>
          <w:color w:val="000000"/>
          <w:sz w:val="28"/>
        </w:rPr>
        <w:t>
      полуфабрикатов и продукции, 4-й разряд</w:t>
      </w:r>
    </w:p>
    <w:bookmarkStart w:name="z3482" w:id="3478"/>
    <w:p>
      <w:pPr>
        <w:spacing w:after="0"/>
        <w:ind w:left="0"/>
        <w:jc w:val="both"/>
      </w:pPr>
      <w:r>
        <w:rPr>
          <w:rFonts w:ascii="Times New Roman"/>
          <w:b w:val="false"/>
          <w:i w:val="false"/>
          <w:color w:val="000000"/>
          <w:sz w:val="28"/>
        </w:rPr>
        <w:t>
      467. Характеристика работ:</w:t>
      </w:r>
    </w:p>
    <w:bookmarkEnd w:id="3478"/>
    <w:bookmarkStart w:name="z3483" w:id="3479"/>
    <w:p>
      <w:pPr>
        <w:spacing w:after="0"/>
        <w:ind w:left="0"/>
        <w:jc w:val="both"/>
      </w:pPr>
      <w:r>
        <w:rPr>
          <w:rFonts w:ascii="Times New Roman"/>
          <w:b w:val="false"/>
          <w:i w:val="false"/>
          <w:color w:val="000000"/>
          <w:sz w:val="28"/>
        </w:rPr>
        <w:t>
      ведение технологического процесса подготовки сырья, полуфабрикатов и готовой продукции в производстве ядовитых и агрессивных веществ или с большим ассортиментом продукции, а также руководство аппаратчиками более низкой квалификации в других производствах;</w:t>
      </w:r>
    </w:p>
    <w:bookmarkEnd w:id="3479"/>
    <w:bookmarkStart w:name="z3484" w:id="3480"/>
    <w:p>
      <w:pPr>
        <w:spacing w:after="0"/>
        <w:ind w:left="0"/>
        <w:jc w:val="both"/>
      </w:pPr>
      <w:r>
        <w:rPr>
          <w:rFonts w:ascii="Times New Roman"/>
          <w:b w:val="false"/>
          <w:i w:val="false"/>
          <w:color w:val="000000"/>
          <w:sz w:val="28"/>
        </w:rPr>
        <w:t>
      прием сырья с центрального материального склада, из смежных цехов, из железнодорожных цистерн с настройкой линии для перекачивания из цистерн в хранилище;</w:t>
      </w:r>
    </w:p>
    <w:bookmarkEnd w:id="3480"/>
    <w:bookmarkStart w:name="z3485" w:id="3481"/>
    <w:p>
      <w:pPr>
        <w:spacing w:after="0"/>
        <w:ind w:left="0"/>
        <w:jc w:val="both"/>
      </w:pPr>
      <w:r>
        <w:rPr>
          <w:rFonts w:ascii="Times New Roman"/>
          <w:b w:val="false"/>
          <w:i w:val="false"/>
          <w:color w:val="000000"/>
          <w:sz w:val="28"/>
        </w:rPr>
        <w:t>
      разогрев закристаллизированного сырья в цистернах и перекачка его в резервуары;</w:t>
      </w:r>
    </w:p>
    <w:bookmarkEnd w:id="3481"/>
    <w:bookmarkStart w:name="z3486" w:id="3482"/>
    <w:p>
      <w:pPr>
        <w:spacing w:after="0"/>
        <w:ind w:left="0"/>
        <w:jc w:val="both"/>
      </w:pPr>
      <w:r>
        <w:rPr>
          <w:rFonts w:ascii="Times New Roman"/>
          <w:b w:val="false"/>
          <w:i w:val="false"/>
          <w:color w:val="000000"/>
          <w:sz w:val="28"/>
        </w:rPr>
        <w:t>
      подготовка сырья к пуску в производство: доведение влажности до требуемых значений, подогрев жидкого сырья, усреднение концентрации по всему объему в резервуаре;</w:t>
      </w:r>
    </w:p>
    <w:bookmarkEnd w:id="3482"/>
    <w:bookmarkStart w:name="z3487" w:id="3483"/>
    <w:p>
      <w:pPr>
        <w:spacing w:after="0"/>
        <w:ind w:left="0"/>
        <w:jc w:val="both"/>
      </w:pPr>
      <w:r>
        <w:rPr>
          <w:rFonts w:ascii="Times New Roman"/>
          <w:b w:val="false"/>
          <w:i w:val="false"/>
          <w:color w:val="000000"/>
          <w:sz w:val="28"/>
        </w:rPr>
        <w:t xml:space="preserve">
      обслуживание крупногабаритных резервуаров емкостью от 100 до 2000 м </w:t>
      </w:r>
      <w:r>
        <w:rPr>
          <w:rFonts w:ascii="Times New Roman"/>
          <w:b w:val="false"/>
          <w:i w:val="false"/>
          <w:color w:val="000000"/>
          <w:vertAlign w:val="superscript"/>
        </w:rPr>
        <w:t>3</w:t>
      </w:r>
      <w:r>
        <w:rPr>
          <w:rFonts w:ascii="Times New Roman"/>
          <w:b w:val="false"/>
          <w:i w:val="false"/>
          <w:color w:val="000000"/>
          <w:sz w:val="28"/>
        </w:rPr>
        <w:t xml:space="preserve"> ;</w:t>
      </w:r>
    </w:p>
    <w:bookmarkEnd w:id="3483"/>
    <w:bookmarkStart w:name="z3488" w:id="3484"/>
    <w:p>
      <w:pPr>
        <w:spacing w:after="0"/>
        <w:ind w:left="0"/>
        <w:jc w:val="both"/>
      </w:pPr>
      <w:r>
        <w:rPr>
          <w:rFonts w:ascii="Times New Roman"/>
          <w:b w:val="false"/>
          <w:i w:val="false"/>
          <w:color w:val="000000"/>
          <w:sz w:val="28"/>
        </w:rPr>
        <w:t>
      разлив готовой продукции в бочки и цистерны;</w:t>
      </w:r>
    </w:p>
    <w:bookmarkEnd w:id="3484"/>
    <w:bookmarkStart w:name="z3489" w:id="3485"/>
    <w:p>
      <w:pPr>
        <w:spacing w:after="0"/>
        <w:ind w:left="0"/>
        <w:jc w:val="both"/>
      </w:pPr>
      <w:r>
        <w:rPr>
          <w:rFonts w:ascii="Times New Roman"/>
          <w:b w:val="false"/>
          <w:i w:val="false"/>
          <w:color w:val="000000"/>
          <w:sz w:val="28"/>
        </w:rPr>
        <w:t>
      маркировка и упаковка тары готовой продукции в соответствии с ГОСТами и ТУ;</w:t>
      </w:r>
    </w:p>
    <w:bookmarkEnd w:id="3485"/>
    <w:bookmarkStart w:name="z3490" w:id="3486"/>
    <w:p>
      <w:pPr>
        <w:spacing w:after="0"/>
        <w:ind w:left="0"/>
        <w:jc w:val="both"/>
      </w:pPr>
      <w:r>
        <w:rPr>
          <w:rFonts w:ascii="Times New Roman"/>
          <w:b w:val="false"/>
          <w:i w:val="false"/>
          <w:color w:val="000000"/>
          <w:sz w:val="28"/>
        </w:rPr>
        <w:t>
      прием бочко -тары и железнодорожных цистерн из смежных цехов, контроль за исправностью и чистотой;</w:t>
      </w:r>
    </w:p>
    <w:bookmarkEnd w:id="3486"/>
    <w:bookmarkStart w:name="z3491" w:id="3487"/>
    <w:p>
      <w:pPr>
        <w:spacing w:after="0"/>
        <w:ind w:left="0"/>
        <w:jc w:val="both"/>
      </w:pPr>
      <w:r>
        <w:rPr>
          <w:rFonts w:ascii="Times New Roman"/>
          <w:b w:val="false"/>
          <w:i w:val="false"/>
          <w:color w:val="000000"/>
          <w:sz w:val="28"/>
        </w:rPr>
        <w:t>
      погрузка готовой продукции в бочко-таре в вагоны и на автомашины с помощью электрокар и вручную;</w:t>
      </w:r>
    </w:p>
    <w:bookmarkEnd w:id="3487"/>
    <w:bookmarkStart w:name="z3492" w:id="3488"/>
    <w:p>
      <w:pPr>
        <w:spacing w:after="0"/>
        <w:ind w:left="0"/>
        <w:jc w:val="both"/>
      </w:pPr>
      <w:r>
        <w:rPr>
          <w:rFonts w:ascii="Times New Roman"/>
          <w:b w:val="false"/>
          <w:i w:val="false"/>
          <w:color w:val="000000"/>
          <w:sz w:val="28"/>
        </w:rPr>
        <w:t>
      контроль за температурными режимами, аварийная остановка оборудования, контроль и регулирование количества продукта, разливаемого в бочки и цистерны, визуально и с помощью контрольно-измерительных приборов;</w:t>
      </w:r>
    </w:p>
    <w:bookmarkEnd w:id="3488"/>
    <w:bookmarkStart w:name="z3493" w:id="3489"/>
    <w:p>
      <w:pPr>
        <w:spacing w:after="0"/>
        <w:ind w:left="0"/>
        <w:jc w:val="both"/>
      </w:pPr>
      <w:r>
        <w:rPr>
          <w:rFonts w:ascii="Times New Roman"/>
          <w:b w:val="false"/>
          <w:i w:val="false"/>
          <w:color w:val="000000"/>
          <w:sz w:val="28"/>
        </w:rPr>
        <w:t>
      обслуживание хранилищ, резервуаров, вакуум-приемников, вакуум-насосов, трубопроводов, блокировок, контрольно-измерительных приборов и автоматики;</w:t>
      </w:r>
    </w:p>
    <w:bookmarkEnd w:id="3489"/>
    <w:bookmarkStart w:name="z3494" w:id="3490"/>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490"/>
    <w:bookmarkStart w:name="z3495" w:id="3491"/>
    <w:p>
      <w:pPr>
        <w:spacing w:after="0"/>
        <w:ind w:left="0"/>
        <w:jc w:val="both"/>
      </w:pPr>
      <w:r>
        <w:rPr>
          <w:rFonts w:ascii="Times New Roman"/>
          <w:b w:val="false"/>
          <w:i w:val="false"/>
          <w:color w:val="000000"/>
          <w:sz w:val="28"/>
        </w:rPr>
        <w:t>
      выполнение мелкого ремонта.</w:t>
      </w:r>
    </w:p>
    <w:bookmarkEnd w:id="3491"/>
    <w:bookmarkStart w:name="z3496" w:id="3492"/>
    <w:p>
      <w:pPr>
        <w:spacing w:after="0"/>
        <w:ind w:left="0"/>
        <w:jc w:val="both"/>
      </w:pPr>
      <w:r>
        <w:rPr>
          <w:rFonts w:ascii="Times New Roman"/>
          <w:b w:val="false"/>
          <w:i w:val="false"/>
          <w:color w:val="000000"/>
          <w:sz w:val="28"/>
        </w:rPr>
        <w:t>
      468. Должен знать:</w:t>
      </w:r>
    </w:p>
    <w:bookmarkEnd w:id="3492"/>
    <w:bookmarkStart w:name="z3497" w:id="3493"/>
    <w:p>
      <w:pPr>
        <w:spacing w:after="0"/>
        <w:ind w:left="0"/>
        <w:jc w:val="both"/>
      </w:pPr>
      <w:r>
        <w:rPr>
          <w:rFonts w:ascii="Times New Roman"/>
          <w:b w:val="false"/>
          <w:i w:val="false"/>
          <w:color w:val="000000"/>
          <w:sz w:val="28"/>
        </w:rPr>
        <w:t>
      физико-химические свойства сырья, полуфабрикатов и продукции;</w:t>
      </w:r>
    </w:p>
    <w:bookmarkEnd w:id="3493"/>
    <w:bookmarkStart w:name="z3498" w:id="3494"/>
    <w:p>
      <w:pPr>
        <w:spacing w:after="0"/>
        <w:ind w:left="0"/>
        <w:jc w:val="both"/>
      </w:pPr>
      <w:r>
        <w:rPr>
          <w:rFonts w:ascii="Times New Roman"/>
          <w:b w:val="false"/>
          <w:i w:val="false"/>
          <w:color w:val="000000"/>
          <w:sz w:val="28"/>
        </w:rPr>
        <w:t>
      устройство обслуживаемого оборудования, контрольно-измерительных приборов;</w:t>
      </w:r>
    </w:p>
    <w:bookmarkEnd w:id="3494"/>
    <w:bookmarkStart w:name="z3499" w:id="3495"/>
    <w:p>
      <w:pPr>
        <w:spacing w:after="0"/>
        <w:ind w:left="0"/>
        <w:jc w:val="both"/>
      </w:pPr>
      <w:r>
        <w:rPr>
          <w:rFonts w:ascii="Times New Roman"/>
          <w:b w:val="false"/>
          <w:i w:val="false"/>
          <w:color w:val="000000"/>
          <w:sz w:val="28"/>
        </w:rPr>
        <w:t>
      схему арматуры и коммуникаций;</w:t>
      </w:r>
    </w:p>
    <w:bookmarkEnd w:id="3495"/>
    <w:bookmarkStart w:name="z3500" w:id="3496"/>
    <w:p>
      <w:pPr>
        <w:spacing w:after="0"/>
        <w:ind w:left="0"/>
        <w:jc w:val="both"/>
      </w:pPr>
      <w:r>
        <w:rPr>
          <w:rFonts w:ascii="Times New Roman"/>
          <w:b w:val="false"/>
          <w:i w:val="false"/>
          <w:color w:val="000000"/>
          <w:sz w:val="28"/>
        </w:rPr>
        <w:t>
      правила хранения ядовитых и агрессивных веществ;</w:t>
      </w:r>
    </w:p>
    <w:bookmarkEnd w:id="3496"/>
    <w:bookmarkStart w:name="z3501" w:id="3497"/>
    <w:p>
      <w:pPr>
        <w:spacing w:after="0"/>
        <w:ind w:left="0"/>
        <w:jc w:val="both"/>
      </w:pPr>
      <w:r>
        <w:rPr>
          <w:rFonts w:ascii="Times New Roman"/>
          <w:b w:val="false"/>
          <w:i w:val="false"/>
          <w:color w:val="000000"/>
          <w:sz w:val="28"/>
        </w:rPr>
        <w:t>
      правила оформления документов по отпуску продукции;</w:t>
      </w:r>
    </w:p>
    <w:bookmarkEnd w:id="3497"/>
    <w:bookmarkStart w:name="z3502" w:id="3498"/>
    <w:p>
      <w:pPr>
        <w:spacing w:after="0"/>
        <w:ind w:left="0"/>
        <w:jc w:val="both"/>
      </w:pPr>
      <w:r>
        <w:rPr>
          <w:rFonts w:ascii="Times New Roman"/>
          <w:b w:val="false"/>
          <w:i w:val="false"/>
          <w:color w:val="000000"/>
          <w:sz w:val="28"/>
        </w:rPr>
        <w:t>
      инструкцию по учету и отчетности;</w:t>
      </w:r>
    </w:p>
    <w:bookmarkEnd w:id="3498"/>
    <w:bookmarkStart w:name="z3503" w:id="3499"/>
    <w:p>
      <w:pPr>
        <w:spacing w:after="0"/>
        <w:ind w:left="0"/>
        <w:jc w:val="both"/>
      </w:pPr>
      <w:r>
        <w:rPr>
          <w:rFonts w:ascii="Times New Roman"/>
          <w:b w:val="false"/>
          <w:i w:val="false"/>
          <w:color w:val="000000"/>
          <w:sz w:val="28"/>
        </w:rPr>
        <w:t>
      государственные стандарты, предъявляемые к сырью и готовой продукции;</w:t>
      </w:r>
    </w:p>
    <w:bookmarkEnd w:id="3499"/>
    <w:bookmarkStart w:name="z3504" w:id="3500"/>
    <w:p>
      <w:pPr>
        <w:spacing w:after="0"/>
        <w:ind w:left="0"/>
        <w:jc w:val="both"/>
      </w:pPr>
      <w:r>
        <w:rPr>
          <w:rFonts w:ascii="Times New Roman"/>
          <w:b w:val="false"/>
          <w:i w:val="false"/>
          <w:color w:val="000000"/>
          <w:sz w:val="28"/>
        </w:rPr>
        <w:t>
      правила отбора проб и методику проведения контрольных анализов.</w:t>
      </w:r>
    </w:p>
    <w:bookmarkEnd w:id="3500"/>
    <w:bookmarkStart w:name="z3505" w:id="3501"/>
    <w:p>
      <w:pPr>
        <w:spacing w:after="0"/>
        <w:ind w:left="0"/>
        <w:jc w:val="both"/>
      </w:pPr>
      <w:r>
        <w:rPr>
          <w:rFonts w:ascii="Times New Roman"/>
          <w:b w:val="false"/>
          <w:i w:val="false"/>
          <w:color w:val="000000"/>
          <w:sz w:val="28"/>
        </w:rPr>
        <w:t>
      469. Примеры работ:</w:t>
      </w:r>
    </w:p>
    <w:bookmarkEnd w:id="3501"/>
    <w:bookmarkStart w:name="z3506" w:id="3502"/>
    <w:p>
      <w:pPr>
        <w:spacing w:after="0"/>
        <w:ind w:left="0"/>
        <w:jc w:val="both"/>
      </w:pPr>
      <w:r>
        <w:rPr>
          <w:rFonts w:ascii="Times New Roman"/>
          <w:b w:val="false"/>
          <w:i w:val="false"/>
          <w:color w:val="000000"/>
          <w:sz w:val="28"/>
        </w:rPr>
        <w:t>
      1) ведение технологического процесса подготовки сырья, полуфабрикатов и готовой продукции в производствах: синтетического аммиака (при обслуживании складов жидкого аммиака), крепкой азотной кислоты, серной кислоты, хлора, каустической соды, карбида кальция, метанола, изо-бутанола, высших спиртов, формалина, капро-лактама и полимера капро-лактама, технического хлорофоса, полиэтилена, нитрила акриловой кислоты и искусственного волокна "нитрон", фталевого ангидрида, пенто-эритрита, себациновой кислоты, ионообменных смол, карбамидных смол, полихлорвинилового пластиката, полиформальдегида,</w:t>
      </w:r>
    </w:p>
    <w:bookmarkEnd w:id="3502"/>
    <w:bookmarkStart w:name="z3507" w:id="3503"/>
    <w:p>
      <w:pPr>
        <w:spacing w:after="0"/>
        <w:ind w:left="0"/>
        <w:jc w:val="both"/>
      </w:pPr>
      <w:r>
        <w:rPr>
          <w:rFonts w:ascii="Times New Roman"/>
          <w:b w:val="false"/>
          <w:i w:val="false"/>
          <w:color w:val="000000"/>
          <w:sz w:val="28"/>
        </w:rPr>
        <w:t>
      2) работа с большим ассортиментом продукции (от 30 наименований и более) в лакокрасочных производствах и в производстве полупродуктов для цветного кино (от 40 наименований и более).</w:t>
      </w:r>
    </w:p>
    <w:bookmarkEnd w:id="3503"/>
    <w:bookmarkStart w:name="z3508" w:id="3504"/>
    <w:p>
      <w:pPr>
        <w:spacing w:after="0"/>
        <w:ind w:left="0"/>
        <w:jc w:val="both"/>
      </w:pPr>
      <w:r>
        <w:rPr>
          <w:rFonts w:ascii="Times New Roman"/>
          <w:b w:val="false"/>
          <w:i w:val="false"/>
          <w:color w:val="000000"/>
          <w:sz w:val="28"/>
        </w:rPr>
        <w:t>
      Параграф 4. Аппаратчик подготовки сырья и отпуска</w:t>
      </w:r>
    </w:p>
    <w:bookmarkEnd w:id="3504"/>
    <w:p>
      <w:pPr>
        <w:spacing w:after="0"/>
        <w:ind w:left="0"/>
        <w:jc w:val="both"/>
      </w:pPr>
      <w:r>
        <w:rPr>
          <w:rFonts w:ascii="Times New Roman"/>
          <w:b w:val="false"/>
          <w:i w:val="false"/>
          <w:color w:val="000000"/>
          <w:sz w:val="28"/>
        </w:rPr>
        <w:t>
      полуфабрикатов и продукции, 5-й разряд</w:t>
      </w:r>
    </w:p>
    <w:bookmarkStart w:name="z3509" w:id="3505"/>
    <w:p>
      <w:pPr>
        <w:spacing w:after="0"/>
        <w:ind w:left="0"/>
        <w:jc w:val="both"/>
      </w:pPr>
      <w:r>
        <w:rPr>
          <w:rFonts w:ascii="Times New Roman"/>
          <w:b w:val="false"/>
          <w:i w:val="false"/>
          <w:color w:val="000000"/>
          <w:sz w:val="28"/>
        </w:rPr>
        <w:t>
      470. Характеристика работ:</w:t>
      </w:r>
    </w:p>
    <w:bookmarkEnd w:id="3505"/>
    <w:bookmarkStart w:name="z3510" w:id="3506"/>
    <w:p>
      <w:pPr>
        <w:spacing w:after="0"/>
        <w:ind w:left="0"/>
        <w:jc w:val="both"/>
      </w:pPr>
      <w:r>
        <w:rPr>
          <w:rFonts w:ascii="Times New Roman"/>
          <w:b w:val="false"/>
          <w:i w:val="false"/>
          <w:color w:val="000000"/>
          <w:sz w:val="28"/>
        </w:rPr>
        <w:t>
      ведение технологического процесса подготовки сырья, полуфабрикатов и готовой продукции в производстве ядовитых и агрессивных веществ или с большим ассортиментом продукции с одновременным руководством аппаратчиками более низкой квалификации;</w:t>
      </w:r>
    </w:p>
    <w:bookmarkEnd w:id="3506"/>
    <w:bookmarkStart w:name="z3511" w:id="3507"/>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507"/>
    <w:bookmarkStart w:name="z3512" w:id="3508"/>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508"/>
    <w:bookmarkStart w:name="z3513" w:id="3509"/>
    <w:p>
      <w:pPr>
        <w:spacing w:after="0"/>
        <w:ind w:left="0"/>
        <w:jc w:val="both"/>
      </w:pPr>
      <w:r>
        <w:rPr>
          <w:rFonts w:ascii="Times New Roman"/>
          <w:b w:val="false"/>
          <w:i w:val="false"/>
          <w:color w:val="000000"/>
          <w:sz w:val="28"/>
        </w:rPr>
        <w:t>
      контроль за работой систем автоматики;</w:t>
      </w:r>
    </w:p>
    <w:bookmarkEnd w:id="3509"/>
    <w:bookmarkStart w:name="z3514" w:id="3510"/>
    <w:p>
      <w:pPr>
        <w:spacing w:after="0"/>
        <w:ind w:left="0"/>
        <w:jc w:val="both"/>
      </w:pPr>
      <w:r>
        <w:rPr>
          <w:rFonts w:ascii="Times New Roman"/>
          <w:b w:val="false"/>
          <w:i w:val="false"/>
          <w:color w:val="000000"/>
          <w:sz w:val="28"/>
        </w:rPr>
        <w:t>
      участие в ремонтных работах основного оборудования.</w:t>
      </w:r>
    </w:p>
    <w:bookmarkEnd w:id="3510"/>
    <w:bookmarkStart w:name="z3515" w:id="3511"/>
    <w:p>
      <w:pPr>
        <w:spacing w:after="0"/>
        <w:ind w:left="0"/>
        <w:jc w:val="both"/>
      </w:pPr>
      <w:r>
        <w:rPr>
          <w:rFonts w:ascii="Times New Roman"/>
          <w:b w:val="false"/>
          <w:i w:val="false"/>
          <w:color w:val="000000"/>
          <w:sz w:val="28"/>
        </w:rPr>
        <w:t>
      471. Должен знать:</w:t>
      </w:r>
    </w:p>
    <w:bookmarkEnd w:id="3511"/>
    <w:bookmarkStart w:name="z3516" w:id="3512"/>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продукции;</w:t>
      </w:r>
    </w:p>
    <w:bookmarkEnd w:id="3512"/>
    <w:bookmarkStart w:name="z3517" w:id="3513"/>
    <w:p>
      <w:pPr>
        <w:spacing w:after="0"/>
        <w:ind w:left="0"/>
        <w:jc w:val="both"/>
      </w:pPr>
      <w:r>
        <w:rPr>
          <w:rFonts w:ascii="Times New Roman"/>
          <w:b w:val="false"/>
          <w:i w:val="false"/>
          <w:color w:val="000000"/>
          <w:sz w:val="28"/>
        </w:rPr>
        <w:t>
      конструктивные особенности обслуживаемого оборудования, контрольно-измерительных приборов;</w:t>
      </w:r>
    </w:p>
    <w:bookmarkEnd w:id="3513"/>
    <w:bookmarkStart w:name="z3518" w:id="3514"/>
    <w:p>
      <w:pPr>
        <w:spacing w:after="0"/>
        <w:ind w:left="0"/>
        <w:jc w:val="both"/>
      </w:pPr>
      <w:r>
        <w:rPr>
          <w:rFonts w:ascii="Times New Roman"/>
          <w:b w:val="false"/>
          <w:i w:val="false"/>
          <w:color w:val="000000"/>
          <w:sz w:val="28"/>
        </w:rPr>
        <w:t>
      методику расчетов сырья и подготовки продукта;</w:t>
      </w:r>
    </w:p>
    <w:bookmarkEnd w:id="3514"/>
    <w:bookmarkStart w:name="z3519" w:id="3515"/>
    <w:p>
      <w:pPr>
        <w:spacing w:after="0"/>
        <w:ind w:left="0"/>
        <w:jc w:val="both"/>
      </w:pPr>
      <w:r>
        <w:rPr>
          <w:rFonts w:ascii="Times New Roman"/>
          <w:b w:val="false"/>
          <w:i w:val="false"/>
          <w:color w:val="000000"/>
          <w:sz w:val="28"/>
        </w:rPr>
        <w:t>
      правила хранения полуфабрикатов и готовой продукции;</w:t>
      </w:r>
    </w:p>
    <w:bookmarkEnd w:id="3515"/>
    <w:bookmarkStart w:name="z3520" w:id="3516"/>
    <w:p>
      <w:pPr>
        <w:spacing w:after="0"/>
        <w:ind w:left="0"/>
        <w:jc w:val="both"/>
      </w:pPr>
      <w:r>
        <w:rPr>
          <w:rFonts w:ascii="Times New Roman"/>
          <w:b w:val="false"/>
          <w:i w:val="false"/>
          <w:color w:val="000000"/>
          <w:sz w:val="28"/>
        </w:rPr>
        <w:t>
      правила оформления документов по отпуску продукции;</w:t>
      </w:r>
    </w:p>
    <w:bookmarkEnd w:id="3516"/>
    <w:bookmarkStart w:name="z3521" w:id="3517"/>
    <w:p>
      <w:pPr>
        <w:spacing w:after="0"/>
        <w:ind w:left="0"/>
        <w:jc w:val="both"/>
      </w:pPr>
      <w:r>
        <w:rPr>
          <w:rFonts w:ascii="Times New Roman"/>
          <w:b w:val="false"/>
          <w:i w:val="false"/>
          <w:color w:val="000000"/>
          <w:sz w:val="28"/>
        </w:rPr>
        <w:t>
      инструкции по учету и отчетности;</w:t>
      </w:r>
    </w:p>
    <w:bookmarkEnd w:id="3517"/>
    <w:bookmarkStart w:name="z3522" w:id="3518"/>
    <w:p>
      <w:pPr>
        <w:spacing w:after="0"/>
        <w:ind w:left="0"/>
        <w:jc w:val="both"/>
      </w:pPr>
      <w:r>
        <w:rPr>
          <w:rFonts w:ascii="Times New Roman"/>
          <w:b w:val="false"/>
          <w:i w:val="false"/>
          <w:color w:val="000000"/>
          <w:sz w:val="28"/>
        </w:rPr>
        <w:t>
      правила пользования индивидуальными средствами защиты при работе с ядовитыми и агрессивными веществами.</w:t>
      </w:r>
    </w:p>
    <w:bookmarkEnd w:id="3518"/>
    <w:bookmarkStart w:name="z3523" w:id="3519"/>
    <w:p>
      <w:pPr>
        <w:spacing w:after="0"/>
        <w:ind w:left="0"/>
        <w:jc w:val="both"/>
      </w:pPr>
      <w:r>
        <w:rPr>
          <w:rFonts w:ascii="Times New Roman"/>
          <w:b w:val="false"/>
          <w:i w:val="false"/>
          <w:color w:val="000000"/>
          <w:sz w:val="28"/>
        </w:rPr>
        <w:t>
      57. Аппаратчик поликонденсации</w:t>
      </w:r>
    </w:p>
    <w:bookmarkEnd w:id="3519"/>
    <w:bookmarkStart w:name="z3524" w:id="3520"/>
    <w:p>
      <w:pPr>
        <w:spacing w:after="0"/>
        <w:ind w:left="0"/>
        <w:jc w:val="both"/>
      </w:pPr>
      <w:r>
        <w:rPr>
          <w:rFonts w:ascii="Times New Roman"/>
          <w:b w:val="false"/>
          <w:i w:val="false"/>
          <w:color w:val="000000"/>
          <w:sz w:val="28"/>
        </w:rPr>
        <w:t>
      Параграф 1. Аппаратчик поликонденсации, 4-й разряд</w:t>
      </w:r>
    </w:p>
    <w:bookmarkEnd w:id="3520"/>
    <w:bookmarkStart w:name="z3525" w:id="3521"/>
    <w:p>
      <w:pPr>
        <w:spacing w:after="0"/>
        <w:ind w:left="0"/>
        <w:jc w:val="both"/>
      </w:pPr>
      <w:r>
        <w:rPr>
          <w:rFonts w:ascii="Times New Roman"/>
          <w:b w:val="false"/>
          <w:i w:val="false"/>
          <w:color w:val="000000"/>
          <w:sz w:val="28"/>
        </w:rPr>
        <w:t>
      472. Характеристика работ:</w:t>
      </w:r>
    </w:p>
    <w:bookmarkEnd w:id="3521"/>
    <w:bookmarkStart w:name="z3526" w:id="3522"/>
    <w:p>
      <w:pPr>
        <w:spacing w:after="0"/>
        <w:ind w:left="0"/>
        <w:jc w:val="both"/>
      </w:pPr>
      <w:r>
        <w:rPr>
          <w:rFonts w:ascii="Times New Roman"/>
          <w:b w:val="false"/>
          <w:i w:val="false"/>
          <w:color w:val="000000"/>
          <w:sz w:val="28"/>
        </w:rPr>
        <w:t>
      ведение технологического процесса поликонденсации;</w:t>
      </w:r>
    </w:p>
    <w:bookmarkEnd w:id="3522"/>
    <w:bookmarkStart w:name="z3527" w:id="3523"/>
    <w:p>
      <w:pPr>
        <w:spacing w:after="0"/>
        <w:ind w:left="0"/>
        <w:jc w:val="both"/>
      </w:pPr>
      <w:r>
        <w:rPr>
          <w:rFonts w:ascii="Times New Roman"/>
          <w:b w:val="false"/>
          <w:i w:val="false"/>
          <w:color w:val="000000"/>
          <w:sz w:val="28"/>
        </w:rPr>
        <w:t>
      прием и подготовка сырья, подача в реакционные аппараты, подогрев, смешивание, непрерывная подача катализатора, подача водной дисперсии на разделение, выгрузка полимера и передача на другие технологические участки;</w:t>
      </w:r>
    </w:p>
    <w:bookmarkEnd w:id="3523"/>
    <w:bookmarkStart w:name="z3528" w:id="3524"/>
    <w:p>
      <w:pPr>
        <w:spacing w:after="0"/>
        <w:ind w:left="0"/>
        <w:jc w:val="both"/>
      </w:pPr>
      <w:r>
        <w:rPr>
          <w:rFonts w:ascii="Times New Roman"/>
          <w:b w:val="false"/>
          <w:i w:val="false"/>
          <w:color w:val="000000"/>
          <w:sz w:val="28"/>
        </w:rPr>
        <w:t>
      контроль и регулирование процесса поликонденсации: температуры, вакуума в аппаратах, давления при литье расплава, уровня динила в рубашках аппаратов, уровня масла в редукторах, вязкости расплава и других параметров процесса по показаниям контрольно-измерительных приборов и результатам анализов;</w:t>
      </w:r>
    </w:p>
    <w:bookmarkEnd w:id="3524"/>
    <w:bookmarkStart w:name="z3529" w:id="3525"/>
    <w:p>
      <w:pPr>
        <w:spacing w:after="0"/>
        <w:ind w:left="0"/>
        <w:jc w:val="both"/>
      </w:pPr>
      <w:r>
        <w:rPr>
          <w:rFonts w:ascii="Times New Roman"/>
          <w:b w:val="false"/>
          <w:i w:val="false"/>
          <w:color w:val="000000"/>
          <w:sz w:val="28"/>
        </w:rPr>
        <w:t>
      отбор проб для контроля и выполнение предусмотренных инструкцией анализов;</w:t>
      </w:r>
    </w:p>
    <w:bookmarkEnd w:id="3525"/>
    <w:bookmarkStart w:name="z3530" w:id="3526"/>
    <w:p>
      <w:pPr>
        <w:spacing w:after="0"/>
        <w:ind w:left="0"/>
        <w:jc w:val="both"/>
      </w:pPr>
      <w:r>
        <w:rPr>
          <w:rFonts w:ascii="Times New Roman"/>
          <w:b w:val="false"/>
          <w:i w:val="false"/>
          <w:color w:val="000000"/>
          <w:sz w:val="28"/>
        </w:rPr>
        <w:t>
      обслуживание реакционных аппаратов, дозирующих устройств, сборников, насосов, коммуникаций, контрольно-измерительных приборов и другого оборудования;</w:t>
      </w:r>
    </w:p>
    <w:bookmarkEnd w:id="3526"/>
    <w:bookmarkStart w:name="z3531" w:id="3527"/>
    <w:p>
      <w:pPr>
        <w:spacing w:after="0"/>
        <w:ind w:left="0"/>
        <w:jc w:val="both"/>
      </w:pPr>
      <w:r>
        <w:rPr>
          <w:rFonts w:ascii="Times New Roman"/>
          <w:b w:val="false"/>
          <w:i w:val="false"/>
          <w:color w:val="000000"/>
          <w:sz w:val="28"/>
        </w:rPr>
        <w:t>
      учет сырья, полупродуктов, продукции;</w:t>
      </w:r>
    </w:p>
    <w:bookmarkEnd w:id="3527"/>
    <w:bookmarkStart w:name="z3532" w:id="3528"/>
    <w:p>
      <w:pPr>
        <w:spacing w:after="0"/>
        <w:ind w:left="0"/>
        <w:jc w:val="both"/>
      </w:pPr>
      <w:r>
        <w:rPr>
          <w:rFonts w:ascii="Times New Roman"/>
          <w:b w:val="false"/>
          <w:i w:val="false"/>
          <w:color w:val="000000"/>
          <w:sz w:val="28"/>
        </w:rPr>
        <w:t>
      расчеты расхода сырья и выхода продукции;</w:t>
      </w:r>
    </w:p>
    <w:bookmarkEnd w:id="3528"/>
    <w:bookmarkStart w:name="z3533" w:id="3529"/>
    <w:p>
      <w:pPr>
        <w:spacing w:after="0"/>
        <w:ind w:left="0"/>
        <w:jc w:val="both"/>
      </w:pPr>
      <w:r>
        <w:rPr>
          <w:rFonts w:ascii="Times New Roman"/>
          <w:b w:val="false"/>
          <w:i w:val="false"/>
          <w:color w:val="000000"/>
          <w:sz w:val="28"/>
        </w:rPr>
        <w:t>
      подготовка оборудования к ремонту, прием из ремонта.</w:t>
      </w:r>
    </w:p>
    <w:bookmarkEnd w:id="3529"/>
    <w:bookmarkStart w:name="z3534" w:id="3530"/>
    <w:p>
      <w:pPr>
        <w:spacing w:after="0"/>
        <w:ind w:left="0"/>
        <w:jc w:val="both"/>
      </w:pPr>
      <w:r>
        <w:rPr>
          <w:rFonts w:ascii="Times New Roman"/>
          <w:b w:val="false"/>
          <w:i w:val="false"/>
          <w:color w:val="000000"/>
          <w:sz w:val="28"/>
        </w:rPr>
        <w:t>
      473. Должен знать:</w:t>
      </w:r>
    </w:p>
    <w:bookmarkEnd w:id="3530"/>
    <w:bookmarkStart w:name="z3535" w:id="3531"/>
    <w:p>
      <w:pPr>
        <w:spacing w:after="0"/>
        <w:ind w:left="0"/>
        <w:jc w:val="both"/>
      </w:pPr>
      <w:r>
        <w:rPr>
          <w:rFonts w:ascii="Times New Roman"/>
          <w:b w:val="false"/>
          <w:i w:val="false"/>
          <w:color w:val="000000"/>
          <w:sz w:val="28"/>
        </w:rPr>
        <w:t>
      технологическую схему производства;</w:t>
      </w:r>
    </w:p>
    <w:bookmarkEnd w:id="3531"/>
    <w:bookmarkStart w:name="z3536" w:id="353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средств автоматики;</w:t>
      </w:r>
    </w:p>
    <w:bookmarkEnd w:id="3532"/>
    <w:bookmarkStart w:name="z3537" w:id="353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3533"/>
    <w:bookmarkStart w:name="z3538" w:id="3534"/>
    <w:p>
      <w:pPr>
        <w:spacing w:after="0"/>
        <w:ind w:left="0"/>
        <w:jc w:val="both"/>
      </w:pPr>
      <w:r>
        <w:rPr>
          <w:rFonts w:ascii="Times New Roman"/>
          <w:b w:val="false"/>
          <w:i w:val="false"/>
          <w:color w:val="000000"/>
          <w:sz w:val="28"/>
        </w:rPr>
        <w:t>
      физико-химические и технологические свойства сырья, катализаторов, готового продукта;</w:t>
      </w:r>
    </w:p>
    <w:bookmarkEnd w:id="3534"/>
    <w:bookmarkStart w:name="z3539" w:id="353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3535"/>
    <w:bookmarkStart w:name="z3540" w:id="3536"/>
    <w:p>
      <w:pPr>
        <w:spacing w:after="0"/>
        <w:ind w:left="0"/>
        <w:jc w:val="both"/>
      </w:pPr>
      <w:r>
        <w:rPr>
          <w:rFonts w:ascii="Times New Roman"/>
          <w:b w:val="false"/>
          <w:i w:val="false"/>
          <w:color w:val="000000"/>
          <w:sz w:val="28"/>
        </w:rPr>
        <w:t>
      физико-химические основы и сущность технологического процесса на рабочем месте;</w:t>
      </w:r>
    </w:p>
    <w:bookmarkEnd w:id="3536"/>
    <w:bookmarkStart w:name="z3541" w:id="3537"/>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537"/>
    <w:bookmarkStart w:name="z3542" w:id="3538"/>
    <w:p>
      <w:pPr>
        <w:spacing w:after="0"/>
        <w:ind w:left="0"/>
        <w:jc w:val="both"/>
      </w:pPr>
      <w:r>
        <w:rPr>
          <w:rFonts w:ascii="Times New Roman"/>
          <w:b w:val="false"/>
          <w:i w:val="false"/>
          <w:color w:val="000000"/>
          <w:sz w:val="28"/>
        </w:rPr>
        <w:t>
      правила отбора проб;</w:t>
      </w:r>
    </w:p>
    <w:bookmarkEnd w:id="3538"/>
    <w:bookmarkStart w:name="z3543" w:id="3539"/>
    <w:p>
      <w:pPr>
        <w:spacing w:after="0"/>
        <w:ind w:left="0"/>
        <w:jc w:val="both"/>
      </w:pPr>
      <w:r>
        <w:rPr>
          <w:rFonts w:ascii="Times New Roman"/>
          <w:b w:val="false"/>
          <w:i w:val="false"/>
          <w:color w:val="000000"/>
          <w:sz w:val="28"/>
        </w:rPr>
        <w:t>
      методику проведения анализов.</w:t>
      </w:r>
    </w:p>
    <w:bookmarkEnd w:id="3539"/>
    <w:bookmarkStart w:name="z3544" w:id="3540"/>
    <w:p>
      <w:pPr>
        <w:spacing w:after="0"/>
        <w:ind w:left="0"/>
        <w:jc w:val="both"/>
      </w:pPr>
      <w:r>
        <w:rPr>
          <w:rFonts w:ascii="Times New Roman"/>
          <w:b w:val="false"/>
          <w:i w:val="false"/>
          <w:color w:val="000000"/>
          <w:sz w:val="28"/>
        </w:rPr>
        <w:t>
      Параграф 2. Аппаратчик поликонденсации, 5-й разряд</w:t>
      </w:r>
    </w:p>
    <w:bookmarkEnd w:id="3540"/>
    <w:bookmarkStart w:name="z3545" w:id="3541"/>
    <w:p>
      <w:pPr>
        <w:spacing w:after="0"/>
        <w:ind w:left="0"/>
        <w:jc w:val="both"/>
      </w:pPr>
      <w:r>
        <w:rPr>
          <w:rFonts w:ascii="Times New Roman"/>
          <w:b w:val="false"/>
          <w:i w:val="false"/>
          <w:color w:val="000000"/>
          <w:sz w:val="28"/>
        </w:rPr>
        <w:t>
      474. Характеристика работ:</w:t>
      </w:r>
    </w:p>
    <w:bookmarkEnd w:id="3541"/>
    <w:bookmarkStart w:name="z3546" w:id="3542"/>
    <w:p>
      <w:pPr>
        <w:spacing w:after="0"/>
        <w:ind w:left="0"/>
        <w:jc w:val="both"/>
      </w:pPr>
      <w:r>
        <w:rPr>
          <w:rFonts w:ascii="Times New Roman"/>
          <w:b w:val="false"/>
          <w:i w:val="false"/>
          <w:color w:val="000000"/>
          <w:sz w:val="28"/>
        </w:rPr>
        <w:t>
      ведение технологического процесса поликонденсации с одновременным руководством аппаратчиками более низкой квалификации;</w:t>
      </w:r>
    </w:p>
    <w:bookmarkEnd w:id="3542"/>
    <w:bookmarkStart w:name="z3547" w:id="3543"/>
    <w:p>
      <w:pPr>
        <w:spacing w:after="0"/>
        <w:ind w:left="0"/>
        <w:jc w:val="both"/>
      </w:pPr>
      <w:r>
        <w:rPr>
          <w:rFonts w:ascii="Times New Roman"/>
          <w:b w:val="false"/>
          <w:i w:val="false"/>
          <w:color w:val="000000"/>
          <w:sz w:val="28"/>
        </w:rPr>
        <w:t>
      обслуживание всего оборудования и средств автоматики участка поликонденсации;</w:t>
      </w:r>
    </w:p>
    <w:bookmarkEnd w:id="3543"/>
    <w:bookmarkStart w:name="z3548" w:id="3544"/>
    <w:p>
      <w:pPr>
        <w:spacing w:after="0"/>
        <w:ind w:left="0"/>
        <w:jc w:val="both"/>
      </w:pPr>
      <w:r>
        <w:rPr>
          <w:rFonts w:ascii="Times New Roman"/>
          <w:b w:val="false"/>
          <w:i w:val="false"/>
          <w:color w:val="000000"/>
          <w:sz w:val="28"/>
        </w:rPr>
        <w:t>
      контроль технологического режима, выхода и качества продукции;</w:t>
      </w:r>
    </w:p>
    <w:bookmarkEnd w:id="3544"/>
    <w:bookmarkStart w:name="z3549" w:id="3545"/>
    <w:p>
      <w:pPr>
        <w:spacing w:after="0"/>
        <w:ind w:left="0"/>
        <w:jc w:val="both"/>
      </w:pPr>
      <w:r>
        <w:rPr>
          <w:rFonts w:ascii="Times New Roman"/>
          <w:b w:val="false"/>
          <w:i w:val="false"/>
          <w:color w:val="000000"/>
          <w:sz w:val="28"/>
        </w:rPr>
        <w:t>
      наблюдение за показаниями контрольно-измерительных приборов и автоматики;</w:t>
      </w:r>
    </w:p>
    <w:bookmarkEnd w:id="3545"/>
    <w:bookmarkStart w:name="z3550" w:id="3546"/>
    <w:p>
      <w:pPr>
        <w:spacing w:after="0"/>
        <w:ind w:left="0"/>
        <w:jc w:val="both"/>
      </w:pPr>
      <w:r>
        <w:rPr>
          <w:rFonts w:ascii="Times New Roman"/>
          <w:b w:val="false"/>
          <w:i w:val="false"/>
          <w:color w:val="000000"/>
          <w:sz w:val="28"/>
        </w:rPr>
        <w:t>
      замер расхода сырья и выхода готового продукта;</w:t>
      </w:r>
    </w:p>
    <w:bookmarkEnd w:id="3546"/>
    <w:bookmarkStart w:name="z3551" w:id="3547"/>
    <w:p>
      <w:pPr>
        <w:spacing w:after="0"/>
        <w:ind w:left="0"/>
        <w:jc w:val="both"/>
      </w:pPr>
      <w:r>
        <w:rPr>
          <w:rFonts w:ascii="Times New Roman"/>
          <w:b w:val="false"/>
          <w:i w:val="false"/>
          <w:color w:val="000000"/>
          <w:sz w:val="28"/>
        </w:rPr>
        <w:t>
      оценка их качества то результатам анализов;</w:t>
      </w:r>
    </w:p>
    <w:bookmarkEnd w:id="3547"/>
    <w:bookmarkStart w:name="z3552" w:id="354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548"/>
    <w:bookmarkStart w:name="z3553" w:id="3549"/>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549"/>
    <w:bookmarkStart w:name="z3554" w:id="3550"/>
    <w:p>
      <w:pPr>
        <w:spacing w:after="0"/>
        <w:ind w:left="0"/>
        <w:jc w:val="both"/>
      </w:pPr>
      <w:r>
        <w:rPr>
          <w:rFonts w:ascii="Times New Roman"/>
          <w:b w:val="false"/>
          <w:i w:val="false"/>
          <w:color w:val="000000"/>
          <w:sz w:val="28"/>
        </w:rPr>
        <w:t>
      управление регулировочными приспособлениями;</w:t>
      </w:r>
    </w:p>
    <w:bookmarkEnd w:id="3550"/>
    <w:bookmarkStart w:name="z3555" w:id="3551"/>
    <w:p>
      <w:pPr>
        <w:spacing w:after="0"/>
        <w:ind w:left="0"/>
        <w:jc w:val="both"/>
      </w:pPr>
      <w:r>
        <w:rPr>
          <w:rFonts w:ascii="Times New Roman"/>
          <w:b w:val="false"/>
          <w:i w:val="false"/>
          <w:color w:val="000000"/>
          <w:sz w:val="28"/>
        </w:rPr>
        <w:t>
      подготовка оборудования к работе;</w:t>
      </w:r>
    </w:p>
    <w:bookmarkEnd w:id="3551"/>
    <w:bookmarkStart w:name="z3556" w:id="3552"/>
    <w:p>
      <w:pPr>
        <w:spacing w:after="0"/>
        <w:ind w:left="0"/>
        <w:jc w:val="both"/>
      </w:pPr>
      <w:r>
        <w:rPr>
          <w:rFonts w:ascii="Times New Roman"/>
          <w:b w:val="false"/>
          <w:i w:val="false"/>
          <w:color w:val="000000"/>
          <w:sz w:val="28"/>
        </w:rPr>
        <w:t>
      пуск, остановка и наблюдение за состоянием оборудования;</w:t>
      </w:r>
    </w:p>
    <w:bookmarkEnd w:id="3552"/>
    <w:bookmarkStart w:name="z3557" w:id="3553"/>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553"/>
    <w:bookmarkStart w:name="z3558" w:id="3554"/>
    <w:p>
      <w:pPr>
        <w:spacing w:after="0"/>
        <w:ind w:left="0"/>
        <w:jc w:val="both"/>
      </w:pPr>
      <w:r>
        <w:rPr>
          <w:rFonts w:ascii="Times New Roman"/>
          <w:b w:val="false"/>
          <w:i w:val="false"/>
          <w:color w:val="000000"/>
          <w:sz w:val="28"/>
        </w:rPr>
        <w:t>
      475. Должен знать:</w:t>
      </w:r>
    </w:p>
    <w:bookmarkEnd w:id="3554"/>
    <w:bookmarkStart w:name="z3559" w:id="3555"/>
    <w:p>
      <w:pPr>
        <w:spacing w:after="0"/>
        <w:ind w:left="0"/>
        <w:jc w:val="both"/>
      </w:pPr>
      <w:r>
        <w:rPr>
          <w:rFonts w:ascii="Times New Roman"/>
          <w:b w:val="false"/>
          <w:i w:val="false"/>
          <w:color w:val="000000"/>
          <w:sz w:val="28"/>
        </w:rPr>
        <w:t>
      технологическую схему производства;</w:t>
      </w:r>
    </w:p>
    <w:bookmarkEnd w:id="3555"/>
    <w:bookmarkStart w:name="z3560" w:id="3556"/>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 средств автоматики;</w:t>
      </w:r>
    </w:p>
    <w:bookmarkEnd w:id="3556"/>
    <w:bookmarkStart w:name="z3561" w:id="3557"/>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3557"/>
    <w:bookmarkStart w:name="z3562" w:id="3558"/>
    <w:p>
      <w:pPr>
        <w:spacing w:after="0"/>
        <w:ind w:left="0"/>
        <w:jc w:val="both"/>
      </w:pPr>
      <w:r>
        <w:rPr>
          <w:rFonts w:ascii="Times New Roman"/>
          <w:b w:val="false"/>
          <w:i w:val="false"/>
          <w:color w:val="000000"/>
          <w:sz w:val="28"/>
        </w:rPr>
        <w:t>
      физико-химические и технологические свойства сырья, катализаторов, готового продукта;</w:t>
      </w:r>
    </w:p>
    <w:bookmarkEnd w:id="3558"/>
    <w:bookmarkStart w:name="z3563" w:id="355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3559"/>
    <w:bookmarkStart w:name="z3564" w:id="3560"/>
    <w:p>
      <w:pPr>
        <w:spacing w:after="0"/>
        <w:ind w:left="0"/>
        <w:jc w:val="both"/>
      </w:pPr>
      <w:r>
        <w:rPr>
          <w:rFonts w:ascii="Times New Roman"/>
          <w:b w:val="false"/>
          <w:i w:val="false"/>
          <w:color w:val="000000"/>
          <w:sz w:val="28"/>
        </w:rPr>
        <w:t>
      физико-химические основы технологического процесса на рабочем месте;</w:t>
      </w:r>
    </w:p>
    <w:bookmarkEnd w:id="3560"/>
    <w:bookmarkStart w:name="z3565" w:id="3561"/>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561"/>
    <w:bookmarkStart w:name="z3566" w:id="3562"/>
    <w:p>
      <w:pPr>
        <w:spacing w:after="0"/>
        <w:ind w:left="0"/>
        <w:jc w:val="both"/>
      </w:pPr>
      <w:r>
        <w:rPr>
          <w:rFonts w:ascii="Times New Roman"/>
          <w:b w:val="false"/>
          <w:i w:val="false"/>
          <w:color w:val="000000"/>
          <w:sz w:val="28"/>
        </w:rPr>
        <w:t>
      методику проведения анализов и расчетов.</w:t>
      </w:r>
    </w:p>
    <w:bookmarkEnd w:id="3562"/>
    <w:bookmarkStart w:name="z3567" w:id="3563"/>
    <w:p>
      <w:pPr>
        <w:spacing w:after="0"/>
        <w:ind w:left="0"/>
        <w:jc w:val="both"/>
      </w:pPr>
      <w:r>
        <w:rPr>
          <w:rFonts w:ascii="Times New Roman"/>
          <w:b w:val="false"/>
          <w:i w:val="false"/>
          <w:color w:val="000000"/>
          <w:sz w:val="28"/>
        </w:rPr>
        <w:t>
      58. Аппаратчик полимеризации</w:t>
      </w:r>
    </w:p>
    <w:bookmarkEnd w:id="3563"/>
    <w:bookmarkStart w:name="z3568" w:id="3564"/>
    <w:p>
      <w:pPr>
        <w:spacing w:after="0"/>
        <w:ind w:left="0"/>
        <w:jc w:val="both"/>
      </w:pPr>
      <w:r>
        <w:rPr>
          <w:rFonts w:ascii="Times New Roman"/>
          <w:b w:val="false"/>
          <w:i w:val="false"/>
          <w:color w:val="000000"/>
          <w:sz w:val="28"/>
        </w:rPr>
        <w:t>
      Параграф 1. Аппаратчик полимеризации, 3-й разряд</w:t>
      </w:r>
    </w:p>
    <w:bookmarkEnd w:id="3564"/>
    <w:bookmarkStart w:name="z3569" w:id="3565"/>
    <w:p>
      <w:pPr>
        <w:spacing w:after="0"/>
        <w:ind w:left="0"/>
        <w:jc w:val="both"/>
      </w:pPr>
      <w:r>
        <w:rPr>
          <w:rFonts w:ascii="Times New Roman"/>
          <w:b w:val="false"/>
          <w:i w:val="false"/>
          <w:color w:val="000000"/>
          <w:sz w:val="28"/>
        </w:rPr>
        <w:t>
      476. Характеристика работ:</w:t>
      </w:r>
    </w:p>
    <w:bookmarkEnd w:id="3565"/>
    <w:bookmarkStart w:name="z3570" w:id="3566"/>
    <w:p>
      <w:pPr>
        <w:spacing w:after="0"/>
        <w:ind w:left="0"/>
        <w:jc w:val="both"/>
      </w:pPr>
      <w:r>
        <w:rPr>
          <w:rFonts w:ascii="Times New Roman"/>
          <w:b w:val="false"/>
          <w:i w:val="false"/>
          <w:color w:val="000000"/>
          <w:sz w:val="28"/>
        </w:rPr>
        <w:t>
      ведение технологического процесса полимеризации под руководством аппаратчика более высокой квалификации;</w:t>
      </w:r>
    </w:p>
    <w:bookmarkEnd w:id="3566"/>
    <w:bookmarkStart w:name="z3571" w:id="3567"/>
    <w:p>
      <w:pPr>
        <w:spacing w:after="0"/>
        <w:ind w:left="0"/>
        <w:jc w:val="both"/>
      </w:pPr>
      <w:r>
        <w:rPr>
          <w:rFonts w:ascii="Times New Roman"/>
          <w:b w:val="false"/>
          <w:i w:val="false"/>
          <w:color w:val="000000"/>
          <w:sz w:val="28"/>
        </w:rPr>
        <w:t>
      подготовка сырья, составление растворов реагентов, загрузка сырья в аппараты;</w:t>
      </w:r>
    </w:p>
    <w:bookmarkEnd w:id="3567"/>
    <w:bookmarkStart w:name="z3572" w:id="3568"/>
    <w:p>
      <w:pPr>
        <w:spacing w:after="0"/>
        <w:ind w:left="0"/>
        <w:jc w:val="both"/>
      </w:pPr>
      <w:r>
        <w:rPr>
          <w:rFonts w:ascii="Times New Roman"/>
          <w:b w:val="false"/>
          <w:i w:val="false"/>
          <w:color w:val="000000"/>
          <w:sz w:val="28"/>
        </w:rPr>
        <w:t>
      обслуживание технологического оборудования;</w:t>
      </w:r>
    </w:p>
    <w:bookmarkEnd w:id="3568"/>
    <w:bookmarkStart w:name="z3573" w:id="3569"/>
    <w:p>
      <w:pPr>
        <w:spacing w:after="0"/>
        <w:ind w:left="0"/>
        <w:jc w:val="both"/>
      </w:pPr>
      <w:r>
        <w:rPr>
          <w:rFonts w:ascii="Times New Roman"/>
          <w:b w:val="false"/>
          <w:i w:val="false"/>
          <w:color w:val="000000"/>
          <w:sz w:val="28"/>
        </w:rPr>
        <w:t>
      очистка аппаратуры от шлака, полимеров, осадков;</w:t>
      </w:r>
    </w:p>
    <w:bookmarkEnd w:id="3569"/>
    <w:bookmarkStart w:name="z3574" w:id="3570"/>
    <w:p>
      <w:pPr>
        <w:spacing w:after="0"/>
        <w:ind w:left="0"/>
        <w:jc w:val="both"/>
      </w:pPr>
      <w:r>
        <w:rPr>
          <w:rFonts w:ascii="Times New Roman"/>
          <w:b w:val="false"/>
          <w:i w:val="false"/>
          <w:color w:val="000000"/>
          <w:sz w:val="28"/>
        </w:rPr>
        <w:t>
      транспортировка и передача продуктов на последующие стадии производства;</w:t>
      </w:r>
    </w:p>
    <w:bookmarkEnd w:id="3570"/>
    <w:bookmarkStart w:name="z3575" w:id="3571"/>
    <w:p>
      <w:pPr>
        <w:spacing w:after="0"/>
        <w:ind w:left="0"/>
        <w:jc w:val="both"/>
      </w:pPr>
      <w:r>
        <w:rPr>
          <w:rFonts w:ascii="Times New Roman"/>
          <w:b w:val="false"/>
          <w:i w:val="false"/>
          <w:color w:val="000000"/>
          <w:sz w:val="28"/>
        </w:rPr>
        <w:t>
      перезарядка фильтров, чистка дозаторов.</w:t>
      </w:r>
    </w:p>
    <w:bookmarkEnd w:id="3571"/>
    <w:bookmarkStart w:name="z3576" w:id="3572"/>
    <w:p>
      <w:pPr>
        <w:spacing w:after="0"/>
        <w:ind w:left="0"/>
        <w:jc w:val="both"/>
      </w:pPr>
      <w:r>
        <w:rPr>
          <w:rFonts w:ascii="Times New Roman"/>
          <w:b w:val="false"/>
          <w:i w:val="false"/>
          <w:color w:val="000000"/>
          <w:sz w:val="28"/>
        </w:rPr>
        <w:t>
      477. Должен знать:</w:t>
      </w:r>
    </w:p>
    <w:bookmarkEnd w:id="3572"/>
    <w:bookmarkStart w:name="z3577" w:id="3573"/>
    <w:p>
      <w:pPr>
        <w:spacing w:after="0"/>
        <w:ind w:left="0"/>
        <w:jc w:val="both"/>
      </w:pPr>
      <w:r>
        <w:rPr>
          <w:rFonts w:ascii="Times New Roman"/>
          <w:b w:val="false"/>
          <w:i w:val="false"/>
          <w:color w:val="000000"/>
          <w:sz w:val="28"/>
        </w:rPr>
        <w:t>
      основы технологического процесса производства продукта;</w:t>
      </w:r>
    </w:p>
    <w:bookmarkEnd w:id="3573"/>
    <w:bookmarkStart w:name="z3578" w:id="3574"/>
    <w:p>
      <w:pPr>
        <w:spacing w:after="0"/>
        <w:ind w:left="0"/>
        <w:jc w:val="both"/>
      </w:pPr>
      <w:r>
        <w:rPr>
          <w:rFonts w:ascii="Times New Roman"/>
          <w:b w:val="false"/>
          <w:i w:val="false"/>
          <w:color w:val="000000"/>
          <w:sz w:val="28"/>
        </w:rPr>
        <w:t>
      устройство, принцип работы вспомогательного оборудования.</w:t>
      </w:r>
    </w:p>
    <w:bookmarkEnd w:id="3574"/>
    <w:bookmarkStart w:name="z3579" w:id="3575"/>
    <w:p>
      <w:pPr>
        <w:spacing w:after="0"/>
        <w:ind w:left="0"/>
        <w:jc w:val="both"/>
      </w:pPr>
      <w:r>
        <w:rPr>
          <w:rFonts w:ascii="Times New Roman"/>
          <w:b w:val="false"/>
          <w:i w:val="false"/>
          <w:color w:val="000000"/>
          <w:sz w:val="28"/>
        </w:rPr>
        <w:t>
      Параграф 2. Аппаратчик полимеризации, 4-й разряд</w:t>
      </w:r>
    </w:p>
    <w:bookmarkEnd w:id="3575"/>
    <w:bookmarkStart w:name="z3580" w:id="3576"/>
    <w:p>
      <w:pPr>
        <w:spacing w:after="0"/>
        <w:ind w:left="0"/>
        <w:jc w:val="both"/>
      </w:pPr>
      <w:r>
        <w:rPr>
          <w:rFonts w:ascii="Times New Roman"/>
          <w:b w:val="false"/>
          <w:i w:val="false"/>
          <w:color w:val="000000"/>
          <w:sz w:val="28"/>
        </w:rPr>
        <w:t>
      478. Характеристика работ:</w:t>
      </w:r>
    </w:p>
    <w:bookmarkEnd w:id="3576"/>
    <w:bookmarkStart w:name="z3581" w:id="3577"/>
    <w:p>
      <w:pPr>
        <w:spacing w:after="0"/>
        <w:ind w:left="0"/>
        <w:jc w:val="both"/>
      </w:pPr>
      <w:r>
        <w:rPr>
          <w:rFonts w:ascii="Times New Roman"/>
          <w:b w:val="false"/>
          <w:i w:val="false"/>
          <w:color w:val="000000"/>
          <w:sz w:val="28"/>
        </w:rPr>
        <w:t>
      ведение технологического процесса полимеризации в растворе, массе, газовой или водоэмульсионной средах, блочной полимеризации в присутствии катализаторов, инициаторов, инициированием ультрафиолетовыми лучами и радиационными излучениями для получения высокомолекулярных соединений (полимеров) из мономеров;</w:t>
      </w:r>
    </w:p>
    <w:bookmarkEnd w:id="3577"/>
    <w:bookmarkStart w:name="z3582" w:id="3578"/>
    <w:p>
      <w:pPr>
        <w:spacing w:after="0"/>
        <w:ind w:left="0"/>
        <w:jc w:val="both"/>
      </w:pPr>
      <w:r>
        <w:rPr>
          <w:rFonts w:ascii="Times New Roman"/>
          <w:b w:val="false"/>
          <w:i w:val="false"/>
          <w:color w:val="000000"/>
          <w:sz w:val="28"/>
        </w:rPr>
        <w:t>
      прием и подготовка сырья, приготовление химических растворов, катализаторов;</w:t>
      </w:r>
    </w:p>
    <w:bookmarkEnd w:id="3578"/>
    <w:bookmarkStart w:name="z3583" w:id="3579"/>
    <w:p>
      <w:pPr>
        <w:spacing w:after="0"/>
        <w:ind w:left="0"/>
        <w:jc w:val="both"/>
      </w:pPr>
      <w:r>
        <w:rPr>
          <w:rFonts w:ascii="Times New Roman"/>
          <w:b w:val="false"/>
          <w:i w:val="false"/>
          <w:color w:val="000000"/>
          <w:sz w:val="28"/>
        </w:rPr>
        <w:t>
      подготовка оборудования к работе;</w:t>
      </w:r>
    </w:p>
    <w:bookmarkEnd w:id="3579"/>
    <w:bookmarkStart w:name="z3584" w:id="3580"/>
    <w:p>
      <w:pPr>
        <w:spacing w:after="0"/>
        <w:ind w:left="0"/>
        <w:jc w:val="both"/>
      </w:pPr>
      <w:r>
        <w:rPr>
          <w:rFonts w:ascii="Times New Roman"/>
          <w:b w:val="false"/>
          <w:i w:val="false"/>
          <w:color w:val="000000"/>
          <w:sz w:val="28"/>
        </w:rPr>
        <w:t>
      дозировка сырья в реакторы или другое оборудование с особо точным соблюдением соотношений компонентов, подогрев, перемешивание массы, выдержка реакционной массы при заданной температуре, выгрузка продукта, стабилизация полученного полимера, отгонка избыточного растворителя и передача его на последующие технологические стадии производства;</w:t>
      </w:r>
    </w:p>
    <w:bookmarkEnd w:id="3580"/>
    <w:bookmarkStart w:name="z3585" w:id="3581"/>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давления, вакуума, соотношения компонентов сырья, концентрации и вязкости полимера, интенсивности перемешивания;</w:t>
      </w:r>
    </w:p>
    <w:bookmarkEnd w:id="3581"/>
    <w:bookmarkStart w:name="z3586" w:id="3582"/>
    <w:p>
      <w:pPr>
        <w:spacing w:after="0"/>
        <w:ind w:left="0"/>
        <w:jc w:val="both"/>
      </w:pPr>
      <w:r>
        <w:rPr>
          <w:rFonts w:ascii="Times New Roman"/>
          <w:b w:val="false"/>
          <w:i w:val="false"/>
          <w:color w:val="000000"/>
          <w:sz w:val="28"/>
        </w:rPr>
        <w:t>
      расчет количества сырья и выхода продукта, удельного веса, концентрации и глубины полимеризации;</w:t>
      </w:r>
    </w:p>
    <w:bookmarkEnd w:id="3582"/>
    <w:bookmarkStart w:name="z3587" w:id="3583"/>
    <w:p>
      <w:pPr>
        <w:spacing w:after="0"/>
        <w:ind w:left="0"/>
        <w:jc w:val="both"/>
      </w:pPr>
      <w:r>
        <w:rPr>
          <w:rFonts w:ascii="Times New Roman"/>
          <w:b w:val="false"/>
          <w:i w:val="false"/>
          <w:color w:val="000000"/>
          <w:sz w:val="28"/>
        </w:rPr>
        <w:t>
      отбор проб;</w:t>
      </w:r>
    </w:p>
    <w:bookmarkEnd w:id="3583"/>
    <w:bookmarkStart w:name="z3588" w:id="3584"/>
    <w:p>
      <w:pPr>
        <w:spacing w:after="0"/>
        <w:ind w:left="0"/>
        <w:jc w:val="both"/>
      </w:pPr>
      <w:r>
        <w:rPr>
          <w:rFonts w:ascii="Times New Roman"/>
          <w:b w:val="false"/>
          <w:i w:val="false"/>
          <w:color w:val="000000"/>
          <w:sz w:val="28"/>
        </w:rPr>
        <w:t>
      проведение анализов;</w:t>
      </w:r>
    </w:p>
    <w:bookmarkEnd w:id="3584"/>
    <w:bookmarkStart w:name="z3589" w:id="3585"/>
    <w:p>
      <w:pPr>
        <w:spacing w:after="0"/>
        <w:ind w:left="0"/>
        <w:jc w:val="both"/>
      </w:pPr>
      <w:r>
        <w:rPr>
          <w:rFonts w:ascii="Times New Roman"/>
          <w:b w:val="false"/>
          <w:i w:val="false"/>
          <w:color w:val="000000"/>
          <w:sz w:val="28"/>
        </w:rPr>
        <w:t>
      продувка и опрессовка оборудования, подготовка оборудования к ремонту, прием из ремонта;</w:t>
      </w:r>
    </w:p>
    <w:bookmarkEnd w:id="3585"/>
    <w:bookmarkStart w:name="z3590" w:id="3586"/>
    <w:p>
      <w:pPr>
        <w:spacing w:after="0"/>
        <w:ind w:left="0"/>
        <w:jc w:val="both"/>
      </w:pPr>
      <w:r>
        <w:rPr>
          <w:rFonts w:ascii="Times New Roman"/>
          <w:b w:val="false"/>
          <w:i w:val="false"/>
          <w:color w:val="000000"/>
          <w:sz w:val="28"/>
        </w:rPr>
        <w:t>
      обслуживание реакторов, поли-меризационных колонн, автоклавов, фильтров, прессов, теплообменников, электропечей, сушилок, мельниц, технологических коммуникаций и другого оборудования, контрольно-измерительных приборов и арматуры;</w:t>
      </w:r>
    </w:p>
    <w:bookmarkEnd w:id="3586"/>
    <w:bookmarkStart w:name="z3591" w:id="3587"/>
    <w:p>
      <w:pPr>
        <w:spacing w:after="0"/>
        <w:ind w:left="0"/>
        <w:jc w:val="both"/>
      </w:pPr>
      <w:r>
        <w:rPr>
          <w:rFonts w:ascii="Times New Roman"/>
          <w:b w:val="false"/>
          <w:i w:val="false"/>
          <w:color w:val="000000"/>
          <w:sz w:val="28"/>
        </w:rPr>
        <w:t>
      учет расхода сырья и полученного продукта.</w:t>
      </w:r>
    </w:p>
    <w:bookmarkEnd w:id="3587"/>
    <w:bookmarkStart w:name="z3592" w:id="3588"/>
    <w:p>
      <w:pPr>
        <w:spacing w:after="0"/>
        <w:ind w:left="0"/>
        <w:jc w:val="both"/>
      </w:pPr>
      <w:r>
        <w:rPr>
          <w:rFonts w:ascii="Times New Roman"/>
          <w:b w:val="false"/>
          <w:i w:val="false"/>
          <w:color w:val="000000"/>
          <w:sz w:val="28"/>
        </w:rPr>
        <w:t>
      479. Должен знать:</w:t>
      </w:r>
    </w:p>
    <w:bookmarkEnd w:id="3588"/>
    <w:bookmarkStart w:name="z3593" w:id="3589"/>
    <w:p>
      <w:pPr>
        <w:spacing w:after="0"/>
        <w:ind w:left="0"/>
        <w:jc w:val="both"/>
      </w:pPr>
      <w:r>
        <w:rPr>
          <w:rFonts w:ascii="Times New Roman"/>
          <w:b w:val="false"/>
          <w:i w:val="false"/>
          <w:color w:val="000000"/>
          <w:sz w:val="28"/>
        </w:rPr>
        <w:t>
      технологическую схему производства продукта;</w:t>
      </w:r>
    </w:p>
    <w:bookmarkEnd w:id="3589"/>
    <w:bookmarkStart w:name="z3594" w:id="3590"/>
    <w:p>
      <w:pPr>
        <w:spacing w:after="0"/>
        <w:ind w:left="0"/>
        <w:jc w:val="both"/>
      </w:pPr>
      <w:r>
        <w:rPr>
          <w:rFonts w:ascii="Times New Roman"/>
          <w:b w:val="false"/>
          <w:i w:val="false"/>
          <w:color w:val="000000"/>
          <w:sz w:val="28"/>
        </w:rPr>
        <w:t>
      сущность процесса полимеризации и правила регулирования его;</w:t>
      </w:r>
    </w:p>
    <w:bookmarkEnd w:id="3590"/>
    <w:bookmarkStart w:name="z3595" w:id="359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автоматических систем регулирования;</w:t>
      </w:r>
    </w:p>
    <w:bookmarkEnd w:id="3591"/>
    <w:bookmarkStart w:name="z3596" w:id="3592"/>
    <w:p>
      <w:pPr>
        <w:spacing w:after="0"/>
        <w:ind w:left="0"/>
        <w:jc w:val="both"/>
      </w:pPr>
      <w:r>
        <w:rPr>
          <w:rFonts w:ascii="Times New Roman"/>
          <w:b w:val="false"/>
          <w:i w:val="false"/>
          <w:color w:val="000000"/>
          <w:sz w:val="28"/>
        </w:rPr>
        <w:t>
      методику расчетов;</w:t>
      </w:r>
    </w:p>
    <w:bookmarkEnd w:id="3592"/>
    <w:bookmarkStart w:name="z3597" w:id="3593"/>
    <w:p>
      <w:pPr>
        <w:spacing w:after="0"/>
        <w:ind w:left="0"/>
        <w:jc w:val="both"/>
      </w:pPr>
      <w:r>
        <w:rPr>
          <w:rFonts w:ascii="Times New Roman"/>
          <w:b w:val="false"/>
          <w:i w:val="false"/>
          <w:color w:val="000000"/>
          <w:sz w:val="28"/>
        </w:rPr>
        <w:t>
      правила отбора проб.</w:t>
      </w:r>
    </w:p>
    <w:bookmarkEnd w:id="3593"/>
    <w:bookmarkStart w:name="z3598" w:id="3594"/>
    <w:p>
      <w:pPr>
        <w:spacing w:after="0"/>
        <w:ind w:left="0"/>
        <w:jc w:val="both"/>
      </w:pPr>
      <w:r>
        <w:rPr>
          <w:rFonts w:ascii="Times New Roman"/>
          <w:b w:val="false"/>
          <w:i w:val="false"/>
          <w:color w:val="000000"/>
          <w:sz w:val="28"/>
        </w:rPr>
        <w:t>
      480. Примеры работ:</w:t>
      </w:r>
    </w:p>
    <w:bookmarkEnd w:id="3594"/>
    <w:bookmarkStart w:name="z3599" w:id="3595"/>
    <w:p>
      <w:pPr>
        <w:spacing w:after="0"/>
        <w:ind w:left="0"/>
        <w:jc w:val="both"/>
      </w:pPr>
      <w:r>
        <w:rPr>
          <w:rFonts w:ascii="Times New Roman"/>
          <w:b w:val="false"/>
          <w:i w:val="false"/>
          <w:color w:val="000000"/>
          <w:sz w:val="28"/>
        </w:rPr>
        <w:t>
      1) полимеризация съемных крышек из полихлорвинила путем термической обработки в печах различной конструкции,</w:t>
      </w:r>
    </w:p>
    <w:bookmarkEnd w:id="3595"/>
    <w:bookmarkStart w:name="z3600" w:id="3596"/>
    <w:p>
      <w:pPr>
        <w:spacing w:after="0"/>
        <w:ind w:left="0"/>
        <w:jc w:val="both"/>
      </w:pPr>
      <w:r>
        <w:rPr>
          <w:rFonts w:ascii="Times New Roman"/>
          <w:b w:val="false"/>
          <w:i w:val="false"/>
          <w:color w:val="000000"/>
          <w:sz w:val="28"/>
        </w:rPr>
        <w:t>
      2) полимеризация крупногабаритных деталей и изделий в камерах полимеризации.</w:t>
      </w:r>
    </w:p>
    <w:bookmarkEnd w:id="3596"/>
    <w:bookmarkStart w:name="z3601" w:id="3597"/>
    <w:p>
      <w:pPr>
        <w:spacing w:after="0"/>
        <w:ind w:left="0"/>
        <w:jc w:val="both"/>
      </w:pPr>
      <w:r>
        <w:rPr>
          <w:rFonts w:ascii="Times New Roman"/>
          <w:b w:val="false"/>
          <w:i w:val="false"/>
          <w:color w:val="000000"/>
          <w:sz w:val="28"/>
        </w:rPr>
        <w:t>
      Параграф 3. Аппаратчик полимеризации, 5-й разряд</w:t>
      </w:r>
    </w:p>
    <w:bookmarkEnd w:id="3597"/>
    <w:bookmarkStart w:name="z3602" w:id="3598"/>
    <w:p>
      <w:pPr>
        <w:spacing w:after="0"/>
        <w:ind w:left="0"/>
        <w:jc w:val="both"/>
      </w:pPr>
      <w:r>
        <w:rPr>
          <w:rFonts w:ascii="Times New Roman"/>
          <w:b w:val="false"/>
          <w:i w:val="false"/>
          <w:color w:val="000000"/>
          <w:sz w:val="28"/>
        </w:rPr>
        <w:t>
      481. Характеристика работ:</w:t>
      </w:r>
    </w:p>
    <w:bookmarkEnd w:id="3598"/>
    <w:bookmarkStart w:name="z3603" w:id="3599"/>
    <w:p>
      <w:pPr>
        <w:spacing w:after="0"/>
        <w:ind w:left="0"/>
        <w:jc w:val="both"/>
      </w:pPr>
      <w:r>
        <w:rPr>
          <w:rFonts w:ascii="Times New Roman"/>
          <w:b w:val="false"/>
          <w:i w:val="false"/>
          <w:color w:val="000000"/>
          <w:sz w:val="28"/>
        </w:rPr>
        <w:t>
      ведение технологического процесса полимеризации с одновременным руководством аппаратчиками более низкой квалификации или ведение процесса полимеризации с центрального пульта управления;</w:t>
      </w:r>
    </w:p>
    <w:bookmarkEnd w:id="3599"/>
    <w:bookmarkStart w:name="z3604" w:id="3600"/>
    <w:p>
      <w:pPr>
        <w:spacing w:after="0"/>
        <w:ind w:left="0"/>
        <w:jc w:val="both"/>
      </w:pPr>
      <w:r>
        <w:rPr>
          <w:rFonts w:ascii="Times New Roman"/>
          <w:b w:val="false"/>
          <w:i w:val="false"/>
          <w:color w:val="000000"/>
          <w:sz w:val="28"/>
        </w:rPr>
        <w:t>
      контроль за показаниями контрольно-измерительных приборов;</w:t>
      </w:r>
    </w:p>
    <w:bookmarkEnd w:id="3600"/>
    <w:bookmarkStart w:name="z3605" w:id="3601"/>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3601"/>
    <w:bookmarkStart w:name="z3606" w:id="3602"/>
    <w:p>
      <w:pPr>
        <w:spacing w:after="0"/>
        <w:ind w:left="0"/>
        <w:jc w:val="both"/>
      </w:pPr>
      <w:r>
        <w:rPr>
          <w:rFonts w:ascii="Times New Roman"/>
          <w:b w:val="false"/>
          <w:i w:val="false"/>
          <w:color w:val="000000"/>
          <w:sz w:val="28"/>
        </w:rPr>
        <w:t>
      контроль за состоянием оборудования;</w:t>
      </w:r>
    </w:p>
    <w:bookmarkEnd w:id="3602"/>
    <w:bookmarkStart w:name="z3607" w:id="3603"/>
    <w:p>
      <w:pPr>
        <w:spacing w:after="0"/>
        <w:ind w:left="0"/>
        <w:jc w:val="both"/>
      </w:pPr>
      <w:r>
        <w:rPr>
          <w:rFonts w:ascii="Times New Roman"/>
          <w:b w:val="false"/>
          <w:i w:val="false"/>
          <w:color w:val="000000"/>
          <w:sz w:val="28"/>
        </w:rPr>
        <w:t>
      обслуживание технологического оборудования, контрольно-измерительных приборов и средств автоматизации технологических процессов;</w:t>
      </w:r>
    </w:p>
    <w:bookmarkEnd w:id="3603"/>
    <w:bookmarkStart w:name="z3608" w:id="3604"/>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604"/>
    <w:bookmarkStart w:name="z3609" w:id="3605"/>
    <w:p>
      <w:pPr>
        <w:spacing w:after="0"/>
        <w:ind w:left="0"/>
        <w:jc w:val="both"/>
      </w:pPr>
      <w:r>
        <w:rPr>
          <w:rFonts w:ascii="Times New Roman"/>
          <w:b w:val="false"/>
          <w:i w:val="false"/>
          <w:color w:val="000000"/>
          <w:sz w:val="28"/>
        </w:rPr>
        <w:t>
      ведение записей в производственном журнале.</w:t>
      </w:r>
    </w:p>
    <w:bookmarkEnd w:id="3605"/>
    <w:bookmarkStart w:name="z3610" w:id="3606"/>
    <w:p>
      <w:pPr>
        <w:spacing w:after="0"/>
        <w:ind w:left="0"/>
        <w:jc w:val="both"/>
      </w:pPr>
      <w:r>
        <w:rPr>
          <w:rFonts w:ascii="Times New Roman"/>
          <w:b w:val="false"/>
          <w:i w:val="false"/>
          <w:color w:val="000000"/>
          <w:sz w:val="28"/>
        </w:rPr>
        <w:t>
      482. Должен знать:</w:t>
      </w:r>
    </w:p>
    <w:bookmarkEnd w:id="3606"/>
    <w:bookmarkStart w:name="z3611" w:id="3607"/>
    <w:p>
      <w:pPr>
        <w:spacing w:after="0"/>
        <w:ind w:left="0"/>
        <w:jc w:val="both"/>
      </w:pPr>
      <w:r>
        <w:rPr>
          <w:rFonts w:ascii="Times New Roman"/>
          <w:b w:val="false"/>
          <w:i w:val="false"/>
          <w:color w:val="000000"/>
          <w:sz w:val="28"/>
        </w:rPr>
        <w:t>
      процесс полимеризации и правила регулирования его;</w:t>
      </w:r>
    </w:p>
    <w:bookmarkEnd w:id="3607"/>
    <w:bookmarkStart w:name="z3612" w:id="3608"/>
    <w:p>
      <w:pPr>
        <w:spacing w:after="0"/>
        <w:ind w:left="0"/>
        <w:jc w:val="both"/>
      </w:pPr>
      <w:r>
        <w:rPr>
          <w:rFonts w:ascii="Times New Roman"/>
          <w:b w:val="false"/>
          <w:i w:val="false"/>
          <w:color w:val="000000"/>
          <w:sz w:val="28"/>
        </w:rPr>
        <w:t>
      рецептуры загрузок сырья;</w:t>
      </w:r>
    </w:p>
    <w:bookmarkEnd w:id="3608"/>
    <w:bookmarkStart w:name="z3613" w:id="3609"/>
    <w:p>
      <w:pPr>
        <w:spacing w:after="0"/>
        <w:ind w:left="0"/>
        <w:jc w:val="both"/>
      </w:pPr>
      <w:r>
        <w:rPr>
          <w:rFonts w:ascii="Times New Roman"/>
          <w:b w:val="false"/>
          <w:i w:val="false"/>
          <w:color w:val="000000"/>
          <w:sz w:val="28"/>
        </w:rPr>
        <w:t>
      технические требования, предъявляемые к сырью, полуфабрикатам и готовой продукции;</w:t>
      </w:r>
    </w:p>
    <w:bookmarkEnd w:id="3609"/>
    <w:bookmarkStart w:name="z3614" w:id="3610"/>
    <w:p>
      <w:pPr>
        <w:spacing w:after="0"/>
        <w:ind w:left="0"/>
        <w:jc w:val="both"/>
      </w:pPr>
      <w:r>
        <w:rPr>
          <w:rFonts w:ascii="Times New Roman"/>
          <w:b w:val="false"/>
          <w:i w:val="false"/>
          <w:color w:val="000000"/>
          <w:sz w:val="28"/>
        </w:rPr>
        <w:t>
      условия нормального ведения процесса;</w:t>
      </w:r>
    </w:p>
    <w:bookmarkEnd w:id="3610"/>
    <w:bookmarkStart w:name="z3615" w:id="3611"/>
    <w:p>
      <w:pPr>
        <w:spacing w:after="0"/>
        <w:ind w:left="0"/>
        <w:jc w:val="both"/>
      </w:pPr>
      <w:r>
        <w:rPr>
          <w:rFonts w:ascii="Times New Roman"/>
          <w:b w:val="false"/>
          <w:i w:val="false"/>
          <w:color w:val="000000"/>
          <w:sz w:val="28"/>
        </w:rPr>
        <w:t>
      типичные нарушения режима, их причины и способы предупреждения и устранения;</w:t>
      </w:r>
    </w:p>
    <w:bookmarkEnd w:id="3611"/>
    <w:bookmarkStart w:name="z3616" w:id="3612"/>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 и автоматических систем регулирования;</w:t>
      </w:r>
    </w:p>
    <w:bookmarkEnd w:id="3612"/>
    <w:bookmarkStart w:name="z3617" w:id="3613"/>
    <w:p>
      <w:pPr>
        <w:spacing w:after="0"/>
        <w:ind w:left="0"/>
        <w:jc w:val="both"/>
      </w:pPr>
      <w:r>
        <w:rPr>
          <w:rFonts w:ascii="Times New Roman"/>
          <w:b w:val="false"/>
          <w:i w:val="false"/>
          <w:color w:val="000000"/>
          <w:sz w:val="28"/>
        </w:rPr>
        <w:t>
      методику расчетов.</w:t>
      </w:r>
    </w:p>
    <w:bookmarkEnd w:id="3613"/>
    <w:bookmarkStart w:name="z3618" w:id="3614"/>
    <w:p>
      <w:pPr>
        <w:spacing w:after="0"/>
        <w:ind w:left="0"/>
        <w:jc w:val="both"/>
      </w:pPr>
      <w:r>
        <w:rPr>
          <w:rFonts w:ascii="Times New Roman"/>
          <w:b w:val="false"/>
          <w:i w:val="false"/>
          <w:color w:val="000000"/>
          <w:sz w:val="28"/>
        </w:rPr>
        <w:t>
      483. Пример работы:</w:t>
      </w:r>
    </w:p>
    <w:bookmarkEnd w:id="3614"/>
    <w:bookmarkStart w:name="z3619" w:id="3615"/>
    <w:p>
      <w:pPr>
        <w:spacing w:after="0"/>
        <w:ind w:left="0"/>
        <w:jc w:val="both"/>
      </w:pPr>
      <w:r>
        <w:rPr>
          <w:rFonts w:ascii="Times New Roman"/>
          <w:b w:val="false"/>
          <w:i w:val="false"/>
          <w:color w:val="000000"/>
          <w:sz w:val="28"/>
        </w:rPr>
        <w:t>
      ведение процесса полимеризации: легкого масла, капро-лактама, тетрагидрофурана, жидких и газообразных углеводородов (в эмульсии или растворах), смеси мономеров (в растворе роданистого натрия), эфиров метакриловой кислоты, в производстве полиэтилентерефталата, эмульсионного полистирола, сополимеров стирола и винилацетата, фор-полимеризации блочного полистирола.</w:t>
      </w:r>
    </w:p>
    <w:bookmarkEnd w:id="3615"/>
    <w:bookmarkStart w:name="z3620" w:id="3616"/>
    <w:p>
      <w:pPr>
        <w:spacing w:after="0"/>
        <w:ind w:left="0"/>
        <w:jc w:val="both"/>
      </w:pPr>
      <w:r>
        <w:rPr>
          <w:rFonts w:ascii="Times New Roman"/>
          <w:b w:val="false"/>
          <w:i w:val="false"/>
          <w:color w:val="000000"/>
          <w:sz w:val="28"/>
        </w:rPr>
        <w:t>
      Параграф 4. Аппаратчик полимеризации, 6-й разряд</w:t>
      </w:r>
    </w:p>
    <w:bookmarkEnd w:id="3616"/>
    <w:bookmarkStart w:name="z3621" w:id="3617"/>
    <w:p>
      <w:pPr>
        <w:spacing w:after="0"/>
        <w:ind w:left="0"/>
        <w:jc w:val="both"/>
      </w:pPr>
      <w:r>
        <w:rPr>
          <w:rFonts w:ascii="Times New Roman"/>
          <w:b w:val="false"/>
          <w:i w:val="false"/>
          <w:color w:val="000000"/>
          <w:sz w:val="28"/>
        </w:rPr>
        <w:t>
      484. Характеристика работ:</w:t>
      </w:r>
    </w:p>
    <w:bookmarkEnd w:id="3617"/>
    <w:bookmarkStart w:name="z3622" w:id="3618"/>
    <w:p>
      <w:pPr>
        <w:spacing w:after="0"/>
        <w:ind w:left="0"/>
        <w:jc w:val="both"/>
      </w:pPr>
      <w:r>
        <w:rPr>
          <w:rFonts w:ascii="Times New Roman"/>
          <w:b w:val="false"/>
          <w:i w:val="false"/>
          <w:color w:val="000000"/>
          <w:sz w:val="28"/>
        </w:rPr>
        <w:t>
      ведение технологического процесса полимеризации с центрального пульта управления с одновременным руководством аппаратчиками более низкой квалификации;</w:t>
      </w:r>
    </w:p>
    <w:bookmarkEnd w:id="3618"/>
    <w:bookmarkStart w:name="z3623" w:id="3619"/>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619"/>
    <w:bookmarkStart w:name="z3624" w:id="3620"/>
    <w:p>
      <w:pPr>
        <w:spacing w:after="0"/>
        <w:ind w:left="0"/>
        <w:jc w:val="both"/>
      </w:pPr>
      <w:r>
        <w:rPr>
          <w:rFonts w:ascii="Times New Roman"/>
          <w:b w:val="false"/>
          <w:i w:val="false"/>
          <w:color w:val="000000"/>
          <w:sz w:val="28"/>
        </w:rPr>
        <w:t>
      корректировка процесса по результатам анализов и наблюдений, управление регулировочными приспособлениями;</w:t>
      </w:r>
    </w:p>
    <w:bookmarkEnd w:id="3620"/>
    <w:bookmarkStart w:name="z3625" w:id="3621"/>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3621"/>
    <w:bookmarkStart w:name="z3626" w:id="3622"/>
    <w:p>
      <w:pPr>
        <w:spacing w:after="0"/>
        <w:ind w:left="0"/>
        <w:jc w:val="both"/>
      </w:pPr>
      <w:r>
        <w:rPr>
          <w:rFonts w:ascii="Times New Roman"/>
          <w:b w:val="false"/>
          <w:i w:val="false"/>
          <w:color w:val="000000"/>
          <w:sz w:val="28"/>
        </w:rPr>
        <w:t>
      485. Должен знать:</w:t>
      </w:r>
    </w:p>
    <w:bookmarkEnd w:id="3622"/>
    <w:bookmarkStart w:name="z3627" w:id="3623"/>
    <w:p>
      <w:pPr>
        <w:spacing w:after="0"/>
        <w:ind w:left="0"/>
        <w:jc w:val="both"/>
      </w:pPr>
      <w:r>
        <w:rPr>
          <w:rFonts w:ascii="Times New Roman"/>
          <w:b w:val="false"/>
          <w:i w:val="false"/>
          <w:color w:val="000000"/>
          <w:sz w:val="28"/>
        </w:rPr>
        <w:t>
      технологический процесс полимеризации и правила регулирования его;</w:t>
      </w:r>
    </w:p>
    <w:bookmarkEnd w:id="3623"/>
    <w:bookmarkStart w:name="z3628" w:id="3624"/>
    <w:p>
      <w:pPr>
        <w:spacing w:after="0"/>
        <w:ind w:left="0"/>
        <w:jc w:val="both"/>
      </w:pPr>
      <w:r>
        <w:rPr>
          <w:rFonts w:ascii="Times New Roman"/>
          <w:b w:val="false"/>
          <w:i w:val="false"/>
          <w:color w:val="000000"/>
          <w:sz w:val="28"/>
        </w:rPr>
        <w:t>
      физико-химические свойства сырья;</w:t>
      </w:r>
    </w:p>
    <w:bookmarkEnd w:id="3624"/>
    <w:bookmarkStart w:name="z3629" w:id="3625"/>
    <w:p>
      <w:pPr>
        <w:spacing w:after="0"/>
        <w:ind w:left="0"/>
        <w:jc w:val="both"/>
      </w:pPr>
      <w:r>
        <w:rPr>
          <w:rFonts w:ascii="Times New Roman"/>
          <w:b w:val="false"/>
          <w:i w:val="false"/>
          <w:color w:val="000000"/>
          <w:sz w:val="28"/>
        </w:rPr>
        <w:t>
      условия нормального ведения процесса;</w:t>
      </w:r>
    </w:p>
    <w:bookmarkEnd w:id="3625"/>
    <w:bookmarkStart w:name="z3630" w:id="3626"/>
    <w:p>
      <w:pPr>
        <w:spacing w:after="0"/>
        <w:ind w:left="0"/>
        <w:jc w:val="both"/>
      </w:pPr>
      <w:r>
        <w:rPr>
          <w:rFonts w:ascii="Times New Roman"/>
          <w:b w:val="false"/>
          <w:i w:val="false"/>
          <w:color w:val="000000"/>
          <w:sz w:val="28"/>
        </w:rPr>
        <w:t>
      типичные нарушения режима, их причины и способы предупреждения и устранения;</w:t>
      </w:r>
    </w:p>
    <w:bookmarkEnd w:id="3626"/>
    <w:bookmarkStart w:name="z3631" w:id="3627"/>
    <w:p>
      <w:pPr>
        <w:spacing w:after="0"/>
        <w:ind w:left="0"/>
        <w:jc w:val="both"/>
      </w:pPr>
      <w:r>
        <w:rPr>
          <w:rFonts w:ascii="Times New Roman"/>
          <w:b w:val="false"/>
          <w:i w:val="false"/>
          <w:color w:val="000000"/>
          <w:sz w:val="28"/>
        </w:rPr>
        <w:t>
      конструктивные особенности и правила обслуживания основного и вспомогательного оборудования, контрольно-измерительных приборов и автоматических систем регулирования;</w:t>
      </w:r>
    </w:p>
    <w:bookmarkEnd w:id="3627"/>
    <w:bookmarkStart w:name="z3632" w:id="3628"/>
    <w:p>
      <w:pPr>
        <w:spacing w:after="0"/>
        <w:ind w:left="0"/>
        <w:jc w:val="both"/>
      </w:pPr>
      <w:r>
        <w:rPr>
          <w:rFonts w:ascii="Times New Roman"/>
          <w:b w:val="false"/>
          <w:i w:val="false"/>
          <w:color w:val="000000"/>
          <w:sz w:val="28"/>
        </w:rPr>
        <w:t>
      методику расчетов;</w:t>
      </w:r>
    </w:p>
    <w:bookmarkEnd w:id="3628"/>
    <w:bookmarkStart w:name="z3633" w:id="3629"/>
    <w:p>
      <w:pPr>
        <w:spacing w:after="0"/>
        <w:ind w:left="0"/>
        <w:jc w:val="both"/>
      </w:pPr>
      <w:r>
        <w:rPr>
          <w:rFonts w:ascii="Times New Roman"/>
          <w:b w:val="false"/>
          <w:i w:val="false"/>
          <w:color w:val="000000"/>
          <w:sz w:val="28"/>
        </w:rPr>
        <w:t>
      государственные стандарты, предъявляемые к сырью, полуфабрикатам и готовой продукции.</w:t>
      </w:r>
    </w:p>
    <w:bookmarkEnd w:id="3629"/>
    <w:bookmarkStart w:name="z3634" w:id="3630"/>
    <w:p>
      <w:pPr>
        <w:spacing w:after="0"/>
        <w:ind w:left="0"/>
        <w:jc w:val="both"/>
      </w:pPr>
      <w:r>
        <w:rPr>
          <w:rFonts w:ascii="Times New Roman"/>
          <w:b w:val="false"/>
          <w:i w:val="false"/>
          <w:color w:val="000000"/>
          <w:sz w:val="28"/>
        </w:rPr>
        <w:t>
      485. Требуется среднее специальное образование.</w:t>
      </w:r>
    </w:p>
    <w:bookmarkEnd w:id="3630"/>
    <w:bookmarkStart w:name="z3635" w:id="3631"/>
    <w:p>
      <w:pPr>
        <w:spacing w:after="0"/>
        <w:ind w:left="0"/>
        <w:jc w:val="both"/>
      </w:pPr>
      <w:r>
        <w:rPr>
          <w:rFonts w:ascii="Times New Roman"/>
          <w:b w:val="false"/>
          <w:i w:val="false"/>
          <w:color w:val="000000"/>
          <w:sz w:val="28"/>
        </w:rPr>
        <w:t>
      486. Пример работы:</w:t>
      </w:r>
    </w:p>
    <w:bookmarkEnd w:id="3631"/>
    <w:bookmarkStart w:name="z3636" w:id="3632"/>
    <w:p>
      <w:pPr>
        <w:spacing w:after="0"/>
        <w:ind w:left="0"/>
        <w:jc w:val="both"/>
      </w:pPr>
      <w:r>
        <w:rPr>
          <w:rFonts w:ascii="Times New Roman"/>
          <w:b w:val="false"/>
          <w:i w:val="false"/>
          <w:color w:val="000000"/>
          <w:sz w:val="28"/>
        </w:rPr>
        <w:t>
      ведение процесса полимеризации, контроль и координация работ участков (отделений) полимеризации легкого масла, полиэтилена, капро-лактама, блочного полистирола, сополимеров стирола, поливинилхлорида, поливинилацетата, полипропилена, полихлорвиниловой смолы и так далее.</w:t>
      </w:r>
    </w:p>
    <w:bookmarkEnd w:id="3632"/>
    <w:bookmarkStart w:name="z3637" w:id="3633"/>
    <w:p>
      <w:pPr>
        <w:spacing w:after="0"/>
        <w:ind w:left="0"/>
        <w:jc w:val="both"/>
      </w:pPr>
      <w:r>
        <w:rPr>
          <w:rFonts w:ascii="Times New Roman"/>
          <w:b w:val="false"/>
          <w:i w:val="false"/>
          <w:color w:val="000000"/>
          <w:sz w:val="28"/>
        </w:rPr>
        <w:t>
      59. Аппаратчик получения инертного газа</w:t>
      </w:r>
    </w:p>
    <w:bookmarkEnd w:id="3633"/>
    <w:bookmarkStart w:name="z3638" w:id="3634"/>
    <w:p>
      <w:pPr>
        <w:spacing w:after="0"/>
        <w:ind w:left="0"/>
        <w:jc w:val="both"/>
      </w:pPr>
      <w:r>
        <w:rPr>
          <w:rFonts w:ascii="Times New Roman"/>
          <w:b w:val="false"/>
          <w:i w:val="false"/>
          <w:color w:val="000000"/>
          <w:sz w:val="28"/>
        </w:rPr>
        <w:t>
      Параграф 1. Аппаратчик получения инертного газа,</w:t>
      </w:r>
    </w:p>
    <w:bookmarkEnd w:id="3634"/>
    <w:p>
      <w:pPr>
        <w:spacing w:after="0"/>
        <w:ind w:left="0"/>
        <w:jc w:val="both"/>
      </w:pPr>
      <w:r>
        <w:rPr>
          <w:rFonts w:ascii="Times New Roman"/>
          <w:b w:val="false"/>
          <w:i w:val="false"/>
          <w:color w:val="000000"/>
          <w:sz w:val="28"/>
        </w:rPr>
        <w:t>
      4-й разряд</w:t>
      </w:r>
    </w:p>
    <w:bookmarkStart w:name="z3639" w:id="3635"/>
    <w:p>
      <w:pPr>
        <w:spacing w:after="0"/>
        <w:ind w:left="0"/>
        <w:jc w:val="both"/>
      </w:pPr>
      <w:r>
        <w:rPr>
          <w:rFonts w:ascii="Times New Roman"/>
          <w:b w:val="false"/>
          <w:i w:val="false"/>
          <w:color w:val="000000"/>
          <w:sz w:val="28"/>
        </w:rPr>
        <w:t>
      487. Характеристика работ:</w:t>
      </w:r>
    </w:p>
    <w:bookmarkEnd w:id="3635"/>
    <w:p>
      <w:pPr>
        <w:spacing w:after="0"/>
        <w:ind w:left="0"/>
        <w:jc w:val="both"/>
      </w:pPr>
      <w:r>
        <w:rPr>
          <w:rFonts w:ascii="Times New Roman"/>
          <w:b w:val="false"/>
          <w:i w:val="false"/>
          <w:color w:val="000000"/>
          <w:sz w:val="28"/>
        </w:rPr>
        <w:t xml:space="preserve">
      ведение технологического процесса получения инертного газа методом сжигания смеси воздуха и метано-водородной фракции в печах суммарной производительностью до 3000 м </w:t>
      </w:r>
      <w:r>
        <w:rPr>
          <w:rFonts w:ascii="Times New Roman"/>
          <w:b w:val="false"/>
          <w:i w:val="false"/>
          <w:color w:val="000000"/>
          <w:vertAlign w:val="superscript"/>
        </w:rPr>
        <w:t>3</w:t>
      </w:r>
      <w:r>
        <w:rPr>
          <w:rFonts w:ascii="Times New Roman"/>
          <w:b w:val="false"/>
          <w:i w:val="false"/>
          <w:color w:val="000000"/>
          <w:sz w:val="28"/>
        </w:rPr>
        <w:t xml:space="preserve"> /час готового продукта;</w:t>
      </w:r>
    </w:p>
    <w:bookmarkStart w:name="z3640" w:id="3636"/>
    <w:p>
      <w:pPr>
        <w:spacing w:after="0"/>
        <w:ind w:left="0"/>
        <w:jc w:val="both"/>
      </w:pPr>
      <w:r>
        <w:rPr>
          <w:rFonts w:ascii="Times New Roman"/>
          <w:b w:val="false"/>
          <w:i w:val="false"/>
          <w:color w:val="000000"/>
          <w:sz w:val="28"/>
        </w:rPr>
        <w:t>
      охлаждение инертного газа в закалочном аппарате, компримирование с последующим охлаждением в скрубберах;</w:t>
      </w:r>
    </w:p>
    <w:bookmarkEnd w:id="3636"/>
    <w:bookmarkStart w:name="z3641" w:id="3637"/>
    <w:p>
      <w:pPr>
        <w:spacing w:after="0"/>
        <w:ind w:left="0"/>
        <w:jc w:val="both"/>
      </w:pPr>
      <w:r>
        <w:rPr>
          <w:rFonts w:ascii="Times New Roman"/>
          <w:b w:val="false"/>
          <w:i w:val="false"/>
          <w:color w:val="000000"/>
          <w:sz w:val="28"/>
        </w:rPr>
        <w:t>
      очистка и осушка газа в насадочных осушителях;</w:t>
      </w:r>
    </w:p>
    <w:bookmarkEnd w:id="3637"/>
    <w:bookmarkStart w:name="z3642" w:id="3638"/>
    <w:p>
      <w:pPr>
        <w:spacing w:after="0"/>
        <w:ind w:left="0"/>
        <w:jc w:val="both"/>
      </w:pPr>
      <w:r>
        <w:rPr>
          <w:rFonts w:ascii="Times New Roman"/>
          <w:b w:val="false"/>
          <w:i w:val="false"/>
          <w:color w:val="000000"/>
          <w:sz w:val="28"/>
        </w:rPr>
        <w:t>
      переключение осушителей на регенерацию, охлаждение и осушку;</w:t>
      </w:r>
    </w:p>
    <w:bookmarkEnd w:id="3638"/>
    <w:bookmarkStart w:name="z3643" w:id="3639"/>
    <w:p>
      <w:pPr>
        <w:spacing w:after="0"/>
        <w:ind w:left="0"/>
        <w:jc w:val="both"/>
      </w:pPr>
      <w:r>
        <w:rPr>
          <w:rFonts w:ascii="Times New Roman"/>
          <w:b w:val="false"/>
          <w:i w:val="false"/>
          <w:color w:val="000000"/>
          <w:sz w:val="28"/>
        </w:rPr>
        <w:t>
      регулирование работы аппаратов по показаниям контрольно-измерительных приборов;</w:t>
      </w:r>
    </w:p>
    <w:bookmarkEnd w:id="3639"/>
    <w:bookmarkStart w:name="z3644" w:id="3640"/>
    <w:p>
      <w:pPr>
        <w:spacing w:after="0"/>
        <w:ind w:left="0"/>
        <w:jc w:val="both"/>
      </w:pPr>
      <w:r>
        <w:rPr>
          <w:rFonts w:ascii="Times New Roman"/>
          <w:b w:val="false"/>
          <w:i w:val="false"/>
          <w:color w:val="000000"/>
          <w:sz w:val="28"/>
        </w:rPr>
        <w:t>
      проведение анализа инертного газа на содержание кислорода, водорода, окиси углерода;</w:t>
      </w:r>
    </w:p>
    <w:bookmarkEnd w:id="3640"/>
    <w:bookmarkStart w:name="z3645" w:id="3641"/>
    <w:p>
      <w:pPr>
        <w:spacing w:after="0"/>
        <w:ind w:left="0"/>
        <w:jc w:val="both"/>
      </w:pPr>
      <w:r>
        <w:rPr>
          <w:rFonts w:ascii="Times New Roman"/>
          <w:b w:val="false"/>
          <w:i w:val="false"/>
          <w:color w:val="000000"/>
          <w:sz w:val="28"/>
        </w:rPr>
        <w:t>
      наблюдение за работой и исправным состоянием печей, осушителей, холодильников, фильтров, компрессоров и другого оборудования и коммуникаций;</w:t>
      </w:r>
    </w:p>
    <w:bookmarkEnd w:id="3641"/>
    <w:bookmarkStart w:name="z3646" w:id="3642"/>
    <w:p>
      <w:pPr>
        <w:spacing w:after="0"/>
        <w:ind w:left="0"/>
        <w:jc w:val="both"/>
      </w:pPr>
      <w:r>
        <w:rPr>
          <w:rFonts w:ascii="Times New Roman"/>
          <w:b w:val="false"/>
          <w:i w:val="false"/>
          <w:color w:val="000000"/>
          <w:sz w:val="28"/>
        </w:rPr>
        <w:t>
      предупреждение и устранение неисправностей в работе оборудования и коммуникаций;</w:t>
      </w:r>
    </w:p>
    <w:bookmarkEnd w:id="3642"/>
    <w:bookmarkStart w:name="z3647" w:id="3643"/>
    <w:p>
      <w:pPr>
        <w:spacing w:after="0"/>
        <w:ind w:left="0"/>
        <w:jc w:val="both"/>
      </w:pPr>
      <w:r>
        <w:rPr>
          <w:rFonts w:ascii="Times New Roman"/>
          <w:b w:val="false"/>
          <w:i w:val="false"/>
          <w:color w:val="000000"/>
          <w:sz w:val="28"/>
        </w:rPr>
        <w:t>
      подготовка оборудования к ремонту, прием из ремонта.</w:t>
      </w:r>
    </w:p>
    <w:bookmarkEnd w:id="3643"/>
    <w:bookmarkStart w:name="z3648" w:id="3644"/>
    <w:p>
      <w:pPr>
        <w:spacing w:after="0"/>
        <w:ind w:left="0"/>
        <w:jc w:val="both"/>
      </w:pPr>
      <w:r>
        <w:rPr>
          <w:rFonts w:ascii="Times New Roman"/>
          <w:b w:val="false"/>
          <w:i w:val="false"/>
          <w:color w:val="000000"/>
          <w:sz w:val="28"/>
        </w:rPr>
        <w:t>
      488. Должен знать:</w:t>
      </w:r>
    </w:p>
    <w:bookmarkEnd w:id="3644"/>
    <w:bookmarkStart w:name="z3649" w:id="3645"/>
    <w:p>
      <w:pPr>
        <w:spacing w:after="0"/>
        <w:ind w:left="0"/>
        <w:jc w:val="both"/>
      </w:pPr>
      <w:r>
        <w:rPr>
          <w:rFonts w:ascii="Times New Roman"/>
          <w:b w:val="false"/>
          <w:i w:val="false"/>
          <w:color w:val="000000"/>
          <w:sz w:val="28"/>
        </w:rPr>
        <w:t>
      технологический процесс получения инертного газа, устройство, принцип работы обслуживаемого оборудования;</w:t>
      </w:r>
    </w:p>
    <w:bookmarkEnd w:id="3645"/>
    <w:bookmarkStart w:name="z3650" w:id="3646"/>
    <w:p>
      <w:pPr>
        <w:spacing w:after="0"/>
        <w:ind w:left="0"/>
        <w:jc w:val="both"/>
      </w:pPr>
      <w:r>
        <w:rPr>
          <w:rFonts w:ascii="Times New Roman"/>
          <w:b w:val="false"/>
          <w:i w:val="false"/>
          <w:color w:val="000000"/>
          <w:sz w:val="28"/>
        </w:rPr>
        <w:t>
      схему коммуникаций, назначение и устройство контрольно-измерительных приборов;</w:t>
      </w:r>
    </w:p>
    <w:bookmarkEnd w:id="3646"/>
    <w:bookmarkStart w:name="z3651" w:id="3647"/>
    <w:p>
      <w:pPr>
        <w:spacing w:after="0"/>
        <w:ind w:left="0"/>
        <w:jc w:val="both"/>
      </w:pPr>
      <w:r>
        <w:rPr>
          <w:rFonts w:ascii="Times New Roman"/>
          <w:b w:val="false"/>
          <w:i w:val="false"/>
          <w:color w:val="000000"/>
          <w:sz w:val="28"/>
        </w:rPr>
        <w:t>
      технологическую схему;</w:t>
      </w:r>
    </w:p>
    <w:bookmarkEnd w:id="3647"/>
    <w:bookmarkStart w:name="z3652" w:id="3648"/>
    <w:p>
      <w:pPr>
        <w:spacing w:after="0"/>
        <w:ind w:left="0"/>
        <w:jc w:val="both"/>
      </w:pPr>
      <w:r>
        <w:rPr>
          <w:rFonts w:ascii="Times New Roman"/>
          <w:b w:val="false"/>
          <w:i w:val="false"/>
          <w:color w:val="000000"/>
          <w:sz w:val="28"/>
        </w:rPr>
        <w:t>
      технологический режим;</w:t>
      </w:r>
    </w:p>
    <w:bookmarkEnd w:id="3648"/>
    <w:bookmarkStart w:name="z3653" w:id="3649"/>
    <w:p>
      <w:pPr>
        <w:spacing w:after="0"/>
        <w:ind w:left="0"/>
        <w:jc w:val="both"/>
      </w:pPr>
      <w:r>
        <w:rPr>
          <w:rFonts w:ascii="Times New Roman"/>
          <w:b w:val="false"/>
          <w:i w:val="false"/>
          <w:color w:val="000000"/>
          <w:sz w:val="28"/>
        </w:rPr>
        <w:t>
      требования, предъявляемые к качеству получаемой продукции;</w:t>
      </w:r>
    </w:p>
    <w:bookmarkEnd w:id="3649"/>
    <w:bookmarkStart w:name="z3654" w:id="3650"/>
    <w:p>
      <w:pPr>
        <w:spacing w:after="0"/>
        <w:ind w:left="0"/>
        <w:jc w:val="both"/>
      </w:pPr>
      <w:r>
        <w:rPr>
          <w:rFonts w:ascii="Times New Roman"/>
          <w:b w:val="false"/>
          <w:i w:val="false"/>
          <w:color w:val="000000"/>
          <w:sz w:val="28"/>
        </w:rPr>
        <w:t>
      методику проведения анализов.</w:t>
      </w:r>
    </w:p>
    <w:bookmarkEnd w:id="3650"/>
    <w:bookmarkStart w:name="z3655" w:id="3651"/>
    <w:p>
      <w:pPr>
        <w:spacing w:after="0"/>
        <w:ind w:left="0"/>
        <w:jc w:val="both"/>
      </w:pPr>
      <w:r>
        <w:rPr>
          <w:rFonts w:ascii="Times New Roman"/>
          <w:b w:val="false"/>
          <w:i w:val="false"/>
          <w:color w:val="000000"/>
          <w:sz w:val="28"/>
        </w:rPr>
        <w:t>
      Параграф 2. Аппаратчик получения инертного газа,</w:t>
      </w:r>
    </w:p>
    <w:bookmarkEnd w:id="3651"/>
    <w:p>
      <w:pPr>
        <w:spacing w:after="0"/>
        <w:ind w:left="0"/>
        <w:jc w:val="both"/>
      </w:pPr>
      <w:r>
        <w:rPr>
          <w:rFonts w:ascii="Times New Roman"/>
          <w:b w:val="false"/>
          <w:i w:val="false"/>
          <w:color w:val="000000"/>
          <w:sz w:val="28"/>
        </w:rPr>
        <w:t>
      5-й разряд</w:t>
      </w:r>
    </w:p>
    <w:bookmarkStart w:name="z3656" w:id="3652"/>
    <w:p>
      <w:pPr>
        <w:spacing w:after="0"/>
        <w:ind w:left="0"/>
        <w:jc w:val="both"/>
      </w:pPr>
      <w:r>
        <w:rPr>
          <w:rFonts w:ascii="Times New Roman"/>
          <w:b w:val="false"/>
          <w:i w:val="false"/>
          <w:color w:val="000000"/>
          <w:sz w:val="28"/>
        </w:rPr>
        <w:t>
      489. Характеристика работ:</w:t>
      </w:r>
    </w:p>
    <w:bookmarkEnd w:id="3652"/>
    <w:bookmarkStart w:name="z3657" w:id="3653"/>
    <w:p>
      <w:pPr>
        <w:spacing w:after="0"/>
        <w:ind w:left="0"/>
        <w:jc w:val="both"/>
      </w:pPr>
      <w:r>
        <w:rPr>
          <w:rFonts w:ascii="Times New Roman"/>
          <w:b w:val="false"/>
          <w:i w:val="false"/>
          <w:color w:val="000000"/>
          <w:sz w:val="28"/>
        </w:rPr>
        <w:t xml:space="preserve">
      ведение технологического процесса получения инертного газа методом сжигания в печах суммарной производительностью свыше 3000 м </w:t>
      </w:r>
      <w:r>
        <w:rPr>
          <w:rFonts w:ascii="Times New Roman"/>
          <w:b w:val="false"/>
          <w:i w:val="false"/>
          <w:color w:val="000000"/>
          <w:vertAlign w:val="superscript"/>
        </w:rPr>
        <w:t>3</w:t>
      </w:r>
      <w:r>
        <w:rPr>
          <w:rFonts w:ascii="Times New Roman"/>
          <w:b w:val="false"/>
          <w:i w:val="false"/>
          <w:color w:val="000000"/>
          <w:sz w:val="28"/>
        </w:rPr>
        <w:t xml:space="preserve"> /час готового продукта;</w:t>
      </w:r>
    </w:p>
    <w:bookmarkEnd w:id="3653"/>
    <w:bookmarkStart w:name="z3658" w:id="3654"/>
    <w:p>
      <w:pPr>
        <w:spacing w:after="0"/>
        <w:ind w:left="0"/>
        <w:jc w:val="both"/>
      </w:pPr>
      <w:r>
        <w:rPr>
          <w:rFonts w:ascii="Times New Roman"/>
          <w:b w:val="false"/>
          <w:i w:val="false"/>
          <w:color w:val="000000"/>
          <w:sz w:val="28"/>
        </w:rPr>
        <w:t>
      регулирование и управление технологическим процессом в соответствии с рабочими инструкциями;</w:t>
      </w:r>
    </w:p>
    <w:bookmarkEnd w:id="3654"/>
    <w:bookmarkStart w:name="z3659" w:id="3655"/>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655"/>
    <w:bookmarkStart w:name="z3660" w:id="3656"/>
    <w:p>
      <w:pPr>
        <w:spacing w:after="0"/>
        <w:ind w:left="0"/>
        <w:jc w:val="both"/>
      </w:pPr>
      <w:r>
        <w:rPr>
          <w:rFonts w:ascii="Times New Roman"/>
          <w:b w:val="false"/>
          <w:i w:val="false"/>
          <w:color w:val="000000"/>
          <w:sz w:val="28"/>
        </w:rPr>
        <w:t>
      проведение контрольных анализов;</w:t>
      </w:r>
    </w:p>
    <w:bookmarkEnd w:id="3656"/>
    <w:bookmarkStart w:name="z3661" w:id="3657"/>
    <w:p>
      <w:pPr>
        <w:spacing w:after="0"/>
        <w:ind w:left="0"/>
        <w:jc w:val="both"/>
      </w:pPr>
      <w:r>
        <w:rPr>
          <w:rFonts w:ascii="Times New Roman"/>
          <w:b w:val="false"/>
          <w:i w:val="false"/>
          <w:color w:val="000000"/>
          <w:sz w:val="28"/>
        </w:rPr>
        <w:t>
      наблюдение за работой и состоянием оборудования;</w:t>
      </w:r>
    </w:p>
    <w:bookmarkEnd w:id="3657"/>
    <w:bookmarkStart w:name="z3662" w:id="3658"/>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3658"/>
    <w:bookmarkStart w:name="z3663" w:id="3659"/>
    <w:p>
      <w:pPr>
        <w:spacing w:after="0"/>
        <w:ind w:left="0"/>
        <w:jc w:val="both"/>
      </w:pPr>
      <w:r>
        <w:rPr>
          <w:rFonts w:ascii="Times New Roman"/>
          <w:b w:val="false"/>
          <w:i w:val="false"/>
          <w:color w:val="000000"/>
          <w:sz w:val="28"/>
        </w:rPr>
        <w:t>
      490. Должен знать:</w:t>
      </w:r>
    </w:p>
    <w:bookmarkEnd w:id="3659"/>
    <w:bookmarkStart w:name="z3664" w:id="3660"/>
    <w:p>
      <w:pPr>
        <w:spacing w:after="0"/>
        <w:ind w:left="0"/>
        <w:jc w:val="both"/>
      </w:pPr>
      <w:r>
        <w:rPr>
          <w:rFonts w:ascii="Times New Roman"/>
          <w:b w:val="false"/>
          <w:i w:val="false"/>
          <w:color w:val="000000"/>
          <w:sz w:val="28"/>
        </w:rPr>
        <w:t>
      технологическую схему;</w:t>
      </w:r>
    </w:p>
    <w:bookmarkEnd w:id="3660"/>
    <w:bookmarkStart w:name="z3665" w:id="3661"/>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 и устройство контрольно-измерительных приборов;</w:t>
      </w:r>
    </w:p>
    <w:bookmarkEnd w:id="3661"/>
    <w:bookmarkStart w:name="z3666" w:id="3662"/>
    <w:p>
      <w:pPr>
        <w:spacing w:after="0"/>
        <w:ind w:left="0"/>
        <w:jc w:val="both"/>
      </w:pPr>
      <w:r>
        <w:rPr>
          <w:rFonts w:ascii="Times New Roman"/>
          <w:b w:val="false"/>
          <w:i w:val="false"/>
          <w:color w:val="000000"/>
          <w:sz w:val="28"/>
        </w:rPr>
        <w:t>
      схему коммуникаций;</w:t>
      </w:r>
    </w:p>
    <w:bookmarkEnd w:id="3662"/>
    <w:bookmarkStart w:name="z3667" w:id="3663"/>
    <w:p>
      <w:pPr>
        <w:spacing w:after="0"/>
        <w:ind w:left="0"/>
        <w:jc w:val="both"/>
      </w:pPr>
      <w:r>
        <w:rPr>
          <w:rFonts w:ascii="Times New Roman"/>
          <w:b w:val="false"/>
          <w:i w:val="false"/>
          <w:color w:val="000000"/>
          <w:sz w:val="28"/>
        </w:rPr>
        <w:t>
      технологический режим;</w:t>
      </w:r>
    </w:p>
    <w:bookmarkEnd w:id="3663"/>
    <w:bookmarkStart w:name="z3668" w:id="3664"/>
    <w:p>
      <w:pPr>
        <w:spacing w:after="0"/>
        <w:ind w:left="0"/>
        <w:jc w:val="both"/>
      </w:pPr>
      <w:r>
        <w:rPr>
          <w:rFonts w:ascii="Times New Roman"/>
          <w:b w:val="false"/>
          <w:i w:val="false"/>
          <w:color w:val="000000"/>
          <w:sz w:val="28"/>
        </w:rPr>
        <w:t>
      требования, предъявляемые к качеству получаемой продукции;</w:t>
      </w:r>
    </w:p>
    <w:bookmarkEnd w:id="3664"/>
    <w:bookmarkStart w:name="z3669" w:id="3665"/>
    <w:p>
      <w:pPr>
        <w:spacing w:after="0"/>
        <w:ind w:left="0"/>
        <w:jc w:val="both"/>
      </w:pPr>
      <w:r>
        <w:rPr>
          <w:rFonts w:ascii="Times New Roman"/>
          <w:b w:val="false"/>
          <w:i w:val="false"/>
          <w:color w:val="000000"/>
          <w:sz w:val="28"/>
        </w:rPr>
        <w:t>
      методику проведения анализов.</w:t>
      </w:r>
    </w:p>
    <w:bookmarkEnd w:id="3665"/>
    <w:bookmarkStart w:name="z3670" w:id="3666"/>
    <w:p>
      <w:pPr>
        <w:spacing w:after="0"/>
        <w:ind w:left="0"/>
        <w:jc w:val="both"/>
      </w:pPr>
      <w:r>
        <w:rPr>
          <w:rFonts w:ascii="Times New Roman"/>
          <w:b w:val="false"/>
          <w:i w:val="false"/>
          <w:color w:val="000000"/>
          <w:sz w:val="28"/>
        </w:rPr>
        <w:t>
      60. Аппаратчик получения углекислоты</w:t>
      </w:r>
    </w:p>
    <w:bookmarkEnd w:id="3666"/>
    <w:bookmarkStart w:name="z3671" w:id="3667"/>
    <w:p>
      <w:pPr>
        <w:spacing w:after="0"/>
        <w:ind w:left="0"/>
        <w:jc w:val="both"/>
      </w:pPr>
      <w:r>
        <w:rPr>
          <w:rFonts w:ascii="Times New Roman"/>
          <w:b w:val="false"/>
          <w:i w:val="false"/>
          <w:color w:val="000000"/>
          <w:sz w:val="28"/>
        </w:rPr>
        <w:t>
      Параграф 1. Аппаратчик получения углекислоты, 2-й разряд</w:t>
      </w:r>
    </w:p>
    <w:bookmarkEnd w:id="3667"/>
    <w:bookmarkStart w:name="z3672" w:id="3668"/>
    <w:p>
      <w:pPr>
        <w:spacing w:after="0"/>
        <w:ind w:left="0"/>
        <w:jc w:val="both"/>
      </w:pPr>
      <w:r>
        <w:rPr>
          <w:rFonts w:ascii="Times New Roman"/>
          <w:b w:val="false"/>
          <w:i w:val="false"/>
          <w:color w:val="000000"/>
          <w:sz w:val="28"/>
        </w:rPr>
        <w:t>
      491. Характеристика работ:</w:t>
      </w:r>
    </w:p>
    <w:bookmarkEnd w:id="3668"/>
    <w:bookmarkStart w:name="z3673" w:id="3669"/>
    <w:p>
      <w:pPr>
        <w:spacing w:after="0"/>
        <w:ind w:left="0"/>
        <w:jc w:val="both"/>
      </w:pPr>
      <w:r>
        <w:rPr>
          <w:rFonts w:ascii="Times New Roman"/>
          <w:b w:val="false"/>
          <w:i w:val="false"/>
          <w:color w:val="000000"/>
          <w:sz w:val="28"/>
        </w:rPr>
        <w:t>
      выполнение отдельных работ в получении газообразной, жидкой и твердой углекислоты под руководством аппаратчика более высокой квалификации;</w:t>
      </w:r>
    </w:p>
    <w:bookmarkEnd w:id="3669"/>
    <w:bookmarkStart w:name="z3674" w:id="3670"/>
    <w:p>
      <w:pPr>
        <w:spacing w:after="0"/>
        <w:ind w:left="0"/>
        <w:jc w:val="both"/>
      </w:pPr>
      <w:r>
        <w:rPr>
          <w:rFonts w:ascii="Times New Roman"/>
          <w:b w:val="false"/>
          <w:i w:val="false"/>
          <w:color w:val="000000"/>
          <w:sz w:val="28"/>
        </w:rPr>
        <w:t>
      прием и подготовка поступающих газов и растворов;</w:t>
      </w:r>
    </w:p>
    <w:bookmarkEnd w:id="3670"/>
    <w:bookmarkStart w:name="z3675" w:id="3671"/>
    <w:p>
      <w:pPr>
        <w:spacing w:after="0"/>
        <w:ind w:left="0"/>
        <w:jc w:val="both"/>
      </w:pPr>
      <w:r>
        <w:rPr>
          <w:rFonts w:ascii="Times New Roman"/>
          <w:b w:val="false"/>
          <w:i w:val="false"/>
          <w:color w:val="000000"/>
          <w:sz w:val="28"/>
        </w:rPr>
        <w:t>
      дозировка и загрузка сырья в аппараты;</w:t>
      </w:r>
    </w:p>
    <w:bookmarkEnd w:id="3671"/>
    <w:bookmarkStart w:name="z3676" w:id="3672"/>
    <w:p>
      <w:pPr>
        <w:spacing w:after="0"/>
        <w:ind w:left="0"/>
        <w:jc w:val="both"/>
      </w:pPr>
      <w:r>
        <w:rPr>
          <w:rFonts w:ascii="Times New Roman"/>
          <w:b w:val="false"/>
          <w:i w:val="false"/>
          <w:color w:val="000000"/>
          <w:sz w:val="28"/>
        </w:rPr>
        <w:t>
      отбор проб;</w:t>
      </w:r>
    </w:p>
    <w:bookmarkEnd w:id="3672"/>
    <w:bookmarkStart w:name="z3677" w:id="3673"/>
    <w:p>
      <w:pPr>
        <w:spacing w:after="0"/>
        <w:ind w:left="0"/>
        <w:jc w:val="both"/>
      </w:pPr>
      <w:r>
        <w:rPr>
          <w:rFonts w:ascii="Times New Roman"/>
          <w:b w:val="false"/>
          <w:i w:val="false"/>
          <w:color w:val="000000"/>
          <w:sz w:val="28"/>
        </w:rPr>
        <w:t>
      подготовка оборудования к ремонту.</w:t>
      </w:r>
    </w:p>
    <w:bookmarkEnd w:id="3673"/>
    <w:bookmarkStart w:name="z3678" w:id="3674"/>
    <w:p>
      <w:pPr>
        <w:spacing w:after="0"/>
        <w:ind w:left="0"/>
        <w:jc w:val="both"/>
      </w:pPr>
      <w:r>
        <w:rPr>
          <w:rFonts w:ascii="Times New Roman"/>
          <w:b w:val="false"/>
          <w:i w:val="false"/>
          <w:color w:val="000000"/>
          <w:sz w:val="28"/>
        </w:rPr>
        <w:t>
      492. Должен знать:</w:t>
      </w:r>
    </w:p>
    <w:bookmarkEnd w:id="3674"/>
    <w:bookmarkStart w:name="z3679" w:id="3675"/>
    <w:p>
      <w:pPr>
        <w:spacing w:after="0"/>
        <w:ind w:left="0"/>
        <w:jc w:val="both"/>
      </w:pPr>
      <w:r>
        <w:rPr>
          <w:rFonts w:ascii="Times New Roman"/>
          <w:b w:val="false"/>
          <w:i w:val="false"/>
          <w:color w:val="000000"/>
          <w:sz w:val="28"/>
        </w:rPr>
        <w:t>
      схему очистки газа;</w:t>
      </w:r>
    </w:p>
    <w:bookmarkEnd w:id="3675"/>
    <w:bookmarkStart w:name="z3680" w:id="3676"/>
    <w:p>
      <w:pPr>
        <w:spacing w:after="0"/>
        <w:ind w:left="0"/>
        <w:jc w:val="both"/>
      </w:pPr>
      <w:r>
        <w:rPr>
          <w:rFonts w:ascii="Times New Roman"/>
          <w:b w:val="false"/>
          <w:i w:val="false"/>
          <w:color w:val="000000"/>
          <w:sz w:val="28"/>
        </w:rPr>
        <w:t>
      физико-химические свойства абсорбентов;</w:t>
      </w:r>
    </w:p>
    <w:bookmarkEnd w:id="3676"/>
    <w:bookmarkStart w:name="z3681" w:id="3677"/>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на обслуживаемом участке;</w:t>
      </w:r>
    </w:p>
    <w:bookmarkEnd w:id="3677"/>
    <w:bookmarkStart w:name="z3682" w:id="3678"/>
    <w:p>
      <w:pPr>
        <w:spacing w:after="0"/>
        <w:ind w:left="0"/>
        <w:jc w:val="both"/>
      </w:pPr>
      <w:r>
        <w:rPr>
          <w:rFonts w:ascii="Times New Roman"/>
          <w:b w:val="false"/>
          <w:i w:val="false"/>
          <w:color w:val="000000"/>
          <w:sz w:val="28"/>
        </w:rPr>
        <w:t>
      правила отбора проб.</w:t>
      </w:r>
    </w:p>
    <w:bookmarkEnd w:id="3678"/>
    <w:bookmarkStart w:name="z3683" w:id="3679"/>
    <w:p>
      <w:pPr>
        <w:spacing w:after="0"/>
        <w:ind w:left="0"/>
        <w:jc w:val="both"/>
      </w:pPr>
      <w:r>
        <w:rPr>
          <w:rFonts w:ascii="Times New Roman"/>
          <w:b w:val="false"/>
          <w:i w:val="false"/>
          <w:color w:val="000000"/>
          <w:sz w:val="28"/>
        </w:rPr>
        <w:t>
      Параграф 2. Аппаратчик получения углекислоты,</w:t>
      </w:r>
    </w:p>
    <w:bookmarkEnd w:id="3679"/>
    <w:p>
      <w:pPr>
        <w:spacing w:after="0"/>
        <w:ind w:left="0"/>
        <w:jc w:val="both"/>
      </w:pPr>
      <w:r>
        <w:rPr>
          <w:rFonts w:ascii="Times New Roman"/>
          <w:b w:val="false"/>
          <w:i w:val="false"/>
          <w:color w:val="000000"/>
          <w:sz w:val="28"/>
        </w:rPr>
        <w:t>
      3-й разряд</w:t>
      </w:r>
    </w:p>
    <w:bookmarkStart w:name="z3684" w:id="3680"/>
    <w:p>
      <w:pPr>
        <w:spacing w:after="0"/>
        <w:ind w:left="0"/>
        <w:jc w:val="both"/>
      </w:pPr>
      <w:r>
        <w:rPr>
          <w:rFonts w:ascii="Times New Roman"/>
          <w:b w:val="false"/>
          <w:i w:val="false"/>
          <w:color w:val="000000"/>
          <w:sz w:val="28"/>
        </w:rPr>
        <w:t>
      493. Характеристика работ:</w:t>
      </w:r>
    </w:p>
    <w:bookmarkEnd w:id="3680"/>
    <w:bookmarkStart w:name="z3685" w:id="3681"/>
    <w:p>
      <w:pPr>
        <w:spacing w:after="0"/>
        <w:ind w:left="0"/>
        <w:jc w:val="both"/>
      </w:pPr>
      <w:r>
        <w:rPr>
          <w:rFonts w:ascii="Times New Roman"/>
          <w:b w:val="false"/>
          <w:i w:val="false"/>
          <w:color w:val="000000"/>
          <w:sz w:val="28"/>
        </w:rPr>
        <w:t>
      ведение процесса получения жидкой или твердой углекислоты на установках производительностью до 3-х т в смену самостоятельно или на установках производительностью свыше 3 т в смену под руководством аппаратчика более высокой квалификации, а также получение газообразной углекислоты на установках различной производительности;</w:t>
      </w:r>
    </w:p>
    <w:bookmarkEnd w:id="3681"/>
    <w:bookmarkStart w:name="z3686" w:id="3682"/>
    <w:p>
      <w:pPr>
        <w:spacing w:after="0"/>
        <w:ind w:left="0"/>
        <w:jc w:val="both"/>
      </w:pPr>
      <w:r>
        <w:rPr>
          <w:rFonts w:ascii="Times New Roman"/>
          <w:b w:val="false"/>
          <w:i w:val="false"/>
          <w:color w:val="000000"/>
          <w:sz w:val="28"/>
        </w:rPr>
        <w:t>
      контроль за поступлением газов, распределением нагрузки по де-сорберам, орошением абсорбционных колонн и давлением в них;</w:t>
      </w:r>
    </w:p>
    <w:bookmarkEnd w:id="3682"/>
    <w:bookmarkStart w:name="z3687" w:id="3683"/>
    <w:p>
      <w:pPr>
        <w:spacing w:after="0"/>
        <w:ind w:left="0"/>
        <w:jc w:val="both"/>
      </w:pPr>
      <w:r>
        <w:rPr>
          <w:rFonts w:ascii="Times New Roman"/>
          <w:b w:val="false"/>
          <w:i w:val="false"/>
          <w:color w:val="000000"/>
          <w:sz w:val="28"/>
        </w:rPr>
        <w:t>
      загрузка в аппараты растворов моно-этано-ламина или поташа;</w:t>
      </w:r>
    </w:p>
    <w:bookmarkEnd w:id="3683"/>
    <w:bookmarkStart w:name="z3688" w:id="3684"/>
    <w:p>
      <w:pPr>
        <w:spacing w:after="0"/>
        <w:ind w:left="0"/>
        <w:jc w:val="both"/>
      </w:pPr>
      <w:r>
        <w:rPr>
          <w:rFonts w:ascii="Times New Roman"/>
          <w:b w:val="false"/>
          <w:i w:val="false"/>
          <w:color w:val="000000"/>
          <w:sz w:val="28"/>
        </w:rPr>
        <w:t>
      регулирование количества газа в растворе, поступающего в аппараты;</w:t>
      </w:r>
    </w:p>
    <w:bookmarkEnd w:id="3684"/>
    <w:bookmarkStart w:name="z3689" w:id="3685"/>
    <w:p>
      <w:pPr>
        <w:spacing w:after="0"/>
        <w:ind w:left="0"/>
        <w:jc w:val="both"/>
      </w:pPr>
      <w:r>
        <w:rPr>
          <w:rFonts w:ascii="Times New Roman"/>
          <w:b w:val="false"/>
          <w:i w:val="false"/>
          <w:color w:val="000000"/>
          <w:sz w:val="28"/>
        </w:rPr>
        <w:t>
      ведение процесса охлаждения и очистки парогазовой смеси от органических и сернистых соединений, инертных газов, механических примесей;</w:t>
      </w:r>
    </w:p>
    <w:bookmarkEnd w:id="3685"/>
    <w:bookmarkStart w:name="z3690" w:id="3686"/>
    <w:p>
      <w:pPr>
        <w:spacing w:after="0"/>
        <w:ind w:left="0"/>
        <w:jc w:val="both"/>
      </w:pPr>
      <w:r>
        <w:rPr>
          <w:rFonts w:ascii="Times New Roman"/>
          <w:b w:val="false"/>
          <w:i w:val="false"/>
          <w:color w:val="000000"/>
          <w:sz w:val="28"/>
        </w:rPr>
        <w:t>
      регенерация моно-этано-ламина в вакуумной установке с добавлением в систему свежего или регенерированного раствора, очистка и осушение углекислоты;</w:t>
      </w:r>
    </w:p>
    <w:bookmarkEnd w:id="3686"/>
    <w:bookmarkStart w:name="z3691" w:id="3687"/>
    <w:p>
      <w:pPr>
        <w:spacing w:after="0"/>
        <w:ind w:left="0"/>
        <w:jc w:val="both"/>
      </w:pPr>
      <w:r>
        <w:rPr>
          <w:rFonts w:ascii="Times New Roman"/>
          <w:b w:val="false"/>
          <w:i w:val="false"/>
          <w:color w:val="000000"/>
          <w:sz w:val="28"/>
        </w:rPr>
        <w:t>
      отсос паров из промежуточных емкостей;</w:t>
      </w:r>
    </w:p>
    <w:bookmarkEnd w:id="3687"/>
    <w:bookmarkStart w:name="z3692" w:id="3688"/>
    <w:p>
      <w:pPr>
        <w:spacing w:after="0"/>
        <w:ind w:left="0"/>
        <w:jc w:val="both"/>
      </w:pPr>
      <w:r>
        <w:rPr>
          <w:rFonts w:ascii="Times New Roman"/>
          <w:b w:val="false"/>
          <w:i w:val="false"/>
          <w:color w:val="000000"/>
          <w:sz w:val="28"/>
        </w:rPr>
        <w:t>
      выполнение требуемых анализов;</w:t>
      </w:r>
    </w:p>
    <w:bookmarkEnd w:id="3688"/>
    <w:bookmarkStart w:name="z3693" w:id="3689"/>
    <w:p>
      <w:pPr>
        <w:spacing w:after="0"/>
        <w:ind w:left="0"/>
        <w:jc w:val="both"/>
      </w:pPr>
      <w:r>
        <w:rPr>
          <w:rFonts w:ascii="Times New Roman"/>
          <w:b w:val="false"/>
          <w:i w:val="false"/>
          <w:color w:val="000000"/>
          <w:sz w:val="28"/>
        </w:rPr>
        <w:t>
      наблюдение за работой компрессоров, артезианских скважин и градирни, выполнение работ по испытанию и наполнению баллонов готовым продуктом;</w:t>
      </w:r>
    </w:p>
    <w:bookmarkEnd w:id="3689"/>
    <w:bookmarkStart w:name="z3694" w:id="3690"/>
    <w:p>
      <w:pPr>
        <w:spacing w:after="0"/>
        <w:ind w:left="0"/>
        <w:jc w:val="both"/>
      </w:pPr>
      <w:r>
        <w:rPr>
          <w:rFonts w:ascii="Times New Roman"/>
          <w:b w:val="false"/>
          <w:i w:val="false"/>
          <w:color w:val="000000"/>
          <w:sz w:val="28"/>
        </w:rPr>
        <w:t>
      при получении твердой углекислоты (сухого льда) - подготовка к пуску гидравлических прессов и насосов, проверка наличия масла в системе пресса, исправности автоматических включающих и отключающих устройств, контрольно-измерительных приборов, сигнальных (световых и звуковых) устройств, а также работу клапанных переключателей, заполнение камеры пресса жидкой углекислотой, ведение процесса перехода жидкой углекислоты в твердое состояние, прессование, выталкивание блоков сухого льда из камеры на транспортер;</w:t>
      </w:r>
    </w:p>
    <w:bookmarkEnd w:id="3690"/>
    <w:bookmarkStart w:name="z3695" w:id="3691"/>
    <w:p>
      <w:pPr>
        <w:spacing w:after="0"/>
        <w:ind w:left="0"/>
        <w:jc w:val="both"/>
      </w:pPr>
      <w:r>
        <w:rPr>
          <w:rFonts w:ascii="Times New Roman"/>
          <w:b w:val="false"/>
          <w:i w:val="false"/>
          <w:color w:val="000000"/>
          <w:sz w:val="28"/>
        </w:rPr>
        <w:t>
      прием оборудования из ремонта;</w:t>
      </w:r>
    </w:p>
    <w:bookmarkEnd w:id="3691"/>
    <w:bookmarkStart w:name="z3696" w:id="3692"/>
    <w:p>
      <w:pPr>
        <w:spacing w:after="0"/>
        <w:ind w:left="0"/>
        <w:jc w:val="both"/>
      </w:pPr>
      <w:r>
        <w:rPr>
          <w:rFonts w:ascii="Times New Roman"/>
          <w:b w:val="false"/>
          <w:i w:val="false"/>
          <w:color w:val="000000"/>
          <w:sz w:val="28"/>
        </w:rPr>
        <w:t>
      мелкий ремонт оборудования.</w:t>
      </w:r>
    </w:p>
    <w:bookmarkEnd w:id="3692"/>
    <w:bookmarkStart w:name="z3697" w:id="3693"/>
    <w:p>
      <w:pPr>
        <w:spacing w:after="0"/>
        <w:ind w:left="0"/>
        <w:jc w:val="both"/>
      </w:pPr>
      <w:r>
        <w:rPr>
          <w:rFonts w:ascii="Times New Roman"/>
          <w:b w:val="false"/>
          <w:i w:val="false"/>
          <w:color w:val="000000"/>
          <w:sz w:val="28"/>
        </w:rPr>
        <w:t>
      494. Должен знать:</w:t>
      </w:r>
    </w:p>
    <w:bookmarkEnd w:id="3693"/>
    <w:bookmarkStart w:name="z3698" w:id="3694"/>
    <w:p>
      <w:pPr>
        <w:spacing w:after="0"/>
        <w:ind w:left="0"/>
        <w:jc w:val="both"/>
      </w:pPr>
      <w:r>
        <w:rPr>
          <w:rFonts w:ascii="Times New Roman"/>
          <w:b w:val="false"/>
          <w:i w:val="false"/>
          <w:color w:val="000000"/>
          <w:sz w:val="28"/>
        </w:rPr>
        <w:t>
      технологический процесс производства углекислоты;</w:t>
      </w:r>
    </w:p>
    <w:bookmarkEnd w:id="3694"/>
    <w:bookmarkStart w:name="z3699" w:id="3695"/>
    <w:p>
      <w:pPr>
        <w:spacing w:after="0"/>
        <w:ind w:left="0"/>
        <w:jc w:val="both"/>
      </w:pPr>
      <w:r>
        <w:rPr>
          <w:rFonts w:ascii="Times New Roman"/>
          <w:b w:val="false"/>
          <w:i w:val="false"/>
          <w:color w:val="000000"/>
          <w:sz w:val="28"/>
        </w:rPr>
        <w:t>
      схему очистки газа, физико-химические свойства абсорбентов;</w:t>
      </w:r>
    </w:p>
    <w:bookmarkEnd w:id="3695"/>
    <w:bookmarkStart w:name="z3700" w:id="3696"/>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контрольно-измерительных приборов и средств автоматики;</w:t>
      </w:r>
    </w:p>
    <w:bookmarkEnd w:id="3696"/>
    <w:bookmarkStart w:name="z3701" w:id="3697"/>
    <w:p>
      <w:pPr>
        <w:spacing w:after="0"/>
        <w:ind w:left="0"/>
        <w:jc w:val="both"/>
      </w:pPr>
      <w:r>
        <w:rPr>
          <w:rFonts w:ascii="Times New Roman"/>
          <w:b w:val="false"/>
          <w:i w:val="false"/>
          <w:color w:val="000000"/>
          <w:sz w:val="28"/>
        </w:rPr>
        <w:t>
      схему коммуникации;</w:t>
      </w:r>
    </w:p>
    <w:bookmarkEnd w:id="3697"/>
    <w:bookmarkStart w:name="z3702" w:id="3698"/>
    <w:p>
      <w:pPr>
        <w:spacing w:after="0"/>
        <w:ind w:left="0"/>
        <w:jc w:val="both"/>
      </w:pPr>
      <w:r>
        <w:rPr>
          <w:rFonts w:ascii="Times New Roman"/>
          <w:b w:val="false"/>
          <w:i w:val="false"/>
          <w:color w:val="000000"/>
          <w:sz w:val="28"/>
        </w:rPr>
        <w:t>
      ГОСТы и ТУ на сырье и готовую продукцию;</w:t>
      </w:r>
    </w:p>
    <w:bookmarkEnd w:id="3698"/>
    <w:bookmarkStart w:name="z3703" w:id="3699"/>
    <w:p>
      <w:pPr>
        <w:spacing w:after="0"/>
        <w:ind w:left="0"/>
        <w:jc w:val="both"/>
      </w:pPr>
      <w:r>
        <w:rPr>
          <w:rFonts w:ascii="Times New Roman"/>
          <w:b w:val="false"/>
          <w:i w:val="false"/>
          <w:color w:val="000000"/>
          <w:sz w:val="28"/>
        </w:rPr>
        <w:t>
      правила отбора проб;</w:t>
      </w:r>
    </w:p>
    <w:bookmarkEnd w:id="3699"/>
    <w:bookmarkStart w:name="z3704" w:id="3700"/>
    <w:p>
      <w:pPr>
        <w:spacing w:after="0"/>
        <w:ind w:left="0"/>
        <w:jc w:val="both"/>
      </w:pPr>
      <w:r>
        <w:rPr>
          <w:rFonts w:ascii="Times New Roman"/>
          <w:b w:val="false"/>
          <w:i w:val="false"/>
          <w:color w:val="000000"/>
          <w:sz w:val="28"/>
        </w:rPr>
        <w:t>
      методику выполнения анализов;</w:t>
      </w:r>
    </w:p>
    <w:bookmarkEnd w:id="3700"/>
    <w:bookmarkStart w:name="z3705" w:id="3701"/>
    <w:p>
      <w:pPr>
        <w:spacing w:after="0"/>
        <w:ind w:left="0"/>
        <w:jc w:val="both"/>
      </w:pPr>
      <w:r>
        <w:rPr>
          <w:rFonts w:ascii="Times New Roman"/>
          <w:b w:val="false"/>
          <w:i w:val="false"/>
          <w:color w:val="000000"/>
          <w:sz w:val="28"/>
        </w:rPr>
        <w:t>
      основные работы по текущему ремонту оборудования.</w:t>
      </w:r>
    </w:p>
    <w:bookmarkEnd w:id="3701"/>
    <w:bookmarkStart w:name="z3706" w:id="3702"/>
    <w:p>
      <w:pPr>
        <w:spacing w:after="0"/>
        <w:ind w:left="0"/>
        <w:jc w:val="both"/>
      </w:pPr>
      <w:r>
        <w:rPr>
          <w:rFonts w:ascii="Times New Roman"/>
          <w:b w:val="false"/>
          <w:i w:val="false"/>
          <w:color w:val="000000"/>
          <w:sz w:val="28"/>
        </w:rPr>
        <w:t>
      Параграф 3. Аппаратчик получения углекислоты,</w:t>
      </w:r>
    </w:p>
    <w:bookmarkEnd w:id="3702"/>
    <w:p>
      <w:pPr>
        <w:spacing w:after="0"/>
        <w:ind w:left="0"/>
        <w:jc w:val="both"/>
      </w:pPr>
      <w:r>
        <w:rPr>
          <w:rFonts w:ascii="Times New Roman"/>
          <w:b w:val="false"/>
          <w:i w:val="false"/>
          <w:color w:val="000000"/>
          <w:sz w:val="28"/>
        </w:rPr>
        <w:t>
      4-й разряд</w:t>
      </w:r>
    </w:p>
    <w:bookmarkStart w:name="z3707" w:id="3703"/>
    <w:p>
      <w:pPr>
        <w:spacing w:after="0"/>
        <w:ind w:left="0"/>
        <w:jc w:val="both"/>
      </w:pPr>
      <w:r>
        <w:rPr>
          <w:rFonts w:ascii="Times New Roman"/>
          <w:b w:val="false"/>
          <w:i w:val="false"/>
          <w:color w:val="000000"/>
          <w:sz w:val="28"/>
        </w:rPr>
        <w:t>
      495. Характеристика работ:</w:t>
      </w:r>
    </w:p>
    <w:bookmarkEnd w:id="3703"/>
    <w:bookmarkStart w:name="z3708" w:id="3704"/>
    <w:p>
      <w:pPr>
        <w:spacing w:after="0"/>
        <w:ind w:left="0"/>
        <w:jc w:val="both"/>
      </w:pPr>
      <w:r>
        <w:rPr>
          <w:rFonts w:ascii="Times New Roman"/>
          <w:b w:val="false"/>
          <w:i w:val="false"/>
          <w:color w:val="000000"/>
          <w:sz w:val="28"/>
        </w:rPr>
        <w:t>
      ведение технологического процесса получения газообразной, жидкой и твердой углекислоты из природного газа, газовых отходов спиртового, аммиачного и других производств на установках производительностью свыше 6 тонн или свыше 3 до 6-ти тонн в смену с одновременным руководством аппаратчиками более низкой квалификации;</w:t>
      </w:r>
    </w:p>
    <w:bookmarkEnd w:id="3704"/>
    <w:bookmarkStart w:name="z3709" w:id="3705"/>
    <w:p>
      <w:pPr>
        <w:spacing w:after="0"/>
        <w:ind w:left="0"/>
        <w:jc w:val="both"/>
      </w:pPr>
      <w:r>
        <w:rPr>
          <w:rFonts w:ascii="Times New Roman"/>
          <w:b w:val="false"/>
          <w:i w:val="false"/>
          <w:color w:val="000000"/>
          <w:sz w:val="28"/>
        </w:rPr>
        <w:t>
      регулирование режима абсорбционно-десорбционной аппаратуры, холодильников газа и возврата вторичного конденсата для поддержания водного баланса в системе;</w:t>
      </w:r>
    </w:p>
    <w:bookmarkEnd w:id="3705"/>
    <w:bookmarkStart w:name="z3710" w:id="3706"/>
    <w:p>
      <w:pPr>
        <w:spacing w:after="0"/>
        <w:ind w:left="0"/>
        <w:jc w:val="both"/>
      </w:pPr>
      <w:r>
        <w:rPr>
          <w:rFonts w:ascii="Times New Roman"/>
          <w:b w:val="false"/>
          <w:i w:val="false"/>
          <w:color w:val="000000"/>
          <w:sz w:val="28"/>
        </w:rPr>
        <w:t>
      наблюдение за состоянием оптимальных режимов процесса (температурой, давлением, уровнем растворов моно-этано-ламина или поташа, синхронностью работы насосов, теплообменников, равномерным возвратом конденсата, использованием тепла парогазовой смеси, заполнением жидкой углекислотой емкостей промежуточного давления);</w:t>
      </w:r>
    </w:p>
    <w:bookmarkEnd w:id="3706"/>
    <w:bookmarkStart w:name="z3711" w:id="3707"/>
    <w:p>
      <w:pPr>
        <w:spacing w:after="0"/>
        <w:ind w:left="0"/>
        <w:jc w:val="both"/>
      </w:pPr>
      <w:r>
        <w:rPr>
          <w:rFonts w:ascii="Times New Roman"/>
          <w:b w:val="false"/>
          <w:i w:val="false"/>
          <w:color w:val="000000"/>
          <w:sz w:val="28"/>
        </w:rPr>
        <w:t>
      обслуживание технологического оборудования;</w:t>
      </w:r>
    </w:p>
    <w:bookmarkEnd w:id="3707"/>
    <w:bookmarkStart w:name="z3712" w:id="3708"/>
    <w:p>
      <w:pPr>
        <w:spacing w:after="0"/>
        <w:ind w:left="0"/>
        <w:jc w:val="both"/>
      </w:pPr>
      <w:r>
        <w:rPr>
          <w:rFonts w:ascii="Times New Roman"/>
          <w:b w:val="false"/>
          <w:i w:val="false"/>
          <w:color w:val="000000"/>
          <w:sz w:val="28"/>
        </w:rPr>
        <w:t>
      проведение контрольных анализов.</w:t>
      </w:r>
    </w:p>
    <w:bookmarkEnd w:id="3708"/>
    <w:bookmarkStart w:name="z3713" w:id="3709"/>
    <w:p>
      <w:pPr>
        <w:spacing w:after="0"/>
        <w:ind w:left="0"/>
        <w:jc w:val="both"/>
      </w:pPr>
      <w:r>
        <w:rPr>
          <w:rFonts w:ascii="Times New Roman"/>
          <w:b w:val="false"/>
          <w:i w:val="false"/>
          <w:color w:val="000000"/>
          <w:sz w:val="28"/>
        </w:rPr>
        <w:t>
      496. Должен знать:</w:t>
      </w:r>
    </w:p>
    <w:bookmarkEnd w:id="3709"/>
    <w:bookmarkStart w:name="z3714" w:id="3710"/>
    <w:p>
      <w:pPr>
        <w:spacing w:after="0"/>
        <w:ind w:left="0"/>
        <w:jc w:val="both"/>
      </w:pPr>
      <w:r>
        <w:rPr>
          <w:rFonts w:ascii="Times New Roman"/>
          <w:b w:val="false"/>
          <w:i w:val="false"/>
          <w:color w:val="000000"/>
          <w:sz w:val="28"/>
        </w:rPr>
        <w:t>
      технологический процесс производства углекислоты и правила его регулирования;</w:t>
      </w:r>
    </w:p>
    <w:bookmarkEnd w:id="3710"/>
    <w:bookmarkStart w:name="z3715" w:id="3711"/>
    <w:p>
      <w:pPr>
        <w:spacing w:after="0"/>
        <w:ind w:left="0"/>
        <w:jc w:val="both"/>
      </w:pPr>
      <w:r>
        <w:rPr>
          <w:rFonts w:ascii="Times New Roman"/>
          <w:b w:val="false"/>
          <w:i w:val="false"/>
          <w:color w:val="000000"/>
          <w:sz w:val="28"/>
        </w:rPr>
        <w:t>
      схему очистки газа;</w:t>
      </w:r>
    </w:p>
    <w:bookmarkEnd w:id="3711"/>
    <w:bookmarkStart w:name="z3716" w:id="3712"/>
    <w:p>
      <w:pPr>
        <w:spacing w:after="0"/>
        <w:ind w:left="0"/>
        <w:jc w:val="both"/>
      </w:pPr>
      <w:r>
        <w:rPr>
          <w:rFonts w:ascii="Times New Roman"/>
          <w:b w:val="false"/>
          <w:i w:val="false"/>
          <w:color w:val="000000"/>
          <w:sz w:val="28"/>
        </w:rPr>
        <w:t>
      физико-химические свойства абсорбентов;</w:t>
      </w:r>
    </w:p>
    <w:bookmarkEnd w:id="3712"/>
    <w:bookmarkStart w:name="z3717" w:id="3713"/>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 и средств автоматики;</w:t>
      </w:r>
    </w:p>
    <w:bookmarkEnd w:id="3713"/>
    <w:bookmarkStart w:name="z3718" w:id="3714"/>
    <w:p>
      <w:pPr>
        <w:spacing w:after="0"/>
        <w:ind w:left="0"/>
        <w:jc w:val="both"/>
      </w:pPr>
      <w:r>
        <w:rPr>
          <w:rFonts w:ascii="Times New Roman"/>
          <w:b w:val="false"/>
          <w:i w:val="false"/>
          <w:color w:val="000000"/>
          <w:sz w:val="28"/>
        </w:rPr>
        <w:t>
      схему коммуникации;</w:t>
      </w:r>
    </w:p>
    <w:bookmarkEnd w:id="3714"/>
    <w:bookmarkStart w:name="z3719" w:id="3715"/>
    <w:p>
      <w:pPr>
        <w:spacing w:after="0"/>
        <w:ind w:left="0"/>
        <w:jc w:val="both"/>
      </w:pPr>
      <w:r>
        <w:rPr>
          <w:rFonts w:ascii="Times New Roman"/>
          <w:b w:val="false"/>
          <w:i w:val="false"/>
          <w:color w:val="000000"/>
          <w:sz w:val="28"/>
        </w:rPr>
        <w:t>
      ГОСТы и ТУ на сырье и готовую продукцию;</w:t>
      </w:r>
    </w:p>
    <w:bookmarkEnd w:id="3715"/>
    <w:bookmarkStart w:name="z3720" w:id="3716"/>
    <w:p>
      <w:pPr>
        <w:spacing w:after="0"/>
        <w:ind w:left="0"/>
        <w:jc w:val="both"/>
      </w:pPr>
      <w:r>
        <w:rPr>
          <w:rFonts w:ascii="Times New Roman"/>
          <w:b w:val="false"/>
          <w:i w:val="false"/>
          <w:color w:val="000000"/>
          <w:sz w:val="28"/>
        </w:rPr>
        <w:t>
      правила отбора контрольных проб;</w:t>
      </w:r>
    </w:p>
    <w:bookmarkEnd w:id="3716"/>
    <w:bookmarkStart w:name="z3721" w:id="3717"/>
    <w:p>
      <w:pPr>
        <w:spacing w:after="0"/>
        <w:ind w:left="0"/>
        <w:jc w:val="both"/>
      </w:pPr>
      <w:r>
        <w:rPr>
          <w:rFonts w:ascii="Times New Roman"/>
          <w:b w:val="false"/>
          <w:i w:val="false"/>
          <w:color w:val="000000"/>
          <w:sz w:val="28"/>
        </w:rPr>
        <w:t>
      методику выполнения анализов;</w:t>
      </w:r>
    </w:p>
    <w:bookmarkEnd w:id="3717"/>
    <w:bookmarkStart w:name="z3722" w:id="3718"/>
    <w:p>
      <w:pPr>
        <w:spacing w:after="0"/>
        <w:ind w:left="0"/>
        <w:jc w:val="both"/>
      </w:pPr>
      <w:r>
        <w:rPr>
          <w:rFonts w:ascii="Times New Roman"/>
          <w:b w:val="false"/>
          <w:i w:val="false"/>
          <w:color w:val="000000"/>
          <w:sz w:val="28"/>
        </w:rPr>
        <w:t>
      основные работы по ремонту оборудования.</w:t>
      </w:r>
    </w:p>
    <w:bookmarkEnd w:id="3718"/>
    <w:bookmarkStart w:name="z3723" w:id="3719"/>
    <w:p>
      <w:pPr>
        <w:spacing w:after="0"/>
        <w:ind w:left="0"/>
        <w:jc w:val="both"/>
      </w:pPr>
      <w:r>
        <w:rPr>
          <w:rFonts w:ascii="Times New Roman"/>
          <w:b w:val="false"/>
          <w:i w:val="false"/>
          <w:color w:val="000000"/>
          <w:sz w:val="28"/>
        </w:rPr>
        <w:t>
      Параграф 4. Аппаратчик получения углекислоты,</w:t>
      </w:r>
    </w:p>
    <w:bookmarkEnd w:id="3719"/>
    <w:p>
      <w:pPr>
        <w:spacing w:after="0"/>
        <w:ind w:left="0"/>
        <w:jc w:val="both"/>
      </w:pPr>
      <w:r>
        <w:rPr>
          <w:rFonts w:ascii="Times New Roman"/>
          <w:b w:val="false"/>
          <w:i w:val="false"/>
          <w:color w:val="000000"/>
          <w:sz w:val="28"/>
        </w:rPr>
        <w:t>
      5-й разряд</w:t>
      </w:r>
    </w:p>
    <w:bookmarkStart w:name="z3724" w:id="3720"/>
    <w:p>
      <w:pPr>
        <w:spacing w:after="0"/>
        <w:ind w:left="0"/>
        <w:jc w:val="both"/>
      </w:pPr>
      <w:r>
        <w:rPr>
          <w:rFonts w:ascii="Times New Roman"/>
          <w:b w:val="false"/>
          <w:i w:val="false"/>
          <w:color w:val="000000"/>
          <w:sz w:val="28"/>
        </w:rPr>
        <w:t>
      497. Характеристика работ:</w:t>
      </w:r>
    </w:p>
    <w:bookmarkEnd w:id="3720"/>
    <w:bookmarkStart w:name="z3725" w:id="3721"/>
    <w:p>
      <w:pPr>
        <w:spacing w:after="0"/>
        <w:ind w:left="0"/>
        <w:jc w:val="both"/>
      </w:pPr>
      <w:r>
        <w:rPr>
          <w:rFonts w:ascii="Times New Roman"/>
          <w:b w:val="false"/>
          <w:i w:val="false"/>
          <w:color w:val="000000"/>
          <w:sz w:val="28"/>
        </w:rPr>
        <w:t>
      ведение процессов получения жидкой и твердой углекислоты из природного газа, газовых отходов спиртового, аммиачного и других производств при суммарной производительности свыше 6 тонн в смену с одновременным руководством аппаратчиками более низкой квалификации;</w:t>
      </w:r>
    </w:p>
    <w:bookmarkEnd w:id="3721"/>
    <w:bookmarkStart w:name="z3726" w:id="3722"/>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3722"/>
    <w:bookmarkStart w:name="z3727" w:id="3723"/>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723"/>
    <w:bookmarkStart w:name="z3728" w:id="372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724"/>
    <w:bookmarkStart w:name="z3729" w:id="3725"/>
    <w:p>
      <w:pPr>
        <w:spacing w:after="0"/>
        <w:ind w:left="0"/>
        <w:jc w:val="both"/>
      </w:pPr>
      <w:r>
        <w:rPr>
          <w:rFonts w:ascii="Times New Roman"/>
          <w:b w:val="false"/>
          <w:i w:val="false"/>
          <w:color w:val="000000"/>
          <w:sz w:val="28"/>
        </w:rPr>
        <w:t>
      наблюдение за работой и состоянием оборудования;</w:t>
      </w:r>
    </w:p>
    <w:bookmarkEnd w:id="3725"/>
    <w:bookmarkStart w:name="z3730" w:id="3726"/>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3726"/>
    <w:bookmarkStart w:name="z3731" w:id="3727"/>
    <w:p>
      <w:pPr>
        <w:spacing w:after="0"/>
        <w:ind w:left="0"/>
        <w:jc w:val="both"/>
      </w:pPr>
      <w:r>
        <w:rPr>
          <w:rFonts w:ascii="Times New Roman"/>
          <w:b w:val="false"/>
          <w:i w:val="false"/>
          <w:color w:val="000000"/>
          <w:sz w:val="28"/>
        </w:rPr>
        <w:t>
      498. Должен знать:</w:t>
      </w:r>
    </w:p>
    <w:bookmarkEnd w:id="3727"/>
    <w:bookmarkStart w:name="z3732" w:id="3728"/>
    <w:p>
      <w:pPr>
        <w:spacing w:after="0"/>
        <w:ind w:left="0"/>
        <w:jc w:val="both"/>
      </w:pPr>
      <w:r>
        <w:rPr>
          <w:rFonts w:ascii="Times New Roman"/>
          <w:b w:val="false"/>
          <w:i w:val="false"/>
          <w:color w:val="000000"/>
          <w:sz w:val="28"/>
        </w:rPr>
        <w:t>
      физико-химические свойства абсорбентов;</w:t>
      </w:r>
    </w:p>
    <w:bookmarkEnd w:id="3728"/>
    <w:bookmarkStart w:name="z3733" w:id="3729"/>
    <w:p>
      <w:pPr>
        <w:spacing w:after="0"/>
        <w:ind w:left="0"/>
        <w:jc w:val="both"/>
      </w:pPr>
      <w:r>
        <w:rPr>
          <w:rFonts w:ascii="Times New Roman"/>
          <w:b w:val="false"/>
          <w:i w:val="false"/>
          <w:color w:val="000000"/>
          <w:sz w:val="28"/>
        </w:rPr>
        <w:t>
      устройство, конструктивные особенности и правила обслуживания основного и вспомогательного оборудования, контрольно-измерительных приборов и средств автоматики;</w:t>
      </w:r>
    </w:p>
    <w:bookmarkEnd w:id="3729"/>
    <w:bookmarkStart w:name="z3734" w:id="3730"/>
    <w:p>
      <w:pPr>
        <w:spacing w:after="0"/>
        <w:ind w:left="0"/>
        <w:jc w:val="both"/>
      </w:pPr>
      <w:r>
        <w:rPr>
          <w:rFonts w:ascii="Times New Roman"/>
          <w:b w:val="false"/>
          <w:i w:val="false"/>
          <w:color w:val="000000"/>
          <w:sz w:val="28"/>
        </w:rPr>
        <w:t>
      схему коммуникаций;</w:t>
      </w:r>
    </w:p>
    <w:bookmarkEnd w:id="3730"/>
    <w:bookmarkStart w:name="z3735" w:id="3731"/>
    <w:p>
      <w:pPr>
        <w:spacing w:after="0"/>
        <w:ind w:left="0"/>
        <w:jc w:val="both"/>
      </w:pPr>
      <w:r>
        <w:rPr>
          <w:rFonts w:ascii="Times New Roman"/>
          <w:b w:val="false"/>
          <w:i w:val="false"/>
          <w:color w:val="000000"/>
          <w:sz w:val="28"/>
        </w:rPr>
        <w:t>
      ГОСТы и ТУ на сырье и готовую продукцию;</w:t>
      </w:r>
    </w:p>
    <w:bookmarkEnd w:id="3731"/>
    <w:bookmarkStart w:name="z3736" w:id="3732"/>
    <w:p>
      <w:pPr>
        <w:spacing w:after="0"/>
        <w:ind w:left="0"/>
        <w:jc w:val="both"/>
      </w:pPr>
      <w:r>
        <w:rPr>
          <w:rFonts w:ascii="Times New Roman"/>
          <w:b w:val="false"/>
          <w:i w:val="false"/>
          <w:color w:val="000000"/>
          <w:sz w:val="28"/>
        </w:rPr>
        <w:t>
      методику выполнения анализов.</w:t>
      </w:r>
    </w:p>
    <w:bookmarkEnd w:id="3732"/>
    <w:bookmarkStart w:name="z3737" w:id="3733"/>
    <w:p>
      <w:pPr>
        <w:spacing w:after="0"/>
        <w:ind w:left="0"/>
        <w:jc w:val="both"/>
      </w:pPr>
      <w:r>
        <w:rPr>
          <w:rFonts w:ascii="Times New Roman"/>
          <w:b w:val="false"/>
          <w:i w:val="false"/>
          <w:color w:val="000000"/>
          <w:sz w:val="28"/>
        </w:rPr>
        <w:t>
      61. Аппаратчик приготовления катализатора</w:t>
      </w:r>
    </w:p>
    <w:bookmarkEnd w:id="3733"/>
    <w:bookmarkStart w:name="z3738" w:id="3734"/>
    <w:p>
      <w:pPr>
        <w:spacing w:after="0"/>
        <w:ind w:left="0"/>
        <w:jc w:val="both"/>
      </w:pPr>
      <w:r>
        <w:rPr>
          <w:rFonts w:ascii="Times New Roman"/>
          <w:b w:val="false"/>
          <w:i w:val="false"/>
          <w:color w:val="000000"/>
          <w:sz w:val="28"/>
        </w:rPr>
        <w:t>
      Параграф 1. Аппаратчик приготовления катализатора,</w:t>
      </w:r>
    </w:p>
    <w:bookmarkEnd w:id="3734"/>
    <w:p>
      <w:pPr>
        <w:spacing w:after="0"/>
        <w:ind w:left="0"/>
        <w:jc w:val="both"/>
      </w:pPr>
      <w:r>
        <w:rPr>
          <w:rFonts w:ascii="Times New Roman"/>
          <w:b w:val="false"/>
          <w:i w:val="false"/>
          <w:color w:val="000000"/>
          <w:sz w:val="28"/>
        </w:rPr>
        <w:t>
      2-й разряд</w:t>
      </w:r>
    </w:p>
    <w:bookmarkStart w:name="z3739" w:id="3735"/>
    <w:p>
      <w:pPr>
        <w:spacing w:after="0"/>
        <w:ind w:left="0"/>
        <w:jc w:val="both"/>
      </w:pPr>
      <w:r>
        <w:rPr>
          <w:rFonts w:ascii="Times New Roman"/>
          <w:b w:val="false"/>
          <w:i w:val="false"/>
          <w:color w:val="000000"/>
          <w:sz w:val="28"/>
        </w:rPr>
        <w:t>
      499. Характеристика работ:</w:t>
      </w:r>
    </w:p>
    <w:bookmarkEnd w:id="3735"/>
    <w:bookmarkStart w:name="z3740" w:id="3736"/>
    <w:p>
      <w:pPr>
        <w:spacing w:after="0"/>
        <w:ind w:left="0"/>
        <w:jc w:val="both"/>
      </w:pPr>
      <w:r>
        <w:rPr>
          <w:rFonts w:ascii="Times New Roman"/>
          <w:b w:val="false"/>
          <w:i w:val="false"/>
          <w:color w:val="000000"/>
          <w:sz w:val="28"/>
        </w:rPr>
        <w:t>
      ведение технологического процесса приготовления контактных масс для получения катализатора;</w:t>
      </w:r>
    </w:p>
    <w:bookmarkEnd w:id="3736"/>
    <w:bookmarkStart w:name="z3741" w:id="3737"/>
    <w:p>
      <w:pPr>
        <w:spacing w:after="0"/>
        <w:ind w:left="0"/>
        <w:jc w:val="both"/>
      </w:pPr>
      <w:r>
        <w:rPr>
          <w:rFonts w:ascii="Times New Roman"/>
          <w:b w:val="false"/>
          <w:i w:val="false"/>
          <w:color w:val="000000"/>
          <w:sz w:val="28"/>
        </w:rPr>
        <w:t>
      подготовка сырья;</w:t>
      </w:r>
    </w:p>
    <w:bookmarkEnd w:id="3737"/>
    <w:bookmarkStart w:name="z3742" w:id="3738"/>
    <w:p>
      <w:pPr>
        <w:spacing w:after="0"/>
        <w:ind w:left="0"/>
        <w:jc w:val="both"/>
      </w:pPr>
      <w:r>
        <w:rPr>
          <w:rFonts w:ascii="Times New Roman"/>
          <w:b w:val="false"/>
          <w:i w:val="false"/>
          <w:color w:val="000000"/>
          <w:sz w:val="28"/>
        </w:rPr>
        <w:t>
      составление растворов по заданным рецептам;</w:t>
      </w:r>
    </w:p>
    <w:bookmarkEnd w:id="3738"/>
    <w:bookmarkStart w:name="z3743" w:id="3739"/>
    <w:p>
      <w:pPr>
        <w:spacing w:after="0"/>
        <w:ind w:left="0"/>
        <w:jc w:val="both"/>
      </w:pPr>
      <w:r>
        <w:rPr>
          <w:rFonts w:ascii="Times New Roman"/>
          <w:b w:val="false"/>
          <w:i w:val="false"/>
          <w:color w:val="000000"/>
          <w:sz w:val="28"/>
        </w:rPr>
        <w:t>
      загрузка сырья в аппараты;</w:t>
      </w:r>
    </w:p>
    <w:bookmarkEnd w:id="3739"/>
    <w:bookmarkStart w:name="z3744" w:id="3740"/>
    <w:p>
      <w:pPr>
        <w:spacing w:after="0"/>
        <w:ind w:left="0"/>
        <w:jc w:val="both"/>
      </w:pPr>
      <w:r>
        <w:rPr>
          <w:rFonts w:ascii="Times New Roman"/>
          <w:b w:val="false"/>
          <w:i w:val="false"/>
          <w:color w:val="000000"/>
          <w:sz w:val="28"/>
        </w:rPr>
        <w:t>
      выгрузка готового продукта;</w:t>
      </w:r>
    </w:p>
    <w:bookmarkEnd w:id="3740"/>
    <w:bookmarkStart w:name="z3745" w:id="3741"/>
    <w:p>
      <w:pPr>
        <w:spacing w:after="0"/>
        <w:ind w:left="0"/>
        <w:jc w:val="both"/>
      </w:pPr>
      <w:r>
        <w:rPr>
          <w:rFonts w:ascii="Times New Roman"/>
          <w:b w:val="false"/>
          <w:i w:val="false"/>
          <w:color w:val="000000"/>
          <w:sz w:val="28"/>
        </w:rPr>
        <w:t>
      отбор проб;</w:t>
      </w:r>
    </w:p>
    <w:bookmarkEnd w:id="3741"/>
    <w:bookmarkStart w:name="z3746" w:id="3742"/>
    <w:p>
      <w:pPr>
        <w:spacing w:after="0"/>
        <w:ind w:left="0"/>
        <w:jc w:val="both"/>
      </w:pPr>
      <w:r>
        <w:rPr>
          <w:rFonts w:ascii="Times New Roman"/>
          <w:b w:val="false"/>
          <w:i w:val="false"/>
          <w:color w:val="000000"/>
          <w:sz w:val="28"/>
        </w:rPr>
        <w:t>
      чистка оборудования.</w:t>
      </w:r>
    </w:p>
    <w:bookmarkEnd w:id="3742"/>
    <w:bookmarkStart w:name="z3747" w:id="3743"/>
    <w:p>
      <w:pPr>
        <w:spacing w:after="0"/>
        <w:ind w:left="0"/>
        <w:jc w:val="both"/>
      </w:pPr>
      <w:r>
        <w:rPr>
          <w:rFonts w:ascii="Times New Roman"/>
          <w:b w:val="false"/>
          <w:i w:val="false"/>
          <w:color w:val="000000"/>
          <w:sz w:val="28"/>
        </w:rPr>
        <w:t>
      500. Должен знать:</w:t>
      </w:r>
    </w:p>
    <w:bookmarkEnd w:id="3743"/>
    <w:bookmarkStart w:name="z3748" w:id="3744"/>
    <w:p>
      <w:pPr>
        <w:spacing w:after="0"/>
        <w:ind w:left="0"/>
        <w:jc w:val="both"/>
      </w:pPr>
      <w:r>
        <w:rPr>
          <w:rFonts w:ascii="Times New Roman"/>
          <w:b w:val="false"/>
          <w:i w:val="false"/>
          <w:color w:val="000000"/>
          <w:sz w:val="28"/>
        </w:rPr>
        <w:t>
      технологический процесс приготовления контактных масс;</w:t>
      </w:r>
    </w:p>
    <w:bookmarkEnd w:id="3744"/>
    <w:bookmarkStart w:name="z3749" w:id="374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на обслуживаемом участке;</w:t>
      </w:r>
    </w:p>
    <w:bookmarkEnd w:id="3745"/>
    <w:bookmarkStart w:name="z3750" w:id="3746"/>
    <w:p>
      <w:pPr>
        <w:spacing w:after="0"/>
        <w:ind w:left="0"/>
        <w:jc w:val="both"/>
      </w:pPr>
      <w:r>
        <w:rPr>
          <w:rFonts w:ascii="Times New Roman"/>
          <w:b w:val="false"/>
          <w:i w:val="false"/>
          <w:color w:val="000000"/>
          <w:sz w:val="28"/>
        </w:rPr>
        <w:t>
      свойства-сырья, полуфабрикатов и готового продукта;</w:t>
      </w:r>
    </w:p>
    <w:bookmarkEnd w:id="3746"/>
    <w:bookmarkStart w:name="z3751" w:id="3747"/>
    <w:p>
      <w:pPr>
        <w:spacing w:after="0"/>
        <w:ind w:left="0"/>
        <w:jc w:val="both"/>
      </w:pPr>
      <w:r>
        <w:rPr>
          <w:rFonts w:ascii="Times New Roman"/>
          <w:b w:val="false"/>
          <w:i w:val="false"/>
          <w:color w:val="000000"/>
          <w:sz w:val="28"/>
        </w:rPr>
        <w:t>
      правила отбора проб.</w:t>
      </w:r>
    </w:p>
    <w:bookmarkEnd w:id="3747"/>
    <w:bookmarkStart w:name="z3752" w:id="3748"/>
    <w:p>
      <w:pPr>
        <w:spacing w:after="0"/>
        <w:ind w:left="0"/>
        <w:jc w:val="both"/>
      </w:pPr>
      <w:r>
        <w:rPr>
          <w:rFonts w:ascii="Times New Roman"/>
          <w:b w:val="false"/>
          <w:i w:val="false"/>
          <w:color w:val="000000"/>
          <w:sz w:val="28"/>
        </w:rPr>
        <w:t>
      Параграф 2. Аппаратчик приготовления катализатора,</w:t>
      </w:r>
    </w:p>
    <w:bookmarkEnd w:id="3748"/>
    <w:p>
      <w:pPr>
        <w:spacing w:after="0"/>
        <w:ind w:left="0"/>
        <w:jc w:val="both"/>
      </w:pPr>
      <w:r>
        <w:rPr>
          <w:rFonts w:ascii="Times New Roman"/>
          <w:b w:val="false"/>
          <w:i w:val="false"/>
          <w:color w:val="000000"/>
          <w:sz w:val="28"/>
        </w:rPr>
        <w:t>
      3-й разряд</w:t>
      </w:r>
    </w:p>
    <w:bookmarkStart w:name="z3753" w:id="3749"/>
    <w:p>
      <w:pPr>
        <w:spacing w:after="0"/>
        <w:ind w:left="0"/>
        <w:jc w:val="both"/>
      </w:pPr>
      <w:r>
        <w:rPr>
          <w:rFonts w:ascii="Times New Roman"/>
          <w:b w:val="false"/>
          <w:i w:val="false"/>
          <w:color w:val="000000"/>
          <w:sz w:val="28"/>
        </w:rPr>
        <w:t>
      501. Характеристика работ:</w:t>
      </w:r>
    </w:p>
    <w:bookmarkEnd w:id="3749"/>
    <w:bookmarkStart w:name="z3754" w:id="3750"/>
    <w:p>
      <w:pPr>
        <w:spacing w:after="0"/>
        <w:ind w:left="0"/>
        <w:jc w:val="both"/>
      </w:pPr>
      <w:r>
        <w:rPr>
          <w:rFonts w:ascii="Times New Roman"/>
          <w:b w:val="false"/>
          <w:i w:val="false"/>
          <w:color w:val="000000"/>
          <w:sz w:val="28"/>
        </w:rPr>
        <w:t>
      ведение технологического процесса приготовления катализаторов: титанового, алюминиево-никелевого, никелевого и их регенерации или катализаторов, применяемых в производствах органического стекла, хлористого винила, фенакола, алкилоламидов (для процесса амидирования) или приготовление катализаторов методом пропитывания активированного угля соляно-кислым раствором сулемы, а также ведение процесса приготовления катализаторов под руководством аппаратчика более высокой квалификации;</w:t>
      </w:r>
    </w:p>
    <w:bookmarkEnd w:id="3750"/>
    <w:bookmarkStart w:name="z3755" w:id="3751"/>
    <w:p>
      <w:pPr>
        <w:spacing w:after="0"/>
        <w:ind w:left="0"/>
        <w:jc w:val="both"/>
      </w:pPr>
      <w:r>
        <w:rPr>
          <w:rFonts w:ascii="Times New Roman"/>
          <w:b w:val="false"/>
          <w:i w:val="false"/>
          <w:color w:val="000000"/>
          <w:sz w:val="28"/>
        </w:rPr>
        <w:t>
      прием и подготовка сырья;</w:t>
      </w:r>
    </w:p>
    <w:bookmarkEnd w:id="3751"/>
    <w:bookmarkStart w:name="z3756" w:id="3752"/>
    <w:p>
      <w:pPr>
        <w:spacing w:after="0"/>
        <w:ind w:left="0"/>
        <w:jc w:val="both"/>
      </w:pPr>
      <w:r>
        <w:rPr>
          <w:rFonts w:ascii="Times New Roman"/>
          <w:b w:val="false"/>
          <w:i w:val="false"/>
          <w:color w:val="000000"/>
          <w:sz w:val="28"/>
        </w:rPr>
        <w:t>
      приготовление растворов заданной концентрации;</w:t>
      </w:r>
    </w:p>
    <w:bookmarkEnd w:id="3752"/>
    <w:bookmarkStart w:name="z3757" w:id="3753"/>
    <w:p>
      <w:pPr>
        <w:spacing w:after="0"/>
        <w:ind w:left="0"/>
        <w:jc w:val="both"/>
      </w:pPr>
      <w:r>
        <w:rPr>
          <w:rFonts w:ascii="Times New Roman"/>
          <w:b w:val="false"/>
          <w:i w:val="false"/>
          <w:color w:val="000000"/>
          <w:sz w:val="28"/>
        </w:rPr>
        <w:t>
      дозировка и загрузка сырья в аппараты, смешивание, отжим, отмывка, пропитка носителя, формирование, осаждение, нейтрализация, декантация, фильтрация, сушка, прокаливание, размол, просеивание;</w:t>
      </w:r>
    </w:p>
    <w:bookmarkEnd w:id="3753"/>
    <w:bookmarkStart w:name="z3758" w:id="3754"/>
    <w:p>
      <w:pPr>
        <w:spacing w:after="0"/>
        <w:ind w:left="0"/>
        <w:jc w:val="both"/>
      </w:pPr>
      <w:r>
        <w:rPr>
          <w:rFonts w:ascii="Times New Roman"/>
          <w:b w:val="false"/>
          <w:i w:val="false"/>
          <w:color w:val="000000"/>
          <w:sz w:val="28"/>
        </w:rPr>
        <w:t>
      взвешивание готового катализатора;</w:t>
      </w:r>
    </w:p>
    <w:bookmarkEnd w:id="3754"/>
    <w:bookmarkStart w:name="z3759" w:id="3755"/>
    <w:p>
      <w:pPr>
        <w:spacing w:after="0"/>
        <w:ind w:left="0"/>
        <w:jc w:val="both"/>
      </w:pPr>
      <w:r>
        <w:rPr>
          <w:rFonts w:ascii="Times New Roman"/>
          <w:b w:val="false"/>
          <w:i w:val="false"/>
          <w:color w:val="000000"/>
          <w:sz w:val="28"/>
        </w:rPr>
        <w:t>
      формование катализаторной массы на шнек-прессе или протирочной машине с формовочным ситом;</w:t>
      </w:r>
    </w:p>
    <w:bookmarkEnd w:id="3755"/>
    <w:bookmarkStart w:name="z3760" w:id="3756"/>
    <w:p>
      <w:pPr>
        <w:spacing w:after="0"/>
        <w:ind w:left="0"/>
        <w:jc w:val="both"/>
      </w:pPr>
      <w:r>
        <w:rPr>
          <w:rFonts w:ascii="Times New Roman"/>
          <w:b w:val="false"/>
          <w:i w:val="false"/>
          <w:color w:val="000000"/>
          <w:sz w:val="28"/>
        </w:rPr>
        <w:t>
      таблетирование катализатора;</w:t>
      </w:r>
    </w:p>
    <w:bookmarkEnd w:id="3756"/>
    <w:bookmarkStart w:name="z3761" w:id="3757"/>
    <w:p>
      <w:pPr>
        <w:spacing w:after="0"/>
        <w:ind w:left="0"/>
        <w:jc w:val="both"/>
      </w:pPr>
      <w:r>
        <w:rPr>
          <w:rFonts w:ascii="Times New Roman"/>
          <w:b w:val="false"/>
          <w:i w:val="false"/>
          <w:color w:val="000000"/>
          <w:sz w:val="28"/>
        </w:rPr>
        <w:t>
      упаковка, маркировка;</w:t>
      </w:r>
    </w:p>
    <w:bookmarkEnd w:id="3757"/>
    <w:bookmarkStart w:name="z3762" w:id="3758"/>
    <w:p>
      <w:pPr>
        <w:spacing w:after="0"/>
        <w:ind w:left="0"/>
        <w:jc w:val="both"/>
      </w:pPr>
      <w:r>
        <w:rPr>
          <w:rFonts w:ascii="Times New Roman"/>
          <w:b w:val="false"/>
          <w:i w:val="false"/>
          <w:color w:val="000000"/>
          <w:sz w:val="28"/>
        </w:rPr>
        <w:t>
      ведение учета расхода сырья и готовой продукции;</w:t>
      </w:r>
    </w:p>
    <w:bookmarkEnd w:id="3758"/>
    <w:bookmarkStart w:name="z3763" w:id="3759"/>
    <w:p>
      <w:pPr>
        <w:spacing w:after="0"/>
        <w:ind w:left="0"/>
        <w:jc w:val="both"/>
      </w:pPr>
      <w:r>
        <w:rPr>
          <w:rFonts w:ascii="Times New Roman"/>
          <w:b w:val="false"/>
          <w:i w:val="false"/>
          <w:color w:val="000000"/>
          <w:sz w:val="28"/>
        </w:rPr>
        <w:t>
      обслуживание технологического оборудования.</w:t>
      </w:r>
    </w:p>
    <w:bookmarkEnd w:id="3759"/>
    <w:bookmarkStart w:name="z3764" w:id="3760"/>
    <w:p>
      <w:pPr>
        <w:spacing w:after="0"/>
        <w:ind w:left="0"/>
        <w:jc w:val="both"/>
      </w:pPr>
      <w:r>
        <w:rPr>
          <w:rFonts w:ascii="Times New Roman"/>
          <w:b w:val="false"/>
          <w:i w:val="false"/>
          <w:color w:val="000000"/>
          <w:sz w:val="28"/>
        </w:rPr>
        <w:t>
      502. Должен знать:</w:t>
      </w:r>
    </w:p>
    <w:bookmarkEnd w:id="3760"/>
    <w:bookmarkStart w:name="z3765" w:id="3761"/>
    <w:p>
      <w:pPr>
        <w:spacing w:after="0"/>
        <w:ind w:left="0"/>
        <w:jc w:val="both"/>
      </w:pPr>
      <w:r>
        <w:rPr>
          <w:rFonts w:ascii="Times New Roman"/>
          <w:b w:val="false"/>
          <w:i w:val="false"/>
          <w:color w:val="000000"/>
          <w:sz w:val="28"/>
        </w:rPr>
        <w:t>
      технологическую схему участка приготовления катализатора;</w:t>
      </w:r>
    </w:p>
    <w:bookmarkEnd w:id="3761"/>
    <w:bookmarkStart w:name="z3766" w:id="376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3762"/>
    <w:bookmarkStart w:name="z3767" w:id="3763"/>
    <w:p>
      <w:pPr>
        <w:spacing w:after="0"/>
        <w:ind w:left="0"/>
        <w:jc w:val="both"/>
      </w:pPr>
      <w:r>
        <w:rPr>
          <w:rFonts w:ascii="Times New Roman"/>
          <w:b w:val="false"/>
          <w:i w:val="false"/>
          <w:color w:val="000000"/>
          <w:sz w:val="28"/>
        </w:rPr>
        <w:t>
      схему арматуры, коммуникаций, свойства сырья, полуфабрикатов и готового продукта;</w:t>
      </w:r>
    </w:p>
    <w:bookmarkEnd w:id="3763"/>
    <w:bookmarkStart w:name="z3768" w:id="3764"/>
    <w:p>
      <w:pPr>
        <w:spacing w:after="0"/>
        <w:ind w:left="0"/>
        <w:jc w:val="both"/>
      </w:pPr>
      <w:r>
        <w:rPr>
          <w:rFonts w:ascii="Times New Roman"/>
          <w:b w:val="false"/>
          <w:i w:val="false"/>
          <w:color w:val="000000"/>
          <w:sz w:val="28"/>
        </w:rPr>
        <w:t>
      правила регулирования процесса;</w:t>
      </w:r>
    </w:p>
    <w:bookmarkEnd w:id="3764"/>
    <w:bookmarkStart w:name="z3769" w:id="3765"/>
    <w:p>
      <w:pPr>
        <w:spacing w:after="0"/>
        <w:ind w:left="0"/>
        <w:jc w:val="both"/>
      </w:pPr>
      <w:r>
        <w:rPr>
          <w:rFonts w:ascii="Times New Roman"/>
          <w:b w:val="false"/>
          <w:i w:val="false"/>
          <w:color w:val="000000"/>
          <w:sz w:val="28"/>
        </w:rPr>
        <w:t>
      правила отбора проб;</w:t>
      </w:r>
    </w:p>
    <w:bookmarkEnd w:id="3765"/>
    <w:bookmarkStart w:name="z3770" w:id="3766"/>
    <w:p>
      <w:pPr>
        <w:spacing w:after="0"/>
        <w:ind w:left="0"/>
        <w:jc w:val="both"/>
      </w:pPr>
      <w:r>
        <w:rPr>
          <w:rFonts w:ascii="Times New Roman"/>
          <w:b w:val="false"/>
          <w:i w:val="false"/>
          <w:color w:val="000000"/>
          <w:sz w:val="28"/>
        </w:rPr>
        <w:t>
      правила расчета расхода сырья и выхода готового продукта.</w:t>
      </w:r>
    </w:p>
    <w:bookmarkEnd w:id="3766"/>
    <w:bookmarkStart w:name="z3771" w:id="3767"/>
    <w:p>
      <w:pPr>
        <w:spacing w:after="0"/>
        <w:ind w:left="0"/>
        <w:jc w:val="both"/>
      </w:pPr>
      <w:r>
        <w:rPr>
          <w:rFonts w:ascii="Times New Roman"/>
          <w:b w:val="false"/>
          <w:i w:val="false"/>
          <w:color w:val="000000"/>
          <w:sz w:val="28"/>
        </w:rPr>
        <w:t>
      Параграф 3. Аппаратчик приготовления катализатора,</w:t>
      </w:r>
    </w:p>
    <w:bookmarkEnd w:id="3767"/>
    <w:p>
      <w:pPr>
        <w:spacing w:after="0"/>
        <w:ind w:left="0"/>
        <w:jc w:val="both"/>
      </w:pPr>
      <w:r>
        <w:rPr>
          <w:rFonts w:ascii="Times New Roman"/>
          <w:b w:val="false"/>
          <w:i w:val="false"/>
          <w:color w:val="000000"/>
          <w:sz w:val="28"/>
        </w:rPr>
        <w:t>
      4-й разряд</w:t>
      </w:r>
    </w:p>
    <w:bookmarkStart w:name="z3772" w:id="3768"/>
    <w:p>
      <w:pPr>
        <w:spacing w:after="0"/>
        <w:ind w:left="0"/>
        <w:jc w:val="both"/>
      </w:pPr>
      <w:r>
        <w:rPr>
          <w:rFonts w:ascii="Times New Roman"/>
          <w:b w:val="false"/>
          <w:i w:val="false"/>
          <w:color w:val="000000"/>
          <w:sz w:val="28"/>
        </w:rPr>
        <w:t>
      503. Характеристика работ:</w:t>
      </w:r>
    </w:p>
    <w:bookmarkEnd w:id="3768"/>
    <w:bookmarkStart w:name="z3773" w:id="3769"/>
    <w:p>
      <w:pPr>
        <w:spacing w:after="0"/>
        <w:ind w:left="0"/>
        <w:jc w:val="both"/>
      </w:pPr>
      <w:r>
        <w:rPr>
          <w:rFonts w:ascii="Times New Roman"/>
          <w:b w:val="false"/>
          <w:i w:val="false"/>
          <w:color w:val="000000"/>
          <w:sz w:val="28"/>
        </w:rPr>
        <w:t>
      ведение технологического процесса приготовления катализаторов для различных производств или приготовление медно-кобальтового катализатора или ведение процесса пропаривания носителя катализатора под руководством аппаратчика более высокой квалификации;</w:t>
      </w:r>
    </w:p>
    <w:bookmarkEnd w:id="3769"/>
    <w:bookmarkStart w:name="z3774" w:id="3770"/>
    <w:p>
      <w:pPr>
        <w:spacing w:after="0"/>
        <w:ind w:left="0"/>
        <w:jc w:val="both"/>
      </w:pPr>
      <w:r>
        <w:rPr>
          <w:rFonts w:ascii="Times New Roman"/>
          <w:b w:val="false"/>
          <w:i w:val="false"/>
          <w:color w:val="000000"/>
          <w:sz w:val="28"/>
        </w:rPr>
        <w:t>
      наблюдение за ходом технологического процесса по показаниям контрольно-измерительных приборов;</w:t>
      </w:r>
    </w:p>
    <w:bookmarkEnd w:id="3770"/>
    <w:bookmarkStart w:name="z3775" w:id="3771"/>
    <w:p>
      <w:pPr>
        <w:spacing w:after="0"/>
        <w:ind w:left="0"/>
        <w:jc w:val="both"/>
      </w:pPr>
      <w:r>
        <w:rPr>
          <w:rFonts w:ascii="Times New Roman"/>
          <w:b w:val="false"/>
          <w:i w:val="false"/>
          <w:color w:val="000000"/>
          <w:sz w:val="28"/>
        </w:rPr>
        <w:t>
      регулирование дозировки растворов, воды, пара;</w:t>
      </w:r>
    </w:p>
    <w:bookmarkEnd w:id="3771"/>
    <w:bookmarkStart w:name="z3776" w:id="3772"/>
    <w:p>
      <w:pPr>
        <w:spacing w:after="0"/>
        <w:ind w:left="0"/>
        <w:jc w:val="both"/>
      </w:pPr>
      <w:r>
        <w:rPr>
          <w:rFonts w:ascii="Times New Roman"/>
          <w:b w:val="false"/>
          <w:i w:val="false"/>
          <w:color w:val="000000"/>
          <w:sz w:val="28"/>
        </w:rPr>
        <w:t>
      контроль и регулирование температурного режима процесса;</w:t>
      </w:r>
    </w:p>
    <w:bookmarkEnd w:id="3772"/>
    <w:bookmarkStart w:name="z3777" w:id="3773"/>
    <w:p>
      <w:pPr>
        <w:spacing w:after="0"/>
        <w:ind w:left="0"/>
        <w:jc w:val="both"/>
      </w:pPr>
      <w:r>
        <w:rPr>
          <w:rFonts w:ascii="Times New Roman"/>
          <w:b w:val="false"/>
          <w:i w:val="false"/>
          <w:color w:val="000000"/>
          <w:sz w:val="28"/>
        </w:rPr>
        <w:t>
      регенерация, активация катализатора;</w:t>
      </w:r>
    </w:p>
    <w:bookmarkEnd w:id="3773"/>
    <w:bookmarkStart w:name="z3778" w:id="3774"/>
    <w:p>
      <w:pPr>
        <w:spacing w:after="0"/>
        <w:ind w:left="0"/>
        <w:jc w:val="both"/>
      </w:pPr>
      <w:r>
        <w:rPr>
          <w:rFonts w:ascii="Times New Roman"/>
          <w:b w:val="false"/>
          <w:i w:val="false"/>
          <w:color w:val="000000"/>
          <w:sz w:val="28"/>
        </w:rPr>
        <w:t>
      расчеты сырья и выхода готового продукта в зависимости от содержания в них основного вещества и требуемой концентрации;</w:t>
      </w:r>
    </w:p>
    <w:bookmarkEnd w:id="3774"/>
    <w:bookmarkStart w:name="z3779" w:id="3775"/>
    <w:p>
      <w:pPr>
        <w:spacing w:after="0"/>
        <w:ind w:left="0"/>
        <w:jc w:val="both"/>
      </w:pPr>
      <w:r>
        <w:rPr>
          <w:rFonts w:ascii="Times New Roman"/>
          <w:b w:val="false"/>
          <w:i w:val="false"/>
          <w:color w:val="000000"/>
          <w:sz w:val="28"/>
        </w:rPr>
        <w:t>
      обслуживание прокалочной печи, активаторов, растворителей, пропиточных барабанов, смесителей, сушилок, холодильников, конденсаторов и другого оборудования;</w:t>
      </w:r>
    </w:p>
    <w:bookmarkEnd w:id="3775"/>
    <w:bookmarkStart w:name="z3780" w:id="3776"/>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3776"/>
    <w:bookmarkStart w:name="z3781" w:id="3777"/>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3777"/>
    <w:bookmarkStart w:name="z3782" w:id="3778"/>
    <w:p>
      <w:pPr>
        <w:spacing w:after="0"/>
        <w:ind w:left="0"/>
        <w:jc w:val="both"/>
      </w:pPr>
      <w:r>
        <w:rPr>
          <w:rFonts w:ascii="Times New Roman"/>
          <w:b w:val="false"/>
          <w:i w:val="false"/>
          <w:color w:val="000000"/>
          <w:sz w:val="28"/>
        </w:rPr>
        <w:t>
      504. Должен знать:</w:t>
      </w:r>
    </w:p>
    <w:bookmarkEnd w:id="3778"/>
    <w:bookmarkStart w:name="z3783" w:id="3779"/>
    <w:p>
      <w:pPr>
        <w:spacing w:after="0"/>
        <w:ind w:left="0"/>
        <w:jc w:val="both"/>
      </w:pPr>
      <w:r>
        <w:rPr>
          <w:rFonts w:ascii="Times New Roman"/>
          <w:b w:val="false"/>
          <w:i w:val="false"/>
          <w:color w:val="000000"/>
          <w:sz w:val="28"/>
        </w:rPr>
        <w:t>
      технологическую схему участка приготовления катализаторов;</w:t>
      </w:r>
    </w:p>
    <w:bookmarkEnd w:id="3779"/>
    <w:bookmarkStart w:name="z3784" w:id="3780"/>
    <w:p>
      <w:pPr>
        <w:spacing w:after="0"/>
        <w:ind w:left="0"/>
        <w:jc w:val="both"/>
      </w:pPr>
      <w:r>
        <w:rPr>
          <w:rFonts w:ascii="Times New Roman"/>
          <w:b w:val="false"/>
          <w:i w:val="false"/>
          <w:color w:val="000000"/>
          <w:sz w:val="28"/>
        </w:rPr>
        <w:t>
      технологическую схему процесса пропаривания носителя;</w:t>
      </w:r>
    </w:p>
    <w:bookmarkEnd w:id="3780"/>
    <w:bookmarkStart w:name="z3785" w:id="378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3781"/>
    <w:bookmarkStart w:name="z3786" w:id="3782"/>
    <w:p>
      <w:pPr>
        <w:spacing w:after="0"/>
        <w:ind w:left="0"/>
        <w:jc w:val="both"/>
      </w:pPr>
      <w:r>
        <w:rPr>
          <w:rFonts w:ascii="Times New Roman"/>
          <w:b w:val="false"/>
          <w:i w:val="false"/>
          <w:color w:val="000000"/>
          <w:sz w:val="28"/>
        </w:rPr>
        <w:t>
      схему арматуры, коммуникаций;</w:t>
      </w:r>
    </w:p>
    <w:bookmarkEnd w:id="3782"/>
    <w:bookmarkStart w:name="z3787" w:id="3783"/>
    <w:p>
      <w:pPr>
        <w:spacing w:after="0"/>
        <w:ind w:left="0"/>
        <w:jc w:val="both"/>
      </w:pPr>
      <w:r>
        <w:rPr>
          <w:rFonts w:ascii="Times New Roman"/>
          <w:b w:val="false"/>
          <w:i w:val="false"/>
          <w:color w:val="000000"/>
          <w:sz w:val="28"/>
        </w:rPr>
        <w:t>
      свойства сырья, полуфабрикатов и готового продукта;</w:t>
      </w:r>
    </w:p>
    <w:bookmarkEnd w:id="3783"/>
    <w:bookmarkStart w:name="z3788" w:id="3784"/>
    <w:p>
      <w:pPr>
        <w:spacing w:after="0"/>
        <w:ind w:left="0"/>
        <w:jc w:val="both"/>
      </w:pPr>
      <w:r>
        <w:rPr>
          <w:rFonts w:ascii="Times New Roman"/>
          <w:b w:val="false"/>
          <w:i w:val="false"/>
          <w:color w:val="000000"/>
          <w:sz w:val="28"/>
        </w:rPr>
        <w:t>
      правила регулирования процесса;</w:t>
      </w:r>
    </w:p>
    <w:bookmarkEnd w:id="3784"/>
    <w:bookmarkStart w:name="z3789" w:id="3785"/>
    <w:p>
      <w:pPr>
        <w:spacing w:after="0"/>
        <w:ind w:left="0"/>
        <w:jc w:val="both"/>
      </w:pPr>
      <w:r>
        <w:rPr>
          <w:rFonts w:ascii="Times New Roman"/>
          <w:b w:val="false"/>
          <w:i w:val="false"/>
          <w:color w:val="000000"/>
          <w:sz w:val="28"/>
        </w:rPr>
        <w:t>
      правила отбора проб;</w:t>
      </w:r>
    </w:p>
    <w:bookmarkEnd w:id="3785"/>
    <w:bookmarkStart w:name="z3790" w:id="3786"/>
    <w:p>
      <w:pPr>
        <w:spacing w:after="0"/>
        <w:ind w:left="0"/>
        <w:jc w:val="both"/>
      </w:pPr>
      <w:r>
        <w:rPr>
          <w:rFonts w:ascii="Times New Roman"/>
          <w:b w:val="false"/>
          <w:i w:val="false"/>
          <w:color w:val="000000"/>
          <w:sz w:val="28"/>
        </w:rPr>
        <w:t>
      правила расчета расхода сырья и выхода готового продукта.</w:t>
      </w:r>
    </w:p>
    <w:bookmarkEnd w:id="3786"/>
    <w:bookmarkStart w:name="z3791" w:id="3787"/>
    <w:p>
      <w:pPr>
        <w:spacing w:after="0"/>
        <w:ind w:left="0"/>
        <w:jc w:val="both"/>
      </w:pPr>
      <w:r>
        <w:rPr>
          <w:rFonts w:ascii="Times New Roman"/>
          <w:b w:val="false"/>
          <w:i w:val="false"/>
          <w:color w:val="000000"/>
          <w:sz w:val="28"/>
        </w:rPr>
        <w:t>
      Параграф 4. Аппаратчик приготовления катализатора,</w:t>
      </w:r>
    </w:p>
    <w:bookmarkEnd w:id="3787"/>
    <w:p>
      <w:pPr>
        <w:spacing w:after="0"/>
        <w:ind w:left="0"/>
        <w:jc w:val="both"/>
      </w:pPr>
      <w:r>
        <w:rPr>
          <w:rFonts w:ascii="Times New Roman"/>
          <w:b w:val="false"/>
          <w:i w:val="false"/>
          <w:color w:val="000000"/>
          <w:sz w:val="28"/>
        </w:rPr>
        <w:t>
      5-й разряд</w:t>
      </w:r>
    </w:p>
    <w:bookmarkStart w:name="z3792" w:id="3788"/>
    <w:p>
      <w:pPr>
        <w:spacing w:after="0"/>
        <w:ind w:left="0"/>
        <w:jc w:val="both"/>
      </w:pPr>
      <w:r>
        <w:rPr>
          <w:rFonts w:ascii="Times New Roman"/>
          <w:b w:val="false"/>
          <w:i w:val="false"/>
          <w:color w:val="000000"/>
          <w:sz w:val="28"/>
        </w:rPr>
        <w:t>
      506. Характеристика работ:</w:t>
      </w:r>
    </w:p>
    <w:bookmarkEnd w:id="3788"/>
    <w:bookmarkStart w:name="z3793" w:id="3789"/>
    <w:p>
      <w:pPr>
        <w:spacing w:after="0"/>
        <w:ind w:left="0"/>
        <w:jc w:val="both"/>
      </w:pPr>
      <w:r>
        <w:rPr>
          <w:rFonts w:ascii="Times New Roman"/>
          <w:b w:val="false"/>
          <w:i w:val="false"/>
          <w:color w:val="000000"/>
          <w:sz w:val="28"/>
        </w:rPr>
        <w:t>
      ведение технологического процесса приготовления катализаторов: палладиево-содержащего, кобальтосодержащего, тиогликолевой кислоты (для синтеза дифенилол-пропана) или катализаторов, применяемых в производствах изопропилбензола, алкило-ламидов (на участке обжига), перекиси водорода (косвенно-органическим методом) и этилацетата или ведение технологического процесса приготовления катализаторов (в частности, ванадиевого) с одновременным руководством аппаратчиками более низкой квалификации, а также ведение технологического процесса приготовления раствора перекисных инициаторов в белом масле, процесса нанесения активной массы в производстве трегерного (серебросодержащего) катализатора с одновременным руководством аппаратчиками более низкой квалификации, ведение процесса пропаривания носителя катализатора;</w:t>
      </w:r>
    </w:p>
    <w:bookmarkEnd w:id="3789"/>
    <w:bookmarkStart w:name="z3794" w:id="3790"/>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790"/>
    <w:bookmarkStart w:name="z3795" w:id="3791"/>
    <w:p>
      <w:pPr>
        <w:spacing w:after="0"/>
        <w:ind w:left="0"/>
        <w:jc w:val="both"/>
      </w:pPr>
      <w:r>
        <w:rPr>
          <w:rFonts w:ascii="Times New Roman"/>
          <w:b w:val="false"/>
          <w:i w:val="false"/>
          <w:color w:val="000000"/>
          <w:sz w:val="28"/>
        </w:rPr>
        <w:t>
      замеры расхода сырья и выхода готового продукта;</w:t>
      </w:r>
    </w:p>
    <w:bookmarkEnd w:id="3791"/>
    <w:bookmarkStart w:name="z3796" w:id="3792"/>
    <w:p>
      <w:pPr>
        <w:spacing w:after="0"/>
        <w:ind w:left="0"/>
        <w:jc w:val="both"/>
      </w:pPr>
      <w:r>
        <w:rPr>
          <w:rFonts w:ascii="Times New Roman"/>
          <w:b w:val="false"/>
          <w:i w:val="false"/>
          <w:color w:val="000000"/>
          <w:sz w:val="28"/>
        </w:rPr>
        <w:t>
      оценка их качества;</w:t>
      </w:r>
    </w:p>
    <w:bookmarkEnd w:id="3792"/>
    <w:bookmarkStart w:name="z3797" w:id="3793"/>
    <w:p>
      <w:pPr>
        <w:spacing w:after="0"/>
        <w:ind w:left="0"/>
        <w:jc w:val="both"/>
      </w:pPr>
      <w:r>
        <w:rPr>
          <w:rFonts w:ascii="Times New Roman"/>
          <w:b w:val="false"/>
          <w:i w:val="false"/>
          <w:color w:val="000000"/>
          <w:sz w:val="28"/>
        </w:rPr>
        <w:t>
      наблюдение за работой и состоянием оборудования;</w:t>
      </w:r>
    </w:p>
    <w:bookmarkEnd w:id="3793"/>
    <w:bookmarkStart w:name="z3798" w:id="3794"/>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3794"/>
    <w:bookmarkStart w:name="z3799" w:id="3795"/>
    <w:p>
      <w:pPr>
        <w:spacing w:after="0"/>
        <w:ind w:left="0"/>
        <w:jc w:val="both"/>
      </w:pPr>
      <w:r>
        <w:rPr>
          <w:rFonts w:ascii="Times New Roman"/>
          <w:b w:val="false"/>
          <w:i w:val="false"/>
          <w:color w:val="000000"/>
          <w:sz w:val="28"/>
        </w:rPr>
        <w:t>
      участие в ремонтных работах оборудования.</w:t>
      </w:r>
    </w:p>
    <w:bookmarkEnd w:id="3795"/>
    <w:bookmarkStart w:name="z3800" w:id="3796"/>
    <w:p>
      <w:pPr>
        <w:spacing w:after="0"/>
        <w:ind w:left="0"/>
        <w:jc w:val="both"/>
      </w:pPr>
      <w:r>
        <w:rPr>
          <w:rFonts w:ascii="Times New Roman"/>
          <w:b w:val="false"/>
          <w:i w:val="false"/>
          <w:color w:val="000000"/>
          <w:sz w:val="28"/>
        </w:rPr>
        <w:t>
      507. Должен знать:</w:t>
      </w:r>
    </w:p>
    <w:bookmarkEnd w:id="3796"/>
    <w:bookmarkStart w:name="z3801" w:id="3797"/>
    <w:p>
      <w:pPr>
        <w:spacing w:after="0"/>
        <w:ind w:left="0"/>
        <w:jc w:val="both"/>
      </w:pPr>
      <w:r>
        <w:rPr>
          <w:rFonts w:ascii="Times New Roman"/>
          <w:b w:val="false"/>
          <w:i w:val="false"/>
          <w:color w:val="000000"/>
          <w:sz w:val="28"/>
        </w:rPr>
        <w:t>
      технологическую схему приготовления катализатора;</w:t>
      </w:r>
    </w:p>
    <w:bookmarkEnd w:id="3797"/>
    <w:bookmarkStart w:name="z3802" w:id="3798"/>
    <w:p>
      <w:pPr>
        <w:spacing w:after="0"/>
        <w:ind w:left="0"/>
        <w:jc w:val="both"/>
      </w:pPr>
      <w:r>
        <w:rPr>
          <w:rFonts w:ascii="Times New Roman"/>
          <w:b w:val="false"/>
          <w:i w:val="false"/>
          <w:color w:val="000000"/>
          <w:sz w:val="28"/>
        </w:rPr>
        <w:t>
      конструктивные особенности и правила обслуживания основного и вспомогательного оборудования;</w:t>
      </w:r>
    </w:p>
    <w:bookmarkEnd w:id="3798"/>
    <w:bookmarkStart w:name="z3803" w:id="3799"/>
    <w:p>
      <w:pPr>
        <w:spacing w:after="0"/>
        <w:ind w:left="0"/>
        <w:jc w:val="both"/>
      </w:pPr>
      <w:r>
        <w:rPr>
          <w:rFonts w:ascii="Times New Roman"/>
          <w:b w:val="false"/>
          <w:i w:val="false"/>
          <w:color w:val="000000"/>
          <w:sz w:val="28"/>
        </w:rPr>
        <w:t>
      схему арматуры, коммуникаций;</w:t>
      </w:r>
    </w:p>
    <w:bookmarkEnd w:id="3799"/>
    <w:bookmarkStart w:name="z3804" w:id="3800"/>
    <w:p>
      <w:pPr>
        <w:spacing w:after="0"/>
        <w:ind w:left="0"/>
        <w:jc w:val="both"/>
      </w:pPr>
      <w:r>
        <w:rPr>
          <w:rFonts w:ascii="Times New Roman"/>
          <w:b w:val="false"/>
          <w:i w:val="false"/>
          <w:color w:val="000000"/>
          <w:sz w:val="28"/>
        </w:rPr>
        <w:t>
      технологические свойства сырья, полуфабрикатов и готового продукта;</w:t>
      </w:r>
    </w:p>
    <w:bookmarkEnd w:id="3800"/>
    <w:bookmarkStart w:name="z3805" w:id="3801"/>
    <w:p>
      <w:pPr>
        <w:spacing w:after="0"/>
        <w:ind w:left="0"/>
        <w:jc w:val="both"/>
      </w:pPr>
      <w:r>
        <w:rPr>
          <w:rFonts w:ascii="Times New Roman"/>
          <w:b w:val="false"/>
          <w:i w:val="false"/>
          <w:color w:val="000000"/>
          <w:sz w:val="28"/>
        </w:rPr>
        <w:t>
      правила регулирования процесса;</w:t>
      </w:r>
    </w:p>
    <w:bookmarkEnd w:id="3801"/>
    <w:bookmarkStart w:name="z3806" w:id="3802"/>
    <w:p>
      <w:pPr>
        <w:spacing w:after="0"/>
        <w:ind w:left="0"/>
        <w:jc w:val="both"/>
      </w:pPr>
      <w:r>
        <w:rPr>
          <w:rFonts w:ascii="Times New Roman"/>
          <w:b w:val="false"/>
          <w:i w:val="false"/>
          <w:color w:val="000000"/>
          <w:sz w:val="28"/>
        </w:rPr>
        <w:t>
      правила расчета расхода сырья и выхода готового продукта;</w:t>
      </w:r>
    </w:p>
    <w:bookmarkEnd w:id="3802"/>
    <w:bookmarkStart w:name="z3807" w:id="3803"/>
    <w:p>
      <w:pPr>
        <w:spacing w:after="0"/>
        <w:ind w:left="0"/>
        <w:jc w:val="both"/>
      </w:pPr>
      <w:r>
        <w:rPr>
          <w:rFonts w:ascii="Times New Roman"/>
          <w:b w:val="false"/>
          <w:i w:val="false"/>
          <w:color w:val="000000"/>
          <w:sz w:val="28"/>
        </w:rPr>
        <w:t>
      методику проведения анализов.</w:t>
      </w:r>
    </w:p>
    <w:bookmarkEnd w:id="3803"/>
    <w:bookmarkStart w:name="z3808" w:id="3804"/>
    <w:p>
      <w:pPr>
        <w:spacing w:after="0"/>
        <w:ind w:left="0"/>
        <w:jc w:val="both"/>
      </w:pPr>
      <w:r>
        <w:rPr>
          <w:rFonts w:ascii="Times New Roman"/>
          <w:b w:val="false"/>
          <w:i w:val="false"/>
          <w:color w:val="000000"/>
          <w:sz w:val="28"/>
        </w:rPr>
        <w:t>
      62. Аппаратчик приготовления связующих</w:t>
      </w:r>
    </w:p>
    <w:bookmarkEnd w:id="3804"/>
    <w:bookmarkStart w:name="z3809" w:id="3805"/>
    <w:p>
      <w:pPr>
        <w:spacing w:after="0"/>
        <w:ind w:left="0"/>
        <w:jc w:val="both"/>
      </w:pPr>
      <w:r>
        <w:rPr>
          <w:rFonts w:ascii="Times New Roman"/>
          <w:b w:val="false"/>
          <w:i w:val="false"/>
          <w:color w:val="000000"/>
          <w:sz w:val="28"/>
        </w:rPr>
        <w:t>
      Параграф 1. Аппаратчик приготовления связующих,</w:t>
      </w:r>
    </w:p>
    <w:bookmarkEnd w:id="3805"/>
    <w:p>
      <w:pPr>
        <w:spacing w:after="0"/>
        <w:ind w:left="0"/>
        <w:jc w:val="both"/>
      </w:pPr>
      <w:r>
        <w:rPr>
          <w:rFonts w:ascii="Times New Roman"/>
          <w:b w:val="false"/>
          <w:i w:val="false"/>
          <w:color w:val="000000"/>
          <w:sz w:val="28"/>
        </w:rPr>
        <w:t>
      1-й разряд</w:t>
      </w:r>
    </w:p>
    <w:bookmarkStart w:name="z3810" w:id="3806"/>
    <w:p>
      <w:pPr>
        <w:spacing w:after="0"/>
        <w:ind w:left="0"/>
        <w:jc w:val="both"/>
      </w:pPr>
      <w:r>
        <w:rPr>
          <w:rFonts w:ascii="Times New Roman"/>
          <w:b w:val="false"/>
          <w:i w:val="false"/>
          <w:color w:val="000000"/>
          <w:sz w:val="28"/>
        </w:rPr>
        <w:t>
      508. Характеристика работ:</w:t>
      </w:r>
    </w:p>
    <w:bookmarkEnd w:id="3806"/>
    <w:bookmarkStart w:name="z3811" w:id="3807"/>
    <w:p>
      <w:pPr>
        <w:spacing w:after="0"/>
        <w:ind w:left="0"/>
        <w:jc w:val="both"/>
      </w:pPr>
      <w:r>
        <w:rPr>
          <w:rFonts w:ascii="Times New Roman"/>
          <w:b w:val="false"/>
          <w:i w:val="false"/>
          <w:color w:val="000000"/>
          <w:sz w:val="28"/>
        </w:rPr>
        <w:t>
      выполнение отдельных работ под руководством аппаратчика более высокой квалификации;</w:t>
      </w:r>
    </w:p>
    <w:bookmarkEnd w:id="3807"/>
    <w:bookmarkStart w:name="z3812" w:id="3808"/>
    <w:p>
      <w:pPr>
        <w:spacing w:after="0"/>
        <w:ind w:left="0"/>
        <w:jc w:val="both"/>
      </w:pPr>
      <w:r>
        <w:rPr>
          <w:rFonts w:ascii="Times New Roman"/>
          <w:b w:val="false"/>
          <w:i w:val="false"/>
          <w:color w:val="000000"/>
          <w:sz w:val="28"/>
        </w:rPr>
        <w:t>
      раскупорка тары с сырьем и материалами;</w:t>
      </w:r>
    </w:p>
    <w:bookmarkEnd w:id="3808"/>
    <w:bookmarkStart w:name="z3813" w:id="3809"/>
    <w:p>
      <w:pPr>
        <w:spacing w:after="0"/>
        <w:ind w:left="0"/>
        <w:jc w:val="both"/>
      </w:pPr>
      <w:r>
        <w:rPr>
          <w:rFonts w:ascii="Times New Roman"/>
          <w:b w:val="false"/>
          <w:i w:val="false"/>
          <w:color w:val="000000"/>
          <w:sz w:val="28"/>
        </w:rPr>
        <w:t>
      сортировка материалов по видам;</w:t>
      </w:r>
    </w:p>
    <w:bookmarkEnd w:id="3809"/>
    <w:bookmarkStart w:name="z3814" w:id="3810"/>
    <w:p>
      <w:pPr>
        <w:spacing w:after="0"/>
        <w:ind w:left="0"/>
        <w:jc w:val="both"/>
      </w:pPr>
      <w:r>
        <w:rPr>
          <w:rFonts w:ascii="Times New Roman"/>
          <w:b w:val="false"/>
          <w:i w:val="false"/>
          <w:color w:val="000000"/>
          <w:sz w:val="28"/>
        </w:rPr>
        <w:t>
      подноска сырья к аппаратам;</w:t>
      </w:r>
    </w:p>
    <w:bookmarkEnd w:id="3810"/>
    <w:bookmarkStart w:name="z3815" w:id="3811"/>
    <w:p>
      <w:pPr>
        <w:spacing w:after="0"/>
        <w:ind w:left="0"/>
        <w:jc w:val="both"/>
      </w:pPr>
      <w:r>
        <w:rPr>
          <w:rFonts w:ascii="Times New Roman"/>
          <w:b w:val="false"/>
          <w:i w:val="false"/>
          <w:color w:val="000000"/>
          <w:sz w:val="28"/>
        </w:rPr>
        <w:t>
      загрузка сырья в аппараты. Чистка аппаратуры.</w:t>
      </w:r>
    </w:p>
    <w:bookmarkEnd w:id="3811"/>
    <w:bookmarkStart w:name="z3816" w:id="3812"/>
    <w:p>
      <w:pPr>
        <w:spacing w:after="0"/>
        <w:ind w:left="0"/>
        <w:jc w:val="both"/>
      </w:pPr>
      <w:r>
        <w:rPr>
          <w:rFonts w:ascii="Times New Roman"/>
          <w:b w:val="false"/>
          <w:i w:val="false"/>
          <w:color w:val="000000"/>
          <w:sz w:val="28"/>
        </w:rPr>
        <w:t>
      509. Должен знать:</w:t>
      </w:r>
    </w:p>
    <w:bookmarkEnd w:id="3812"/>
    <w:bookmarkStart w:name="z3817" w:id="3813"/>
    <w:p>
      <w:pPr>
        <w:spacing w:after="0"/>
        <w:ind w:left="0"/>
        <w:jc w:val="both"/>
      </w:pPr>
      <w:r>
        <w:rPr>
          <w:rFonts w:ascii="Times New Roman"/>
          <w:b w:val="false"/>
          <w:i w:val="false"/>
          <w:color w:val="000000"/>
          <w:sz w:val="28"/>
        </w:rPr>
        <w:t>
      основной состав и свойства применяемых материалов, рецептуры;</w:t>
      </w:r>
    </w:p>
    <w:bookmarkEnd w:id="3813"/>
    <w:bookmarkStart w:name="z3818" w:id="3814"/>
    <w:p>
      <w:pPr>
        <w:spacing w:after="0"/>
        <w:ind w:left="0"/>
        <w:jc w:val="both"/>
      </w:pPr>
      <w:r>
        <w:rPr>
          <w:rFonts w:ascii="Times New Roman"/>
          <w:b w:val="false"/>
          <w:i w:val="false"/>
          <w:color w:val="000000"/>
          <w:sz w:val="28"/>
        </w:rPr>
        <w:t>
      правила взвешивания на технических весах;</w:t>
      </w:r>
    </w:p>
    <w:bookmarkEnd w:id="3814"/>
    <w:bookmarkStart w:name="z3819" w:id="3815"/>
    <w:p>
      <w:pPr>
        <w:spacing w:after="0"/>
        <w:ind w:left="0"/>
        <w:jc w:val="both"/>
      </w:pPr>
      <w:r>
        <w:rPr>
          <w:rFonts w:ascii="Times New Roman"/>
          <w:b w:val="false"/>
          <w:i w:val="false"/>
          <w:color w:val="000000"/>
          <w:sz w:val="28"/>
        </w:rPr>
        <w:t>
      правила обслуживания основного и вспомогательного оборудования.</w:t>
      </w:r>
    </w:p>
    <w:bookmarkEnd w:id="3815"/>
    <w:bookmarkStart w:name="z3820" w:id="3816"/>
    <w:p>
      <w:pPr>
        <w:spacing w:after="0"/>
        <w:ind w:left="0"/>
        <w:jc w:val="both"/>
      </w:pPr>
      <w:r>
        <w:rPr>
          <w:rFonts w:ascii="Times New Roman"/>
          <w:b w:val="false"/>
          <w:i w:val="false"/>
          <w:color w:val="000000"/>
          <w:sz w:val="28"/>
        </w:rPr>
        <w:t>
      Параграф 2. Аппаратчик приготовления связующих,</w:t>
      </w:r>
    </w:p>
    <w:bookmarkEnd w:id="3816"/>
    <w:p>
      <w:pPr>
        <w:spacing w:after="0"/>
        <w:ind w:left="0"/>
        <w:jc w:val="both"/>
      </w:pPr>
      <w:r>
        <w:rPr>
          <w:rFonts w:ascii="Times New Roman"/>
          <w:b w:val="false"/>
          <w:i w:val="false"/>
          <w:color w:val="000000"/>
          <w:sz w:val="28"/>
        </w:rPr>
        <w:t>
      2-й разряд</w:t>
      </w:r>
    </w:p>
    <w:bookmarkStart w:name="z3821" w:id="3817"/>
    <w:p>
      <w:pPr>
        <w:spacing w:after="0"/>
        <w:ind w:left="0"/>
        <w:jc w:val="both"/>
      </w:pPr>
      <w:r>
        <w:rPr>
          <w:rFonts w:ascii="Times New Roman"/>
          <w:b w:val="false"/>
          <w:i w:val="false"/>
          <w:color w:val="000000"/>
          <w:sz w:val="28"/>
        </w:rPr>
        <w:t>
      510. Характеристика работ:</w:t>
      </w:r>
    </w:p>
    <w:bookmarkEnd w:id="3817"/>
    <w:bookmarkStart w:name="z3822" w:id="3818"/>
    <w:p>
      <w:pPr>
        <w:spacing w:after="0"/>
        <w:ind w:left="0"/>
        <w:jc w:val="both"/>
      </w:pPr>
      <w:r>
        <w:rPr>
          <w:rFonts w:ascii="Times New Roman"/>
          <w:b w:val="false"/>
          <w:i w:val="false"/>
          <w:color w:val="000000"/>
          <w:sz w:val="28"/>
        </w:rPr>
        <w:t>
      приготовление связующих, компаундов, разделительных и декоративных составов, клеящих мастик, растворов для биологических перчаток, связующих окрашивания в пневмо-мешалках, шаровых мельницах и другом подобном оборудовании или ведение технологического процесса приготовления связующих в реакторах под руководством аппаратчика более высокой квалификации;</w:t>
      </w:r>
    </w:p>
    <w:bookmarkEnd w:id="3818"/>
    <w:bookmarkStart w:name="z3823" w:id="3819"/>
    <w:p>
      <w:pPr>
        <w:spacing w:after="0"/>
        <w:ind w:left="0"/>
        <w:jc w:val="both"/>
      </w:pPr>
      <w:r>
        <w:rPr>
          <w:rFonts w:ascii="Times New Roman"/>
          <w:b w:val="false"/>
          <w:i w:val="false"/>
          <w:color w:val="000000"/>
          <w:sz w:val="28"/>
        </w:rPr>
        <w:t>
      дозировка и развеска материалов согласно рецептурным картам;</w:t>
      </w:r>
    </w:p>
    <w:bookmarkEnd w:id="3819"/>
    <w:bookmarkStart w:name="z3824" w:id="3820"/>
    <w:p>
      <w:pPr>
        <w:spacing w:after="0"/>
        <w:ind w:left="0"/>
        <w:jc w:val="both"/>
      </w:pPr>
      <w:r>
        <w:rPr>
          <w:rFonts w:ascii="Times New Roman"/>
          <w:b w:val="false"/>
          <w:i w:val="false"/>
          <w:color w:val="000000"/>
          <w:sz w:val="28"/>
        </w:rPr>
        <w:t>
      подготовка материалов с применением дробильной, размалывающей, нагревательной и другой аппаратуры;</w:t>
      </w:r>
    </w:p>
    <w:bookmarkEnd w:id="3820"/>
    <w:bookmarkStart w:name="z3825" w:id="3821"/>
    <w:p>
      <w:pPr>
        <w:spacing w:after="0"/>
        <w:ind w:left="0"/>
        <w:jc w:val="both"/>
      </w:pPr>
      <w:r>
        <w:rPr>
          <w:rFonts w:ascii="Times New Roman"/>
          <w:b w:val="false"/>
          <w:i w:val="false"/>
          <w:color w:val="000000"/>
          <w:sz w:val="28"/>
        </w:rPr>
        <w:t>
      определение влажности наполнителей и компонентов;</w:t>
      </w:r>
    </w:p>
    <w:bookmarkEnd w:id="3821"/>
    <w:bookmarkStart w:name="z3826" w:id="3822"/>
    <w:p>
      <w:pPr>
        <w:spacing w:after="0"/>
        <w:ind w:left="0"/>
        <w:jc w:val="both"/>
      </w:pPr>
      <w:r>
        <w:rPr>
          <w:rFonts w:ascii="Times New Roman"/>
          <w:b w:val="false"/>
          <w:i w:val="false"/>
          <w:color w:val="000000"/>
          <w:sz w:val="28"/>
        </w:rPr>
        <w:t>
      выгрузка готового продукта в приемные баки или перекачка в емкости;</w:t>
      </w:r>
    </w:p>
    <w:bookmarkEnd w:id="3822"/>
    <w:bookmarkStart w:name="z3827" w:id="3823"/>
    <w:p>
      <w:pPr>
        <w:spacing w:after="0"/>
        <w:ind w:left="0"/>
        <w:jc w:val="both"/>
      </w:pPr>
      <w:r>
        <w:rPr>
          <w:rFonts w:ascii="Times New Roman"/>
          <w:b w:val="false"/>
          <w:i w:val="false"/>
          <w:color w:val="000000"/>
          <w:sz w:val="28"/>
        </w:rPr>
        <w:t>
      при необходимости - учет сырья, полуфабрикатов и готовой продукции;</w:t>
      </w:r>
    </w:p>
    <w:bookmarkEnd w:id="3823"/>
    <w:bookmarkStart w:name="z3828" w:id="3824"/>
    <w:p>
      <w:pPr>
        <w:spacing w:after="0"/>
        <w:ind w:left="0"/>
        <w:jc w:val="both"/>
      </w:pPr>
      <w:r>
        <w:rPr>
          <w:rFonts w:ascii="Times New Roman"/>
          <w:b w:val="false"/>
          <w:i w:val="false"/>
          <w:color w:val="000000"/>
          <w:sz w:val="28"/>
        </w:rPr>
        <w:t>
      чистка аппаратов, продувка трубопроводов.</w:t>
      </w:r>
    </w:p>
    <w:bookmarkEnd w:id="3824"/>
    <w:bookmarkStart w:name="z3829" w:id="3825"/>
    <w:p>
      <w:pPr>
        <w:spacing w:after="0"/>
        <w:ind w:left="0"/>
        <w:jc w:val="both"/>
      </w:pPr>
      <w:r>
        <w:rPr>
          <w:rFonts w:ascii="Times New Roman"/>
          <w:b w:val="false"/>
          <w:i w:val="false"/>
          <w:color w:val="000000"/>
          <w:sz w:val="28"/>
        </w:rPr>
        <w:t>
      511.Должен знать:</w:t>
      </w:r>
    </w:p>
    <w:bookmarkEnd w:id="3825"/>
    <w:bookmarkStart w:name="z3830" w:id="3826"/>
    <w:p>
      <w:pPr>
        <w:spacing w:after="0"/>
        <w:ind w:left="0"/>
        <w:jc w:val="both"/>
      </w:pPr>
      <w:r>
        <w:rPr>
          <w:rFonts w:ascii="Times New Roman"/>
          <w:b w:val="false"/>
          <w:i w:val="false"/>
          <w:color w:val="000000"/>
          <w:sz w:val="28"/>
        </w:rPr>
        <w:t>
      основной состав и свойства применяемых материалов, рецептуры, технологический процесс и режимы получения рабочих смесей;</w:t>
      </w:r>
    </w:p>
    <w:bookmarkEnd w:id="3826"/>
    <w:bookmarkStart w:name="z3831" w:id="3827"/>
    <w:p>
      <w:pPr>
        <w:spacing w:after="0"/>
        <w:ind w:left="0"/>
        <w:jc w:val="both"/>
      </w:pPr>
      <w:r>
        <w:rPr>
          <w:rFonts w:ascii="Times New Roman"/>
          <w:b w:val="false"/>
          <w:i w:val="false"/>
          <w:color w:val="000000"/>
          <w:sz w:val="28"/>
        </w:rPr>
        <w:t>
      правила взвешивания на технических весах;</w:t>
      </w:r>
    </w:p>
    <w:bookmarkEnd w:id="3827"/>
    <w:bookmarkStart w:name="z3832" w:id="3828"/>
    <w:p>
      <w:pPr>
        <w:spacing w:after="0"/>
        <w:ind w:left="0"/>
        <w:jc w:val="both"/>
      </w:pPr>
      <w:r>
        <w:rPr>
          <w:rFonts w:ascii="Times New Roman"/>
          <w:b w:val="false"/>
          <w:i w:val="false"/>
          <w:color w:val="000000"/>
          <w:sz w:val="28"/>
        </w:rPr>
        <w:t>
      правила обслуживания основного и вспомогательного оборудования.</w:t>
      </w:r>
    </w:p>
    <w:bookmarkEnd w:id="3828"/>
    <w:bookmarkStart w:name="z3833" w:id="3829"/>
    <w:p>
      <w:pPr>
        <w:spacing w:after="0"/>
        <w:ind w:left="0"/>
        <w:jc w:val="both"/>
      </w:pPr>
      <w:r>
        <w:rPr>
          <w:rFonts w:ascii="Times New Roman"/>
          <w:b w:val="false"/>
          <w:i w:val="false"/>
          <w:color w:val="000000"/>
          <w:sz w:val="28"/>
        </w:rPr>
        <w:t>
      Параграф 3.Аппаратчик приготовления связующих,</w:t>
      </w:r>
    </w:p>
    <w:bookmarkEnd w:id="3829"/>
    <w:p>
      <w:pPr>
        <w:spacing w:after="0"/>
        <w:ind w:left="0"/>
        <w:jc w:val="both"/>
      </w:pPr>
      <w:r>
        <w:rPr>
          <w:rFonts w:ascii="Times New Roman"/>
          <w:b w:val="false"/>
          <w:i w:val="false"/>
          <w:color w:val="000000"/>
          <w:sz w:val="28"/>
        </w:rPr>
        <w:t>
      3-й разряд</w:t>
      </w:r>
    </w:p>
    <w:bookmarkStart w:name="z3834" w:id="3830"/>
    <w:p>
      <w:pPr>
        <w:spacing w:after="0"/>
        <w:ind w:left="0"/>
        <w:jc w:val="both"/>
      </w:pPr>
      <w:r>
        <w:rPr>
          <w:rFonts w:ascii="Times New Roman"/>
          <w:b w:val="false"/>
          <w:i w:val="false"/>
          <w:color w:val="000000"/>
          <w:sz w:val="28"/>
        </w:rPr>
        <w:t>
      512. Характеристика работ:</w:t>
      </w:r>
    </w:p>
    <w:bookmarkEnd w:id="3830"/>
    <w:bookmarkStart w:name="z3835" w:id="3831"/>
    <w:p>
      <w:pPr>
        <w:spacing w:after="0"/>
        <w:ind w:left="0"/>
        <w:jc w:val="both"/>
      </w:pPr>
      <w:r>
        <w:rPr>
          <w:rFonts w:ascii="Times New Roman"/>
          <w:b w:val="false"/>
          <w:i w:val="false"/>
          <w:color w:val="000000"/>
          <w:sz w:val="28"/>
        </w:rPr>
        <w:t>
      ведение технологического процесса приготовления связующих в реакторах различного типа или ведение технологического процесса приготовления связующих на основе синтетических смол под руководством аппаратчика более высокой квалификации;</w:t>
      </w:r>
    </w:p>
    <w:bookmarkEnd w:id="3831"/>
    <w:bookmarkStart w:name="z3836" w:id="3832"/>
    <w:p>
      <w:pPr>
        <w:spacing w:after="0"/>
        <w:ind w:left="0"/>
        <w:jc w:val="both"/>
      </w:pPr>
      <w:r>
        <w:rPr>
          <w:rFonts w:ascii="Times New Roman"/>
          <w:b w:val="false"/>
          <w:i w:val="false"/>
          <w:color w:val="000000"/>
          <w:sz w:val="28"/>
        </w:rPr>
        <w:t>
      подготовка сырья: дробление и размалывание до заданных фракций, просев;</w:t>
      </w:r>
    </w:p>
    <w:bookmarkEnd w:id="3832"/>
    <w:bookmarkStart w:name="z3837" w:id="3833"/>
    <w:p>
      <w:pPr>
        <w:spacing w:after="0"/>
        <w:ind w:left="0"/>
        <w:jc w:val="both"/>
      </w:pPr>
      <w:r>
        <w:rPr>
          <w:rFonts w:ascii="Times New Roman"/>
          <w:b w:val="false"/>
          <w:i w:val="false"/>
          <w:color w:val="000000"/>
          <w:sz w:val="28"/>
        </w:rPr>
        <w:t>
      разогрев, смешивание компонентов;</w:t>
      </w:r>
    </w:p>
    <w:bookmarkEnd w:id="3833"/>
    <w:bookmarkStart w:name="z3838" w:id="3834"/>
    <w:p>
      <w:pPr>
        <w:spacing w:after="0"/>
        <w:ind w:left="0"/>
        <w:jc w:val="both"/>
      </w:pPr>
      <w:r>
        <w:rPr>
          <w:rFonts w:ascii="Times New Roman"/>
          <w:b w:val="false"/>
          <w:i w:val="false"/>
          <w:color w:val="000000"/>
          <w:sz w:val="28"/>
        </w:rPr>
        <w:t>
      наблюдение за процессом по показаниям контрольно-измерительных приборов и регулирование температурного режима;</w:t>
      </w:r>
    </w:p>
    <w:bookmarkEnd w:id="3834"/>
    <w:bookmarkStart w:name="z3839" w:id="3835"/>
    <w:p>
      <w:pPr>
        <w:spacing w:after="0"/>
        <w:ind w:left="0"/>
        <w:jc w:val="both"/>
      </w:pPr>
      <w:r>
        <w:rPr>
          <w:rFonts w:ascii="Times New Roman"/>
          <w:b w:val="false"/>
          <w:i w:val="false"/>
          <w:color w:val="000000"/>
          <w:sz w:val="28"/>
        </w:rPr>
        <w:t>
      определение момента окончания процесса по результатам анализов или внешним признакам;</w:t>
      </w:r>
    </w:p>
    <w:bookmarkEnd w:id="3835"/>
    <w:bookmarkStart w:name="z3840" w:id="3836"/>
    <w:p>
      <w:pPr>
        <w:spacing w:after="0"/>
        <w:ind w:left="0"/>
        <w:jc w:val="both"/>
      </w:pPr>
      <w:r>
        <w:rPr>
          <w:rFonts w:ascii="Times New Roman"/>
          <w:b w:val="false"/>
          <w:i w:val="false"/>
          <w:color w:val="000000"/>
          <w:sz w:val="28"/>
        </w:rPr>
        <w:t>
      выгрузка готового продукта в приемные баки, затаривание, взвешивание, маркировка или перекачка продукта в емкости;</w:t>
      </w:r>
    </w:p>
    <w:bookmarkEnd w:id="3836"/>
    <w:bookmarkStart w:name="z3841" w:id="3837"/>
    <w:p>
      <w:pPr>
        <w:spacing w:after="0"/>
        <w:ind w:left="0"/>
        <w:jc w:val="both"/>
      </w:pPr>
      <w:r>
        <w:rPr>
          <w:rFonts w:ascii="Times New Roman"/>
          <w:b w:val="false"/>
          <w:i w:val="false"/>
          <w:color w:val="000000"/>
          <w:sz w:val="28"/>
        </w:rPr>
        <w:t>
      отбор проб;</w:t>
      </w:r>
    </w:p>
    <w:bookmarkEnd w:id="3837"/>
    <w:bookmarkStart w:name="z3842" w:id="3838"/>
    <w:p>
      <w:pPr>
        <w:spacing w:after="0"/>
        <w:ind w:left="0"/>
        <w:jc w:val="both"/>
      </w:pPr>
      <w:r>
        <w:rPr>
          <w:rFonts w:ascii="Times New Roman"/>
          <w:b w:val="false"/>
          <w:i w:val="false"/>
          <w:color w:val="000000"/>
          <w:sz w:val="28"/>
        </w:rPr>
        <w:t>
      учет сырья, полуфабрикатов и готовой продукции;</w:t>
      </w:r>
    </w:p>
    <w:bookmarkEnd w:id="3838"/>
    <w:bookmarkStart w:name="z3843" w:id="3839"/>
    <w:p>
      <w:pPr>
        <w:spacing w:after="0"/>
        <w:ind w:left="0"/>
        <w:jc w:val="both"/>
      </w:pPr>
      <w:r>
        <w:rPr>
          <w:rFonts w:ascii="Times New Roman"/>
          <w:b w:val="false"/>
          <w:i w:val="false"/>
          <w:color w:val="000000"/>
          <w:sz w:val="28"/>
        </w:rPr>
        <w:t>
      подготовка к работе дробильных, размалывающих и транспортных устройств, пароводяных и питающих коммуникаций, контрольно-измерительных приборов, реакторов.</w:t>
      </w:r>
    </w:p>
    <w:bookmarkEnd w:id="3839"/>
    <w:bookmarkStart w:name="z3844" w:id="3840"/>
    <w:p>
      <w:pPr>
        <w:spacing w:after="0"/>
        <w:ind w:left="0"/>
        <w:jc w:val="both"/>
      </w:pPr>
      <w:r>
        <w:rPr>
          <w:rFonts w:ascii="Times New Roman"/>
          <w:b w:val="false"/>
          <w:i w:val="false"/>
          <w:color w:val="000000"/>
          <w:sz w:val="28"/>
        </w:rPr>
        <w:t>
      513. Должен знать:</w:t>
      </w:r>
    </w:p>
    <w:bookmarkEnd w:id="3840"/>
    <w:bookmarkStart w:name="z3845" w:id="3841"/>
    <w:p>
      <w:pPr>
        <w:spacing w:after="0"/>
        <w:ind w:left="0"/>
        <w:jc w:val="both"/>
      </w:pPr>
      <w:r>
        <w:rPr>
          <w:rFonts w:ascii="Times New Roman"/>
          <w:b w:val="false"/>
          <w:i w:val="false"/>
          <w:color w:val="000000"/>
          <w:sz w:val="28"/>
        </w:rPr>
        <w:t>
      технологическую схему приготовления связующих на обслуживаемой установке;</w:t>
      </w:r>
    </w:p>
    <w:bookmarkEnd w:id="3841"/>
    <w:bookmarkStart w:name="z3846" w:id="3842"/>
    <w:p>
      <w:pPr>
        <w:spacing w:after="0"/>
        <w:ind w:left="0"/>
        <w:jc w:val="both"/>
      </w:pPr>
      <w:r>
        <w:rPr>
          <w:rFonts w:ascii="Times New Roman"/>
          <w:b w:val="false"/>
          <w:i w:val="false"/>
          <w:color w:val="000000"/>
          <w:sz w:val="28"/>
        </w:rPr>
        <w:t>
      устройство, принцип работы контрольно-измерительных приборов и оборудования;</w:t>
      </w:r>
    </w:p>
    <w:bookmarkEnd w:id="3842"/>
    <w:bookmarkStart w:name="z3847" w:id="3843"/>
    <w:p>
      <w:pPr>
        <w:spacing w:after="0"/>
        <w:ind w:left="0"/>
        <w:jc w:val="both"/>
      </w:pPr>
      <w:r>
        <w:rPr>
          <w:rFonts w:ascii="Times New Roman"/>
          <w:b w:val="false"/>
          <w:i w:val="false"/>
          <w:color w:val="000000"/>
          <w:sz w:val="28"/>
        </w:rPr>
        <w:t>
      схему арматуры и коммуникаций;</w:t>
      </w:r>
    </w:p>
    <w:bookmarkEnd w:id="3843"/>
    <w:bookmarkStart w:name="z3848" w:id="3844"/>
    <w:p>
      <w:pPr>
        <w:spacing w:after="0"/>
        <w:ind w:left="0"/>
        <w:jc w:val="both"/>
      </w:pPr>
      <w:r>
        <w:rPr>
          <w:rFonts w:ascii="Times New Roman"/>
          <w:b w:val="false"/>
          <w:i w:val="false"/>
          <w:color w:val="000000"/>
          <w:sz w:val="28"/>
        </w:rPr>
        <w:t>
      правила регулирования технологического режима;</w:t>
      </w:r>
    </w:p>
    <w:bookmarkEnd w:id="3844"/>
    <w:bookmarkStart w:name="z3849" w:id="3845"/>
    <w:p>
      <w:pPr>
        <w:spacing w:after="0"/>
        <w:ind w:left="0"/>
        <w:jc w:val="both"/>
      </w:pPr>
      <w:r>
        <w:rPr>
          <w:rFonts w:ascii="Times New Roman"/>
          <w:b w:val="false"/>
          <w:i w:val="false"/>
          <w:color w:val="000000"/>
          <w:sz w:val="28"/>
        </w:rPr>
        <w:t>
      физико-химические свойства;</w:t>
      </w:r>
    </w:p>
    <w:bookmarkEnd w:id="3845"/>
    <w:bookmarkStart w:name="z3850" w:id="3846"/>
    <w:p>
      <w:pPr>
        <w:spacing w:after="0"/>
        <w:ind w:left="0"/>
        <w:jc w:val="both"/>
      </w:pPr>
      <w:r>
        <w:rPr>
          <w:rFonts w:ascii="Times New Roman"/>
          <w:b w:val="false"/>
          <w:i w:val="false"/>
          <w:color w:val="000000"/>
          <w:sz w:val="28"/>
        </w:rPr>
        <w:t>
      ГОСТы и технические условия на сырье, полуфабрикаты и готовую продукцию;</w:t>
      </w:r>
    </w:p>
    <w:bookmarkEnd w:id="3846"/>
    <w:bookmarkStart w:name="z3851" w:id="3847"/>
    <w:p>
      <w:pPr>
        <w:spacing w:after="0"/>
        <w:ind w:left="0"/>
        <w:jc w:val="both"/>
      </w:pPr>
      <w:r>
        <w:rPr>
          <w:rFonts w:ascii="Times New Roman"/>
          <w:b w:val="false"/>
          <w:i w:val="false"/>
          <w:color w:val="000000"/>
          <w:sz w:val="28"/>
        </w:rPr>
        <w:t>
      правила отбора проб.</w:t>
      </w:r>
    </w:p>
    <w:bookmarkEnd w:id="3847"/>
    <w:bookmarkStart w:name="z3852" w:id="3848"/>
    <w:p>
      <w:pPr>
        <w:spacing w:after="0"/>
        <w:ind w:left="0"/>
        <w:jc w:val="both"/>
      </w:pPr>
      <w:r>
        <w:rPr>
          <w:rFonts w:ascii="Times New Roman"/>
          <w:b w:val="false"/>
          <w:i w:val="false"/>
          <w:color w:val="000000"/>
          <w:sz w:val="28"/>
        </w:rPr>
        <w:t>
      Параграф 3. Аппаратчик приготовления связующих,</w:t>
      </w:r>
    </w:p>
    <w:bookmarkEnd w:id="3848"/>
    <w:p>
      <w:pPr>
        <w:spacing w:after="0"/>
        <w:ind w:left="0"/>
        <w:jc w:val="both"/>
      </w:pPr>
      <w:r>
        <w:rPr>
          <w:rFonts w:ascii="Times New Roman"/>
          <w:b w:val="false"/>
          <w:i w:val="false"/>
          <w:color w:val="000000"/>
          <w:sz w:val="28"/>
        </w:rPr>
        <w:t>
      4-й разряд</w:t>
      </w:r>
    </w:p>
    <w:bookmarkStart w:name="z3853" w:id="3849"/>
    <w:p>
      <w:pPr>
        <w:spacing w:after="0"/>
        <w:ind w:left="0"/>
        <w:jc w:val="both"/>
      </w:pPr>
      <w:r>
        <w:rPr>
          <w:rFonts w:ascii="Times New Roman"/>
          <w:b w:val="false"/>
          <w:i w:val="false"/>
          <w:color w:val="000000"/>
          <w:sz w:val="28"/>
        </w:rPr>
        <w:t>
      514. Характеристика работ:</w:t>
      </w:r>
    </w:p>
    <w:bookmarkEnd w:id="3849"/>
    <w:bookmarkStart w:name="z3854" w:id="3850"/>
    <w:p>
      <w:pPr>
        <w:spacing w:after="0"/>
        <w:ind w:left="0"/>
        <w:jc w:val="both"/>
      </w:pPr>
      <w:r>
        <w:rPr>
          <w:rFonts w:ascii="Times New Roman"/>
          <w:b w:val="false"/>
          <w:i w:val="false"/>
          <w:color w:val="000000"/>
          <w:sz w:val="28"/>
        </w:rPr>
        <w:t>
      ведение технологического процесса на всех схемах приготовления связующих на основе полиэфирных, эпоксидных, фенолформальдегидных и других смол;</w:t>
      </w:r>
    </w:p>
    <w:bookmarkEnd w:id="3850"/>
    <w:bookmarkStart w:name="z3855" w:id="3851"/>
    <w:p>
      <w:pPr>
        <w:spacing w:after="0"/>
        <w:ind w:left="0"/>
        <w:jc w:val="both"/>
      </w:pPr>
      <w:r>
        <w:rPr>
          <w:rFonts w:ascii="Times New Roman"/>
          <w:b w:val="false"/>
          <w:i w:val="false"/>
          <w:color w:val="000000"/>
          <w:sz w:val="28"/>
        </w:rPr>
        <w:t>
      контроль и регулирование технологического процесса получения связующих согласно рецептуре и режиму на всех стадиях обслуживаемого участка при помощи контрольно-измерительных приборов и по результатам химических анализов;</w:t>
      </w:r>
    </w:p>
    <w:bookmarkEnd w:id="3851"/>
    <w:bookmarkStart w:name="z3856" w:id="3852"/>
    <w:p>
      <w:pPr>
        <w:spacing w:after="0"/>
        <w:ind w:left="0"/>
        <w:jc w:val="both"/>
      </w:pPr>
      <w:r>
        <w:rPr>
          <w:rFonts w:ascii="Times New Roman"/>
          <w:b w:val="false"/>
          <w:i w:val="false"/>
          <w:color w:val="000000"/>
          <w:sz w:val="28"/>
        </w:rPr>
        <w:t>
      регулирование процесса дозирования, подачи, загрузки сырья, полуфабрикатов и выгрузки готовой продукции;</w:t>
      </w:r>
    </w:p>
    <w:bookmarkEnd w:id="3852"/>
    <w:bookmarkStart w:name="z3857" w:id="3853"/>
    <w:p>
      <w:pPr>
        <w:spacing w:after="0"/>
        <w:ind w:left="0"/>
        <w:jc w:val="both"/>
      </w:pPr>
      <w:r>
        <w:rPr>
          <w:rFonts w:ascii="Times New Roman"/>
          <w:b w:val="false"/>
          <w:i w:val="false"/>
          <w:color w:val="000000"/>
          <w:sz w:val="28"/>
        </w:rPr>
        <w:t>
      расчет потребных материалов и выхода готовой продукции;</w:t>
      </w:r>
    </w:p>
    <w:bookmarkEnd w:id="3853"/>
    <w:bookmarkStart w:name="z3858" w:id="3854"/>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bookmarkEnd w:id="3854"/>
    <w:bookmarkStart w:name="z3859" w:id="3855"/>
    <w:p>
      <w:pPr>
        <w:spacing w:after="0"/>
        <w:ind w:left="0"/>
        <w:jc w:val="both"/>
      </w:pPr>
      <w:r>
        <w:rPr>
          <w:rFonts w:ascii="Times New Roman"/>
          <w:b w:val="false"/>
          <w:i w:val="false"/>
          <w:color w:val="000000"/>
          <w:sz w:val="28"/>
        </w:rPr>
        <w:t>
      выполнение несложного ремонта и наладки оборудования и коммуникаций;</w:t>
      </w:r>
    </w:p>
    <w:bookmarkEnd w:id="3855"/>
    <w:bookmarkStart w:name="z3860" w:id="3856"/>
    <w:p>
      <w:pPr>
        <w:spacing w:after="0"/>
        <w:ind w:left="0"/>
        <w:jc w:val="both"/>
      </w:pPr>
      <w:r>
        <w:rPr>
          <w:rFonts w:ascii="Times New Roman"/>
          <w:b w:val="false"/>
          <w:i w:val="false"/>
          <w:color w:val="000000"/>
          <w:sz w:val="28"/>
        </w:rPr>
        <w:t>
      проведение анализов.</w:t>
      </w:r>
    </w:p>
    <w:bookmarkEnd w:id="3856"/>
    <w:bookmarkStart w:name="z3861" w:id="3857"/>
    <w:p>
      <w:pPr>
        <w:spacing w:after="0"/>
        <w:ind w:left="0"/>
        <w:jc w:val="both"/>
      </w:pPr>
      <w:r>
        <w:rPr>
          <w:rFonts w:ascii="Times New Roman"/>
          <w:b w:val="false"/>
          <w:i w:val="false"/>
          <w:color w:val="000000"/>
          <w:sz w:val="28"/>
        </w:rPr>
        <w:t>
      515. Должен знать:</w:t>
      </w:r>
    </w:p>
    <w:bookmarkEnd w:id="3857"/>
    <w:bookmarkStart w:name="z3862" w:id="3858"/>
    <w:p>
      <w:pPr>
        <w:spacing w:after="0"/>
        <w:ind w:left="0"/>
        <w:jc w:val="both"/>
      </w:pPr>
      <w:r>
        <w:rPr>
          <w:rFonts w:ascii="Times New Roman"/>
          <w:b w:val="false"/>
          <w:i w:val="false"/>
          <w:color w:val="000000"/>
          <w:sz w:val="28"/>
        </w:rPr>
        <w:t>
      технологические схемы производства связующих;</w:t>
      </w:r>
    </w:p>
    <w:bookmarkEnd w:id="3858"/>
    <w:bookmarkStart w:name="z3863" w:id="3859"/>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3859"/>
    <w:bookmarkStart w:name="z3864" w:id="3860"/>
    <w:p>
      <w:pPr>
        <w:spacing w:after="0"/>
        <w:ind w:left="0"/>
        <w:jc w:val="both"/>
      </w:pPr>
      <w:r>
        <w:rPr>
          <w:rFonts w:ascii="Times New Roman"/>
          <w:b w:val="false"/>
          <w:i w:val="false"/>
          <w:color w:val="000000"/>
          <w:sz w:val="28"/>
        </w:rPr>
        <w:t>
      схему арматуры и коммуникаций;</w:t>
      </w:r>
    </w:p>
    <w:bookmarkEnd w:id="3860"/>
    <w:bookmarkStart w:name="z3865" w:id="3861"/>
    <w:p>
      <w:pPr>
        <w:spacing w:after="0"/>
        <w:ind w:left="0"/>
        <w:jc w:val="both"/>
      </w:pPr>
      <w:r>
        <w:rPr>
          <w:rFonts w:ascii="Times New Roman"/>
          <w:b w:val="false"/>
          <w:i w:val="false"/>
          <w:color w:val="000000"/>
          <w:sz w:val="28"/>
        </w:rPr>
        <w:t>
      физико-химические и технологические свойства сырья и полуфабрикатов, смазочных и других вспомогательных материалов;</w:t>
      </w:r>
    </w:p>
    <w:bookmarkEnd w:id="3861"/>
    <w:bookmarkStart w:name="z3866" w:id="3862"/>
    <w:p>
      <w:pPr>
        <w:spacing w:after="0"/>
        <w:ind w:left="0"/>
        <w:jc w:val="both"/>
      </w:pPr>
      <w:r>
        <w:rPr>
          <w:rFonts w:ascii="Times New Roman"/>
          <w:b w:val="false"/>
          <w:i w:val="false"/>
          <w:color w:val="000000"/>
          <w:sz w:val="28"/>
        </w:rPr>
        <w:t>
      сущность технологического процесса</w:t>
      </w:r>
    </w:p>
    <w:bookmarkEnd w:id="3862"/>
    <w:bookmarkStart w:name="z3867" w:id="3863"/>
    <w:p>
      <w:pPr>
        <w:spacing w:after="0"/>
        <w:ind w:left="0"/>
        <w:jc w:val="both"/>
      </w:pPr>
      <w:r>
        <w:rPr>
          <w:rFonts w:ascii="Times New Roman"/>
          <w:b w:val="false"/>
          <w:i w:val="false"/>
          <w:color w:val="000000"/>
          <w:sz w:val="28"/>
        </w:rPr>
        <w:t>
      технологический режим и правила регулирования процессов;</w:t>
      </w:r>
    </w:p>
    <w:bookmarkEnd w:id="3863"/>
    <w:bookmarkStart w:name="z3868" w:id="3864"/>
    <w:p>
      <w:pPr>
        <w:spacing w:after="0"/>
        <w:ind w:left="0"/>
        <w:jc w:val="both"/>
      </w:pPr>
      <w:r>
        <w:rPr>
          <w:rFonts w:ascii="Times New Roman"/>
          <w:b w:val="false"/>
          <w:i w:val="false"/>
          <w:color w:val="000000"/>
          <w:sz w:val="28"/>
        </w:rPr>
        <w:t>
      методику проведения анализов.</w:t>
      </w:r>
    </w:p>
    <w:bookmarkEnd w:id="3864"/>
    <w:bookmarkStart w:name="z3869" w:id="3865"/>
    <w:p>
      <w:pPr>
        <w:spacing w:after="0"/>
        <w:ind w:left="0"/>
        <w:jc w:val="both"/>
      </w:pPr>
      <w:r>
        <w:rPr>
          <w:rFonts w:ascii="Times New Roman"/>
          <w:b w:val="false"/>
          <w:i w:val="false"/>
          <w:color w:val="000000"/>
          <w:sz w:val="28"/>
        </w:rPr>
        <w:t>
      Параграф 4. Аппаратчик приготовления связующих,</w:t>
      </w:r>
    </w:p>
    <w:bookmarkEnd w:id="3865"/>
    <w:p>
      <w:pPr>
        <w:spacing w:after="0"/>
        <w:ind w:left="0"/>
        <w:jc w:val="both"/>
      </w:pPr>
      <w:r>
        <w:rPr>
          <w:rFonts w:ascii="Times New Roman"/>
          <w:b w:val="false"/>
          <w:i w:val="false"/>
          <w:color w:val="000000"/>
          <w:sz w:val="28"/>
        </w:rPr>
        <w:t>
      5-й разряд</w:t>
      </w:r>
    </w:p>
    <w:bookmarkStart w:name="z3870" w:id="3866"/>
    <w:p>
      <w:pPr>
        <w:spacing w:after="0"/>
        <w:ind w:left="0"/>
        <w:jc w:val="both"/>
      </w:pPr>
      <w:r>
        <w:rPr>
          <w:rFonts w:ascii="Times New Roman"/>
          <w:b w:val="false"/>
          <w:i w:val="false"/>
          <w:color w:val="000000"/>
          <w:sz w:val="28"/>
        </w:rPr>
        <w:t>
      516. Характеристика работ:</w:t>
      </w:r>
    </w:p>
    <w:bookmarkEnd w:id="3866"/>
    <w:bookmarkStart w:name="z3871" w:id="3867"/>
    <w:p>
      <w:pPr>
        <w:spacing w:after="0"/>
        <w:ind w:left="0"/>
        <w:jc w:val="both"/>
      </w:pPr>
      <w:r>
        <w:rPr>
          <w:rFonts w:ascii="Times New Roman"/>
          <w:b w:val="false"/>
          <w:i w:val="false"/>
          <w:color w:val="000000"/>
          <w:sz w:val="28"/>
        </w:rPr>
        <w:t>
      ведение технологического процесса на всех схемах приготовления связующих на основе полиэфирных фенолформальдегидных, эпоксидных смол с одновременным руководством аппаратчиками более низкой квалификации;</w:t>
      </w:r>
    </w:p>
    <w:bookmarkEnd w:id="3867"/>
    <w:bookmarkStart w:name="z3872" w:id="386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868"/>
    <w:bookmarkStart w:name="z3873" w:id="3869"/>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869"/>
    <w:bookmarkStart w:name="z3874" w:id="3870"/>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оборудования;</w:t>
      </w:r>
    </w:p>
    <w:bookmarkEnd w:id="3870"/>
    <w:bookmarkStart w:name="z3875" w:id="3871"/>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3871"/>
    <w:bookmarkStart w:name="z3876" w:id="3872"/>
    <w:p>
      <w:pPr>
        <w:spacing w:after="0"/>
        <w:ind w:left="0"/>
        <w:jc w:val="both"/>
      </w:pPr>
      <w:r>
        <w:rPr>
          <w:rFonts w:ascii="Times New Roman"/>
          <w:b w:val="false"/>
          <w:i w:val="false"/>
          <w:color w:val="000000"/>
          <w:sz w:val="28"/>
        </w:rPr>
        <w:t>
      517. Должен знать:</w:t>
      </w:r>
    </w:p>
    <w:bookmarkEnd w:id="3872"/>
    <w:bookmarkStart w:name="z3877" w:id="3873"/>
    <w:p>
      <w:pPr>
        <w:spacing w:after="0"/>
        <w:ind w:left="0"/>
        <w:jc w:val="both"/>
      </w:pPr>
      <w:r>
        <w:rPr>
          <w:rFonts w:ascii="Times New Roman"/>
          <w:b w:val="false"/>
          <w:i w:val="false"/>
          <w:color w:val="000000"/>
          <w:sz w:val="28"/>
        </w:rPr>
        <w:t>
      технологические схемы производства связующих, конструктивные особенности и правила обслуживания основного и вспомогательного оборудования, контрольно-измерительных приборов;</w:t>
      </w:r>
    </w:p>
    <w:bookmarkEnd w:id="3873"/>
    <w:bookmarkStart w:name="z3878" w:id="3874"/>
    <w:p>
      <w:pPr>
        <w:spacing w:after="0"/>
        <w:ind w:left="0"/>
        <w:jc w:val="both"/>
      </w:pPr>
      <w:r>
        <w:rPr>
          <w:rFonts w:ascii="Times New Roman"/>
          <w:b w:val="false"/>
          <w:i w:val="false"/>
          <w:color w:val="000000"/>
          <w:sz w:val="28"/>
        </w:rPr>
        <w:t>
      схему арматуры и коммуникаций;</w:t>
      </w:r>
    </w:p>
    <w:bookmarkEnd w:id="3874"/>
    <w:bookmarkStart w:name="z3879" w:id="3875"/>
    <w:p>
      <w:pPr>
        <w:spacing w:after="0"/>
        <w:ind w:left="0"/>
        <w:jc w:val="both"/>
      </w:pPr>
      <w:r>
        <w:rPr>
          <w:rFonts w:ascii="Times New Roman"/>
          <w:b w:val="false"/>
          <w:i w:val="false"/>
          <w:color w:val="000000"/>
          <w:sz w:val="28"/>
        </w:rPr>
        <w:t>
      физико-химические и технологические свойства сырья и полуфабрикатов, смазочных и других вспомогательных материалов;</w:t>
      </w:r>
    </w:p>
    <w:bookmarkEnd w:id="3875"/>
    <w:bookmarkStart w:name="z3880" w:id="3876"/>
    <w:p>
      <w:pPr>
        <w:spacing w:after="0"/>
        <w:ind w:left="0"/>
        <w:jc w:val="both"/>
      </w:pPr>
      <w:r>
        <w:rPr>
          <w:rFonts w:ascii="Times New Roman"/>
          <w:b w:val="false"/>
          <w:i w:val="false"/>
          <w:color w:val="000000"/>
          <w:sz w:val="28"/>
        </w:rPr>
        <w:t>
      технологический процесс;</w:t>
      </w:r>
    </w:p>
    <w:bookmarkEnd w:id="3876"/>
    <w:bookmarkStart w:name="z3881" w:id="3877"/>
    <w:p>
      <w:pPr>
        <w:spacing w:after="0"/>
        <w:ind w:left="0"/>
        <w:jc w:val="both"/>
      </w:pPr>
      <w:r>
        <w:rPr>
          <w:rFonts w:ascii="Times New Roman"/>
          <w:b w:val="false"/>
          <w:i w:val="false"/>
          <w:color w:val="000000"/>
          <w:sz w:val="28"/>
        </w:rPr>
        <w:t>
      технологический режим и правила регулирования процессов.</w:t>
      </w:r>
    </w:p>
    <w:bookmarkEnd w:id="3877"/>
    <w:bookmarkStart w:name="z3882" w:id="3878"/>
    <w:p>
      <w:pPr>
        <w:spacing w:after="0"/>
        <w:ind w:left="0"/>
        <w:jc w:val="both"/>
      </w:pPr>
      <w:r>
        <w:rPr>
          <w:rFonts w:ascii="Times New Roman"/>
          <w:b w:val="false"/>
          <w:i w:val="false"/>
          <w:color w:val="000000"/>
          <w:sz w:val="28"/>
        </w:rPr>
        <w:t>
      63. Аппаратчик приготовления химических растворов</w:t>
      </w:r>
    </w:p>
    <w:bookmarkEnd w:id="3878"/>
    <w:bookmarkStart w:name="z3883" w:id="3879"/>
    <w:p>
      <w:pPr>
        <w:spacing w:after="0"/>
        <w:ind w:left="0"/>
        <w:jc w:val="both"/>
      </w:pPr>
      <w:r>
        <w:rPr>
          <w:rFonts w:ascii="Times New Roman"/>
          <w:b w:val="false"/>
          <w:i w:val="false"/>
          <w:color w:val="000000"/>
          <w:sz w:val="28"/>
        </w:rPr>
        <w:t>
      Параграф 1. Аппаратчик приготовления химических растворов,</w:t>
      </w:r>
    </w:p>
    <w:bookmarkEnd w:id="3879"/>
    <w:p>
      <w:pPr>
        <w:spacing w:after="0"/>
        <w:ind w:left="0"/>
        <w:jc w:val="both"/>
      </w:pPr>
      <w:r>
        <w:rPr>
          <w:rFonts w:ascii="Times New Roman"/>
          <w:b w:val="false"/>
          <w:i w:val="false"/>
          <w:color w:val="000000"/>
          <w:sz w:val="28"/>
        </w:rPr>
        <w:t>
      2-й разряд</w:t>
      </w:r>
    </w:p>
    <w:bookmarkStart w:name="z3884" w:id="3880"/>
    <w:p>
      <w:pPr>
        <w:spacing w:after="0"/>
        <w:ind w:left="0"/>
        <w:jc w:val="both"/>
      </w:pPr>
      <w:r>
        <w:rPr>
          <w:rFonts w:ascii="Times New Roman"/>
          <w:b w:val="false"/>
          <w:i w:val="false"/>
          <w:color w:val="000000"/>
          <w:sz w:val="28"/>
        </w:rPr>
        <w:t>
      518. Характеристика работ:</w:t>
      </w:r>
    </w:p>
    <w:bookmarkEnd w:id="3880"/>
    <w:bookmarkStart w:name="z3885" w:id="3881"/>
    <w:p>
      <w:pPr>
        <w:spacing w:after="0"/>
        <w:ind w:left="0"/>
        <w:jc w:val="both"/>
      </w:pPr>
      <w:r>
        <w:rPr>
          <w:rFonts w:ascii="Times New Roman"/>
          <w:b w:val="false"/>
          <w:i w:val="false"/>
          <w:color w:val="000000"/>
          <w:sz w:val="28"/>
        </w:rPr>
        <w:t>
      приготовление анти-накипинов по заданным рецептам или выполнение отдельных операций при приготовлении химических растворов под руководством аппаратчика более высокой квалификации;</w:t>
      </w:r>
    </w:p>
    <w:bookmarkEnd w:id="3881"/>
    <w:bookmarkStart w:name="z3886" w:id="3882"/>
    <w:p>
      <w:pPr>
        <w:spacing w:after="0"/>
        <w:ind w:left="0"/>
        <w:jc w:val="both"/>
      </w:pPr>
      <w:r>
        <w:rPr>
          <w:rFonts w:ascii="Times New Roman"/>
          <w:b w:val="false"/>
          <w:i w:val="false"/>
          <w:color w:val="000000"/>
          <w:sz w:val="28"/>
        </w:rPr>
        <w:t>
      подготовка и загрузка сырья;</w:t>
      </w:r>
    </w:p>
    <w:bookmarkEnd w:id="3882"/>
    <w:bookmarkStart w:name="z3887" w:id="3883"/>
    <w:p>
      <w:pPr>
        <w:spacing w:after="0"/>
        <w:ind w:left="0"/>
        <w:jc w:val="both"/>
      </w:pPr>
      <w:r>
        <w:rPr>
          <w:rFonts w:ascii="Times New Roman"/>
          <w:b w:val="false"/>
          <w:i w:val="false"/>
          <w:color w:val="000000"/>
          <w:sz w:val="28"/>
        </w:rPr>
        <w:t>
      подача в аппараты растворителя;</w:t>
      </w:r>
    </w:p>
    <w:bookmarkEnd w:id="3883"/>
    <w:bookmarkStart w:name="z3888" w:id="3884"/>
    <w:p>
      <w:pPr>
        <w:spacing w:after="0"/>
        <w:ind w:left="0"/>
        <w:jc w:val="both"/>
      </w:pPr>
      <w:r>
        <w:rPr>
          <w:rFonts w:ascii="Times New Roman"/>
          <w:b w:val="false"/>
          <w:i w:val="false"/>
          <w:color w:val="000000"/>
          <w:sz w:val="28"/>
        </w:rPr>
        <w:t>
      составление растворов по заданным рецептам;</w:t>
      </w:r>
    </w:p>
    <w:bookmarkEnd w:id="3884"/>
    <w:bookmarkStart w:name="z3889" w:id="3885"/>
    <w:p>
      <w:pPr>
        <w:spacing w:after="0"/>
        <w:ind w:left="0"/>
        <w:jc w:val="both"/>
      </w:pPr>
      <w:r>
        <w:rPr>
          <w:rFonts w:ascii="Times New Roman"/>
          <w:b w:val="false"/>
          <w:i w:val="false"/>
          <w:color w:val="000000"/>
          <w:sz w:val="28"/>
        </w:rPr>
        <w:t>
      передача растворов на дальнейшую обработку;</w:t>
      </w:r>
    </w:p>
    <w:bookmarkEnd w:id="3885"/>
    <w:bookmarkStart w:name="z3890" w:id="3886"/>
    <w:p>
      <w:pPr>
        <w:spacing w:after="0"/>
        <w:ind w:left="0"/>
        <w:jc w:val="both"/>
      </w:pPr>
      <w:r>
        <w:rPr>
          <w:rFonts w:ascii="Times New Roman"/>
          <w:b w:val="false"/>
          <w:i w:val="false"/>
          <w:color w:val="000000"/>
          <w:sz w:val="28"/>
        </w:rPr>
        <w:t>
      чистка оборудования;</w:t>
      </w:r>
    </w:p>
    <w:bookmarkEnd w:id="3886"/>
    <w:bookmarkStart w:name="z3891" w:id="3887"/>
    <w:p>
      <w:pPr>
        <w:spacing w:after="0"/>
        <w:ind w:left="0"/>
        <w:jc w:val="both"/>
      </w:pPr>
      <w:r>
        <w:rPr>
          <w:rFonts w:ascii="Times New Roman"/>
          <w:b w:val="false"/>
          <w:i w:val="false"/>
          <w:color w:val="000000"/>
          <w:sz w:val="28"/>
        </w:rPr>
        <w:t>
      подготовка оборудования к ремонту.</w:t>
      </w:r>
    </w:p>
    <w:bookmarkEnd w:id="3887"/>
    <w:bookmarkStart w:name="z3892" w:id="3888"/>
    <w:p>
      <w:pPr>
        <w:spacing w:after="0"/>
        <w:ind w:left="0"/>
        <w:jc w:val="both"/>
      </w:pPr>
      <w:r>
        <w:rPr>
          <w:rFonts w:ascii="Times New Roman"/>
          <w:b w:val="false"/>
          <w:i w:val="false"/>
          <w:color w:val="000000"/>
          <w:sz w:val="28"/>
        </w:rPr>
        <w:t>
      519. Должен знать:</w:t>
      </w:r>
    </w:p>
    <w:bookmarkEnd w:id="3888"/>
    <w:bookmarkStart w:name="z3893" w:id="3889"/>
    <w:p>
      <w:pPr>
        <w:spacing w:after="0"/>
        <w:ind w:left="0"/>
        <w:jc w:val="both"/>
      </w:pPr>
      <w:r>
        <w:rPr>
          <w:rFonts w:ascii="Times New Roman"/>
          <w:b w:val="false"/>
          <w:i w:val="false"/>
          <w:color w:val="000000"/>
          <w:sz w:val="28"/>
        </w:rPr>
        <w:t>
      основы процесса приготовления растворов;</w:t>
      </w:r>
    </w:p>
    <w:bookmarkEnd w:id="3889"/>
    <w:bookmarkStart w:name="z3894" w:id="389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3890"/>
    <w:bookmarkStart w:name="z3895" w:id="3891"/>
    <w:p>
      <w:pPr>
        <w:spacing w:after="0"/>
        <w:ind w:left="0"/>
        <w:jc w:val="both"/>
      </w:pPr>
      <w:r>
        <w:rPr>
          <w:rFonts w:ascii="Times New Roman"/>
          <w:b w:val="false"/>
          <w:i w:val="false"/>
          <w:color w:val="000000"/>
          <w:sz w:val="28"/>
        </w:rPr>
        <w:t>
      схему коммуникаций;</w:t>
      </w:r>
    </w:p>
    <w:bookmarkEnd w:id="3891"/>
    <w:bookmarkStart w:name="z3896" w:id="3892"/>
    <w:p>
      <w:pPr>
        <w:spacing w:after="0"/>
        <w:ind w:left="0"/>
        <w:jc w:val="both"/>
      </w:pPr>
      <w:r>
        <w:rPr>
          <w:rFonts w:ascii="Times New Roman"/>
          <w:b w:val="false"/>
          <w:i w:val="false"/>
          <w:color w:val="000000"/>
          <w:sz w:val="28"/>
        </w:rPr>
        <w:t>
      правила отбора проб.</w:t>
      </w:r>
    </w:p>
    <w:bookmarkEnd w:id="3892"/>
    <w:bookmarkStart w:name="z3897" w:id="3893"/>
    <w:p>
      <w:pPr>
        <w:spacing w:after="0"/>
        <w:ind w:left="0"/>
        <w:jc w:val="both"/>
      </w:pPr>
      <w:r>
        <w:rPr>
          <w:rFonts w:ascii="Times New Roman"/>
          <w:b w:val="false"/>
          <w:i w:val="false"/>
          <w:color w:val="000000"/>
          <w:sz w:val="28"/>
        </w:rPr>
        <w:t>
      Параграф 2. Аппаратчик приготовления химических растворов,</w:t>
      </w:r>
    </w:p>
    <w:bookmarkEnd w:id="3893"/>
    <w:p>
      <w:pPr>
        <w:spacing w:after="0"/>
        <w:ind w:left="0"/>
        <w:jc w:val="both"/>
      </w:pPr>
      <w:r>
        <w:rPr>
          <w:rFonts w:ascii="Times New Roman"/>
          <w:b w:val="false"/>
          <w:i w:val="false"/>
          <w:color w:val="000000"/>
          <w:sz w:val="28"/>
        </w:rPr>
        <w:t>
      3-й разряд</w:t>
      </w:r>
    </w:p>
    <w:bookmarkStart w:name="z3898" w:id="3894"/>
    <w:p>
      <w:pPr>
        <w:spacing w:after="0"/>
        <w:ind w:left="0"/>
        <w:jc w:val="both"/>
      </w:pPr>
      <w:r>
        <w:rPr>
          <w:rFonts w:ascii="Times New Roman"/>
          <w:b w:val="false"/>
          <w:i w:val="false"/>
          <w:color w:val="000000"/>
          <w:sz w:val="28"/>
        </w:rPr>
        <w:t>
      520. Характеристика работ:</w:t>
      </w:r>
    </w:p>
    <w:bookmarkEnd w:id="3894"/>
    <w:bookmarkStart w:name="z3899" w:id="3895"/>
    <w:p>
      <w:pPr>
        <w:spacing w:after="0"/>
        <w:ind w:left="0"/>
        <w:jc w:val="both"/>
      </w:pPr>
      <w:r>
        <w:rPr>
          <w:rFonts w:ascii="Times New Roman"/>
          <w:b w:val="false"/>
          <w:i w:val="false"/>
          <w:color w:val="000000"/>
          <w:sz w:val="28"/>
        </w:rPr>
        <w:t>
      ведение технологического процесса приготовления двухкомпонентных или многокомпонентных растворов простых веществ в соответствии с технологическим регламентом, выполнение отдельных операций технологического процесса приготовления сложных многокомпонентных растворов или растворов, требующих особо точной дозировки компонентов и соблюдения жестких технологических параметров, под руководством аппаратчика более высокой квалификации;</w:t>
      </w:r>
    </w:p>
    <w:bookmarkEnd w:id="3895"/>
    <w:bookmarkStart w:name="z3900" w:id="3896"/>
    <w:p>
      <w:pPr>
        <w:spacing w:after="0"/>
        <w:ind w:left="0"/>
        <w:jc w:val="both"/>
      </w:pPr>
      <w:r>
        <w:rPr>
          <w:rFonts w:ascii="Times New Roman"/>
          <w:b w:val="false"/>
          <w:i w:val="false"/>
          <w:color w:val="000000"/>
          <w:sz w:val="28"/>
        </w:rPr>
        <w:t>
      подготовка сырья к растворению, очистка от примесей, дробление, дозировка;</w:t>
      </w:r>
    </w:p>
    <w:bookmarkEnd w:id="3896"/>
    <w:bookmarkStart w:name="z3901" w:id="3897"/>
    <w:p>
      <w:pPr>
        <w:spacing w:after="0"/>
        <w:ind w:left="0"/>
        <w:jc w:val="both"/>
      </w:pPr>
      <w:r>
        <w:rPr>
          <w:rFonts w:ascii="Times New Roman"/>
          <w:b w:val="false"/>
          <w:i w:val="false"/>
          <w:color w:val="000000"/>
          <w:sz w:val="28"/>
        </w:rPr>
        <w:t>
      загрузка аппаратов сырьем, подача растворителя, перемешивание с подогревом или охлаждением;</w:t>
      </w:r>
    </w:p>
    <w:bookmarkEnd w:id="3897"/>
    <w:bookmarkStart w:name="z3902" w:id="3898"/>
    <w:p>
      <w:pPr>
        <w:spacing w:after="0"/>
        <w:ind w:left="0"/>
        <w:jc w:val="both"/>
      </w:pPr>
      <w:r>
        <w:rPr>
          <w:rFonts w:ascii="Times New Roman"/>
          <w:b w:val="false"/>
          <w:i w:val="false"/>
          <w:color w:val="000000"/>
          <w:sz w:val="28"/>
        </w:rPr>
        <w:t>
      очистка раствора или передача на дальнейшую обработку;</w:t>
      </w:r>
    </w:p>
    <w:bookmarkEnd w:id="3898"/>
    <w:bookmarkStart w:name="z3903" w:id="3899"/>
    <w:p>
      <w:pPr>
        <w:spacing w:after="0"/>
        <w:ind w:left="0"/>
        <w:jc w:val="both"/>
      </w:pPr>
      <w:r>
        <w:rPr>
          <w:rFonts w:ascii="Times New Roman"/>
          <w:b w:val="false"/>
          <w:i w:val="false"/>
          <w:color w:val="000000"/>
          <w:sz w:val="28"/>
        </w:rPr>
        <w:t>
      контроль за соблюдением технологического регламента, поддержание заданного состава раствора по показаниям контрольно-измерительных приборов и результатам анализов или визуально;</w:t>
      </w:r>
    </w:p>
    <w:bookmarkEnd w:id="3899"/>
    <w:bookmarkStart w:name="z3904" w:id="3900"/>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3900"/>
    <w:bookmarkStart w:name="z3905" w:id="3901"/>
    <w:p>
      <w:pPr>
        <w:spacing w:after="0"/>
        <w:ind w:left="0"/>
        <w:jc w:val="both"/>
      </w:pPr>
      <w:r>
        <w:rPr>
          <w:rFonts w:ascii="Times New Roman"/>
          <w:b w:val="false"/>
          <w:i w:val="false"/>
          <w:color w:val="000000"/>
          <w:sz w:val="28"/>
        </w:rPr>
        <w:t>
      отбор проб;</w:t>
      </w:r>
    </w:p>
    <w:bookmarkEnd w:id="3901"/>
    <w:bookmarkStart w:name="z3906" w:id="3902"/>
    <w:p>
      <w:pPr>
        <w:spacing w:after="0"/>
        <w:ind w:left="0"/>
        <w:jc w:val="both"/>
      </w:pPr>
      <w:r>
        <w:rPr>
          <w:rFonts w:ascii="Times New Roman"/>
          <w:b w:val="false"/>
          <w:i w:val="false"/>
          <w:color w:val="000000"/>
          <w:sz w:val="28"/>
        </w:rPr>
        <w:t>
      обслуживание аппаратов различных конструкций для растворения, насосов, коммуникаций и другого оборудования;</w:t>
      </w:r>
    </w:p>
    <w:bookmarkEnd w:id="3902"/>
    <w:bookmarkStart w:name="z3907" w:id="3903"/>
    <w:p>
      <w:pPr>
        <w:spacing w:after="0"/>
        <w:ind w:left="0"/>
        <w:jc w:val="both"/>
      </w:pPr>
      <w:r>
        <w:rPr>
          <w:rFonts w:ascii="Times New Roman"/>
          <w:b w:val="false"/>
          <w:i w:val="false"/>
          <w:color w:val="000000"/>
          <w:sz w:val="28"/>
        </w:rPr>
        <w:t>
      расчеты расхода сырья;</w:t>
      </w:r>
    </w:p>
    <w:bookmarkEnd w:id="3903"/>
    <w:bookmarkStart w:name="z3908" w:id="3904"/>
    <w:p>
      <w:pPr>
        <w:spacing w:after="0"/>
        <w:ind w:left="0"/>
        <w:jc w:val="both"/>
      </w:pPr>
      <w:r>
        <w:rPr>
          <w:rFonts w:ascii="Times New Roman"/>
          <w:b w:val="false"/>
          <w:i w:val="false"/>
          <w:color w:val="000000"/>
          <w:sz w:val="28"/>
        </w:rPr>
        <w:t>
      прием оборудования из ремонта;</w:t>
      </w:r>
    </w:p>
    <w:bookmarkEnd w:id="3904"/>
    <w:bookmarkStart w:name="z3909" w:id="3905"/>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3905"/>
    <w:bookmarkStart w:name="z3910" w:id="3906"/>
    <w:p>
      <w:pPr>
        <w:spacing w:after="0"/>
        <w:ind w:left="0"/>
        <w:jc w:val="both"/>
      </w:pPr>
      <w:r>
        <w:rPr>
          <w:rFonts w:ascii="Times New Roman"/>
          <w:b w:val="false"/>
          <w:i w:val="false"/>
          <w:color w:val="000000"/>
          <w:sz w:val="28"/>
        </w:rPr>
        <w:t>
      521. Должен знать:</w:t>
      </w:r>
    </w:p>
    <w:bookmarkEnd w:id="3906"/>
    <w:bookmarkStart w:name="z3911" w:id="3907"/>
    <w:p>
      <w:pPr>
        <w:spacing w:after="0"/>
        <w:ind w:left="0"/>
        <w:jc w:val="both"/>
      </w:pPr>
      <w:r>
        <w:rPr>
          <w:rFonts w:ascii="Times New Roman"/>
          <w:b w:val="false"/>
          <w:i w:val="false"/>
          <w:color w:val="000000"/>
          <w:sz w:val="28"/>
        </w:rPr>
        <w:t>
      технологическую схему производства продукта;</w:t>
      </w:r>
    </w:p>
    <w:bookmarkEnd w:id="3907"/>
    <w:bookmarkStart w:name="z3912" w:id="3908"/>
    <w:p>
      <w:pPr>
        <w:spacing w:after="0"/>
        <w:ind w:left="0"/>
        <w:jc w:val="both"/>
      </w:pPr>
      <w:r>
        <w:rPr>
          <w:rFonts w:ascii="Times New Roman"/>
          <w:b w:val="false"/>
          <w:i w:val="false"/>
          <w:color w:val="000000"/>
          <w:sz w:val="28"/>
        </w:rPr>
        <w:t>
      физико-химические основы и сущность технологического процесса;</w:t>
      </w:r>
    </w:p>
    <w:bookmarkEnd w:id="3908"/>
    <w:bookmarkStart w:name="z3913" w:id="390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3909"/>
    <w:bookmarkStart w:name="z3914" w:id="3910"/>
    <w:p>
      <w:pPr>
        <w:spacing w:after="0"/>
        <w:ind w:left="0"/>
        <w:jc w:val="both"/>
      </w:pPr>
      <w:r>
        <w:rPr>
          <w:rFonts w:ascii="Times New Roman"/>
          <w:b w:val="false"/>
          <w:i w:val="false"/>
          <w:color w:val="000000"/>
          <w:sz w:val="28"/>
        </w:rPr>
        <w:t>
      схему коммуникаций;</w:t>
      </w:r>
    </w:p>
    <w:bookmarkEnd w:id="3910"/>
    <w:bookmarkStart w:name="z3915" w:id="3911"/>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911"/>
    <w:bookmarkStart w:name="z3916" w:id="3912"/>
    <w:p>
      <w:pPr>
        <w:spacing w:after="0"/>
        <w:ind w:left="0"/>
        <w:jc w:val="both"/>
      </w:pPr>
      <w:r>
        <w:rPr>
          <w:rFonts w:ascii="Times New Roman"/>
          <w:b w:val="false"/>
          <w:i w:val="false"/>
          <w:color w:val="000000"/>
          <w:sz w:val="28"/>
        </w:rPr>
        <w:t>
      правила отбора проб;</w:t>
      </w:r>
    </w:p>
    <w:bookmarkEnd w:id="3912"/>
    <w:bookmarkStart w:name="z3917" w:id="3913"/>
    <w:p>
      <w:pPr>
        <w:spacing w:after="0"/>
        <w:ind w:left="0"/>
        <w:jc w:val="both"/>
      </w:pPr>
      <w:r>
        <w:rPr>
          <w:rFonts w:ascii="Times New Roman"/>
          <w:b w:val="false"/>
          <w:i w:val="false"/>
          <w:color w:val="000000"/>
          <w:sz w:val="28"/>
        </w:rPr>
        <w:t>
      методику расчета расхода сырья.</w:t>
      </w:r>
    </w:p>
    <w:bookmarkEnd w:id="3913"/>
    <w:bookmarkStart w:name="z3918" w:id="3914"/>
    <w:p>
      <w:pPr>
        <w:spacing w:after="0"/>
        <w:ind w:left="0"/>
        <w:jc w:val="both"/>
      </w:pPr>
      <w:r>
        <w:rPr>
          <w:rFonts w:ascii="Times New Roman"/>
          <w:b w:val="false"/>
          <w:i w:val="false"/>
          <w:color w:val="000000"/>
          <w:sz w:val="28"/>
        </w:rPr>
        <w:t>
      Параграф 3. Аппаратчик приготовления химических растворов,</w:t>
      </w:r>
    </w:p>
    <w:bookmarkEnd w:id="3914"/>
    <w:bookmarkStart w:name="z3919" w:id="3915"/>
    <w:p>
      <w:pPr>
        <w:spacing w:after="0"/>
        <w:ind w:left="0"/>
        <w:jc w:val="both"/>
      </w:pPr>
      <w:r>
        <w:rPr>
          <w:rFonts w:ascii="Times New Roman"/>
          <w:b w:val="false"/>
          <w:i w:val="false"/>
          <w:color w:val="000000"/>
          <w:sz w:val="28"/>
        </w:rPr>
        <w:t>
      4-й разряд</w:t>
      </w:r>
    </w:p>
    <w:bookmarkEnd w:id="3915"/>
    <w:bookmarkStart w:name="z3920" w:id="3916"/>
    <w:p>
      <w:pPr>
        <w:spacing w:after="0"/>
        <w:ind w:left="0"/>
        <w:jc w:val="both"/>
      </w:pPr>
      <w:r>
        <w:rPr>
          <w:rFonts w:ascii="Times New Roman"/>
          <w:b w:val="false"/>
          <w:i w:val="false"/>
          <w:color w:val="000000"/>
          <w:sz w:val="28"/>
        </w:rPr>
        <w:t>
      522. Характеристика работ:</w:t>
      </w:r>
    </w:p>
    <w:bookmarkEnd w:id="3916"/>
    <w:bookmarkStart w:name="z3921" w:id="3917"/>
    <w:p>
      <w:pPr>
        <w:spacing w:after="0"/>
        <w:ind w:left="0"/>
        <w:jc w:val="both"/>
      </w:pPr>
      <w:r>
        <w:rPr>
          <w:rFonts w:ascii="Times New Roman"/>
          <w:b w:val="false"/>
          <w:i w:val="false"/>
          <w:color w:val="000000"/>
          <w:sz w:val="28"/>
        </w:rPr>
        <w:t>
      ведение технологического процесса приготовления многокомпонентных растворов химических соединений или растворов, требующих особо точной дозировки компонентов и соблюдения жестких технологических параметров;</w:t>
      </w:r>
    </w:p>
    <w:bookmarkEnd w:id="3917"/>
    <w:bookmarkStart w:name="z3922" w:id="3918"/>
    <w:p>
      <w:pPr>
        <w:spacing w:after="0"/>
        <w:ind w:left="0"/>
        <w:jc w:val="both"/>
      </w:pPr>
      <w:r>
        <w:rPr>
          <w:rFonts w:ascii="Times New Roman"/>
          <w:b w:val="false"/>
          <w:i w:val="false"/>
          <w:color w:val="000000"/>
          <w:sz w:val="28"/>
        </w:rPr>
        <w:t>
      очистка раствора отстаиванием или фильтрацией. (В случаях, предусмотренных технологическим регламентом, - нейтрализация раствора, улавливание выделяющихся газов.);</w:t>
      </w:r>
    </w:p>
    <w:bookmarkEnd w:id="3918"/>
    <w:bookmarkStart w:name="z3923" w:id="3919"/>
    <w:p>
      <w:pPr>
        <w:spacing w:after="0"/>
        <w:ind w:left="0"/>
        <w:jc w:val="both"/>
      </w:pPr>
      <w:r>
        <w:rPr>
          <w:rFonts w:ascii="Times New Roman"/>
          <w:b w:val="false"/>
          <w:i w:val="false"/>
          <w:color w:val="000000"/>
          <w:sz w:val="28"/>
        </w:rPr>
        <w:t>
      выгрузка готового продукта на склад или передача на дальнейшую обработку;</w:t>
      </w:r>
    </w:p>
    <w:bookmarkEnd w:id="3919"/>
    <w:bookmarkStart w:name="z3924" w:id="3920"/>
    <w:p>
      <w:pPr>
        <w:spacing w:after="0"/>
        <w:ind w:left="0"/>
        <w:jc w:val="both"/>
      </w:pPr>
      <w:r>
        <w:rPr>
          <w:rFonts w:ascii="Times New Roman"/>
          <w:b w:val="false"/>
          <w:i w:val="false"/>
          <w:color w:val="000000"/>
          <w:sz w:val="28"/>
        </w:rPr>
        <w:t>
      очистка аппаратов от шлама;</w:t>
      </w:r>
    </w:p>
    <w:bookmarkEnd w:id="3920"/>
    <w:bookmarkStart w:name="z3925" w:id="3921"/>
    <w:p>
      <w:pPr>
        <w:spacing w:after="0"/>
        <w:ind w:left="0"/>
        <w:jc w:val="both"/>
      </w:pPr>
      <w:r>
        <w:rPr>
          <w:rFonts w:ascii="Times New Roman"/>
          <w:b w:val="false"/>
          <w:i w:val="false"/>
          <w:color w:val="000000"/>
          <w:sz w:val="28"/>
        </w:rPr>
        <w:t>
      регулирование процесса- дозировки и загрузки сырья, поддержание заданного состава раствора по результатам анализов и показаниям контрольно-измерительных приборов;</w:t>
      </w:r>
    </w:p>
    <w:bookmarkEnd w:id="3921"/>
    <w:bookmarkStart w:name="z3926" w:id="3922"/>
    <w:p>
      <w:pPr>
        <w:spacing w:after="0"/>
        <w:ind w:left="0"/>
        <w:jc w:val="both"/>
      </w:pPr>
      <w:r>
        <w:rPr>
          <w:rFonts w:ascii="Times New Roman"/>
          <w:b w:val="false"/>
          <w:i w:val="false"/>
          <w:color w:val="000000"/>
          <w:sz w:val="28"/>
        </w:rPr>
        <w:t>
      проведение анализов;</w:t>
      </w:r>
    </w:p>
    <w:bookmarkEnd w:id="3922"/>
    <w:bookmarkStart w:name="z3927" w:id="3923"/>
    <w:p>
      <w:pPr>
        <w:spacing w:after="0"/>
        <w:ind w:left="0"/>
        <w:jc w:val="both"/>
      </w:pPr>
      <w:r>
        <w:rPr>
          <w:rFonts w:ascii="Times New Roman"/>
          <w:b w:val="false"/>
          <w:i w:val="false"/>
          <w:color w:val="000000"/>
          <w:sz w:val="28"/>
        </w:rPr>
        <w:t>
      обслуживание системы коммуникаций, контрольно-измерительных приборов и другого оборудования.</w:t>
      </w:r>
    </w:p>
    <w:bookmarkEnd w:id="3923"/>
    <w:bookmarkStart w:name="z3928" w:id="3924"/>
    <w:p>
      <w:pPr>
        <w:spacing w:after="0"/>
        <w:ind w:left="0"/>
        <w:jc w:val="both"/>
      </w:pPr>
      <w:r>
        <w:rPr>
          <w:rFonts w:ascii="Times New Roman"/>
          <w:b w:val="false"/>
          <w:i w:val="false"/>
          <w:color w:val="000000"/>
          <w:sz w:val="28"/>
        </w:rPr>
        <w:t>
      523. Должен знать:</w:t>
      </w:r>
    </w:p>
    <w:bookmarkEnd w:id="3924"/>
    <w:bookmarkStart w:name="z3929" w:id="3925"/>
    <w:p>
      <w:pPr>
        <w:spacing w:after="0"/>
        <w:ind w:left="0"/>
        <w:jc w:val="both"/>
      </w:pPr>
      <w:r>
        <w:rPr>
          <w:rFonts w:ascii="Times New Roman"/>
          <w:b w:val="false"/>
          <w:i w:val="false"/>
          <w:color w:val="000000"/>
          <w:sz w:val="28"/>
        </w:rPr>
        <w:t>
      технологическую схему производства продукта;</w:t>
      </w:r>
    </w:p>
    <w:bookmarkEnd w:id="3925"/>
    <w:bookmarkStart w:name="z3930" w:id="3926"/>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 контрольно-измерительных приборов;</w:t>
      </w:r>
    </w:p>
    <w:bookmarkEnd w:id="3926"/>
    <w:bookmarkStart w:name="z3931" w:id="3927"/>
    <w:p>
      <w:pPr>
        <w:spacing w:after="0"/>
        <w:ind w:left="0"/>
        <w:jc w:val="both"/>
      </w:pPr>
      <w:r>
        <w:rPr>
          <w:rFonts w:ascii="Times New Roman"/>
          <w:b w:val="false"/>
          <w:i w:val="false"/>
          <w:color w:val="000000"/>
          <w:sz w:val="28"/>
        </w:rPr>
        <w:t>
      схему коммуникаций на обслуживаемом участке;</w:t>
      </w:r>
    </w:p>
    <w:bookmarkEnd w:id="3927"/>
    <w:bookmarkStart w:name="z3932" w:id="3928"/>
    <w:p>
      <w:pPr>
        <w:spacing w:after="0"/>
        <w:ind w:left="0"/>
        <w:jc w:val="both"/>
      </w:pPr>
      <w:r>
        <w:rPr>
          <w:rFonts w:ascii="Times New Roman"/>
          <w:b w:val="false"/>
          <w:i w:val="false"/>
          <w:color w:val="000000"/>
          <w:sz w:val="28"/>
        </w:rPr>
        <w:t>
      физико-химические и технологические свойства сырья;</w:t>
      </w:r>
    </w:p>
    <w:bookmarkEnd w:id="3928"/>
    <w:bookmarkStart w:name="z3933" w:id="392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3929"/>
    <w:bookmarkStart w:name="z3934" w:id="3930"/>
    <w:p>
      <w:pPr>
        <w:spacing w:after="0"/>
        <w:ind w:left="0"/>
        <w:jc w:val="both"/>
      </w:pPr>
      <w:r>
        <w:rPr>
          <w:rFonts w:ascii="Times New Roman"/>
          <w:b w:val="false"/>
          <w:i w:val="false"/>
          <w:color w:val="000000"/>
          <w:sz w:val="28"/>
        </w:rPr>
        <w:t>
      сущность технологического процесса;</w:t>
      </w:r>
    </w:p>
    <w:bookmarkEnd w:id="3930"/>
    <w:bookmarkStart w:name="z3935" w:id="3931"/>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3931"/>
    <w:bookmarkStart w:name="z3936" w:id="3932"/>
    <w:p>
      <w:pPr>
        <w:spacing w:after="0"/>
        <w:ind w:left="0"/>
        <w:jc w:val="both"/>
      </w:pPr>
      <w:r>
        <w:rPr>
          <w:rFonts w:ascii="Times New Roman"/>
          <w:b w:val="false"/>
          <w:i w:val="false"/>
          <w:color w:val="000000"/>
          <w:sz w:val="28"/>
        </w:rPr>
        <w:t>
      правила отбора контрольных проб;</w:t>
      </w:r>
    </w:p>
    <w:bookmarkEnd w:id="3932"/>
    <w:bookmarkStart w:name="z3937" w:id="3933"/>
    <w:p>
      <w:pPr>
        <w:spacing w:after="0"/>
        <w:ind w:left="0"/>
        <w:jc w:val="both"/>
      </w:pPr>
      <w:r>
        <w:rPr>
          <w:rFonts w:ascii="Times New Roman"/>
          <w:b w:val="false"/>
          <w:i w:val="false"/>
          <w:color w:val="000000"/>
          <w:sz w:val="28"/>
        </w:rPr>
        <w:t>
      методику проведения анализов.</w:t>
      </w:r>
    </w:p>
    <w:bookmarkEnd w:id="3933"/>
    <w:bookmarkStart w:name="z3938" w:id="3934"/>
    <w:p>
      <w:pPr>
        <w:spacing w:after="0"/>
        <w:ind w:left="0"/>
        <w:jc w:val="both"/>
      </w:pPr>
      <w:r>
        <w:rPr>
          <w:rFonts w:ascii="Times New Roman"/>
          <w:b w:val="false"/>
          <w:i w:val="false"/>
          <w:color w:val="000000"/>
          <w:sz w:val="28"/>
        </w:rPr>
        <w:t>
      64. Аппаратчик приготовления эмульсий</w:t>
      </w:r>
    </w:p>
    <w:bookmarkEnd w:id="3934"/>
    <w:bookmarkStart w:name="z3939" w:id="3935"/>
    <w:p>
      <w:pPr>
        <w:spacing w:after="0"/>
        <w:ind w:left="0"/>
        <w:jc w:val="both"/>
      </w:pPr>
      <w:r>
        <w:rPr>
          <w:rFonts w:ascii="Times New Roman"/>
          <w:b w:val="false"/>
          <w:i w:val="false"/>
          <w:color w:val="000000"/>
          <w:sz w:val="28"/>
        </w:rPr>
        <w:t>
      Параграф 1. Аппаратчик приготовления эмульсий,</w:t>
      </w:r>
    </w:p>
    <w:bookmarkEnd w:id="3935"/>
    <w:p>
      <w:pPr>
        <w:spacing w:after="0"/>
        <w:ind w:left="0"/>
        <w:jc w:val="both"/>
      </w:pPr>
      <w:r>
        <w:rPr>
          <w:rFonts w:ascii="Times New Roman"/>
          <w:b w:val="false"/>
          <w:i w:val="false"/>
          <w:color w:val="000000"/>
          <w:sz w:val="28"/>
        </w:rPr>
        <w:t>
      3-й разряд</w:t>
      </w:r>
    </w:p>
    <w:bookmarkStart w:name="z3940" w:id="3936"/>
    <w:p>
      <w:pPr>
        <w:spacing w:after="0"/>
        <w:ind w:left="0"/>
        <w:jc w:val="both"/>
      </w:pPr>
      <w:r>
        <w:rPr>
          <w:rFonts w:ascii="Times New Roman"/>
          <w:b w:val="false"/>
          <w:i w:val="false"/>
          <w:color w:val="000000"/>
          <w:sz w:val="28"/>
        </w:rPr>
        <w:t>
      524. Характеристика работ:</w:t>
      </w:r>
    </w:p>
    <w:bookmarkEnd w:id="3936"/>
    <w:bookmarkStart w:name="z3941" w:id="3937"/>
    <w:p>
      <w:pPr>
        <w:spacing w:after="0"/>
        <w:ind w:left="0"/>
        <w:jc w:val="both"/>
      </w:pPr>
      <w:r>
        <w:rPr>
          <w:rFonts w:ascii="Times New Roman"/>
          <w:b w:val="false"/>
          <w:i w:val="false"/>
          <w:color w:val="000000"/>
          <w:sz w:val="28"/>
        </w:rPr>
        <w:t>
      ведение технологического процесса приготовления полиакриламидной или латексной эмульсии, нитро-грунта и основного красочного грунта для грунтования пергаминового и глифталевого линолеума в различного типа смесительных аппаратах – вибро-мельницах, смесителях, вальцах и краскотерках, а также ведение технологического процесса приготовления устойчивых и высокодисперсных эмульсий под руководством аппаратчика более высокой квалификации;</w:t>
      </w:r>
    </w:p>
    <w:bookmarkEnd w:id="3937"/>
    <w:bookmarkStart w:name="z3942" w:id="3938"/>
    <w:p>
      <w:pPr>
        <w:spacing w:after="0"/>
        <w:ind w:left="0"/>
        <w:jc w:val="both"/>
      </w:pPr>
      <w:r>
        <w:rPr>
          <w:rFonts w:ascii="Times New Roman"/>
          <w:b w:val="false"/>
          <w:i w:val="false"/>
          <w:color w:val="000000"/>
          <w:sz w:val="28"/>
        </w:rPr>
        <w:t>
      подготовка к работе смесительных аппаратов, емкостей, мерников, дозировочных устройств, инструмента и приспособлений;</w:t>
      </w:r>
    </w:p>
    <w:bookmarkEnd w:id="3938"/>
    <w:bookmarkStart w:name="z3943" w:id="3939"/>
    <w:p>
      <w:pPr>
        <w:spacing w:after="0"/>
        <w:ind w:left="0"/>
        <w:jc w:val="both"/>
      </w:pPr>
      <w:r>
        <w:rPr>
          <w:rFonts w:ascii="Times New Roman"/>
          <w:b w:val="false"/>
          <w:i w:val="false"/>
          <w:color w:val="000000"/>
          <w:sz w:val="28"/>
        </w:rPr>
        <w:t>
      подвозка и дозировка составных компонентов-пигментов, масел, клеев, мягчителей, растворителей, разбавителей и наполнителей согласно заданной рецептуре;</w:t>
      </w:r>
    </w:p>
    <w:bookmarkEnd w:id="3939"/>
    <w:bookmarkStart w:name="z3944" w:id="3940"/>
    <w:p>
      <w:pPr>
        <w:spacing w:after="0"/>
        <w:ind w:left="0"/>
        <w:jc w:val="both"/>
      </w:pPr>
      <w:r>
        <w:rPr>
          <w:rFonts w:ascii="Times New Roman"/>
          <w:b w:val="false"/>
          <w:i w:val="false"/>
          <w:color w:val="000000"/>
          <w:sz w:val="28"/>
        </w:rPr>
        <w:t>
      загрузка компонентов в смесительные аппараты в установленной последовательности и тщательное их перемешивание до получения однородной массы заданной консистенции;</w:t>
      </w:r>
    </w:p>
    <w:bookmarkEnd w:id="3940"/>
    <w:bookmarkStart w:name="z3945" w:id="3941"/>
    <w:p>
      <w:pPr>
        <w:spacing w:after="0"/>
        <w:ind w:left="0"/>
        <w:jc w:val="both"/>
      </w:pPr>
      <w:r>
        <w:rPr>
          <w:rFonts w:ascii="Times New Roman"/>
          <w:b w:val="false"/>
          <w:i w:val="false"/>
          <w:color w:val="000000"/>
          <w:sz w:val="28"/>
        </w:rPr>
        <w:t>
      регулирование температуры смешения и продолжительности цикла;</w:t>
      </w:r>
    </w:p>
    <w:bookmarkEnd w:id="3941"/>
    <w:bookmarkStart w:name="z3946" w:id="3942"/>
    <w:p>
      <w:pPr>
        <w:spacing w:after="0"/>
        <w:ind w:left="0"/>
        <w:jc w:val="both"/>
      </w:pPr>
      <w:r>
        <w:rPr>
          <w:rFonts w:ascii="Times New Roman"/>
          <w:b w:val="false"/>
          <w:i w:val="false"/>
          <w:color w:val="000000"/>
          <w:sz w:val="28"/>
        </w:rPr>
        <w:t>
      передача массы в аппараты в соответствии с установленным технологическим режимом обработки;</w:t>
      </w:r>
    </w:p>
    <w:bookmarkEnd w:id="3942"/>
    <w:bookmarkStart w:name="z3947" w:id="3943"/>
    <w:p>
      <w:pPr>
        <w:spacing w:after="0"/>
        <w:ind w:left="0"/>
        <w:jc w:val="both"/>
      </w:pPr>
      <w:r>
        <w:rPr>
          <w:rFonts w:ascii="Times New Roman"/>
          <w:b w:val="false"/>
          <w:i w:val="false"/>
          <w:color w:val="000000"/>
          <w:sz w:val="28"/>
        </w:rPr>
        <w:t>
      контроль технологического процесса визуально или по контрольно-измерительным приборам;</w:t>
      </w:r>
    </w:p>
    <w:bookmarkEnd w:id="3943"/>
    <w:bookmarkStart w:name="z3948" w:id="3944"/>
    <w:p>
      <w:pPr>
        <w:spacing w:after="0"/>
        <w:ind w:left="0"/>
        <w:jc w:val="both"/>
      </w:pPr>
      <w:r>
        <w:rPr>
          <w:rFonts w:ascii="Times New Roman"/>
          <w:b w:val="false"/>
          <w:i w:val="false"/>
          <w:color w:val="000000"/>
          <w:sz w:val="28"/>
        </w:rPr>
        <w:t>
      отбор проб, определение степени готовности и контроль качества продукции;</w:t>
      </w:r>
    </w:p>
    <w:bookmarkEnd w:id="3944"/>
    <w:bookmarkStart w:name="z3949" w:id="3945"/>
    <w:p>
      <w:pPr>
        <w:spacing w:after="0"/>
        <w:ind w:left="0"/>
        <w:jc w:val="both"/>
      </w:pPr>
      <w:r>
        <w:rPr>
          <w:rFonts w:ascii="Times New Roman"/>
          <w:b w:val="false"/>
          <w:i w:val="false"/>
          <w:color w:val="000000"/>
          <w:sz w:val="28"/>
        </w:rPr>
        <w:t>
      выгрузка грунтов или эмульсий в емкости и передача в грунтовальное отделение или на нитро-линию.</w:t>
      </w:r>
    </w:p>
    <w:bookmarkEnd w:id="3945"/>
    <w:bookmarkStart w:name="z3950" w:id="3946"/>
    <w:p>
      <w:pPr>
        <w:spacing w:after="0"/>
        <w:ind w:left="0"/>
        <w:jc w:val="both"/>
      </w:pPr>
      <w:r>
        <w:rPr>
          <w:rFonts w:ascii="Times New Roman"/>
          <w:b w:val="false"/>
          <w:i w:val="false"/>
          <w:color w:val="000000"/>
          <w:sz w:val="28"/>
        </w:rPr>
        <w:t>
      525. Должен знать:</w:t>
      </w:r>
    </w:p>
    <w:bookmarkEnd w:id="3946"/>
    <w:bookmarkStart w:name="z3951" w:id="3947"/>
    <w:p>
      <w:pPr>
        <w:spacing w:after="0"/>
        <w:ind w:left="0"/>
        <w:jc w:val="both"/>
      </w:pPr>
      <w:r>
        <w:rPr>
          <w:rFonts w:ascii="Times New Roman"/>
          <w:b w:val="false"/>
          <w:i w:val="false"/>
          <w:color w:val="000000"/>
          <w:sz w:val="28"/>
        </w:rPr>
        <w:t>
      основы технологического процесса нанесения изоляционных слоев;</w:t>
      </w:r>
    </w:p>
    <w:bookmarkEnd w:id="3947"/>
    <w:bookmarkStart w:name="z3952" w:id="3948"/>
    <w:p>
      <w:pPr>
        <w:spacing w:after="0"/>
        <w:ind w:left="0"/>
        <w:jc w:val="both"/>
      </w:pPr>
      <w:r>
        <w:rPr>
          <w:rFonts w:ascii="Times New Roman"/>
          <w:b w:val="false"/>
          <w:i w:val="false"/>
          <w:color w:val="000000"/>
          <w:sz w:val="28"/>
        </w:rPr>
        <w:t>
      устройство, принцип работы оборудования;</w:t>
      </w:r>
    </w:p>
    <w:bookmarkEnd w:id="3948"/>
    <w:bookmarkStart w:name="z3953" w:id="3949"/>
    <w:p>
      <w:pPr>
        <w:spacing w:after="0"/>
        <w:ind w:left="0"/>
        <w:jc w:val="both"/>
      </w:pPr>
      <w:r>
        <w:rPr>
          <w:rFonts w:ascii="Times New Roman"/>
          <w:b w:val="false"/>
          <w:i w:val="false"/>
          <w:color w:val="000000"/>
          <w:sz w:val="28"/>
        </w:rPr>
        <w:t>
      основные свойства составных компонентов и их взаимодействие;</w:t>
      </w:r>
    </w:p>
    <w:bookmarkEnd w:id="3949"/>
    <w:bookmarkStart w:name="z3954" w:id="3950"/>
    <w:p>
      <w:pPr>
        <w:spacing w:after="0"/>
        <w:ind w:left="0"/>
        <w:jc w:val="both"/>
      </w:pPr>
      <w:r>
        <w:rPr>
          <w:rFonts w:ascii="Times New Roman"/>
          <w:b w:val="false"/>
          <w:i w:val="false"/>
          <w:color w:val="000000"/>
          <w:sz w:val="28"/>
        </w:rPr>
        <w:t>
      требования, предъявляемые к качеству грунтов и эмульсий;</w:t>
      </w:r>
    </w:p>
    <w:bookmarkEnd w:id="3950"/>
    <w:bookmarkStart w:name="z3955" w:id="3951"/>
    <w:p>
      <w:pPr>
        <w:spacing w:after="0"/>
        <w:ind w:left="0"/>
        <w:jc w:val="both"/>
      </w:pPr>
      <w:r>
        <w:rPr>
          <w:rFonts w:ascii="Times New Roman"/>
          <w:b w:val="false"/>
          <w:i w:val="false"/>
          <w:color w:val="000000"/>
          <w:sz w:val="28"/>
        </w:rPr>
        <w:t>
      методы определения качества и готовности продукции;</w:t>
      </w:r>
    </w:p>
    <w:bookmarkEnd w:id="3951"/>
    <w:bookmarkStart w:name="z3956" w:id="3952"/>
    <w:p>
      <w:pPr>
        <w:spacing w:after="0"/>
        <w:ind w:left="0"/>
        <w:jc w:val="both"/>
      </w:pPr>
      <w:r>
        <w:rPr>
          <w:rFonts w:ascii="Times New Roman"/>
          <w:b w:val="false"/>
          <w:i w:val="false"/>
          <w:color w:val="000000"/>
          <w:sz w:val="28"/>
        </w:rPr>
        <w:t>
      схему коммуникации, приемы работы.</w:t>
      </w:r>
    </w:p>
    <w:bookmarkEnd w:id="3952"/>
    <w:bookmarkStart w:name="z3957" w:id="3953"/>
    <w:p>
      <w:pPr>
        <w:spacing w:after="0"/>
        <w:ind w:left="0"/>
        <w:jc w:val="both"/>
      </w:pPr>
      <w:r>
        <w:rPr>
          <w:rFonts w:ascii="Times New Roman"/>
          <w:b w:val="false"/>
          <w:i w:val="false"/>
          <w:color w:val="000000"/>
          <w:sz w:val="28"/>
        </w:rPr>
        <w:t>
      Параграф 2. Аппаратчик приготовления эмульсий,</w:t>
      </w:r>
    </w:p>
    <w:bookmarkEnd w:id="3953"/>
    <w:p>
      <w:pPr>
        <w:spacing w:after="0"/>
        <w:ind w:left="0"/>
        <w:jc w:val="both"/>
      </w:pPr>
      <w:r>
        <w:rPr>
          <w:rFonts w:ascii="Times New Roman"/>
          <w:b w:val="false"/>
          <w:i w:val="false"/>
          <w:color w:val="000000"/>
          <w:sz w:val="28"/>
        </w:rPr>
        <w:t>
      4-й разряд</w:t>
      </w:r>
    </w:p>
    <w:bookmarkStart w:name="z3958" w:id="3954"/>
    <w:p>
      <w:pPr>
        <w:spacing w:after="0"/>
        <w:ind w:left="0"/>
        <w:jc w:val="both"/>
      </w:pPr>
      <w:r>
        <w:rPr>
          <w:rFonts w:ascii="Times New Roman"/>
          <w:b w:val="false"/>
          <w:i w:val="false"/>
          <w:color w:val="000000"/>
          <w:sz w:val="28"/>
        </w:rPr>
        <w:t>
      526. Характеристика работ:</w:t>
      </w:r>
    </w:p>
    <w:bookmarkEnd w:id="3954"/>
    <w:bookmarkStart w:name="z3959" w:id="3955"/>
    <w:p>
      <w:pPr>
        <w:spacing w:after="0"/>
        <w:ind w:left="0"/>
        <w:jc w:val="both"/>
      </w:pPr>
      <w:r>
        <w:rPr>
          <w:rFonts w:ascii="Times New Roman"/>
          <w:b w:val="false"/>
          <w:i w:val="false"/>
          <w:color w:val="000000"/>
          <w:sz w:val="28"/>
        </w:rPr>
        <w:t>
      ведение технологического процесса приготовления устойчивых и высокодисперсных эмульсий;</w:t>
      </w:r>
    </w:p>
    <w:bookmarkEnd w:id="3955"/>
    <w:bookmarkStart w:name="z3960" w:id="3956"/>
    <w:p>
      <w:pPr>
        <w:spacing w:after="0"/>
        <w:ind w:left="0"/>
        <w:jc w:val="both"/>
      </w:pPr>
      <w:r>
        <w:rPr>
          <w:rFonts w:ascii="Times New Roman"/>
          <w:b w:val="false"/>
          <w:i w:val="false"/>
          <w:color w:val="000000"/>
          <w:sz w:val="28"/>
        </w:rPr>
        <w:t>
      подготовка сырья, очистка жидкостей от примесей отстаиванием или фильтрацией, дозирование компонентов по заданной рецептуре и загрузка в аппарат, перемешивание;</w:t>
      </w:r>
    </w:p>
    <w:bookmarkEnd w:id="3956"/>
    <w:bookmarkStart w:name="z3961" w:id="3957"/>
    <w:p>
      <w:pPr>
        <w:spacing w:after="0"/>
        <w:ind w:left="0"/>
        <w:jc w:val="both"/>
      </w:pPr>
      <w:r>
        <w:rPr>
          <w:rFonts w:ascii="Times New Roman"/>
          <w:b w:val="false"/>
          <w:i w:val="false"/>
          <w:color w:val="000000"/>
          <w:sz w:val="28"/>
        </w:rPr>
        <w:t>
      интенсивное измельчение взвешенных частиц эмульсий до критического размера;</w:t>
      </w:r>
    </w:p>
    <w:bookmarkEnd w:id="3957"/>
    <w:bookmarkStart w:name="z3962" w:id="3958"/>
    <w:p>
      <w:pPr>
        <w:spacing w:after="0"/>
        <w:ind w:left="0"/>
        <w:jc w:val="both"/>
      </w:pPr>
      <w:r>
        <w:rPr>
          <w:rFonts w:ascii="Times New Roman"/>
          <w:b w:val="false"/>
          <w:i w:val="false"/>
          <w:color w:val="000000"/>
          <w:sz w:val="28"/>
        </w:rPr>
        <w:t>
      добавление стабилизаторов, повышающих устойчивость эмульсий;</w:t>
      </w:r>
    </w:p>
    <w:bookmarkEnd w:id="3958"/>
    <w:bookmarkStart w:name="z3963" w:id="3959"/>
    <w:p>
      <w:pPr>
        <w:spacing w:after="0"/>
        <w:ind w:left="0"/>
        <w:jc w:val="both"/>
      </w:pPr>
      <w:r>
        <w:rPr>
          <w:rFonts w:ascii="Times New Roman"/>
          <w:b w:val="false"/>
          <w:i w:val="false"/>
          <w:color w:val="000000"/>
          <w:sz w:val="28"/>
        </w:rPr>
        <w:t>
      выгрузка продукта в тару и передача на склад или на следующую технологическую операцию;</w:t>
      </w:r>
    </w:p>
    <w:bookmarkEnd w:id="3959"/>
    <w:bookmarkStart w:name="z3964" w:id="3960"/>
    <w:p>
      <w:pPr>
        <w:spacing w:after="0"/>
        <w:ind w:left="0"/>
        <w:jc w:val="both"/>
      </w:pPr>
      <w:r>
        <w:rPr>
          <w:rFonts w:ascii="Times New Roman"/>
          <w:b w:val="false"/>
          <w:i w:val="false"/>
          <w:color w:val="000000"/>
          <w:sz w:val="28"/>
        </w:rPr>
        <w:t>
      отбор проб для определения момента окончания реакции;</w:t>
      </w:r>
    </w:p>
    <w:bookmarkEnd w:id="3960"/>
    <w:bookmarkStart w:name="z3965" w:id="3961"/>
    <w:p>
      <w:pPr>
        <w:spacing w:after="0"/>
        <w:ind w:left="0"/>
        <w:jc w:val="both"/>
      </w:pPr>
      <w:r>
        <w:rPr>
          <w:rFonts w:ascii="Times New Roman"/>
          <w:b w:val="false"/>
          <w:i w:val="false"/>
          <w:color w:val="000000"/>
          <w:sz w:val="28"/>
        </w:rPr>
        <w:t>
      проведение анализов;</w:t>
      </w:r>
    </w:p>
    <w:bookmarkEnd w:id="3961"/>
    <w:bookmarkStart w:name="z3966" w:id="3962"/>
    <w:p>
      <w:pPr>
        <w:spacing w:after="0"/>
        <w:ind w:left="0"/>
        <w:jc w:val="both"/>
      </w:pPr>
      <w:r>
        <w:rPr>
          <w:rFonts w:ascii="Times New Roman"/>
          <w:b w:val="false"/>
          <w:i w:val="false"/>
          <w:color w:val="000000"/>
          <w:sz w:val="28"/>
        </w:rPr>
        <w:t>
      контроль за соблюдением технологического режима, качеством продукции по показаниям контрольно-измерительных приборов, результатам анализов и на основе опыта рабочего;</w:t>
      </w:r>
    </w:p>
    <w:bookmarkEnd w:id="3962"/>
    <w:bookmarkStart w:name="z3967" w:id="396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3963"/>
    <w:bookmarkStart w:name="z3968" w:id="3964"/>
    <w:p>
      <w:pPr>
        <w:spacing w:after="0"/>
        <w:ind w:left="0"/>
        <w:jc w:val="both"/>
      </w:pPr>
      <w:r>
        <w:rPr>
          <w:rFonts w:ascii="Times New Roman"/>
          <w:b w:val="false"/>
          <w:i w:val="false"/>
          <w:color w:val="000000"/>
          <w:sz w:val="28"/>
        </w:rPr>
        <w:t>
      расчет загружаемых компонентов;</w:t>
      </w:r>
    </w:p>
    <w:bookmarkEnd w:id="3964"/>
    <w:bookmarkStart w:name="z3969" w:id="3965"/>
    <w:p>
      <w:pPr>
        <w:spacing w:after="0"/>
        <w:ind w:left="0"/>
        <w:jc w:val="both"/>
      </w:pPr>
      <w:r>
        <w:rPr>
          <w:rFonts w:ascii="Times New Roman"/>
          <w:b w:val="false"/>
          <w:i w:val="false"/>
          <w:color w:val="000000"/>
          <w:sz w:val="28"/>
        </w:rPr>
        <w:t>
      обслуживание эмульгаторов, ультразвуковых установок, дозирующих устройств, сборников, смесителей, фильтров, коллоидных мельниц, машины-гомогенизатора, элеватора, насосов, контрольно-измерительных приборов, коммуникаций и другого оборудования;</w:t>
      </w:r>
    </w:p>
    <w:bookmarkEnd w:id="3965"/>
    <w:bookmarkStart w:name="z3970" w:id="3966"/>
    <w:p>
      <w:pPr>
        <w:spacing w:after="0"/>
        <w:ind w:left="0"/>
        <w:jc w:val="both"/>
      </w:pPr>
      <w:r>
        <w:rPr>
          <w:rFonts w:ascii="Times New Roman"/>
          <w:b w:val="false"/>
          <w:i w:val="false"/>
          <w:color w:val="000000"/>
          <w:sz w:val="28"/>
        </w:rPr>
        <w:t>
      учет расхода сырья, полученной продукции;</w:t>
      </w:r>
    </w:p>
    <w:bookmarkEnd w:id="3966"/>
    <w:bookmarkStart w:name="z3971" w:id="3967"/>
    <w:p>
      <w:pPr>
        <w:spacing w:after="0"/>
        <w:ind w:left="0"/>
        <w:jc w:val="both"/>
      </w:pPr>
      <w:r>
        <w:rPr>
          <w:rFonts w:ascii="Times New Roman"/>
          <w:b w:val="false"/>
          <w:i w:val="false"/>
          <w:color w:val="000000"/>
          <w:sz w:val="28"/>
        </w:rPr>
        <w:t>
      подготовка оборудования к ремонту, прием из ремонта.</w:t>
      </w:r>
    </w:p>
    <w:bookmarkEnd w:id="3967"/>
    <w:bookmarkStart w:name="z3972" w:id="3968"/>
    <w:p>
      <w:pPr>
        <w:spacing w:after="0"/>
        <w:ind w:left="0"/>
        <w:jc w:val="both"/>
      </w:pPr>
      <w:r>
        <w:rPr>
          <w:rFonts w:ascii="Times New Roman"/>
          <w:b w:val="false"/>
          <w:i w:val="false"/>
          <w:color w:val="000000"/>
          <w:sz w:val="28"/>
        </w:rPr>
        <w:t>
      527. Должен знать:</w:t>
      </w:r>
    </w:p>
    <w:bookmarkEnd w:id="3968"/>
    <w:bookmarkStart w:name="z3973" w:id="3969"/>
    <w:p>
      <w:pPr>
        <w:spacing w:after="0"/>
        <w:ind w:left="0"/>
        <w:jc w:val="both"/>
      </w:pPr>
      <w:r>
        <w:rPr>
          <w:rFonts w:ascii="Times New Roman"/>
          <w:b w:val="false"/>
          <w:i w:val="false"/>
          <w:color w:val="000000"/>
          <w:sz w:val="28"/>
        </w:rPr>
        <w:t>
      технологическую схему производства эмульсий;</w:t>
      </w:r>
    </w:p>
    <w:bookmarkEnd w:id="3969"/>
    <w:bookmarkStart w:name="z3974" w:id="3970"/>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3970"/>
    <w:bookmarkStart w:name="z3975" w:id="3971"/>
    <w:p>
      <w:pPr>
        <w:spacing w:after="0"/>
        <w:ind w:left="0"/>
        <w:jc w:val="both"/>
      </w:pPr>
      <w:r>
        <w:rPr>
          <w:rFonts w:ascii="Times New Roman"/>
          <w:b w:val="false"/>
          <w:i w:val="false"/>
          <w:color w:val="000000"/>
          <w:sz w:val="28"/>
        </w:rPr>
        <w:t>
      схему арматуры и коммуникаций;</w:t>
      </w:r>
    </w:p>
    <w:bookmarkEnd w:id="3971"/>
    <w:bookmarkStart w:name="z3976" w:id="3972"/>
    <w:p>
      <w:pPr>
        <w:spacing w:after="0"/>
        <w:ind w:left="0"/>
        <w:jc w:val="both"/>
      </w:pPr>
      <w:r>
        <w:rPr>
          <w:rFonts w:ascii="Times New Roman"/>
          <w:b w:val="false"/>
          <w:i w:val="false"/>
          <w:color w:val="000000"/>
          <w:sz w:val="28"/>
        </w:rPr>
        <w:t>
      физико-химические основы и сущность технологического процесса на обслуживаемом участке;</w:t>
      </w:r>
    </w:p>
    <w:bookmarkEnd w:id="3972"/>
    <w:bookmarkStart w:name="z3977" w:id="3973"/>
    <w:p>
      <w:pPr>
        <w:spacing w:after="0"/>
        <w:ind w:left="0"/>
        <w:jc w:val="both"/>
      </w:pPr>
      <w:r>
        <w:rPr>
          <w:rFonts w:ascii="Times New Roman"/>
          <w:b w:val="false"/>
          <w:i w:val="false"/>
          <w:color w:val="000000"/>
          <w:sz w:val="28"/>
        </w:rPr>
        <w:t>
      физико-химические свойства применяемых компонентов;</w:t>
      </w:r>
    </w:p>
    <w:bookmarkEnd w:id="3973"/>
    <w:bookmarkStart w:name="z3978" w:id="397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3974"/>
    <w:bookmarkStart w:name="z3979" w:id="3975"/>
    <w:p>
      <w:pPr>
        <w:spacing w:after="0"/>
        <w:ind w:left="0"/>
        <w:jc w:val="both"/>
      </w:pPr>
      <w:r>
        <w:rPr>
          <w:rFonts w:ascii="Times New Roman"/>
          <w:b w:val="false"/>
          <w:i w:val="false"/>
          <w:color w:val="000000"/>
          <w:sz w:val="28"/>
        </w:rPr>
        <w:t>
      причины возникновения и правила устранения отклонений в ходе технологического процесса;</w:t>
      </w:r>
    </w:p>
    <w:bookmarkEnd w:id="3975"/>
    <w:bookmarkStart w:name="z3980" w:id="3976"/>
    <w:p>
      <w:pPr>
        <w:spacing w:after="0"/>
        <w:ind w:left="0"/>
        <w:jc w:val="both"/>
      </w:pPr>
      <w:r>
        <w:rPr>
          <w:rFonts w:ascii="Times New Roman"/>
          <w:b w:val="false"/>
          <w:i w:val="false"/>
          <w:color w:val="000000"/>
          <w:sz w:val="28"/>
        </w:rPr>
        <w:t>
      технологический режим;</w:t>
      </w:r>
    </w:p>
    <w:bookmarkEnd w:id="3976"/>
    <w:bookmarkStart w:name="z3981" w:id="3977"/>
    <w:p>
      <w:pPr>
        <w:spacing w:after="0"/>
        <w:ind w:left="0"/>
        <w:jc w:val="both"/>
      </w:pPr>
      <w:r>
        <w:rPr>
          <w:rFonts w:ascii="Times New Roman"/>
          <w:b w:val="false"/>
          <w:i w:val="false"/>
          <w:color w:val="000000"/>
          <w:sz w:val="28"/>
        </w:rPr>
        <w:t>
      правила регулирования процесса;</w:t>
      </w:r>
    </w:p>
    <w:bookmarkEnd w:id="3977"/>
    <w:bookmarkStart w:name="z3982" w:id="3978"/>
    <w:p>
      <w:pPr>
        <w:spacing w:after="0"/>
        <w:ind w:left="0"/>
        <w:jc w:val="both"/>
      </w:pPr>
      <w:r>
        <w:rPr>
          <w:rFonts w:ascii="Times New Roman"/>
          <w:b w:val="false"/>
          <w:i w:val="false"/>
          <w:color w:val="000000"/>
          <w:sz w:val="28"/>
        </w:rPr>
        <w:t>
      методику расчетов;</w:t>
      </w:r>
    </w:p>
    <w:bookmarkEnd w:id="3978"/>
    <w:bookmarkStart w:name="z3983" w:id="3979"/>
    <w:p>
      <w:pPr>
        <w:spacing w:after="0"/>
        <w:ind w:left="0"/>
        <w:jc w:val="both"/>
      </w:pPr>
      <w:r>
        <w:rPr>
          <w:rFonts w:ascii="Times New Roman"/>
          <w:b w:val="false"/>
          <w:i w:val="false"/>
          <w:color w:val="000000"/>
          <w:sz w:val="28"/>
        </w:rPr>
        <w:t>
      правила отбора проб;</w:t>
      </w:r>
    </w:p>
    <w:bookmarkEnd w:id="3979"/>
    <w:bookmarkStart w:name="z3984" w:id="3980"/>
    <w:p>
      <w:pPr>
        <w:spacing w:after="0"/>
        <w:ind w:left="0"/>
        <w:jc w:val="both"/>
      </w:pPr>
      <w:r>
        <w:rPr>
          <w:rFonts w:ascii="Times New Roman"/>
          <w:b w:val="false"/>
          <w:i w:val="false"/>
          <w:color w:val="000000"/>
          <w:sz w:val="28"/>
        </w:rPr>
        <w:t>
      методику проведения анализов.</w:t>
      </w:r>
    </w:p>
    <w:bookmarkEnd w:id="3980"/>
    <w:bookmarkStart w:name="z3985" w:id="3981"/>
    <w:p>
      <w:pPr>
        <w:spacing w:after="0"/>
        <w:ind w:left="0"/>
        <w:jc w:val="both"/>
      </w:pPr>
      <w:r>
        <w:rPr>
          <w:rFonts w:ascii="Times New Roman"/>
          <w:b w:val="false"/>
          <w:i w:val="false"/>
          <w:color w:val="000000"/>
          <w:sz w:val="28"/>
        </w:rPr>
        <w:t>
      Параграф 3. Аппаратчик приготовления эмульсий,</w:t>
      </w:r>
    </w:p>
    <w:bookmarkEnd w:id="3981"/>
    <w:p>
      <w:pPr>
        <w:spacing w:after="0"/>
        <w:ind w:left="0"/>
        <w:jc w:val="both"/>
      </w:pPr>
      <w:r>
        <w:rPr>
          <w:rFonts w:ascii="Times New Roman"/>
          <w:b w:val="false"/>
          <w:i w:val="false"/>
          <w:color w:val="000000"/>
          <w:sz w:val="28"/>
        </w:rPr>
        <w:t>
      5-й разряд</w:t>
      </w:r>
    </w:p>
    <w:bookmarkStart w:name="z3986" w:id="3982"/>
    <w:p>
      <w:pPr>
        <w:spacing w:after="0"/>
        <w:ind w:left="0"/>
        <w:jc w:val="both"/>
      </w:pPr>
      <w:r>
        <w:rPr>
          <w:rFonts w:ascii="Times New Roman"/>
          <w:b w:val="false"/>
          <w:i w:val="false"/>
          <w:color w:val="000000"/>
          <w:sz w:val="28"/>
        </w:rPr>
        <w:t>
      528. Характеристика работ:</w:t>
      </w:r>
    </w:p>
    <w:bookmarkEnd w:id="3982"/>
    <w:bookmarkStart w:name="z3987" w:id="3983"/>
    <w:p>
      <w:pPr>
        <w:spacing w:after="0"/>
        <w:ind w:left="0"/>
        <w:jc w:val="both"/>
      </w:pPr>
      <w:r>
        <w:rPr>
          <w:rFonts w:ascii="Times New Roman"/>
          <w:b w:val="false"/>
          <w:i w:val="false"/>
          <w:color w:val="000000"/>
          <w:sz w:val="28"/>
        </w:rPr>
        <w:t>
      ведение сложного технологического процесса приготовления многокомпонентных эмульсий, требующих особо точной дозировки компонентов и соблюдения жестких технологических параметров;</w:t>
      </w:r>
    </w:p>
    <w:bookmarkEnd w:id="3983"/>
    <w:bookmarkStart w:name="z3988" w:id="3984"/>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3984"/>
    <w:bookmarkStart w:name="z3989" w:id="3985"/>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3985"/>
    <w:bookmarkStart w:name="z3990" w:id="3986"/>
    <w:p>
      <w:pPr>
        <w:spacing w:after="0"/>
        <w:ind w:left="0"/>
        <w:jc w:val="both"/>
      </w:pPr>
      <w:r>
        <w:rPr>
          <w:rFonts w:ascii="Times New Roman"/>
          <w:b w:val="false"/>
          <w:i w:val="false"/>
          <w:color w:val="000000"/>
          <w:sz w:val="28"/>
        </w:rPr>
        <w:t>
      проведение контрольных анализов;</w:t>
      </w:r>
    </w:p>
    <w:bookmarkEnd w:id="3986"/>
    <w:bookmarkStart w:name="z3991" w:id="3987"/>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3987"/>
    <w:bookmarkStart w:name="z3992" w:id="3988"/>
    <w:p>
      <w:pPr>
        <w:spacing w:after="0"/>
        <w:ind w:left="0"/>
        <w:jc w:val="both"/>
      </w:pPr>
      <w:r>
        <w:rPr>
          <w:rFonts w:ascii="Times New Roman"/>
          <w:b w:val="false"/>
          <w:i w:val="false"/>
          <w:color w:val="000000"/>
          <w:sz w:val="28"/>
        </w:rPr>
        <w:t>
      наблюдение за показателями контрольно-измерительных приборов, за состоянием и работой оборудования;</w:t>
      </w:r>
    </w:p>
    <w:bookmarkEnd w:id="3988"/>
    <w:bookmarkStart w:name="z3993" w:id="3989"/>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3989"/>
    <w:bookmarkStart w:name="z3994" w:id="3990"/>
    <w:p>
      <w:pPr>
        <w:spacing w:after="0"/>
        <w:ind w:left="0"/>
        <w:jc w:val="both"/>
      </w:pPr>
      <w:r>
        <w:rPr>
          <w:rFonts w:ascii="Times New Roman"/>
          <w:b w:val="false"/>
          <w:i w:val="false"/>
          <w:color w:val="000000"/>
          <w:sz w:val="28"/>
        </w:rPr>
        <w:t>
      529. Должен знать:</w:t>
      </w:r>
    </w:p>
    <w:bookmarkEnd w:id="3990"/>
    <w:bookmarkStart w:name="z3995" w:id="3991"/>
    <w:p>
      <w:pPr>
        <w:spacing w:after="0"/>
        <w:ind w:left="0"/>
        <w:jc w:val="both"/>
      </w:pPr>
      <w:r>
        <w:rPr>
          <w:rFonts w:ascii="Times New Roman"/>
          <w:b w:val="false"/>
          <w:i w:val="false"/>
          <w:color w:val="000000"/>
          <w:sz w:val="28"/>
        </w:rPr>
        <w:t>
      технологическую схему производства эмульсий;</w:t>
      </w:r>
    </w:p>
    <w:bookmarkEnd w:id="3991"/>
    <w:bookmarkStart w:name="z3996" w:id="3992"/>
    <w:p>
      <w:pPr>
        <w:spacing w:after="0"/>
        <w:ind w:left="0"/>
        <w:jc w:val="both"/>
      </w:pPr>
      <w:r>
        <w:rPr>
          <w:rFonts w:ascii="Times New Roman"/>
          <w:b w:val="false"/>
          <w:i w:val="false"/>
          <w:color w:val="000000"/>
          <w:sz w:val="28"/>
        </w:rPr>
        <w:t>
      конструктивные особенности и правила обслуживания основного и вспомогательного оборудования, контрольно-измерительных приборов;</w:t>
      </w:r>
    </w:p>
    <w:bookmarkEnd w:id="3992"/>
    <w:bookmarkStart w:name="z3997" w:id="3993"/>
    <w:p>
      <w:pPr>
        <w:spacing w:after="0"/>
        <w:ind w:left="0"/>
        <w:jc w:val="both"/>
      </w:pPr>
      <w:r>
        <w:rPr>
          <w:rFonts w:ascii="Times New Roman"/>
          <w:b w:val="false"/>
          <w:i w:val="false"/>
          <w:color w:val="000000"/>
          <w:sz w:val="28"/>
        </w:rPr>
        <w:t>
      схему арматуры и коммуникаций;</w:t>
      </w:r>
    </w:p>
    <w:bookmarkEnd w:id="3993"/>
    <w:bookmarkStart w:name="z3998" w:id="3994"/>
    <w:p>
      <w:pPr>
        <w:spacing w:after="0"/>
        <w:ind w:left="0"/>
        <w:jc w:val="both"/>
      </w:pPr>
      <w:r>
        <w:rPr>
          <w:rFonts w:ascii="Times New Roman"/>
          <w:b w:val="false"/>
          <w:i w:val="false"/>
          <w:color w:val="000000"/>
          <w:sz w:val="28"/>
        </w:rPr>
        <w:t>
      физико-химические основы и технологический процесс на обслуживаемом участке;</w:t>
      </w:r>
    </w:p>
    <w:bookmarkEnd w:id="3994"/>
    <w:bookmarkStart w:name="z3999" w:id="3995"/>
    <w:p>
      <w:pPr>
        <w:spacing w:after="0"/>
        <w:ind w:left="0"/>
        <w:jc w:val="both"/>
      </w:pPr>
      <w:r>
        <w:rPr>
          <w:rFonts w:ascii="Times New Roman"/>
          <w:b w:val="false"/>
          <w:i w:val="false"/>
          <w:color w:val="000000"/>
          <w:sz w:val="28"/>
        </w:rPr>
        <w:t>
      технологические свойства применяемых компонентов;</w:t>
      </w:r>
    </w:p>
    <w:bookmarkEnd w:id="3995"/>
    <w:bookmarkStart w:name="z4000" w:id="3996"/>
    <w:p>
      <w:pPr>
        <w:spacing w:after="0"/>
        <w:ind w:left="0"/>
        <w:jc w:val="both"/>
      </w:pPr>
      <w:r>
        <w:rPr>
          <w:rFonts w:ascii="Times New Roman"/>
          <w:b w:val="false"/>
          <w:i w:val="false"/>
          <w:color w:val="000000"/>
          <w:sz w:val="28"/>
        </w:rPr>
        <w:t>
      государственные стандарты, предъявляемые к сырью и готовой продукции;</w:t>
      </w:r>
    </w:p>
    <w:bookmarkEnd w:id="3996"/>
    <w:bookmarkStart w:name="z4001" w:id="3997"/>
    <w:p>
      <w:pPr>
        <w:spacing w:after="0"/>
        <w:ind w:left="0"/>
        <w:jc w:val="both"/>
      </w:pPr>
      <w:r>
        <w:rPr>
          <w:rFonts w:ascii="Times New Roman"/>
          <w:b w:val="false"/>
          <w:i w:val="false"/>
          <w:color w:val="000000"/>
          <w:sz w:val="28"/>
        </w:rPr>
        <w:t>
      причины возникновения и правила устранения отклонений в ходе технологического процесса;</w:t>
      </w:r>
    </w:p>
    <w:bookmarkEnd w:id="3997"/>
    <w:bookmarkStart w:name="z4002" w:id="3998"/>
    <w:p>
      <w:pPr>
        <w:spacing w:after="0"/>
        <w:ind w:left="0"/>
        <w:jc w:val="both"/>
      </w:pPr>
      <w:r>
        <w:rPr>
          <w:rFonts w:ascii="Times New Roman"/>
          <w:b w:val="false"/>
          <w:i w:val="false"/>
          <w:color w:val="000000"/>
          <w:sz w:val="28"/>
        </w:rPr>
        <w:t>
      технологический режим;</w:t>
      </w:r>
    </w:p>
    <w:bookmarkEnd w:id="3998"/>
    <w:bookmarkStart w:name="z4003" w:id="3999"/>
    <w:p>
      <w:pPr>
        <w:spacing w:after="0"/>
        <w:ind w:left="0"/>
        <w:jc w:val="both"/>
      </w:pPr>
      <w:r>
        <w:rPr>
          <w:rFonts w:ascii="Times New Roman"/>
          <w:b w:val="false"/>
          <w:i w:val="false"/>
          <w:color w:val="000000"/>
          <w:sz w:val="28"/>
        </w:rPr>
        <w:t>
      правила регулирования процесса;</w:t>
      </w:r>
    </w:p>
    <w:bookmarkEnd w:id="3999"/>
    <w:bookmarkStart w:name="z4004" w:id="4000"/>
    <w:p>
      <w:pPr>
        <w:spacing w:after="0"/>
        <w:ind w:left="0"/>
        <w:jc w:val="both"/>
      </w:pPr>
      <w:r>
        <w:rPr>
          <w:rFonts w:ascii="Times New Roman"/>
          <w:b w:val="false"/>
          <w:i w:val="false"/>
          <w:color w:val="000000"/>
          <w:sz w:val="28"/>
        </w:rPr>
        <w:t>
      методику расчетов.</w:t>
      </w:r>
    </w:p>
    <w:bookmarkEnd w:id="4000"/>
    <w:bookmarkStart w:name="z4005" w:id="4001"/>
    <w:p>
      <w:pPr>
        <w:spacing w:after="0"/>
        <w:ind w:left="0"/>
        <w:jc w:val="both"/>
      </w:pPr>
      <w:r>
        <w:rPr>
          <w:rFonts w:ascii="Times New Roman"/>
          <w:b w:val="false"/>
          <w:i w:val="false"/>
          <w:color w:val="000000"/>
          <w:sz w:val="28"/>
        </w:rPr>
        <w:t>
      65. Аппаратчик производства светосоставов</w:t>
      </w:r>
    </w:p>
    <w:bookmarkEnd w:id="4001"/>
    <w:bookmarkStart w:name="z4006" w:id="4002"/>
    <w:p>
      <w:pPr>
        <w:spacing w:after="0"/>
        <w:ind w:left="0"/>
        <w:jc w:val="both"/>
      </w:pPr>
      <w:r>
        <w:rPr>
          <w:rFonts w:ascii="Times New Roman"/>
          <w:b w:val="false"/>
          <w:i w:val="false"/>
          <w:color w:val="000000"/>
          <w:sz w:val="28"/>
        </w:rPr>
        <w:t>
      Параграф 1. Аппаратчик производства светосоставов,</w:t>
      </w:r>
    </w:p>
    <w:bookmarkEnd w:id="4002"/>
    <w:p>
      <w:pPr>
        <w:spacing w:after="0"/>
        <w:ind w:left="0"/>
        <w:jc w:val="both"/>
      </w:pPr>
      <w:r>
        <w:rPr>
          <w:rFonts w:ascii="Times New Roman"/>
          <w:b w:val="false"/>
          <w:i w:val="false"/>
          <w:color w:val="000000"/>
          <w:sz w:val="28"/>
        </w:rPr>
        <w:t>
      3-й разряд</w:t>
      </w:r>
    </w:p>
    <w:bookmarkStart w:name="z4007" w:id="4003"/>
    <w:p>
      <w:pPr>
        <w:spacing w:after="0"/>
        <w:ind w:left="0"/>
        <w:jc w:val="both"/>
      </w:pPr>
      <w:r>
        <w:rPr>
          <w:rFonts w:ascii="Times New Roman"/>
          <w:b w:val="false"/>
          <w:i w:val="false"/>
          <w:color w:val="000000"/>
          <w:sz w:val="28"/>
        </w:rPr>
        <w:t>
      530. Характеристика работ:</w:t>
      </w:r>
    </w:p>
    <w:bookmarkEnd w:id="4003"/>
    <w:bookmarkStart w:name="z4008" w:id="4004"/>
    <w:p>
      <w:pPr>
        <w:spacing w:after="0"/>
        <w:ind w:left="0"/>
        <w:jc w:val="both"/>
      </w:pPr>
      <w:r>
        <w:rPr>
          <w:rFonts w:ascii="Times New Roman"/>
          <w:b w:val="false"/>
          <w:i w:val="false"/>
          <w:color w:val="000000"/>
          <w:sz w:val="28"/>
        </w:rPr>
        <w:t>
      ведение технологических процессов под руководством аппаратчика более высокой квалификации (просева, дробления, прокаливания, осаждения и других) в производстве свето-составов или их полуфабрикатов;</w:t>
      </w:r>
    </w:p>
    <w:bookmarkEnd w:id="4004"/>
    <w:bookmarkStart w:name="z4009" w:id="4005"/>
    <w:p>
      <w:pPr>
        <w:spacing w:after="0"/>
        <w:ind w:left="0"/>
        <w:jc w:val="both"/>
      </w:pPr>
      <w:r>
        <w:rPr>
          <w:rFonts w:ascii="Times New Roman"/>
          <w:b w:val="false"/>
          <w:i w:val="false"/>
          <w:color w:val="000000"/>
          <w:sz w:val="28"/>
        </w:rPr>
        <w:t>
      подготовка, дозировка и загрузка сырья и материалов в аппараты в соответствии с заданным расчетом;</w:t>
      </w:r>
    </w:p>
    <w:bookmarkEnd w:id="4005"/>
    <w:bookmarkStart w:name="z4010" w:id="4006"/>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w:t>
      </w:r>
    </w:p>
    <w:bookmarkEnd w:id="4006"/>
    <w:bookmarkStart w:name="z4011" w:id="4007"/>
    <w:p>
      <w:pPr>
        <w:spacing w:after="0"/>
        <w:ind w:left="0"/>
        <w:jc w:val="both"/>
      </w:pPr>
      <w:r>
        <w:rPr>
          <w:rFonts w:ascii="Times New Roman"/>
          <w:b w:val="false"/>
          <w:i w:val="false"/>
          <w:color w:val="000000"/>
          <w:sz w:val="28"/>
        </w:rPr>
        <w:t>
      отбор проб;</w:t>
      </w:r>
    </w:p>
    <w:bookmarkEnd w:id="4007"/>
    <w:bookmarkStart w:name="z4012" w:id="4008"/>
    <w:p>
      <w:pPr>
        <w:spacing w:after="0"/>
        <w:ind w:left="0"/>
        <w:jc w:val="both"/>
      </w:pPr>
      <w:r>
        <w:rPr>
          <w:rFonts w:ascii="Times New Roman"/>
          <w:b w:val="false"/>
          <w:i w:val="false"/>
          <w:color w:val="000000"/>
          <w:sz w:val="28"/>
        </w:rPr>
        <w:t>
      учет расхода сырья, выхода готовой продукции;</w:t>
      </w:r>
    </w:p>
    <w:bookmarkEnd w:id="4008"/>
    <w:bookmarkStart w:name="z4013" w:id="4009"/>
    <w:p>
      <w:pPr>
        <w:spacing w:after="0"/>
        <w:ind w:left="0"/>
        <w:jc w:val="both"/>
      </w:pPr>
      <w:r>
        <w:rPr>
          <w:rFonts w:ascii="Times New Roman"/>
          <w:b w:val="false"/>
          <w:i w:val="false"/>
          <w:color w:val="000000"/>
          <w:sz w:val="28"/>
        </w:rPr>
        <w:t>
      устранение неисправностей в работе оборудования.</w:t>
      </w:r>
    </w:p>
    <w:bookmarkEnd w:id="4009"/>
    <w:bookmarkStart w:name="z4014" w:id="4010"/>
    <w:p>
      <w:pPr>
        <w:spacing w:after="0"/>
        <w:ind w:left="0"/>
        <w:jc w:val="both"/>
      </w:pPr>
      <w:r>
        <w:rPr>
          <w:rFonts w:ascii="Times New Roman"/>
          <w:b w:val="false"/>
          <w:i w:val="false"/>
          <w:color w:val="000000"/>
          <w:sz w:val="28"/>
        </w:rPr>
        <w:t>
      531. Должен знать:</w:t>
      </w:r>
    </w:p>
    <w:bookmarkEnd w:id="4010"/>
    <w:bookmarkStart w:name="z4015" w:id="4011"/>
    <w:p>
      <w:pPr>
        <w:spacing w:after="0"/>
        <w:ind w:left="0"/>
        <w:jc w:val="both"/>
      </w:pPr>
      <w:r>
        <w:rPr>
          <w:rFonts w:ascii="Times New Roman"/>
          <w:b w:val="false"/>
          <w:i w:val="false"/>
          <w:color w:val="000000"/>
          <w:sz w:val="28"/>
        </w:rPr>
        <w:t>
      технологическую схему производства;</w:t>
      </w:r>
    </w:p>
    <w:bookmarkEnd w:id="4011"/>
    <w:bookmarkStart w:name="z4016" w:id="401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012"/>
    <w:bookmarkStart w:name="z4017" w:id="4013"/>
    <w:p>
      <w:pPr>
        <w:spacing w:after="0"/>
        <w:ind w:left="0"/>
        <w:jc w:val="both"/>
      </w:pPr>
      <w:r>
        <w:rPr>
          <w:rFonts w:ascii="Times New Roman"/>
          <w:b w:val="false"/>
          <w:i w:val="false"/>
          <w:color w:val="000000"/>
          <w:sz w:val="28"/>
        </w:rPr>
        <w:t>
      схему арматуры, коммуникаций на обслуживаемом рабочем месте;</w:t>
      </w:r>
    </w:p>
    <w:bookmarkEnd w:id="4013"/>
    <w:bookmarkStart w:name="z4018" w:id="4014"/>
    <w:p>
      <w:pPr>
        <w:spacing w:after="0"/>
        <w:ind w:left="0"/>
        <w:jc w:val="both"/>
      </w:pPr>
      <w:r>
        <w:rPr>
          <w:rFonts w:ascii="Times New Roman"/>
          <w:b w:val="false"/>
          <w:i w:val="false"/>
          <w:color w:val="000000"/>
          <w:sz w:val="28"/>
        </w:rPr>
        <w:t>
      правила отбора проб;</w:t>
      </w:r>
    </w:p>
    <w:bookmarkEnd w:id="4014"/>
    <w:bookmarkStart w:name="z4019" w:id="4015"/>
    <w:p>
      <w:pPr>
        <w:spacing w:after="0"/>
        <w:ind w:left="0"/>
        <w:jc w:val="both"/>
      </w:pPr>
      <w:r>
        <w:rPr>
          <w:rFonts w:ascii="Times New Roman"/>
          <w:b w:val="false"/>
          <w:i w:val="false"/>
          <w:color w:val="000000"/>
          <w:sz w:val="28"/>
        </w:rPr>
        <w:t>
      приемы работ.</w:t>
      </w:r>
    </w:p>
    <w:bookmarkEnd w:id="4015"/>
    <w:bookmarkStart w:name="z4020" w:id="4016"/>
    <w:p>
      <w:pPr>
        <w:spacing w:after="0"/>
        <w:ind w:left="0"/>
        <w:jc w:val="both"/>
      </w:pPr>
      <w:r>
        <w:rPr>
          <w:rFonts w:ascii="Times New Roman"/>
          <w:b w:val="false"/>
          <w:i w:val="false"/>
          <w:color w:val="000000"/>
          <w:sz w:val="28"/>
        </w:rPr>
        <w:t>
      Параграф 2.Аппаратчик производства светосоставов,</w:t>
      </w:r>
    </w:p>
    <w:bookmarkEnd w:id="4016"/>
    <w:p>
      <w:pPr>
        <w:spacing w:after="0"/>
        <w:ind w:left="0"/>
        <w:jc w:val="both"/>
      </w:pPr>
      <w:r>
        <w:rPr>
          <w:rFonts w:ascii="Times New Roman"/>
          <w:b w:val="false"/>
          <w:i w:val="false"/>
          <w:color w:val="000000"/>
          <w:sz w:val="28"/>
        </w:rPr>
        <w:t>
      4-й разряд</w:t>
      </w:r>
    </w:p>
    <w:bookmarkStart w:name="z4021" w:id="4017"/>
    <w:p>
      <w:pPr>
        <w:spacing w:after="0"/>
        <w:ind w:left="0"/>
        <w:jc w:val="both"/>
      </w:pPr>
      <w:r>
        <w:rPr>
          <w:rFonts w:ascii="Times New Roman"/>
          <w:b w:val="false"/>
          <w:i w:val="false"/>
          <w:color w:val="000000"/>
          <w:sz w:val="28"/>
        </w:rPr>
        <w:t>
      532. Характеристика работ:</w:t>
      </w:r>
    </w:p>
    <w:bookmarkEnd w:id="4017"/>
    <w:bookmarkStart w:name="z4022" w:id="4018"/>
    <w:p>
      <w:pPr>
        <w:spacing w:after="0"/>
        <w:ind w:left="0"/>
        <w:jc w:val="both"/>
      </w:pPr>
      <w:r>
        <w:rPr>
          <w:rFonts w:ascii="Times New Roman"/>
          <w:b w:val="false"/>
          <w:i w:val="false"/>
          <w:color w:val="000000"/>
          <w:sz w:val="28"/>
        </w:rPr>
        <w:t>
      ведение нескольких стадий технологического процесса по наработке много-тоннажных или малотоннажных (заказных) свето-составов;</w:t>
      </w:r>
    </w:p>
    <w:bookmarkEnd w:id="4018"/>
    <w:bookmarkStart w:name="z4023" w:id="4019"/>
    <w:p>
      <w:pPr>
        <w:spacing w:after="0"/>
        <w:ind w:left="0"/>
        <w:jc w:val="both"/>
      </w:pPr>
      <w:r>
        <w:rPr>
          <w:rFonts w:ascii="Times New Roman"/>
          <w:b w:val="false"/>
          <w:i w:val="false"/>
          <w:color w:val="000000"/>
          <w:sz w:val="28"/>
        </w:rPr>
        <w:t>
      прием и подготовка сырья, приготовление и очистка растворов, отжим, промывка, сушка, прокаливание, дробление свето-составов в соответствии с технологическим регламентом, контроль и регулирование температуры, давления и других параметров режима по показаниям контрольно-измерительных приборов и результатам анализов;</w:t>
      </w:r>
    </w:p>
    <w:bookmarkEnd w:id="4019"/>
    <w:bookmarkStart w:name="z4024" w:id="4020"/>
    <w:p>
      <w:pPr>
        <w:spacing w:after="0"/>
        <w:ind w:left="0"/>
        <w:jc w:val="both"/>
      </w:pPr>
      <w:r>
        <w:rPr>
          <w:rFonts w:ascii="Times New Roman"/>
          <w:b w:val="false"/>
          <w:i w:val="false"/>
          <w:color w:val="000000"/>
          <w:sz w:val="28"/>
        </w:rPr>
        <w:t>
      учет сырья, полуфабрикатов и готовой продукции;</w:t>
      </w:r>
    </w:p>
    <w:bookmarkEnd w:id="4020"/>
    <w:bookmarkStart w:name="z4025" w:id="4021"/>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4021"/>
    <w:bookmarkStart w:name="z4026" w:id="4022"/>
    <w:p>
      <w:pPr>
        <w:spacing w:after="0"/>
        <w:ind w:left="0"/>
        <w:jc w:val="both"/>
      </w:pPr>
      <w:r>
        <w:rPr>
          <w:rFonts w:ascii="Times New Roman"/>
          <w:b w:val="false"/>
          <w:i w:val="false"/>
          <w:color w:val="000000"/>
          <w:sz w:val="28"/>
        </w:rPr>
        <w:t>
      533. Должен знать:</w:t>
      </w:r>
    </w:p>
    <w:bookmarkEnd w:id="4022"/>
    <w:bookmarkStart w:name="z4027" w:id="4023"/>
    <w:p>
      <w:pPr>
        <w:spacing w:after="0"/>
        <w:ind w:left="0"/>
        <w:jc w:val="both"/>
      </w:pPr>
      <w:r>
        <w:rPr>
          <w:rFonts w:ascii="Times New Roman"/>
          <w:b w:val="false"/>
          <w:i w:val="false"/>
          <w:color w:val="000000"/>
          <w:sz w:val="28"/>
        </w:rPr>
        <w:t>
      технологическую схему производства;</w:t>
      </w:r>
    </w:p>
    <w:bookmarkEnd w:id="4023"/>
    <w:bookmarkStart w:name="z4028" w:id="4024"/>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4024"/>
    <w:bookmarkStart w:name="z4029" w:id="4025"/>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4025"/>
    <w:bookmarkStart w:name="z4030" w:id="4026"/>
    <w:p>
      <w:pPr>
        <w:spacing w:after="0"/>
        <w:ind w:left="0"/>
        <w:jc w:val="both"/>
      </w:pPr>
      <w:r>
        <w:rPr>
          <w:rFonts w:ascii="Times New Roman"/>
          <w:b w:val="false"/>
          <w:i w:val="false"/>
          <w:color w:val="000000"/>
          <w:sz w:val="28"/>
        </w:rPr>
        <w:t>
      физико-химические свойства сырья, полупродуктов и готового продукта;</w:t>
      </w:r>
    </w:p>
    <w:bookmarkEnd w:id="4026"/>
    <w:bookmarkStart w:name="z4031" w:id="402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027"/>
    <w:bookmarkStart w:name="z4032" w:id="4028"/>
    <w:p>
      <w:pPr>
        <w:spacing w:after="0"/>
        <w:ind w:left="0"/>
        <w:jc w:val="both"/>
      </w:pPr>
      <w:r>
        <w:rPr>
          <w:rFonts w:ascii="Times New Roman"/>
          <w:b w:val="false"/>
          <w:i w:val="false"/>
          <w:color w:val="000000"/>
          <w:sz w:val="28"/>
        </w:rPr>
        <w:t>
      правила регулирования процесса;</w:t>
      </w:r>
    </w:p>
    <w:bookmarkEnd w:id="4028"/>
    <w:bookmarkStart w:name="z4033" w:id="4029"/>
    <w:p>
      <w:pPr>
        <w:spacing w:after="0"/>
        <w:ind w:left="0"/>
        <w:jc w:val="both"/>
      </w:pPr>
      <w:r>
        <w:rPr>
          <w:rFonts w:ascii="Times New Roman"/>
          <w:b w:val="false"/>
          <w:i w:val="false"/>
          <w:color w:val="000000"/>
          <w:sz w:val="28"/>
        </w:rPr>
        <w:t>
      ГОСТы;</w:t>
      </w:r>
    </w:p>
    <w:bookmarkEnd w:id="4029"/>
    <w:bookmarkStart w:name="z4034" w:id="4030"/>
    <w:p>
      <w:pPr>
        <w:spacing w:after="0"/>
        <w:ind w:left="0"/>
        <w:jc w:val="both"/>
      </w:pPr>
      <w:r>
        <w:rPr>
          <w:rFonts w:ascii="Times New Roman"/>
          <w:b w:val="false"/>
          <w:i w:val="false"/>
          <w:color w:val="000000"/>
          <w:sz w:val="28"/>
        </w:rPr>
        <w:t>
      технические условия на сырье и готовую продукцию.</w:t>
      </w:r>
    </w:p>
    <w:bookmarkEnd w:id="4030"/>
    <w:bookmarkStart w:name="z4035" w:id="4031"/>
    <w:p>
      <w:pPr>
        <w:spacing w:after="0"/>
        <w:ind w:left="0"/>
        <w:jc w:val="both"/>
      </w:pPr>
      <w:r>
        <w:rPr>
          <w:rFonts w:ascii="Times New Roman"/>
          <w:b w:val="false"/>
          <w:i w:val="false"/>
          <w:color w:val="000000"/>
          <w:sz w:val="28"/>
        </w:rPr>
        <w:t>
      Параграф 3. Аппаратчик производства светосоставов,</w:t>
      </w:r>
    </w:p>
    <w:bookmarkEnd w:id="4031"/>
    <w:p>
      <w:pPr>
        <w:spacing w:after="0"/>
        <w:ind w:left="0"/>
        <w:jc w:val="both"/>
      </w:pPr>
      <w:r>
        <w:rPr>
          <w:rFonts w:ascii="Times New Roman"/>
          <w:b w:val="false"/>
          <w:i w:val="false"/>
          <w:color w:val="000000"/>
          <w:sz w:val="28"/>
        </w:rPr>
        <w:t>
      5-й разряд</w:t>
      </w:r>
    </w:p>
    <w:bookmarkStart w:name="z4036" w:id="4032"/>
    <w:p>
      <w:pPr>
        <w:spacing w:after="0"/>
        <w:ind w:left="0"/>
        <w:jc w:val="both"/>
      </w:pPr>
      <w:r>
        <w:rPr>
          <w:rFonts w:ascii="Times New Roman"/>
          <w:b w:val="false"/>
          <w:i w:val="false"/>
          <w:color w:val="000000"/>
          <w:sz w:val="28"/>
        </w:rPr>
        <w:t>
      534. Характеристика работ;</w:t>
      </w:r>
    </w:p>
    <w:bookmarkEnd w:id="4032"/>
    <w:bookmarkStart w:name="z4037" w:id="4033"/>
    <w:p>
      <w:pPr>
        <w:spacing w:after="0"/>
        <w:ind w:left="0"/>
        <w:jc w:val="both"/>
      </w:pPr>
      <w:r>
        <w:rPr>
          <w:rFonts w:ascii="Times New Roman"/>
          <w:b w:val="false"/>
          <w:i w:val="false"/>
          <w:color w:val="000000"/>
          <w:sz w:val="28"/>
        </w:rPr>
        <w:t>
      ведение всех стадий технологического процесса по наработке много-тоннажных или нескольких (не менее 3) заказных свето-составов;</w:t>
      </w:r>
    </w:p>
    <w:bookmarkEnd w:id="4033"/>
    <w:bookmarkStart w:name="z4038" w:id="4034"/>
    <w:p>
      <w:pPr>
        <w:spacing w:after="0"/>
        <w:ind w:left="0"/>
        <w:jc w:val="both"/>
      </w:pPr>
      <w:r>
        <w:rPr>
          <w:rFonts w:ascii="Times New Roman"/>
          <w:b w:val="false"/>
          <w:i w:val="false"/>
          <w:color w:val="000000"/>
          <w:sz w:val="28"/>
        </w:rPr>
        <w:t>
      подготовка, расчет и загрузка сырья и материалов в строго заданных количествах;</w:t>
      </w:r>
    </w:p>
    <w:bookmarkEnd w:id="4034"/>
    <w:bookmarkStart w:name="z4039" w:id="4035"/>
    <w:p>
      <w:pPr>
        <w:spacing w:after="0"/>
        <w:ind w:left="0"/>
        <w:jc w:val="both"/>
      </w:pPr>
      <w:r>
        <w:rPr>
          <w:rFonts w:ascii="Times New Roman"/>
          <w:b w:val="false"/>
          <w:i w:val="false"/>
          <w:color w:val="000000"/>
          <w:sz w:val="28"/>
        </w:rPr>
        <w:t>
      приготовление шихты, осаждение и отбраковка свето-состава (визуально и по результатам анализов);</w:t>
      </w:r>
    </w:p>
    <w:bookmarkEnd w:id="4035"/>
    <w:bookmarkStart w:name="z4040" w:id="4036"/>
    <w:p>
      <w:pPr>
        <w:spacing w:after="0"/>
        <w:ind w:left="0"/>
        <w:jc w:val="both"/>
      </w:pPr>
      <w:r>
        <w:rPr>
          <w:rFonts w:ascii="Times New Roman"/>
          <w:b w:val="false"/>
          <w:i w:val="false"/>
          <w:color w:val="000000"/>
          <w:sz w:val="28"/>
        </w:rPr>
        <w:t>
      ведение процесса усреднения отдельных партий свет-состава;</w:t>
      </w:r>
    </w:p>
    <w:bookmarkEnd w:id="4036"/>
    <w:bookmarkStart w:name="z4041" w:id="4037"/>
    <w:p>
      <w:pPr>
        <w:spacing w:after="0"/>
        <w:ind w:left="0"/>
        <w:jc w:val="both"/>
      </w:pPr>
      <w:r>
        <w:rPr>
          <w:rFonts w:ascii="Times New Roman"/>
          <w:b w:val="false"/>
          <w:i w:val="false"/>
          <w:color w:val="000000"/>
          <w:sz w:val="28"/>
        </w:rPr>
        <w:t>
      контроль и регулирование заданных параметров режима (температуры, давления, вакуума) на всех стадиях процесса по показаниям контрольно-измерительных приборов и результатам анализов;</w:t>
      </w:r>
    </w:p>
    <w:bookmarkEnd w:id="4037"/>
    <w:bookmarkStart w:name="z4042" w:id="4038"/>
    <w:p>
      <w:pPr>
        <w:spacing w:after="0"/>
        <w:ind w:left="0"/>
        <w:jc w:val="both"/>
      </w:pPr>
      <w:r>
        <w:rPr>
          <w:rFonts w:ascii="Times New Roman"/>
          <w:b w:val="false"/>
          <w:i w:val="false"/>
          <w:color w:val="000000"/>
          <w:sz w:val="28"/>
        </w:rPr>
        <w:t>
      транспортировка реакционной массы, выгрузка и оформление готового продукта;</w:t>
      </w:r>
    </w:p>
    <w:bookmarkEnd w:id="4038"/>
    <w:bookmarkStart w:name="z4043" w:id="4039"/>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039"/>
    <w:bookmarkStart w:name="z4044" w:id="4040"/>
    <w:p>
      <w:pPr>
        <w:spacing w:after="0"/>
        <w:ind w:left="0"/>
        <w:jc w:val="both"/>
      </w:pPr>
      <w:r>
        <w:rPr>
          <w:rFonts w:ascii="Times New Roman"/>
          <w:b w:val="false"/>
          <w:i w:val="false"/>
          <w:color w:val="000000"/>
          <w:sz w:val="28"/>
        </w:rPr>
        <w:t>
      535. Должен знать:</w:t>
      </w:r>
    </w:p>
    <w:bookmarkEnd w:id="4040"/>
    <w:bookmarkStart w:name="z4045" w:id="4041"/>
    <w:p>
      <w:pPr>
        <w:spacing w:after="0"/>
        <w:ind w:left="0"/>
        <w:jc w:val="both"/>
      </w:pPr>
      <w:r>
        <w:rPr>
          <w:rFonts w:ascii="Times New Roman"/>
          <w:b w:val="false"/>
          <w:i w:val="false"/>
          <w:color w:val="000000"/>
          <w:sz w:val="28"/>
        </w:rPr>
        <w:t>
      технологическую схему производства;</w:t>
      </w:r>
    </w:p>
    <w:bookmarkEnd w:id="4041"/>
    <w:bookmarkStart w:name="z4046" w:id="404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042"/>
    <w:bookmarkStart w:name="z4047" w:id="4043"/>
    <w:p>
      <w:pPr>
        <w:spacing w:after="0"/>
        <w:ind w:left="0"/>
        <w:jc w:val="both"/>
      </w:pPr>
      <w:r>
        <w:rPr>
          <w:rFonts w:ascii="Times New Roman"/>
          <w:b w:val="false"/>
          <w:i w:val="false"/>
          <w:color w:val="000000"/>
          <w:sz w:val="28"/>
        </w:rPr>
        <w:t>
      схему арматуры и коммуникаций;</w:t>
      </w:r>
    </w:p>
    <w:bookmarkEnd w:id="4043"/>
    <w:bookmarkStart w:name="z4048" w:id="4044"/>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w:t>
      </w:r>
    </w:p>
    <w:bookmarkEnd w:id="4044"/>
    <w:bookmarkStart w:name="z4049" w:id="4045"/>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045"/>
    <w:bookmarkStart w:name="z4050" w:id="4046"/>
    <w:p>
      <w:pPr>
        <w:spacing w:after="0"/>
        <w:ind w:left="0"/>
        <w:jc w:val="both"/>
      </w:pPr>
      <w:r>
        <w:rPr>
          <w:rFonts w:ascii="Times New Roman"/>
          <w:b w:val="false"/>
          <w:i w:val="false"/>
          <w:color w:val="000000"/>
          <w:sz w:val="28"/>
        </w:rPr>
        <w:t>
      методику проведения расчетов;</w:t>
      </w:r>
    </w:p>
    <w:bookmarkEnd w:id="4046"/>
    <w:bookmarkStart w:name="z4051" w:id="4047"/>
    <w:p>
      <w:pPr>
        <w:spacing w:after="0"/>
        <w:ind w:left="0"/>
        <w:jc w:val="both"/>
      </w:pPr>
      <w:r>
        <w:rPr>
          <w:rFonts w:ascii="Times New Roman"/>
          <w:b w:val="false"/>
          <w:i w:val="false"/>
          <w:color w:val="000000"/>
          <w:sz w:val="28"/>
        </w:rPr>
        <w:t>
      неорганическую и органическую химию.</w:t>
      </w:r>
    </w:p>
    <w:bookmarkEnd w:id="4047"/>
    <w:bookmarkStart w:name="z4052" w:id="4048"/>
    <w:p>
      <w:pPr>
        <w:spacing w:after="0"/>
        <w:ind w:left="0"/>
        <w:jc w:val="both"/>
      </w:pPr>
      <w:r>
        <w:rPr>
          <w:rFonts w:ascii="Times New Roman"/>
          <w:b w:val="false"/>
          <w:i w:val="false"/>
          <w:color w:val="000000"/>
          <w:sz w:val="28"/>
        </w:rPr>
        <w:t>
      Параграф 4. Аппаратчик производства светосоставов,</w:t>
      </w:r>
    </w:p>
    <w:bookmarkEnd w:id="4048"/>
    <w:p>
      <w:pPr>
        <w:spacing w:after="0"/>
        <w:ind w:left="0"/>
        <w:jc w:val="both"/>
      </w:pPr>
      <w:r>
        <w:rPr>
          <w:rFonts w:ascii="Times New Roman"/>
          <w:b w:val="false"/>
          <w:i w:val="false"/>
          <w:color w:val="000000"/>
          <w:sz w:val="28"/>
        </w:rPr>
        <w:t>
      6-й разряд</w:t>
      </w:r>
    </w:p>
    <w:bookmarkStart w:name="z4053" w:id="4049"/>
    <w:p>
      <w:pPr>
        <w:spacing w:after="0"/>
        <w:ind w:left="0"/>
        <w:jc w:val="both"/>
      </w:pPr>
      <w:r>
        <w:rPr>
          <w:rFonts w:ascii="Times New Roman"/>
          <w:b w:val="false"/>
          <w:i w:val="false"/>
          <w:color w:val="000000"/>
          <w:sz w:val="28"/>
        </w:rPr>
        <w:t>
      536. Характеристика работ:</w:t>
      </w:r>
    </w:p>
    <w:bookmarkEnd w:id="4049"/>
    <w:bookmarkStart w:name="z4054" w:id="4050"/>
    <w:p>
      <w:pPr>
        <w:spacing w:after="0"/>
        <w:ind w:left="0"/>
        <w:jc w:val="both"/>
      </w:pPr>
      <w:r>
        <w:rPr>
          <w:rFonts w:ascii="Times New Roman"/>
          <w:b w:val="false"/>
          <w:i w:val="false"/>
          <w:color w:val="000000"/>
          <w:sz w:val="28"/>
        </w:rPr>
        <w:t>
      ведение сложных химических процессов при наработке свето-составов, связанных с освоением новой технологии;</w:t>
      </w:r>
    </w:p>
    <w:bookmarkEnd w:id="4050"/>
    <w:bookmarkStart w:name="z4055" w:id="4051"/>
    <w:p>
      <w:pPr>
        <w:spacing w:after="0"/>
        <w:ind w:left="0"/>
        <w:jc w:val="both"/>
      </w:pPr>
      <w:r>
        <w:rPr>
          <w:rFonts w:ascii="Times New Roman"/>
          <w:b w:val="false"/>
          <w:i w:val="false"/>
          <w:color w:val="000000"/>
          <w:sz w:val="28"/>
        </w:rPr>
        <w:t>
      проведение технологических процессов с применением взрыво- и огнеопасных, ядовитых и обжигающих веществ, требующих исключительной ответственности и особой осторожности в обращении, а также в производстве монокристаллов и продуктов, меченных стабильными и радиоактивными изотопами;</w:t>
      </w:r>
    </w:p>
    <w:bookmarkEnd w:id="4051"/>
    <w:bookmarkStart w:name="z4056" w:id="4052"/>
    <w:p>
      <w:pPr>
        <w:spacing w:after="0"/>
        <w:ind w:left="0"/>
        <w:jc w:val="both"/>
      </w:pPr>
      <w:r>
        <w:rPr>
          <w:rFonts w:ascii="Times New Roman"/>
          <w:b w:val="false"/>
          <w:i w:val="false"/>
          <w:color w:val="000000"/>
          <w:sz w:val="28"/>
        </w:rPr>
        <w:t>
      расчет, подготовка, дозировка и загрузка количества шихты, плавней и активаторов, классификация свето-состава, ведение по-фазного контроля;</w:t>
      </w:r>
    </w:p>
    <w:bookmarkEnd w:id="4052"/>
    <w:bookmarkStart w:name="z4057" w:id="4053"/>
    <w:p>
      <w:pPr>
        <w:spacing w:after="0"/>
        <w:ind w:left="0"/>
        <w:jc w:val="both"/>
      </w:pPr>
      <w:r>
        <w:rPr>
          <w:rFonts w:ascii="Times New Roman"/>
          <w:b w:val="false"/>
          <w:i w:val="false"/>
          <w:color w:val="000000"/>
          <w:sz w:val="28"/>
        </w:rPr>
        <w:t>
      контроль и регулирование параметров технологического режима: температуры, рН, давления;</w:t>
      </w:r>
    </w:p>
    <w:bookmarkEnd w:id="4053"/>
    <w:bookmarkStart w:name="z4058" w:id="4054"/>
    <w:p>
      <w:pPr>
        <w:spacing w:after="0"/>
        <w:ind w:left="0"/>
        <w:jc w:val="both"/>
      </w:pPr>
      <w:r>
        <w:rPr>
          <w:rFonts w:ascii="Times New Roman"/>
          <w:b w:val="false"/>
          <w:i w:val="false"/>
          <w:color w:val="000000"/>
          <w:sz w:val="28"/>
        </w:rPr>
        <w:t>
      формирование партий свето-состава;</w:t>
      </w:r>
    </w:p>
    <w:bookmarkEnd w:id="4054"/>
    <w:bookmarkStart w:name="z4059" w:id="4055"/>
    <w:p>
      <w:pPr>
        <w:spacing w:after="0"/>
        <w:ind w:left="0"/>
        <w:jc w:val="both"/>
      </w:pPr>
      <w:r>
        <w:rPr>
          <w:rFonts w:ascii="Times New Roman"/>
          <w:b w:val="false"/>
          <w:i w:val="false"/>
          <w:color w:val="000000"/>
          <w:sz w:val="28"/>
        </w:rPr>
        <w:t>
      самостоятельное регулирование и наладка процесса на оптимальные условия;</w:t>
      </w:r>
    </w:p>
    <w:bookmarkEnd w:id="4055"/>
    <w:bookmarkStart w:name="z4060" w:id="4056"/>
    <w:p>
      <w:pPr>
        <w:spacing w:after="0"/>
        <w:ind w:left="0"/>
        <w:jc w:val="both"/>
      </w:pPr>
      <w:r>
        <w:rPr>
          <w:rFonts w:ascii="Times New Roman"/>
          <w:b w:val="false"/>
          <w:i w:val="false"/>
          <w:color w:val="000000"/>
          <w:sz w:val="28"/>
        </w:rPr>
        <w:t>
      проведение контрольных анализов;</w:t>
      </w:r>
    </w:p>
    <w:bookmarkEnd w:id="4056"/>
    <w:bookmarkStart w:name="z4061" w:id="4057"/>
    <w:p>
      <w:pPr>
        <w:spacing w:after="0"/>
        <w:ind w:left="0"/>
        <w:jc w:val="both"/>
      </w:pPr>
      <w:r>
        <w:rPr>
          <w:rFonts w:ascii="Times New Roman"/>
          <w:b w:val="false"/>
          <w:i w:val="false"/>
          <w:color w:val="000000"/>
          <w:sz w:val="28"/>
        </w:rPr>
        <w:t>
      учет расхода сырья, полуфабрикатов и готовой продукции;</w:t>
      </w:r>
    </w:p>
    <w:bookmarkEnd w:id="4057"/>
    <w:bookmarkStart w:name="z4062" w:id="4058"/>
    <w:p>
      <w:pPr>
        <w:spacing w:after="0"/>
        <w:ind w:left="0"/>
        <w:jc w:val="both"/>
      </w:pPr>
      <w:r>
        <w:rPr>
          <w:rFonts w:ascii="Times New Roman"/>
          <w:b w:val="false"/>
          <w:i w:val="false"/>
          <w:color w:val="000000"/>
          <w:sz w:val="28"/>
        </w:rPr>
        <w:t>
      пуск, остановка и контроль за работой оборудования;</w:t>
      </w:r>
    </w:p>
    <w:bookmarkEnd w:id="4058"/>
    <w:bookmarkStart w:name="z4063" w:id="4059"/>
    <w:p>
      <w:pPr>
        <w:spacing w:after="0"/>
        <w:ind w:left="0"/>
        <w:jc w:val="both"/>
      </w:pPr>
      <w:r>
        <w:rPr>
          <w:rFonts w:ascii="Times New Roman"/>
          <w:b w:val="false"/>
          <w:i w:val="false"/>
          <w:color w:val="000000"/>
          <w:sz w:val="28"/>
        </w:rPr>
        <w:t>
      руководство м координация работой рабочих всех профессий на обслуживаемом производственном участке.</w:t>
      </w:r>
    </w:p>
    <w:bookmarkEnd w:id="4059"/>
    <w:bookmarkStart w:name="z4064" w:id="4060"/>
    <w:p>
      <w:pPr>
        <w:spacing w:after="0"/>
        <w:ind w:left="0"/>
        <w:jc w:val="both"/>
      </w:pPr>
      <w:r>
        <w:rPr>
          <w:rFonts w:ascii="Times New Roman"/>
          <w:b w:val="false"/>
          <w:i w:val="false"/>
          <w:color w:val="000000"/>
          <w:sz w:val="28"/>
        </w:rPr>
        <w:t>
      537. Должен знать:</w:t>
      </w:r>
    </w:p>
    <w:bookmarkEnd w:id="4060"/>
    <w:bookmarkStart w:name="z4065" w:id="4061"/>
    <w:p>
      <w:pPr>
        <w:spacing w:after="0"/>
        <w:ind w:left="0"/>
        <w:jc w:val="both"/>
      </w:pPr>
      <w:r>
        <w:rPr>
          <w:rFonts w:ascii="Times New Roman"/>
          <w:b w:val="false"/>
          <w:i w:val="false"/>
          <w:color w:val="000000"/>
          <w:sz w:val="28"/>
        </w:rPr>
        <w:t>
      технологическую схему и регламент нескольких сложных производств свето-составов;</w:t>
      </w:r>
    </w:p>
    <w:bookmarkEnd w:id="4061"/>
    <w:bookmarkStart w:name="z4066" w:id="4062"/>
    <w:p>
      <w:pPr>
        <w:spacing w:after="0"/>
        <w:ind w:left="0"/>
        <w:jc w:val="both"/>
      </w:pPr>
      <w:r>
        <w:rPr>
          <w:rFonts w:ascii="Times New Roman"/>
          <w:b w:val="false"/>
          <w:i w:val="false"/>
          <w:color w:val="000000"/>
          <w:sz w:val="28"/>
        </w:rPr>
        <w:t>
      физико-химические основы и сущность люминисценции, химических реакций и технологических процессов;</w:t>
      </w:r>
    </w:p>
    <w:bookmarkEnd w:id="4062"/>
    <w:bookmarkStart w:name="z4067" w:id="4063"/>
    <w:p>
      <w:pPr>
        <w:spacing w:after="0"/>
        <w:ind w:left="0"/>
        <w:jc w:val="both"/>
      </w:pPr>
      <w:r>
        <w:rPr>
          <w:rFonts w:ascii="Times New Roman"/>
          <w:b w:val="false"/>
          <w:i w:val="false"/>
          <w:color w:val="000000"/>
          <w:sz w:val="28"/>
        </w:rPr>
        <w:t>
      различные методы и приемы наработки малотоннажных (заказных) светосоставов;</w:t>
      </w:r>
    </w:p>
    <w:bookmarkEnd w:id="4063"/>
    <w:bookmarkStart w:name="z4068" w:id="4064"/>
    <w:p>
      <w:pPr>
        <w:spacing w:after="0"/>
        <w:ind w:left="0"/>
        <w:jc w:val="both"/>
      </w:pPr>
      <w:r>
        <w:rPr>
          <w:rFonts w:ascii="Times New Roman"/>
          <w:b w:val="false"/>
          <w:i w:val="false"/>
          <w:color w:val="000000"/>
          <w:sz w:val="28"/>
        </w:rPr>
        <w:t>
      освоение новых марок свето-составов;</w:t>
      </w:r>
    </w:p>
    <w:bookmarkEnd w:id="4064"/>
    <w:bookmarkStart w:name="z4069" w:id="4065"/>
    <w:p>
      <w:pPr>
        <w:spacing w:after="0"/>
        <w:ind w:left="0"/>
        <w:jc w:val="both"/>
      </w:pPr>
      <w:r>
        <w:rPr>
          <w:rFonts w:ascii="Times New Roman"/>
          <w:b w:val="false"/>
          <w:i w:val="false"/>
          <w:color w:val="000000"/>
          <w:sz w:val="28"/>
        </w:rPr>
        <w:t>
      конструкцию и правила обслуживания оборудования, контрольно-измерительных приборов, схему коммуникаций и арматуры;</w:t>
      </w:r>
    </w:p>
    <w:bookmarkEnd w:id="4065"/>
    <w:bookmarkStart w:name="z4070" w:id="4066"/>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066"/>
    <w:bookmarkStart w:name="z4071" w:id="4067"/>
    <w:p>
      <w:pPr>
        <w:spacing w:after="0"/>
        <w:ind w:left="0"/>
        <w:jc w:val="both"/>
      </w:pPr>
      <w:r>
        <w:rPr>
          <w:rFonts w:ascii="Times New Roman"/>
          <w:b w:val="false"/>
          <w:i w:val="false"/>
          <w:color w:val="000000"/>
          <w:sz w:val="28"/>
        </w:rPr>
        <w:t>
      методику проведения контрольных анализов.</w:t>
      </w:r>
    </w:p>
    <w:bookmarkEnd w:id="4067"/>
    <w:bookmarkStart w:name="z4072" w:id="4068"/>
    <w:p>
      <w:pPr>
        <w:spacing w:after="0"/>
        <w:ind w:left="0"/>
        <w:jc w:val="both"/>
      </w:pPr>
      <w:r>
        <w:rPr>
          <w:rFonts w:ascii="Times New Roman"/>
          <w:b w:val="false"/>
          <w:i w:val="false"/>
          <w:color w:val="000000"/>
          <w:sz w:val="28"/>
        </w:rPr>
        <w:t>
      538. Требуется среднее специальное образование.</w:t>
      </w:r>
    </w:p>
    <w:bookmarkEnd w:id="4068"/>
    <w:bookmarkStart w:name="z4073" w:id="4069"/>
    <w:p>
      <w:pPr>
        <w:spacing w:after="0"/>
        <w:ind w:left="0"/>
        <w:jc w:val="both"/>
      </w:pPr>
      <w:r>
        <w:rPr>
          <w:rFonts w:ascii="Times New Roman"/>
          <w:b w:val="false"/>
          <w:i w:val="false"/>
          <w:color w:val="000000"/>
          <w:sz w:val="28"/>
        </w:rPr>
        <w:t>
      66. Аппаратчик производства спектрально-чистых газов</w:t>
      </w:r>
    </w:p>
    <w:bookmarkEnd w:id="4069"/>
    <w:bookmarkStart w:name="z4074" w:id="4070"/>
    <w:p>
      <w:pPr>
        <w:spacing w:after="0"/>
        <w:ind w:left="0"/>
        <w:jc w:val="both"/>
      </w:pPr>
      <w:r>
        <w:rPr>
          <w:rFonts w:ascii="Times New Roman"/>
          <w:b w:val="false"/>
          <w:i w:val="false"/>
          <w:color w:val="000000"/>
          <w:sz w:val="28"/>
        </w:rPr>
        <w:t>
      Параграф 1. Аппаратчик производства спектрально-чистых</w:t>
      </w:r>
    </w:p>
    <w:bookmarkEnd w:id="4070"/>
    <w:p>
      <w:pPr>
        <w:spacing w:after="0"/>
        <w:ind w:left="0"/>
        <w:jc w:val="both"/>
      </w:pPr>
      <w:r>
        <w:rPr>
          <w:rFonts w:ascii="Times New Roman"/>
          <w:b w:val="false"/>
          <w:i w:val="false"/>
          <w:color w:val="000000"/>
          <w:sz w:val="28"/>
        </w:rPr>
        <w:t>
      газов, 5-й разряд</w:t>
      </w:r>
    </w:p>
    <w:bookmarkStart w:name="z4075" w:id="4071"/>
    <w:p>
      <w:pPr>
        <w:spacing w:after="0"/>
        <w:ind w:left="0"/>
        <w:jc w:val="both"/>
      </w:pPr>
      <w:r>
        <w:rPr>
          <w:rFonts w:ascii="Times New Roman"/>
          <w:b w:val="false"/>
          <w:i w:val="false"/>
          <w:color w:val="000000"/>
          <w:sz w:val="28"/>
        </w:rPr>
        <w:t>
      539. Характеристика работ:</w:t>
      </w:r>
    </w:p>
    <w:bookmarkEnd w:id="4071"/>
    <w:bookmarkStart w:name="z4076" w:id="4072"/>
    <w:p>
      <w:pPr>
        <w:spacing w:after="0"/>
        <w:ind w:left="0"/>
        <w:jc w:val="both"/>
      </w:pPr>
      <w:r>
        <w:rPr>
          <w:rFonts w:ascii="Times New Roman"/>
          <w:b w:val="false"/>
          <w:i w:val="false"/>
          <w:color w:val="000000"/>
          <w:sz w:val="28"/>
        </w:rPr>
        <w:t>
      ведение процесса получения газов высокой чистоты;</w:t>
      </w:r>
    </w:p>
    <w:bookmarkEnd w:id="4072"/>
    <w:bookmarkStart w:name="z4077" w:id="4073"/>
    <w:p>
      <w:pPr>
        <w:spacing w:after="0"/>
        <w:ind w:left="0"/>
        <w:jc w:val="both"/>
      </w:pPr>
      <w:r>
        <w:rPr>
          <w:rFonts w:ascii="Times New Roman"/>
          <w:b w:val="false"/>
          <w:i w:val="false"/>
          <w:color w:val="000000"/>
          <w:sz w:val="28"/>
        </w:rPr>
        <w:t>
      обслуживание медных и кальциевых печей, адсорбера, мембранных компрессоров, стенда разливки гелия и аргона, форвакуумного насоса, азотного танка и баллонов для наполнения газом;</w:t>
      </w:r>
    </w:p>
    <w:bookmarkEnd w:id="4073"/>
    <w:bookmarkStart w:name="z4078" w:id="4074"/>
    <w:p>
      <w:pPr>
        <w:spacing w:after="0"/>
        <w:ind w:left="0"/>
        <w:jc w:val="both"/>
      </w:pPr>
      <w:r>
        <w:rPr>
          <w:rFonts w:ascii="Times New Roman"/>
          <w:b w:val="false"/>
          <w:i w:val="false"/>
          <w:color w:val="000000"/>
          <w:sz w:val="28"/>
        </w:rPr>
        <w:t>
      прогрев печей, замена кальция в кальциевой печи, откачка газов из системы и баллонов, подготовка баллонов к наполнению газом, промывка, очистка;</w:t>
      </w:r>
    </w:p>
    <w:bookmarkEnd w:id="4074"/>
    <w:bookmarkStart w:name="z4079" w:id="4075"/>
    <w:p>
      <w:pPr>
        <w:spacing w:after="0"/>
        <w:ind w:left="0"/>
        <w:jc w:val="both"/>
      </w:pPr>
      <w:r>
        <w:rPr>
          <w:rFonts w:ascii="Times New Roman"/>
          <w:b w:val="false"/>
          <w:i w:val="false"/>
          <w:color w:val="000000"/>
          <w:sz w:val="28"/>
        </w:rPr>
        <w:t>
      контроль и регулирование температуры печей, давления, подачи жидкого газа в азотную ванну;</w:t>
      </w:r>
    </w:p>
    <w:bookmarkEnd w:id="4075"/>
    <w:bookmarkStart w:name="z4080" w:id="4076"/>
    <w:p>
      <w:pPr>
        <w:spacing w:after="0"/>
        <w:ind w:left="0"/>
        <w:jc w:val="both"/>
      </w:pPr>
      <w:r>
        <w:rPr>
          <w:rFonts w:ascii="Times New Roman"/>
          <w:b w:val="false"/>
          <w:i w:val="false"/>
          <w:color w:val="000000"/>
          <w:sz w:val="28"/>
        </w:rPr>
        <w:t>
      проведение контрольных анализов на содержание азота с помощью высокочастотного разрядника;</w:t>
      </w:r>
    </w:p>
    <w:bookmarkEnd w:id="4076"/>
    <w:bookmarkStart w:name="z4081" w:id="4077"/>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4077"/>
    <w:bookmarkStart w:name="z4082" w:id="4078"/>
    <w:p>
      <w:pPr>
        <w:spacing w:after="0"/>
        <w:ind w:left="0"/>
        <w:jc w:val="both"/>
      </w:pPr>
      <w:r>
        <w:rPr>
          <w:rFonts w:ascii="Times New Roman"/>
          <w:b w:val="false"/>
          <w:i w:val="false"/>
          <w:color w:val="000000"/>
          <w:sz w:val="28"/>
        </w:rPr>
        <w:t>
      при необходимости - выполнение стеклодувных работ на пламени газовой и газокислородной горелки.</w:t>
      </w:r>
    </w:p>
    <w:bookmarkEnd w:id="4078"/>
    <w:bookmarkStart w:name="z4083" w:id="4079"/>
    <w:p>
      <w:pPr>
        <w:spacing w:after="0"/>
        <w:ind w:left="0"/>
        <w:jc w:val="both"/>
      </w:pPr>
      <w:r>
        <w:rPr>
          <w:rFonts w:ascii="Times New Roman"/>
          <w:b w:val="false"/>
          <w:i w:val="false"/>
          <w:color w:val="000000"/>
          <w:sz w:val="28"/>
        </w:rPr>
        <w:t>
      540. Должен знать:</w:t>
      </w:r>
    </w:p>
    <w:bookmarkEnd w:id="4079"/>
    <w:bookmarkStart w:name="z4084" w:id="4080"/>
    <w:p>
      <w:pPr>
        <w:spacing w:after="0"/>
        <w:ind w:left="0"/>
        <w:jc w:val="both"/>
      </w:pPr>
      <w:r>
        <w:rPr>
          <w:rFonts w:ascii="Times New Roman"/>
          <w:b w:val="false"/>
          <w:i w:val="false"/>
          <w:color w:val="000000"/>
          <w:sz w:val="28"/>
        </w:rPr>
        <w:t>
      технологическую схему обслуживаемого участка;</w:t>
      </w:r>
    </w:p>
    <w:bookmarkEnd w:id="4080"/>
    <w:bookmarkStart w:name="z4085" w:id="4081"/>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4081"/>
    <w:bookmarkStart w:name="z4086" w:id="4082"/>
    <w:p>
      <w:pPr>
        <w:spacing w:after="0"/>
        <w:ind w:left="0"/>
        <w:jc w:val="both"/>
      </w:pPr>
      <w:r>
        <w:rPr>
          <w:rFonts w:ascii="Times New Roman"/>
          <w:b w:val="false"/>
          <w:i w:val="false"/>
          <w:color w:val="000000"/>
          <w:sz w:val="28"/>
        </w:rPr>
        <w:t>
      схему арматуры и коммуникаций на своем участке;</w:t>
      </w:r>
    </w:p>
    <w:bookmarkEnd w:id="4082"/>
    <w:bookmarkStart w:name="z4087" w:id="4083"/>
    <w:p>
      <w:pPr>
        <w:spacing w:after="0"/>
        <w:ind w:left="0"/>
        <w:jc w:val="both"/>
      </w:pPr>
      <w:r>
        <w:rPr>
          <w:rFonts w:ascii="Times New Roman"/>
          <w:b w:val="false"/>
          <w:i w:val="false"/>
          <w:color w:val="000000"/>
          <w:sz w:val="28"/>
        </w:rPr>
        <w:t>
      предельно допустимые параметры температуры, давления, вакуума;</w:t>
      </w:r>
    </w:p>
    <w:bookmarkEnd w:id="4083"/>
    <w:bookmarkStart w:name="z4088" w:id="4084"/>
    <w:p>
      <w:pPr>
        <w:spacing w:after="0"/>
        <w:ind w:left="0"/>
        <w:jc w:val="both"/>
      </w:pPr>
      <w:r>
        <w:rPr>
          <w:rFonts w:ascii="Times New Roman"/>
          <w:b w:val="false"/>
          <w:i w:val="false"/>
          <w:color w:val="000000"/>
          <w:sz w:val="28"/>
        </w:rPr>
        <w:t>
      физико-химические свойства сырья, продуктов, вспомогательных материалов;</w:t>
      </w:r>
    </w:p>
    <w:bookmarkEnd w:id="4084"/>
    <w:bookmarkStart w:name="z4089" w:id="4085"/>
    <w:p>
      <w:pPr>
        <w:spacing w:after="0"/>
        <w:ind w:left="0"/>
        <w:jc w:val="both"/>
      </w:pPr>
      <w:r>
        <w:rPr>
          <w:rFonts w:ascii="Times New Roman"/>
          <w:b w:val="false"/>
          <w:i w:val="false"/>
          <w:color w:val="000000"/>
          <w:sz w:val="28"/>
        </w:rPr>
        <w:t>
      методику проведения анализов.</w:t>
      </w:r>
    </w:p>
    <w:bookmarkEnd w:id="4085"/>
    <w:bookmarkStart w:name="z4090" w:id="4086"/>
    <w:p>
      <w:pPr>
        <w:spacing w:after="0"/>
        <w:ind w:left="0"/>
        <w:jc w:val="both"/>
      </w:pPr>
      <w:r>
        <w:rPr>
          <w:rFonts w:ascii="Times New Roman"/>
          <w:b w:val="false"/>
          <w:i w:val="false"/>
          <w:color w:val="000000"/>
          <w:sz w:val="28"/>
        </w:rPr>
        <w:t>
      67. Аппаратчик производства химических реактивов</w:t>
      </w:r>
    </w:p>
    <w:bookmarkEnd w:id="4086"/>
    <w:bookmarkStart w:name="z4091" w:id="4087"/>
    <w:p>
      <w:pPr>
        <w:spacing w:after="0"/>
        <w:ind w:left="0"/>
        <w:jc w:val="both"/>
      </w:pPr>
      <w:r>
        <w:rPr>
          <w:rFonts w:ascii="Times New Roman"/>
          <w:b w:val="false"/>
          <w:i w:val="false"/>
          <w:color w:val="000000"/>
          <w:sz w:val="28"/>
        </w:rPr>
        <w:t>
      Параграф 1. Аппаратчик производства химических реактивов,</w:t>
      </w:r>
    </w:p>
    <w:bookmarkEnd w:id="4087"/>
    <w:p>
      <w:pPr>
        <w:spacing w:after="0"/>
        <w:ind w:left="0"/>
        <w:jc w:val="both"/>
      </w:pPr>
      <w:r>
        <w:rPr>
          <w:rFonts w:ascii="Times New Roman"/>
          <w:b w:val="false"/>
          <w:i w:val="false"/>
          <w:color w:val="000000"/>
          <w:sz w:val="28"/>
        </w:rPr>
        <w:t>
      2-й разряд</w:t>
      </w:r>
    </w:p>
    <w:bookmarkStart w:name="z4092" w:id="4088"/>
    <w:p>
      <w:pPr>
        <w:spacing w:after="0"/>
        <w:ind w:left="0"/>
        <w:jc w:val="both"/>
      </w:pPr>
      <w:r>
        <w:rPr>
          <w:rFonts w:ascii="Times New Roman"/>
          <w:b w:val="false"/>
          <w:i w:val="false"/>
          <w:color w:val="000000"/>
          <w:sz w:val="28"/>
        </w:rPr>
        <w:t>
      541. Характеристика работ:</w:t>
      </w:r>
    </w:p>
    <w:bookmarkEnd w:id="4088"/>
    <w:bookmarkStart w:name="z4093" w:id="4089"/>
    <w:p>
      <w:pPr>
        <w:spacing w:after="0"/>
        <w:ind w:left="0"/>
        <w:jc w:val="both"/>
      </w:pPr>
      <w:r>
        <w:rPr>
          <w:rFonts w:ascii="Times New Roman"/>
          <w:b w:val="false"/>
          <w:i w:val="false"/>
          <w:color w:val="000000"/>
          <w:sz w:val="28"/>
        </w:rPr>
        <w:t>
      выполнение отдельных операций технологического процесса на производственном участке под руководством аппаратчика более высокой квалификации;</w:t>
      </w:r>
    </w:p>
    <w:bookmarkEnd w:id="4089"/>
    <w:bookmarkStart w:name="z4094" w:id="4090"/>
    <w:p>
      <w:pPr>
        <w:spacing w:after="0"/>
        <w:ind w:left="0"/>
        <w:jc w:val="both"/>
      </w:pPr>
      <w:r>
        <w:rPr>
          <w:rFonts w:ascii="Times New Roman"/>
          <w:b w:val="false"/>
          <w:i w:val="false"/>
          <w:color w:val="000000"/>
          <w:sz w:val="28"/>
        </w:rPr>
        <w:t>
      подготовка и загрузка сырья в аппараты;</w:t>
      </w:r>
    </w:p>
    <w:bookmarkEnd w:id="4090"/>
    <w:bookmarkStart w:name="z4095" w:id="4091"/>
    <w:p>
      <w:pPr>
        <w:spacing w:after="0"/>
        <w:ind w:left="0"/>
        <w:jc w:val="both"/>
      </w:pPr>
      <w:r>
        <w:rPr>
          <w:rFonts w:ascii="Times New Roman"/>
          <w:b w:val="false"/>
          <w:i w:val="false"/>
          <w:color w:val="000000"/>
          <w:sz w:val="28"/>
        </w:rPr>
        <w:t>
      выгрузка и транспортировка продукта;</w:t>
      </w:r>
    </w:p>
    <w:bookmarkEnd w:id="4091"/>
    <w:bookmarkStart w:name="z4096" w:id="4092"/>
    <w:p>
      <w:pPr>
        <w:spacing w:after="0"/>
        <w:ind w:left="0"/>
        <w:jc w:val="both"/>
      </w:pPr>
      <w:r>
        <w:rPr>
          <w:rFonts w:ascii="Times New Roman"/>
          <w:b w:val="false"/>
          <w:i w:val="false"/>
          <w:color w:val="000000"/>
          <w:sz w:val="28"/>
        </w:rPr>
        <w:t>
      чистка оборудования;</w:t>
      </w:r>
    </w:p>
    <w:bookmarkEnd w:id="4092"/>
    <w:bookmarkStart w:name="z4097" w:id="4093"/>
    <w:p>
      <w:pPr>
        <w:spacing w:after="0"/>
        <w:ind w:left="0"/>
        <w:jc w:val="both"/>
      </w:pPr>
      <w:r>
        <w:rPr>
          <w:rFonts w:ascii="Times New Roman"/>
          <w:b w:val="false"/>
          <w:i w:val="false"/>
          <w:color w:val="000000"/>
          <w:sz w:val="28"/>
        </w:rPr>
        <w:t>
      участие в проведении операций, не связанных с изменением исходных веществ (растворения, фильтрации, отжима и другие.).</w:t>
      </w:r>
    </w:p>
    <w:bookmarkEnd w:id="4093"/>
    <w:bookmarkStart w:name="z4098" w:id="4094"/>
    <w:p>
      <w:pPr>
        <w:spacing w:after="0"/>
        <w:ind w:left="0"/>
        <w:jc w:val="both"/>
      </w:pPr>
      <w:r>
        <w:rPr>
          <w:rFonts w:ascii="Times New Roman"/>
          <w:b w:val="false"/>
          <w:i w:val="false"/>
          <w:color w:val="000000"/>
          <w:sz w:val="28"/>
        </w:rPr>
        <w:t>
      542. Должен знать:</w:t>
      </w:r>
    </w:p>
    <w:bookmarkEnd w:id="4094"/>
    <w:bookmarkStart w:name="z4099" w:id="4095"/>
    <w:p>
      <w:pPr>
        <w:spacing w:after="0"/>
        <w:ind w:left="0"/>
        <w:jc w:val="both"/>
      </w:pPr>
      <w:r>
        <w:rPr>
          <w:rFonts w:ascii="Times New Roman"/>
          <w:b w:val="false"/>
          <w:i w:val="false"/>
          <w:color w:val="000000"/>
          <w:sz w:val="28"/>
        </w:rPr>
        <w:t>
      технологическую схему и регламент производства;</w:t>
      </w:r>
    </w:p>
    <w:bookmarkEnd w:id="4095"/>
    <w:bookmarkStart w:name="z4100" w:id="4096"/>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w:t>
      </w:r>
    </w:p>
    <w:bookmarkEnd w:id="4096"/>
    <w:bookmarkStart w:name="z4101" w:id="4097"/>
    <w:p>
      <w:pPr>
        <w:spacing w:after="0"/>
        <w:ind w:left="0"/>
        <w:jc w:val="both"/>
      </w:pPr>
      <w:r>
        <w:rPr>
          <w:rFonts w:ascii="Times New Roman"/>
          <w:b w:val="false"/>
          <w:i w:val="false"/>
          <w:color w:val="000000"/>
          <w:sz w:val="28"/>
        </w:rPr>
        <w:t>
      схему арматуры и коммуникаций;</w:t>
      </w:r>
    </w:p>
    <w:bookmarkEnd w:id="4097"/>
    <w:bookmarkStart w:name="z4102" w:id="4098"/>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w:t>
      </w:r>
    </w:p>
    <w:bookmarkEnd w:id="4098"/>
    <w:bookmarkStart w:name="z4103" w:id="4099"/>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099"/>
    <w:bookmarkStart w:name="z4104" w:id="4100"/>
    <w:p>
      <w:pPr>
        <w:spacing w:after="0"/>
        <w:ind w:left="0"/>
        <w:jc w:val="both"/>
      </w:pPr>
      <w:r>
        <w:rPr>
          <w:rFonts w:ascii="Times New Roman"/>
          <w:b w:val="false"/>
          <w:i w:val="false"/>
          <w:color w:val="000000"/>
          <w:sz w:val="28"/>
        </w:rPr>
        <w:t>
      Параграф 2. Аппаратчик производства химических</w:t>
      </w:r>
    </w:p>
    <w:bookmarkEnd w:id="4100"/>
    <w:p>
      <w:pPr>
        <w:spacing w:after="0"/>
        <w:ind w:left="0"/>
        <w:jc w:val="both"/>
      </w:pPr>
      <w:r>
        <w:rPr>
          <w:rFonts w:ascii="Times New Roman"/>
          <w:b w:val="false"/>
          <w:i w:val="false"/>
          <w:color w:val="000000"/>
          <w:sz w:val="28"/>
        </w:rPr>
        <w:t>
      реактивов,3-й разряд</w:t>
      </w:r>
    </w:p>
    <w:bookmarkStart w:name="z4105" w:id="4101"/>
    <w:p>
      <w:pPr>
        <w:spacing w:after="0"/>
        <w:ind w:left="0"/>
        <w:jc w:val="both"/>
      </w:pPr>
      <w:r>
        <w:rPr>
          <w:rFonts w:ascii="Times New Roman"/>
          <w:b w:val="false"/>
          <w:i w:val="false"/>
          <w:color w:val="000000"/>
          <w:sz w:val="28"/>
        </w:rPr>
        <w:t>
      543. Характеристика работ:</w:t>
      </w:r>
    </w:p>
    <w:bookmarkEnd w:id="4101"/>
    <w:bookmarkStart w:name="z4106" w:id="4102"/>
    <w:p>
      <w:pPr>
        <w:spacing w:after="0"/>
        <w:ind w:left="0"/>
        <w:jc w:val="both"/>
      </w:pPr>
      <w:r>
        <w:rPr>
          <w:rFonts w:ascii="Times New Roman"/>
          <w:b w:val="false"/>
          <w:i w:val="false"/>
          <w:color w:val="000000"/>
          <w:sz w:val="28"/>
        </w:rPr>
        <w:t>
      обслуживание технологически несложного процесса по наработке одного реактивного продукта на производственном участке (в частности, в производстве с радиоактивными и стабильными изотопами);</w:t>
      </w:r>
    </w:p>
    <w:bookmarkEnd w:id="4102"/>
    <w:bookmarkStart w:name="z4107" w:id="4103"/>
    <w:p>
      <w:pPr>
        <w:spacing w:after="0"/>
        <w:ind w:left="0"/>
        <w:jc w:val="both"/>
      </w:pPr>
      <w:r>
        <w:rPr>
          <w:rFonts w:ascii="Times New Roman"/>
          <w:b w:val="false"/>
          <w:i w:val="false"/>
          <w:color w:val="000000"/>
          <w:sz w:val="28"/>
        </w:rPr>
        <w:t>
      самостоятельное проведение операций, не связанных с изменением исходных веществ (растворения, фильтрации, отжима, упаривания, кристаллизации, центрифугирования, сушки, размола и так далее) в соответствии с технологическим регламентом и рабочей инструкцией;</w:t>
      </w:r>
    </w:p>
    <w:bookmarkEnd w:id="4103"/>
    <w:bookmarkStart w:name="z4108" w:id="4104"/>
    <w:p>
      <w:pPr>
        <w:spacing w:after="0"/>
        <w:ind w:left="0"/>
        <w:jc w:val="both"/>
      </w:pPr>
      <w:r>
        <w:rPr>
          <w:rFonts w:ascii="Times New Roman"/>
          <w:b w:val="false"/>
          <w:i w:val="false"/>
          <w:color w:val="000000"/>
          <w:sz w:val="28"/>
        </w:rPr>
        <w:t>
      наблюдение за правильным ходом технологического процесса, поддержание заданных параметров технологического режима (температуры, давления, вакуума и другие);</w:t>
      </w:r>
    </w:p>
    <w:bookmarkEnd w:id="4104"/>
    <w:bookmarkStart w:name="z4109" w:id="4105"/>
    <w:p>
      <w:pPr>
        <w:spacing w:after="0"/>
        <w:ind w:left="0"/>
        <w:jc w:val="both"/>
      </w:pPr>
      <w:r>
        <w:rPr>
          <w:rFonts w:ascii="Times New Roman"/>
          <w:b w:val="false"/>
          <w:i w:val="false"/>
          <w:color w:val="000000"/>
          <w:sz w:val="28"/>
        </w:rPr>
        <w:t>
      контроль за ходом химических реакций и технологического процесса с помощью контрольно-измерительных приборов, по результатам анализов и визуально;</w:t>
      </w:r>
    </w:p>
    <w:bookmarkEnd w:id="4105"/>
    <w:bookmarkStart w:name="z4110" w:id="4106"/>
    <w:p>
      <w:pPr>
        <w:spacing w:after="0"/>
        <w:ind w:left="0"/>
        <w:jc w:val="both"/>
      </w:pPr>
      <w:r>
        <w:rPr>
          <w:rFonts w:ascii="Times New Roman"/>
          <w:b w:val="false"/>
          <w:i w:val="false"/>
          <w:color w:val="000000"/>
          <w:sz w:val="28"/>
        </w:rPr>
        <w:t>
      определение момента окончания реакций;</w:t>
      </w:r>
    </w:p>
    <w:bookmarkEnd w:id="4106"/>
    <w:bookmarkStart w:name="z4111" w:id="4107"/>
    <w:p>
      <w:pPr>
        <w:spacing w:after="0"/>
        <w:ind w:left="0"/>
        <w:jc w:val="both"/>
      </w:pPr>
      <w:r>
        <w:rPr>
          <w:rFonts w:ascii="Times New Roman"/>
          <w:b w:val="false"/>
          <w:i w:val="false"/>
          <w:color w:val="000000"/>
          <w:sz w:val="28"/>
        </w:rPr>
        <w:t>
      пуск, остановка и контроль за работой оборудования;</w:t>
      </w:r>
    </w:p>
    <w:bookmarkEnd w:id="4107"/>
    <w:bookmarkStart w:name="z4112" w:id="4108"/>
    <w:p>
      <w:pPr>
        <w:spacing w:after="0"/>
        <w:ind w:left="0"/>
        <w:jc w:val="both"/>
      </w:pPr>
      <w:r>
        <w:rPr>
          <w:rFonts w:ascii="Times New Roman"/>
          <w:b w:val="false"/>
          <w:i w:val="false"/>
          <w:color w:val="000000"/>
          <w:sz w:val="28"/>
        </w:rPr>
        <w:t>
      учет загружаемого сырья и готовой продукции;</w:t>
      </w:r>
    </w:p>
    <w:bookmarkEnd w:id="4108"/>
    <w:bookmarkStart w:name="z4113" w:id="4109"/>
    <w:p>
      <w:pPr>
        <w:spacing w:after="0"/>
        <w:ind w:left="0"/>
        <w:jc w:val="both"/>
      </w:pPr>
      <w:r>
        <w:rPr>
          <w:rFonts w:ascii="Times New Roman"/>
          <w:b w:val="false"/>
          <w:i w:val="false"/>
          <w:color w:val="000000"/>
          <w:sz w:val="28"/>
        </w:rPr>
        <w:t>
      выполнение профилактического осмотра и устранение мелких неисправностей в работе оборудования.</w:t>
      </w:r>
    </w:p>
    <w:bookmarkEnd w:id="4109"/>
    <w:bookmarkStart w:name="z4114" w:id="4110"/>
    <w:p>
      <w:pPr>
        <w:spacing w:after="0"/>
        <w:ind w:left="0"/>
        <w:jc w:val="both"/>
      </w:pPr>
      <w:r>
        <w:rPr>
          <w:rFonts w:ascii="Times New Roman"/>
          <w:b w:val="false"/>
          <w:i w:val="false"/>
          <w:color w:val="000000"/>
          <w:sz w:val="28"/>
        </w:rPr>
        <w:t>
      544. Должен знать:</w:t>
      </w:r>
    </w:p>
    <w:bookmarkEnd w:id="4110"/>
    <w:bookmarkStart w:name="z4115" w:id="4111"/>
    <w:p>
      <w:pPr>
        <w:spacing w:after="0"/>
        <w:ind w:left="0"/>
        <w:jc w:val="both"/>
      </w:pPr>
      <w:r>
        <w:rPr>
          <w:rFonts w:ascii="Times New Roman"/>
          <w:b w:val="false"/>
          <w:i w:val="false"/>
          <w:color w:val="000000"/>
          <w:sz w:val="28"/>
        </w:rPr>
        <w:t>
      технологическую схему и регламент производства;</w:t>
      </w:r>
    </w:p>
    <w:bookmarkEnd w:id="4111"/>
    <w:bookmarkStart w:name="z4116" w:id="4112"/>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4112"/>
    <w:bookmarkStart w:name="z4117" w:id="4113"/>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4113"/>
    <w:bookmarkStart w:name="z4118" w:id="4114"/>
    <w:p>
      <w:pPr>
        <w:spacing w:after="0"/>
        <w:ind w:left="0"/>
        <w:jc w:val="both"/>
      </w:pPr>
      <w:r>
        <w:rPr>
          <w:rFonts w:ascii="Times New Roman"/>
          <w:b w:val="false"/>
          <w:i w:val="false"/>
          <w:color w:val="000000"/>
          <w:sz w:val="28"/>
        </w:rPr>
        <w:t>
      схему арматуры и коммуникаций;</w:t>
      </w:r>
    </w:p>
    <w:bookmarkEnd w:id="4114"/>
    <w:bookmarkStart w:name="z4119" w:id="4115"/>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материалов;ГОСТы и технические условия на</w:t>
      </w:r>
    </w:p>
    <w:bookmarkEnd w:id="4115"/>
    <w:bookmarkStart w:name="z4120" w:id="4116"/>
    <w:p>
      <w:pPr>
        <w:spacing w:after="0"/>
        <w:ind w:left="0"/>
        <w:jc w:val="both"/>
      </w:pPr>
      <w:r>
        <w:rPr>
          <w:rFonts w:ascii="Times New Roman"/>
          <w:b w:val="false"/>
          <w:i w:val="false"/>
          <w:color w:val="000000"/>
          <w:sz w:val="28"/>
        </w:rPr>
        <w:t>
      сырье и готовую продукцию.</w:t>
      </w:r>
    </w:p>
    <w:bookmarkEnd w:id="4116"/>
    <w:bookmarkStart w:name="z4121" w:id="4117"/>
    <w:p>
      <w:pPr>
        <w:spacing w:after="0"/>
        <w:ind w:left="0"/>
        <w:jc w:val="both"/>
      </w:pPr>
      <w:r>
        <w:rPr>
          <w:rFonts w:ascii="Times New Roman"/>
          <w:b w:val="false"/>
          <w:i w:val="false"/>
          <w:color w:val="000000"/>
          <w:sz w:val="28"/>
        </w:rPr>
        <w:t>
      Параграф 3. Аппаратчик производства химических реактивов,</w:t>
      </w:r>
    </w:p>
    <w:bookmarkEnd w:id="4117"/>
    <w:p>
      <w:pPr>
        <w:spacing w:after="0"/>
        <w:ind w:left="0"/>
        <w:jc w:val="both"/>
      </w:pPr>
      <w:r>
        <w:rPr>
          <w:rFonts w:ascii="Times New Roman"/>
          <w:b w:val="false"/>
          <w:i w:val="false"/>
          <w:color w:val="000000"/>
          <w:sz w:val="28"/>
        </w:rPr>
        <w:t>
      4-й разряд</w:t>
      </w:r>
    </w:p>
    <w:bookmarkStart w:name="z4122" w:id="4118"/>
    <w:p>
      <w:pPr>
        <w:spacing w:after="0"/>
        <w:ind w:left="0"/>
        <w:jc w:val="both"/>
      </w:pPr>
      <w:r>
        <w:rPr>
          <w:rFonts w:ascii="Times New Roman"/>
          <w:b w:val="false"/>
          <w:i w:val="false"/>
          <w:color w:val="000000"/>
          <w:sz w:val="28"/>
        </w:rPr>
        <w:t>
      545. Характеристика работ:</w:t>
      </w:r>
    </w:p>
    <w:bookmarkEnd w:id="4118"/>
    <w:bookmarkStart w:name="z4123" w:id="4119"/>
    <w:p>
      <w:pPr>
        <w:spacing w:after="0"/>
        <w:ind w:left="0"/>
        <w:jc w:val="both"/>
      </w:pPr>
      <w:r>
        <w:rPr>
          <w:rFonts w:ascii="Times New Roman"/>
          <w:b w:val="false"/>
          <w:i w:val="false"/>
          <w:color w:val="000000"/>
          <w:sz w:val="28"/>
        </w:rPr>
        <w:t>
      обслуживание всех стадий технологического процесса по наработке одного или нескольких реактивных продуктов на производственном участке (в частности, в производстве с радиоактивными и стабильными изотопами);</w:t>
      </w:r>
    </w:p>
    <w:bookmarkEnd w:id="4119"/>
    <w:bookmarkStart w:name="z4124" w:id="4120"/>
    <w:p>
      <w:pPr>
        <w:spacing w:after="0"/>
        <w:ind w:left="0"/>
        <w:jc w:val="both"/>
      </w:pPr>
      <w:r>
        <w:rPr>
          <w:rFonts w:ascii="Times New Roman"/>
          <w:b w:val="false"/>
          <w:i w:val="false"/>
          <w:color w:val="000000"/>
          <w:sz w:val="28"/>
        </w:rPr>
        <w:t>
      самостоятельное проведение всех операций, в том числе одной-двух, связанных с изменением исходного вещества (галогенирование, сульфирование, гидро-ксилирование, нитрование, окисление, метилирование, восстановление, ди-азотирование, нитрозирование, конденсация и перегруппировка), а также растворения, фильтрации, отжима, упаривания, кристаллизации, центрифугирования, сушки, размола, таблетирования и других физико-химических операций в соответствии с технологическим регламентом и рабочей инструкцией;</w:t>
      </w:r>
    </w:p>
    <w:bookmarkEnd w:id="4120"/>
    <w:bookmarkStart w:name="z4125" w:id="4121"/>
    <w:p>
      <w:pPr>
        <w:spacing w:after="0"/>
        <w:ind w:left="0"/>
        <w:jc w:val="both"/>
      </w:pPr>
      <w:r>
        <w:rPr>
          <w:rFonts w:ascii="Times New Roman"/>
          <w:b w:val="false"/>
          <w:i w:val="false"/>
          <w:color w:val="000000"/>
          <w:sz w:val="28"/>
        </w:rPr>
        <w:t>
      подготовка, дозировка и загрузка сырья и материалов в аппараты в строго заданных количествах;</w:t>
      </w:r>
    </w:p>
    <w:bookmarkEnd w:id="4121"/>
    <w:bookmarkStart w:name="z4126" w:id="4122"/>
    <w:p>
      <w:pPr>
        <w:spacing w:after="0"/>
        <w:ind w:left="0"/>
        <w:jc w:val="both"/>
      </w:pPr>
      <w:r>
        <w:rPr>
          <w:rFonts w:ascii="Times New Roman"/>
          <w:b w:val="false"/>
          <w:i w:val="false"/>
          <w:color w:val="000000"/>
          <w:sz w:val="28"/>
        </w:rPr>
        <w:t>
      постоянный контроль за ходом химических реакций по результатам отбора проб и анализов;</w:t>
      </w:r>
    </w:p>
    <w:bookmarkEnd w:id="4122"/>
    <w:bookmarkStart w:name="z4127" w:id="4123"/>
    <w:p>
      <w:pPr>
        <w:spacing w:after="0"/>
        <w:ind w:left="0"/>
        <w:jc w:val="both"/>
      </w:pPr>
      <w:r>
        <w:rPr>
          <w:rFonts w:ascii="Times New Roman"/>
          <w:b w:val="false"/>
          <w:i w:val="false"/>
          <w:color w:val="000000"/>
          <w:sz w:val="28"/>
        </w:rPr>
        <w:t>
      выполнение несложного ремонта и устранение отдельных неисправностей в работе оборудования.</w:t>
      </w:r>
    </w:p>
    <w:bookmarkEnd w:id="4123"/>
    <w:bookmarkStart w:name="z4128" w:id="4124"/>
    <w:p>
      <w:pPr>
        <w:spacing w:after="0"/>
        <w:ind w:left="0"/>
        <w:jc w:val="both"/>
      </w:pPr>
      <w:r>
        <w:rPr>
          <w:rFonts w:ascii="Times New Roman"/>
          <w:b w:val="false"/>
          <w:i w:val="false"/>
          <w:color w:val="000000"/>
          <w:sz w:val="28"/>
        </w:rPr>
        <w:t>
      546. Должен знать:</w:t>
      </w:r>
    </w:p>
    <w:bookmarkEnd w:id="4124"/>
    <w:bookmarkStart w:name="z4129" w:id="4125"/>
    <w:p>
      <w:pPr>
        <w:spacing w:after="0"/>
        <w:ind w:left="0"/>
        <w:jc w:val="both"/>
      </w:pPr>
      <w:r>
        <w:rPr>
          <w:rFonts w:ascii="Times New Roman"/>
          <w:b w:val="false"/>
          <w:i w:val="false"/>
          <w:color w:val="000000"/>
          <w:sz w:val="28"/>
        </w:rPr>
        <w:t>
      технологическую схему производства;</w:t>
      </w:r>
    </w:p>
    <w:bookmarkEnd w:id="4125"/>
    <w:bookmarkStart w:name="z4130" w:id="4126"/>
    <w:p>
      <w:pPr>
        <w:spacing w:after="0"/>
        <w:ind w:left="0"/>
        <w:jc w:val="both"/>
      </w:pPr>
      <w:r>
        <w:rPr>
          <w:rFonts w:ascii="Times New Roman"/>
          <w:b w:val="false"/>
          <w:i w:val="false"/>
          <w:color w:val="000000"/>
          <w:sz w:val="28"/>
        </w:rPr>
        <w:t>
      сущность физико-химических реакций и процессов на обслуживаемом участке;</w:t>
      </w:r>
    </w:p>
    <w:bookmarkEnd w:id="4126"/>
    <w:bookmarkStart w:name="z4131" w:id="4127"/>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4127"/>
    <w:bookmarkStart w:name="z4132" w:id="4128"/>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4128"/>
    <w:bookmarkStart w:name="z4133" w:id="4129"/>
    <w:p>
      <w:pPr>
        <w:spacing w:after="0"/>
        <w:ind w:left="0"/>
        <w:jc w:val="both"/>
      </w:pPr>
      <w:r>
        <w:rPr>
          <w:rFonts w:ascii="Times New Roman"/>
          <w:b w:val="false"/>
          <w:i w:val="false"/>
          <w:color w:val="000000"/>
          <w:sz w:val="28"/>
        </w:rPr>
        <w:t>
      схему арматуры и коммуникаций;</w:t>
      </w:r>
    </w:p>
    <w:bookmarkEnd w:id="4129"/>
    <w:bookmarkStart w:name="z4134" w:id="4130"/>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w:t>
      </w:r>
    </w:p>
    <w:bookmarkEnd w:id="4130"/>
    <w:bookmarkStart w:name="z4135" w:id="4131"/>
    <w:p>
      <w:pPr>
        <w:spacing w:after="0"/>
        <w:ind w:left="0"/>
        <w:jc w:val="both"/>
      </w:pPr>
      <w:r>
        <w:rPr>
          <w:rFonts w:ascii="Times New Roman"/>
          <w:b w:val="false"/>
          <w:i w:val="false"/>
          <w:color w:val="000000"/>
          <w:sz w:val="28"/>
        </w:rPr>
        <w:t>
      государственные стандарты и технические условия на сырье и готовую продукцию.</w:t>
      </w:r>
    </w:p>
    <w:bookmarkEnd w:id="4131"/>
    <w:bookmarkStart w:name="z4136" w:id="4132"/>
    <w:p>
      <w:pPr>
        <w:spacing w:after="0"/>
        <w:ind w:left="0"/>
        <w:jc w:val="both"/>
      </w:pPr>
      <w:r>
        <w:rPr>
          <w:rFonts w:ascii="Times New Roman"/>
          <w:b w:val="false"/>
          <w:i w:val="false"/>
          <w:color w:val="000000"/>
          <w:sz w:val="28"/>
        </w:rPr>
        <w:t>
      547. Пример работы:</w:t>
      </w:r>
    </w:p>
    <w:bookmarkEnd w:id="4132"/>
    <w:bookmarkStart w:name="z4137" w:id="4133"/>
    <w:p>
      <w:pPr>
        <w:spacing w:after="0"/>
        <w:ind w:left="0"/>
        <w:jc w:val="both"/>
      </w:pPr>
      <w:r>
        <w:rPr>
          <w:rFonts w:ascii="Times New Roman"/>
          <w:b w:val="false"/>
          <w:i w:val="false"/>
          <w:color w:val="000000"/>
          <w:sz w:val="28"/>
        </w:rPr>
        <w:t>
      приготовление натрия этилата и натрия метилата, хлористого водорода.</w:t>
      </w:r>
    </w:p>
    <w:bookmarkEnd w:id="4133"/>
    <w:bookmarkStart w:name="z4138" w:id="4134"/>
    <w:p>
      <w:pPr>
        <w:spacing w:after="0"/>
        <w:ind w:left="0"/>
        <w:jc w:val="both"/>
      </w:pPr>
      <w:r>
        <w:rPr>
          <w:rFonts w:ascii="Times New Roman"/>
          <w:b w:val="false"/>
          <w:i w:val="false"/>
          <w:color w:val="000000"/>
          <w:sz w:val="28"/>
        </w:rPr>
        <w:t>
      Параграф 4. Аппаратчик производства химических реактивов,</w:t>
      </w:r>
    </w:p>
    <w:bookmarkEnd w:id="4134"/>
    <w:p>
      <w:pPr>
        <w:spacing w:after="0"/>
        <w:ind w:left="0"/>
        <w:jc w:val="both"/>
      </w:pPr>
      <w:r>
        <w:rPr>
          <w:rFonts w:ascii="Times New Roman"/>
          <w:b w:val="false"/>
          <w:i w:val="false"/>
          <w:color w:val="000000"/>
          <w:sz w:val="28"/>
        </w:rPr>
        <w:t>
      5-й разряд</w:t>
      </w:r>
    </w:p>
    <w:bookmarkStart w:name="z4139" w:id="4135"/>
    <w:p>
      <w:pPr>
        <w:spacing w:after="0"/>
        <w:ind w:left="0"/>
        <w:jc w:val="both"/>
      </w:pPr>
      <w:r>
        <w:rPr>
          <w:rFonts w:ascii="Times New Roman"/>
          <w:b w:val="false"/>
          <w:i w:val="false"/>
          <w:color w:val="000000"/>
          <w:sz w:val="28"/>
        </w:rPr>
        <w:t>
      548. Характеристика работ:</w:t>
      </w:r>
    </w:p>
    <w:bookmarkEnd w:id="4135"/>
    <w:bookmarkStart w:name="z4140" w:id="4136"/>
    <w:p>
      <w:pPr>
        <w:spacing w:after="0"/>
        <w:ind w:left="0"/>
        <w:jc w:val="both"/>
      </w:pPr>
      <w:r>
        <w:rPr>
          <w:rFonts w:ascii="Times New Roman"/>
          <w:b w:val="false"/>
          <w:i w:val="false"/>
          <w:color w:val="000000"/>
          <w:sz w:val="28"/>
        </w:rPr>
        <w:t>
      обслуживание всех стадий технологического процесса по наработке одного или нескольких тоннажных реактивных продуктов на производственном участке (в частности, в производстве с радиоактивными и стабильными изотопами);</w:t>
      </w:r>
    </w:p>
    <w:bookmarkEnd w:id="4136"/>
    <w:bookmarkStart w:name="z4141" w:id="4137"/>
    <w:p>
      <w:pPr>
        <w:spacing w:after="0"/>
        <w:ind w:left="0"/>
        <w:jc w:val="both"/>
      </w:pPr>
      <w:r>
        <w:rPr>
          <w:rFonts w:ascii="Times New Roman"/>
          <w:b w:val="false"/>
          <w:i w:val="false"/>
          <w:color w:val="000000"/>
          <w:sz w:val="28"/>
        </w:rPr>
        <w:t>
      самостоятельное проведение отдельных операций, в том числе не менее трех, связанных с изменением исходного вещества (галогенирование, сульфирование, гидро-ксилирование, нитрование, окисление, восстановление, ди-азотирование, конденсация, перегруппировка, нитрозирование), а также растворения, фильтрации, отжима, упаривания, кристаллизации, центрифугирования, сушки, размола и других физико-химических операций в соответствии с технологическим регламентом и рабочей инструкцией;</w:t>
      </w:r>
    </w:p>
    <w:bookmarkEnd w:id="4137"/>
    <w:bookmarkStart w:name="z4142" w:id="4138"/>
    <w:p>
      <w:pPr>
        <w:spacing w:after="0"/>
        <w:ind w:left="0"/>
        <w:jc w:val="both"/>
      </w:pPr>
      <w:r>
        <w:rPr>
          <w:rFonts w:ascii="Times New Roman"/>
          <w:b w:val="false"/>
          <w:i w:val="false"/>
          <w:color w:val="000000"/>
          <w:sz w:val="28"/>
        </w:rPr>
        <w:t>
      обслуживание технологических схем и установок по наработке заказных реактивов и особо чистых веществ;</w:t>
      </w:r>
    </w:p>
    <w:bookmarkEnd w:id="4138"/>
    <w:bookmarkStart w:name="z4143" w:id="4139"/>
    <w:p>
      <w:pPr>
        <w:spacing w:after="0"/>
        <w:ind w:left="0"/>
        <w:jc w:val="both"/>
      </w:pPr>
      <w:r>
        <w:rPr>
          <w:rFonts w:ascii="Times New Roman"/>
          <w:b w:val="false"/>
          <w:i w:val="false"/>
          <w:color w:val="000000"/>
          <w:sz w:val="28"/>
        </w:rPr>
        <w:t>
      проведение демонтажа и сборки технологических схем и установок;</w:t>
      </w:r>
    </w:p>
    <w:bookmarkEnd w:id="4139"/>
    <w:bookmarkStart w:name="z4144" w:id="4140"/>
    <w:p>
      <w:pPr>
        <w:spacing w:after="0"/>
        <w:ind w:left="0"/>
        <w:jc w:val="both"/>
      </w:pPr>
      <w:r>
        <w:rPr>
          <w:rFonts w:ascii="Times New Roman"/>
          <w:b w:val="false"/>
          <w:i w:val="false"/>
          <w:color w:val="000000"/>
          <w:sz w:val="28"/>
        </w:rPr>
        <w:t>
      подготовка, расчет и загрузка сырья и материалов по ходу процесса в строго заданных количествах;</w:t>
      </w:r>
    </w:p>
    <w:bookmarkEnd w:id="4140"/>
    <w:bookmarkStart w:name="z4145" w:id="4141"/>
    <w:p>
      <w:pPr>
        <w:spacing w:after="0"/>
        <w:ind w:left="0"/>
        <w:jc w:val="both"/>
      </w:pPr>
      <w:r>
        <w:rPr>
          <w:rFonts w:ascii="Times New Roman"/>
          <w:b w:val="false"/>
          <w:i w:val="false"/>
          <w:color w:val="000000"/>
          <w:sz w:val="28"/>
        </w:rPr>
        <w:t>
      ведение и регулирование технологического процесса на отдельных стадиях;</w:t>
      </w:r>
    </w:p>
    <w:bookmarkEnd w:id="4141"/>
    <w:bookmarkStart w:name="z4146" w:id="4142"/>
    <w:p>
      <w:pPr>
        <w:spacing w:after="0"/>
        <w:ind w:left="0"/>
        <w:jc w:val="both"/>
      </w:pPr>
      <w:r>
        <w:rPr>
          <w:rFonts w:ascii="Times New Roman"/>
          <w:b w:val="false"/>
          <w:i w:val="false"/>
          <w:color w:val="000000"/>
          <w:sz w:val="28"/>
        </w:rPr>
        <w:t>
      проведение сложных химических реакций с применением взрыво- и огнеопасных ядовитых и обжигающих веществ, требующих большой ответственности и осторожности в обращении;</w:t>
      </w:r>
    </w:p>
    <w:bookmarkEnd w:id="4142"/>
    <w:bookmarkStart w:name="z4147" w:id="4143"/>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143"/>
    <w:bookmarkStart w:name="z4148" w:id="4144"/>
    <w:p>
      <w:pPr>
        <w:spacing w:after="0"/>
        <w:ind w:left="0"/>
        <w:jc w:val="both"/>
      </w:pPr>
      <w:r>
        <w:rPr>
          <w:rFonts w:ascii="Times New Roman"/>
          <w:b w:val="false"/>
          <w:i w:val="false"/>
          <w:color w:val="000000"/>
          <w:sz w:val="28"/>
        </w:rPr>
        <w:t>
      549. Должен знать:</w:t>
      </w:r>
    </w:p>
    <w:bookmarkEnd w:id="4144"/>
    <w:bookmarkStart w:name="z4149" w:id="4145"/>
    <w:p>
      <w:pPr>
        <w:spacing w:after="0"/>
        <w:ind w:left="0"/>
        <w:jc w:val="both"/>
      </w:pPr>
      <w:r>
        <w:rPr>
          <w:rFonts w:ascii="Times New Roman"/>
          <w:b w:val="false"/>
          <w:i w:val="false"/>
          <w:color w:val="000000"/>
          <w:sz w:val="28"/>
        </w:rPr>
        <w:t>
      технологическую схему и регламент производства;</w:t>
      </w:r>
    </w:p>
    <w:bookmarkEnd w:id="4145"/>
    <w:bookmarkStart w:name="z4150" w:id="4146"/>
    <w:p>
      <w:pPr>
        <w:spacing w:after="0"/>
        <w:ind w:left="0"/>
        <w:jc w:val="both"/>
      </w:pPr>
      <w:r>
        <w:rPr>
          <w:rFonts w:ascii="Times New Roman"/>
          <w:b w:val="false"/>
          <w:i w:val="false"/>
          <w:color w:val="000000"/>
          <w:sz w:val="28"/>
        </w:rPr>
        <w:t>
      физико-химические основы осуществляемых процессов;</w:t>
      </w:r>
    </w:p>
    <w:bookmarkEnd w:id="4146"/>
    <w:bookmarkStart w:name="z4151" w:id="4147"/>
    <w:p>
      <w:pPr>
        <w:spacing w:after="0"/>
        <w:ind w:left="0"/>
        <w:jc w:val="both"/>
      </w:pPr>
      <w:r>
        <w:rPr>
          <w:rFonts w:ascii="Times New Roman"/>
          <w:b w:val="false"/>
          <w:i w:val="false"/>
          <w:color w:val="000000"/>
          <w:sz w:val="28"/>
        </w:rPr>
        <w:t>
      порядок ведения и регулирования технологического процесса;</w:t>
      </w:r>
    </w:p>
    <w:bookmarkEnd w:id="4147"/>
    <w:bookmarkStart w:name="z4152" w:id="4148"/>
    <w:p>
      <w:pPr>
        <w:spacing w:after="0"/>
        <w:ind w:left="0"/>
        <w:jc w:val="both"/>
      </w:pPr>
      <w:r>
        <w:rPr>
          <w:rFonts w:ascii="Times New Roman"/>
          <w:b w:val="false"/>
          <w:i w:val="false"/>
          <w:color w:val="000000"/>
          <w:sz w:val="28"/>
        </w:rPr>
        <w:t>
      конструкцию основного и вспомогательного оборудования, контрольно-измерительных приборов;</w:t>
      </w:r>
    </w:p>
    <w:bookmarkEnd w:id="4148"/>
    <w:bookmarkStart w:name="z4153" w:id="4149"/>
    <w:p>
      <w:pPr>
        <w:spacing w:after="0"/>
        <w:ind w:left="0"/>
        <w:jc w:val="both"/>
      </w:pPr>
      <w:r>
        <w:rPr>
          <w:rFonts w:ascii="Times New Roman"/>
          <w:b w:val="false"/>
          <w:i w:val="false"/>
          <w:color w:val="000000"/>
          <w:sz w:val="28"/>
        </w:rPr>
        <w:t>
      схему арматуры и коммуникаций;</w:t>
      </w:r>
    </w:p>
    <w:bookmarkEnd w:id="4149"/>
    <w:bookmarkStart w:name="z4154" w:id="4150"/>
    <w:p>
      <w:pPr>
        <w:spacing w:after="0"/>
        <w:ind w:left="0"/>
        <w:jc w:val="both"/>
      </w:pPr>
      <w:r>
        <w:rPr>
          <w:rFonts w:ascii="Times New Roman"/>
          <w:b w:val="false"/>
          <w:i w:val="false"/>
          <w:color w:val="000000"/>
          <w:sz w:val="28"/>
        </w:rPr>
        <w:t>
      физико-химические и технологические свойства сырья и вспомогательных материалов;</w:t>
      </w:r>
    </w:p>
    <w:bookmarkEnd w:id="4150"/>
    <w:bookmarkStart w:name="z4155" w:id="4151"/>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151"/>
    <w:bookmarkStart w:name="z4156" w:id="4152"/>
    <w:p>
      <w:pPr>
        <w:spacing w:after="0"/>
        <w:ind w:left="0"/>
        <w:jc w:val="both"/>
      </w:pPr>
      <w:r>
        <w:rPr>
          <w:rFonts w:ascii="Times New Roman"/>
          <w:b w:val="false"/>
          <w:i w:val="false"/>
          <w:color w:val="000000"/>
          <w:sz w:val="28"/>
        </w:rPr>
        <w:t>
      методику проведения контрольных анализов и расчетов;</w:t>
      </w:r>
    </w:p>
    <w:bookmarkEnd w:id="4152"/>
    <w:bookmarkStart w:name="z4157" w:id="4153"/>
    <w:p>
      <w:pPr>
        <w:spacing w:after="0"/>
        <w:ind w:left="0"/>
        <w:jc w:val="both"/>
      </w:pPr>
      <w:r>
        <w:rPr>
          <w:rFonts w:ascii="Times New Roman"/>
          <w:b w:val="false"/>
          <w:i w:val="false"/>
          <w:color w:val="000000"/>
          <w:sz w:val="28"/>
        </w:rPr>
        <w:t>
      основы неорганической и органической химии.</w:t>
      </w:r>
    </w:p>
    <w:bookmarkEnd w:id="4153"/>
    <w:bookmarkStart w:name="z4158" w:id="4154"/>
    <w:p>
      <w:pPr>
        <w:spacing w:after="0"/>
        <w:ind w:left="0"/>
        <w:jc w:val="both"/>
      </w:pPr>
      <w:r>
        <w:rPr>
          <w:rFonts w:ascii="Times New Roman"/>
          <w:b w:val="false"/>
          <w:i w:val="false"/>
          <w:color w:val="000000"/>
          <w:sz w:val="28"/>
        </w:rPr>
        <w:t>
      Параграф 5. Аппаратчик производства химических реактивов,</w:t>
      </w:r>
    </w:p>
    <w:bookmarkEnd w:id="4154"/>
    <w:p>
      <w:pPr>
        <w:spacing w:after="0"/>
        <w:ind w:left="0"/>
        <w:jc w:val="both"/>
      </w:pPr>
      <w:r>
        <w:rPr>
          <w:rFonts w:ascii="Times New Roman"/>
          <w:b w:val="false"/>
          <w:i w:val="false"/>
          <w:color w:val="000000"/>
          <w:sz w:val="28"/>
        </w:rPr>
        <w:t>
      6-й разряд</w:t>
      </w:r>
    </w:p>
    <w:bookmarkStart w:name="z4159" w:id="4155"/>
    <w:p>
      <w:pPr>
        <w:spacing w:after="0"/>
        <w:ind w:left="0"/>
        <w:jc w:val="both"/>
      </w:pPr>
      <w:r>
        <w:rPr>
          <w:rFonts w:ascii="Times New Roman"/>
          <w:b w:val="false"/>
          <w:i w:val="false"/>
          <w:color w:val="000000"/>
          <w:sz w:val="28"/>
        </w:rPr>
        <w:t>
      550. Характеристика работ:</w:t>
      </w:r>
    </w:p>
    <w:bookmarkEnd w:id="4155"/>
    <w:bookmarkStart w:name="z4160" w:id="4156"/>
    <w:p>
      <w:pPr>
        <w:spacing w:after="0"/>
        <w:ind w:left="0"/>
        <w:jc w:val="both"/>
      </w:pPr>
      <w:r>
        <w:rPr>
          <w:rFonts w:ascii="Times New Roman"/>
          <w:b w:val="false"/>
          <w:i w:val="false"/>
          <w:color w:val="000000"/>
          <w:sz w:val="28"/>
        </w:rPr>
        <w:t>
      самостоятельное проведение сложных химических реакций, связанных с освоением прогрессивных процессов и оборудования (хроматография, электрофорез, ультразвук и так далее) и применение радиоактивных и стабильных изотопов, высокотоксичных, взрыво- и огнеопасных, ядовитых и обжигающих веществ, требующих исключительной ответственности и особой осторожности в обращении;</w:t>
      </w:r>
    </w:p>
    <w:bookmarkEnd w:id="4156"/>
    <w:bookmarkStart w:name="z4161" w:id="4157"/>
    <w:p>
      <w:pPr>
        <w:spacing w:after="0"/>
        <w:ind w:left="0"/>
        <w:jc w:val="both"/>
      </w:pPr>
      <w:r>
        <w:rPr>
          <w:rFonts w:ascii="Times New Roman"/>
          <w:b w:val="false"/>
          <w:i w:val="false"/>
          <w:color w:val="000000"/>
          <w:sz w:val="28"/>
        </w:rPr>
        <w:t>
      обслуживание автоматизированных производств, на которых ведется наработка заказной продукции, а также особо чистых веществ;</w:t>
      </w:r>
    </w:p>
    <w:bookmarkEnd w:id="4157"/>
    <w:bookmarkStart w:name="z4162" w:id="4158"/>
    <w:p>
      <w:pPr>
        <w:spacing w:after="0"/>
        <w:ind w:left="0"/>
        <w:jc w:val="both"/>
      </w:pPr>
      <w:r>
        <w:rPr>
          <w:rFonts w:ascii="Times New Roman"/>
          <w:b w:val="false"/>
          <w:i w:val="false"/>
          <w:color w:val="000000"/>
          <w:sz w:val="28"/>
        </w:rPr>
        <w:t>
      подготовка и расчеты сырья и других компонентов, самостоятельный контроль за ходом технологического процесса, выполнение контрольных анализов, определение момента окончания реакции, выгрузка и оформление готовой продукции заданной степени чистоты;</w:t>
      </w:r>
    </w:p>
    <w:bookmarkEnd w:id="4158"/>
    <w:bookmarkStart w:name="z4163" w:id="4159"/>
    <w:p>
      <w:pPr>
        <w:spacing w:after="0"/>
        <w:ind w:left="0"/>
        <w:jc w:val="both"/>
      </w:pPr>
      <w:r>
        <w:rPr>
          <w:rFonts w:ascii="Times New Roman"/>
          <w:b w:val="false"/>
          <w:i w:val="false"/>
          <w:color w:val="000000"/>
          <w:sz w:val="28"/>
        </w:rPr>
        <w:t>
      обработка результатов наблюдений;</w:t>
      </w:r>
    </w:p>
    <w:bookmarkEnd w:id="4159"/>
    <w:bookmarkStart w:name="z4164" w:id="4160"/>
    <w:p>
      <w:pPr>
        <w:spacing w:after="0"/>
        <w:ind w:left="0"/>
        <w:jc w:val="both"/>
      </w:pPr>
      <w:r>
        <w:rPr>
          <w:rFonts w:ascii="Times New Roman"/>
          <w:b w:val="false"/>
          <w:i w:val="false"/>
          <w:color w:val="000000"/>
          <w:sz w:val="28"/>
        </w:rPr>
        <w:t>
      сборка лабораторно-наработочных схем и установок под руководством инженерно-технических работников для выработки реактивной продукции в небольших количествах.</w:t>
      </w:r>
    </w:p>
    <w:bookmarkEnd w:id="4160"/>
    <w:bookmarkStart w:name="z4165" w:id="4161"/>
    <w:p>
      <w:pPr>
        <w:spacing w:after="0"/>
        <w:ind w:left="0"/>
        <w:jc w:val="both"/>
      </w:pPr>
      <w:r>
        <w:rPr>
          <w:rFonts w:ascii="Times New Roman"/>
          <w:b w:val="false"/>
          <w:i w:val="false"/>
          <w:color w:val="000000"/>
          <w:sz w:val="28"/>
        </w:rPr>
        <w:t>
      551. Должен знать:</w:t>
      </w:r>
    </w:p>
    <w:bookmarkEnd w:id="4161"/>
    <w:bookmarkStart w:name="z4166" w:id="4162"/>
    <w:p>
      <w:pPr>
        <w:spacing w:after="0"/>
        <w:ind w:left="0"/>
        <w:jc w:val="both"/>
      </w:pPr>
      <w:r>
        <w:rPr>
          <w:rFonts w:ascii="Times New Roman"/>
          <w:b w:val="false"/>
          <w:i w:val="false"/>
          <w:color w:val="000000"/>
          <w:sz w:val="28"/>
        </w:rPr>
        <w:t>
      технологическую схему и регламент нескольких сложных производств, химических реактивов и особо чистых веществ;</w:t>
      </w:r>
    </w:p>
    <w:bookmarkEnd w:id="4162"/>
    <w:bookmarkStart w:name="z4167" w:id="4163"/>
    <w:p>
      <w:pPr>
        <w:spacing w:after="0"/>
        <w:ind w:left="0"/>
        <w:jc w:val="both"/>
      </w:pPr>
      <w:r>
        <w:rPr>
          <w:rFonts w:ascii="Times New Roman"/>
          <w:b w:val="false"/>
          <w:i w:val="false"/>
          <w:color w:val="000000"/>
          <w:sz w:val="28"/>
        </w:rPr>
        <w:t>
      физико-химические основы и. сущность химических реакций и технологических процессов;</w:t>
      </w:r>
    </w:p>
    <w:bookmarkEnd w:id="4163"/>
    <w:bookmarkStart w:name="z4168" w:id="4164"/>
    <w:p>
      <w:pPr>
        <w:spacing w:after="0"/>
        <w:ind w:left="0"/>
        <w:jc w:val="both"/>
      </w:pPr>
      <w:r>
        <w:rPr>
          <w:rFonts w:ascii="Times New Roman"/>
          <w:b w:val="false"/>
          <w:i w:val="false"/>
          <w:color w:val="000000"/>
          <w:sz w:val="28"/>
        </w:rPr>
        <w:t>
      различные методы и приемы наработки заказной реактивной продукции;</w:t>
      </w:r>
    </w:p>
    <w:bookmarkEnd w:id="4164"/>
    <w:bookmarkStart w:name="z4169" w:id="4165"/>
    <w:p>
      <w:pPr>
        <w:spacing w:after="0"/>
        <w:ind w:left="0"/>
        <w:jc w:val="both"/>
      </w:pPr>
      <w:r>
        <w:rPr>
          <w:rFonts w:ascii="Times New Roman"/>
          <w:b w:val="false"/>
          <w:i w:val="false"/>
          <w:color w:val="000000"/>
          <w:sz w:val="28"/>
        </w:rPr>
        <w:t>
      правила освоения новых препаратов и высокочистых веществ;</w:t>
      </w:r>
    </w:p>
    <w:bookmarkEnd w:id="4165"/>
    <w:bookmarkStart w:name="z4170" w:id="4166"/>
    <w:p>
      <w:pPr>
        <w:spacing w:after="0"/>
        <w:ind w:left="0"/>
        <w:jc w:val="both"/>
      </w:pPr>
      <w:r>
        <w:rPr>
          <w:rFonts w:ascii="Times New Roman"/>
          <w:b w:val="false"/>
          <w:i w:val="false"/>
          <w:color w:val="000000"/>
          <w:sz w:val="28"/>
        </w:rPr>
        <w:t>
      конструктивные особенности основного и вспомогательного оборудования, контрольно-измерительных приборов;</w:t>
      </w:r>
    </w:p>
    <w:bookmarkEnd w:id="4166"/>
    <w:bookmarkStart w:name="z4171" w:id="4167"/>
    <w:p>
      <w:pPr>
        <w:spacing w:after="0"/>
        <w:ind w:left="0"/>
        <w:jc w:val="both"/>
      </w:pPr>
      <w:r>
        <w:rPr>
          <w:rFonts w:ascii="Times New Roman"/>
          <w:b w:val="false"/>
          <w:i w:val="false"/>
          <w:color w:val="000000"/>
          <w:sz w:val="28"/>
        </w:rPr>
        <w:t>
      схему арматуры и коммуникаций, физико-химические и технологические свойства сырья и вспомогательных материалов;</w:t>
      </w:r>
    </w:p>
    <w:bookmarkEnd w:id="4167"/>
    <w:bookmarkStart w:name="z4172" w:id="4168"/>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168"/>
    <w:bookmarkStart w:name="z4173" w:id="4169"/>
    <w:p>
      <w:pPr>
        <w:spacing w:after="0"/>
        <w:ind w:left="0"/>
        <w:jc w:val="both"/>
      </w:pPr>
      <w:r>
        <w:rPr>
          <w:rFonts w:ascii="Times New Roman"/>
          <w:b w:val="false"/>
          <w:i w:val="false"/>
          <w:color w:val="000000"/>
          <w:sz w:val="28"/>
        </w:rPr>
        <w:t>
      основы неорганической и органической химии.</w:t>
      </w:r>
    </w:p>
    <w:bookmarkEnd w:id="4169"/>
    <w:bookmarkStart w:name="z4174" w:id="4170"/>
    <w:p>
      <w:pPr>
        <w:spacing w:after="0"/>
        <w:ind w:left="0"/>
        <w:jc w:val="both"/>
      </w:pPr>
      <w:r>
        <w:rPr>
          <w:rFonts w:ascii="Times New Roman"/>
          <w:b w:val="false"/>
          <w:i w:val="false"/>
          <w:color w:val="000000"/>
          <w:sz w:val="28"/>
        </w:rPr>
        <w:t>
      552. Требуется среднее специальное образование.</w:t>
      </w:r>
    </w:p>
    <w:bookmarkEnd w:id="4170"/>
    <w:bookmarkStart w:name="z4175" w:id="4171"/>
    <w:p>
      <w:pPr>
        <w:spacing w:after="0"/>
        <w:ind w:left="0"/>
        <w:jc w:val="both"/>
      </w:pPr>
      <w:r>
        <w:rPr>
          <w:rFonts w:ascii="Times New Roman"/>
          <w:b w:val="false"/>
          <w:i w:val="false"/>
          <w:color w:val="000000"/>
          <w:sz w:val="28"/>
        </w:rPr>
        <w:t>
      68. Аппаратчик прокаливания</w:t>
      </w:r>
    </w:p>
    <w:bookmarkEnd w:id="4171"/>
    <w:bookmarkStart w:name="z4176" w:id="4172"/>
    <w:p>
      <w:pPr>
        <w:spacing w:after="0"/>
        <w:ind w:left="0"/>
        <w:jc w:val="both"/>
      </w:pPr>
      <w:r>
        <w:rPr>
          <w:rFonts w:ascii="Times New Roman"/>
          <w:b w:val="false"/>
          <w:i w:val="false"/>
          <w:color w:val="000000"/>
          <w:sz w:val="28"/>
        </w:rPr>
        <w:t>
      Параграф 1. Аппаратчик прокаливания, 3-й разряд</w:t>
      </w:r>
    </w:p>
    <w:bookmarkEnd w:id="4172"/>
    <w:bookmarkStart w:name="z4177" w:id="4173"/>
    <w:p>
      <w:pPr>
        <w:spacing w:after="0"/>
        <w:ind w:left="0"/>
        <w:jc w:val="both"/>
      </w:pPr>
      <w:r>
        <w:rPr>
          <w:rFonts w:ascii="Times New Roman"/>
          <w:b w:val="false"/>
          <w:i w:val="false"/>
          <w:color w:val="000000"/>
          <w:sz w:val="28"/>
        </w:rPr>
        <w:t>
      553. Характеристика работ:</w:t>
      </w:r>
    </w:p>
    <w:bookmarkEnd w:id="4173"/>
    <w:bookmarkStart w:name="z4178" w:id="4174"/>
    <w:p>
      <w:pPr>
        <w:spacing w:after="0"/>
        <w:ind w:left="0"/>
        <w:jc w:val="both"/>
      </w:pPr>
      <w:r>
        <w:rPr>
          <w:rFonts w:ascii="Times New Roman"/>
          <w:b w:val="false"/>
          <w:i w:val="false"/>
          <w:color w:val="000000"/>
          <w:sz w:val="28"/>
        </w:rPr>
        <w:t>
      ведение процесса прокаливания катализаторов, селико-гелевого носителя и других продуктов в электропечах и печах шахтного типа;</w:t>
      </w:r>
    </w:p>
    <w:bookmarkEnd w:id="4174"/>
    <w:bookmarkStart w:name="z4179" w:id="4175"/>
    <w:p>
      <w:pPr>
        <w:spacing w:after="0"/>
        <w:ind w:left="0"/>
        <w:jc w:val="both"/>
      </w:pPr>
      <w:r>
        <w:rPr>
          <w:rFonts w:ascii="Times New Roman"/>
          <w:b w:val="false"/>
          <w:i w:val="false"/>
          <w:color w:val="000000"/>
          <w:sz w:val="28"/>
        </w:rPr>
        <w:t>
      ведение процесса прокаливания солей или угля в муфелях или ретортах в химико-фармацевтической промышленности;</w:t>
      </w:r>
    </w:p>
    <w:bookmarkEnd w:id="4175"/>
    <w:bookmarkStart w:name="z4180" w:id="4176"/>
    <w:p>
      <w:pPr>
        <w:spacing w:after="0"/>
        <w:ind w:left="0"/>
        <w:jc w:val="both"/>
      </w:pPr>
      <w:r>
        <w:rPr>
          <w:rFonts w:ascii="Times New Roman"/>
          <w:b w:val="false"/>
          <w:i w:val="false"/>
          <w:color w:val="000000"/>
          <w:sz w:val="28"/>
        </w:rPr>
        <w:t>
      прием и подготовка сырья и полупродуктов, загрузка в печи, прокаливание, промывка, регулирование подачи топлива, выгрузка готового продукта, охлаждение и расфасовка, передача на другую технологическую операцию;</w:t>
      </w:r>
    </w:p>
    <w:bookmarkEnd w:id="4176"/>
    <w:bookmarkStart w:name="z4181" w:id="4177"/>
    <w:p>
      <w:pPr>
        <w:spacing w:after="0"/>
        <w:ind w:left="0"/>
        <w:jc w:val="both"/>
      </w:pPr>
      <w:r>
        <w:rPr>
          <w:rFonts w:ascii="Times New Roman"/>
          <w:b w:val="false"/>
          <w:i w:val="false"/>
          <w:color w:val="000000"/>
          <w:sz w:val="28"/>
        </w:rPr>
        <w:t>
      контроль температурного режима прокаливания и наблюдение за промывными водами;</w:t>
      </w:r>
    </w:p>
    <w:bookmarkEnd w:id="4177"/>
    <w:bookmarkStart w:name="z4182" w:id="4178"/>
    <w:p>
      <w:pPr>
        <w:spacing w:after="0"/>
        <w:ind w:left="0"/>
        <w:jc w:val="both"/>
      </w:pPr>
      <w:r>
        <w:rPr>
          <w:rFonts w:ascii="Times New Roman"/>
          <w:b w:val="false"/>
          <w:i w:val="false"/>
          <w:color w:val="000000"/>
          <w:sz w:val="28"/>
        </w:rPr>
        <w:t>
      определение степени прокалки по цвету прокаленных продуктов или по результатам анализов;</w:t>
      </w:r>
    </w:p>
    <w:bookmarkEnd w:id="4178"/>
    <w:bookmarkStart w:name="z4183" w:id="4179"/>
    <w:p>
      <w:pPr>
        <w:spacing w:after="0"/>
        <w:ind w:left="0"/>
        <w:jc w:val="both"/>
      </w:pPr>
      <w:r>
        <w:rPr>
          <w:rFonts w:ascii="Times New Roman"/>
          <w:b w:val="false"/>
          <w:i w:val="false"/>
          <w:color w:val="000000"/>
          <w:sz w:val="28"/>
        </w:rPr>
        <w:t>
      пользование пусковыми, тормозными и регулирующими устройствами;</w:t>
      </w:r>
    </w:p>
    <w:bookmarkEnd w:id="4179"/>
    <w:bookmarkStart w:name="z4184" w:id="4180"/>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4180"/>
    <w:bookmarkStart w:name="z4185" w:id="4181"/>
    <w:p>
      <w:pPr>
        <w:spacing w:after="0"/>
        <w:ind w:left="0"/>
        <w:jc w:val="both"/>
      </w:pPr>
      <w:r>
        <w:rPr>
          <w:rFonts w:ascii="Times New Roman"/>
          <w:b w:val="false"/>
          <w:i w:val="false"/>
          <w:color w:val="000000"/>
          <w:sz w:val="28"/>
        </w:rPr>
        <w:t>
      подготовка оборудования к ремонту, прием из ремонта;</w:t>
      </w:r>
    </w:p>
    <w:bookmarkEnd w:id="4181"/>
    <w:bookmarkStart w:name="z4186" w:id="4182"/>
    <w:p>
      <w:pPr>
        <w:spacing w:after="0"/>
        <w:ind w:left="0"/>
        <w:jc w:val="both"/>
      </w:pPr>
      <w:r>
        <w:rPr>
          <w:rFonts w:ascii="Times New Roman"/>
          <w:b w:val="false"/>
          <w:i w:val="false"/>
          <w:color w:val="000000"/>
          <w:sz w:val="28"/>
        </w:rPr>
        <w:t>
      учет сырья и готовой продукции.</w:t>
      </w:r>
    </w:p>
    <w:bookmarkEnd w:id="4182"/>
    <w:bookmarkStart w:name="z4187" w:id="4183"/>
    <w:p>
      <w:pPr>
        <w:spacing w:after="0"/>
        <w:ind w:left="0"/>
        <w:jc w:val="both"/>
      </w:pPr>
      <w:r>
        <w:rPr>
          <w:rFonts w:ascii="Times New Roman"/>
          <w:b w:val="false"/>
          <w:i w:val="false"/>
          <w:color w:val="000000"/>
          <w:sz w:val="28"/>
        </w:rPr>
        <w:t>
      554. Должен знать:</w:t>
      </w:r>
    </w:p>
    <w:bookmarkEnd w:id="4183"/>
    <w:bookmarkStart w:name="z4188" w:id="418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184"/>
    <w:bookmarkStart w:name="z4189" w:id="4185"/>
    <w:p>
      <w:pPr>
        <w:spacing w:after="0"/>
        <w:ind w:left="0"/>
        <w:jc w:val="both"/>
      </w:pPr>
      <w:r>
        <w:rPr>
          <w:rFonts w:ascii="Times New Roman"/>
          <w:b w:val="false"/>
          <w:i w:val="false"/>
          <w:color w:val="000000"/>
          <w:sz w:val="28"/>
        </w:rPr>
        <w:t>
      схему арматуры и коммуникаций;</w:t>
      </w:r>
    </w:p>
    <w:bookmarkEnd w:id="4185"/>
    <w:bookmarkStart w:name="z4190" w:id="4186"/>
    <w:p>
      <w:pPr>
        <w:spacing w:after="0"/>
        <w:ind w:left="0"/>
        <w:jc w:val="both"/>
      </w:pPr>
      <w:r>
        <w:rPr>
          <w:rFonts w:ascii="Times New Roman"/>
          <w:b w:val="false"/>
          <w:i w:val="false"/>
          <w:color w:val="000000"/>
          <w:sz w:val="28"/>
        </w:rPr>
        <w:t>
      физико-химические свойства носителя, катализаторов, порошков, метано-водородной фракции;</w:t>
      </w:r>
    </w:p>
    <w:bookmarkEnd w:id="4186"/>
    <w:bookmarkStart w:name="z4191" w:id="4187"/>
    <w:p>
      <w:pPr>
        <w:spacing w:after="0"/>
        <w:ind w:left="0"/>
        <w:jc w:val="both"/>
      </w:pPr>
      <w:r>
        <w:rPr>
          <w:rFonts w:ascii="Times New Roman"/>
          <w:b w:val="false"/>
          <w:i w:val="false"/>
          <w:color w:val="000000"/>
          <w:sz w:val="28"/>
        </w:rPr>
        <w:t>
      требования, предъявляемые к продукции;</w:t>
      </w:r>
    </w:p>
    <w:bookmarkEnd w:id="4187"/>
    <w:bookmarkStart w:name="z4192" w:id="4188"/>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4188"/>
    <w:bookmarkStart w:name="z4193" w:id="4189"/>
    <w:p>
      <w:pPr>
        <w:spacing w:after="0"/>
        <w:ind w:left="0"/>
        <w:jc w:val="both"/>
      </w:pPr>
      <w:r>
        <w:rPr>
          <w:rFonts w:ascii="Times New Roman"/>
          <w:b w:val="false"/>
          <w:i w:val="false"/>
          <w:color w:val="000000"/>
          <w:sz w:val="28"/>
        </w:rPr>
        <w:t>
      параметры технологического режима.</w:t>
      </w:r>
    </w:p>
    <w:bookmarkEnd w:id="4189"/>
    <w:bookmarkStart w:name="z4194" w:id="4190"/>
    <w:p>
      <w:pPr>
        <w:spacing w:after="0"/>
        <w:ind w:left="0"/>
        <w:jc w:val="both"/>
      </w:pPr>
      <w:r>
        <w:rPr>
          <w:rFonts w:ascii="Times New Roman"/>
          <w:b w:val="false"/>
          <w:i w:val="false"/>
          <w:color w:val="000000"/>
          <w:sz w:val="28"/>
        </w:rPr>
        <w:t>
      Параграф 2. Аппаратчик прокаливания, 4-й разряд</w:t>
      </w:r>
    </w:p>
    <w:bookmarkEnd w:id="4190"/>
    <w:bookmarkStart w:name="z4195" w:id="4191"/>
    <w:p>
      <w:pPr>
        <w:spacing w:after="0"/>
        <w:ind w:left="0"/>
        <w:jc w:val="both"/>
      </w:pPr>
      <w:r>
        <w:rPr>
          <w:rFonts w:ascii="Times New Roman"/>
          <w:b w:val="false"/>
          <w:i w:val="false"/>
          <w:color w:val="000000"/>
          <w:sz w:val="28"/>
        </w:rPr>
        <w:t>
      555. Характеристика работ:</w:t>
      </w:r>
    </w:p>
    <w:bookmarkEnd w:id="4191"/>
    <w:bookmarkStart w:name="z4196" w:id="4192"/>
    <w:p>
      <w:pPr>
        <w:spacing w:after="0"/>
        <w:ind w:left="0"/>
        <w:jc w:val="both"/>
      </w:pPr>
      <w:r>
        <w:rPr>
          <w:rFonts w:ascii="Times New Roman"/>
          <w:b w:val="false"/>
          <w:i w:val="false"/>
          <w:color w:val="000000"/>
          <w:sz w:val="28"/>
        </w:rPr>
        <w:t>
      ведение технологического процесса прокаливания катализатора, окислов металла в производстве синтетического каучука, ферритовых порошков, пигментов для художественных красок и красного железно-окисного пигмента (во вращающихся печах непрерывного действия) или процесса прокаливания в производствах дикетена, карборунда, никелевого катализатора, амидопирина и плазмоцида, или прокаливания мета-титановой кислоты в производстве двуокиси титана, а также ведение процесса прокаливания катализаторов, селико-гелевого носителя и других продуктов в электропечах и печах шахтного типа, ведение процесса прокаливания солей или угля в муфелях или ретортах в химико-фармацевтической промышленности при одновременном руководстве аппаратчиками более низкой квалификации;</w:t>
      </w:r>
    </w:p>
    <w:bookmarkEnd w:id="4192"/>
    <w:bookmarkStart w:name="z4197" w:id="4193"/>
    <w:p>
      <w:pPr>
        <w:spacing w:after="0"/>
        <w:ind w:left="0"/>
        <w:jc w:val="both"/>
      </w:pPr>
      <w:r>
        <w:rPr>
          <w:rFonts w:ascii="Times New Roman"/>
          <w:b w:val="false"/>
          <w:i w:val="false"/>
          <w:color w:val="000000"/>
          <w:sz w:val="28"/>
        </w:rPr>
        <w:t>
      загрузка сырья и полупродуктов в активаторы;</w:t>
      </w:r>
    </w:p>
    <w:bookmarkEnd w:id="4193"/>
    <w:bookmarkStart w:name="z4198" w:id="4194"/>
    <w:p>
      <w:pPr>
        <w:spacing w:after="0"/>
        <w:ind w:left="0"/>
        <w:jc w:val="both"/>
      </w:pPr>
      <w:r>
        <w:rPr>
          <w:rFonts w:ascii="Times New Roman"/>
          <w:b w:val="false"/>
          <w:i w:val="false"/>
          <w:color w:val="000000"/>
          <w:sz w:val="28"/>
        </w:rPr>
        <w:t>
      регулирование температуры топки, подачи воздуха, отбора активированного катализатора, окислов металлов или других продуктов при помощи контрольно-измерительных приборов и по результатам химических анализов;</w:t>
      </w:r>
    </w:p>
    <w:bookmarkEnd w:id="4194"/>
    <w:bookmarkStart w:name="z4199" w:id="4195"/>
    <w:p>
      <w:pPr>
        <w:spacing w:after="0"/>
        <w:ind w:left="0"/>
        <w:jc w:val="both"/>
      </w:pPr>
      <w:r>
        <w:rPr>
          <w:rFonts w:ascii="Times New Roman"/>
          <w:b w:val="false"/>
          <w:i w:val="false"/>
          <w:color w:val="000000"/>
          <w:sz w:val="28"/>
        </w:rPr>
        <w:t>
      обслуживание активаторов, топок, элеваторов, теплообменников, бункеров, печей различных систем;</w:t>
      </w:r>
    </w:p>
    <w:bookmarkEnd w:id="4195"/>
    <w:bookmarkStart w:name="z4200" w:id="4196"/>
    <w:p>
      <w:pPr>
        <w:spacing w:after="0"/>
        <w:ind w:left="0"/>
        <w:jc w:val="both"/>
      </w:pPr>
      <w:r>
        <w:rPr>
          <w:rFonts w:ascii="Times New Roman"/>
          <w:b w:val="false"/>
          <w:i w:val="false"/>
          <w:color w:val="000000"/>
          <w:sz w:val="28"/>
        </w:rPr>
        <w:t>
      отбор проб.</w:t>
      </w:r>
    </w:p>
    <w:bookmarkEnd w:id="4196"/>
    <w:bookmarkStart w:name="z4201" w:id="4197"/>
    <w:p>
      <w:pPr>
        <w:spacing w:after="0"/>
        <w:ind w:left="0"/>
        <w:jc w:val="both"/>
      </w:pPr>
      <w:r>
        <w:rPr>
          <w:rFonts w:ascii="Times New Roman"/>
          <w:b w:val="false"/>
          <w:i w:val="false"/>
          <w:color w:val="000000"/>
          <w:sz w:val="28"/>
        </w:rPr>
        <w:t>
      556. Должен знать:</w:t>
      </w:r>
    </w:p>
    <w:bookmarkEnd w:id="4197"/>
    <w:bookmarkStart w:name="z4202" w:id="4198"/>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4198"/>
    <w:bookmarkStart w:name="z4203" w:id="4199"/>
    <w:p>
      <w:pPr>
        <w:spacing w:after="0"/>
        <w:ind w:left="0"/>
        <w:jc w:val="both"/>
      </w:pPr>
      <w:r>
        <w:rPr>
          <w:rFonts w:ascii="Times New Roman"/>
          <w:b w:val="false"/>
          <w:i w:val="false"/>
          <w:color w:val="000000"/>
          <w:sz w:val="28"/>
        </w:rPr>
        <w:t>
      схему арматуры и коммуникаций;</w:t>
      </w:r>
    </w:p>
    <w:bookmarkEnd w:id="4199"/>
    <w:bookmarkStart w:name="z4204" w:id="4200"/>
    <w:p>
      <w:pPr>
        <w:spacing w:after="0"/>
        <w:ind w:left="0"/>
        <w:jc w:val="both"/>
      </w:pPr>
      <w:r>
        <w:rPr>
          <w:rFonts w:ascii="Times New Roman"/>
          <w:b w:val="false"/>
          <w:i w:val="false"/>
          <w:color w:val="000000"/>
          <w:sz w:val="28"/>
        </w:rPr>
        <w:t>
      физико-химические свойства катализатора, окислов металла и других;</w:t>
      </w:r>
    </w:p>
    <w:bookmarkEnd w:id="4200"/>
    <w:bookmarkStart w:name="z4205" w:id="4201"/>
    <w:p>
      <w:pPr>
        <w:spacing w:after="0"/>
        <w:ind w:left="0"/>
        <w:jc w:val="both"/>
      </w:pPr>
      <w:r>
        <w:rPr>
          <w:rFonts w:ascii="Times New Roman"/>
          <w:b w:val="false"/>
          <w:i w:val="false"/>
          <w:color w:val="000000"/>
          <w:sz w:val="28"/>
        </w:rPr>
        <w:t>
      требования, предъявляемые к продукции;</w:t>
      </w:r>
    </w:p>
    <w:bookmarkEnd w:id="4201"/>
    <w:bookmarkStart w:name="z4206" w:id="4202"/>
    <w:p>
      <w:pPr>
        <w:spacing w:after="0"/>
        <w:ind w:left="0"/>
        <w:jc w:val="both"/>
      </w:pPr>
      <w:r>
        <w:rPr>
          <w:rFonts w:ascii="Times New Roman"/>
          <w:b w:val="false"/>
          <w:i w:val="false"/>
          <w:color w:val="000000"/>
          <w:sz w:val="28"/>
        </w:rPr>
        <w:t>
      сущность и правила регулирования технологического процесса;</w:t>
      </w:r>
    </w:p>
    <w:bookmarkEnd w:id="4202"/>
    <w:bookmarkStart w:name="z4207" w:id="4203"/>
    <w:p>
      <w:pPr>
        <w:spacing w:after="0"/>
        <w:ind w:left="0"/>
        <w:jc w:val="both"/>
      </w:pPr>
      <w:r>
        <w:rPr>
          <w:rFonts w:ascii="Times New Roman"/>
          <w:b w:val="false"/>
          <w:i w:val="false"/>
          <w:color w:val="000000"/>
          <w:sz w:val="28"/>
        </w:rPr>
        <w:t>
      технологический режим;</w:t>
      </w:r>
    </w:p>
    <w:bookmarkEnd w:id="4203"/>
    <w:bookmarkStart w:name="z4208" w:id="4204"/>
    <w:p>
      <w:pPr>
        <w:spacing w:after="0"/>
        <w:ind w:left="0"/>
        <w:jc w:val="both"/>
      </w:pPr>
      <w:r>
        <w:rPr>
          <w:rFonts w:ascii="Times New Roman"/>
          <w:b w:val="false"/>
          <w:i w:val="false"/>
          <w:color w:val="000000"/>
          <w:sz w:val="28"/>
        </w:rPr>
        <w:t>
      правила отбора проб.</w:t>
      </w:r>
    </w:p>
    <w:bookmarkEnd w:id="4204"/>
    <w:bookmarkStart w:name="z4209" w:id="4205"/>
    <w:p>
      <w:pPr>
        <w:spacing w:after="0"/>
        <w:ind w:left="0"/>
        <w:jc w:val="both"/>
      </w:pPr>
      <w:r>
        <w:rPr>
          <w:rFonts w:ascii="Times New Roman"/>
          <w:b w:val="false"/>
          <w:i w:val="false"/>
          <w:color w:val="000000"/>
          <w:sz w:val="28"/>
        </w:rPr>
        <w:t>
      Параграф 3. Аппаратчик прокаливания, 5-й разряд</w:t>
      </w:r>
    </w:p>
    <w:bookmarkEnd w:id="4205"/>
    <w:bookmarkStart w:name="z4210" w:id="4206"/>
    <w:p>
      <w:pPr>
        <w:spacing w:after="0"/>
        <w:ind w:left="0"/>
        <w:jc w:val="both"/>
      </w:pPr>
      <w:r>
        <w:rPr>
          <w:rFonts w:ascii="Times New Roman"/>
          <w:b w:val="false"/>
          <w:i w:val="false"/>
          <w:color w:val="000000"/>
          <w:sz w:val="28"/>
        </w:rPr>
        <w:t>
      557. Характеристика работ:</w:t>
      </w:r>
    </w:p>
    <w:bookmarkEnd w:id="4206"/>
    <w:bookmarkStart w:name="z4211" w:id="4207"/>
    <w:p>
      <w:pPr>
        <w:spacing w:after="0"/>
        <w:ind w:left="0"/>
        <w:jc w:val="both"/>
      </w:pPr>
      <w:r>
        <w:rPr>
          <w:rFonts w:ascii="Times New Roman"/>
          <w:b w:val="false"/>
          <w:i w:val="false"/>
          <w:color w:val="000000"/>
          <w:sz w:val="28"/>
        </w:rPr>
        <w:t>
      ведение технологического процесса активации катализатора прокаливанием в производстве дивинила или ведение процесса прокаливания в производстве треххлористого фосфора и мета-титановой кислоты в производстве двуокиси титана (во вращающихся печах непрерывного действия) с применением рентгеноструктурного метода по-фазного контроля;</w:t>
      </w:r>
    </w:p>
    <w:bookmarkEnd w:id="4207"/>
    <w:bookmarkStart w:name="z4212" w:id="4208"/>
    <w:p>
      <w:pPr>
        <w:spacing w:after="0"/>
        <w:ind w:left="0"/>
        <w:jc w:val="both"/>
      </w:pPr>
      <w:r>
        <w:rPr>
          <w:rFonts w:ascii="Times New Roman"/>
          <w:b w:val="false"/>
          <w:i w:val="false"/>
          <w:color w:val="000000"/>
          <w:sz w:val="28"/>
        </w:rPr>
        <w:t>
      контроль и регулирование скорости отбора, процесса горения в топках при помощи контрольно-измерительных приборов, средств автоматики и по результатам химических анализов;</w:t>
      </w:r>
    </w:p>
    <w:bookmarkEnd w:id="4208"/>
    <w:bookmarkStart w:name="z4213" w:id="4209"/>
    <w:p>
      <w:pPr>
        <w:spacing w:after="0"/>
        <w:ind w:left="0"/>
        <w:jc w:val="both"/>
      </w:pPr>
      <w:r>
        <w:rPr>
          <w:rFonts w:ascii="Times New Roman"/>
          <w:b w:val="false"/>
          <w:i w:val="false"/>
          <w:color w:val="000000"/>
          <w:sz w:val="28"/>
        </w:rPr>
        <w:t>
      обслуживание закрепленного оборудования.</w:t>
      </w:r>
    </w:p>
    <w:bookmarkEnd w:id="4209"/>
    <w:bookmarkStart w:name="z4214" w:id="4210"/>
    <w:p>
      <w:pPr>
        <w:spacing w:after="0"/>
        <w:ind w:left="0"/>
        <w:jc w:val="both"/>
      </w:pPr>
      <w:r>
        <w:rPr>
          <w:rFonts w:ascii="Times New Roman"/>
          <w:b w:val="false"/>
          <w:i w:val="false"/>
          <w:color w:val="000000"/>
          <w:sz w:val="28"/>
        </w:rPr>
        <w:t>
      558. Должен знать:</w:t>
      </w:r>
    </w:p>
    <w:bookmarkEnd w:id="4210"/>
    <w:bookmarkStart w:name="z4215" w:id="4211"/>
    <w:p>
      <w:pPr>
        <w:spacing w:after="0"/>
        <w:ind w:left="0"/>
        <w:jc w:val="both"/>
      </w:pPr>
      <w:r>
        <w:rPr>
          <w:rFonts w:ascii="Times New Roman"/>
          <w:b w:val="false"/>
          <w:i w:val="false"/>
          <w:color w:val="000000"/>
          <w:sz w:val="28"/>
        </w:rPr>
        <w:t>
      технологический процесс прокаливания;</w:t>
      </w:r>
    </w:p>
    <w:bookmarkEnd w:id="4211"/>
    <w:bookmarkStart w:name="z4216" w:id="4212"/>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 контрольно-измерительных приборов;</w:t>
      </w:r>
    </w:p>
    <w:bookmarkEnd w:id="4212"/>
    <w:bookmarkStart w:name="z4217" w:id="4213"/>
    <w:p>
      <w:pPr>
        <w:spacing w:after="0"/>
        <w:ind w:left="0"/>
        <w:jc w:val="both"/>
      </w:pPr>
      <w:r>
        <w:rPr>
          <w:rFonts w:ascii="Times New Roman"/>
          <w:b w:val="false"/>
          <w:i w:val="false"/>
          <w:color w:val="000000"/>
          <w:sz w:val="28"/>
        </w:rPr>
        <w:t>
      схему арматуры и коммуникаций;</w:t>
      </w:r>
    </w:p>
    <w:bookmarkEnd w:id="4213"/>
    <w:bookmarkStart w:name="z4218" w:id="4214"/>
    <w:p>
      <w:pPr>
        <w:spacing w:after="0"/>
        <w:ind w:left="0"/>
        <w:jc w:val="both"/>
      </w:pPr>
      <w:r>
        <w:rPr>
          <w:rFonts w:ascii="Times New Roman"/>
          <w:b w:val="false"/>
          <w:i w:val="false"/>
          <w:color w:val="000000"/>
          <w:sz w:val="28"/>
        </w:rPr>
        <w:t>
      физико-химические свойства катализатора, окислов металла и других полуфабрикатов;</w:t>
      </w:r>
    </w:p>
    <w:bookmarkEnd w:id="4214"/>
    <w:bookmarkStart w:name="z4219" w:id="4215"/>
    <w:p>
      <w:pPr>
        <w:spacing w:after="0"/>
        <w:ind w:left="0"/>
        <w:jc w:val="both"/>
      </w:pPr>
      <w:r>
        <w:rPr>
          <w:rFonts w:ascii="Times New Roman"/>
          <w:b w:val="false"/>
          <w:i w:val="false"/>
          <w:color w:val="000000"/>
          <w:sz w:val="28"/>
        </w:rPr>
        <w:t>
      требования, предъявляемые к продукции;</w:t>
      </w:r>
    </w:p>
    <w:bookmarkEnd w:id="4215"/>
    <w:bookmarkStart w:name="z4220" w:id="4216"/>
    <w:p>
      <w:pPr>
        <w:spacing w:after="0"/>
        <w:ind w:left="0"/>
        <w:jc w:val="both"/>
      </w:pPr>
      <w:r>
        <w:rPr>
          <w:rFonts w:ascii="Times New Roman"/>
          <w:b w:val="false"/>
          <w:i w:val="false"/>
          <w:color w:val="000000"/>
          <w:sz w:val="28"/>
        </w:rPr>
        <w:t>
      сущность и правила регулирования технологического процесса, технологический режим;</w:t>
      </w:r>
    </w:p>
    <w:bookmarkEnd w:id="4216"/>
    <w:bookmarkStart w:name="z4221" w:id="4217"/>
    <w:p>
      <w:pPr>
        <w:spacing w:after="0"/>
        <w:ind w:left="0"/>
        <w:jc w:val="both"/>
      </w:pPr>
      <w:r>
        <w:rPr>
          <w:rFonts w:ascii="Times New Roman"/>
          <w:b w:val="false"/>
          <w:i w:val="false"/>
          <w:color w:val="000000"/>
          <w:sz w:val="28"/>
        </w:rPr>
        <w:t>
      методику проведения анализов.</w:t>
      </w:r>
    </w:p>
    <w:bookmarkEnd w:id="4217"/>
    <w:bookmarkStart w:name="z4222" w:id="4218"/>
    <w:p>
      <w:pPr>
        <w:spacing w:after="0"/>
        <w:ind w:left="0"/>
        <w:jc w:val="both"/>
      </w:pPr>
      <w:r>
        <w:rPr>
          <w:rFonts w:ascii="Times New Roman"/>
          <w:b w:val="false"/>
          <w:i w:val="false"/>
          <w:color w:val="000000"/>
          <w:sz w:val="28"/>
        </w:rPr>
        <w:t>
      69. Аппаратчик промывки</w:t>
      </w:r>
    </w:p>
    <w:bookmarkEnd w:id="4218"/>
    <w:bookmarkStart w:name="z4223" w:id="4219"/>
    <w:p>
      <w:pPr>
        <w:spacing w:after="0"/>
        <w:ind w:left="0"/>
        <w:jc w:val="both"/>
      </w:pPr>
      <w:r>
        <w:rPr>
          <w:rFonts w:ascii="Times New Roman"/>
          <w:b w:val="false"/>
          <w:i w:val="false"/>
          <w:color w:val="000000"/>
          <w:sz w:val="28"/>
        </w:rPr>
        <w:t>
      Параграф 1. Аппаратчик промывки, 1-й разряд</w:t>
      </w:r>
    </w:p>
    <w:bookmarkEnd w:id="4219"/>
    <w:bookmarkStart w:name="z4224" w:id="4220"/>
    <w:p>
      <w:pPr>
        <w:spacing w:after="0"/>
        <w:ind w:left="0"/>
        <w:jc w:val="both"/>
      </w:pPr>
      <w:r>
        <w:rPr>
          <w:rFonts w:ascii="Times New Roman"/>
          <w:b w:val="false"/>
          <w:i w:val="false"/>
          <w:color w:val="000000"/>
          <w:sz w:val="28"/>
        </w:rPr>
        <w:t>
      559. Характеристика работ:</w:t>
      </w:r>
    </w:p>
    <w:bookmarkEnd w:id="4220"/>
    <w:bookmarkStart w:name="z4225" w:id="4221"/>
    <w:p>
      <w:pPr>
        <w:spacing w:after="0"/>
        <w:ind w:left="0"/>
        <w:jc w:val="both"/>
      </w:pPr>
      <w:r>
        <w:rPr>
          <w:rFonts w:ascii="Times New Roman"/>
          <w:b w:val="false"/>
          <w:i w:val="false"/>
          <w:color w:val="000000"/>
          <w:sz w:val="28"/>
        </w:rPr>
        <w:t>
      ведение процесса промывки форм для бесшовных изделий с одновременной протиркой раствором глицерина;</w:t>
      </w:r>
    </w:p>
    <w:bookmarkEnd w:id="4221"/>
    <w:bookmarkStart w:name="z4226" w:id="4222"/>
    <w:p>
      <w:pPr>
        <w:spacing w:after="0"/>
        <w:ind w:left="0"/>
        <w:jc w:val="both"/>
      </w:pPr>
      <w:r>
        <w:rPr>
          <w:rFonts w:ascii="Times New Roman"/>
          <w:b w:val="false"/>
          <w:i w:val="false"/>
          <w:color w:val="000000"/>
          <w:sz w:val="28"/>
        </w:rPr>
        <w:t>
      приготовление растворов для промывки;</w:t>
      </w:r>
    </w:p>
    <w:bookmarkEnd w:id="4222"/>
    <w:bookmarkStart w:name="z4227" w:id="4223"/>
    <w:p>
      <w:pPr>
        <w:spacing w:after="0"/>
        <w:ind w:left="0"/>
        <w:jc w:val="both"/>
      </w:pPr>
      <w:r>
        <w:rPr>
          <w:rFonts w:ascii="Times New Roman"/>
          <w:b w:val="false"/>
          <w:i w:val="false"/>
          <w:color w:val="000000"/>
          <w:sz w:val="28"/>
        </w:rPr>
        <w:t>
      промывка форм;</w:t>
      </w:r>
    </w:p>
    <w:bookmarkEnd w:id="4223"/>
    <w:bookmarkStart w:name="z4228" w:id="4224"/>
    <w:p>
      <w:pPr>
        <w:spacing w:after="0"/>
        <w:ind w:left="0"/>
        <w:jc w:val="both"/>
      </w:pPr>
      <w:r>
        <w:rPr>
          <w:rFonts w:ascii="Times New Roman"/>
          <w:b w:val="false"/>
          <w:i w:val="false"/>
          <w:color w:val="000000"/>
          <w:sz w:val="28"/>
        </w:rPr>
        <w:t>
      слив промывочного раствора;</w:t>
      </w:r>
    </w:p>
    <w:bookmarkEnd w:id="4224"/>
    <w:bookmarkStart w:name="z4229" w:id="4225"/>
    <w:p>
      <w:pPr>
        <w:spacing w:after="0"/>
        <w:ind w:left="0"/>
        <w:jc w:val="both"/>
      </w:pPr>
      <w:r>
        <w:rPr>
          <w:rFonts w:ascii="Times New Roman"/>
          <w:b w:val="false"/>
          <w:i w:val="false"/>
          <w:color w:val="000000"/>
          <w:sz w:val="28"/>
        </w:rPr>
        <w:t>
      протирка форм глицерином.</w:t>
      </w:r>
    </w:p>
    <w:bookmarkEnd w:id="4225"/>
    <w:bookmarkStart w:name="z4230" w:id="4226"/>
    <w:p>
      <w:pPr>
        <w:spacing w:after="0"/>
        <w:ind w:left="0"/>
        <w:jc w:val="both"/>
      </w:pPr>
      <w:r>
        <w:rPr>
          <w:rFonts w:ascii="Times New Roman"/>
          <w:b w:val="false"/>
          <w:i w:val="false"/>
          <w:color w:val="000000"/>
          <w:sz w:val="28"/>
        </w:rPr>
        <w:t>
      560. Должен знать:</w:t>
      </w:r>
    </w:p>
    <w:bookmarkEnd w:id="4226"/>
    <w:bookmarkStart w:name="z4231" w:id="4227"/>
    <w:p>
      <w:pPr>
        <w:spacing w:after="0"/>
        <w:ind w:left="0"/>
        <w:jc w:val="both"/>
      </w:pPr>
      <w:r>
        <w:rPr>
          <w:rFonts w:ascii="Times New Roman"/>
          <w:b w:val="false"/>
          <w:i w:val="false"/>
          <w:color w:val="000000"/>
          <w:sz w:val="28"/>
        </w:rPr>
        <w:t>
      технологический процесс промывки;</w:t>
      </w:r>
    </w:p>
    <w:bookmarkEnd w:id="4227"/>
    <w:bookmarkStart w:name="z4232" w:id="4228"/>
    <w:p>
      <w:pPr>
        <w:spacing w:after="0"/>
        <w:ind w:left="0"/>
        <w:jc w:val="both"/>
      </w:pPr>
      <w:r>
        <w:rPr>
          <w:rFonts w:ascii="Times New Roman"/>
          <w:b w:val="false"/>
          <w:i w:val="false"/>
          <w:color w:val="000000"/>
          <w:sz w:val="28"/>
        </w:rPr>
        <w:t>
      виды и свойства применяемых материалов;</w:t>
      </w:r>
    </w:p>
    <w:bookmarkEnd w:id="4228"/>
    <w:bookmarkStart w:name="z4233" w:id="4229"/>
    <w:p>
      <w:pPr>
        <w:spacing w:after="0"/>
        <w:ind w:left="0"/>
        <w:jc w:val="both"/>
      </w:pPr>
      <w:r>
        <w:rPr>
          <w:rFonts w:ascii="Times New Roman"/>
          <w:b w:val="false"/>
          <w:i w:val="false"/>
          <w:color w:val="000000"/>
          <w:sz w:val="28"/>
        </w:rPr>
        <w:t>
      устройство оборудования;</w:t>
      </w:r>
    </w:p>
    <w:bookmarkEnd w:id="4229"/>
    <w:bookmarkStart w:name="z4234" w:id="4230"/>
    <w:p>
      <w:pPr>
        <w:spacing w:after="0"/>
        <w:ind w:left="0"/>
        <w:jc w:val="both"/>
      </w:pPr>
      <w:r>
        <w:rPr>
          <w:rFonts w:ascii="Times New Roman"/>
          <w:b w:val="false"/>
          <w:i w:val="false"/>
          <w:color w:val="000000"/>
          <w:sz w:val="28"/>
        </w:rPr>
        <w:t>
      режим промывки;</w:t>
      </w:r>
    </w:p>
    <w:bookmarkEnd w:id="4230"/>
    <w:bookmarkStart w:name="z4235" w:id="4231"/>
    <w:p>
      <w:pPr>
        <w:spacing w:after="0"/>
        <w:ind w:left="0"/>
        <w:jc w:val="both"/>
      </w:pPr>
      <w:r>
        <w:rPr>
          <w:rFonts w:ascii="Times New Roman"/>
          <w:b w:val="false"/>
          <w:i w:val="false"/>
          <w:color w:val="000000"/>
          <w:sz w:val="28"/>
        </w:rPr>
        <w:t>
      технические требования к качеству продукции.</w:t>
      </w:r>
    </w:p>
    <w:bookmarkEnd w:id="4231"/>
    <w:bookmarkStart w:name="z4236" w:id="4232"/>
    <w:p>
      <w:pPr>
        <w:spacing w:after="0"/>
        <w:ind w:left="0"/>
        <w:jc w:val="both"/>
      </w:pPr>
      <w:r>
        <w:rPr>
          <w:rFonts w:ascii="Times New Roman"/>
          <w:b w:val="false"/>
          <w:i w:val="false"/>
          <w:color w:val="000000"/>
          <w:sz w:val="28"/>
        </w:rPr>
        <w:t>
      Параграф 2. Аппаратчик промывки, 2-й разряд</w:t>
      </w:r>
    </w:p>
    <w:bookmarkEnd w:id="4232"/>
    <w:bookmarkStart w:name="z4237" w:id="4233"/>
    <w:p>
      <w:pPr>
        <w:spacing w:after="0"/>
        <w:ind w:left="0"/>
        <w:jc w:val="both"/>
      </w:pPr>
      <w:r>
        <w:rPr>
          <w:rFonts w:ascii="Times New Roman"/>
          <w:b w:val="false"/>
          <w:i w:val="false"/>
          <w:color w:val="000000"/>
          <w:sz w:val="28"/>
        </w:rPr>
        <w:t>
      561. Характеристика работ:</w:t>
      </w:r>
    </w:p>
    <w:bookmarkEnd w:id="4233"/>
    <w:bookmarkStart w:name="z4238" w:id="4234"/>
    <w:p>
      <w:pPr>
        <w:spacing w:after="0"/>
        <w:ind w:left="0"/>
        <w:jc w:val="both"/>
      </w:pPr>
      <w:r>
        <w:rPr>
          <w:rFonts w:ascii="Times New Roman"/>
          <w:b w:val="false"/>
          <w:i w:val="false"/>
          <w:color w:val="000000"/>
          <w:sz w:val="28"/>
        </w:rPr>
        <w:t>
      ведение процесса промывки изделий водой или нейтрализующими растворами или ведение технологического процесса промывки, химических веществ и изделий под руководством аппаратчика более высокой квалификации;</w:t>
      </w:r>
    </w:p>
    <w:bookmarkEnd w:id="4234"/>
    <w:bookmarkStart w:name="z4239" w:id="4235"/>
    <w:p>
      <w:pPr>
        <w:spacing w:after="0"/>
        <w:ind w:left="0"/>
        <w:jc w:val="both"/>
      </w:pPr>
      <w:r>
        <w:rPr>
          <w:rFonts w:ascii="Times New Roman"/>
          <w:b w:val="false"/>
          <w:i w:val="false"/>
          <w:color w:val="000000"/>
          <w:sz w:val="28"/>
        </w:rPr>
        <w:t>
      приготовление растворов (каустика, кальцинированной соды и других щелочей);</w:t>
      </w:r>
    </w:p>
    <w:bookmarkEnd w:id="4235"/>
    <w:bookmarkStart w:name="z4240" w:id="4236"/>
    <w:p>
      <w:pPr>
        <w:spacing w:after="0"/>
        <w:ind w:left="0"/>
        <w:jc w:val="both"/>
      </w:pPr>
      <w:r>
        <w:rPr>
          <w:rFonts w:ascii="Times New Roman"/>
          <w:b w:val="false"/>
          <w:i w:val="false"/>
          <w:color w:val="000000"/>
          <w:sz w:val="28"/>
        </w:rPr>
        <w:t>
      загрузка изделий с помощью тельфера или вручную в ванны, барабаны;</w:t>
      </w:r>
    </w:p>
    <w:bookmarkEnd w:id="4236"/>
    <w:bookmarkStart w:name="z4241" w:id="4237"/>
    <w:p>
      <w:pPr>
        <w:spacing w:after="0"/>
        <w:ind w:left="0"/>
        <w:jc w:val="both"/>
      </w:pPr>
      <w:r>
        <w:rPr>
          <w:rFonts w:ascii="Times New Roman"/>
          <w:b w:val="false"/>
          <w:i w:val="false"/>
          <w:color w:val="000000"/>
          <w:sz w:val="28"/>
        </w:rPr>
        <w:t>
      промывка изделий водой или щелочным раствором;</w:t>
      </w:r>
    </w:p>
    <w:bookmarkEnd w:id="4237"/>
    <w:bookmarkStart w:name="z4242" w:id="4238"/>
    <w:p>
      <w:pPr>
        <w:spacing w:after="0"/>
        <w:ind w:left="0"/>
        <w:jc w:val="both"/>
      </w:pPr>
      <w:r>
        <w:rPr>
          <w:rFonts w:ascii="Times New Roman"/>
          <w:b w:val="false"/>
          <w:i w:val="false"/>
          <w:color w:val="000000"/>
          <w:sz w:val="28"/>
        </w:rPr>
        <w:t>
      наблюдение за ходом технологического процесса и регулирование уровня и температуры воды, раствора в промывочной ванне, слив воды и раствора из ванны, отжимка и сушка изделий;</w:t>
      </w:r>
    </w:p>
    <w:bookmarkEnd w:id="4238"/>
    <w:bookmarkStart w:name="z4243" w:id="4239"/>
    <w:p>
      <w:pPr>
        <w:spacing w:after="0"/>
        <w:ind w:left="0"/>
        <w:jc w:val="both"/>
      </w:pPr>
      <w:r>
        <w:rPr>
          <w:rFonts w:ascii="Times New Roman"/>
          <w:b w:val="false"/>
          <w:i w:val="false"/>
          <w:color w:val="000000"/>
          <w:sz w:val="28"/>
        </w:rPr>
        <w:t>
      при промывке замши и текстовинита - регулирование равномерности натяжения полуфабрикатов, наблюдение за намоткой материала, изменение направления движения ткани, загрузка и выгрузка рулонов из ванн и укладка их на стеллажи.</w:t>
      </w:r>
    </w:p>
    <w:bookmarkEnd w:id="4239"/>
    <w:bookmarkStart w:name="z4244" w:id="4240"/>
    <w:p>
      <w:pPr>
        <w:spacing w:after="0"/>
        <w:ind w:left="0"/>
        <w:jc w:val="both"/>
      </w:pPr>
      <w:r>
        <w:rPr>
          <w:rFonts w:ascii="Times New Roman"/>
          <w:b w:val="false"/>
          <w:i w:val="false"/>
          <w:color w:val="000000"/>
          <w:sz w:val="28"/>
        </w:rPr>
        <w:t>
      562. Должен знать:</w:t>
      </w:r>
    </w:p>
    <w:bookmarkEnd w:id="4240"/>
    <w:bookmarkStart w:name="z4245" w:id="4241"/>
    <w:p>
      <w:pPr>
        <w:spacing w:after="0"/>
        <w:ind w:left="0"/>
        <w:jc w:val="both"/>
      </w:pPr>
      <w:r>
        <w:rPr>
          <w:rFonts w:ascii="Times New Roman"/>
          <w:b w:val="false"/>
          <w:i w:val="false"/>
          <w:color w:val="000000"/>
          <w:sz w:val="28"/>
        </w:rPr>
        <w:t>
      технологический процесс промывки;</w:t>
      </w:r>
    </w:p>
    <w:bookmarkEnd w:id="4241"/>
    <w:bookmarkStart w:name="z4246" w:id="4242"/>
    <w:p>
      <w:pPr>
        <w:spacing w:after="0"/>
        <w:ind w:left="0"/>
        <w:jc w:val="both"/>
      </w:pPr>
      <w:r>
        <w:rPr>
          <w:rFonts w:ascii="Times New Roman"/>
          <w:b w:val="false"/>
          <w:i w:val="false"/>
          <w:color w:val="000000"/>
          <w:sz w:val="28"/>
        </w:rPr>
        <w:t>
      виды и свойства применяемых нейтрализующих материалов;</w:t>
      </w:r>
    </w:p>
    <w:bookmarkEnd w:id="4242"/>
    <w:bookmarkStart w:name="z4247" w:id="4243"/>
    <w:p>
      <w:pPr>
        <w:spacing w:after="0"/>
        <w:ind w:left="0"/>
        <w:jc w:val="both"/>
      </w:pPr>
      <w:r>
        <w:rPr>
          <w:rFonts w:ascii="Times New Roman"/>
          <w:b w:val="false"/>
          <w:i w:val="false"/>
          <w:color w:val="000000"/>
          <w:sz w:val="28"/>
        </w:rPr>
        <w:t>
      устройство оборудования, режим промывки;</w:t>
      </w:r>
    </w:p>
    <w:bookmarkEnd w:id="4243"/>
    <w:bookmarkStart w:name="z4248" w:id="4244"/>
    <w:p>
      <w:pPr>
        <w:spacing w:after="0"/>
        <w:ind w:left="0"/>
        <w:jc w:val="both"/>
      </w:pPr>
      <w:r>
        <w:rPr>
          <w:rFonts w:ascii="Times New Roman"/>
          <w:b w:val="false"/>
          <w:i w:val="false"/>
          <w:color w:val="000000"/>
          <w:sz w:val="28"/>
        </w:rPr>
        <w:t>
      способы определения качества промывки;</w:t>
      </w:r>
    </w:p>
    <w:bookmarkEnd w:id="4244"/>
    <w:bookmarkStart w:name="z4249" w:id="4245"/>
    <w:p>
      <w:pPr>
        <w:spacing w:after="0"/>
        <w:ind w:left="0"/>
        <w:jc w:val="both"/>
      </w:pPr>
      <w:r>
        <w:rPr>
          <w:rFonts w:ascii="Times New Roman"/>
          <w:b w:val="false"/>
          <w:i w:val="false"/>
          <w:color w:val="000000"/>
          <w:sz w:val="28"/>
        </w:rPr>
        <w:t>
      технические требования к качеству промывки;</w:t>
      </w:r>
    </w:p>
    <w:bookmarkEnd w:id="4245"/>
    <w:bookmarkStart w:name="z4250" w:id="4246"/>
    <w:p>
      <w:pPr>
        <w:spacing w:after="0"/>
        <w:ind w:left="0"/>
        <w:jc w:val="both"/>
      </w:pPr>
      <w:r>
        <w:rPr>
          <w:rFonts w:ascii="Times New Roman"/>
          <w:b w:val="false"/>
          <w:i w:val="false"/>
          <w:color w:val="000000"/>
          <w:sz w:val="28"/>
        </w:rPr>
        <w:t>
      приемы натяжения.</w:t>
      </w:r>
    </w:p>
    <w:bookmarkEnd w:id="4246"/>
    <w:bookmarkStart w:name="z4251" w:id="4247"/>
    <w:p>
      <w:pPr>
        <w:spacing w:after="0"/>
        <w:ind w:left="0"/>
        <w:jc w:val="both"/>
      </w:pPr>
      <w:r>
        <w:rPr>
          <w:rFonts w:ascii="Times New Roman"/>
          <w:b w:val="false"/>
          <w:i w:val="false"/>
          <w:color w:val="000000"/>
          <w:sz w:val="28"/>
        </w:rPr>
        <w:t>
      563. Пример работы:</w:t>
      </w:r>
    </w:p>
    <w:bookmarkEnd w:id="4247"/>
    <w:bookmarkStart w:name="z4252" w:id="4248"/>
    <w:p>
      <w:pPr>
        <w:spacing w:after="0"/>
        <w:ind w:left="0"/>
        <w:jc w:val="both"/>
      </w:pPr>
      <w:r>
        <w:rPr>
          <w:rFonts w:ascii="Times New Roman"/>
          <w:b w:val="false"/>
          <w:i w:val="false"/>
          <w:color w:val="000000"/>
          <w:sz w:val="28"/>
        </w:rPr>
        <w:t>
      промывка замши, текстовинита, резиновых перчаток, сосок, пустышек, губчатых изделий и другие водой и нейтрализующими растворами.</w:t>
      </w:r>
    </w:p>
    <w:bookmarkEnd w:id="4248"/>
    <w:bookmarkStart w:name="z4253" w:id="4249"/>
    <w:p>
      <w:pPr>
        <w:spacing w:after="0"/>
        <w:ind w:left="0"/>
        <w:jc w:val="both"/>
      </w:pPr>
      <w:r>
        <w:rPr>
          <w:rFonts w:ascii="Times New Roman"/>
          <w:b w:val="false"/>
          <w:i w:val="false"/>
          <w:color w:val="000000"/>
          <w:sz w:val="28"/>
        </w:rPr>
        <w:t>
      Параграф 3. Аппаратчик промывки, 3-й разряд</w:t>
      </w:r>
    </w:p>
    <w:bookmarkEnd w:id="4249"/>
    <w:bookmarkStart w:name="z4254" w:id="4250"/>
    <w:p>
      <w:pPr>
        <w:spacing w:after="0"/>
        <w:ind w:left="0"/>
        <w:jc w:val="both"/>
      </w:pPr>
      <w:r>
        <w:rPr>
          <w:rFonts w:ascii="Times New Roman"/>
          <w:b w:val="false"/>
          <w:i w:val="false"/>
          <w:color w:val="000000"/>
          <w:sz w:val="28"/>
        </w:rPr>
        <w:t>
      564. Характеристика работ:</w:t>
      </w:r>
    </w:p>
    <w:bookmarkEnd w:id="4250"/>
    <w:bookmarkStart w:name="z4255" w:id="4251"/>
    <w:p>
      <w:pPr>
        <w:spacing w:after="0"/>
        <w:ind w:left="0"/>
        <w:jc w:val="both"/>
      </w:pPr>
      <w:r>
        <w:rPr>
          <w:rFonts w:ascii="Times New Roman"/>
          <w:b w:val="false"/>
          <w:i w:val="false"/>
          <w:color w:val="000000"/>
          <w:sz w:val="28"/>
        </w:rPr>
        <w:t>
      ведение технологического процесса промывки химических веществ и изделий водой, бензином, моющими растворами или промывка пульпы фильтро-материала из линта под руководством аппаратчика более высокой квалификации;</w:t>
      </w:r>
    </w:p>
    <w:bookmarkEnd w:id="4251"/>
    <w:bookmarkStart w:name="z4256" w:id="4252"/>
    <w:p>
      <w:pPr>
        <w:spacing w:after="0"/>
        <w:ind w:left="0"/>
        <w:jc w:val="both"/>
      </w:pPr>
      <w:r>
        <w:rPr>
          <w:rFonts w:ascii="Times New Roman"/>
          <w:b w:val="false"/>
          <w:i w:val="false"/>
          <w:color w:val="000000"/>
          <w:sz w:val="28"/>
        </w:rPr>
        <w:t>
      прием сырья и материалов;</w:t>
      </w:r>
    </w:p>
    <w:bookmarkEnd w:id="4252"/>
    <w:bookmarkStart w:name="z4257" w:id="4253"/>
    <w:p>
      <w:pPr>
        <w:spacing w:after="0"/>
        <w:ind w:left="0"/>
        <w:jc w:val="both"/>
      </w:pPr>
      <w:r>
        <w:rPr>
          <w:rFonts w:ascii="Times New Roman"/>
          <w:b w:val="false"/>
          <w:i w:val="false"/>
          <w:color w:val="000000"/>
          <w:sz w:val="28"/>
        </w:rPr>
        <w:t>
      приготовление растворов заданной концентрации;</w:t>
      </w:r>
    </w:p>
    <w:bookmarkEnd w:id="4253"/>
    <w:bookmarkStart w:name="z4258" w:id="4254"/>
    <w:p>
      <w:pPr>
        <w:spacing w:after="0"/>
        <w:ind w:left="0"/>
        <w:jc w:val="both"/>
      </w:pPr>
      <w:r>
        <w:rPr>
          <w:rFonts w:ascii="Times New Roman"/>
          <w:b w:val="false"/>
          <w:i w:val="false"/>
          <w:color w:val="000000"/>
          <w:sz w:val="28"/>
        </w:rPr>
        <w:t>
      загрузка сырья, воды или химических растворов в реакционные аппараты, камеры, моечные машины, промывка, при необходимости подогрев;</w:t>
      </w:r>
    </w:p>
    <w:bookmarkEnd w:id="4254"/>
    <w:bookmarkStart w:name="z4259" w:id="4255"/>
    <w:p>
      <w:pPr>
        <w:spacing w:after="0"/>
        <w:ind w:left="0"/>
        <w:jc w:val="both"/>
      </w:pPr>
      <w:r>
        <w:rPr>
          <w:rFonts w:ascii="Times New Roman"/>
          <w:b w:val="false"/>
          <w:i w:val="false"/>
          <w:color w:val="000000"/>
          <w:sz w:val="28"/>
        </w:rPr>
        <w:t>
      отстаивание полученной суспензии, слив промывочных вод и растворов, передача промытого продукта на фильтры, в емкости или на другие технологические участки производства;</w:t>
      </w:r>
    </w:p>
    <w:bookmarkEnd w:id="4255"/>
    <w:bookmarkStart w:name="z4260" w:id="4256"/>
    <w:p>
      <w:pPr>
        <w:spacing w:after="0"/>
        <w:ind w:left="0"/>
        <w:jc w:val="both"/>
      </w:pPr>
      <w:r>
        <w:rPr>
          <w:rFonts w:ascii="Times New Roman"/>
          <w:b w:val="false"/>
          <w:i w:val="false"/>
          <w:color w:val="000000"/>
          <w:sz w:val="28"/>
        </w:rPr>
        <w:t>
      контроль за соблюдением технологического регламента, регулирование температурного режима, давления, вакуума, уровней массы в аппаратах, концентрации растворов, циркуляции промывной воды по показаниям контрольно-измерительных приборов и результатам анализов. Расчет компонентов;</w:t>
      </w:r>
    </w:p>
    <w:bookmarkEnd w:id="4256"/>
    <w:bookmarkStart w:name="z4261" w:id="4257"/>
    <w:p>
      <w:pPr>
        <w:spacing w:after="0"/>
        <w:ind w:left="0"/>
        <w:jc w:val="both"/>
      </w:pPr>
      <w:r>
        <w:rPr>
          <w:rFonts w:ascii="Times New Roman"/>
          <w:b w:val="false"/>
          <w:i w:val="false"/>
          <w:color w:val="000000"/>
          <w:sz w:val="28"/>
        </w:rPr>
        <w:t>
      отбор проб для контроля и выполнение предусмотренных инструкцией анализов;</w:t>
      </w:r>
    </w:p>
    <w:bookmarkEnd w:id="4257"/>
    <w:bookmarkStart w:name="z4262" w:id="4258"/>
    <w:p>
      <w:pPr>
        <w:spacing w:after="0"/>
        <w:ind w:left="0"/>
        <w:jc w:val="both"/>
      </w:pPr>
      <w:r>
        <w:rPr>
          <w:rFonts w:ascii="Times New Roman"/>
          <w:b w:val="false"/>
          <w:i w:val="false"/>
          <w:color w:val="000000"/>
          <w:sz w:val="28"/>
        </w:rPr>
        <w:t>
      обслуживание промывных аппаратов, колонн, камер, моечных машин, нейтрализаторов, центрифуг, фильтров, холодильников, мерников, емкостей, насосов, коммуникаций, контрольно-измерительных приборов и другого оборудования;</w:t>
      </w:r>
    </w:p>
    <w:bookmarkEnd w:id="4258"/>
    <w:bookmarkStart w:name="z4263" w:id="4259"/>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4259"/>
    <w:bookmarkStart w:name="z4264" w:id="4260"/>
    <w:p>
      <w:pPr>
        <w:spacing w:after="0"/>
        <w:ind w:left="0"/>
        <w:jc w:val="both"/>
      </w:pPr>
      <w:r>
        <w:rPr>
          <w:rFonts w:ascii="Times New Roman"/>
          <w:b w:val="false"/>
          <w:i w:val="false"/>
          <w:color w:val="000000"/>
          <w:sz w:val="28"/>
        </w:rPr>
        <w:t>
      учет сырья и готовой продукции;</w:t>
      </w:r>
    </w:p>
    <w:bookmarkEnd w:id="4260"/>
    <w:bookmarkStart w:name="z4265" w:id="4261"/>
    <w:p>
      <w:pPr>
        <w:spacing w:after="0"/>
        <w:ind w:left="0"/>
        <w:jc w:val="both"/>
      </w:pPr>
      <w:r>
        <w:rPr>
          <w:rFonts w:ascii="Times New Roman"/>
          <w:b w:val="false"/>
          <w:i w:val="false"/>
          <w:color w:val="000000"/>
          <w:sz w:val="28"/>
        </w:rPr>
        <w:t>
      подготовка оборудования к ремонту, прием из ремонта.</w:t>
      </w:r>
    </w:p>
    <w:bookmarkEnd w:id="4261"/>
    <w:bookmarkStart w:name="z4266" w:id="4262"/>
    <w:p>
      <w:pPr>
        <w:spacing w:after="0"/>
        <w:ind w:left="0"/>
        <w:jc w:val="both"/>
      </w:pPr>
      <w:r>
        <w:rPr>
          <w:rFonts w:ascii="Times New Roman"/>
          <w:b w:val="false"/>
          <w:i w:val="false"/>
          <w:color w:val="000000"/>
          <w:sz w:val="28"/>
        </w:rPr>
        <w:t>
      565. Должен знать:</w:t>
      </w:r>
    </w:p>
    <w:bookmarkEnd w:id="4262"/>
    <w:bookmarkStart w:name="z4267" w:id="4263"/>
    <w:p>
      <w:pPr>
        <w:spacing w:after="0"/>
        <w:ind w:left="0"/>
        <w:jc w:val="both"/>
      </w:pPr>
      <w:r>
        <w:rPr>
          <w:rFonts w:ascii="Times New Roman"/>
          <w:b w:val="false"/>
          <w:i w:val="false"/>
          <w:color w:val="000000"/>
          <w:sz w:val="28"/>
        </w:rPr>
        <w:t>
      технологическую схему производства;</w:t>
      </w:r>
    </w:p>
    <w:bookmarkEnd w:id="4263"/>
    <w:bookmarkStart w:name="z4268" w:id="426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264"/>
    <w:bookmarkStart w:name="z4269" w:id="4265"/>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265"/>
    <w:bookmarkStart w:name="z4270" w:id="4266"/>
    <w:p>
      <w:pPr>
        <w:spacing w:after="0"/>
        <w:ind w:left="0"/>
        <w:jc w:val="both"/>
      </w:pPr>
      <w:r>
        <w:rPr>
          <w:rFonts w:ascii="Times New Roman"/>
          <w:b w:val="false"/>
          <w:i w:val="false"/>
          <w:color w:val="000000"/>
          <w:sz w:val="28"/>
        </w:rPr>
        <w:t>
      физико-химические и технологические свойства сырья, растворителей, готовой продукции;</w:t>
      </w:r>
    </w:p>
    <w:bookmarkEnd w:id="4266"/>
    <w:bookmarkStart w:name="z4271" w:id="426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267"/>
    <w:bookmarkStart w:name="z4272" w:id="4268"/>
    <w:p>
      <w:pPr>
        <w:spacing w:after="0"/>
        <w:ind w:left="0"/>
        <w:jc w:val="both"/>
      </w:pPr>
      <w:r>
        <w:rPr>
          <w:rFonts w:ascii="Times New Roman"/>
          <w:b w:val="false"/>
          <w:i w:val="false"/>
          <w:color w:val="000000"/>
          <w:sz w:val="28"/>
        </w:rPr>
        <w:t>
      правила отбора проб;</w:t>
      </w:r>
    </w:p>
    <w:bookmarkEnd w:id="4268"/>
    <w:bookmarkStart w:name="z4273" w:id="4269"/>
    <w:p>
      <w:pPr>
        <w:spacing w:after="0"/>
        <w:ind w:left="0"/>
        <w:jc w:val="both"/>
      </w:pPr>
      <w:r>
        <w:rPr>
          <w:rFonts w:ascii="Times New Roman"/>
          <w:b w:val="false"/>
          <w:i w:val="false"/>
          <w:color w:val="000000"/>
          <w:sz w:val="28"/>
        </w:rPr>
        <w:t>
      методику проведения анализов;</w:t>
      </w:r>
    </w:p>
    <w:bookmarkEnd w:id="4269"/>
    <w:bookmarkStart w:name="z4274" w:id="4270"/>
    <w:p>
      <w:pPr>
        <w:spacing w:after="0"/>
        <w:ind w:left="0"/>
        <w:jc w:val="both"/>
      </w:pPr>
      <w:r>
        <w:rPr>
          <w:rFonts w:ascii="Times New Roman"/>
          <w:b w:val="false"/>
          <w:i w:val="false"/>
          <w:color w:val="000000"/>
          <w:sz w:val="28"/>
        </w:rPr>
        <w:t>
      технологический режим;</w:t>
      </w:r>
    </w:p>
    <w:bookmarkEnd w:id="4270"/>
    <w:bookmarkStart w:name="z4275" w:id="4271"/>
    <w:p>
      <w:pPr>
        <w:spacing w:after="0"/>
        <w:ind w:left="0"/>
        <w:jc w:val="both"/>
      </w:pPr>
      <w:r>
        <w:rPr>
          <w:rFonts w:ascii="Times New Roman"/>
          <w:b w:val="false"/>
          <w:i w:val="false"/>
          <w:color w:val="000000"/>
          <w:sz w:val="28"/>
        </w:rPr>
        <w:t>
      правила регулирования процесса;</w:t>
      </w:r>
    </w:p>
    <w:bookmarkEnd w:id="4271"/>
    <w:bookmarkStart w:name="z4276" w:id="4272"/>
    <w:p>
      <w:pPr>
        <w:spacing w:after="0"/>
        <w:ind w:left="0"/>
        <w:jc w:val="both"/>
      </w:pPr>
      <w:r>
        <w:rPr>
          <w:rFonts w:ascii="Times New Roman"/>
          <w:b w:val="false"/>
          <w:i w:val="false"/>
          <w:color w:val="000000"/>
          <w:sz w:val="28"/>
        </w:rPr>
        <w:t>
      способы подготовки умягченной воды и растворов для промывки.</w:t>
      </w:r>
    </w:p>
    <w:bookmarkEnd w:id="4272"/>
    <w:bookmarkStart w:name="z4277" w:id="4273"/>
    <w:p>
      <w:pPr>
        <w:spacing w:after="0"/>
        <w:ind w:left="0"/>
        <w:jc w:val="both"/>
      </w:pPr>
      <w:r>
        <w:rPr>
          <w:rFonts w:ascii="Times New Roman"/>
          <w:b w:val="false"/>
          <w:i w:val="false"/>
          <w:color w:val="000000"/>
          <w:sz w:val="28"/>
        </w:rPr>
        <w:t>
      566. Пример работы:</w:t>
      </w:r>
    </w:p>
    <w:bookmarkEnd w:id="4273"/>
    <w:bookmarkStart w:name="z4278" w:id="4274"/>
    <w:p>
      <w:pPr>
        <w:spacing w:after="0"/>
        <w:ind w:left="0"/>
        <w:jc w:val="both"/>
      </w:pPr>
      <w:r>
        <w:rPr>
          <w:rFonts w:ascii="Times New Roman"/>
          <w:b w:val="false"/>
          <w:i w:val="false"/>
          <w:color w:val="000000"/>
          <w:sz w:val="28"/>
        </w:rPr>
        <w:t>
      промывка стеклоткани, стеклоленты, волокнистых отходов, губчатых изделий из латекса, синерезиса, оболочек, изготовленных методом ионного отложения, и других химических веществ и изделий водой, бензином, моющими растворами.</w:t>
      </w:r>
    </w:p>
    <w:bookmarkEnd w:id="4274"/>
    <w:bookmarkStart w:name="z4279" w:id="4275"/>
    <w:p>
      <w:pPr>
        <w:spacing w:after="0"/>
        <w:ind w:left="0"/>
        <w:jc w:val="both"/>
      </w:pPr>
      <w:r>
        <w:rPr>
          <w:rFonts w:ascii="Times New Roman"/>
          <w:b w:val="false"/>
          <w:i w:val="false"/>
          <w:color w:val="000000"/>
          <w:sz w:val="28"/>
        </w:rPr>
        <w:t>
      Параграф 4. Аппаратчик промывки, 4-й разряд</w:t>
      </w:r>
    </w:p>
    <w:bookmarkEnd w:id="4275"/>
    <w:bookmarkStart w:name="z4280" w:id="4276"/>
    <w:p>
      <w:pPr>
        <w:spacing w:after="0"/>
        <w:ind w:left="0"/>
        <w:jc w:val="both"/>
      </w:pPr>
      <w:r>
        <w:rPr>
          <w:rFonts w:ascii="Times New Roman"/>
          <w:b w:val="false"/>
          <w:i w:val="false"/>
          <w:color w:val="000000"/>
          <w:sz w:val="28"/>
        </w:rPr>
        <w:t>
      567. Характеристика работ:</w:t>
      </w:r>
    </w:p>
    <w:bookmarkEnd w:id="4276"/>
    <w:bookmarkStart w:name="z4281" w:id="4277"/>
    <w:p>
      <w:pPr>
        <w:spacing w:after="0"/>
        <w:ind w:left="0"/>
        <w:jc w:val="both"/>
      </w:pPr>
      <w:r>
        <w:rPr>
          <w:rFonts w:ascii="Times New Roman"/>
          <w:b w:val="false"/>
          <w:i w:val="false"/>
          <w:color w:val="000000"/>
          <w:sz w:val="28"/>
        </w:rPr>
        <w:t>
      одновременное ведение процессов промывки, ректификации и регенерации или промывки, стабилизации и центрифугирования, а также ведение процесса промывки химических веществ и изделий водой, бензином, слабой уксусной кислотой, моющими растворами с одновременным руководством аппаратчиками более низкой квалификации;</w:t>
      </w:r>
    </w:p>
    <w:bookmarkEnd w:id="4277"/>
    <w:bookmarkStart w:name="z4282" w:id="4278"/>
    <w:p>
      <w:pPr>
        <w:spacing w:after="0"/>
        <w:ind w:left="0"/>
        <w:jc w:val="both"/>
      </w:pPr>
      <w:r>
        <w:rPr>
          <w:rFonts w:ascii="Times New Roman"/>
          <w:b w:val="false"/>
          <w:i w:val="false"/>
          <w:color w:val="000000"/>
          <w:sz w:val="28"/>
        </w:rPr>
        <w:t>
      контроль и регулирование технологического процесса в соответствии с рабочими инструкциями;</w:t>
      </w:r>
    </w:p>
    <w:bookmarkEnd w:id="4278"/>
    <w:bookmarkStart w:name="z4283" w:id="4279"/>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4279"/>
    <w:bookmarkStart w:name="z4284" w:id="4280"/>
    <w:p>
      <w:pPr>
        <w:spacing w:after="0"/>
        <w:ind w:left="0"/>
        <w:jc w:val="both"/>
      </w:pPr>
      <w:r>
        <w:rPr>
          <w:rFonts w:ascii="Times New Roman"/>
          <w:b w:val="false"/>
          <w:i w:val="false"/>
          <w:color w:val="000000"/>
          <w:sz w:val="28"/>
        </w:rPr>
        <w:t>
      наблюдение за состоянием и работой оборудования;</w:t>
      </w:r>
    </w:p>
    <w:bookmarkEnd w:id="4280"/>
    <w:bookmarkStart w:name="z4285" w:id="4281"/>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4281"/>
    <w:bookmarkStart w:name="z4286" w:id="4282"/>
    <w:p>
      <w:pPr>
        <w:spacing w:after="0"/>
        <w:ind w:left="0"/>
        <w:jc w:val="both"/>
      </w:pPr>
      <w:r>
        <w:rPr>
          <w:rFonts w:ascii="Times New Roman"/>
          <w:b w:val="false"/>
          <w:i w:val="false"/>
          <w:color w:val="000000"/>
          <w:sz w:val="28"/>
        </w:rPr>
        <w:t>
      568. Должен знать:</w:t>
      </w:r>
    </w:p>
    <w:bookmarkEnd w:id="4282"/>
    <w:bookmarkStart w:name="z4287" w:id="4283"/>
    <w:p>
      <w:pPr>
        <w:spacing w:after="0"/>
        <w:ind w:left="0"/>
        <w:jc w:val="both"/>
      </w:pPr>
      <w:r>
        <w:rPr>
          <w:rFonts w:ascii="Times New Roman"/>
          <w:b w:val="false"/>
          <w:i w:val="false"/>
          <w:color w:val="000000"/>
          <w:sz w:val="28"/>
        </w:rPr>
        <w:t>
      технологическую схему производства;</w:t>
      </w:r>
    </w:p>
    <w:bookmarkEnd w:id="4283"/>
    <w:bookmarkStart w:name="z4288" w:id="428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284"/>
    <w:bookmarkStart w:name="z4289" w:id="4285"/>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285"/>
    <w:bookmarkStart w:name="z4290" w:id="4286"/>
    <w:p>
      <w:pPr>
        <w:spacing w:after="0"/>
        <w:ind w:left="0"/>
        <w:jc w:val="both"/>
      </w:pPr>
      <w:r>
        <w:rPr>
          <w:rFonts w:ascii="Times New Roman"/>
          <w:b w:val="false"/>
          <w:i w:val="false"/>
          <w:color w:val="000000"/>
          <w:sz w:val="28"/>
        </w:rPr>
        <w:t>
      физико-химические и технологические свойства сырья, растворителей, готовой продукции;</w:t>
      </w:r>
    </w:p>
    <w:bookmarkEnd w:id="4286"/>
    <w:bookmarkStart w:name="z4291" w:id="428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287"/>
    <w:bookmarkStart w:name="z4292" w:id="4288"/>
    <w:p>
      <w:pPr>
        <w:spacing w:after="0"/>
        <w:ind w:left="0"/>
        <w:jc w:val="both"/>
      </w:pPr>
      <w:r>
        <w:rPr>
          <w:rFonts w:ascii="Times New Roman"/>
          <w:b w:val="false"/>
          <w:i w:val="false"/>
          <w:color w:val="000000"/>
          <w:sz w:val="28"/>
        </w:rPr>
        <w:t>
      правила отбора проб;</w:t>
      </w:r>
    </w:p>
    <w:bookmarkEnd w:id="4288"/>
    <w:bookmarkStart w:name="z4293" w:id="4289"/>
    <w:p>
      <w:pPr>
        <w:spacing w:after="0"/>
        <w:ind w:left="0"/>
        <w:jc w:val="both"/>
      </w:pPr>
      <w:r>
        <w:rPr>
          <w:rFonts w:ascii="Times New Roman"/>
          <w:b w:val="false"/>
          <w:i w:val="false"/>
          <w:color w:val="000000"/>
          <w:sz w:val="28"/>
        </w:rPr>
        <w:t>
      методику проведения анализов;</w:t>
      </w:r>
    </w:p>
    <w:bookmarkEnd w:id="4289"/>
    <w:bookmarkStart w:name="z4294" w:id="4290"/>
    <w:p>
      <w:pPr>
        <w:spacing w:after="0"/>
        <w:ind w:left="0"/>
        <w:jc w:val="both"/>
      </w:pPr>
      <w:r>
        <w:rPr>
          <w:rFonts w:ascii="Times New Roman"/>
          <w:b w:val="false"/>
          <w:i w:val="false"/>
          <w:color w:val="000000"/>
          <w:sz w:val="28"/>
        </w:rPr>
        <w:t>
      технологический режим;</w:t>
      </w:r>
    </w:p>
    <w:bookmarkEnd w:id="4290"/>
    <w:bookmarkStart w:name="z4295" w:id="4291"/>
    <w:p>
      <w:pPr>
        <w:spacing w:after="0"/>
        <w:ind w:left="0"/>
        <w:jc w:val="both"/>
      </w:pPr>
      <w:r>
        <w:rPr>
          <w:rFonts w:ascii="Times New Roman"/>
          <w:b w:val="false"/>
          <w:i w:val="false"/>
          <w:color w:val="000000"/>
          <w:sz w:val="28"/>
        </w:rPr>
        <w:t>
      правила регулирования процесса;</w:t>
      </w:r>
    </w:p>
    <w:bookmarkEnd w:id="4291"/>
    <w:bookmarkStart w:name="z4296" w:id="4292"/>
    <w:p>
      <w:pPr>
        <w:spacing w:after="0"/>
        <w:ind w:left="0"/>
        <w:jc w:val="both"/>
      </w:pPr>
      <w:r>
        <w:rPr>
          <w:rFonts w:ascii="Times New Roman"/>
          <w:b w:val="false"/>
          <w:i w:val="false"/>
          <w:color w:val="000000"/>
          <w:sz w:val="28"/>
        </w:rPr>
        <w:t>
      способы подготовки умягченной воды и растворов для промывки.</w:t>
      </w:r>
    </w:p>
    <w:bookmarkEnd w:id="4292"/>
    <w:bookmarkStart w:name="z4297" w:id="4293"/>
    <w:p>
      <w:pPr>
        <w:spacing w:after="0"/>
        <w:ind w:left="0"/>
        <w:jc w:val="both"/>
      </w:pPr>
      <w:r>
        <w:rPr>
          <w:rFonts w:ascii="Times New Roman"/>
          <w:b w:val="false"/>
          <w:i w:val="false"/>
          <w:color w:val="000000"/>
          <w:sz w:val="28"/>
        </w:rPr>
        <w:t>
      569. Пример работы:</w:t>
      </w:r>
    </w:p>
    <w:bookmarkEnd w:id="4293"/>
    <w:bookmarkStart w:name="z4298" w:id="4294"/>
    <w:p>
      <w:pPr>
        <w:spacing w:after="0"/>
        <w:ind w:left="0"/>
        <w:jc w:val="both"/>
      </w:pPr>
      <w:r>
        <w:rPr>
          <w:rFonts w:ascii="Times New Roman"/>
          <w:b w:val="false"/>
          <w:i w:val="false"/>
          <w:color w:val="000000"/>
          <w:sz w:val="28"/>
        </w:rPr>
        <w:t>
      ведение процесса промывки оксидата в производстве жирных кислот, обработка ионообменных смол для антибиотиков и других препаратов биосинтеза, промывка каменноугольных масел, получение нафталина повышенной чистоты или промывка фракций бензола, кумароновой и герметизирующих смол.</w:t>
      </w:r>
    </w:p>
    <w:bookmarkEnd w:id="4294"/>
    <w:bookmarkStart w:name="z4299" w:id="4295"/>
    <w:p>
      <w:pPr>
        <w:spacing w:after="0"/>
        <w:ind w:left="0"/>
        <w:jc w:val="both"/>
      </w:pPr>
      <w:r>
        <w:rPr>
          <w:rFonts w:ascii="Times New Roman"/>
          <w:b w:val="false"/>
          <w:i w:val="false"/>
          <w:color w:val="000000"/>
          <w:sz w:val="28"/>
        </w:rPr>
        <w:t>
      70. Аппаратчик пропитки</w:t>
      </w:r>
    </w:p>
    <w:bookmarkEnd w:id="4295"/>
    <w:bookmarkStart w:name="z4300" w:id="4296"/>
    <w:p>
      <w:pPr>
        <w:spacing w:after="0"/>
        <w:ind w:left="0"/>
        <w:jc w:val="both"/>
      </w:pPr>
      <w:r>
        <w:rPr>
          <w:rFonts w:ascii="Times New Roman"/>
          <w:b w:val="false"/>
          <w:i w:val="false"/>
          <w:color w:val="000000"/>
          <w:sz w:val="28"/>
        </w:rPr>
        <w:t>
      Параграф 1. Аппаратчик пропитки, 2-й разряд</w:t>
      </w:r>
    </w:p>
    <w:bookmarkEnd w:id="4296"/>
    <w:bookmarkStart w:name="z4301" w:id="4297"/>
    <w:p>
      <w:pPr>
        <w:spacing w:after="0"/>
        <w:ind w:left="0"/>
        <w:jc w:val="both"/>
      </w:pPr>
      <w:r>
        <w:rPr>
          <w:rFonts w:ascii="Times New Roman"/>
          <w:b w:val="false"/>
          <w:i w:val="false"/>
          <w:color w:val="000000"/>
          <w:sz w:val="28"/>
        </w:rPr>
        <w:t>
      570. Характеристика работ:</w:t>
      </w:r>
    </w:p>
    <w:bookmarkEnd w:id="4297"/>
    <w:bookmarkStart w:name="z4302" w:id="4298"/>
    <w:p>
      <w:pPr>
        <w:spacing w:after="0"/>
        <w:ind w:left="0"/>
        <w:jc w:val="both"/>
      </w:pPr>
      <w:r>
        <w:rPr>
          <w:rFonts w:ascii="Times New Roman"/>
          <w:b w:val="false"/>
          <w:i w:val="false"/>
          <w:color w:val="000000"/>
          <w:sz w:val="28"/>
        </w:rPr>
        <w:t>
      ведение процесса пропитки при изготовлении ваты "Дента" или выполнение отдельных операций технологического процесса пропитки ткани, бумаги, заготовок, волокна, пергаминового полотна, кордного и вискозного шнура, стекло-полотна, химических поглотителей, электродов пропиточными материалами и материалов медицинского назначения дезинфицирующими или лечебными веществами в соответствии с технологическими инструкциями;</w:t>
      </w:r>
    </w:p>
    <w:bookmarkEnd w:id="4298"/>
    <w:bookmarkStart w:name="z4303" w:id="4299"/>
    <w:p>
      <w:pPr>
        <w:spacing w:after="0"/>
        <w:ind w:left="0"/>
        <w:jc w:val="both"/>
      </w:pPr>
      <w:r>
        <w:rPr>
          <w:rFonts w:ascii="Times New Roman"/>
          <w:b w:val="false"/>
          <w:i w:val="false"/>
          <w:color w:val="000000"/>
          <w:sz w:val="28"/>
        </w:rPr>
        <w:t>
      подготовка и загрузка пропиточных и пропитываемых материалов в ванны, автоклавы, реакторы;</w:t>
      </w:r>
    </w:p>
    <w:bookmarkEnd w:id="4299"/>
    <w:bookmarkStart w:name="z4304" w:id="4300"/>
    <w:p>
      <w:pPr>
        <w:spacing w:after="0"/>
        <w:ind w:left="0"/>
        <w:jc w:val="both"/>
      </w:pPr>
      <w:r>
        <w:rPr>
          <w:rFonts w:ascii="Times New Roman"/>
          <w:b w:val="false"/>
          <w:i w:val="false"/>
          <w:color w:val="000000"/>
          <w:sz w:val="28"/>
        </w:rPr>
        <w:t>
      выгрузка и съем готового продукта;</w:t>
      </w:r>
    </w:p>
    <w:bookmarkEnd w:id="4300"/>
    <w:bookmarkStart w:name="z4305" w:id="4301"/>
    <w:p>
      <w:pPr>
        <w:spacing w:after="0"/>
        <w:ind w:left="0"/>
        <w:jc w:val="both"/>
      </w:pPr>
      <w:r>
        <w:rPr>
          <w:rFonts w:ascii="Times New Roman"/>
          <w:b w:val="false"/>
          <w:i w:val="false"/>
          <w:color w:val="000000"/>
          <w:sz w:val="28"/>
        </w:rPr>
        <w:t>
      отбор проб;</w:t>
      </w:r>
    </w:p>
    <w:bookmarkEnd w:id="4301"/>
    <w:bookmarkStart w:name="z4306" w:id="4302"/>
    <w:p>
      <w:pPr>
        <w:spacing w:after="0"/>
        <w:ind w:left="0"/>
        <w:jc w:val="both"/>
      </w:pPr>
      <w:r>
        <w:rPr>
          <w:rFonts w:ascii="Times New Roman"/>
          <w:b w:val="false"/>
          <w:i w:val="false"/>
          <w:color w:val="000000"/>
          <w:sz w:val="28"/>
        </w:rPr>
        <w:t>
      подготовка оборудования к ремонту;</w:t>
      </w:r>
    </w:p>
    <w:bookmarkEnd w:id="4302"/>
    <w:bookmarkStart w:name="z4307" w:id="4303"/>
    <w:p>
      <w:pPr>
        <w:spacing w:after="0"/>
        <w:ind w:left="0"/>
        <w:jc w:val="both"/>
      </w:pPr>
      <w:r>
        <w:rPr>
          <w:rFonts w:ascii="Times New Roman"/>
          <w:b w:val="false"/>
          <w:i w:val="false"/>
          <w:color w:val="000000"/>
          <w:sz w:val="28"/>
        </w:rPr>
        <w:t>
      обслуживание оборудования.</w:t>
      </w:r>
    </w:p>
    <w:bookmarkEnd w:id="4303"/>
    <w:bookmarkStart w:name="z4308" w:id="4304"/>
    <w:p>
      <w:pPr>
        <w:spacing w:after="0"/>
        <w:ind w:left="0"/>
        <w:jc w:val="both"/>
      </w:pPr>
      <w:r>
        <w:rPr>
          <w:rFonts w:ascii="Times New Roman"/>
          <w:b w:val="false"/>
          <w:i w:val="false"/>
          <w:color w:val="000000"/>
          <w:sz w:val="28"/>
        </w:rPr>
        <w:t>
      571. Должен знать:</w:t>
      </w:r>
    </w:p>
    <w:bookmarkEnd w:id="4304"/>
    <w:bookmarkStart w:name="z4309" w:id="4305"/>
    <w:p>
      <w:pPr>
        <w:spacing w:after="0"/>
        <w:ind w:left="0"/>
        <w:jc w:val="both"/>
      </w:pPr>
      <w:r>
        <w:rPr>
          <w:rFonts w:ascii="Times New Roman"/>
          <w:b w:val="false"/>
          <w:i w:val="false"/>
          <w:color w:val="000000"/>
          <w:sz w:val="28"/>
        </w:rPr>
        <w:t>
      технологический режим пропитки;</w:t>
      </w:r>
    </w:p>
    <w:bookmarkEnd w:id="4305"/>
    <w:bookmarkStart w:name="z4310" w:id="430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4306"/>
    <w:bookmarkStart w:name="z4311" w:id="4307"/>
    <w:p>
      <w:pPr>
        <w:spacing w:after="0"/>
        <w:ind w:left="0"/>
        <w:jc w:val="both"/>
      </w:pPr>
      <w:r>
        <w:rPr>
          <w:rFonts w:ascii="Times New Roman"/>
          <w:b w:val="false"/>
          <w:i w:val="false"/>
          <w:color w:val="000000"/>
          <w:sz w:val="28"/>
        </w:rPr>
        <w:t>
      технические требования на готовую продукцию, сырье и полуфабрикаты;</w:t>
      </w:r>
    </w:p>
    <w:bookmarkEnd w:id="4307"/>
    <w:bookmarkStart w:name="z4312" w:id="4308"/>
    <w:p>
      <w:pPr>
        <w:spacing w:after="0"/>
        <w:ind w:left="0"/>
        <w:jc w:val="both"/>
      </w:pPr>
      <w:r>
        <w:rPr>
          <w:rFonts w:ascii="Times New Roman"/>
          <w:b w:val="false"/>
          <w:i w:val="false"/>
          <w:color w:val="000000"/>
          <w:sz w:val="28"/>
        </w:rPr>
        <w:t>
      правила отбора проб.</w:t>
      </w:r>
    </w:p>
    <w:bookmarkEnd w:id="4308"/>
    <w:bookmarkStart w:name="z4313" w:id="4309"/>
    <w:p>
      <w:pPr>
        <w:spacing w:after="0"/>
        <w:ind w:left="0"/>
        <w:jc w:val="both"/>
      </w:pPr>
      <w:r>
        <w:rPr>
          <w:rFonts w:ascii="Times New Roman"/>
          <w:b w:val="false"/>
          <w:i w:val="false"/>
          <w:color w:val="000000"/>
          <w:sz w:val="28"/>
        </w:rPr>
        <w:t>
      Параграф 2. Аппаратчик пропитки, 3-й разряд</w:t>
      </w:r>
    </w:p>
    <w:bookmarkEnd w:id="4309"/>
    <w:bookmarkStart w:name="z4314" w:id="4310"/>
    <w:p>
      <w:pPr>
        <w:spacing w:after="0"/>
        <w:ind w:left="0"/>
        <w:jc w:val="both"/>
      </w:pPr>
      <w:r>
        <w:rPr>
          <w:rFonts w:ascii="Times New Roman"/>
          <w:b w:val="false"/>
          <w:i w:val="false"/>
          <w:color w:val="000000"/>
          <w:sz w:val="28"/>
        </w:rPr>
        <w:t>
      572. Характеристика работ:</w:t>
      </w:r>
    </w:p>
    <w:bookmarkEnd w:id="4310"/>
    <w:bookmarkStart w:name="z4315" w:id="4311"/>
    <w:p>
      <w:pPr>
        <w:spacing w:after="0"/>
        <w:ind w:left="0"/>
        <w:jc w:val="both"/>
      </w:pPr>
      <w:r>
        <w:rPr>
          <w:rFonts w:ascii="Times New Roman"/>
          <w:b w:val="false"/>
          <w:i w:val="false"/>
          <w:color w:val="000000"/>
          <w:sz w:val="28"/>
        </w:rPr>
        <w:t>
      ведение технологического процесса пропитки ткани, бумаги, заготовок, волокна, пергаминового полотна, кордного и вискозного шнура, стекло-полотна, стеклонити и стеклолент, химических поглотителей, электродов пропиточными материалами и материалов медицинского назначения дезинфицирующими или лечебными веществами в соответствии с технологическими инструкциями;</w:t>
      </w:r>
    </w:p>
    <w:bookmarkEnd w:id="4311"/>
    <w:bookmarkStart w:name="z4316" w:id="4312"/>
    <w:p>
      <w:pPr>
        <w:spacing w:after="0"/>
        <w:ind w:left="0"/>
        <w:jc w:val="both"/>
      </w:pPr>
      <w:r>
        <w:rPr>
          <w:rFonts w:ascii="Times New Roman"/>
          <w:b w:val="false"/>
          <w:i w:val="false"/>
          <w:color w:val="000000"/>
          <w:sz w:val="28"/>
        </w:rPr>
        <w:t>
      наладка, регулирование и обслуживание оборудования: вертикальных и горизонтальных пропиточных машин, автоклавов, реакторов, ванн, сушилок и вспомогательного оборудования участка;</w:t>
      </w:r>
    </w:p>
    <w:bookmarkEnd w:id="4312"/>
    <w:bookmarkStart w:name="z4317" w:id="4313"/>
    <w:p>
      <w:pPr>
        <w:spacing w:after="0"/>
        <w:ind w:left="0"/>
        <w:jc w:val="both"/>
      </w:pPr>
      <w:r>
        <w:rPr>
          <w:rFonts w:ascii="Times New Roman"/>
          <w:b w:val="false"/>
          <w:i w:val="false"/>
          <w:color w:val="000000"/>
          <w:sz w:val="28"/>
        </w:rPr>
        <w:t>
      регулирование процесса пропитки по показаниям контрольно-измерительных приборов: температуры, степени пропитки, вязкости, уровня пропиточных материалов, давления;</w:t>
      </w:r>
    </w:p>
    <w:bookmarkEnd w:id="4313"/>
    <w:bookmarkStart w:name="z4318" w:id="4314"/>
    <w:p>
      <w:pPr>
        <w:spacing w:after="0"/>
        <w:ind w:left="0"/>
        <w:jc w:val="both"/>
      </w:pPr>
      <w:r>
        <w:rPr>
          <w:rFonts w:ascii="Times New Roman"/>
          <w:b w:val="false"/>
          <w:i w:val="false"/>
          <w:color w:val="000000"/>
          <w:sz w:val="28"/>
        </w:rPr>
        <w:t>
      проведение контрольных анализов;</w:t>
      </w:r>
    </w:p>
    <w:bookmarkEnd w:id="4314"/>
    <w:bookmarkStart w:name="z4319" w:id="4315"/>
    <w:p>
      <w:pPr>
        <w:spacing w:after="0"/>
        <w:ind w:left="0"/>
        <w:jc w:val="both"/>
      </w:pPr>
      <w:r>
        <w:rPr>
          <w:rFonts w:ascii="Times New Roman"/>
          <w:b w:val="false"/>
          <w:i w:val="false"/>
          <w:color w:val="000000"/>
          <w:sz w:val="28"/>
        </w:rPr>
        <w:t>
      учет расхода сырья, материалов и полуфабрикатов;</w:t>
      </w:r>
    </w:p>
    <w:bookmarkEnd w:id="4315"/>
    <w:bookmarkStart w:name="z4320" w:id="4316"/>
    <w:p>
      <w:pPr>
        <w:spacing w:after="0"/>
        <w:ind w:left="0"/>
        <w:jc w:val="both"/>
      </w:pPr>
      <w:r>
        <w:rPr>
          <w:rFonts w:ascii="Times New Roman"/>
          <w:b w:val="false"/>
          <w:i w:val="false"/>
          <w:color w:val="000000"/>
          <w:sz w:val="28"/>
        </w:rPr>
        <w:t>
      прием оборудования из ремонта.</w:t>
      </w:r>
    </w:p>
    <w:bookmarkEnd w:id="4316"/>
    <w:bookmarkStart w:name="z4321" w:id="4317"/>
    <w:p>
      <w:pPr>
        <w:spacing w:after="0"/>
        <w:ind w:left="0"/>
        <w:jc w:val="both"/>
      </w:pPr>
      <w:r>
        <w:rPr>
          <w:rFonts w:ascii="Times New Roman"/>
          <w:b w:val="false"/>
          <w:i w:val="false"/>
          <w:color w:val="000000"/>
          <w:sz w:val="28"/>
        </w:rPr>
        <w:t>
      573. Должен знать:</w:t>
      </w:r>
    </w:p>
    <w:bookmarkEnd w:id="4317"/>
    <w:bookmarkStart w:name="z4322" w:id="4318"/>
    <w:p>
      <w:pPr>
        <w:spacing w:after="0"/>
        <w:ind w:left="0"/>
        <w:jc w:val="both"/>
      </w:pPr>
      <w:r>
        <w:rPr>
          <w:rFonts w:ascii="Times New Roman"/>
          <w:b w:val="false"/>
          <w:i w:val="false"/>
          <w:color w:val="000000"/>
          <w:sz w:val="28"/>
        </w:rPr>
        <w:t>
      технологический режим пропитки;</w:t>
      </w:r>
    </w:p>
    <w:bookmarkEnd w:id="4318"/>
    <w:bookmarkStart w:name="z4323" w:id="4319"/>
    <w:p>
      <w:pPr>
        <w:spacing w:after="0"/>
        <w:ind w:left="0"/>
        <w:jc w:val="both"/>
      </w:pPr>
      <w:r>
        <w:rPr>
          <w:rFonts w:ascii="Times New Roman"/>
          <w:b w:val="false"/>
          <w:i w:val="false"/>
          <w:color w:val="000000"/>
          <w:sz w:val="28"/>
        </w:rPr>
        <w:t>
      способы регулирования процесса по показаниям контрольно-измерительных приборов и результатам анализов;</w:t>
      </w:r>
    </w:p>
    <w:bookmarkEnd w:id="4319"/>
    <w:bookmarkStart w:name="z4324" w:id="432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4320"/>
    <w:bookmarkStart w:name="z4325" w:id="4321"/>
    <w:p>
      <w:pPr>
        <w:spacing w:after="0"/>
        <w:ind w:left="0"/>
        <w:jc w:val="both"/>
      </w:pPr>
      <w:r>
        <w:rPr>
          <w:rFonts w:ascii="Times New Roman"/>
          <w:b w:val="false"/>
          <w:i w:val="false"/>
          <w:color w:val="000000"/>
          <w:sz w:val="28"/>
        </w:rPr>
        <w:t>
      технические требования на готовую продукцию, сырье и полуфабрикаты;</w:t>
      </w:r>
    </w:p>
    <w:bookmarkEnd w:id="4321"/>
    <w:bookmarkStart w:name="z4326" w:id="4322"/>
    <w:p>
      <w:pPr>
        <w:spacing w:after="0"/>
        <w:ind w:left="0"/>
        <w:jc w:val="both"/>
      </w:pPr>
      <w:r>
        <w:rPr>
          <w:rFonts w:ascii="Times New Roman"/>
          <w:b w:val="false"/>
          <w:i w:val="false"/>
          <w:color w:val="000000"/>
          <w:sz w:val="28"/>
        </w:rPr>
        <w:t>
      правила отбора проб;</w:t>
      </w:r>
    </w:p>
    <w:bookmarkEnd w:id="4322"/>
    <w:bookmarkStart w:name="z4327" w:id="4323"/>
    <w:p>
      <w:pPr>
        <w:spacing w:after="0"/>
        <w:ind w:left="0"/>
        <w:jc w:val="both"/>
      </w:pPr>
      <w:r>
        <w:rPr>
          <w:rFonts w:ascii="Times New Roman"/>
          <w:b w:val="false"/>
          <w:i w:val="false"/>
          <w:color w:val="000000"/>
          <w:sz w:val="28"/>
        </w:rPr>
        <w:t>
      методику проведения анализов.</w:t>
      </w:r>
    </w:p>
    <w:bookmarkEnd w:id="4323"/>
    <w:bookmarkStart w:name="z4328" w:id="4324"/>
    <w:p>
      <w:pPr>
        <w:spacing w:after="0"/>
        <w:ind w:left="0"/>
        <w:jc w:val="both"/>
      </w:pPr>
      <w:r>
        <w:rPr>
          <w:rFonts w:ascii="Times New Roman"/>
          <w:b w:val="false"/>
          <w:i w:val="false"/>
          <w:color w:val="000000"/>
          <w:sz w:val="28"/>
        </w:rPr>
        <w:t>
      Параграф 3. Аппаратчик пропитки, 4-й разряд</w:t>
      </w:r>
    </w:p>
    <w:bookmarkEnd w:id="4324"/>
    <w:bookmarkStart w:name="z4329" w:id="4325"/>
    <w:p>
      <w:pPr>
        <w:spacing w:after="0"/>
        <w:ind w:left="0"/>
        <w:jc w:val="both"/>
      </w:pPr>
      <w:r>
        <w:rPr>
          <w:rFonts w:ascii="Times New Roman"/>
          <w:b w:val="false"/>
          <w:i w:val="false"/>
          <w:color w:val="000000"/>
          <w:sz w:val="28"/>
        </w:rPr>
        <w:t>
      574. Характеристика работ:</w:t>
      </w:r>
    </w:p>
    <w:bookmarkEnd w:id="4325"/>
    <w:bookmarkStart w:name="z4330" w:id="4326"/>
    <w:p>
      <w:pPr>
        <w:spacing w:after="0"/>
        <w:ind w:left="0"/>
        <w:jc w:val="both"/>
      </w:pPr>
      <w:r>
        <w:rPr>
          <w:rFonts w:ascii="Times New Roman"/>
          <w:b w:val="false"/>
          <w:i w:val="false"/>
          <w:color w:val="000000"/>
          <w:sz w:val="28"/>
        </w:rPr>
        <w:t>
      ведение процесса пропитки фрикционных колец, лент, набивок и других асбестовых технических изделий с последующим выполнением процессов сушки и каландирования или ведение процесса пропитки ткани, бумаги, заготовок, волокна, пергаминового полотна, кордного и вискозного шнура, стекло-полотна, стеклонити и стеклолент, химических поглотителей, электродов пропиточными материалами и материалов медицинского назначения дезинфицирующими или лечебными веществами с одновременным руководством аппаратчиками более низкой квалификации или ведение технологического процесса пропитки различных материалов на автоматической пропиточной линии с дистанционного пульта управления под руководством аппаратчика более высокой квалификации.</w:t>
      </w:r>
    </w:p>
    <w:bookmarkEnd w:id="4326"/>
    <w:bookmarkStart w:name="z4331" w:id="4327"/>
    <w:p>
      <w:pPr>
        <w:spacing w:after="0"/>
        <w:ind w:left="0"/>
        <w:jc w:val="both"/>
      </w:pPr>
      <w:r>
        <w:rPr>
          <w:rFonts w:ascii="Times New Roman"/>
          <w:b w:val="false"/>
          <w:i w:val="false"/>
          <w:color w:val="000000"/>
          <w:sz w:val="28"/>
        </w:rPr>
        <w:t>
      575. Должен знать:</w:t>
      </w:r>
    </w:p>
    <w:bookmarkEnd w:id="4327"/>
    <w:bookmarkStart w:name="z4332" w:id="4328"/>
    <w:p>
      <w:pPr>
        <w:spacing w:after="0"/>
        <w:ind w:left="0"/>
        <w:jc w:val="both"/>
      </w:pPr>
      <w:r>
        <w:rPr>
          <w:rFonts w:ascii="Times New Roman"/>
          <w:b w:val="false"/>
          <w:i w:val="false"/>
          <w:color w:val="000000"/>
          <w:sz w:val="28"/>
        </w:rPr>
        <w:t>
      технологический режим пропитки;</w:t>
      </w:r>
    </w:p>
    <w:bookmarkEnd w:id="4328"/>
    <w:bookmarkStart w:name="z4333" w:id="4329"/>
    <w:p>
      <w:pPr>
        <w:spacing w:after="0"/>
        <w:ind w:left="0"/>
        <w:jc w:val="both"/>
      </w:pPr>
      <w:r>
        <w:rPr>
          <w:rFonts w:ascii="Times New Roman"/>
          <w:b w:val="false"/>
          <w:i w:val="false"/>
          <w:color w:val="000000"/>
          <w:sz w:val="28"/>
        </w:rPr>
        <w:t>
      способы регулирования процесса;</w:t>
      </w:r>
    </w:p>
    <w:bookmarkEnd w:id="4329"/>
    <w:bookmarkStart w:name="z4334" w:id="4330"/>
    <w:p>
      <w:pPr>
        <w:spacing w:after="0"/>
        <w:ind w:left="0"/>
        <w:jc w:val="both"/>
      </w:pPr>
      <w:r>
        <w:rPr>
          <w:rFonts w:ascii="Times New Roman"/>
          <w:b w:val="false"/>
          <w:i w:val="false"/>
          <w:color w:val="000000"/>
          <w:sz w:val="28"/>
        </w:rPr>
        <w:t>
      устройство оборудования, питающих устройств, контрольной аппаратуры;</w:t>
      </w:r>
    </w:p>
    <w:bookmarkEnd w:id="4330"/>
    <w:bookmarkStart w:name="z4335" w:id="4331"/>
    <w:p>
      <w:pPr>
        <w:spacing w:after="0"/>
        <w:ind w:left="0"/>
        <w:jc w:val="both"/>
      </w:pPr>
      <w:r>
        <w:rPr>
          <w:rFonts w:ascii="Times New Roman"/>
          <w:b w:val="false"/>
          <w:i w:val="false"/>
          <w:color w:val="000000"/>
          <w:sz w:val="28"/>
        </w:rPr>
        <w:t>
      правила ликвидации неполадок оборудования;</w:t>
      </w:r>
    </w:p>
    <w:bookmarkEnd w:id="4331"/>
    <w:bookmarkStart w:name="z4336" w:id="4332"/>
    <w:p>
      <w:pPr>
        <w:spacing w:after="0"/>
        <w:ind w:left="0"/>
        <w:jc w:val="both"/>
      </w:pPr>
      <w:r>
        <w:rPr>
          <w:rFonts w:ascii="Times New Roman"/>
          <w:b w:val="false"/>
          <w:i w:val="false"/>
          <w:color w:val="000000"/>
          <w:sz w:val="28"/>
        </w:rPr>
        <w:t>
      технические требования на готовую продукцию, сырье, полуфабрикаты;</w:t>
      </w:r>
    </w:p>
    <w:bookmarkEnd w:id="4332"/>
    <w:bookmarkStart w:name="z4337" w:id="4333"/>
    <w:p>
      <w:pPr>
        <w:spacing w:after="0"/>
        <w:ind w:left="0"/>
        <w:jc w:val="both"/>
      </w:pPr>
      <w:r>
        <w:rPr>
          <w:rFonts w:ascii="Times New Roman"/>
          <w:b w:val="false"/>
          <w:i w:val="false"/>
          <w:color w:val="000000"/>
          <w:sz w:val="28"/>
        </w:rPr>
        <w:t>
      правила отбора проб;</w:t>
      </w:r>
    </w:p>
    <w:bookmarkEnd w:id="4333"/>
    <w:bookmarkStart w:name="z4338" w:id="4334"/>
    <w:p>
      <w:pPr>
        <w:spacing w:after="0"/>
        <w:ind w:left="0"/>
        <w:jc w:val="both"/>
      </w:pPr>
      <w:r>
        <w:rPr>
          <w:rFonts w:ascii="Times New Roman"/>
          <w:b w:val="false"/>
          <w:i w:val="false"/>
          <w:color w:val="000000"/>
          <w:sz w:val="28"/>
        </w:rPr>
        <w:t>
      методику выполнения анализов;</w:t>
      </w:r>
    </w:p>
    <w:bookmarkEnd w:id="4334"/>
    <w:bookmarkStart w:name="z4339" w:id="4335"/>
    <w:p>
      <w:pPr>
        <w:spacing w:after="0"/>
        <w:ind w:left="0"/>
        <w:jc w:val="both"/>
      </w:pPr>
      <w:r>
        <w:rPr>
          <w:rFonts w:ascii="Times New Roman"/>
          <w:b w:val="false"/>
          <w:i w:val="false"/>
          <w:color w:val="000000"/>
          <w:sz w:val="28"/>
        </w:rPr>
        <w:t>
      основы автоматики и электротехники.</w:t>
      </w:r>
    </w:p>
    <w:bookmarkEnd w:id="4335"/>
    <w:bookmarkStart w:name="z4340" w:id="4336"/>
    <w:p>
      <w:pPr>
        <w:spacing w:after="0"/>
        <w:ind w:left="0"/>
        <w:jc w:val="both"/>
      </w:pPr>
      <w:r>
        <w:rPr>
          <w:rFonts w:ascii="Times New Roman"/>
          <w:b w:val="false"/>
          <w:i w:val="false"/>
          <w:color w:val="000000"/>
          <w:sz w:val="28"/>
        </w:rPr>
        <w:t>
      Параграф 4. Аппаратчик пропитки, 5-й разряд</w:t>
      </w:r>
    </w:p>
    <w:bookmarkEnd w:id="4336"/>
    <w:bookmarkStart w:name="z4341" w:id="4337"/>
    <w:p>
      <w:pPr>
        <w:spacing w:after="0"/>
        <w:ind w:left="0"/>
        <w:jc w:val="both"/>
      </w:pPr>
      <w:r>
        <w:rPr>
          <w:rFonts w:ascii="Times New Roman"/>
          <w:b w:val="false"/>
          <w:i w:val="false"/>
          <w:color w:val="000000"/>
          <w:sz w:val="28"/>
        </w:rPr>
        <w:t>
      576. Характеристика работ:</w:t>
      </w:r>
    </w:p>
    <w:bookmarkEnd w:id="4337"/>
    <w:bookmarkStart w:name="z4342" w:id="4338"/>
    <w:p>
      <w:pPr>
        <w:spacing w:after="0"/>
        <w:ind w:left="0"/>
        <w:jc w:val="both"/>
      </w:pPr>
      <w:r>
        <w:rPr>
          <w:rFonts w:ascii="Times New Roman"/>
          <w:b w:val="false"/>
          <w:i w:val="false"/>
          <w:color w:val="000000"/>
          <w:sz w:val="28"/>
        </w:rPr>
        <w:t>
      ведение технологического процесса пропитки различных материалов на автоматической пропиточной линии с дистанционного пульта управления;</w:t>
      </w:r>
    </w:p>
    <w:bookmarkEnd w:id="4338"/>
    <w:bookmarkStart w:name="z4343" w:id="4339"/>
    <w:p>
      <w:pPr>
        <w:spacing w:after="0"/>
        <w:ind w:left="0"/>
        <w:jc w:val="both"/>
      </w:pPr>
      <w:r>
        <w:rPr>
          <w:rFonts w:ascii="Times New Roman"/>
          <w:b w:val="false"/>
          <w:i w:val="false"/>
          <w:color w:val="000000"/>
          <w:sz w:val="28"/>
        </w:rPr>
        <w:t>
      контроль и координирование работы аппаратчиков низших разрядов на всех узлах пропиточной линии, размотка, пропитка, сушка, охлаждение, намотка и другие;</w:t>
      </w:r>
    </w:p>
    <w:bookmarkEnd w:id="4339"/>
    <w:bookmarkStart w:name="z4344" w:id="4340"/>
    <w:p>
      <w:pPr>
        <w:spacing w:after="0"/>
        <w:ind w:left="0"/>
        <w:jc w:val="both"/>
      </w:pPr>
      <w:r>
        <w:rPr>
          <w:rFonts w:ascii="Times New Roman"/>
          <w:b w:val="false"/>
          <w:i w:val="false"/>
          <w:color w:val="000000"/>
          <w:sz w:val="28"/>
        </w:rPr>
        <w:t>
      осмотр пропиточной линии и подготовка ее к работе;</w:t>
      </w:r>
    </w:p>
    <w:bookmarkEnd w:id="4340"/>
    <w:bookmarkStart w:name="z4345" w:id="4341"/>
    <w:p>
      <w:pPr>
        <w:spacing w:after="0"/>
        <w:ind w:left="0"/>
        <w:jc w:val="both"/>
      </w:pPr>
      <w:r>
        <w:rPr>
          <w:rFonts w:ascii="Times New Roman"/>
          <w:b w:val="false"/>
          <w:i w:val="false"/>
          <w:color w:val="000000"/>
          <w:sz w:val="28"/>
        </w:rPr>
        <w:t>
      регулирование поступления смолы, в ванну, контроль за ее температурой и составом, регулирование температуры зон сушильной камеры, скорости процесса пропитки и так далее;</w:t>
      </w:r>
    </w:p>
    <w:bookmarkEnd w:id="4341"/>
    <w:bookmarkStart w:name="z4346" w:id="4342"/>
    <w:p>
      <w:pPr>
        <w:spacing w:after="0"/>
        <w:ind w:left="0"/>
        <w:jc w:val="both"/>
      </w:pPr>
      <w:r>
        <w:rPr>
          <w:rFonts w:ascii="Times New Roman"/>
          <w:b w:val="false"/>
          <w:i w:val="false"/>
          <w:color w:val="000000"/>
          <w:sz w:val="28"/>
        </w:rPr>
        <w:t>
      обслуживание секционных пультов управления и шкафов граммажа;</w:t>
      </w:r>
    </w:p>
    <w:bookmarkEnd w:id="4342"/>
    <w:bookmarkStart w:name="z4347" w:id="4343"/>
    <w:p>
      <w:pPr>
        <w:spacing w:after="0"/>
        <w:ind w:left="0"/>
        <w:jc w:val="both"/>
      </w:pPr>
      <w:r>
        <w:rPr>
          <w:rFonts w:ascii="Times New Roman"/>
          <w:b w:val="false"/>
          <w:i w:val="false"/>
          <w:color w:val="000000"/>
          <w:sz w:val="28"/>
        </w:rPr>
        <w:t>
      контроль и регулирование толщины пропиточного слоя по показаниям гамма-щупа, основанным на излучении радиоактивных изотопов;</w:t>
      </w:r>
    </w:p>
    <w:bookmarkEnd w:id="4343"/>
    <w:bookmarkStart w:name="z4348" w:id="4344"/>
    <w:p>
      <w:pPr>
        <w:spacing w:after="0"/>
        <w:ind w:left="0"/>
        <w:jc w:val="both"/>
      </w:pPr>
      <w:r>
        <w:rPr>
          <w:rFonts w:ascii="Times New Roman"/>
          <w:b w:val="false"/>
          <w:i w:val="false"/>
          <w:color w:val="000000"/>
          <w:sz w:val="28"/>
        </w:rPr>
        <w:t>
      участие в ликвидации мелких неполадок оборудования.</w:t>
      </w:r>
    </w:p>
    <w:bookmarkEnd w:id="4344"/>
    <w:bookmarkStart w:name="z4349" w:id="4345"/>
    <w:p>
      <w:pPr>
        <w:spacing w:after="0"/>
        <w:ind w:left="0"/>
        <w:jc w:val="both"/>
      </w:pPr>
      <w:r>
        <w:rPr>
          <w:rFonts w:ascii="Times New Roman"/>
          <w:b w:val="false"/>
          <w:i w:val="false"/>
          <w:color w:val="000000"/>
          <w:sz w:val="28"/>
        </w:rPr>
        <w:t>
      577. Должен знать:</w:t>
      </w:r>
    </w:p>
    <w:bookmarkEnd w:id="4345"/>
    <w:bookmarkStart w:name="z4350" w:id="4346"/>
    <w:p>
      <w:pPr>
        <w:spacing w:after="0"/>
        <w:ind w:left="0"/>
        <w:jc w:val="both"/>
      </w:pPr>
      <w:r>
        <w:rPr>
          <w:rFonts w:ascii="Times New Roman"/>
          <w:b w:val="false"/>
          <w:i w:val="false"/>
          <w:color w:val="000000"/>
          <w:sz w:val="28"/>
        </w:rPr>
        <w:t>
      технологический режим пропитки;</w:t>
      </w:r>
    </w:p>
    <w:bookmarkEnd w:id="4346"/>
    <w:bookmarkStart w:name="z4351" w:id="4347"/>
    <w:p>
      <w:pPr>
        <w:spacing w:after="0"/>
        <w:ind w:left="0"/>
        <w:jc w:val="both"/>
      </w:pPr>
      <w:r>
        <w:rPr>
          <w:rFonts w:ascii="Times New Roman"/>
          <w:b w:val="false"/>
          <w:i w:val="false"/>
          <w:color w:val="000000"/>
          <w:sz w:val="28"/>
        </w:rPr>
        <w:t>
      способы регулирования процесса;</w:t>
      </w:r>
    </w:p>
    <w:bookmarkEnd w:id="4347"/>
    <w:bookmarkStart w:name="z4352" w:id="4348"/>
    <w:p>
      <w:pPr>
        <w:spacing w:after="0"/>
        <w:ind w:left="0"/>
        <w:jc w:val="both"/>
      </w:pPr>
      <w:r>
        <w:rPr>
          <w:rFonts w:ascii="Times New Roman"/>
          <w:b w:val="false"/>
          <w:i w:val="false"/>
          <w:color w:val="000000"/>
          <w:sz w:val="28"/>
        </w:rPr>
        <w:t>
      устройство и правила обслуживания машин, питающих устройств, контрольной аппаратуры;</w:t>
      </w:r>
    </w:p>
    <w:bookmarkEnd w:id="4348"/>
    <w:bookmarkStart w:name="z4353" w:id="4349"/>
    <w:p>
      <w:pPr>
        <w:spacing w:after="0"/>
        <w:ind w:left="0"/>
        <w:jc w:val="both"/>
      </w:pPr>
      <w:r>
        <w:rPr>
          <w:rFonts w:ascii="Times New Roman"/>
          <w:b w:val="false"/>
          <w:i w:val="false"/>
          <w:color w:val="000000"/>
          <w:sz w:val="28"/>
        </w:rPr>
        <w:t>
      правила ликвидации неполадок оборудования;</w:t>
      </w:r>
    </w:p>
    <w:bookmarkEnd w:id="4349"/>
    <w:bookmarkStart w:name="z4354" w:id="4350"/>
    <w:p>
      <w:pPr>
        <w:spacing w:after="0"/>
        <w:ind w:left="0"/>
        <w:jc w:val="both"/>
      </w:pPr>
      <w:r>
        <w:rPr>
          <w:rFonts w:ascii="Times New Roman"/>
          <w:b w:val="false"/>
          <w:i w:val="false"/>
          <w:color w:val="000000"/>
          <w:sz w:val="28"/>
        </w:rPr>
        <w:t>
      схему электро-блокировок пропиточной линии;</w:t>
      </w:r>
    </w:p>
    <w:bookmarkEnd w:id="4350"/>
    <w:bookmarkStart w:name="z4355" w:id="4351"/>
    <w:p>
      <w:pPr>
        <w:spacing w:after="0"/>
        <w:ind w:left="0"/>
        <w:jc w:val="both"/>
      </w:pPr>
      <w:r>
        <w:rPr>
          <w:rFonts w:ascii="Times New Roman"/>
          <w:b w:val="false"/>
          <w:i w:val="false"/>
          <w:color w:val="000000"/>
          <w:sz w:val="28"/>
        </w:rPr>
        <w:t>
      основы автоматики и электротехники;</w:t>
      </w:r>
    </w:p>
    <w:bookmarkEnd w:id="4351"/>
    <w:bookmarkStart w:name="z4356" w:id="4352"/>
    <w:p>
      <w:pPr>
        <w:spacing w:after="0"/>
        <w:ind w:left="0"/>
        <w:jc w:val="both"/>
      </w:pPr>
      <w:r>
        <w:rPr>
          <w:rFonts w:ascii="Times New Roman"/>
          <w:b w:val="false"/>
          <w:i w:val="false"/>
          <w:color w:val="000000"/>
          <w:sz w:val="28"/>
        </w:rPr>
        <w:t>
      технические условия на готовую продукцию, сырье и полуфабрикаты.</w:t>
      </w:r>
    </w:p>
    <w:bookmarkEnd w:id="4352"/>
    <w:bookmarkStart w:name="z4357" w:id="4353"/>
    <w:p>
      <w:pPr>
        <w:spacing w:after="0"/>
        <w:ind w:left="0"/>
        <w:jc w:val="both"/>
      </w:pPr>
      <w:r>
        <w:rPr>
          <w:rFonts w:ascii="Times New Roman"/>
          <w:b w:val="false"/>
          <w:i w:val="false"/>
          <w:color w:val="000000"/>
          <w:sz w:val="28"/>
        </w:rPr>
        <w:t>
      71. Аппаратчик разложения</w:t>
      </w:r>
    </w:p>
    <w:bookmarkEnd w:id="4353"/>
    <w:bookmarkStart w:name="z4358" w:id="4354"/>
    <w:p>
      <w:pPr>
        <w:spacing w:after="0"/>
        <w:ind w:left="0"/>
        <w:jc w:val="both"/>
      </w:pPr>
      <w:r>
        <w:rPr>
          <w:rFonts w:ascii="Times New Roman"/>
          <w:b w:val="false"/>
          <w:i w:val="false"/>
          <w:color w:val="000000"/>
          <w:sz w:val="28"/>
        </w:rPr>
        <w:t>
      Параграф 1. Аппаратчик разложения, 3-й разряд</w:t>
      </w:r>
    </w:p>
    <w:bookmarkEnd w:id="4354"/>
    <w:bookmarkStart w:name="z4359" w:id="4355"/>
    <w:p>
      <w:pPr>
        <w:spacing w:after="0"/>
        <w:ind w:left="0"/>
        <w:jc w:val="both"/>
      </w:pPr>
      <w:r>
        <w:rPr>
          <w:rFonts w:ascii="Times New Roman"/>
          <w:b w:val="false"/>
          <w:i w:val="false"/>
          <w:color w:val="000000"/>
          <w:sz w:val="28"/>
        </w:rPr>
        <w:t>
      578. Характеристика работ:</w:t>
      </w:r>
    </w:p>
    <w:bookmarkEnd w:id="4355"/>
    <w:bookmarkStart w:name="z4360" w:id="4356"/>
    <w:p>
      <w:pPr>
        <w:spacing w:after="0"/>
        <w:ind w:left="0"/>
        <w:jc w:val="both"/>
      </w:pPr>
      <w:r>
        <w:rPr>
          <w:rFonts w:ascii="Times New Roman"/>
          <w:b w:val="false"/>
          <w:i w:val="false"/>
          <w:color w:val="000000"/>
          <w:sz w:val="28"/>
        </w:rPr>
        <w:t>
      ведение технологического процесса разложения в производстве фенола сульфурационным способом, моно-септа, бета-пикалина или ведение технологического процесса разложения химических веществ различными методами под руководством аппаратчика более высокой квалификации;</w:t>
      </w:r>
    </w:p>
    <w:bookmarkEnd w:id="4356"/>
    <w:bookmarkStart w:name="z4361" w:id="4357"/>
    <w:p>
      <w:pPr>
        <w:spacing w:after="0"/>
        <w:ind w:left="0"/>
        <w:jc w:val="both"/>
      </w:pPr>
      <w:r>
        <w:rPr>
          <w:rFonts w:ascii="Times New Roman"/>
          <w:b w:val="false"/>
          <w:i w:val="false"/>
          <w:color w:val="000000"/>
          <w:sz w:val="28"/>
        </w:rPr>
        <w:t>
      сырье фосфатного тонкого помола, сернокислотные методы разложения, полупродукт- экстракционная пульпа, оксид (IY) серы;</w:t>
      </w:r>
    </w:p>
    <w:bookmarkEnd w:id="4357"/>
    <w:bookmarkStart w:name="z4362" w:id="4358"/>
    <w:p>
      <w:pPr>
        <w:spacing w:after="0"/>
        <w:ind w:left="0"/>
        <w:jc w:val="both"/>
      </w:pPr>
      <w:r>
        <w:rPr>
          <w:rFonts w:ascii="Times New Roman"/>
          <w:b w:val="false"/>
          <w:i w:val="false"/>
          <w:color w:val="000000"/>
          <w:sz w:val="28"/>
        </w:rPr>
        <w:t>
      подготовка и загрузка сырья;</w:t>
      </w:r>
    </w:p>
    <w:bookmarkEnd w:id="4358"/>
    <w:bookmarkStart w:name="z4363" w:id="4359"/>
    <w:p>
      <w:pPr>
        <w:spacing w:after="0"/>
        <w:ind w:left="0"/>
        <w:jc w:val="both"/>
      </w:pPr>
      <w:r>
        <w:rPr>
          <w:rFonts w:ascii="Times New Roman"/>
          <w:b w:val="false"/>
          <w:i w:val="false"/>
          <w:color w:val="000000"/>
          <w:sz w:val="28"/>
        </w:rPr>
        <w:t>
      дозировка реагентов в аппарат;</w:t>
      </w:r>
    </w:p>
    <w:bookmarkEnd w:id="4359"/>
    <w:bookmarkStart w:name="z4364" w:id="4360"/>
    <w:p>
      <w:pPr>
        <w:spacing w:after="0"/>
        <w:ind w:left="0"/>
        <w:jc w:val="both"/>
      </w:pPr>
      <w:r>
        <w:rPr>
          <w:rFonts w:ascii="Times New Roman"/>
          <w:b w:val="false"/>
          <w:i w:val="false"/>
          <w:color w:val="000000"/>
          <w:sz w:val="28"/>
        </w:rPr>
        <w:t>
      выгрузка готового продукта;</w:t>
      </w:r>
    </w:p>
    <w:bookmarkEnd w:id="4360"/>
    <w:bookmarkStart w:name="z4365" w:id="4361"/>
    <w:p>
      <w:pPr>
        <w:spacing w:after="0"/>
        <w:ind w:left="0"/>
        <w:jc w:val="both"/>
      </w:pPr>
      <w:r>
        <w:rPr>
          <w:rFonts w:ascii="Times New Roman"/>
          <w:b w:val="false"/>
          <w:i w:val="false"/>
          <w:color w:val="000000"/>
          <w:sz w:val="28"/>
        </w:rPr>
        <w:t>
      наблюдение за ходом технологического процесса;</w:t>
      </w:r>
    </w:p>
    <w:bookmarkEnd w:id="4361"/>
    <w:bookmarkStart w:name="z4366" w:id="4362"/>
    <w:p>
      <w:pPr>
        <w:spacing w:after="0"/>
        <w:ind w:left="0"/>
        <w:jc w:val="both"/>
      </w:pPr>
      <w:r>
        <w:rPr>
          <w:rFonts w:ascii="Times New Roman"/>
          <w:b w:val="false"/>
          <w:i w:val="false"/>
          <w:color w:val="000000"/>
          <w:sz w:val="28"/>
        </w:rPr>
        <w:t>
      отбор проб;</w:t>
      </w:r>
    </w:p>
    <w:bookmarkEnd w:id="4362"/>
    <w:bookmarkStart w:name="z4367" w:id="4363"/>
    <w:p>
      <w:pPr>
        <w:spacing w:after="0"/>
        <w:ind w:left="0"/>
        <w:jc w:val="both"/>
      </w:pPr>
      <w:r>
        <w:rPr>
          <w:rFonts w:ascii="Times New Roman"/>
          <w:b w:val="false"/>
          <w:i w:val="false"/>
          <w:color w:val="000000"/>
          <w:sz w:val="28"/>
        </w:rPr>
        <w:t>
      обслуживание технологического оборудования;</w:t>
      </w:r>
    </w:p>
    <w:bookmarkEnd w:id="4363"/>
    <w:bookmarkStart w:name="z4368" w:id="4364"/>
    <w:p>
      <w:pPr>
        <w:spacing w:after="0"/>
        <w:ind w:left="0"/>
        <w:jc w:val="both"/>
      </w:pPr>
      <w:r>
        <w:rPr>
          <w:rFonts w:ascii="Times New Roman"/>
          <w:b w:val="false"/>
          <w:i w:val="false"/>
          <w:color w:val="000000"/>
          <w:sz w:val="28"/>
        </w:rPr>
        <w:t>
      подготовка оборудования к ремонту.</w:t>
      </w:r>
    </w:p>
    <w:bookmarkEnd w:id="4364"/>
    <w:bookmarkStart w:name="z4369" w:id="4365"/>
    <w:p>
      <w:pPr>
        <w:spacing w:after="0"/>
        <w:ind w:left="0"/>
        <w:jc w:val="both"/>
      </w:pPr>
      <w:r>
        <w:rPr>
          <w:rFonts w:ascii="Times New Roman"/>
          <w:b w:val="false"/>
          <w:i w:val="false"/>
          <w:color w:val="000000"/>
          <w:sz w:val="28"/>
        </w:rPr>
        <w:t>
      579. Должен знать:</w:t>
      </w:r>
    </w:p>
    <w:bookmarkEnd w:id="4365"/>
    <w:bookmarkStart w:name="z4370" w:id="4366"/>
    <w:p>
      <w:pPr>
        <w:spacing w:after="0"/>
        <w:ind w:left="0"/>
        <w:jc w:val="both"/>
      </w:pPr>
      <w:r>
        <w:rPr>
          <w:rFonts w:ascii="Times New Roman"/>
          <w:b w:val="false"/>
          <w:i w:val="false"/>
          <w:color w:val="000000"/>
          <w:sz w:val="28"/>
        </w:rPr>
        <w:t>
      сущность процесса разложения;</w:t>
      </w:r>
    </w:p>
    <w:bookmarkEnd w:id="4366"/>
    <w:bookmarkStart w:name="z4371" w:id="436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367"/>
    <w:bookmarkStart w:name="z4372" w:id="4368"/>
    <w:p>
      <w:pPr>
        <w:spacing w:after="0"/>
        <w:ind w:left="0"/>
        <w:jc w:val="both"/>
      </w:pPr>
      <w:r>
        <w:rPr>
          <w:rFonts w:ascii="Times New Roman"/>
          <w:b w:val="false"/>
          <w:i w:val="false"/>
          <w:color w:val="000000"/>
          <w:sz w:val="28"/>
        </w:rPr>
        <w:t>
      схему арматуры и коммуникаций;</w:t>
      </w:r>
    </w:p>
    <w:bookmarkEnd w:id="4368"/>
    <w:bookmarkStart w:name="z4373" w:id="4369"/>
    <w:p>
      <w:pPr>
        <w:spacing w:after="0"/>
        <w:ind w:left="0"/>
        <w:jc w:val="both"/>
      </w:pPr>
      <w:r>
        <w:rPr>
          <w:rFonts w:ascii="Times New Roman"/>
          <w:b w:val="false"/>
          <w:i w:val="false"/>
          <w:color w:val="000000"/>
          <w:sz w:val="28"/>
        </w:rPr>
        <w:t>
      физико-химические свойства сырья, полуфабрикатов;</w:t>
      </w:r>
    </w:p>
    <w:bookmarkEnd w:id="4369"/>
    <w:bookmarkStart w:name="z4374" w:id="4370"/>
    <w:p>
      <w:pPr>
        <w:spacing w:after="0"/>
        <w:ind w:left="0"/>
        <w:jc w:val="both"/>
      </w:pPr>
      <w:r>
        <w:rPr>
          <w:rFonts w:ascii="Times New Roman"/>
          <w:b w:val="false"/>
          <w:i w:val="false"/>
          <w:color w:val="000000"/>
          <w:sz w:val="28"/>
        </w:rPr>
        <w:t>
      правила отбора проб.</w:t>
      </w:r>
    </w:p>
    <w:bookmarkEnd w:id="4370"/>
    <w:bookmarkStart w:name="z4375" w:id="4371"/>
    <w:p>
      <w:pPr>
        <w:spacing w:after="0"/>
        <w:ind w:left="0"/>
        <w:jc w:val="both"/>
      </w:pPr>
      <w:r>
        <w:rPr>
          <w:rFonts w:ascii="Times New Roman"/>
          <w:b w:val="false"/>
          <w:i w:val="false"/>
          <w:color w:val="000000"/>
          <w:sz w:val="28"/>
        </w:rPr>
        <w:t>
      Параграф 2. Аппаратчик разложения, 4-й разряд</w:t>
      </w:r>
    </w:p>
    <w:bookmarkEnd w:id="4371"/>
    <w:bookmarkStart w:name="z4376" w:id="4372"/>
    <w:p>
      <w:pPr>
        <w:spacing w:after="0"/>
        <w:ind w:left="0"/>
        <w:jc w:val="both"/>
      </w:pPr>
      <w:r>
        <w:rPr>
          <w:rFonts w:ascii="Times New Roman"/>
          <w:b w:val="false"/>
          <w:i w:val="false"/>
          <w:color w:val="000000"/>
          <w:sz w:val="28"/>
        </w:rPr>
        <w:t>
      580. Характеристика работ:</w:t>
      </w:r>
    </w:p>
    <w:bookmarkEnd w:id="4372"/>
    <w:bookmarkStart w:name="z4377" w:id="4373"/>
    <w:p>
      <w:pPr>
        <w:spacing w:after="0"/>
        <w:ind w:left="0"/>
        <w:jc w:val="both"/>
      </w:pPr>
      <w:r>
        <w:rPr>
          <w:rFonts w:ascii="Times New Roman"/>
          <w:b w:val="false"/>
          <w:i w:val="false"/>
          <w:color w:val="000000"/>
          <w:sz w:val="28"/>
        </w:rPr>
        <w:t>
      ведение технологического процесса разложения химических веществ различными методами: реагентами (кислотами, спиртами, водой), термическим методом, под действием света, путем автолиза, а также разложения металло-органических соединений, хлоридов металлов или сульфо-массы в водной среде или в растворителях в присутствии катализатора или без него;</w:t>
      </w:r>
    </w:p>
    <w:bookmarkEnd w:id="4373"/>
    <w:bookmarkStart w:name="z4378" w:id="4374"/>
    <w:p>
      <w:pPr>
        <w:spacing w:after="0"/>
        <w:ind w:left="0"/>
        <w:jc w:val="both"/>
      </w:pPr>
      <w:r>
        <w:rPr>
          <w:rFonts w:ascii="Times New Roman"/>
          <w:b w:val="false"/>
          <w:i w:val="false"/>
          <w:color w:val="000000"/>
          <w:sz w:val="28"/>
        </w:rPr>
        <w:t>
      сырье фосфатного тонкого помола, сернокислотные методы разложения, полупродукт- экстракционная пульпа, оксид (IY) серы;</w:t>
      </w:r>
    </w:p>
    <w:bookmarkEnd w:id="4374"/>
    <w:bookmarkStart w:name="z4379" w:id="4375"/>
    <w:p>
      <w:pPr>
        <w:spacing w:after="0"/>
        <w:ind w:left="0"/>
        <w:jc w:val="both"/>
      </w:pPr>
      <w:r>
        <w:rPr>
          <w:rFonts w:ascii="Times New Roman"/>
          <w:b w:val="false"/>
          <w:i w:val="false"/>
          <w:color w:val="000000"/>
          <w:sz w:val="28"/>
        </w:rPr>
        <w:t>
      прием и подготовка сырья, полуфабрикатов, подача в реакционные аппараты на разложение, точная дозировка реагентов в соответствии с технологическим регламентом, выгрузка продукта или передача на последующие технологические стадии производства;</w:t>
      </w:r>
    </w:p>
    <w:bookmarkEnd w:id="4375"/>
    <w:bookmarkStart w:name="z4380" w:id="4376"/>
    <w:p>
      <w:pPr>
        <w:spacing w:after="0"/>
        <w:ind w:left="0"/>
        <w:jc w:val="both"/>
      </w:pPr>
      <w:r>
        <w:rPr>
          <w:rFonts w:ascii="Times New Roman"/>
          <w:b w:val="false"/>
          <w:i w:val="false"/>
          <w:color w:val="000000"/>
          <w:sz w:val="28"/>
        </w:rPr>
        <w:t>
      ведение сопутствующих процессов: промывки, фильтрации, отгонки, нейтрализации, абсорбции, смешения, отдувки, центрифугирования, экстрагирования, разделения и другие;</w:t>
      </w:r>
    </w:p>
    <w:bookmarkEnd w:id="4376"/>
    <w:bookmarkStart w:name="z4381" w:id="4377"/>
    <w:p>
      <w:pPr>
        <w:spacing w:after="0"/>
        <w:ind w:left="0"/>
        <w:jc w:val="both"/>
      </w:pPr>
      <w:r>
        <w:rPr>
          <w:rFonts w:ascii="Times New Roman"/>
          <w:b w:val="false"/>
          <w:i w:val="false"/>
          <w:color w:val="000000"/>
          <w:sz w:val="28"/>
        </w:rPr>
        <w:t>
      наблюдение за ходом технологического процесса и регулирование параметров режима: температуры, давления, вакуума, концентрации, скорости подачи и соотношения реагентов, рН по контрольно-измерительным приборам и результатам анализов или визуальное определение готовности полуфабриката или продукта;</w:t>
      </w:r>
    </w:p>
    <w:bookmarkEnd w:id="4377"/>
    <w:bookmarkStart w:name="z4382" w:id="4378"/>
    <w:p>
      <w:pPr>
        <w:spacing w:after="0"/>
        <w:ind w:left="0"/>
        <w:jc w:val="both"/>
      </w:pPr>
      <w:r>
        <w:rPr>
          <w:rFonts w:ascii="Times New Roman"/>
          <w:b w:val="false"/>
          <w:i w:val="false"/>
          <w:color w:val="000000"/>
          <w:sz w:val="28"/>
        </w:rPr>
        <w:t>
      проведение анализов;</w:t>
      </w:r>
    </w:p>
    <w:bookmarkEnd w:id="4378"/>
    <w:bookmarkStart w:name="z4383" w:id="4379"/>
    <w:p>
      <w:pPr>
        <w:spacing w:after="0"/>
        <w:ind w:left="0"/>
        <w:jc w:val="both"/>
      </w:pPr>
      <w:r>
        <w:rPr>
          <w:rFonts w:ascii="Times New Roman"/>
          <w:b w:val="false"/>
          <w:i w:val="false"/>
          <w:color w:val="000000"/>
          <w:sz w:val="28"/>
        </w:rPr>
        <w:t>
      расчет количества потребности сырья и полуфабрикатов;</w:t>
      </w:r>
    </w:p>
    <w:bookmarkEnd w:id="4379"/>
    <w:bookmarkStart w:name="z4384" w:id="4380"/>
    <w:p>
      <w:pPr>
        <w:spacing w:after="0"/>
        <w:ind w:left="0"/>
        <w:jc w:val="both"/>
      </w:pPr>
      <w:r>
        <w:rPr>
          <w:rFonts w:ascii="Times New Roman"/>
          <w:b w:val="false"/>
          <w:i w:val="false"/>
          <w:color w:val="000000"/>
          <w:sz w:val="28"/>
        </w:rPr>
        <w:t>
      обслуживание камер, печей, реакторов, генераторов, экстракторов, центрифуг, абсорбционных и отдувочных колонн, перегонных аппаратов, скрубберов, теплообменников, смесителей, отстойников, фильтров, систем улавливания абгазов, выпарных аппаратов и другого оборудования, контрольно-измерительных приборов, арматуры и коммуникаций;</w:t>
      </w:r>
    </w:p>
    <w:bookmarkEnd w:id="4380"/>
    <w:bookmarkStart w:name="z4385" w:id="4381"/>
    <w:p>
      <w:pPr>
        <w:spacing w:after="0"/>
        <w:ind w:left="0"/>
        <w:jc w:val="both"/>
      </w:pPr>
      <w:r>
        <w:rPr>
          <w:rFonts w:ascii="Times New Roman"/>
          <w:b w:val="false"/>
          <w:i w:val="false"/>
          <w:color w:val="000000"/>
          <w:sz w:val="28"/>
        </w:rPr>
        <w:t>
      проверка герметичности оборудования и коммуникаций;</w:t>
      </w:r>
    </w:p>
    <w:bookmarkEnd w:id="4381"/>
    <w:bookmarkStart w:name="z4386" w:id="4382"/>
    <w:p>
      <w:pPr>
        <w:spacing w:after="0"/>
        <w:ind w:left="0"/>
        <w:jc w:val="both"/>
      </w:pPr>
      <w:r>
        <w:rPr>
          <w:rFonts w:ascii="Times New Roman"/>
          <w:b w:val="false"/>
          <w:i w:val="false"/>
          <w:color w:val="000000"/>
          <w:sz w:val="28"/>
        </w:rPr>
        <w:t>
      прием оборудования из ремонта;</w:t>
      </w:r>
    </w:p>
    <w:bookmarkEnd w:id="4382"/>
    <w:bookmarkStart w:name="z4387" w:id="4383"/>
    <w:p>
      <w:pPr>
        <w:spacing w:after="0"/>
        <w:ind w:left="0"/>
        <w:jc w:val="both"/>
      </w:pPr>
      <w:r>
        <w:rPr>
          <w:rFonts w:ascii="Times New Roman"/>
          <w:b w:val="false"/>
          <w:i w:val="false"/>
          <w:color w:val="000000"/>
          <w:sz w:val="28"/>
        </w:rPr>
        <w:t>
      учет расхода сырья, материалов и полуфабрикатов;</w:t>
      </w:r>
    </w:p>
    <w:bookmarkEnd w:id="4383"/>
    <w:bookmarkStart w:name="z4388" w:id="4384"/>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4384"/>
    <w:bookmarkStart w:name="z4389" w:id="4385"/>
    <w:p>
      <w:pPr>
        <w:spacing w:after="0"/>
        <w:ind w:left="0"/>
        <w:jc w:val="both"/>
      </w:pPr>
      <w:r>
        <w:rPr>
          <w:rFonts w:ascii="Times New Roman"/>
          <w:b w:val="false"/>
          <w:i w:val="false"/>
          <w:color w:val="000000"/>
          <w:sz w:val="28"/>
        </w:rPr>
        <w:t>
      581. Должен знать:</w:t>
      </w:r>
    </w:p>
    <w:bookmarkEnd w:id="4385"/>
    <w:bookmarkStart w:name="z4390" w:id="4386"/>
    <w:p>
      <w:pPr>
        <w:spacing w:after="0"/>
        <w:ind w:left="0"/>
        <w:jc w:val="both"/>
      </w:pPr>
      <w:r>
        <w:rPr>
          <w:rFonts w:ascii="Times New Roman"/>
          <w:b w:val="false"/>
          <w:i w:val="false"/>
          <w:color w:val="000000"/>
          <w:sz w:val="28"/>
        </w:rPr>
        <w:t>
      технологическую схему производства обслуживаемого участка и сущность процесса разложения;</w:t>
      </w:r>
    </w:p>
    <w:bookmarkEnd w:id="4386"/>
    <w:bookmarkStart w:name="z4391" w:id="4387"/>
    <w:p>
      <w:pPr>
        <w:spacing w:after="0"/>
        <w:ind w:left="0"/>
        <w:jc w:val="both"/>
      </w:pPr>
      <w:r>
        <w:rPr>
          <w:rFonts w:ascii="Times New Roman"/>
          <w:b w:val="false"/>
          <w:i w:val="false"/>
          <w:color w:val="000000"/>
          <w:sz w:val="28"/>
        </w:rPr>
        <w:t>
      устройство, основное и вспомогательное оборудование;</w:t>
      </w:r>
    </w:p>
    <w:bookmarkEnd w:id="4387"/>
    <w:bookmarkStart w:name="z4392" w:id="4388"/>
    <w:p>
      <w:pPr>
        <w:spacing w:after="0"/>
        <w:ind w:left="0"/>
        <w:jc w:val="both"/>
      </w:pPr>
      <w:r>
        <w:rPr>
          <w:rFonts w:ascii="Times New Roman"/>
          <w:b w:val="false"/>
          <w:i w:val="false"/>
          <w:color w:val="000000"/>
          <w:sz w:val="28"/>
        </w:rPr>
        <w:t>
      контрольно-измерительные приборы;</w:t>
      </w:r>
    </w:p>
    <w:bookmarkEnd w:id="4388"/>
    <w:bookmarkStart w:name="z4393" w:id="4389"/>
    <w:p>
      <w:pPr>
        <w:spacing w:after="0"/>
        <w:ind w:left="0"/>
        <w:jc w:val="both"/>
      </w:pPr>
      <w:r>
        <w:rPr>
          <w:rFonts w:ascii="Times New Roman"/>
          <w:b w:val="false"/>
          <w:i w:val="false"/>
          <w:color w:val="000000"/>
          <w:sz w:val="28"/>
        </w:rPr>
        <w:t>
      схему арматуры и коммуникаций;</w:t>
      </w:r>
    </w:p>
    <w:bookmarkEnd w:id="4389"/>
    <w:bookmarkStart w:name="z4394" w:id="4390"/>
    <w:p>
      <w:pPr>
        <w:spacing w:after="0"/>
        <w:ind w:left="0"/>
        <w:jc w:val="both"/>
      </w:pPr>
      <w:r>
        <w:rPr>
          <w:rFonts w:ascii="Times New Roman"/>
          <w:b w:val="false"/>
          <w:i w:val="false"/>
          <w:color w:val="000000"/>
          <w:sz w:val="28"/>
        </w:rPr>
        <w:t>
      физико-химические свойства сырья, полуфабрикатов;</w:t>
      </w:r>
    </w:p>
    <w:bookmarkEnd w:id="4390"/>
    <w:bookmarkStart w:name="z4395" w:id="4391"/>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4391"/>
    <w:bookmarkStart w:name="z4396" w:id="4392"/>
    <w:p>
      <w:pPr>
        <w:spacing w:after="0"/>
        <w:ind w:left="0"/>
        <w:jc w:val="both"/>
      </w:pPr>
      <w:r>
        <w:rPr>
          <w:rFonts w:ascii="Times New Roman"/>
          <w:b w:val="false"/>
          <w:i w:val="false"/>
          <w:color w:val="000000"/>
          <w:sz w:val="28"/>
        </w:rPr>
        <w:t>
      методику расчета;</w:t>
      </w:r>
    </w:p>
    <w:bookmarkEnd w:id="4392"/>
    <w:bookmarkStart w:name="z4397" w:id="4393"/>
    <w:p>
      <w:pPr>
        <w:spacing w:after="0"/>
        <w:ind w:left="0"/>
        <w:jc w:val="both"/>
      </w:pPr>
      <w:r>
        <w:rPr>
          <w:rFonts w:ascii="Times New Roman"/>
          <w:b w:val="false"/>
          <w:i w:val="false"/>
          <w:color w:val="000000"/>
          <w:sz w:val="28"/>
        </w:rPr>
        <w:t>
      правила отбора проб;</w:t>
      </w:r>
    </w:p>
    <w:bookmarkEnd w:id="4393"/>
    <w:bookmarkStart w:name="z4398" w:id="4394"/>
    <w:p>
      <w:pPr>
        <w:spacing w:after="0"/>
        <w:ind w:left="0"/>
        <w:jc w:val="both"/>
      </w:pPr>
      <w:r>
        <w:rPr>
          <w:rFonts w:ascii="Times New Roman"/>
          <w:b w:val="false"/>
          <w:i w:val="false"/>
          <w:color w:val="000000"/>
          <w:sz w:val="28"/>
        </w:rPr>
        <w:t>
      методику проведения анализов.</w:t>
      </w:r>
    </w:p>
    <w:bookmarkEnd w:id="4394"/>
    <w:bookmarkStart w:name="z4399" w:id="4395"/>
    <w:p>
      <w:pPr>
        <w:spacing w:after="0"/>
        <w:ind w:left="0"/>
        <w:jc w:val="both"/>
      </w:pPr>
      <w:r>
        <w:rPr>
          <w:rFonts w:ascii="Times New Roman"/>
          <w:b w:val="false"/>
          <w:i w:val="false"/>
          <w:color w:val="000000"/>
          <w:sz w:val="28"/>
        </w:rPr>
        <w:t>
      Параграф 3. Аппаратчик разложения, 5-й разряд</w:t>
      </w:r>
    </w:p>
    <w:bookmarkEnd w:id="4395"/>
    <w:bookmarkStart w:name="z4400" w:id="4396"/>
    <w:p>
      <w:pPr>
        <w:spacing w:after="0"/>
        <w:ind w:left="0"/>
        <w:jc w:val="both"/>
      </w:pPr>
      <w:r>
        <w:rPr>
          <w:rFonts w:ascii="Times New Roman"/>
          <w:b w:val="false"/>
          <w:i w:val="false"/>
          <w:color w:val="000000"/>
          <w:sz w:val="28"/>
        </w:rPr>
        <w:t>
      582. Характеристика работ:</w:t>
      </w:r>
    </w:p>
    <w:bookmarkEnd w:id="4396"/>
    <w:bookmarkStart w:name="z4401" w:id="4397"/>
    <w:p>
      <w:pPr>
        <w:spacing w:after="0"/>
        <w:ind w:left="0"/>
        <w:jc w:val="both"/>
      </w:pPr>
      <w:r>
        <w:rPr>
          <w:rFonts w:ascii="Times New Roman"/>
          <w:b w:val="false"/>
          <w:i w:val="false"/>
          <w:color w:val="000000"/>
          <w:sz w:val="28"/>
        </w:rPr>
        <w:t>
      ведение технологического процесса щелочного и каталитического разложения гидроперекиси, изопропилбензола и диметил-диоксана, получение металлического калия методом обменного разложения, ведение процесса разложения в производствах: хромовых соединений, кальцинированной соды, нитроаммофоски, поли-этилен-аминов, хлор-гидратов полиэтилен-полиаминов, двуокиси титана с корректировкой кислотного фактора, двойного суперфосфата (при ведении процесса разложения в производстве простого суперфосфата в случае использования для разложения апатита отработанных кислот органического производства и маточных растворов кремнефтористого натрия), или руководство аппаратчиками более низкой квалификации в производствах карбонилов металлов, фосфорной и борной кислот, ацетилена, уксусной кислоты из древесно-уксусного порошка и синтетической камфары, сульфата калия из шенита, или ведение технологического процесса разложения хлор-масла серной кислотой в производстве технического хлорофоса или процесса разложения катализатора-алюминия хлористого в производстве изопропилбензола;</w:t>
      </w:r>
    </w:p>
    <w:bookmarkEnd w:id="4397"/>
    <w:bookmarkStart w:name="z4402" w:id="4398"/>
    <w:p>
      <w:pPr>
        <w:spacing w:after="0"/>
        <w:ind w:left="0"/>
        <w:jc w:val="both"/>
      </w:pPr>
      <w:r>
        <w:rPr>
          <w:rFonts w:ascii="Times New Roman"/>
          <w:b w:val="false"/>
          <w:i w:val="false"/>
          <w:color w:val="000000"/>
          <w:sz w:val="28"/>
        </w:rPr>
        <w:t>
      прием углеводородов, испарение, перегрев, щелочное или каталитическое разложение, охлаждение реакционной массы или контактных газов, периодическая регенерация катализатора, приготовление химических растворов;</w:t>
      </w:r>
    </w:p>
    <w:bookmarkEnd w:id="4398"/>
    <w:bookmarkStart w:name="z4403" w:id="4399"/>
    <w:p>
      <w:pPr>
        <w:spacing w:after="0"/>
        <w:ind w:left="0"/>
        <w:jc w:val="both"/>
      </w:pPr>
      <w:r>
        <w:rPr>
          <w:rFonts w:ascii="Times New Roman"/>
          <w:b w:val="false"/>
          <w:i w:val="false"/>
          <w:color w:val="000000"/>
          <w:sz w:val="28"/>
        </w:rPr>
        <w:t>
      регулирование соотношения компонентов, подачи и отбора реакционной массы и контактного газа, температуры, давления, уровней в реакторах и контактных аппаратах при помощи контрольно-измерительных приборов, средств автоматики и по результатам химических анализов;</w:t>
      </w:r>
    </w:p>
    <w:bookmarkEnd w:id="4399"/>
    <w:bookmarkStart w:name="z4404" w:id="4400"/>
    <w:p>
      <w:pPr>
        <w:spacing w:after="0"/>
        <w:ind w:left="0"/>
        <w:jc w:val="both"/>
      </w:pPr>
      <w:r>
        <w:rPr>
          <w:rFonts w:ascii="Times New Roman"/>
          <w:b w:val="false"/>
          <w:i w:val="false"/>
          <w:color w:val="000000"/>
          <w:sz w:val="28"/>
        </w:rPr>
        <w:t>
      выявление и устранение причин отклонений от норм технологического режима, устранение неисправностей в работе оборудования и коммуникаций;</w:t>
      </w:r>
    </w:p>
    <w:bookmarkEnd w:id="4400"/>
    <w:bookmarkStart w:name="z4405" w:id="4401"/>
    <w:p>
      <w:pPr>
        <w:spacing w:after="0"/>
        <w:ind w:left="0"/>
        <w:jc w:val="both"/>
      </w:pPr>
      <w:r>
        <w:rPr>
          <w:rFonts w:ascii="Times New Roman"/>
          <w:b w:val="false"/>
          <w:i w:val="false"/>
          <w:color w:val="000000"/>
          <w:sz w:val="28"/>
        </w:rPr>
        <w:t>
      обслуживание реакторов, контактных аппаратов, испарителей, перегревателей, конденсаторов;</w:t>
      </w:r>
    </w:p>
    <w:bookmarkEnd w:id="4401"/>
    <w:bookmarkStart w:name="z4406" w:id="4402"/>
    <w:p>
      <w:pPr>
        <w:spacing w:after="0"/>
        <w:ind w:left="0"/>
        <w:jc w:val="both"/>
      </w:pPr>
      <w:r>
        <w:rPr>
          <w:rFonts w:ascii="Times New Roman"/>
          <w:b w:val="false"/>
          <w:i w:val="false"/>
          <w:color w:val="000000"/>
          <w:sz w:val="28"/>
        </w:rPr>
        <w:t>
      учет получаемых продуктов;</w:t>
      </w:r>
    </w:p>
    <w:bookmarkEnd w:id="4402"/>
    <w:bookmarkStart w:name="z4407" w:id="4403"/>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403"/>
    <w:bookmarkStart w:name="z4408" w:id="4404"/>
    <w:p>
      <w:pPr>
        <w:spacing w:after="0"/>
        <w:ind w:left="0"/>
        <w:jc w:val="both"/>
      </w:pPr>
      <w:r>
        <w:rPr>
          <w:rFonts w:ascii="Times New Roman"/>
          <w:b w:val="false"/>
          <w:i w:val="false"/>
          <w:color w:val="000000"/>
          <w:sz w:val="28"/>
        </w:rPr>
        <w:t>
      583. Должен знать:</w:t>
      </w:r>
    </w:p>
    <w:bookmarkEnd w:id="4404"/>
    <w:bookmarkStart w:name="z4409" w:id="4405"/>
    <w:p>
      <w:pPr>
        <w:spacing w:after="0"/>
        <w:ind w:left="0"/>
        <w:jc w:val="both"/>
      </w:pPr>
      <w:r>
        <w:rPr>
          <w:rFonts w:ascii="Times New Roman"/>
          <w:b w:val="false"/>
          <w:i w:val="false"/>
          <w:color w:val="000000"/>
          <w:sz w:val="28"/>
        </w:rPr>
        <w:t>
      технологическую схему отделения разложения;</w:t>
      </w:r>
    </w:p>
    <w:bookmarkEnd w:id="4405"/>
    <w:bookmarkStart w:name="z4410" w:id="4406"/>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 средств автоматики и схему коммуникаций;</w:t>
      </w:r>
    </w:p>
    <w:bookmarkEnd w:id="4406"/>
    <w:bookmarkStart w:name="z4411" w:id="4407"/>
    <w:p>
      <w:pPr>
        <w:spacing w:after="0"/>
        <w:ind w:left="0"/>
        <w:jc w:val="both"/>
      </w:pPr>
      <w:r>
        <w:rPr>
          <w:rFonts w:ascii="Times New Roman"/>
          <w:b w:val="false"/>
          <w:i w:val="false"/>
          <w:color w:val="000000"/>
          <w:sz w:val="28"/>
        </w:rPr>
        <w:t>
      физико-химические и технологические свойства сырья, получаемых продуктов;</w:t>
      </w:r>
    </w:p>
    <w:bookmarkEnd w:id="4407"/>
    <w:bookmarkStart w:name="z4412" w:id="4408"/>
    <w:p>
      <w:pPr>
        <w:spacing w:after="0"/>
        <w:ind w:left="0"/>
        <w:jc w:val="both"/>
      </w:pPr>
      <w:r>
        <w:rPr>
          <w:rFonts w:ascii="Times New Roman"/>
          <w:b w:val="false"/>
          <w:i w:val="false"/>
          <w:color w:val="000000"/>
          <w:sz w:val="28"/>
        </w:rPr>
        <w:t>
      правила регулирования технологического процесса;</w:t>
      </w:r>
    </w:p>
    <w:bookmarkEnd w:id="4408"/>
    <w:bookmarkStart w:name="z4413" w:id="4409"/>
    <w:p>
      <w:pPr>
        <w:spacing w:after="0"/>
        <w:ind w:left="0"/>
        <w:jc w:val="both"/>
      </w:pPr>
      <w:r>
        <w:rPr>
          <w:rFonts w:ascii="Times New Roman"/>
          <w:b w:val="false"/>
          <w:i w:val="false"/>
          <w:color w:val="000000"/>
          <w:sz w:val="28"/>
        </w:rPr>
        <w:t>
      методику проведения анализов.</w:t>
      </w:r>
    </w:p>
    <w:bookmarkEnd w:id="4409"/>
    <w:bookmarkStart w:name="z4414" w:id="4410"/>
    <w:p>
      <w:pPr>
        <w:spacing w:after="0"/>
        <w:ind w:left="0"/>
        <w:jc w:val="both"/>
      </w:pPr>
      <w:r>
        <w:rPr>
          <w:rFonts w:ascii="Times New Roman"/>
          <w:b w:val="false"/>
          <w:i w:val="false"/>
          <w:color w:val="000000"/>
          <w:sz w:val="28"/>
        </w:rPr>
        <w:t>
      Параграф 4. Аппаратчик разложения, 6-й разряд</w:t>
      </w:r>
    </w:p>
    <w:bookmarkEnd w:id="4410"/>
    <w:bookmarkStart w:name="z4415" w:id="4411"/>
    <w:p>
      <w:pPr>
        <w:spacing w:after="0"/>
        <w:ind w:left="0"/>
        <w:jc w:val="both"/>
      </w:pPr>
      <w:r>
        <w:rPr>
          <w:rFonts w:ascii="Times New Roman"/>
          <w:b w:val="false"/>
          <w:i w:val="false"/>
          <w:color w:val="000000"/>
          <w:sz w:val="28"/>
        </w:rPr>
        <w:t>
      584. Характеристика работ:</w:t>
      </w:r>
    </w:p>
    <w:bookmarkEnd w:id="4411"/>
    <w:bookmarkStart w:name="z4416" w:id="4412"/>
    <w:p>
      <w:pPr>
        <w:spacing w:after="0"/>
        <w:ind w:left="0"/>
        <w:jc w:val="both"/>
      </w:pPr>
      <w:r>
        <w:rPr>
          <w:rFonts w:ascii="Times New Roman"/>
          <w:b w:val="false"/>
          <w:i w:val="false"/>
          <w:color w:val="000000"/>
          <w:sz w:val="28"/>
        </w:rPr>
        <w:t>
      ведение технологического процесса, контроль и координирование работы участка разложения углеводородов, кальцинированной соды, нитроаммофоски, получения металлического калия методом обменного разложения с одновременным руководством аппаратчиками более низкой квалификации, а также руководство аппаратчиками отделения разложения, абсорбции, дозирования и подготовки сырья в производство фтористого водорода или руководство аппаратчиками в производстве двуокиси титана с корректировкой кислотного фактора;</w:t>
      </w:r>
    </w:p>
    <w:bookmarkEnd w:id="4412"/>
    <w:bookmarkStart w:name="z4417" w:id="4413"/>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4413"/>
    <w:bookmarkStart w:name="z4418" w:id="441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4414"/>
    <w:bookmarkStart w:name="z4419" w:id="4415"/>
    <w:p>
      <w:pPr>
        <w:spacing w:after="0"/>
        <w:ind w:left="0"/>
        <w:jc w:val="both"/>
      </w:pPr>
      <w:r>
        <w:rPr>
          <w:rFonts w:ascii="Times New Roman"/>
          <w:b w:val="false"/>
          <w:i w:val="false"/>
          <w:color w:val="000000"/>
          <w:sz w:val="28"/>
        </w:rPr>
        <w:t>
      наблюдение за показаниями контрольно-измерительных приборов, средств автоматики, за состоянием и работой обслуживаемого оборудования;</w:t>
      </w:r>
    </w:p>
    <w:bookmarkEnd w:id="4415"/>
    <w:bookmarkStart w:name="z4420" w:id="4416"/>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4416"/>
    <w:bookmarkStart w:name="z4421" w:id="4417"/>
    <w:p>
      <w:pPr>
        <w:spacing w:after="0"/>
        <w:ind w:left="0"/>
        <w:jc w:val="both"/>
      </w:pPr>
      <w:r>
        <w:rPr>
          <w:rFonts w:ascii="Times New Roman"/>
          <w:b w:val="false"/>
          <w:i w:val="false"/>
          <w:color w:val="000000"/>
          <w:sz w:val="28"/>
        </w:rPr>
        <w:t>
      проведение контрольных анализов;</w:t>
      </w:r>
    </w:p>
    <w:bookmarkEnd w:id="4417"/>
    <w:bookmarkStart w:name="z4422" w:id="4418"/>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4418"/>
    <w:bookmarkStart w:name="z4423" w:id="4419"/>
    <w:p>
      <w:pPr>
        <w:spacing w:after="0"/>
        <w:ind w:left="0"/>
        <w:jc w:val="both"/>
      </w:pPr>
      <w:r>
        <w:rPr>
          <w:rFonts w:ascii="Times New Roman"/>
          <w:b w:val="false"/>
          <w:i w:val="false"/>
          <w:color w:val="000000"/>
          <w:sz w:val="28"/>
        </w:rPr>
        <w:t>
      585. Должен знать:</w:t>
      </w:r>
    </w:p>
    <w:bookmarkEnd w:id="4419"/>
    <w:bookmarkStart w:name="z4424" w:id="4420"/>
    <w:p>
      <w:pPr>
        <w:spacing w:after="0"/>
        <w:ind w:left="0"/>
        <w:jc w:val="both"/>
      </w:pPr>
      <w:r>
        <w:rPr>
          <w:rFonts w:ascii="Times New Roman"/>
          <w:b w:val="false"/>
          <w:i w:val="false"/>
          <w:color w:val="000000"/>
          <w:sz w:val="28"/>
        </w:rPr>
        <w:t>
      технологическую схему отделения разложения и других обслуживаемых отделений;</w:t>
      </w:r>
    </w:p>
    <w:bookmarkEnd w:id="4420"/>
    <w:bookmarkStart w:name="z4425" w:id="4421"/>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 средств автоматики;</w:t>
      </w:r>
    </w:p>
    <w:bookmarkEnd w:id="4421"/>
    <w:bookmarkStart w:name="z4426" w:id="4422"/>
    <w:p>
      <w:pPr>
        <w:spacing w:after="0"/>
        <w:ind w:left="0"/>
        <w:jc w:val="both"/>
      </w:pPr>
      <w:r>
        <w:rPr>
          <w:rFonts w:ascii="Times New Roman"/>
          <w:b w:val="false"/>
          <w:i w:val="false"/>
          <w:color w:val="000000"/>
          <w:sz w:val="28"/>
        </w:rPr>
        <w:t>
      схему коммуникаций;</w:t>
      </w:r>
    </w:p>
    <w:bookmarkEnd w:id="4422"/>
    <w:bookmarkStart w:name="z4427" w:id="4423"/>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423"/>
    <w:bookmarkStart w:name="z4428" w:id="4424"/>
    <w:p>
      <w:pPr>
        <w:spacing w:after="0"/>
        <w:ind w:left="0"/>
        <w:jc w:val="both"/>
      </w:pPr>
      <w:r>
        <w:rPr>
          <w:rFonts w:ascii="Times New Roman"/>
          <w:b w:val="false"/>
          <w:i w:val="false"/>
          <w:color w:val="000000"/>
          <w:sz w:val="28"/>
        </w:rPr>
        <w:t>
      правила регулирования технологического процесса;</w:t>
      </w:r>
    </w:p>
    <w:bookmarkEnd w:id="4424"/>
    <w:bookmarkStart w:name="z4429" w:id="4425"/>
    <w:p>
      <w:pPr>
        <w:spacing w:after="0"/>
        <w:ind w:left="0"/>
        <w:jc w:val="both"/>
      </w:pPr>
      <w:r>
        <w:rPr>
          <w:rFonts w:ascii="Times New Roman"/>
          <w:b w:val="false"/>
          <w:i w:val="false"/>
          <w:color w:val="000000"/>
          <w:sz w:val="28"/>
        </w:rPr>
        <w:t>
      методику проведения анализов.</w:t>
      </w:r>
    </w:p>
    <w:bookmarkEnd w:id="4425"/>
    <w:bookmarkStart w:name="z4430" w:id="4426"/>
    <w:p>
      <w:pPr>
        <w:spacing w:after="0"/>
        <w:ind w:left="0"/>
        <w:jc w:val="both"/>
      </w:pPr>
      <w:r>
        <w:rPr>
          <w:rFonts w:ascii="Times New Roman"/>
          <w:b w:val="false"/>
          <w:i w:val="false"/>
          <w:color w:val="000000"/>
          <w:sz w:val="28"/>
        </w:rPr>
        <w:t>
      586. Требуется среднее специальное образование.</w:t>
      </w:r>
    </w:p>
    <w:bookmarkEnd w:id="4426"/>
    <w:bookmarkStart w:name="z4431" w:id="4427"/>
    <w:p>
      <w:pPr>
        <w:spacing w:after="0"/>
        <w:ind w:left="0"/>
        <w:jc w:val="both"/>
      </w:pPr>
      <w:r>
        <w:rPr>
          <w:rFonts w:ascii="Times New Roman"/>
          <w:b w:val="false"/>
          <w:i w:val="false"/>
          <w:color w:val="000000"/>
          <w:sz w:val="28"/>
        </w:rPr>
        <w:t>
      72. Аппаратчик рассева</w:t>
      </w:r>
    </w:p>
    <w:bookmarkEnd w:id="4427"/>
    <w:bookmarkStart w:name="z4432" w:id="4428"/>
    <w:p>
      <w:pPr>
        <w:spacing w:after="0"/>
        <w:ind w:left="0"/>
        <w:jc w:val="both"/>
      </w:pPr>
      <w:r>
        <w:rPr>
          <w:rFonts w:ascii="Times New Roman"/>
          <w:b w:val="false"/>
          <w:i w:val="false"/>
          <w:color w:val="000000"/>
          <w:sz w:val="28"/>
        </w:rPr>
        <w:t>
      Параграф 1. Аппаратчик рассева, 3-й разряд</w:t>
      </w:r>
    </w:p>
    <w:bookmarkEnd w:id="4428"/>
    <w:bookmarkStart w:name="z4433" w:id="4429"/>
    <w:p>
      <w:pPr>
        <w:spacing w:after="0"/>
        <w:ind w:left="0"/>
        <w:jc w:val="both"/>
      </w:pPr>
      <w:r>
        <w:rPr>
          <w:rFonts w:ascii="Times New Roman"/>
          <w:b w:val="false"/>
          <w:i w:val="false"/>
          <w:color w:val="000000"/>
          <w:sz w:val="28"/>
        </w:rPr>
        <w:t>
      587. Характеристика работ:</w:t>
      </w:r>
    </w:p>
    <w:bookmarkEnd w:id="4429"/>
    <w:bookmarkStart w:name="z4434" w:id="4430"/>
    <w:p>
      <w:pPr>
        <w:spacing w:after="0"/>
        <w:ind w:left="0"/>
        <w:jc w:val="both"/>
      </w:pPr>
      <w:r>
        <w:rPr>
          <w:rFonts w:ascii="Times New Roman"/>
          <w:b w:val="false"/>
          <w:i w:val="false"/>
          <w:color w:val="000000"/>
          <w:sz w:val="28"/>
        </w:rPr>
        <w:t>
      ведение процесса механического разделения тонко измельченных и трудно поддающихся рассеву сыпучих продуктов на три и более фракции;</w:t>
      </w:r>
    </w:p>
    <w:bookmarkEnd w:id="4430"/>
    <w:bookmarkStart w:name="z4435" w:id="4431"/>
    <w:p>
      <w:pPr>
        <w:spacing w:after="0"/>
        <w:ind w:left="0"/>
        <w:jc w:val="both"/>
      </w:pPr>
      <w:r>
        <w:rPr>
          <w:rFonts w:ascii="Times New Roman"/>
          <w:b w:val="false"/>
          <w:i w:val="false"/>
          <w:color w:val="000000"/>
          <w:sz w:val="28"/>
        </w:rPr>
        <w:t>
      подготовка грохотов, выбор и установка сит, регулирование наклона сит, скорости подачи просеваемого продукта, равномерности его загрузки в грохоты;</w:t>
      </w:r>
    </w:p>
    <w:bookmarkEnd w:id="4431"/>
    <w:bookmarkStart w:name="z4436" w:id="4432"/>
    <w:p>
      <w:pPr>
        <w:spacing w:after="0"/>
        <w:ind w:left="0"/>
        <w:jc w:val="both"/>
      </w:pPr>
      <w:r>
        <w:rPr>
          <w:rFonts w:ascii="Times New Roman"/>
          <w:b w:val="false"/>
          <w:i w:val="false"/>
          <w:color w:val="000000"/>
          <w:sz w:val="28"/>
        </w:rPr>
        <w:t>
      очистка сит от шлама, замена их, дробление нетоварной фракции, упаковка и транспортировка продукта, улавливание газа в пыли, учет отгружаемой продукции и ведение записей в производственном журнале;</w:t>
      </w:r>
    </w:p>
    <w:bookmarkEnd w:id="4432"/>
    <w:bookmarkStart w:name="z4437" w:id="4433"/>
    <w:p>
      <w:pPr>
        <w:spacing w:after="0"/>
        <w:ind w:left="0"/>
        <w:jc w:val="both"/>
      </w:pPr>
      <w:r>
        <w:rPr>
          <w:rFonts w:ascii="Times New Roman"/>
          <w:b w:val="false"/>
          <w:i w:val="false"/>
          <w:color w:val="000000"/>
          <w:sz w:val="28"/>
        </w:rPr>
        <w:t>
      контроль за соблюдением параметров технологического режима (ситовой состав, влажность продукта и другие) по показаниям контрольно-измерительных приборов, результатам анализов и внешнему виду продукта;</w:t>
      </w:r>
    </w:p>
    <w:bookmarkEnd w:id="4433"/>
    <w:bookmarkStart w:name="z4438" w:id="4434"/>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4434"/>
    <w:bookmarkStart w:name="z4439" w:id="4435"/>
    <w:p>
      <w:pPr>
        <w:spacing w:after="0"/>
        <w:ind w:left="0"/>
        <w:jc w:val="both"/>
      </w:pPr>
      <w:r>
        <w:rPr>
          <w:rFonts w:ascii="Times New Roman"/>
          <w:b w:val="false"/>
          <w:i w:val="false"/>
          <w:color w:val="000000"/>
          <w:sz w:val="28"/>
        </w:rPr>
        <w:t>
      обслуживание грохотов (барабанных, качающихся, вибрационных и другие), сепараторов, дробилок, элеваторов, весов, транспортных устройств, вентиляции;</w:t>
      </w:r>
    </w:p>
    <w:bookmarkEnd w:id="4435"/>
    <w:bookmarkStart w:name="z4440" w:id="4436"/>
    <w:p>
      <w:pPr>
        <w:spacing w:after="0"/>
        <w:ind w:left="0"/>
        <w:jc w:val="both"/>
      </w:pPr>
      <w:r>
        <w:rPr>
          <w:rFonts w:ascii="Times New Roman"/>
          <w:b w:val="false"/>
          <w:i w:val="false"/>
          <w:color w:val="000000"/>
          <w:sz w:val="28"/>
        </w:rPr>
        <w:t>
      подготовка оборудования к ремонту, чистка оборудования.</w:t>
      </w:r>
    </w:p>
    <w:bookmarkEnd w:id="4436"/>
    <w:bookmarkStart w:name="z4441" w:id="4437"/>
    <w:p>
      <w:pPr>
        <w:spacing w:after="0"/>
        <w:ind w:left="0"/>
        <w:jc w:val="both"/>
      </w:pPr>
      <w:r>
        <w:rPr>
          <w:rFonts w:ascii="Times New Roman"/>
          <w:b w:val="false"/>
          <w:i w:val="false"/>
          <w:color w:val="000000"/>
          <w:sz w:val="28"/>
        </w:rPr>
        <w:t>
      588. Должен знать:</w:t>
      </w:r>
    </w:p>
    <w:bookmarkEnd w:id="4437"/>
    <w:bookmarkStart w:name="z4442" w:id="4438"/>
    <w:p>
      <w:pPr>
        <w:spacing w:after="0"/>
        <w:ind w:left="0"/>
        <w:jc w:val="both"/>
      </w:pPr>
      <w:r>
        <w:rPr>
          <w:rFonts w:ascii="Times New Roman"/>
          <w:b w:val="false"/>
          <w:i w:val="false"/>
          <w:color w:val="000000"/>
          <w:sz w:val="28"/>
        </w:rPr>
        <w:t>
      основы технологического процесса;</w:t>
      </w:r>
    </w:p>
    <w:bookmarkEnd w:id="4438"/>
    <w:bookmarkStart w:name="z4443" w:id="4439"/>
    <w:p>
      <w:pPr>
        <w:spacing w:after="0"/>
        <w:ind w:left="0"/>
        <w:jc w:val="both"/>
      </w:pPr>
      <w:r>
        <w:rPr>
          <w:rFonts w:ascii="Times New Roman"/>
          <w:b w:val="false"/>
          <w:i w:val="false"/>
          <w:color w:val="000000"/>
          <w:sz w:val="28"/>
        </w:rPr>
        <w:t>
      технологическую схему производства;</w:t>
      </w:r>
    </w:p>
    <w:bookmarkEnd w:id="4439"/>
    <w:bookmarkStart w:name="z4444" w:id="4440"/>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4440"/>
    <w:bookmarkStart w:name="z4445" w:id="4441"/>
    <w:p>
      <w:pPr>
        <w:spacing w:after="0"/>
        <w:ind w:left="0"/>
        <w:jc w:val="both"/>
      </w:pPr>
      <w:r>
        <w:rPr>
          <w:rFonts w:ascii="Times New Roman"/>
          <w:b w:val="false"/>
          <w:i w:val="false"/>
          <w:color w:val="000000"/>
          <w:sz w:val="28"/>
        </w:rPr>
        <w:t>
      ГОСТы и технические условия на готовую продукцию;</w:t>
      </w:r>
    </w:p>
    <w:bookmarkEnd w:id="4441"/>
    <w:bookmarkStart w:name="z4446" w:id="4442"/>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w:t>
      </w:r>
    </w:p>
    <w:bookmarkEnd w:id="4442"/>
    <w:bookmarkStart w:name="z4447" w:id="4443"/>
    <w:p>
      <w:pPr>
        <w:spacing w:after="0"/>
        <w:ind w:left="0"/>
        <w:jc w:val="both"/>
      </w:pPr>
      <w:r>
        <w:rPr>
          <w:rFonts w:ascii="Times New Roman"/>
          <w:b w:val="false"/>
          <w:i w:val="false"/>
          <w:color w:val="000000"/>
          <w:sz w:val="28"/>
        </w:rPr>
        <w:t>
      методику проведения анализов.</w:t>
      </w:r>
    </w:p>
    <w:bookmarkEnd w:id="4443"/>
    <w:bookmarkStart w:name="z4448" w:id="4444"/>
    <w:p>
      <w:pPr>
        <w:spacing w:after="0"/>
        <w:ind w:left="0"/>
        <w:jc w:val="both"/>
      </w:pPr>
      <w:r>
        <w:rPr>
          <w:rFonts w:ascii="Times New Roman"/>
          <w:b w:val="false"/>
          <w:i w:val="false"/>
          <w:color w:val="000000"/>
          <w:sz w:val="28"/>
        </w:rPr>
        <w:t>
      Параграф 2. Аппаратчик рассева, 4-й разряд</w:t>
      </w:r>
    </w:p>
    <w:bookmarkEnd w:id="4444"/>
    <w:bookmarkStart w:name="z4449" w:id="4445"/>
    <w:p>
      <w:pPr>
        <w:spacing w:after="0"/>
        <w:ind w:left="0"/>
        <w:jc w:val="both"/>
      </w:pPr>
      <w:r>
        <w:rPr>
          <w:rFonts w:ascii="Times New Roman"/>
          <w:b w:val="false"/>
          <w:i w:val="false"/>
          <w:color w:val="000000"/>
          <w:sz w:val="28"/>
        </w:rPr>
        <w:t>
      589. Характеристика работ:</w:t>
      </w:r>
    </w:p>
    <w:bookmarkEnd w:id="4445"/>
    <w:bookmarkStart w:name="z4450" w:id="4446"/>
    <w:p>
      <w:pPr>
        <w:spacing w:after="0"/>
        <w:ind w:left="0"/>
        <w:jc w:val="both"/>
      </w:pPr>
      <w:r>
        <w:rPr>
          <w:rFonts w:ascii="Times New Roman"/>
          <w:b w:val="false"/>
          <w:i w:val="false"/>
          <w:color w:val="000000"/>
          <w:sz w:val="28"/>
        </w:rPr>
        <w:t>
      ведение процесса гидравлического рассева или процесса рассева регенеративных веществ или ведение процесса механического разделения тонко измельченных и трудно поддающихся рассеву сыпучих продуктов на три и более фракции с одновременным руководством аппаратчиками более низкой квалификации;</w:t>
      </w:r>
    </w:p>
    <w:bookmarkEnd w:id="4446"/>
    <w:bookmarkStart w:name="z4451" w:id="4447"/>
    <w:p>
      <w:pPr>
        <w:spacing w:after="0"/>
        <w:ind w:left="0"/>
        <w:jc w:val="both"/>
      </w:pPr>
      <w:r>
        <w:rPr>
          <w:rFonts w:ascii="Times New Roman"/>
          <w:b w:val="false"/>
          <w:i w:val="false"/>
          <w:color w:val="000000"/>
          <w:sz w:val="28"/>
        </w:rPr>
        <w:t>
      прием и подготовка сырья;</w:t>
      </w:r>
    </w:p>
    <w:bookmarkEnd w:id="4447"/>
    <w:bookmarkStart w:name="z4452" w:id="4448"/>
    <w:p>
      <w:pPr>
        <w:spacing w:after="0"/>
        <w:ind w:left="0"/>
        <w:jc w:val="both"/>
      </w:pPr>
      <w:r>
        <w:rPr>
          <w:rFonts w:ascii="Times New Roman"/>
          <w:b w:val="false"/>
          <w:i w:val="false"/>
          <w:color w:val="000000"/>
          <w:sz w:val="28"/>
        </w:rPr>
        <w:t>
      подготовка, установка и регулировка оборудования;</w:t>
      </w:r>
    </w:p>
    <w:bookmarkEnd w:id="4448"/>
    <w:bookmarkStart w:name="z4453" w:id="4449"/>
    <w:p>
      <w:pPr>
        <w:spacing w:after="0"/>
        <w:ind w:left="0"/>
        <w:jc w:val="both"/>
      </w:pPr>
      <w:r>
        <w:rPr>
          <w:rFonts w:ascii="Times New Roman"/>
          <w:b w:val="false"/>
          <w:i w:val="false"/>
          <w:color w:val="000000"/>
          <w:sz w:val="28"/>
        </w:rPr>
        <w:t>
      дозировка сырья;</w:t>
      </w:r>
    </w:p>
    <w:bookmarkEnd w:id="4449"/>
    <w:bookmarkStart w:name="z4454" w:id="4450"/>
    <w:p>
      <w:pPr>
        <w:spacing w:after="0"/>
        <w:ind w:left="0"/>
        <w:jc w:val="both"/>
      </w:pPr>
      <w:r>
        <w:rPr>
          <w:rFonts w:ascii="Times New Roman"/>
          <w:b w:val="false"/>
          <w:i w:val="false"/>
          <w:color w:val="000000"/>
          <w:sz w:val="28"/>
        </w:rPr>
        <w:t>
      замер расхода сырья и выхода готового продукта, оценка их качества по результатам анализов;</w:t>
      </w:r>
    </w:p>
    <w:bookmarkEnd w:id="4450"/>
    <w:bookmarkStart w:name="z4455" w:id="4451"/>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оборудования;</w:t>
      </w:r>
    </w:p>
    <w:bookmarkEnd w:id="4451"/>
    <w:bookmarkStart w:name="z4456" w:id="4452"/>
    <w:p>
      <w:pPr>
        <w:spacing w:after="0"/>
        <w:ind w:left="0"/>
        <w:jc w:val="both"/>
      </w:pPr>
      <w:r>
        <w:rPr>
          <w:rFonts w:ascii="Times New Roman"/>
          <w:b w:val="false"/>
          <w:i w:val="false"/>
          <w:color w:val="000000"/>
          <w:sz w:val="28"/>
        </w:rPr>
        <w:t>
      устранение неисправностей в работе оборудования;</w:t>
      </w:r>
    </w:p>
    <w:bookmarkEnd w:id="4452"/>
    <w:bookmarkStart w:name="z4457" w:id="4453"/>
    <w:p>
      <w:pPr>
        <w:spacing w:after="0"/>
        <w:ind w:left="0"/>
        <w:jc w:val="both"/>
      </w:pPr>
      <w:r>
        <w:rPr>
          <w:rFonts w:ascii="Times New Roman"/>
          <w:b w:val="false"/>
          <w:i w:val="false"/>
          <w:color w:val="000000"/>
          <w:sz w:val="28"/>
        </w:rPr>
        <w:t>
      прием оборудования из ремонта.</w:t>
      </w:r>
    </w:p>
    <w:bookmarkEnd w:id="4453"/>
    <w:bookmarkStart w:name="z4458" w:id="4454"/>
    <w:p>
      <w:pPr>
        <w:spacing w:after="0"/>
        <w:ind w:left="0"/>
        <w:jc w:val="both"/>
      </w:pPr>
      <w:r>
        <w:rPr>
          <w:rFonts w:ascii="Times New Roman"/>
          <w:b w:val="false"/>
          <w:i w:val="false"/>
          <w:color w:val="000000"/>
          <w:sz w:val="28"/>
        </w:rPr>
        <w:t>
      590. Должен знать:</w:t>
      </w:r>
    </w:p>
    <w:bookmarkEnd w:id="4454"/>
    <w:bookmarkStart w:name="z4459" w:id="4455"/>
    <w:p>
      <w:pPr>
        <w:spacing w:after="0"/>
        <w:ind w:left="0"/>
        <w:jc w:val="both"/>
      </w:pPr>
      <w:r>
        <w:rPr>
          <w:rFonts w:ascii="Times New Roman"/>
          <w:b w:val="false"/>
          <w:i w:val="false"/>
          <w:color w:val="000000"/>
          <w:sz w:val="28"/>
        </w:rPr>
        <w:t>
      технологическую схему производства;</w:t>
      </w:r>
    </w:p>
    <w:bookmarkEnd w:id="4455"/>
    <w:bookmarkStart w:name="z4460" w:id="4456"/>
    <w:p>
      <w:pPr>
        <w:spacing w:after="0"/>
        <w:ind w:left="0"/>
        <w:jc w:val="both"/>
      </w:pPr>
      <w:r>
        <w:rPr>
          <w:rFonts w:ascii="Times New Roman"/>
          <w:b w:val="false"/>
          <w:i w:val="false"/>
          <w:color w:val="000000"/>
          <w:sz w:val="28"/>
        </w:rPr>
        <w:t>
      физико-химические и технологические свойства сырья и готовой продукции;</w:t>
      </w:r>
    </w:p>
    <w:bookmarkEnd w:id="4456"/>
    <w:bookmarkStart w:name="z4461" w:id="4457"/>
    <w:p>
      <w:pPr>
        <w:spacing w:after="0"/>
        <w:ind w:left="0"/>
        <w:jc w:val="both"/>
      </w:pPr>
      <w:r>
        <w:rPr>
          <w:rFonts w:ascii="Times New Roman"/>
          <w:b w:val="false"/>
          <w:i w:val="false"/>
          <w:color w:val="000000"/>
          <w:sz w:val="28"/>
        </w:rPr>
        <w:t>
      ГОСТы и технические условия на готовую продукцию;</w:t>
      </w:r>
    </w:p>
    <w:bookmarkEnd w:id="4457"/>
    <w:bookmarkStart w:name="z4462" w:id="4458"/>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w:t>
      </w:r>
    </w:p>
    <w:bookmarkEnd w:id="4458"/>
    <w:bookmarkStart w:name="z4463" w:id="4459"/>
    <w:p>
      <w:pPr>
        <w:spacing w:after="0"/>
        <w:ind w:left="0"/>
        <w:jc w:val="both"/>
      </w:pPr>
      <w:r>
        <w:rPr>
          <w:rFonts w:ascii="Times New Roman"/>
          <w:b w:val="false"/>
          <w:i w:val="false"/>
          <w:color w:val="000000"/>
          <w:sz w:val="28"/>
        </w:rPr>
        <w:t>
      методику проведения анализов.</w:t>
      </w:r>
    </w:p>
    <w:bookmarkEnd w:id="4459"/>
    <w:bookmarkStart w:name="z4464" w:id="4460"/>
    <w:p>
      <w:pPr>
        <w:spacing w:after="0"/>
        <w:ind w:left="0"/>
        <w:jc w:val="both"/>
      </w:pPr>
      <w:r>
        <w:rPr>
          <w:rFonts w:ascii="Times New Roman"/>
          <w:b w:val="false"/>
          <w:i w:val="false"/>
          <w:color w:val="000000"/>
          <w:sz w:val="28"/>
        </w:rPr>
        <w:t>
      73. Аппаратчик растворения</w:t>
      </w:r>
    </w:p>
    <w:bookmarkEnd w:id="4460"/>
    <w:bookmarkStart w:name="z4465" w:id="4461"/>
    <w:p>
      <w:pPr>
        <w:spacing w:after="0"/>
        <w:ind w:left="0"/>
        <w:jc w:val="both"/>
      </w:pPr>
      <w:r>
        <w:rPr>
          <w:rFonts w:ascii="Times New Roman"/>
          <w:b w:val="false"/>
          <w:i w:val="false"/>
          <w:color w:val="000000"/>
          <w:sz w:val="28"/>
        </w:rPr>
        <w:t>
      Параграф 1. Аппаратчик растворения, 2-й разряд</w:t>
      </w:r>
    </w:p>
    <w:bookmarkEnd w:id="4461"/>
    <w:bookmarkStart w:name="z4466" w:id="4462"/>
    <w:p>
      <w:pPr>
        <w:spacing w:after="0"/>
        <w:ind w:left="0"/>
        <w:jc w:val="both"/>
      </w:pPr>
      <w:r>
        <w:rPr>
          <w:rFonts w:ascii="Times New Roman"/>
          <w:b w:val="false"/>
          <w:i w:val="false"/>
          <w:color w:val="000000"/>
          <w:sz w:val="28"/>
        </w:rPr>
        <w:t>
      591. Характеристика работ:</w:t>
      </w:r>
    </w:p>
    <w:bookmarkEnd w:id="4462"/>
    <w:bookmarkStart w:name="z4467" w:id="4463"/>
    <w:p>
      <w:pPr>
        <w:spacing w:after="0"/>
        <w:ind w:left="0"/>
        <w:jc w:val="both"/>
      </w:pPr>
      <w:r>
        <w:rPr>
          <w:rFonts w:ascii="Times New Roman"/>
          <w:b w:val="false"/>
          <w:i w:val="false"/>
          <w:color w:val="000000"/>
          <w:sz w:val="28"/>
        </w:rPr>
        <w:t>
      ведение технологического процесса растворения твердых и жидких веществ под руководством аппаратчика более высокой квалификации;</w:t>
      </w:r>
    </w:p>
    <w:bookmarkEnd w:id="4463"/>
    <w:bookmarkStart w:name="z4468" w:id="4464"/>
    <w:p>
      <w:pPr>
        <w:spacing w:after="0"/>
        <w:ind w:left="0"/>
        <w:jc w:val="both"/>
      </w:pPr>
      <w:r>
        <w:rPr>
          <w:rFonts w:ascii="Times New Roman"/>
          <w:b w:val="false"/>
          <w:i w:val="false"/>
          <w:color w:val="000000"/>
          <w:sz w:val="28"/>
        </w:rPr>
        <w:t>
      подготовка сырья, загрузка в реакционный аппарат;</w:t>
      </w:r>
    </w:p>
    <w:bookmarkEnd w:id="4464"/>
    <w:bookmarkStart w:name="z4469" w:id="4465"/>
    <w:p>
      <w:pPr>
        <w:spacing w:after="0"/>
        <w:ind w:left="0"/>
        <w:jc w:val="both"/>
      </w:pPr>
      <w:r>
        <w:rPr>
          <w:rFonts w:ascii="Times New Roman"/>
          <w:b w:val="false"/>
          <w:i w:val="false"/>
          <w:color w:val="000000"/>
          <w:sz w:val="28"/>
        </w:rPr>
        <w:t>
      выгрузка продукта;</w:t>
      </w:r>
    </w:p>
    <w:bookmarkEnd w:id="4465"/>
    <w:bookmarkStart w:name="z4470" w:id="4466"/>
    <w:p>
      <w:pPr>
        <w:spacing w:after="0"/>
        <w:ind w:left="0"/>
        <w:jc w:val="both"/>
      </w:pPr>
      <w:r>
        <w:rPr>
          <w:rFonts w:ascii="Times New Roman"/>
          <w:b w:val="false"/>
          <w:i w:val="false"/>
          <w:color w:val="000000"/>
          <w:sz w:val="28"/>
        </w:rPr>
        <w:t>
      отбор проб;</w:t>
      </w:r>
    </w:p>
    <w:bookmarkEnd w:id="4466"/>
    <w:bookmarkStart w:name="z4471" w:id="4467"/>
    <w:p>
      <w:pPr>
        <w:spacing w:after="0"/>
        <w:ind w:left="0"/>
        <w:jc w:val="both"/>
      </w:pPr>
      <w:r>
        <w:rPr>
          <w:rFonts w:ascii="Times New Roman"/>
          <w:b w:val="false"/>
          <w:i w:val="false"/>
          <w:color w:val="000000"/>
          <w:sz w:val="28"/>
        </w:rPr>
        <w:t>
      чистка оборудования;</w:t>
      </w:r>
    </w:p>
    <w:bookmarkEnd w:id="4467"/>
    <w:bookmarkStart w:name="z4472" w:id="4468"/>
    <w:p>
      <w:pPr>
        <w:spacing w:after="0"/>
        <w:ind w:left="0"/>
        <w:jc w:val="both"/>
      </w:pPr>
      <w:r>
        <w:rPr>
          <w:rFonts w:ascii="Times New Roman"/>
          <w:b w:val="false"/>
          <w:i w:val="false"/>
          <w:color w:val="000000"/>
          <w:sz w:val="28"/>
        </w:rPr>
        <w:t>
      подготовка оборудования к ремонту;</w:t>
      </w:r>
    </w:p>
    <w:bookmarkEnd w:id="4468"/>
    <w:bookmarkStart w:name="z4473" w:id="4469"/>
    <w:p>
      <w:pPr>
        <w:spacing w:after="0"/>
        <w:ind w:left="0"/>
        <w:jc w:val="both"/>
      </w:pPr>
      <w:r>
        <w:rPr>
          <w:rFonts w:ascii="Times New Roman"/>
          <w:b w:val="false"/>
          <w:i w:val="false"/>
          <w:color w:val="000000"/>
          <w:sz w:val="28"/>
        </w:rPr>
        <w:t>
      обслуживание технологического оборудования.</w:t>
      </w:r>
    </w:p>
    <w:bookmarkEnd w:id="4469"/>
    <w:bookmarkStart w:name="z4474" w:id="4470"/>
    <w:p>
      <w:pPr>
        <w:spacing w:after="0"/>
        <w:ind w:left="0"/>
        <w:jc w:val="both"/>
      </w:pPr>
      <w:r>
        <w:rPr>
          <w:rFonts w:ascii="Times New Roman"/>
          <w:b w:val="false"/>
          <w:i w:val="false"/>
          <w:color w:val="000000"/>
          <w:sz w:val="28"/>
        </w:rPr>
        <w:t>
      592. Должен знать:</w:t>
      </w:r>
    </w:p>
    <w:bookmarkEnd w:id="4470"/>
    <w:bookmarkStart w:name="z4475" w:id="4471"/>
    <w:p>
      <w:pPr>
        <w:spacing w:after="0"/>
        <w:ind w:left="0"/>
        <w:jc w:val="both"/>
      </w:pPr>
      <w:r>
        <w:rPr>
          <w:rFonts w:ascii="Times New Roman"/>
          <w:b w:val="false"/>
          <w:i w:val="false"/>
          <w:color w:val="000000"/>
          <w:sz w:val="28"/>
        </w:rPr>
        <w:t>
      технологическую схему производства;</w:t>
      </w:r>
    </w:p>
    <w:bookmarkEnd w:id="4471"/>
    <w:bookmarkStart w:name="z4476" w:id="447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4472"/>
    <w:bookmarkStart w:name="z4477" w:id="447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473"/>
    <w:bookmarkStart w:name="z4478" w:id="4474"/>
    <w:p>
      <w:pPr>
        <w:spacing w:after="0"/>
        <w:ind w:left="0"/>
        <w:jc w:val="both"/>
      </w:pPr>
      <w:r>
        <w:rPr>
          <w:rFonts w:ascii="Times New Roman"/>
          <w:b w:val="false"/>
          <w:i w:val="false"/>
          <w:color w:val="000000"/>
          <w:sz w:val="28"/>
        </w:rPr>
        <w:t>
      физико-химические основы и сущность технологического процесса растворения;</w:t>
      </w:r>
    </w:p>
    <w:bookmarkEnd w:id="4474"/>
    <w:bookmarkStart w:name="z4479" w:id="4475"/>
    <w:p>
      <w:pPr>
        <w:spacing w:after="0"/>
        <w:ind w:left="0"/>
        <w:jc w:val="both"/>
      </w:pPr>
      <w:r>
        <w:rPr>
          <w:rFonts w:ascii="Times New Roman"/>
          <w:b w:val="false"/>
          <w:i w:val="false"/>
          <w:color w:val="000000"/>
          <w:sz w:val="28"/>
        </w:rPr>
        <w:t>
      физико-химические свойства сырья, растворителей, активаторов, готового продукта;</w:t>
      </w:r>
    </w:p>
    <w:bookmarkEnd w:id="4475"/>
    <w:bookmarkStart w:name="z4480" w:id="4476"/>
    <w:p>
      <w:pPr>
        <w:spacing w:after="0"/>
        <w:ind w:left="0"/>
        <w:jc w:val="both"/>
      </w:pPr>
      <w:r>
        <w:rPr>
          <w:rFonts w:ascii="Times New Roman"/>
          <w:b w:val="false"/>
          <w:i w:val="false"/>
          <w:color w:val="000000"/>
          <w:sz w:val="28"/>
        </w:rPr>
        <w:t>
      требования, предъявляемые к сырью и готовому продукту;</w:t>
      </w:r>
    </w:p>
    <w:bookmarkEnd w:id="4476"/>
    <w:bookmarkStart w:name="z4481" w:id="4477"/>
    <w:p>
      <w:pPr>
        <w:spacing w:after="0"/>
        <w:ind w:left="0"/>
        <w:jc w:val="both"/>
      </w:pPr>
      <w:r>
        <w:rPr>
          <w:rFonts w:ascii="Times New Roman"/>
          <w:b w:val="false"/>
          <w:i w:val="false"/>
          <w:color w:val="000000"/>
          <w:sz w:val="28"/>
        </w:rPr>
        <w:t>
      правила отбора проб.</w:t>
      </w:r>
    </w:p>
    <w:bookmarkEnd w:id="4477"/>
    <w:bookmarkStart w:name="z4482" w:id="4478"/>
    <w:p>
      <w:pPr>
        <w:spacing w:after="0"/>
        <w:ind w:left="0"/>
        <w:jc w:val="both"/>
      </w:pPr>
      <w:r>
        <w:rPr>
          <w:rFonts w:ascii="Times New Roman"/>
          <w:b w:val="false"/>
          <w:i w:val="false"/>
          <w:color w:val="000000"/>
          <w:sz w:val="28"/>
        </w:rPr>
        <w:t>
      Параграф 2. Аппаратчик растворения, 3-й разряд</w:t>
      </w:r>
    </w:p>
    <w:bookmarkEnd w:id="4478"/>
    <w:bookmarkStart w:name="z4483" w:id="4479"/>
    <w:p>
      <w:pPr>
        <w:spacing w:after="0"/>
        <w:ind w:left="0"/>
        <w:jc w:val="both"/>
      </w:pPr>
      <w:r>
        <w:rPr>
          <w:rFonts w:ascii="Times New Roman"/>
          <w:b w:val="false"/>
          <w:i w:val="false"/>
          <w:color w:val="000000"/>
          <w:sz w:val="28"/>
        </w:rPr>
        <w:t>
      593. Характеристика работ:</w:t>
      </w:r>
    </w:p>
    <w:bookmarkEnd w:id="4479"/>
    <w:bookmarkStart w:name="z4484" w:id="4480"/>
    <w:p>
      <w:pPr>
        <w:spacing w:after="0"/>
        <w:ind w:left="0"/>
        <w:jc w:val="both"/>
      </w:pPr>
      <w:r>
        <w:rPr>
          <w:rFonts w:ascii="Times New Roman"/>
          <w:b w:val="false"/>
          <w:i w:val="false"/>
          <w:color w:val="000000"/>
          <w:sz w:val="28"/>
        </w:rPr>
        <w:t>
      ведение технологического процесса растворения твердых и жидких веществ, выполнение отдельных операций технологического процесса растворения металлов, ведение технологического процесса травления различного цинкосодержащего сырья концентрированной серной кислотой в травильных аппаратах для получения раствора цинкового купороса;</w:t>
      </w:r>
    </w:p>
    <w:bookmarkEnd w:id="4480"/>
    <w:bookmarkStart w:name="z4485" w:id="4481"/>
    <w:p>
      <w:pPr>
        <w:spacing w:after="0"/>
        <w:ind w:left="0"/>
        <w:jc w:val="both"/>
      </w:pPr>
      <w:r>
        <w:rPr>
          <w:rFonts w:ascii="Times New Roman"/>
          <w:b w:val="false"/>
          <w:i w:val="false"/>
          <w:color w:val="000000"/>
          <w:sz w:val="28"/>
        </w:rPr>
        <w:t>
      разбавление серной кислоты;</w:t>
      </w:r>
    </w:p>
    <w:bookmarkEnd w:id="4481"/>
    <w:bookmarkStart w:name="z4486" w:id="4482"/>
    <w:p>
      <w:pPr>
        <w:spacing w:after="0"/>
        <w:ind w:left="0"/>
        <w:jc w:val="both"/>
      </w:pPr>
      <w:r>
        <w:rPr>
          <w:rFonts w:ascii="Times New Roman"/>
          <w:b w:val="false"/>
          <w:i w:val="false"/>
          <w:color w:val="000000"/>
          <w:sz w:val="28"/>
        </w:rPr>
        <w:t>
      подготовка реагентов, дозировка в реакционный аппарат, растворение, нейтрализация, передача продукта на следующую операцию;</w:t>
      </w:r>
    </w:p>
    <w:bookmarkEnd w:id="4482"/>
    <w:bookmarkStart w:name="z4487" w:id="4483"/>
    <w:p>
      <w:pPr>
        <w:spacing w:after="0"/>
        <w:ind w:left="0"/>
        <w:jc w:val="both"/>
      </w:pPr>
      <w:r>
        <w:rPr>
          <w:rFonts w:ascii="Times New Roman"/>
          <w:b w:val="false"/>
          <w:i w:val="false"/>
          <w:color w:val="000000"/>
          <w:sz w:val="28"/>
        </w:rPr>
        <w:t>
      заливка по трубопроводам в аппараты слабых растворов цинкового купороса, серной кислоты и воды;</w:t>
      </w:r>
    </w:p>
    <w:bookmarkEnd w:id="4483"/>
    <w:bookmarkStart w:name="z4488" w:id="4484"/>
    <w:p>
      <w:pPr>
        <w:spacing w:after="0"/>
        <w:ind w:left="0"/>
        <w:jc w:val="both"/>
      </w:pPr>
      <w:r>
        <w:rPr>
          <w:rFonts w:ascii="Times New Roman"/>
          <w:b w:val="false"/>
          <w:i w:val="false"/>
          <w:color w:val="000000"/>
          <w:sz w:val="28"/>
        </w:rPr>
        <w:t>
      регулирование температурного режима, давления, вакуума, количества дозируемых компонентов, уровней, концентрации раствора по показаниям контрольно-измерительных приборов и результатам анализов;</w:t>
      </w:r>
    </w:p>
    <w:bookmarkEnd w:id="4484"/>
    <w:bookmarkStart w:name="z4489" w:id="4485"/>
    <w:p>
      <w:pPr>
        <w:spacing w:after="0"/>
        <w:ind w:left="0"/>
        <w:jc w:val="both"/>
      </w:pPr>
      <w:r>
        <w:rPr>
          <w:rFonts w:ascii="Times New Roman"/>
          <w:b w:val="false"/>
          <w:i w:val="false"/>
          <w:color w:val="000000"/>
          <w:sz w:val="28"/>
        </w:rPr>
        <w:t>
      расчет дозируемых компонентов;</w:t>
      </w:r>
    </w:p>
    <w:bookmarkEnd w:id="4485"/>
    <w:bookmarkStart w:name="z4490" w:id="4486"/>
    <w:p>
      <w:pPr>
        <w:spacing w:after="0"/>
        <w:ind w:left="0"/>
        <w:jc w:val="both"/>
      </w:pPr>
      <w:r>
        <w:rPr>
          <w:rFonts w:ascii="Times New Roman"/>
          <w:b w:val="false"/>
          <w:i w:val="false"/>
          <w:color w:val="000000"/>
          <w:sz w:val="28"/>
        </w:rPr>
        <w:t>
      выполнение предусмотренных инструкцией анализов;</w:t>
      </w:r>
    </w:p>
    <w:bookmarkEnd w:id="4486"/>
    <w:bookmarkStart w:name="z4491" w:id="4487"/>
    <w:p>
      <w:pPr>
        <w:spacing w:after="0"/>
        <w:ind w:left="0"/>
        <w:jc w:val="both"/>
      </w:pPr>
      <w:r>
        <w:rPr>
          <w:rFonts w:ascii="Times New Roman"/>
          <w:b w:val="false"/>
          <w:i w:val="false"/>
          <w:color w:val="000000"/>
          <w:sz w:val="28"/>
        </w:rPr>
        <w:t>
      обслуживание реакционных аппаратов, холодильников, мерников, насосов, контрольно-измерительных приборов, арматуры, коммуникаций и другого оборудования;</w:t>
      </w:r>
    </w:p>
    <w:bookmarkEnd w:id="4487"/>
    <w:bookmarkStart w:name="z4492" w:id="4488"/>
    <w:p>
      <w:pPr>
        <w:spacing w:after="0"/>
        <w:ind w:left="0"/>
        <w:jc w:val="both"/>
      </w:pPr>
      <w:r>
        <w:rPr>
          <w:rFonts w:ascii="Times New Roman"/>
          <w:b w:val="false"/>
          <w:i w:val="false"/>
          <w:color w:val="000000"/>
          <w:sz w:val="28"/>
        </w:rPr>
        <w:t>
      учет сырья и количества полученной продукции;</w:t>
      </w:r>
    </w:p>
    <w:bookmarkEnd w:id="4488"/>
    <w:bookmarkStart w:name="z4493" w:id="4489"/>
    <w:p>
      <w:pPr>
        <w:spacing w:after="0"/>
        <w:ind w:left="0"/>
        <w:jc w:val="both"/>
      </w:pPr>
      <w:r>
        <w:rPr>
          <w:rFonts w:ascii="Times New Roman"/>
          <w:b w:val="false"/>
          <w:i w:val="false"/>
          <w:color w:val="000000"/>
          <w:sz w:val="28"/>
        </w:rPr>
        <w:t>
      прием оборудования из ремонта;</w:t>
      </w:r>
    </w:p>
    <w:bookmarkEnd w:id="4489"/>
    <w:bookmarkStart w:name="z4494" w:id="4490"/>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4490"/>
    <w:bookmarkStart w:name="z4495" w:id="4491"/>
    <w:p>
      <w:pPr>
        <w:spacing w:after="0"/>
        <w:ind w:left="0"/>
        <w:jc w:val="both"/>
      </w:pPr>
      <w:r>
        <w:rPr>
          <w:rFonts w:ascii="Times New Roman"/>
          <w:b w:val="false"/>
          <w:i w:val="false"/>
          <w:color w:val="000000"/>
          <w:sz w:val="28"/>
        </w:rPr>
        <w:t>
      594. Должен знать:</w:t>
      </w:r>
    </w:p>
    <w:bookmarkEnd w:id="4491"/>
    <w:bookmarkStart w:name="z4496" w:id="4492"/>
    <w:p>
      <w:pPr>
        <w:spacing w:after="0"/>
        <w:ind w:left="0"/>
        <w:jc w:val="both"/>
      </w:pPr>
      <w:r>
        <w:rPr>
          <w:rFonts w:ascii="Times New Roman"/>
          <w:b w:val="false"/>
          <w:i w:val="false"/>
          <w:color w:val="000000"/>
          <w:sz w:val="28"/>
        </w:rPr>
        <w:t>
      технологическую схему производства;</w:t>
      </w:r>
    </w:p>
    <w:bookmarkEnd w:id="4492"/>
    <w:bookmarkStart w:name="z4497" w:id="449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493"/>
    <w:bookmarkStart w:name="z4498" w:id="4494"/>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494"/>
    <w:bookmarkStart w:name="z4499" w:id="4495"/>
    <w:p>
      <w:pPr>
        <w:spacing w:after="0"/>
        <w:ind w:left="0"/>
        <w:jc w:val="both"/>
      </w:pPr>
      <w:r>
        <w:rPr>
          <w:rFonts w:ascii="Times New Roman"/>
          <w:b w:val="false"/>
          <w:i w:val="false"/>
          <w:color w:val="000000"/>
          <w:sz w:val="28"/>
        </w:rPr>
        <w:t>
      физико-химические основы и сущность технологического процесса растворения;</w:t>
      </w:r>
    </w:p>
    <w:bookmarkEnd w:id="4495"/>
    <w:bookmarkStart w:name="z4500" w:id="4496"/>
    <w:p>
      <w:pPr>
        <w:spacing w:after="0"/>
        <w:ind w:left="0"/>
        <w:jc w:val="both"/>
      </w:pPr>
      <w:r>
        <w:rPr>
          <w:rFonts w:ascii="Times New Roman"/>
          <w:b w:val="false"/>
          <w:i w:val="false"/>
          <w:color w:val="000000"/>
          <w:sz w:val="28"/>
        </w:rPr>
        <w:t>
      физико-химические свойства сырья, растворителей, активаторов, готового продукта;</w:t>
      </w:r>
    </w:p>
    <w:bookmarkEnd w:id="4496"/>
    <w:bookmarkStart w:name="z4501" w:id="4497"/>
    <w:p>
      <w:pPr>
        <w:spacing w:after="0"/>
        <w:ind w:left="0"/>
        <w:jc w:val="both"/>
      </w:pPr>
      <w:r>
        <w:rPr>
          <w:rFonts w:ascii="Times New Roman"/>
          <w:b w:val="false"/>
          <w:i w:val="false"/>
          <w:color w:val="000000"/>
          <w:sz w:val="28"/>
        </w:rPr>
        <w:t>
      требования, предъявляемые к сырью и готовому продукту;</w:t>
      </w:r>
    </w:p>
    <w:bookmarkEnd w:id="4497"/>
    <w:bookmarkStart w:name="z4502" w:id="4498"/>
    <w:p>
      <w:pPr>
        <w:spacing w:after="0"/>
        <w:ind w:left="0"/>
        <w:jc w:val="both"/>
      </w:pPr>
      <w:r>
        <w:rPr>
          <w:rFonts w:ascii="Times New Roman"/>
          <w:b w:val="false"/>
          <w:i w:val="false"/>
          <w:color w:val="000000"/>
          <w:sz w:val="28"/>
        </w:rPr>
        <w:t>
      правила отбора проб;</w:t>
      </w:r>
    </w:p>
    <w:bookmarkEnd w:id="4498"/>
    <w:bookmarkStart w:name="z4503" w:id="4499"/>
    <w:p>
      <w:pPr>
        <w:spacing w:after="0"/>
        <w:ind w:left="0"/>
        <w:jc w:val="both"/>
      </w:pPr>
      <w:r>
        <w:rPr>
          <w:rFonts w:ascii="Times New Roman"/>
          <w:b w:val="false"/>
          <w:i w:val="false"/>
          <w:color w:val="000000"/>
          <w:sz w:val="28"/>
        </w:rPr>
        <w:t>
      методику выполнения анализов;</w:t>
      </w:r>
    </w:p>
    <w:bookmarkEnd w:id="4499"/>
    <w:bookmarkStart w:name="z4504" w:id="4500"/>
    <w:p>
      <w:pPr>
        <w:spacing w:after="0"/>
        <w:ind w:left="0"/>
        <w:jc w:val="both"/>
      </w:pPr>
      <w:r>
        <w:rPr>
          <w:rFonts w:ascii="Times New Roman"/>
          <w:b w:val="false"/>
          <w:i w:val="false"/>
          <w:color w:val="000000"/>
          <w:sz w:val="28"/>
        </w:rPr>
        <w:t>
      технологический режим;</w:t>
      </w:r>
    </w:p>
    <w:bookmarkEnd w:id="4500"/>
    <w:bookmarkStart w:name="z4505" w:id="4501"/>
    <w:p>
      <w:pPr>
        <w:spacing w:after="0"/>
        <w:ind w:left="0"/>
        <w:jc w:val="both"/>
      </w:pPr>
      <w:r>
        <w:rPr>
          <w:rFonts w:ascii="Times New Roman"/>
          <w:b w:val="false"/>
          <w:i w:val="false"/>
          <w:color w:val="000000"/>
          <w:sz w:val="28"/>
        </w:rPr>
        <w:t>
      правила регулирования процесса.</w:t>
      </w:r>
    </w:p>
    <w:bookmarkEnd w:id="4501"/>
    <w:bookmarkStart w:name="z4506" w:id="4502"/>
    <w:p>
      <w:pPr>
        <w:spacing w:after="0"/>
        <w:ind w:left="0"/>
        <w:jc w:val="both"/>
      </w:pPr>
      <w:r>
        <w:rPr>
          <w:rFonts w:ascii="Times New Roman"/>
          <w:b w:val="false"/>
          <w:i w:val="false"/>
          <w:color w:val="000000"/>
          <w:sz w:val="28"/>
        </w:rPr>
        <w:t>
      Параграф 3. Аппаратчик растворения, 4-й разряд</w:t>
      </w:r>
    </w:p>
    <w:bookmarkEnd w:id="4502"/>
    <w:bookmarkStart w:name="z4507" w:id="4503"/>
    <w:p>
      <w:pPr>
        <w:spacing w:after="0"/>
        <w:ind w:left="0"/>
        <w:jc w:val="both"/>
      </w:pPr>
      <w:r>
        <w:rPr>
          <w:rFonts w:ascii="Times New Roman"/>
          <w:b w:val="false"/>
          <w:i w:val="false"/>
          <w:color w:val="000000"/>
          <w:sz w:val="28"/>
        </w:rPr>
        <w:t>
      595. Характеристика работ:</w:t>
      </w:r>
    </w:p>
    <w:bookmarkEnd w:id="4503"/>
    <w:bookmarkStart w:name="z4508" w:id="4504"/>
    <w:p>
      <w:pPr>
        <w:spacing w:after="0"/>
        <w:ind w:left="0"/>
        <w:jc w:val="both"/>
      </w:pPr>
      <w:r>
        <w:rPr>
          <w:rFonts w:ascii="Times New Roman"/>
          <w:b w:val="false"/>
          <w:i w:val="false"/>
          <w:color w:val="000000"/>
          <w:sz w:val="28"/>
        </w:rPr>
        <w:t>
      ведение технологического процесса растворения полиминеральных руд щелоками или кислотами, металлов (цинка, железа, меди и других) кислотами или ведение технологического процесса растворения твердых и жидких веществ с одновременным обслуживанием абсорбционной установки, вымораживателей или при одновременном ведении процесса фильтрации под давлением острого пара;</w:t>
      </w:r>
    </w:p>
    <w:bookmarkEnd w:id="4504"/>
    <w:bookmarkStart w:name="z4509" w:id="4505"/>
    <w:p>
      <w:pPr>
        <w:spacing w:after="0"/>
        <w:ind w:left="0"/>
        <w:jc w:val="both"/>
      </w:pPr>
      <w:r>
        <w:rPr>
          <w:rFonts w:ascii="Times New Roman"/>
          <w:b w:val="false"/>
          <w:i w:val="false"/>
          <w:color w:val="000000"/>
          <w:sz w:val="28"/>
        </w:rPr>
        <w:t>
      прием и подготовка сырья, приготовление орошающих растворов, при необходимости - получение кислоты;</w:t>
      </w:r>
    </w:p>
    <w:bookmarkEnd w:id="4505"/>
    <w:bookmarkStart w:name="z4510" w:id="4506"/>
    <w:p>
      <w:pPr>
        <w:spacing w:after="0"/>
        <w:ind w:left="0"/>
        <w:jc w:val="both"/>
      </w:pPr>
      <w:r>
        <w:rPr>
          <w:rFonts w:ascii="Times New Roman"/>
          <w:b w:val="false"/>
          <w:i w:val="false"/>
          <w:color w:val="000000"/>
          <w:sz w:val="28"/>
        </w:rPr>
        <w:t>
      загрузка сырья в аппараты, подача кислоты, орошающих растворов, пара, паровоздушной смеси, конденсата, подогрев щелока;</w:t>
      </w:r>
    </w:p>
    <w:bookmarkEnd w:id="4506"/>
    <w:bookmarkStart w:name="z4511" w:id="4507"/>
    <w:p>
      <w:pPr>
        <w:spacing w:after="0"/>
        <w:ind w:left="0"/>
        <w:jc w:val="both"/>
      </w:pPr>
      <w:r>
        <w:rPr>
          <w:rFonts w:ascii="Times New Roman"/>
          <w:b w:val="false"/>
          <w:i w:val="false"/>
          <w:color w:val="000000"/>
          <w:sz w:val="28"/>
        </w:rPr>
        <w:t>
      подогрев реакционной массы до заданной температуры, перемешивание, передача полученных растворов в емкости или на последующие технологические стадии производства;</w:t>
      </w:r>
    </w:p>
    <w:bookmarkEnd w:id="4507"/>
    <w:bookmarkStart w:name="z4512" w:id="4508"/>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концентрации и кислотности растворов, уровня реакционной массы в аппаратах и других показателей ведения процесса по показаниям контрольно-измерительных приборов;</w:t>
      </w:r>
    </w:p>
    <w:bookmarkEnd w:id="4508"/>
    <w:bookmarkStart w:name="z4513" w:id="4509"/>
    <w:p>
      <w:pPr>
        <w:spacing w:after="0"/>
        <w:ind w:left="0"/>
        <w:jc w:val="both"/>
      </w:pPr>
      <w:r>
        <w:rPr>
          <w:rFonts w:ascii="Times New Roman"/>
          <w:b w:val="false"/>
          <w:i w:val="false"/>
          <w:color w:val="000000"/>
          <w:sz w:val="28"/>
        </w:rPr>
        <w:t>
      расчет количества сырья, состава орошающего раствора и выхода продукта;</w:t>
      </w:r>
    </w:p>
    <w:bookmarkEnd w:id="4509"/>
    <w:bookmarkStart w:name="z4514" w:id="4510"/>
    <w:p>
      <w:pPr>
        <w:spacing w:after="0"/>
        <w:ind w:left="0"/>
        <w:jc w:val="both"/>
      </w:pPr>
      <w:r>
        <w:rPr>
          <w:rFonts w:ascii="Times New Roman"/>
          <w:b w:val="false"/>
          <w:i w:val="false"/>
          <w:color w:val="000000"/>
          <w:sz w:val="28"/>
        </w:rPr>
        <w:t>
      обслуживание реакторов, колонн, патравочных башен, смесителей. сборников и другого оборудования, контрольно-измерительных приборов, арматуры, коммуникаций;</w:t>
      </w:r>
    </w:p>
    <w:bookmarkEnd w:id="4510"/>
    <w:bookmarkStart w:name="z4515" w:id="4511"/>
    <w:p>
      <w:pPr>
        <w:spacing w:after="0"/>
        <w:ind w:left="0"/>
        <w:jc w:val="both"/>
      </w:pPr>
      <w:r>
        <w:rPr>
          <w:rFonts w:ascii="Times New Roman"/>
          <w:b w:val="false"/>
          <w:i w:val="false"/>
          <w:color w:val="000000"/>
          <w:sz w:val="28"/>
        </w:rPr>
        <w:t>
      выполнение несложного ремонта оборудования.</w:t>
      </w:r>
    </w:p>
    <w:bookmarkEnd w:id="4511"/>
    <w:bookmarkStart w:name="z4516" w:id="4512"/>
    <w:p>
      <w:pPr>
        <w:spacing w:after="0"/>
        <w:ind w:left="0"/>
        <w:jc w:val="both"/>
      </w:pPr>
      <w:r>
        <w:rPr>
          <w:rFonts w:ascii="Times New Roman"/>
          <w:b w:val="false"/>
          <w:i w:val="false"/>
          <w:color w:val="000000"/>
          <w:sz w:val="28"/>
        </w:rPr>
        <w:t>
      596. Должен знать:</w:t>
      </w:r>
    </w:p>
    <w:bookmarkEnd w:id="4512"/>
    <w:bookmarkStart w:name="z4517" w:id="4513"/>
    <w:p>
      <w:pPr>
        <w:spacing w:after="0"/>
        <w:ind w:left="0"/>
        <w:jc w:val="both"/>
      </w:pPr>
      <w:r>
        <w:rPr>
          <w:rFonts w:ascii="Times New Roman"/>
          <w:b w:val="false"/>
          <w:i w:val="false"/>
          <w:color w:val="000000"/>
          <w:sz w:val="28"/>
        </w:rPr>
        <w:t>
      технологическую схему обслуживаемого участка;</w:t>
      </w:r>
    </w:p>
    <w:bookmarkEnd w:id="4513"/>
    <w:bookmarkStart w:name="z4518" w:id="4514"/>
    <w:p>
      <w:pPr>
        <w:spacing w:after="0"/>
        <w:ind w:left="0"/>
        <w:jc w:val="both"/>
      </w:pPr>
      <w:r>
        <w:rPr>
          <w:rFonts w:ascii="Times New Roman"/>
          <w:b w:val="false"/>
          <w:i w:val="false"/>
          <w:color w:val="000000"/>
          <w:sz w:val="28"/>
        </w:rPr>
        <w:t>
      технологический процесс растворения металлов кислотами и способы регулирования его;</w:t>
      </w:r>
    </w:p>
    <w:bookmarkEnd w:id="4514"/>
    <w:bookmarkStart w:name="z4519" w:id="4515"/>
    <w:p>
      <w:pPr>
        <w:spacing w:after="0"/>
        <w:ind w:left="0"/>
        <w:jc w:val="both"/>
      </w:pPr>
      <w:r>
        <w:rPr>
          <w:rFonts w:ascii="Times New Roman"/>
          <w:b w:val="false"/>
          <w:i w:val="false"/>
          <w:color w:val="000000"/>
          <w:sz w:val="28"/>
        </w:rPr>
        <w:t>
      устройство обслуживаемого оборудования, контрольно-измерительных приборов и правила пользования ими;</w:t>
      </w:r>
    </w:p>
    <w:bookmarkEnd w:id="4515"/>
    <w:bookmarkStart w:name="z4520" w:id="4516"/>
    <w:p>
      <w:pPr>
        <w:spacing w:after="0"/>
        <w:ind w:left="0"/>
        <w:jc w:val="both"/>
      </w:pPr>
      <w:r>
        <w:rPr>
          <w:rFonts w:ascii="Times New Roman"/>
          <w:b w:val="false"/>
          <w:i w:val="false"/>
          <w:color w:val="000000"/>
          <w:sz w:val="28"/>
        </w:rPr>
        <w:t>
      физико-химические свойства кислот, металлов и растворов;</w:t>
      </w:r>
    </w:p>
    <w:bookmarkEnd w:id="4516"/>
    <w:bookmarkStart w:name="z4521" w:id="4517"/>
    <w:p>
      <w:pPr>
        <w:spacing w:after="0"/>
        <w:ind w:left="0"/>
        <w:jc w:val="both"/>
      </w:pPr>
      <w:r>
        <w:rPr>
          <w:rFonts w:ascii="Times New Roman"/>
          <w:b w:val="false"/>
          <w:i w:val="false"/>
          <w:color w:val="000000"/>
          <w:sz w:val="28"/>
        </w:rPr>
        <w:t>
      методику проведения анализов и расчетов;</w:t>
      </w:r>
    </w:p>
    <w:bookmarkEnd w:id="4517"/>
    <w:bookmarkStart w:name="z4522" w:id="4518"/>
    <w:p>
      <w:pPr>
        <w:spacing w:after="0"/>
        <w:ind w:left="0"/>
        <w:jc w:val="both"/>
      </w:pPr>
      <w:r>
        <w:rPr>
          <w:rFonts w:ascii="Times New Roman"/>
          <w:b w:val="false"/>
          <w:i w:val="false"/>
          <w:color w:val="000000"/>
          <w:sz w:val="28"/>
        </w:rPr>
        <w:t>
      ГОСТы;</w:t>
      </w:r>
    </w:p>
    <w:bookmarkEnd w:id="4518"/>
    <w:bookmarkStart w:name="z4523" w:id="4519"/>
    <w:p>
      <w:pPr>
        <w:spacing w:after="0"/>
        <w:ind w:left="0"/>
        <w:jc w:val="both"/>
      </w:pPr>
      <w:r>
        <w:rPr>
          <w:rFonts w:ascii="Times New Roman"/>
          <w:b w:val="false"/>
          <w:i w:val="false"/>
          <w:color w:val="000000"/>
          <w:sz w:val="28"/>
        </w:rPr>
        <w:t>
      технические условия на сырье и готовую продукцию.</w:t>
      </w:r>
    </w:p>
    <w:bookmarkEnd w:id="4519"/>
    <w:bookmarkStart w:name="z4524" w:id="4520"/>
    <w:p>
      <w:pPr>
        <w:spacing w:after="0"/>
        <w:ind w:left="0"/>
        <w:jc w:val="both"/>
      </w:pPr>
      <w:r>
        <w:rPr>
          <w:rFonts w:ascii="Times New Roman"/>
          <w:b w:val="false"/>
          <w:i w:val="false"/>
          <w:color w:val="000000"/>
          <w:sz w:val="28"/>
        </w:rPr>
        <w:t>
      74. Аппаратчик регенерации</w:t>
      </w:r>
    </w:p>
    <w:bookmarkEnd w:id="4520"/>
    <w:bookmarkStart w:name="z4525" w:id="4521"/>
    <w:p>
      <w:pPr>
        <w:spacing w:after="0"/>
        <w:ind w:left="0"/>
        <w:jc w:val="both"/>
      </w:pPr>
      <w:r>
        <w:rPr>
          <w:rFonts w:ascii="Times New Roman"/>
          <w:b w:val="false"/>
          <w:i w:val="false"/>
          <w:color w:val="000000"/>
          <w:sz w:val="28"/>
        </w:rPr>
        <w:t>
      Параграф 1. Аппаратчик регенерации, 2-й разряд</w:t>
      </w:r>
    </w:p>
    <w:bookmarkEnd w:id="4521"/>
    <w:bookmarkStart w:name="z4526" w:id="4522"/>
    <w:p>
      <w:pPr>
        <w:spacing w:after="0"/>
        <w:ind w:left="0"/>
        <w:jc w:val="both"/>
      </w:pPr>
      <w:r>
        <w:rPr>
          <w:rFonts w:ascii="Times New Roman"/>
          <w:b w:val="false"/>
          <w:i w:val="false"/>
          <w:color w:val="000000"/>
          <w:sz w:val="28"/>
        </w:rPr>
        <w:t>
      597. Характеристика работ:</w:t>
      </w:r>
    </w:p>
    <w:bookmarkEnd w:id="4522"/>
    <w:bookmarkStart w:name="z4527" w:id="4523"/>
    <w:p>
      <w:pPr>
        <w:spacing w:after="0"/>
        <w:ind w:left="0"/>
        <w:jc w:val="both"/>
      </w:pPr>
      <w:r>
        <w:rPr>
          <w:rFonts w:ascii="Times New Roman"/>
          <w:b w:val="false"/>
          <w:i w:val="false"/>
          <w:color w:val="000000"/>
          <w:sz w:val="28"/>
        </w:rPr>
        <w:t>
      выполнение отдельных операций технологического процесса регенерации осадительной ванны под руководством аппаратчика более высокой квалификации;</w:t>
      </w:r>
    </w:p>
    <w:bookmarkEnd w:id="4523"/>
    <w:bookmarkStart w:name="z4528" w:id="4524"/>
    <w:p>
      <w:pPr>
        <w:spacing w:after="0"/>
        <w:ind w:left="0"/>
        <w:jc w:val="both"/>
      </w:pPr>
      <w:r>
        <w:rPr>
          <w:rFonts w:ascii="Times New Roman"/>
          <w:b w:val="false"/>
          <w:i w:val="false"/>
          <w:color w:val="000000"/>
          <w:sz w:val="28"/>
        </w:rPr>
        <w:t>
      прием осадительной ванны с прядильных машин и передача регенерированной осадительной ванны на прядильные машины;</w:t>
      </w:r>
    </w:p>
    <w:bookmarkEnd w:id="4524"/>
    <w:bookmarkStart w:name="z4529" w:id="4525"/>
    <w:p>
      <w:pPr>
        <w:spacing w:after="0"/>
        <w:ind w:left="0"/>
        <w:jc w:val="both"/>
      </w:pPr>
      <w:r>
        <w:rPr>
          <w:rFonts w:ascii="Times New Roman"/>
          <w:b w:val="false"/>
          <w:i w:val="false"/>
          <w:color w:val="000000"/>
          <w:sz w:val="28"/>
        </w:rPr>
        <w:t>
      контроль поступления и передачи осадительной ванны в приемных и напорных барках, температуры осадительной ванны в напорных барках, передачи растворов в отстойник и напорные барки;</w:t>
      </w:r>
    </w:p>
    <w:bookmarkEnd w:id="4525"/>
    <w:bookmarkStart w:name="z4530" w:id="4526"/>
    <w:p>
      <w:pPr>
        <w:spacing w:after="0"/>
        <w:ind w:left="0"/>
        <w:jc w:val="both"/>
      </w:pPr>
      <w:r>
        <w:rPr>
          <w:rFonts w:ascii="Times New Roman"/>
          <w:b w:val="false"/>
          <w:i w:val="false"/>
          <w:color w:val="000000"/>
          <w:sz w:val="28"/>
        </w:rPr>
        <w:t>
      отбор проб на анализ;</w:t>
      </w:r>
    </w:p>
    <w:bookmarkEnd w:id="4526"/>
    <w:bookmarkStart w:name="z4531" w:id="4527"/>
    <w:p>
      <w:pPr>
        <w:spacing w:after="0"/>
        <w:ind w:left="0"/>
        <w:jc w:val="both"/>
      </w:pPr>
      <w:r>
        <w:rPr>
          <w:rFonts w:ascii="Times New Roman"/>
          <w:b w:val="false"/>
          <w:i w:val="false"/>
          <w:color w:val="000000"/>
          <w:sz w:val="28"/>
        </w:rPr>
        <w:t>
      обслуживание приемных и напорных барок, отстойников и другого оборудования;</w:t>
      </w:r>
    </w:p>
    <w:bookmarkEnd w:id="4527"/>
    <w:bookmarkStart w:name="z4532" w:id="4528"/>
    <w:p>
      <w:pPr>
        <w:spacing w:after="0"/>
        <w:ind w:left="0"/>
        <w:jc w:val="both"/>
      </w:pPr>
      <w:r>
        <w:rPr>
          <w:rFonts w:ascii="Times New Roman"/>
          <w:b w:val="false"/>
          <w:i w:val="false"/>
          <w:color w:val="000000"/>
          <w:sz w:val="28"/>
        </w:rPr>
        <w:t>
      подготовка оборудования к ремонту.</w:t>
      </w:r>
    </w:p>
    <w:bookmarkEnd w:id="4528"/>
    <w:bookmarkStart w:name="z4533" w:id="4529"/>
    <w:p>
      <w:pPr>
        <w:spacing w:after="0"/>
        <w:ind w:left="0"/>
        <w:jc w:val="both"/>
      </w:pPr>
      <w:r>
        <w:rPr>
          <w:rFonts w:ascii="Times New Roman"/>
          <w:b w:val="false"/>
          <w:i w:val="false"/>
          <w:color w:val="000000"/>
          <w:sz w:val="28"/>
        </w:rPr>
        <w:t>
      598. Должен знать:</w:t>
      </w:r>
    </w:p>
    <w:bookmarkEnd w:id="4529"/>
    <w:bookmarkStart w:name="z4534" w:id="4530"/>
    <w:p>
      <w:pPr>
        <w:spacing w:after="0"/>
        <w:ind w:left="0"/>
        <w:jc w:val="both"/>
      </w:pPr>
      <w:r>
        <w:rPr>
          <w:rFonts w:ascii="Times New Roman"/>
          <w:b w:val="false"/>
          <w:i w:val="false"/>
          <w:color w:val="000000"/>
          <w:sz w:val="28"/>
        </w:rPr>
        <w:t>
      технологический процесс регенерации осадительной ванны и схему обслуживаемого участка;</w:t>
      </w:r>
    </w:p>
    <w:bookmarkEnd w:id="4530"/>
    <w:bookmarkStart w:name="z4535" w:id="4531"/>
    <w:p>
      <w:pPr>
        <w:spacing w:after="0"/>
        <w:ind w:left="0"/>
        <w:jc w:val="both"/>
      </w:pPr>
      <w:r>
        <w:rPr>
          <w:rFonts w:ascii="Times New Roman"/>
          <w:b w:val="false"/>
          <w:i w:val="false"/>
          <w:color w:val="000000"/>
          <w:sz w:val="28"/>
        </w:rPr>
        <w:t>
      устройство, принцип работы обслуживаемого оборудования, арматуры, коммуникаций;</w:t>
      </w:r>
    </w:p>
    <w:bookmarkEnd w:id="4531"/>
    <w:bookmarkStart w:name="z4536" w:id="4532"/>
    <w:p>
      <w:pPr>
        <w:spacing w:after="0"/>
        <w:ind w:left="0"/>
        <w:jc w:val="both"/>
      </w:pPr>
      <w:r>
        <w:rPr>
          <w:rFonts w:ascii="Times New Roman"/>
          <w:b w:val="false"/>
          <w:i w:val="false"/>
          <w:color w:val="000000"/>
          <w:sz w:val="28"/>
        </w:rPr>
        <w:t>
      физико-химические свойства сырья и продукта;</w:t>
      </w:r>
    </w:p>
    <w:bookmarkEnd w:id="4532"/>
    <w:bookmarkStart w:name="z4537" w:id="4533"/>
    <w:p>
      <w:pPr>
        <w:spacing w:after="0"/>
        <w:ind w:left="0"/>
        <w:jc w:val="both"/>
      </w:pPr>
      <w:r>
        <w:rPr>
          <w:rFonts w:ascii="Times New Roman"/>
          <w:b w:val="false"/>
          <w:i w:val="false"/>
          <w:color w:val="000000"/>
          <w:sz w:val="28"/>
        </w:rPr>
        <w:t>
      правила отбора проб;</w:t>
      </w:r>
    </w:p>
    <w:bookmarkEnd w:id="4533"/>
    <w:bookmarkStart w:name="z4538" w:id="4534"/>
    <w:p>
      <w:pPr>
        <w:spacing w:after="0"/>
        <w:ind w:left="0"/>
        <w:jc w:val="both"/>
      </w:pPr>
      <w:r>
        <w:rPr>
          <w:rFonts w:ascii="Times New Roman"/>
          <w:b w:val="false"/>
          <w:i w:val="false"/>
          <w:color w:val="000000"/>
          <w:sz w:val="28"/>
        </w:rPr>
        <w:t>
      параметры технологического режима;</w:t>
      </w:r>
    </w:p>
    <w:bookmarkEnd w:id="4534"/>
    <w:bookmarkStart w:name="z4539" w:id="4535"/>
    <w:p>
      <w:pPr>
        <w:spacing w:after="0"/>
        <w:ind w:left="0"/>
        <w:jc w:val="both"/>
      </w:pPr>
      <w:r>
        <w:rPr>
          <w:rFonts w:ascii="Times New Roman"/>
          <w:b w:val="false"/>
          <w:i w:val="false"/>
          <w:color w:val="000000"/>
          <w:sz w:val="28"/>
        </w:rPr>
        <w:t>
      правила ухода за оборудованием.</w:t>
      </w:r>
    </w:p>
    <w:bookmarkEnd w:id="4535"/>
    <w:bookmarkStart w:name="z4540" w:id="4536"/>
    <w:p>
      <w:pPr>
        <w:spacing w:after="0"/>
        <w:ind w:left="0"/>
        <w:jc w:val="both"/>
      </w:pPr>
      <w:r>
        <w:rPr>
          <w:rFonts w:ascii="Times New Roman"/>
          <w:b w:val="false"/>
          <w:i w:val="false"/>
          <w:color w:val="000000"/>
          <w:sz w:val="28"/>
        </w:rPr>
        <w:t>
      Параграф 2. Аппаратчик регенерации, 3-й разряд</w:t>
      </w:r>
    </w:p>
    <w:bookmarkEnd w:id="4536"/>
    <w:bookmarkStart w:name="z4541" w:id="4537"/>
    <w:p>
      <w:pPr>
        <w:spacing w:after="0"/>
        <w:ind w:left="0"/>
        <w:jc w:val="both"/>
      </w:pPr>
      <w:r>
        <w:rPr>
          <w:rFonts w:ascii="Times New Roman"/>
          <w:b w:val="false"/>
          <w:i w:val="false"/>
          <w:color w:val="000000"/>
          <w:sz w:val="28"/>
        </w:rPr>
        <w:t>
      599. Характеристика работ:</w:t>
      </w:r>
    </w:p>
    <w:bookmarkEnd w:id="4537"/>
    <w:bookmarkStart w:name="z4542" w:id="4538"/>
    <w:p>
      <w:pPr>
        <w:spacing w:after="0"/>
        <w:ind w:left="0"/>
        <w:jc w:val="both"/>
      </w:pPr>
      <w:r>
        <w:rPr>
          <w:rFonts w:ascii="Times New Roman"/>
          <w:b w:val="false"/>
          <w:i w:val="false"/>
          <w:color w:val="000000"/>
          <w:sz w:val="28"/>
        </w:rPr>
        <w:t>
      ведение технологического процесса регенерации спиртов, щелочей, кислот и органических соединений (бензола, толуола, анилина и других), или выполнение отдельных операций технологического процесса регенерации осадительной ванны, или обслуживание аппаратов отгонки сероуглерода на прядильно-отделочных агрегатах производства вискозного штапельного волокна, или ведение технологического процесса регенерации ртути под руководством аппаратчика более высокой квалификации;</w:t>
      </w:r>
    </w:p>
    <w:bookmarkEnd w:id="4538"/>
    <w:bookmarkStart w:name="z4543" w:id="4539"/>
    <w:p>
      <w:pPr>
        <w:spacing w:after="0"/>
        <w:ind w:left="0"/>
        <w:jc w:val="both"/>
      </w:pPr>
      <w:r>
        <w:rPr>
          <w:rFonts w:ascii="Times New Roman"/>
          <w:b w:val="false"/>
          <w:i w:val="false"/>
          <w:color w:val="000000"/>
          <w:sz w:val="28"/>
        </w:rPr>
        <w:t>
      расчет по таблицам количества компонентов для регенерации в соответствии с концентрацией регенерируемого продукта;</w:t>
      </w:r>
    </w:p>
    <w:bookmarkEnd w:id="4539"/>
    <w:bookmarkStart w:name="z4544" w:id="4540"/>
    <w:p>
      <w:pPr>
        <w:spacing w:after="0"/>
        <w:ind w:left="0"/>
        <w:jc w:val="both"/>
      </w:pPr>
      <w:r>
        <w:rPr>
          <w:rFonts w:ascii="Times New Roman"/>
          <w:b w:val="false"/>
          <w:i w:val="false"/>
          <w:color w:val="000000"/>
          <w:sz w:val="28"/>
        </w:rPr>
        <w:t>
      загрузка продуктов регенерации в аппараты и выгрузка из аппаратов самотеком, при помощи насосов, сжатого воздуха или вакуума;</w:t>
      </w:r>
    </w:p>
    <w:bookmarkEnd w:id="4540"/>
    <w:bookmarkStart w:name="z4545" w:id="4541"/>
    <w:p>
      <w:pPr>
        <w:spacing w:after="0"/>
        <w:ind w:left="0"/>
        <w:jc w:val="both"/>
      </w:pPr>
      <w:r>
        <w:rPr>
          <w:rFonts w:ascii="Times New Roman"/>
          <w:b w:val="false"/>
          <w:i w:val="false"/>
          <w:color w:val="000000"/>
          <w:sz w:val="28"/>
        </w:rPr>
        <w:t>
      выгрузка золы, слив шлама из отстойников, залив металлической ртути в баллоны и транспортировка их на склад;</w:t>
      </w:r>
    </w:p>
    <w:bookmarkEnd w:id="4541"/>
    <w:bookmarkStart w:name="z4546" w:id="4542"/>
    <w:p>
      <w:pPr>
        <w:spacing w:after="0"/>
        <w:ind w:left="0"/>
        <w:jc w:val="both"/>
      </w:pPr>
      <w:r>
        <w:rPr>
          <w:rFonts w:ascii="Times New Roman"/>
          <w:b w:val="false"/>
          <w:i w:val="false"/>
          <w:color w:val="000000"/>
          <w:sz w:val="28"/>
        </w:rPr>
        <w:t>
      дозировка химических веществ для пере-осаждения или выщелачивания;</w:t>
      </w:r>
    </w:p>
    <w:bookmarkEnd w:id="4542"/>
    <w:bookmarkStart w:name="z4547" w:id="4543"/>
    <w:p>
      <w:pPr>
        <w:spacing w:after="0"/>
        <w:ind w:left="0"/>
        <w:jc w:val="both"/>
      </w:pPr>
      <w:r>
        <w:rPr>
          <w:rFonts w:ascii="Times New Roman"/>
          <w:b w:val="false"/>
          <w:i w:val="false"/>
          <w:color w:val="000000"/>
          <w:sz w:val="28"/>
        </w:rPr>
        <w:t>
      заготовка ртутного шлама. Контроль и регулирование заданных параметров процесса регенерации (температуры, давления, вакуума, концентрации и другие) по показаниям контрольно-измерительных приборов и результатам анализов;</w:t>
      </w:r>
    </w:p>
    <w:bookmarkEnd w:id="4543"/>
    <w:bookmarkStart w:name="z4548" w:id="4544"/>
    <w:p>
      <w:pPr>
        <w:spacing w:after="0"/>
        <w:ind w:left="0"/>
        <w:jc w:val="both"/>
      </w:pPr>
      <w:r>
        <w:rPr>
          <w:rFonts w:ascii="Times New Roman"/>
          <w:b w:val="false"/>
          <w:i w:val="false"/>
          <w:color w:val="000000"/>
          <w:sz w:val="28"/>
        </w:rPr>
        <w:t>
      обслуживание реакционных аппаратов, ректификационных колонн, перегонных кубов, конденсаторов, дефлегматоров, центрифуг, холодильников, абсорберов, фильтров, насосов, запорной арматуры, контрольно-измерительных приборов и другого оборудования;</w:t>
      </w:r>
    </w:p>
    <w:bookmarkEnd w:id="4544"/>
    <w:bookmarkStart w:name="z4549" w:id="4545"/>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4545"/>
    <w:bookmarkStart w:name="z4550" w:id="4546"/>
    <w:p>
      <w:pPr>
        <w:spacing w:after="0"/>
        <w:ind w:left="0"/>
        <w:jc w:val="both"/>
      </w:pPr>
      <w:r>
        <w:rPr>
          <w:rFonts w:ascii="Times New Roman"/>
          <w:b w:val="false"/>
          <w:i w:val="false"/>
          <w:color w:val="000000"/>
          <w:sz w:val="28"/>
        </w:rPr>
        <w:t>
      руководство, аппаратчиками более низкой квалификации при регенерации осадительной ванны.</w:t>
      </w:r>
    </w:p>
    <w:bookmarkEnd w:id="4546"/>
    <w:bookmarkStart w:name="z4551" w:id="4547"/>
    <w:p>
      <w:pPr>
        <w:spacing w:after="0"/>
        <w:ind w:left="0"/>
        <w:jc w:val="both"/>
      </w:pPr>
      <w:r>
        <w:rPr>
          <w:rFonts w:ascii="Times New Roman"/>
          <w:b w:val="false"/>
          <w:i w:val="false"/>
          <w:color w:val="000000"/>
          <w:sz w:val="28"/>
        </w:rPr>
        <w:t>
      600. Должен знать:</w:t>
      </w:r>
    </w:p>
    <w:bookmarkEnd w:id="4547"/>
    <w:bookmarkStart w:name="z4552" w:id="4548"/>
    <w:p>
      <w:pPr>
        <w:spacing w:after="0"/>
        <w:ind w:left="0"/>
        <w:jc w:val="both"/>
      </w:pPr>
      <w:r>
        <w:rPr>
          <w:rFonts w:ascii="Times New Roman"/>
          <w:b w:val="false"/>
          <w:i w:val="false"/>
          <w:color w:val="000000"/>
          <w:sz w:val="28"/>
        </w:rPr>
        <w:t>
      основы общей химии;</w:t>
      </w:r>
    </w:p>
    <w:bookmarkEnd w:id="4548"/>
    <w:bookmarkStart w:name="z4553" w:id="4549"/>
    <w:p>
      <w:pPr>
        <w:spacing w:after="0"/>
        <w:ind w:left="0"/>
        <w:jc w:val="both"/>
      </w:pPr>
      <w:r>
        <w:rPr>
          <w:rFonts w:ascii="Times New Roman"/>
          <w:b w:val="false"/>
          <w:i w:val="false"/>
          <w:color w:val="000000"/>
          <w:sz w:val="28"/>
        </w:rPr>
        <w:t>
      технологический процесс регенерации;</w:t>
      </w:r>
    </w:p>
    <w:bookmarkEnd w:id="4549"/>
    <w:bookmarkStart w:name="z4554" w:id="4550"/>
    <w:p>
      <w:pPr>
        <w:spacing w:after="0"/>
        <w:ind w:left="0"/>
        <w:jc w:val="both"/>
      </w:pPr>
      <w:r>
        <w:rPr>
          <w:rFonts w:ascii="Times New Roman"/>
          <w:b w:val="false"/>
          <w:i w:val="false"/>
          <w:color w:val="000000"/>
          <w:sz w:val="28"/>
        </w:rPr>
        <w:t>
      схему обслуживаемого участка;</w:t>
      </w:r>
    </w:p>
    <w:bookmarkEnd w:id="4550"/>
    <w:bookmarkStart w:name="z4555" w:id="4551"/>
    <w:p>
      <w:pPr>
        <w:spacing w:after="0"/>
        <w:ind w:left="0"/>
        <w:jc w:val="both"/>
      </w:pPr>
      <w:r>
        <w:rPr>
          <w:rFonts w:ascii="Times New Roman"/>
          <w:b w:val="false"/>
          <w:i w:val="false"/>
          <w:color w:val="000000"/>
          <w:sz w:val="28"/>
        </w:rPr>
        <w:t>
      физико-химические основы, сущность и параметры технологического процесса;</w:t>
      </w:r>
    </w:p>
    <w:bookmarkEnd w:id="4551"/>
    <w:bookmarkStart w:name="z4556" w:id="4552"/>
    <w:p>
      <w:pPr>
        <w:spacing w:after="0"/>
        <w:ind w:left="0"/>
        <w:jc w:val="both"/>
      </w:pPr>
      <w:r>
        <w:rPr>
          <w:rFonts w:ascii="Times New Roman"/>
          <w:b w:val="false"/>
          <w:i w:val="false"/>
          <w:color w:val="000000"/>
          <w:sz w:val="28"/>
        </w:rPr>
        <w:t>
      правила контроля и регулирования технологического процесса;</w:t>
      </w:r>
    </w:p>
    <w:bookmarkEnd w:id="4552"/>
    <w:bookmarkStart w:name="z4557" w:id="455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имеющихся на рабочем месте;</w:t>
      </w:r>
    </w:p>
    <w:bookmarkEnd w:id="4553"/>
    <w:bookmarkStart w:name="z4558" w:id="4554"/>
    <w:p>
      <w:pPr>
        <w:spacing w:after="0"/>
        <w:ind w:left="0"/>
        <w:jc w:val="both"/>
      </w:pPr>
      <w:r>
        <w:rPr>
          <w:rFonts w:ascii="Times New Roman"/>
          <w:b w:val="false"/>
          <w:i w:val="false"/>
          <w:color w:val="000000"/>
          <w:sz w:val="28"/>
        </w:rPr>
        <w:t>
      схему арматуры и коммуникаций;</w:t>
      </w:r>
    </w:p>
    <w:bookmarkEnd w:id="4554"/>
    <w:bookmarkStart w:name="z4559" w:id="4555"/>
    <w:p>
      <w:pPr>
        <w:spacing w:after="0"/>
        <w:ind w:left="0"/>
        <w:jc w:val="both"/>
      </w:pPr>
      <w:r>
        <w:rPr>
          <w:rFonts w:ascii="Times New Roman"/>
          <w:b w:val="false"/>
          <w:i w:val="false"/>
          <w:color w:val="000000"/>
          <w:sz w:val="28"/>
        </w:rPr>
        <w:t>
      физико-химические свойства продуктов регенерации и готовой продукции;</w:t>
      </w:r>
    </w:p>
    <w:bookmarkEnd w:id="4555"/>
    <w:bookmarkStart w:name="z4560" w:id="4556"/>
    <w:p>
      <w:pPr>
        <w:spacing w:after="0"/>
        <w:ind w:left="0"/>
        <w:jc w:val="both"/>
      </w:pPr>
      <w:r>
        <w:rPr>
          <w:rFonts w:ascii="Times New Roman"/>
          <w:b w:val="false"/>
          <w:i w:val="false"/>
          <w:color w:val="000000"/>
          <w:sz w:val="28"/>
        </w:rPr>
        <w:t>
      расходные нормы.</w:t>
      </w:r>
    </w:p>
    <w:bookmarkEnd w:id="4556"/>
    <w:bookmarkStart w:name="z4561" w:id="4557"/>
    <w:p>
      <w:pPr>
        <w:spacing w:after="0"/>
        <w:ind w:left="0"/>
        <w:jc w:val="both"/>
      </w:pPr>
      <w:r>
        <w:rPr>
          <w:rFonts w:ascii="Times New Roman"/>
          <w:b w:val="false"/>
          <w:i w:val="false"/>
          <w:color w:val="000000"/>
          <w:sz w:val="28"/>
        </w:rPr>
        <w:t>
      Параграф 3. Аппаратчик регенерации, 4-й разряд</w:t>
      </w:r>
    </w:p>
    <w:bookmarkEnd w:id="4557"/>
    <w:bookmarkStart w:name="z4562" w:id="4558"/>
    <w:p>
      <w:pPr>
        <w:spacing w:after="0"/>
        <w:ind w:left="0"/>
        <w:jc w:val="both"/>
      </w:pPr>
      <w:r>
        <w:rPr>
          <w:rFonts w:ascii="Times New Roman"/>
          <w:b w:val="false"/>
          <w:i w:val="false"/>
          <w:color w:val="000000"/>
          <w:sz w:val="28"/>
        </w:rPr>
        <w:t>
      601. Характеристика работ:</w:t>
      </w:r>
    </w:p>
    <w:bookmarkEnd w:id="4558"/>
    <w:bookmarkStart w:name="z4563" w:id="4559"/>
    <w:p>
      <w:pPr>
        <w:spacing w:after="0"/>
        <w:ind w:left="0"/>
        <w:jc w:val="both"/>
      </w:pPr>
      <w:r>
        <w:rPr>
          <w:rFonts w:ascii="Times New Roman"/>
          <w:b w:val="false"/>
          <w:i w:val="false"/>
          <w:color w:val="000000"/>
          <w:sz w:val="28"/>
        </w:rPr>
        <w:t>
      ведение технологического процесса регенерации осадительной ванны носителя серебряного катализатора, ртути методом прокаливания или ведение технологического процесса регенерации сероуглерода из парогазовой смеси под руководством аппаратчика более высокой квалификации;</w:t>
      </w:r>
    </w:p>
    <w:bookmarkEnd w:id="4559"/>
    <w:bookmarkStart w:name="z4564" w:id="4560"/>
    <w:p>
      <w:pPr>
        <w:spacing w:after="0"/>
        <w:ind w:left="0"/>
        <w:jc w:val="both"/>
      </w:pPr>
      <w:r>
        <w:rPr>
          <w:rFonts w:ascii="Times New Roman"/>
          <w:b w:val="false"/>
          <w:i w:val="false"/>
          <w:color w:val="000000"/>
          <w:sz w:val="28"/>
        </w:rPr>
        <w:t>
      приготовление растворов натриевой щелочи, поваренной соли и азотнокислого натрия;</w:t>
      </w:r>
    </w:p>
    <w:bookmarkEnd w:id="4560"/>
    <w:bookmarkStart w:name="z4565" w:id="4561"/>
    <w:p>
      <w:pPr>
        <w:spacing w:after="0"/>
        <w:ind w:left="0"/>
        <w:jc w:val="both"/>
      </w:pPr>
      <w:r>
        <w:rPr>
          <w:rFonts w:ascii="Times New Roman"/>
          <w:b w:val="false"/>
          <w:i w:val="false"/>
          <w:color w:val="000000"/>
          <w:sz w:val="28"/>
        </w:rPr>
        <w:t>
      прокаливание ртутного шлама;</w:t>
      </w:r>
    </w:p>
    <w:bookmarkEnd w:id="4561"/>
    <w:bookmarkStart w:name="z4566" w:id="4562"/>
    <w:p>
      <w:pPr>
        <w:spacing w:after="0"/>
        <w:ind w:left="0"/>
        <w:jc w:val="both"/>
      </w:pPr>
      <w:r>
        <w:rPr>
          <w:rFonts w:ascii="Times New Roman"/>
          <w:b w:val="false"/>
          <w:i w:val="false"/>
          <w:color w:val="000000"/>
          <w:sz w:val="28"/>
        </w:rPr>
        <w:t>
      прием парогазовой смеси, передавливание сероуглерода в промежуточный склад и замер уровня в баках сероуглерода;</w:t>
      </w:r>
    </w:p>
    <w:bookmarkEnd w:id="4562"/>
    <w:bookmarkStart w:name="z4567" w:id="4563"/>
    <w:p>
      <w:pPr>
        <w:spacing w:after="0"/>
        <w:ind w:left="0"/>
        <w:jc w:val="both"/>
      </w:pPr>
      <w:r>
        <w:rPr>
          <w:rFonts w:ascii="Times New Roman"/>
          <w:b w:val="false"/>
          <w:i w:val="false"/>
          <w:color w:val="000000"/>
          <w:sz w:val="28"/>
        </w:rPr>
        <w:t>
      нейтрализация промывных вод, ртутного шлама известью;</w:t>
      </w:r>
    </w:p>
    <w:bookmarkEnd w:id="4563"/>
    <w:bookmarkStart w:name="z4568" w:id="4564"/>
    <w:p>
      <w:pPr>
        <w:spacing w:after="0"/>
        <w:ind w:left="0"/>
        <w:jc w:val="both"/>
      </w:pPr>
      <w:r>
        <w:rPr>
          <w:rFonts w:ascii="Times New Roman"/>
          <w:b w:val="false"/>
          <w:i w:val="false"/>
          <w:color w:val="000000"/>
          <w:sz w:val="28"/>
        </w:rPr>
        <w:t>
      замена щелочи в колонках, откачка сероуглерода из шламовой ямы;</w:t>
      </w:r>
    </w:p>
    <w:bookmarkEnd w:id="4564"/>
    <w:bookmarkStart w:name="z4569" w:id="4565"/>
    <w:p>
      <w:pPr>
        <w:spacing w:after="0"/>
        <w:ind w:left="0"/>
        <w:jc w:val="both"/>
      </w:pPr>
      <w:r>
        <w:rPr>
          <w:rFonts w:ascii="Times New Roman"/>
          <w:b w:val="false"/>
          <w:i w:val="false"/>
          <w:color w:val="000000"/>
          <w:sz w:val="28"/>
        </w:rPr>
        <w:t>
      промывка смотровых фонарей, водоотделителя, щелочных и промывных колонок, линий схода сероуглерода;</w:t>
      </w:r>
    </w:p>
    <w:bookmarkEnd w:id="4565"/>
    <w:bookmarkStart w:name="z4570" w:id="4566"/>
    <w:p>
      <w:pPr>
        <w:spacing w:after="0"/>
        <w:ind w:left="0"/>
        <w:jc w:val="both"/>
      </w:pPr>
      <w:r>
        <w:rPr>
          <w:rFonts w:ascii="Times New Roman"/>
          <w:b w:val="false"/>
          <w:i w:val="false"/>
          <w:color w:val="000000"/>
          <w:sz w:val="28"/>
        </w:rPr>
        <w:t>
      упаковка сульфата натрия в мешки;</w:t>
      </w:r>
    </w:p>
    <w:bookmarkEnd w:id="4566"/>
    <w:bookmarkStart w:name="z4571" w:id="4567"/>
    <w:p>
      <w:pPr>
        <w:spacing w:after="0"/>
        <w:ind w:left="0"/>
        <w:jc w:val="both"/>
      </w:pPr>
      <w:r>
        <w:rPr>
          <w:rFonts w:ascii="Times New Roman"/>
          <w:b w:val="false"/>
          <w:i w:val="false"/>
          <w:color w:val="000000"/>
          <w:sz w:val="28"/>
        </w:rPr>
        <w:t>
      выгрузка, сушка, прокаливание, просеивание на вибросите и затаривание регенерированного носителя;</w:t>
      </w:r>
    </w:p>
    <w:bookmarkEnd w:id="4567"/>
    <w:bookmarkStart w:name="z4572" w:id="4568"/>
    <w:p>
      <w:pPr>
        <w:spacing w:after="0"/>
        <w:ind w:left="0"/>
        <w:jc w:val="both"/>
      </w:pPr>
      <w:r>
        <w:rPr>
          <w:rFonts w:ascii="Times New Roman"/>
          <w:b w:val="false"/>
          <w:i w:val="false"/>
          <w:color w:val="000000"/>
          <w:sz w:val="28"/>
        </w:rPr>
        <w:t>
      затаривание и взвешивание хлористого серебра;</w:t>
      </w:r>
    </w:p>
    <w:bookmarkEnd w:id="4568"/>
    <w:bookmarkStart w:name="z4573" w:id="4569"/>
    <w:p>
      <w:pPr>
        <w:spacing w:after="0"/>
        <w:ind w:left="0"/>
        <w:jc w:val="both"/>
      </w:pPr>
      <w:r>
        <w:rPr>
          <w:rFonts w:ascii="Times New Roman"/>
          <w:b w:val="false"/>
          <w:i w:val="false"/>
          <w:color w:val="000000"/>
          <w:sz w:val="28"/>
        </w:rPr>
        <w:t>
      контроль и регулирование скорости подачи растворов азотной кислоты и щелочи, вакуума, давления и температуры пара, воды, плава по переходам при помощи контрольно-измерительных приборов и по результатам анализов;</w:t>
      </w:r>
    </w:p>
    <w:bookmarkEnd w:id="4569"/>
    <w:bookmarkStart w:name="z4574" w:id="4570"/>
    <w:p>
      <w:pPr>
        <w:spacing w:after="0"/>
        <w:ind w:left="0"/>
        <w:jc w:val="both"/>
      </w:pPr>
      <w:r>
        <w:rPr>
          <w:rFonts w:ascii="Times New Roman"/>
          <w:b w:val="false"/>
          <w:i w:val="false"/>
          <w:color w:val="000000"/>
          <w:sz w:val="28"/>
        </w:rPr>
        <w:t>
      наблюдение за прохождением сероуглерода по колонкам, сливом конденсата и за работой приточно-вытяжной вентиляции;</w:t>
      </w:r>
    </w:p>
    <w:bookmarkEnd w:id="4570"/>
    <w:bookmarkStart w:name="z4575" w:id="4571"/>
    <w:p>
      <w:pPr>
        <w:spacing w:after="0"/>
        <w:ind w:left="0"/>
        <w:jc w:val="both"/>
      </w:pPr>
      <w:r>
        <w:rPr>
          <w:rFonts w:ascii="Times New Roman"/>
          <w:b w:val="false"/>
          <w:i w:val="false"/>
          <w:color w:val="000000"/>
          <w:sz w:val="28"/>
        </w:rPr>
        <w:t>
      проведение контрольных анализов, предусмотренных рабочей инструкцией;</w:t>
      </w:r>
    </w:p>
    <w:bookmarkEnd w:id="4571"/>
    <w:bookmarkStart w:name="z4576" w:id="4572"/>
    <w:p>
      <w:pPr>
        <w:spacing w:after="0"/>
        <w:ind w:left="0"/>
        <w:jc w:val="both"/>
      </w:pPr>
      <w:r>
        <w:rPr>
          <w:rFonts w:ascii="Times New Roman"/>
          <w:b w:val="false"/>
          <w:i w:val="false"/>
          <w:color w:val="000000"/>
          <w:sz w:val="28"/>
        </w:rPr>
        <w:t>
      обслуживание подогревателей, растворителей, выпарных аппаратов, горизонтальных четырехступенчатых и выпарных циркуляционных кристаллизаторов, сушильных агрегатов, упаковочных машин и другого обслуживаемого оборудования;</w:t>
      </w:r>
    </w:p>
    <w:bookmarkEnd w:id="4572"/>
    <w:bookmarkStart w:name="z4577" w:id="4573"/>
    <w:p>
      <w:pPr>
        <w:spacing w:after="0"/>
        <w:ind w:left="0"/>
        <w:jc w:val="both"/>
      </w:pPr>
      <w:r>
        <w:rPr>
          <w:rFonts w:ascii="Times New Roman"/>
          <w:b w:val="false"/>
          <w:i w:val="false"/>
          <w:color w:val="000000"/>
          <w:sz w:val="28"/>
        </w:rPr>
        <w:t>
      руководство аппаратчиками более низкой квалификации при регенерации ртути.</w:t>
      </w:r>
    </w:p>
    <w:bookmarkEnd w:id="4573"/>
    <w:bookmarkStart w:name="z4578" w:id="4574"/>
    <w:p>
      <w:pPr>
        <w:spacing w:after="0"/>
        <w:ind w:left="0"/>
        <w:jc w:val="both"/>
      </w:pPr>
      <w:r>
        <w:rPr>
          <w:rFonts w:ascii="Times New Roman"/>
          <w:b w:val="false"/>
          <w:i w:val="false"/>
          <w:color w:val="000000"/>
          <w:sz w:val="28"/>
        </w:rPr>
        <w:t>
      602. Должен знать:</w:t>
      </w:r>
    </w:p>
    <w:bookmarkEnd w:id="4574"/>
    <w:bookmarkStart w:name="z4579" w:id="4575"/>
    <w:p>
      <w:pPr>
        <w:spacing w:after="0"/>
        <w:ind w:left="0"/>
        <w:jc w:val="both"/>
      </w:pPr>
      <w:r>
        <w:rPr>
          <w:rFonts w:ascii="Times New Roman"/>
          <w:b w:val="false"/>
          <w:i w:val="false"/>
          <w:color w:val="000000"/>
          <w:sz w:val="28"/>
        </w:rPr>
        <w:t>
      технологический процесс регенерации и схему обслуживаемого участка;</w:t>
      </w:r>
    </w:p>
    <w:bookmarkEnd w:id="4575"/>
    <w:bookmarkStart w:name="z4580" w:id="4576"/>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4576"/>
    <w:bookmarkStart w:name="z4581" w:id="4577"/>
    <w:p>
      <w:pPr>
        <w:spacing w:after="0"/>
        <w:ind w:left="0"/>
        <w:jc w:val="both"/>
      </w:pPr>
      <w:r>
        <w:rPr>
          <w:rFonts w:ascii="Times New Roman"/>
          <w:b w:val="false"/>
          <w:i w:val="false"/>
          <w:color w:val="000000"/>
          <w:sz w:val="28"/>
        </w:rPr>
        <w:t>
      устройство и вправила эксплуатации оборудования, контрольно-измерительных приборов;</w:t>
      </w:r>
    </w:p>
    <w:bookmarkEnd w:id="4577"/>
    <w:bookmarkStart w:name="z4582" w:id="4578"/>
    <w:p>
      <w:pPr>
        <w:spacing w:after="0"/>
        <w:ind w:left="0"/>
        <w:jc w:val="both"/>
      </w:pPr>
      <w:r>
        <w:rPr>
          <w:rFonts w:ascii="Times New Roman"/>
          <w:b w:val="false"/>
          <w:i w:val="false"/>
          <w:color w:val="000000"/>
          <w:sz w:val="28"/>
        </w:rPr>
        <w:t>
      схему арматуры и коммуникаций;</w:t>
      </w:r>
    </w:p>
    <w:bookmarkEnd w:id="4578"/>
    <w:bookmarkStart w:name="z4583" w:id="4579"/>
    <w:p>
      <w:pPr>
        <w:spacing w:after="0"/>
        <w:ind w:left="0"/>
        <w:jc w:val="both"/>
      </w:pPr>
      <w:r>
        <w:rPr>
          <w:rFonts w:ascii="Times New Roman"/>
          <w:b w:val="false"/>
          <w:i w:val="false"/>
          <w:color w:val="000000"/>
          <w:sz w:val="28"/>
        </w:rPr>
        <w:t>
      физико-химические свойства продуктов регенерации и готовой продукции;методику выполнения анализов;</w:t>
      </w:r>
    </w:p>
    <w:bookmarkEnd w:id="4579"/>
    <w:bookmarkStart w:name="z4584" w:id="4580"/>
    <w:p>
      <w:pPr>
        <w:spacing w:after="0"/>
        <w:ind w:left="0"/>
        <w:jc w:val="both"/>
      </w:pPr>
      <w:r>
        <w:rPr>
          <w:rFonts w:ascii="Times New Roman"/>
          <w:b w:val="false"/>
          <w:i w:val="false"/>
          <w:color w:val="000000"/>
          <w:sz w:val="28"/>
        </w:rPr>
        <w:t>
      слесарное дело в объеме выполняемой работы.</w:t>
      </w:r>
    </w:p>
    <w:bookmarkEnd w:id="4580"/>
    <w:bookmarkStart w:name="z4585" w:id="4581"/>
    <w:p>
      <w:pPr>
        <w:spacing w:after="0"/>
        <w:ind w:left="0"/>
        <w:jc w:val="both"/>
      </w:pPr>
      <w:r>
        <w:rPr>
          <w:rFonts w:ascii="Times New Roman"/>
          <w:b w:val="false"/>
          <w:i w:val="false"/>
          <w:color w:val="000000"/>
          <w:sz w:val="28"/>
        </w:rPr>
        <w:t>
      Параграф 4. Аппаратчик регенерации, 5-й разряд</w:t>
      </w:r>
    </w:p>
    <w:bookmarkEnd w:id="4581"/>
    <w:bookmarkStart w:name="z4586" w:id="4582"/>
    <w:p>
      <w:pPr>
        <w:spacing w:after="0"/>
        <w:ind w:left="0"/>
        <w:jc w:val="both"/>
      </w:pPr>
      <w:r>
        <w:rPr>
          <w:rFonts w:ascii="Times New Roman"/>
          <w:b w:val="false"/>
          <w:i w:val="false"/>
          <w:color w:val="000000"/>
          <w:sz w:val="28"/>
        </w:rPr>
        <w:t>
      603. Характеристика работ:</w:t>
      </w:r>
    </w:p>
    <w:bookmarkEnd w:id="4582"/>
    <w:bookmarkStart w:name="z4587" w:id="4583"/>
    <w:p>
      <w:pPr>
        <w:spacing w:after="0"/>
        <w:ind w:left="0"/>
        <w:jc w:val="both"/>
      </w:pPr>
      <w:r>
        <w:rPr>
          <w:rFonts w:ascii="Times New Roman"/>
          <w:b w:val="false"/>
          <w:i w:val="false"/>
          <w:color w:val="000000"/>
          <w:sz w:val="28"/>
        </w:rPr>
        <w:t>
      ведение технологического процесса регенерации носителя серебряного катализатора, осадительной ванны в производстве волокна нитрон, сероуглерода, ртути электрохимическим методом;</w:t>
      </w:r>
    </w:p>
    <w:bookmarkEnd w:id="4583"/>
    <w:bookmarkStart w:name="z4588" w:id="4584"/>
    <w:p>
      <w:pPr>
        <w:spacing w:after="0"/>
        <w:ind w:left="0"/>
        <w:jc w:val="both"/>
      </w:pPr>
      <w:r>
        <w:rPr>
          <w:rFonts w:ascii="Times New Roman"/>
          <w:b w:val="false"/>
          <w:i w:val="false"/>
          <w:color w:val="000000"/>
          <w:sz w:val="28"/>
        </w:rPr>
        <w:t>
      расчет концентраций растворов натриевой щелочи, поваренной соли и азотнокислого натрия, добавок компонентов осадительной ванны по результатам химических анализов, объема осадительной ванны, требуемой для прядения, расхода щелочи и выхода сероуглерода;</w:t>
      </w:r>
    </w:p>
    <w:bookmarkEnd w:id="4584"/>
    <w:bookmarkStart w:name="z4589" w:id="4585"/>
    <w:p>
      <w:pPr>
        <w:spacing w:after="0"/>
        <w:ind w:left="0"/>
        <w:jc w:val="both"/>
      </w:pPr>
      <w:r>
        <w:rPr>
          <w:rFonts w:ascii="Times New Roman"/>
          <w:b w:val="false"/>
          <w:i w:val="false"/>
          <w:color w:val="000000"/>
          <w:sz w:val="28"/>
        </w:rPr>
        <w:t>
      учет поступления и расхода сырья и материалов и выхода готового продукта;</w:t>
      </w:r>
    </w:p>
    <w:bookmarkEnd w:id="4585"/>
    <w:bookmarkStart w:name="z4590" w:id="4586"/>
    <w:p>
      <w:pPr>
        <w:spacing w:after="0"/>
        <w:ind w:left="0"/>
        <w:jc w:val="both"/>
      </w:pPr>
      <w:r>
        <w:rPr>
          <w:rFonts w:ascii="Times New Roman"/>
          <w:b w:val="false"/>
          <w:i w:val="false"/>
          <w:color w:val="000000"/>
          <w:sz w:val="28"/>
        </w:rPr>
        <w:t>
      контроль и регулирование процесса регенерации сероуглерода, осадительной ванны, кристаллизации сульфата натрия из осадительной ванны и бесперебойного снабжения прядильных машин осадительной ванной;</w:t>
      </w:r>
    </w:p>
    <w:bookmarkEnd w:id="4586"/>
    <w:bookmarkStart w:name="z4591" w:id="4587"/>
    <w:p>
      <w:pPr>
        <w:spacing w:after="0"/>
        <w:ind w:left="0"/>
        <w:jc w:val="both"/>
      </w:pPr>
      <w:r>
        <w:rPr>
          <w:rFonts w:ascii="Times New Roman"/>
          <w:b w:val="false"/>
          <w:i w:val="false"/>
          <w:color w:val="000000"/>
          <w:sz w:val="28"/>
        </w:rPr>
        <w:t>
      контроль за полнотой извлечения ртути из шлама на всех стадиях процесса;</w:t>
      </w:r>
    </w:p>
    <w:bookmarkEnd w:id="4587"/>
    <w:bookmarkStart w:name="z4592" w:id="4588"/>
    <w:p>
      <w:pPr>
        <w:spacing w:after="0"/>
        <w:ind w:left="0"/>
        <w:jc w:val="both"/>
      </w:pPr>
      <w:r>
        <w:rPr>
          <w:rFonts w:ascii="Times New Roman"/>
          <w:b w:val="false"/>
          <w:i w:val="false"/>
          <w:color w:val="000000"/>
          <w:sz w:val="28"/>
        </w:rPr>
        <w:t>
      обслуживание ртутных электролизеров и другого оборудования, а также контрольно-измерительных приборов, арматуры и коммуникаций;</w:t>
      </w:r>
    </w:p>
    <w:bookmarkEnd w:id="4588"/>
    <w:bookmarkStart w:name="z4593" w:id="4589"/>
    <w:p>
      <w:pPr>
        <w:spacing w:after="0"/>
        <w:ind w:left="0"/>
        <w:jc w:val="both"/>
      </w:pPr>
      <w:r>
        <w:rPr>
          <w:rFonts w:ascii="Times New Roman"/>
          <w:b w:val="false"/>
          <w:i w:val="false"/>
          <w:color w:val="000000"/>
          <w:sz w:val="28"/>
        </w:rPr>
        <w:t>
      руководство рабочими, занятыми обслуживанием аппаратов типа "Лурги", и всего участка кислотной станции;</w:t>
      </w:r>
    </w:p>
    <w:bookmarkEnd w:id="4589"/>
    <w:bookmarkStart w:name="z4594" w:id="4590"/>
    <w:p>
      <w:pPr>
        <w:spacing w:after="0"/>
        <w:ind w:left="0"/>
        <w:jc w:val="both"/>
      </w:pPr>
      <w:r>
        <w:rPr>
          <w:rFonts w:ascii="Times New Roman"/>
          <w:b w:val="false"/>
          <w:i w:val="false"/>
          <w:color w:val="000000"/>
          <w:sz w:val="28"/>
        </w:rPr>
        <w:t>
      выявление и устранение неисправностей оборудования и коммуникаций всего участка;</w:t>
      </w:r>
    </w:p>
    <w:bookmarkEnd w:id="4590"/>
    <w:bookmarkStart w:name="z4595" w:id="4591"/>
    <w:p>
      <w:pPr>
        <w:spacing w:after="0"/>
        <w:ind w:left="0"/>
        <w:jc w:val="both"/>
      </w:pPr>
      <w:r>
        <w:rPr>
          <w:rFonts w:ascii="Times New Roman"/>
          <w:b w:val="false"/>
          <w:i w:val="false"/>
          <w:color w:val="000000"/>
          <w:sz w:val="28"/>
        </w:rPr>
        <w:t>
      руководство и координирование работы аппаратчиков более низкой квалификации.</w:t>
      </w:r>
    </w:p>
    <w:bookmarkEnd w:id="4591"/>
    <w:bookmarkStart w:name="z4596" w:id="4592"/>
    <w:p>
      <w:pPr>
        <w:spacing w:after="0"/>
        <w:ind w:left="0"/>
        <w:jc w:val="both"/>
      </w:pPr>
      <w:r>
        <w:rPr>
          <w:rFonts w:ascii="Times New Roman"/>
          <w:b w:val="false"/>
          <w:i w:val="false"/>
          <w:color w:val="000000"/>
          <w:sz w:val="28"/>
        </w:rPr>
        <w:t>
      604. Должен знать:</w:t>
      </w:r>
    </w:p>
    <w:bookmarkEnd w:id="4592"/>
    <w:bookmarkStart w:name="z4597" w:id="4593"/>
    <w:p>
      <w:pPr>
        <w:spacing w:after="0"/>
        <w:ind w:left="0"/>
        <w:jc w:val="both"/>
      </w:pPr>
      <w:r>
        <w:rPr>
          <w:rFonts w:ascii="Times New Roman"/>
          <w:b w:val="false"/>
          <w:i w:val="false"/>
          <w:color w:val="000000"/>
          <w:sz w:val="28"/>
        </w:rPr>
        <w:t>
      технологический процесс регенерации;</w:t>
      </w:r>
    </w:p>
    <w:bookmarkEnd w:id="4593"/>
    <w:bookmarkStart w:name="z4598" w:id="4594"/>
    <w:p>
      <w:pPr>
        <w:spacing w:after="0"/>
        <w:ind w:left="0"/>
        <w:jc w:val="both"/>
      </w:pPr>
      <w:r>
        <w:rPr>
          <w:rFonts w:ascii="Times New Roman"/>
          <w:b w:val="false"/>
          <w:i w:val="false"/>
          <w:color w:val="000000"/>
          <w:sz w:val="28"/>
        </w:rPr>
        <w:t>
      схему обслуживаемого участка;</w:t>
      </w:r>
    </w:p>
    <w:bookmarkEnd w:id="4594"/>
    <w:bookmarkStart w:name="z4599" w:id="4595"/>
    <w:p>
      <w:pPr>
        <w:spacing w:after="0"/>
        <w:ind w:left="0"/>
        <w:jc w:val="both"/>
      </w:pPr>
      <w:r>
        <w:rPr>
          <w:rFonts w:ascii="Times New Roman"/>
          <w:b w:val="false"/>
          <w:i w:val="false"/>
          <w:color w:val="000000"/>
          <w:sz w:val="28"/>
        </w:rPr>
        <w:t>
      сущность физико-химических процессов осаждения, растворения, хлорирования, электролиза и способы их регулирования;</w:t>
      </w:r>
    </w:p>
    <w:bookmarkEnd w:id="4595"/>
    <w:bookmarkStart w:name="z4600" w:id="4596"/>
    <w:p>
      <w:pPr>
        <w:spacing w:after="0"/>
        <w:ind w:left="0"/>
        <w:jc w:val="both"/>
      </w:pPr>
      <w:r>
        <w:rPr>
          <w:rFonts w:ascii="Times New Roman"/>
          <w:b w:val="false"/>
          <w:i w:val="false"/>
          <w:color w:val="000000"/>
          <w:sz w:val="28"/>
        </w:rPr>
        <w:t>
      кинематические схемы обслуживаемого оборудования, контрольно-измерительных приборов;</w:t>
      </w:r>
    </w:p>
    <w:bookmarkEnd w:id="4596"/>
    <w:bookmarkStart w:name="z4601" w:id="4597"/>
    <w:p>
      <w:pPr>
        <w:spacing w:after="0"/>
        <w:ind w:left="0"/>
        <w:jc w:val="both"/>
      </w:pPr>
      <w:r>
        <w:rPr>
          <w:rFonts w:ascii="Times New Roman"/>
          <w:b w:val="false"/>
          <w:i w:val="false"/>
          <w:color w:val="000000"/>
          <w:sz w:val="28"/>
        </w:rPr>
        <w:t>
      параметры технологического режима и правила контроля и регулирования процесса;</w:t>
      </w:r>
    </w:p>
    <w:bookmarkEnd w:id="4597"/>
    <w:bookmarkStart w:name="z4602" w:id="4598"/>
    <w:p>
      <w:pPr>
        <w:spacing w:after="0"/>
        <w:ind w:left="0"/>
        <w:jc w:val="both"/>
      </w:pPr>
      <w:r>
        <w:rPr>
          <w:rFonts w:ascii="Times New Roman"/>
          <w:b w:val="false"/>
          <w:i w:val="false"/>
          <w:color w:val="000000"/>
          <w:sz w:val="28"/>
        </w:rPr>
        <w:t>
      физико-химические свойства продуктов регенерации и готовой продукции;</w:t>
      </w:r>
    </w:p>
    <w:bookmarkEnd w:id="4598"/>
    <w:bookmarkStart w:name="z4603" w:id="4599"/>
    <w:p>
      <w:pPr>
        <w:spacing w:after="0"/>
        <w:ind w:left="0"/>
        <w:jc w:val="both"/>
      </w:pPr>
      <w:r>
        <w:rPr>
          <w:rFonts w:ascii="Times New Roman"/>
          <w:b w:val="false"/>
          <w:i w:val="false"/>
          <w:color w:val="000000"/>
          <w:sz w:val="28"/>
        </w:rPr>
        <w:t>
      методику проведения анализов и методику проведения расчетов;</w:t>
      </w:r>
    </w:p>
    <w:bookmarkEnd w:id="4599"/>
    <w:bookmarkStart w:name="z4604" w:id="4600"/>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4600"/>
    <w:bookmarkStart w:name="z4605" w:id="4601"/>
    <w:p>
      <w:pPr>
        <w:spacing w:after="0"/>
        <w:ind w:left="0"/>
        <w:jc w:val="both"/>
      </w:pPr>
      <w:r>
        <w:rPr>
          <w:rFonts w:ascii="Times New Roman"/>
          <w:b w:val="false"/>
          <w:i w:val="false"/>
          <w:color w:val="000000"/>
          <w:sz w:val="28"/>
        </w:rPr>
        <w:t>
      методы проведения профилактического осмотра оборудования.</w:t>
      </w:r>
    </w:p>
    <w:bookmarkEnd w:id="4601"/>
    <w:bookmarkStart w:name="z4606" w:id="4602"/>
    <w:p>
      <w:pPr>
        <w:spacing w:after="0"/>
        <w:ind w:left="0"/>
        <w:jc w:val="both"/>
      </w:pPr>
      <w:r>
        <w:rPr>
          <w:rFonts w:ascii="Times New Roman"/>
          <w:b w:val="false"/>
          <w:i w:val="false"/>
          <w:color w:val="000000"/>
          <w:sz w:val="28"/>
        </w:rPr>
        <w:t>
      75. Аппаратчик рекуперации</w:t>
      </w:r>
    </w:p>
    <w:bookmarkEnd w:id="4602"/>
    <w:bookmarkStart w:name="z4607" w:id="4603"/>
    <w:p>
      <w:pPr>
        <w:spacing w:after="0"/>
        <w:ind w:left="0"/>
        <w:jc w:val="both"/>
      </w:pPr>
      <w:r>
        <w:rPr>
          <w:rFonts w:ascii="Times New Roman"/>
          <w:b w:val="false"/>
          <w:i w:val="false"/>
          <w:color w:val="000000"/>
          <w:sz w:val="28"/>
        </w:rPr>
        <w:t>
      Параграф 1. Аппаратчик рекуперации, 2-й разряд</w:t>
      </w:r>
    </w:p>
    <w:bookmarkEnd w:id="4603"/>
    <w:bookmarkStart w:name="z4608" w:id="4604"/>
    <w:p>
      <w:pPr>
        <w:spacing w:after="0"/>
        <w:ind w:left="0"/>
        <w:jc w:val="both"/>
      </w:pPr>
      <w:r>
        <w:rPr>
          <w:rFonts w:ascii="Times New Roman"/>
          <w:b w:val="false"/>
          <w:i w:val="false"/>
          <w:color w:val="000000"/>
          <w:sz w:val="28"/>
        </w:rPr>
        <w:t>
      605. Характеристика работ:</w:t>
      </w:r>
    </w:p>
    <w:bookmarkEnd w:id="4604"/>
    <w:bookmarkStart w:name="z4609" w:id="4605"/>
    <w:p>
      <w:pPr>
        <w:spacing w:after="0"/>
        <w:ind w:left="0"/>
        <w:jc w:val="both"/>
      </w:pPr>
      <w:r>
        <w:rPr>
          <w:rFonts w:ascii="Times New Roman"/>
          <w:b w:val="false"/>
          <w:i w:val="false"/>
          <w:color w:val="000000"/>
          <w:sz w:val="28"/>
        </w:rPr>
        <w:t>
      ведение процесса рекуперации под руководством аппаратчика более низкой квалификации;</w:t>
      </w:r>
    </w:p>
    <w:bookmarkEnd w:id="4605"/>
    <w:bookmarkStart w:name="z4610" w:id="4606"/>
    <w:p>
      <w:pPr>
        <w:spacing w:after="0"/>
        <w:ind w:left="0"/>
        <w:jc w:val="both"/>
      </w:pPr>
      <w:r>
        <w:rPr>
          <w:rFonts w:ascii="Times New Roman"/>
          <w:b w:val="false"/>
          <w:i w:val="false"/>
          <w:color w:val="000000"/>
          <w:sz w:val="28"/>
        </w:rPr>
        <w:t>
      участие в подготовке оборудования к работе;</w:t>
      </w:r>
    </w:p>
    <w:bookmarkEnd w:id="4606"/>
    <w:bookmarkStart w:name="z4611" w:id="4607"/>
    <w:p>
      <w:pPr>
        <w:spacing w:after="0"/>
        <w:ind w:left="0"/>
        <w:jc w:val="both"/>
      </w:pPr>
      <w:r>
        <w:rPr>
          <w:rFonts w:ascii="Times New Roman"/>
          <w:b w:val="false"/>
          <w:i w:val="false"/>
          <w:color w:val="000000"/>
          <w:sz w:val="28"/>
        </w:rPr>
        <w:t>
      наблюдение за поступлением паровоздушной смеси;</w:t>
      </w:r>
    </w:p>
    <w:bookmarkEnd w:id="4607"/>
    <w:bookmarkStart w:name="z4612" w:id="4608"/>
    <w:p>
      <w:pPr>
        <w:spacing w:after="0"/>
        <w:ind w:left="0"/>
        <w:jc w:val="both"/>
      </w:pPr>
      <w:r>
        <w:rPr>
          <w:rFonts w:ascii="Times New Roman"/>
          <w:b w:val="false"/>
          <w:i w:val="false"/>
          <w:color w:val="000000"/>
          <w:sz w:val="28"/>
        </w:rPr>
        <w:t>
      отбор проб;</w:t>
      </w:r>
    </w:p>
    <w:bookmarkEnd w:id="4608"/>
    <w:bookmarkStart w:name="z4613" w:id="4609"/>
    <w:p>
      <w:pPr>
        <w:spacing w:after="0"/>
        <w:ind w:left="0"/>
        <w:jc w:val="both"/>
      </w:pPr>
      <w:r>
        <w:rPr>
          <w:rFonts w:ascii="Times New Roman"/>
          <w:b w:val="false"/>
          <w:i w:val="false"/>
          <w:color w:val="000000"/>
          <w:sz w:val="28"/>
        </w:rPr>
        <w:t>
      подготовка оборудования к ремонту;</w:t>
      </w:r>
    </w:p>
    <w:bookmarkEnd w:id="4609"/>
    <w:bookmarkStart w:name="z4614" w:id="4610"/>
    <w:p>
      <w:pPr>
        <w:spacing w:after="0"/>
        <w:ind w:left="0"/>
        <w:jc w:val="both"/>
      </w:pPr>
      <w:r>
        <w:rPr>
          <w:rFonts w:ascii="Times New Roman"/>
          <w:b w:val="false"/>
          <w:i w:val="false"/>
          <w:color w:val="000000"/>
          <w:sz w:val="28"/>
        </w:rPr>
        <w:t>
      мойка и чистка оборудования.</w:t>
      </w:r>
    </w:p>
    <w:bookmarkEnd w:id="4610"/>
    <w:bookmarkStart w:name="z4615" w:id="4611"/>
    <w:p>
      <w:pPr>
        <w:spacing w:after="0"/>
        <w:ind w:left="0"/>
        <w:jc w:val="both"/>
      </w:pPr>
      <w:r>
        <w:rPr>
          <w:rFonts w:ascii="Times New Roman"/>
          <w:b w:val="false"/>
          <w:i w:val="false"/>
          <w:color w:val="000000"/>
          <w:sz w:val="28"/>
        </w:rPr>
        <w:t>
      606. Должен знать:</w:t>
      </w:r>
    </w:p>
    <w:bookmarkEnd w:id="4611"/>
    <w:bookmarkStart w:name="z4616" w:id="4612"/>
    <w:p>
      <w:pPr>
        <w:spacing w:after="0"/>
        <w:ind w:left="0"/>
        <w:jc w:val="both"/>
      </w:pPr>
      <w:r>
        <w:rPr>
          <w:rFonts w:ascii="Times New Roman"/>
          <w:b w:val="false"/>
          <w:i w:val="false"/>
          <w:color w:val="000000"/>
          <w:sz w:val="28"/>
        </w:rPr>
        <w:t>
      сущность и режим технологического процесса;</w:t>
      </w:r>
    </w:p>
    <w:bookmarkEnd w:id="4612"/>
    <w:bookmarkStart w:name="z4617" w:id="4613"/>
    <w:p>
      <w:pPr>
        <w:spacing w:after="0"/>
        <w:ind w:left="0"/>
        <w:jc w:val="both"/>
      </w:pPr>
      <w:r>
        <w:rPr>
          <w:rFonts w:ascii="Times New Roman"/>
          <w:b w:val="false"/>
          <w:i w:val="false"/>
          <w:color w:val="000000"/>
          <w:sz w:val="28"/>
        </w:rPr>
        <w:t>
      правила регулирования процесса;</w:t>
      </w:r>
    </w:p>
    <w:bookmarkEnd w:id="4613"/>
    <w:bookmarkStart w:name="z4618" w:id="4614"/>
    <w:p>
      <w:pPr>
        <w:spacing w:after="0"/>
        <w:ind w:left="0"/>
        <w:jc w:val="both"/>
      </w:pPr>
      <w:r>
        <w:rPr>
          <w:rFonts w:ascii="Times New Roman"/>
          <w:b w:val="false"/>
          <w:i w:val="false"/>
          <w:color w:val="000000"/>
          <w:sz w:val="28"/>
        </w:rPr>
        <w:t>
      устройство оборудования.</w:t>
      </w:r>
    </w:p>
    <w:bookmarkEnd w:id="4614"/>
    <w:bookmarkStart w:name="z4619" w:id="4615"/>
    <w:p>
      <w:pPr>
        <w:spacing w:after="0"/>
        <w:ind w:left="0"/>
        <w:jc w:val="both"/>
      </w:pPr>
      <w:r>
        <w:rPr>
          <w:rFonts w:ascii="Times New Roman"/>
          <w:b w:val="false"/>
          <w:i w:val="false"/>
          <w:color w:val="000000"/>
          <w:sz w:val="28"/>
        </w:rPr>
        <w:t>
      Параграф 2. Аппаратчик рекуперации, 3-й разряд</w:t>
      </w:r>
    </w:p>
    <w:bookmarkEnd w:id="4615"/>
    <w:bookmarkStart w:name="z4620" w:id="4616"/>
    <w:p>
      <w:pPr>
        <w:spacing w:after="0"/>
        <w:ind w:left="0"/>
        <w:jc w:val="both"/>
      </w:pPr>
      <w:r>
        <w:rPr>
          <w:rFonts w:ascii="Times New Roman"/>
          <w:b w:val="false"/>
          <w:i w:val="false"/>
          <w:color w:val="000000"/>
          <w:sz w:val="28"/>
        </w:rPr>
        <w:t>
      607. Характеристика работ:</w:t>
      </w:r>
    </w:p>
    <w:bookmarkEnd w:id="4616"/>
    <w:bookmarkStart w:name="z4621" w:id="4617"/>
    <w:p>
      <w:pPr>
        <w:spacing w:after="0"/>
        <w:ind w:left="0"/>
        <w:jc w:val="both"/>
      </w:pPr>
      <w:r>
        <w:rPr>
          <w:rFonts w:ascii="Times New Roman"/>
          <w:b w:val="false"/>
          <w:i w:val="false"/>
          <w:color w:val="000000"/>
          <w:sz w:val="28"/>
        </w:rPr>
        <w:t>
      ведение процесса рекуперации или выделение химических продуктов из соединений в газовой фазе в присутствии катализатора, а также ведение процесса рекуперации и ректификации растворителей под руководством аппаратчика более высокой квалификации;</w:t>
      </w:r>
    </w:p>
    <w:bookmarkEnd w:id="4617"/>
    <w:bookmarkStart w:name="z4622" w:id="4618"/>
    <w:p>
      <w:pPr>
        <w:spacing w:after="0"/>
        <w:ind w:left="0"/>
        <w:jc w:val="both"/>
      </w:pPr>
      <w:r>
        <w:rPr>
          <w:rFonts w:ascii="Times New Roman"/>
          <w:b w:val="false"/>
          <w:i w:val="false"/>
          <w:color w:val="000000"/>
          <w:sz w:val="28"/>
        </w:rPr>
        <w:t>
      подготовка оборудования - проверка исправности систем абсорбции, охлаждения, сепарирования;</w:t>
      </w:r>
    </w:p>
    <w:bookmarkEnd w:id="4618"/>
    <w:bookmarkStart w:name="z4623" w:id="4619"/>
    <w:p>
      <w:pPr>
        <w:spacing w:after="0"/>
        <w:ind w:left="0"/>
        <w:jc w:val="both"/>
      </w:pPr>
      <w:r>
        <w:rPr>
          <w:rFonts w:ascii="Times New Roman"/>
          <w:b w:val="false"/>
          <w:i w:val="false"/>
          <w:color w:val="000000"/>
          <w:sz w:val="28"/>
        </w:rPr>
        <w:t>
      отгонка, выпаривание паров из абсорберов и их охлаждение, конденсация и сепарирование смеси для отделения воды;</w:t>
      </w:r>
    </w:p>
    <w:bookmarkEnd w:id="4619"/>
    <w:bookmarkStart w:name="z4624" w:id="4620"/>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4620"/>
    <w:bookmarkStart w:name="z4625" w:id="4621"/>
    <w:p>
      <w:pPr>
        <w:spacing w:after="0"/>
        <w:ind w:left="0"/>
        <w:jc w:val="both"/>
      </w:pPr>
      <w:r>
        <w:rPr>
          <w:rFonts w:ascii="Times New Roman"/>
          <w:b w:val="false"/>
          <w:i w:val="false"/>
          <w:color w:val="000000"/>
          <w:sz w:val="28"/>
        </w:rPr>
        <w:t>
      прием оборудования из ремонта;</w:t>
      </w:r>
    </w:p>
    <w:bookmarkEnd w:id="4621"/>
    <w:bookmarkStart w:name="z4626" w:id="4622"/>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4622"/>
    <w:bookmarkStart w:name="z4627" w:id="4623"/>
    <w:p>
      <w:pPr>
        <w:spacing w:after="0"/>
        <w:ind w:left="0"/>
        <w:jc w:val="both"/>
      </w:pPr>
      <w:r>
        <w:rPr>
          <w:rFonts w:ascii="Times New Roman"/>
          <w:b w:val="false"/>
          <w:i w:val="false"/>
          <w:color w:val="000000"/>
          <w:sz w:val="28"/>
        </w:rPr>
        <w:t>
      608. Должен знать:</w:t>
      </w:r>
    </w:p>
    <w:bookmarkEnd w:id="4623"/>
    <w:bookmarkStart w:name="z4628" w:id="4624"/>
    <w:p>
      <w:pPr>
        <w:spacing w:after="0"/>
        <w:ind w:left="0"/>
        <w:jc w:val="both"/>
      </w:pPr>
      <w:r>
        <w:rPr>
          <w:rFonts w:ascii="Times New Roman"/>
          <w:b w:val="false"/>
          <w:i w:val="false"/>
          <w:color w:val="000000"/>
          <w:sz w:val="28"/>
        </w:rPr>
        <w:t>
      сущность процесса рекуперации и режим технологического процесса;</w:t>
      </w:r>
    </w:p>
    <w:bookmarkEnd w:id="4624"/>
    <w:bookmarkStart w:name="z4629" w:id="4625"/>
    <w:p>
      <w:pPr>
        <w:spacing w:after="0"/>
        <w:ind w:left="0"/>
        <w:jc w:val="both"/>
      </w:pPr>
      <w:r>
        <w:rPr>
          <w:rFonts w:ascii="Times New Roman"/>
          <w:b w:val="false"/>
          <w:i w:val="false"/>
          <w:color w:val="000000"/>
          <w:sz w:val="28"/>
        </w:rPr>
        <w:t>
      правила регулирования процесса;</w:t>
      </w:r>
    </w:p>
    <w:bookmarkEnd w:id="4625"/>
    <w:bookmarkStart w:name="z4630" w:id="4626"/>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4626"/>
    <w:bookmarkStart w:name="z4631" w:id="4627"/>
    <w:p>
      <w:pPr>
        <w:spacing w:after="0"/>
        <w:ind w:left="0"/>
        <w:jc w:val="both"/>
      </w:pPr>
      <w:r>
        <w:rPr>
          <w:rFonts w:ascii="Times New Roman"/>
          <w:b w:val="false"/>
          <w:i w:val="false"/>
          <w:color w:val="000000"/>
          <w:sz w:val="28"/>
        </w:rPr>
        <w:t>
      правила отбора проб.</w:t>
      </w:r>
    </w:p>
    <w:bookmarkEnd w:id="4627"/>
    <w:bookmarkStart w:name="z4632" w:id="4628"/>
    <w:p>
      <w:pPr>
        <w:spacing w:after="0"/>
        <w:ind w:left="0"/>
        <w:jc w:val="both"/>
      </w:pPr>
      <w:r>
        <w:rPr>
          <w:rFonts w:ascii="Times New Roman"/>
          <w:b w:val="false"/>
          <w:i w:val="false"/>
          <w:color w:val="000000"/>
          <w:sz w:val="28"/>
        </w:rPr>
        <w:t>
      Параграф 3. Аппаратчик рекуперации, 4-й разряд</w:t>
      </w:r>
    </w:p>
    <w:bookmarkEnd w:id="4628"/>
    <w:bookmarkStart w:name="z4633" w:id="4629"/>
    <w:p>
      <w:pPr>
        <w:spacing w:after="0"/>
        <w:ind w:left="0"/>
        <w:jc w:val="both"/>
      </w:pPr>
      <w:r>
        <w:rPr>
          <w:rFonts w:ascii="Times New Roman"/>
          <w:b w:val="false"/>
          <w:i w:val="false"/>
          <w:color w:val="000000"/>
          <w:sz w:val="28"/>
        </w:rPr>
        <w:t>
      609. Характеристика работ:</w:t>
      </w:r>
    </w:p>
    <w:bookmarkEnd w:id="4629"/>
    <w:bookmarkStart w:name="z4634" w:id="4630"/>
    <w:p>
      <w:pPr>
        <w:spacing w:after="0"/>
        <w:ind w:left="0"/>
        <w:jc w:val="both"/>
      </w:pPr>
      <w:r>
        <w:rPr>
          <w:rFonts w:ascii="Times New Roman"/>
          <w:b w:val="false"/>
          <w:i w:val="false"/>
          <w:color w:val="000000"/>
          <w:sz w:val="28"/>
        </w:rPr>
        <w:t>
      ведение технологического процесса рекуперации и ректификации растворителей;</w:t>
      </w:r>
    </w:p>
    <w:bookmarkEnd w:id="4630"/>
    <w:bookmarkStart w:name="z4635" w:id="4631"/>
    <w:p>
      <w:pPr>
        <w:spacing w:after="0"/>
        <w:ind w:left="0"/>
        <w:jc w:val="both"/>
      </w:pPr>
      <w:r>
        <w:rPr>
          <w:rFonts w:ascii="Times New Roman"/>
          <w:b w:val="false"/>
          <w:i w:val="false"/>
          <w:color w:val="000000"/>
          <w:sz w:val="28"/>
        </w:rPr>
        <w:t>
      подготовка оборудования - проверка исправности систем адсорбции, конденсации, охлаждения, ректификации;</w:t>
      </w:r>
    </w:p>
    <w:bookmarkEnd w:id="4631"/>
    <w:bookmarkStart w:name="z4636" w:id="4632"/>
    <w:p>
      <w:pPr>
        <w:spacing w:after="0"/>
        <w:ind w:left="0"/>
        <w:jc w:val="both"/>
      </w:pPr>
      <w:r>
        <w:rPr>
          <w:rFonts w:ascii="Times New Roman"/>
          <w:b w:val="false"/>
          <w:i w:val="false"/>
          <w:color w:val="000000"/>
          <w:sz w:val="28"/>
        </w:rPr>
        <w:t>
      подача паровоздушной смеси в аппарат;</w:t>
      </w:r>
    </w:p>
    <w:bookmarkEnd w:id="4632"/>
    <w:bookmarkStart w:name="z4637" w:id="4633"/>
    <w:p>
      <w:pPr>
        <w:spacing w:after="0"/>
        <w:ind w:left="0"/>
        <w:jc w:val="both"/>
      </w:pPr>
      <w:r>
        <w:rPr>
          <w:rFonts w:ascii="Times New Roman"/>
          <w:b w:val="false"/>
          <w:i w:val="false"/>
          <w:color w:val="000000"/>
          <w:sz w:val="28"/>
        </w:rPr>
        <w:t>
      наблюдение за насыщением паров растворителей в адсорбере, отгонкой, выпариванием адсорбированных паров растворителей, конденсацией смеси паров растворителей и воды в конденсаторе, нейтрализацией;</w:t>
      </w:r>
    </w:p>
    <w:bookmarkEnd w:id="4633"/>
    <w:bookmarkStart w:name="z4638" w:id="4634"/>
    <w:p>
      <w:pPr>
        <w:spacing w:after="0"/>
        <w:ind w:left="0"/>
        <w:jc w:val="both"/>
      </w:pPr>
      <w:r>
        <w:rPr>
          <w:rFonts w:ascii="Times New Roman"/>
          <w:b w:val="false"/>
          <w:i w:val="false"/>
          <w:color w:val="000000"/>
          <w:sz w:val="28"/>
        </w:rPr>
        <w:t>
      выделение продукта ректификацией и возврат его в технологических процесс;</w:t>
      </w:r>
    </w:p>
    <w:bookmarkEnd w:id="4634"/>
    <w:bookmarkStart w:name="z4639" w:id="4635"/>
    <w:p>
      <w:pPr>
        <w:spacing w:after="0"/>
        <w:ind w:left="0"/>
        <w:jc w:val="both"/>
      </w:pPr>
      <w:r>
        <w:rPr>
          <w:rFonts w:ascii="Times New Roman"/>
          <w:b w:val="false"/>
          <w:i w:val="false"/>
          <w:color w:val="000000"/>
          <w:sz w:val="28"/>
        </w:rPr>
        <w:t>
      промывка активированного угля в адсорбере путем рециркуляции промываемого раствора;</w:t>
      </w:r>
    </w:p>
    <w:bookmarkEnd w:id="4635"/>
    <w:bookmarkStart w:name="z4640" w:id="4636"/>
    <w:p>
      <w:pPr>
        <w:spacing w:after="0"/>
        <w:ind w:left="0"/>
        <w:jc w:val="both"/>
      </w:pPr>
      <w:r>
        <w:rPr>
          <w:rFonts w:ascii="Times New Roman"/>
          <w:b w:val="false"/>
          <w:i w:val="false"/>
          <w:color w:val="000000"/>
          <w:sz w:val="28"/>
        </w:rPr>
        <w:t>
      контроль и регулирование подачи паровоздушной смеси и температуры;</w:t>
      </w:r>
    </w:p>
    <w:bookmarkEnd w:id="4636"/>
    <w:bookmarkStart w:name="z4641" w:id="4637"/>
    <w:p>
      <w:pPr>
        <w:spacing w:after="0"/>
        <w:ind w:left="0"/>
        <w:jc w:val="both"/>
      </w:pPr>
      <w:r>
        <w:rPr>
          <w:rFonts w:ascii="Times New Roman"/>
          <w:b w:val="false"/>
          <w:i w:val="false"/>
          <w:color w:val="000000"/>
          <w:sz w:val="28"/>
        </w:rPr>
        <w:t>
      обслуживание рекуперационной установки, воздуходувок, адсорберов, холодильников, насосов и другого оборудования;</w:t>
      </w:r>
    </w:p>
    <w:bookmarkEnd w:id="4637"/>
    <w:bookmarkStart w:name="z4642" w:id="4638"/>
    <w:p>
      <w:pPr>
        <w:spacing w:after="0"/>
        <w:ind w:left="0"/>
        <w:jc w:val="both"/>
      </w:pPr>
      <w:r>
        <w:rPr>
          <w:rFonts w:ascii="Times New Roman"/>
          <w:b w:val="false"/>
          <w:i w:val="false"/>
          <w:color w:val="000000"/>
          <w:sz w:val="28"/>
        </w:rPr>
        <w:t>
      учет рекуперированного продукта;</w:t>
      </w:r>
    </w:p>
    <w:bookmarkEnd w:id="4638"/>
    <w:bookmarkStart w:name="z4643" w:id="4639"/>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4639"/>
    <w:bookmarkStart w:name="z4644" w:id="4640"/>
    <w:p>
      <w:pPr>
        <w:spacing w:after="0"/>
        <w:ind w:left="0"/>
        <w:jc w:val="both"/>
      </w:pPr>
      <w:r>
        <w:rPr>
          <w:rFonts w:ascii="Times New Roman"/>
          <w:b w:val="false"/>
          <w:i w:val="false"/>
          <w:color w:val="000000"/>
          <w:sz w:val="28"/>
        </w:rPr>
        <w:t>
      610. Должен знать:</w:t>
      </w:r>
    </w:p>
    <w:bookmarkEnd w:id="4640"/>
    <w:bookmarkStart w:name="z4645" w:id="4641"/>
    <w:p>
      <w:pPr>
        <w:spacing w:after="0"/>
        <w:ind w:left="0"/>
        <w:jc w:val="both"/>
      </w:pPr>
      <w:r>
        <w:rPr>
          <w:rFonts w:ascii="Times New Roman"/>
          <w:b w:val="false"/>
          <w:i w:val="false"/>
          <w:color w:val="000000"/>
          <w:sz w:val="28"/>
        </w:rPr>
        <w:t>
      технологический процесс рекуперации и ректификации растворителей;</w:t>
      </w:r>
    </w:p>
    <w:bookmarkEnd w:id="4641"/>
    <w:bookmarkStart w:name="z4646" w:id="4642"/>
    <w:p>
      <w:pPr>
        <w:spacing w:after="0"/>
        <w:ind w:left="0"/>
        <w:jc w:val="both"/>
      </w:pPr>
      <w:r>
        <w:rPr>
          <w:rFonts w:ascii="Times New Roman"/>
          <w:b w:val="false"/>
          <w:i w:val="false"/>
          <w:color w:val="000000"/>
          <w:sz w:val="28"/>
        </w:rPr>
        <w:t>
      устройство, принцип работы обслуживаемого оборудования, контрольно-измерительных приборов;</w:t>
      </w:r>
    </w:p>
    <w:bookmarkEnd w:id="4642"/>
    <w:bookmarkStart w:name="z4647" w:id="4643"/>
    <w:p>
      <w:pPr>
        <w:spacing w:after="0"/>
        <w:ind w:left="0"/>
        <w:jc w:val="both"/>
      </w:pPr>
      <w:r>
        <w:rPr>
          <w:rFonts w:ascii="Times New Roman"/>
          <w:b w:val="false"/>
          <w:i w:val="false"/>
          <w:color w:val="000000"/>
          <w:sz w:val="28"/>
        </w:rPr>
        <w:t>
      схему арматуры и коммуникаций;</w:t>
      </w:r>
    </w:p>
    <w:bookmarkEnd w:id="4643"/>
    <w:bookmarkStart w:name="z4648" w:id="4644"/>
    <w:p>
      <w:pPr>
        <w:spacing w:after="0"/>
        <w:ind w:left="0"/>
        <w:jc w:val="both"/>
      </w:pPr>
      <w:r>
        <w:rPr>
          <w:rFonts w:ascii="Times New Roman"/>
          <w:b w:val="false"/>
          <w:i w:val="false"/>
          <w:color w:val="000000"/>
          <w:sz w:val="28"/>
        </w:rPr>
        <w:t>
      физико-химические свойства полученного продукта;</w:t>
      </w:r>
    </w:p>
    <w:bookmarkEnd w:id="4644"/>
    <w:bookmarkStart w:name="z4649" w:id="4645"/>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4645"/>
    <w:bookmarkStart w:name="z4650" w:id="4646"/>
    <w:p>
      <w:pPr>
        <w:spacing w:after="0"/>
        <w:ind w:left="0"/>
        <w:jc w:val="both"/>
      </w:pPr>
      <w:r>
        <w:rPr>
          <w:rFonts w:ascii="Times New Roman"/>
          <w:b w:val="false"/>
          <w:i w:val="false"/>
          <w:color w:val="000000"/>
          <w:sz w:val="28"/>
        </w:rPr>
        <w:t>
      режим ухода за оборудованием;</w:t>
      </w:r>
    </w:p>
    <w:bookmarkEnd w:id="4646"/>
    <w:bookmarkStart w:name="z4651" w:id="4647"/>
    <w:p>
      <w:pPr>
        <w:spacing w:after="0"/>
        <w:ind w:left="0"/>
        <w:jc w:val="both"/>
      </w:pPr>
      <w:r>
        <w:rPr>
          <w:rFonts w:ascii="Times New Roman"/>
          <w:b w:val="false"/>
          <w:i w:val="false"/>
          <w:color w:val="000000"/>
          <w:sz w:val="28"/>
        </w:rPr>
        <w:t>
      правила отбора проб.</w:t>
      </w:r>
    </w:p>
    <w:bookmarkEnd w:id="4647"/>
    <w:bookmarkStart w:name="z4652" w:id="4648"/>
    <w:p>
      <w:pPr>
        <w:spacing w:after="0"/>
        <w:ind w:left="0"/>
        <w:jc w:val="both"/>
      </w:pPr>
      <w:r>
        <w:rPr>
          <w:rFonts w:ascii="Times New Roman"/>
          <w:b w:val="false"/>
          <w:i w:val="false"/>
          <w:color w:val="000000"/>
          <w:sz w:val="28"/>
        </w:rPr>
        <w:t>
      Параграф 4. Аппаратчик рекуперации, 5-й разряд</w:t>
      </w:r>
    </w:p>
    <w:bookmarkEnd w:id="4648"/>
    <w:bookmarkStart w:name="z4653" w:id="4649"/>
    <w:p>
      <w:pPr>
        <w:spacing w:after="0"/>
        <w:ind w:left="0"/>
        <w:jc w:val="both"/>
      </w:pPr>
      <w:r>
        <w:rPr>
          <w:rFonts w:ascii="Times New Roman"/>
          <w:b w:val="false"/>
          <w:i w:val="false"/>
          <w:color w:val="000000"/>
          <w:sz w:val="28"/>
        </w:rPr>
        <w:t>
      611. Характеристика работ:</w:t>
      </w:r>
    </w:p>
    <w:bookmarkEnd w:id="4649"/>
    <w:bookmarkStart w:name="z4654" w:id="4650"/>
    <w:p>
      <w:pPr>
        <w:spacing w:after="0"/>
        <w:ind w:left="0"/>
        <w:jc w:val="both"/>
      </w:pPr>
      <w:r>
        <w:rPr>
          <w:rFonts w:ascii="Times New Roman"/>
          <w:b w:val="false"/>
          <w:i w:val="false"/>
          <w:color w:val="000000"/>
          <w:sz w:val="28"/>
        </w:rPr>
        <w:t>
      ведение процесса рекуперации и ректификации с одновременным руководством аппаратчиками более низкой квалификации;</w:t>
      </w:r>
    </w:p>
    <w:bookmarkEnd w:id="4650"/>
    <w:bookmarkStart w:name="z4655" w:id="4651"/>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4651"/>
    <w:bookmarkStart w:name="z4656" w:id="4652"/>
    <w:p>
      <w:pPr>
        <w:spacing w:after="0"/>
        <w:ind w:left="0"/>
        <w:jc w:val="both"/>
      </w:pPr>
      <w:r>
        <w:rPr>
          <w:rFonts w:ascii="Times New Roman"/>
          <w:b w:val="false"/>
          <w:i w:val="false"/>
          <w:color w:val="000000"/>
          <w:sz w:val="28"/>
        </w:rPr>
        <w:t>
      наблюдение за состоянием и работой обслуживаемого оборудования;</w:t>
      </w:r>
    </w:p>
    <w:bookmarkEnd w:id="4652"/>
    <w:bookmarkStart w:name="z4657" w:id="4653"/>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4653"/>
    <w:bookmarkStart w:name="z4658" w:id="4654"/>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4654"/>
    <w:bookmarkStart w:name="z4659" w:id="4655"/>
    <w:p>
      <w:pPr>
        <w:spacing w:after="0"/>
        <w:ind w:left="0"/>
        <w:jc w:val="both"/>
      </w:pPr>
      <w:r>
        <w:rPr>
          <w:rFonts w:ascii="Times New Roman"/>
          <w:b w:val="false"/>
          <w:i w:val="false"/>
          <w:color w:val="000000"/>
          <w:sz w:val="28"/>
        </w:rPr>
        <w:t>
      612. Должен знать:</w:t>
      </w:r>
    </w:p>
    <w:bookmarkEnd w:id="4655"/>
    <w:bookmarkStart w:name="z4660" w:id="4656"/>
    <w:p>
      <w:pPr>
        <w:spacing w:after="0"/>
        <w:ind w:left="0"/>
        <w:jc w:val="both"/>
      </w:pPr>
      <w:r>
        <w:rPr>
          <w:rFonts w:ascii="Times New Roman"/>
          <w:b w:val="false"/>
          <w:i w:val="false"/>
          <w:color w:val="000000"/>
          <w:sz w:val="28"/>
        </w:rPr>
        <w:t>
      технологический процесс рекуперации и ректификации растворителей;</w:t>
      </w:r>
    </w:p>
    <w:bookmarkEnd w:id="4656"/>
    <w:bookmarkStart w:name="z4661" w:id="4657"/>
    <w:p>
      <w:pPr>
        <w:spacing w:after="0"/>
        <w:ind w:left="0"/>
        <w:jc w:val="both"/>
      </w:pPr>
      <w:r>
        <w:rPr>
          <w:rFonts w:ascii="Times New Roman"/>
          <w:b w:val="false"/>
          <w:i w:val="false"/>
          <w:color w:val="000000"/>
          <w:sz w:val="28"/>
        </w:rPr>
        <w:t>
      устройство и правила обслуживания оборудования, контрольно-измерительных приборов;</w:t>
      </w:r>
    </w:p>
    <w:bookmarkEnd w:id="4657"/>
    <w:bookmarkStart w:name="z4662" w:id="4658"/>
    <w:p>
      <w:pPr>
        <w:spacing w:after="0"/>
        <w:ind w:left="0"/>
        <w:jc w:val="both"/>
      </w:pPr>
      <w:r>
        <w:rPr>
          <w:rFonts w:ascii="Times New Roman"/>
          <w:b w:val="false"/>
          <w:i w:val="false"/>
          <w:color w:val="000000"/>
          <w:sz w:val="28"/>
        </w:rPr>
        <w:t>
      схему арматуры и коммуникаций;</w:t>
      </w:r>
    </w:p>
    <w:bookmarkEnd w:id="4658"/>
    <w:bookmarkStart w:name="z4663" w:id="4659"/>
    <w:p>
      <w:pPr>
        <w:spacing w:after="0"/>
        <w:ind w:left="0"/>
        <w:jc w:val="both"/>
      </w:pPr>
      <w:r>
        <w:rPr>
          <w:rFonts w:ascii="Times New Roman"/>
          <w:b w:val="false"/>
          <w:i w:val="false"/>
          <w:color w:val="000000"/>
          <w:sz w:val="28"/>
        </w:rPr>
        <w:t>
      физико-химические свойства полученного продукта;</w:t>
      </w:r>
    </w:p>
    <w:bookmarkEnd w:id="4659"/>
    <w:bookmarkStart w:name="z4664" w:id="4660"/>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4660"/>
    <w:bookmarkStart w:name="z4665" w:id="4661"/>
    <w:p>
      <w:pPr>
        <w:spacing w:after="0"/>
        <w:ind w:left="0"/>
        <w:jc w:val="both"/>
      </w:pPr>
      <w:r>
        <w:rPr>
          <w:rFonts w:ascii="Times New Roman"/>
          <w:b w:val="false"/>
          <w:i w:val="false"/>
          <w:color w:val="000000"/>
          <w:sz w:val="28"/>
        </w:rPr>
        <w:t>
      режим ухода за оборудованием, правила отбора проб.</w:t>
      </w:r>
    </w:p>
    <w:bookmarkEnd w:id="4661"/>
    <w:bookmarkStart w:name="z4666" w:id="4662"/>
    <w:p>
      <w:pPr>
        <w:spacing w:after="0"/>
        <w:ind w:left="0"/>
        <w:jc w:val="both"/>
      </w:pPr>
      <w:r>
        <w:rPr>
          <w:rFonts w:ascii="Times New Roman"/>
          <w:b w:val="false"/>
          <w:i w:val="false"/>
          <w:color w:val="000000"/>
          <w:sz w:val="28"/>
        </w:rPr>
        <w:t>
      76. Аппаратчик сатурации</w:t>
      </w:r>
    </w:p>
    <w:bookmarkEnd w:id="4662"/>
    <w:bookmarkStart w:name="z4667" w:id="4663"/>
    <w:p>
      <w:pPr>
        <w:spacing w:after="0"/>
        <w:ind w:left="0"/>
        <w:jc w:val="both"/>
      </w:pPr>
      <w:r>
        <w:rPr>
          <w:rFonts w:ascii="Times New Roman"/>
          <w:b w:val="false"/>
          <w:i w:val="false"/>
          <w:color w:val="000000"/>
          <w:sz w:val="28"/>
        </w:rPr>
        <w:t>
      Параграф 1. Аппаратчик сатурации, 3-й разряд</w:t>
      </w:r>
    </w:p>
    <w:bookmarkEnd w:id="4663"/>
    <w:bookmarkStart w:name="z4668" w:id="4664"/>
    <w:p>
      <w:pPr>
        <w:spacing w:after="0"/>
        <w:ind w:left="0"/>
        <w:jc w:val="both"/>
      </w:pPr>
      <w:r>
        <w:rPr>
          <w:rFonts w:ascii="Times New Roman"/>
          <w:b w:val="false"/>
          <w:i w:val="false"/>
          <w:color w:val="000000"/>
          <w:sz w:val="28"/>
        </w:rPr>
        <w:t>
      613. Характеристика работ:</w:t>
      </w:r>
    </w:p>
    <w:bookmarkEnd w:id="4664"/>
    <w:bookmarkStart w:name="z4669" w:id="4665"/>
    <w:p>
      <w:pPr>
        <w:spacing w:after="0"/>
        <w:ind w:left="0"/>
        <w:jc w:val="both"/>
      </w:pPr>
      <w:r>
        <w:rPr>
          <w:rFonts w:ascii="Times New Roman"/>
          <w:b w:val="false"/>
          <w:i w:val="false"/>
          <w:color w:val="000000"/>
          <w:sz w:val="28"/>
        </w:rPr>
        <w:t>
      ведение технологического процесса сатурации под руководством аппаратчика более высокой квалификации;</w:t>
      </w:r>
    </w:p>
    <w:bookmarkEnd w:id="4665"/>
    <w:bookmarkStart w:name="z4670" w:id="4666"/>
    <w:p>
      <w:pPr>
        <w:spacing w:after="0"/>
        <w:ind w:left="0"/>
        <w:jc w:val="both"/>
      </w:pPr>
      <w:r>
        <w:rPr>
          <w:rFonts w:ascii="Times New Roman"/>
          <w:b w:val="false"/>
          <w:i w:val="false"/>
          <w:color w:val="000000"/>
          <w:sz w:val="28"/>
        </w:rPr>
        <w:t>
      подготовка оборудования к работе;</w:t>
      </w:r>
    </w:p>
    <w:bookmarkEnd w:id="4666"/>
    <w:bookmarkStart w:name="z4671" w:id="4667"/>
    <w:p>
      <w:pPr>
        <w:spacing w:after="0"/>
        <w:ind w:left="0"/>
        <w:jc w:val="both"/>
      </w:pPr>
      <w:r>
        <w:rPr>
          <w:rFonts w:ascii="Times New Roman"/>
          <w:b w:val="false"/>
          <w:i w:val="false"/>
          <w:color w:val="000000"/>
          <w:sz w:val="28"/>
        </w:rPr>
        <w:t>
      подача смеси в аппарат;</w:t>
      </w:r>
    </w:p>
    <w:bookmarkEnd w:id="4667"/>
    <w:bookmarkStart w:name="z4672" w:id="4668"/>
    <w:p>
      <w:pPr>
        <w:spacing w:after="0"/>
        <w:ind w:left="0"/>
        <w:jc w:val="both"/>
      </w:pPr>
      <w:r>
        <w:rPr>
          <w:rFonts w:ascii="Times New Roman"/>
          <w:b w:val="false"/>
          <w:i w:val="false"/>
          <w:color w:val="000000"/>
          <w:sz w:val="28"/>
        </w:rPr>
        <w:t>
      отбор проб;</w:t>
      </w:r>
    </w:p>
    <w:bookmarkEnd w:id="4668"/>
    <w:bookmarkStart w:name="z4673" w:id="4669"/>
    <w:p>
      <w:pPr>
        <w:spacing w:after="0"/>
        <w:ind w:left="0"/>
        <w:jc w:val="both"/>
      </w:pPr>
      <w:r>
        <w:rPr>
          <w:rFonts w:ascii="Times New Roman"/>
          <w:b w:val="false"/>
          <w:i w:val="false"/>
          <w:color w:val="000000"/>
          <w:sz w:val="28"/>
        </w:rPr>
        <w:t>
      наблюдение за работой обсуживаемого оборудования;</w:t>
      </w:r>
    </w:p>
    <w:bookmarkEnd w:id="4669"/>
    <w:bookmarkStart w:name="z4674" w:id="4670"/>
    <w:p>
      <w:pPr>
        <w:spacing w:after="0"/>
        <w:ind w:left="0"/>
        <w:jc w:val="both"/>
      </w:pPr>
      <w:r>
        <w:rPr>
          <w:rFonts w:ascii="Times New Roman"/>
          <w:b w:val="false"/>
          <w:i w:val="false"/>
          <w:color w:val="000000"/>
          <w:sz w:val="28"/>
        </w:rPr>
        <w:t>
      участие в ремонте оборудования и коммуникаций.</w:t>
      </w:r>
    </w:p>
    <w:bookmarkEnd w:id="4670"/>
    <w:bookmarkStart w:name="z4675" w:id="4671"/>
    <w:p>
      <w:pPr>
        <w:spacing w:after="0"/>
        <w:ind w:left="0"/>
        <w:jc w:val="both"/>
      </w:pPr>
      <w:r>
        <w:rPr>
          <w:rFonts w:ascii="Times New Roman"/>
          <w:b w:val="false"/>
          <w:i w:val="false"/>
          <w:color w:val="000000"/>
          <w:sz w:val="28"/>
        </w:rPr>
        <w:t>
      614. Должен знать:</w:t>
      </w:r>
    </w:p>
    <w:bookmarkEnd w:id="4671"/>
    <w:bookmarkStart w:name="z4676" w:id="4672"/>
    <w:p>
      <w:pPr>
        <w:spacing w:after="0"/>
        <w:ind w:left="0"/>
        <w:jc w:val="both"/>
      </w:pPr>
      <w:r>
        <w:rPr>
          <w:rFonts w:ascii="Times New Roman"/>
          <w:b w:val="false"/>
          <w:i w:val="false"/>
          <w:color w:val="000000"/>
          <w:sz w:val="28"/>
        </w:rPr>
        <w:t>
      физико-химические основы технологического процесса;</w:t>
      </w:r>
    </w:p>
    <w:bookmarkEnd w:id="4672"/>
    <w:bookmarkStart w:name="z4677" w:id="4673"/>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4673"/>
    <w:bookmarkStart w:name="z4678" w:id="4674"/>
    <w:p>
      <w:pPr>
        <w:spacing w:after="0"/>
        <w:ind w:left="0"/>
        <w:jc w:val="both"/>
      </w:pPr>
      <w:r>
        <w:rPr>
          <w:rFonts w:ascii="Times New Roman"/>
          <w:b w:val="false"/>
          <w:i w:val="false"/>
          <w:color w:val="000000"/>
          <w:sz w:val="28"/>
        </w:rPr>
        <w:t>
      правила отбора проб.</w:t>
      </w:r>
    </w:p>
    <w:bookmarkEnd w:id="4674"/>
    <w:bookmarkStart w:name="z4679" w:id="4675"/>
    <w:p>
      <w:pPr>
        <w:spacing w:after="0"/>
        <w:ind w:left="0"/>
        <w:jc w:val="both"/>
      </w:pPr>
      <w:r>
        <w:rPr>
          <w:rFonts w:ascii="Times New Roman"/>
          <w:b w:val="false"/>
          <w:i w:val="false"/>
          <w:color w:val="000000"/>
          <w:sz w:val="28"/>
        </w:rPr>
        <w:t>
      Параграф 2. Аппаратчик сатурации, 4-й разряд</w:t>
      </w:r>
    </w:p>
    <w:bookmarkEnd w:id="4675"/>
    <w:bookmarkStart w:name="z4680" w:id="4676"/>
    <w:p>
      <w:pPr>
        <w:spacing w:after="0"/>
        <w:ind w:left="0"/>
        <w:jc w:val="both"/>
      </w:pPr>
      <w:r>
        <w:rPr>
          <w:rFonts w:ascii="Times New Roman"/>
          <w:b w:val="false"/>
          <w:i w:val="false"/>
          <w:color w:val="000000"/>
          <w:sz w:val="28"/>
        </w:rPr>
        <w:t>
      615. Характеристика работ:</w:t>
      </w:r>
    </w:p>
    <w:bookmarkEnd w:id="4676"/>
    <w:bookmarkStart w:name="z4681" w:id="4677"/>
    <w:p>
      <w:pPr>
        <w:spacing w:after="0"/>
        <w:ind w:left="0"/>
        <w:jc w:val="both"/>
      </w:pPr>
      <w:r>
        <w:rPr>
          <w:rFonts w:ascii="Times New Roman"/>
          <w:b w:val="false"/>
          <w:i w:val="false"/>
          <w:color w:val="000000"/>
          <w:sz w:val="28"/>
        </w:rPr>
        <w:t>
      ведение технологического процесса сатурации (насыщения аммиаком) конденсата или насыщения водяным паром газа;</w:t>
      </w:r>
    </w:p>
    <w:bookmarkEnd w:id="4677"/>
    <w:bookmarkStart w:name="z4682" w:id="4678"/>
    <w:p>
      <w:pPr>
        <w:spacing w:after="0"/>
        <w:ind w:left="0"/>
        <w:jc w:val="both"/>
      </w:pPr>
      <w:r>
        <w:rPr>
          <w:rFonts w:ascii="Times New Roman"/>
          <w:b w:val="false"/>
          <w:i w:val="false"/>
          <w:color w:val="000000"/>
          <w:sz w:val="28"/>
        </w:rPr>
        <w:t>
      контроль и регулирование температуры, давления и качества газа, уровня раствора, содержания аммиака в растворе и количества кристаллов в пульпе, концентрации раствора, подачи аммиака, экспанзерного газа, пара, воды, конденсата и других показателей процесса по показаниям контрольно-измерительных приборов и результатам анализов;</w:t>
      </w:r>
    </w:p>
    <w:bookmarkEnd w:id="4678"/>
    <w:bookmarkStart w:name="z4683" w:id="4679"/>
    <w:p>
      <w:pPr>
        <w:spacing w:after="0"/>
        <w:ind w:left="0"/>
        <w:jc w:val="both"/>
      </w:pPr>
      <w:r>
        <w:rPr>
          <w:rFonts w:ascii="Times New Roman"/>
          <w:b w:val="false"/>
          <w:i w:val="false"/>
          <w:color w:val="000000"/>
          <w:sz w:val="28"/>
        </w:rPr>
        <w:t>
      продувка башен;</w:t>
      </w:r>
    </w:p>
    <w:bookmarkEnd w:id="4679"/>
    <w:bookmarkStart w:name="z4684" w:id="4680"/>
    <w:p>
      <w:pPr>
        <w:spacing w:after="0"/>
        <w:ind w:left="0"/>
        <w:jc w:val="both"/>
      </w:pPr>
      <w:r>
        <w:rPr>
          <w:rFonts w:ascii="Times New Roman"/>
          <w:b w:val="false"/>
          <w:i w:val="false"/>
          <w:color w:val="000000"/>
          <w:sz w:val="28"/>
        </w:rPr>
        <w:t>
      проведение контрольных анализов;</w:t>
      </w:r>
    </w:p>
    <w:bookmarkEnd w:id="4680"/>
    <w:bookmarkStart w:name="z4685" w:id="4681"/>
    <w:p>
      <w:pPr>
        <w:spacing w:after="0"/>
        <w:ind w:left="0"/>
        <w:jc w:val="both"/>
      </w:pPr>
      <w:r>
        <w:rPr>
          <w:rFonts w:ascii="Times New Roman"/>
          <w:b w:val="false"/>
          <w:i w:val="false"/>
          <w:color w:val="000000"/>
          <w:sz w:val="28"/>
        </w:rPr>
        <w:t>
      контроль за работой сатураторов, аммиачных абсорберов, сатурационных водонагревательных и конденсационных башен, насосов, декантатеров, холодильников, компрессоров и другого обслуживаемого оборудования. Выполнение несложного ремонта оборудования и коммуникаций;</w:t>
      </w:r>
    </w:p>
    <w:bookmarkEnd w:id="4681"/>
    <w:bookmarkStart w:name="z4686" w:id="4682"/>
    <w:p>
      <w:pPr>
        <w:spacing w:after="0"/>
        <w:ind w:left="0"/>
        <w:jc w:val="both"/>
      </w:pPr>
      <w:r>
        <w:rPr>
          <w:rFonts w:ascii="Times New Roman"/>
          <w:b w:val="false"/>
          <w:i w:val="false"/>
          <w:color w:val="000000"/>
          <w:sz w:val="28"/>
        </w:rPr>
        <w:t>
      учет расхода компонентов и выхода готовой продукции;</w:t>
      </w:r>
    </w:p>
    <w:bookmarkEnd w:id="4682"/>
    <w:bookmarkStart w:name="z4687" w:id="4683"/>
    <w:p>
      <w:pPr>
        <w:spacing w:after="0"/>
        <w:ind w:left="0"/>
        <w:jc w:val="both"/>
      </w:pPr>
      <w:r>
        <w:rPr>
          <w:rFonts w:ascii="Times New Roman"/>
          <w:b w:val="false"/>
          <w:i w:val="false"/>
          <w:color w:val="000000"/>
          <w:sz w:val="28"/>
        </w:rPr>
        <w:t>
      ведение записей в производственном журнале.</w:t>
      </w:r>
    </w:p>
    <w:bookmarkEnd w:id="4683"/>
    <w:bookmarkStart w:name="z4688" w:id="4684"/>
    <w:p>
      <w:pPr>
        <w:spacing w:after="0"/>
        <w:ind w:left="0"/>
        <w:jc w:val="both"/>
      </w:pPr>
      <w:r>
        <w:rPr>
          <w:rFonts w:ascii="Times New Roman"/>
          <w:b w:val="false"/>
          <w:i w:val="false"/>
          <w:color w:val="000000"/>
          <w:sz w:val="28"/>
        </w:rPr>
        <w:t>
      616. Должен знать:</w:t>
      </w:r>
    </w:p>
    <w:bookmarkEnd w:id="4684"/>
    <w:bookmarkStart w:name="z4689" w:id="4685"/>
    <w:p>
      <w:pPr>
        <w:spacing w:after="0"/>
        <w:ind w:left="0"/>
        <w:jc w:val="both"/>
      </w:pPr>
      <w:r>
        <w:rPr>
          <w:rFonts w:ascii="Times New Roman"/>
          <w:b w:val="false"/>
          <w:i w:val="false"/>
          <w:color w:val="000000"/>
          <w:sz w:val="28"/>
        </w:rPr>
        <w:t>
      физико-химические основы, сущность технологического процесса и технологическую схему конверсии газа или получения угле-аммонийных солей;</w:t>
      </w:r>
    </w:p>
    <w:bookmarkEnd w:id="4685"/>
    <w:bookmarkStart w:name="z4690" w:id="4686"/>
    <w:p>
      <w:pPr>
        <w:spacing w:after="0"/>
        <w:ind w:left="0"/>
        <w:jc w:val="both"/>
      </w:pPr>
      <w:r>
        <w:rPr>
          <w:rFonts w:ascii="Times New Roman"/>
          <w:b w:val="false"/>
          <w:i w:val="false"/>
          <w:color w:val="000000"/>
          <w:sz w:val="28"/>
        </w:rPr>
        <w:t>
      устройство обслуживаемого оборудования, контрольно-измерительных приборов и схему коммуникаций;</w:t>
      </w:r>
    </w:p>
    <w:bookmarkEnd w:id="4686"/>
    <w:bookmarkStart w:name="z4691" w:id="4687"/>
    <w:p>
      <w:pPr>
        <w:spacing w:after="0"/>
        <w:ind w:left="0"/>
        <w:jc w:val="both"/>
      </w:pPr>
      <w:r>
        <w:rPr>
          <w:rFonts w:ascii="Times New Roman"/>
          <w:b w:val="false"/>
          <w:i w:val="false"/>
          <w:color w:val="000000"/>
          <w:sz w:val="28"/>
        </w:rPr>
        <w:t>
      физико-химические и технологические свойства насыщаемого и насыщенного паром газа, аммиака, экспазерного газа;</w:t>
      </w:r>
    </w:p>
    <w:bookmarkEnd w:id="4687"/>
    <w:bookmarkStart w:name="z4692" w:id="4688"/>
    <w:p>
      <w:pPr>
        <w:spacing w:after="0"/>
        <w:ind w:left="0"/>
        <w:jc w:val="both"/>
      </w:pPr>
      <w:r>
        <w:rPr>
          <w:rFonts w:ascii="Times New Roman"/>
          <w:b w:val="false"/>
          <w:i w:val="false"/>
          <w:color w:val="000000"/>
          <w:sz w:val="28"/>
        </w:rPr>
        <w:t>
      технологический режим, правила регулирования процесса;</w:t>
      </w:r>
    </w:p>
    <w:bookmarkEnd w:id="4688"/>
    <w:bookmarkStart w:name="z4693" w:id="4689"/>
    <w:p>
      <w:pPr>
        <w:spacing w:after="0"/>
        <w:ind w:left="0"/>
        <w:jc w:val="both"/>
      </w:pPr>
      <w:r>
        <w:rPr>
          <w:rFonts w:ascii="Times New Roman"/>
          <w:b w:val="false"/>
          <w:i w:val="false"/>
          <w:color w:val="000000"/>
          <w:sz w:val="28"/>
        </w:rPr>
        <w:t>
      методику проведения анализов и расчетов.</w:t>
      </w:r>
    </w:p>
    <w:bookmarkEnd w:id="4689"/>
    <w:bookmarkStart w:name="z4694" w:id="4690"/>
    <w:p>
      <w:pPr>
        <w:spacing w:after="0"/>
        <w:ind w:left="0"/>
        <w:jc w:val="both"/>
      </w:pPr>
      <w:r>
        <w:rPr>
          <w:rFonts w:ascii="Times New Roman"/>
          <w:b w:val="false"/>
          <w:i w:val="false"/>
          <w:color w:val="000000"/>
          <w:sz w:val="28"/>
        </w:rPr>
        <w:t>
      77. Аппаратчик сепарирования</w:t>
      </w:r>
    </w:p>
    <w:bookmarkEnd w:id="4690"/>
    <w:bookmarkStart w:name="z4695" w:id="4691"/>
    <w:p>
      <w:pPr>
        <w:spacing w:after="0"/>
        <w:ind w:left="0"/>
        <w:jc w:val="both"/>
      </w:pPr>
      <w:r>
        <w:rPr>
          <w:rFonts w:ascii="Times New Roman"/>
          <w:b w:val="false"/>
          <w:i w:val="false"/>
          <w:color w:val="000000"/>
          <w:sz w:val="28"/>
        </w:rPr>
        <w:t>
      Параграф 1. Аппаратчик сепарирования, 1-й разряд</w:t>
      </w:r>
    </w:p>
    <w:bookmarkEnd w:id="4691"/>
    <w:bookmarkStart w:name="z4696" w:id="4692"/>
    <w:p>
      <w:pPr>
        <w:spacing w:after="0"/>
        <w:ind w:left="0"/>
        <w:jc w:val="both"/>
      </w:pPr>
      <w:r>
        <w:rPr>
          <w:rFonts w:ascii="Times New Roman"/>
          <w:b w:val="false"/>
          <w:i w:val="false"/>
          <w:color w:val="000000"/>
          <w:sz w:val="28"/>
        </w:rPr>
        <w:t>
      617. Характеристика работ:</w:t>
      </w:r>
    </w:p>
    <w:bookmarkEnd w:id="4692"/>
    <w:bookmarkStart w:name="z4697" w:id="4693"/>
    <w:p>
      <w:pPr>
        <w:spacing w:after="0"/>
        <w:ind w:left="0"/>
        <w:jc w:val="both"/>
      </w:pPr>
      <w:r>
        <w:rPr>
          <w:rFonts w:ascii="Times New Roman"/>
          <w:b w:val="false"/>
          <w:i w:val="false"/>
          <w:color w:val="000000"/>
          <w:sz w:val="28"/>
        </w:rPr>
        <w:t>
      ведение процесса сепарирования древесной муки и муки из брака пластмассовых изделий;</w:t>
      </w:r>
    </w:p>
    <w:bookmarkEnd w:id="4693"/>
    <w:bookmarkStart w:name="z4698" w:id="4694"/>
    <w:p>
      <w:pPr>
        <w:spacing w:after="0"/>
        <w:ind w:left="0"/>
        <w:jc w:val="both"/>
      </w:pPr>
      <w:r>
        <w:rPr>
          <w:rFonts w:ascii="Times New Roman"/>
          <w:b w:val="false"/>
          <w:i w:val="false"/>
          <w:color w:val="000000"/>
          <w:sz w:val="28"/>
        </w:rPr>
        <w:t>
      подготовка и загрузка сырья;</w:t>
      </w:r>
    </w:p>
    <w:bookmarkEnd w:id="4694"/>
    <w:bookmarkStart w:name="z4699" w:id="4695"/>
    <w:p>
      <w:pPr>
        <w:spacing w:after="0"/>
        <w:ind w:left="0"/>
        <w:jc w:val="both"/>
      </w:pPr>
      <w:r>
        <w:rPr>
          <w:rFonts w:ascii="Times New Roman"/>
          <w:b w:val="false"/>
          <w:i w:val="false"/>
          <w:color w:val="000000"/>
          <w:sz w:val="28"/>
        </w:rPr>
        <w:t>
      выгрузка продукта;</w:t>
      </w:r>
    </w:p>
    <w:bookmarkEnd w:id="4695"/>
    <w:bookmarkStart w:name="z4700" w:id="4696"/>
    <w:p>
      <w:pPr>
        <w:spacing w:after="0"/>
        <w:ind w:left="0"/>
        <w:jc w:val="both"/>
      </w:pPr>
      <w:r>
        <w:rPr>
          <w:rFonts w:ascii="Times New Roman"/>
          <w:b w:val="false"/>
          <w:i w:val="false"/>
          <w:color w:val="000000"/>
          <w:sz w:val="28"/>
        </w:rPr>
        <w:t>
      чистка и промывка оборудования;</w:t>
      </w:r>
    </w:p>
    <w:bookmarkEnd w:id="4696"/>
    <w:bookmarkStart w:name="z4701" w:id="4697"/>
    <w:p>
      <w:pPr>
        <w:spacing w:after="0"/>
        <w:ind w:left="0"/>
        <w:jc w:val="both"/>
      </w:pPr>
      <w:r>
        <w:rPr>
          <w:rFonts w:ascii="Times New Roman"/>
          <w:b w:val="false"/>
          <w:i w:val="false"/>
          <w:color w:val="000000"/>
          <w:sz w:val="28"/>
        </w:rPr>
        <w:t>
      подготовка оборудования к ремонту.</w:t>
      </w:r>
    </w:p>
    <w:bookmarkEnd w:id="4697"/>
    <w:bookmarkStart w:name="z4702" w:id="4698"/>
    <w:p>
      <w:pPr>
        <w:spacing w:after="0"/>
        <w:ind w:left="0"/>
        <w:jc w:val="both"/>
      </w:pPr>
      <w:r>
        <w:rPr>
          <w:rFonts w:ascii="Times New Roman"/>
          <w:b w:val="false"/>
          <w:i w:val="false"/>
          <w:color w:val="000000"/>
          <w:sz w:val="28"/>
        </w:rPr>
        <w:t>
      618. Должен знать:</w:t>
      </w:r>
    </w:p>
    <w:bookmarkEnd w:id="4698"/>
    <w:bookmarkStart w:name="z4703" w:id="4699"/>
    <w:p>
      <w:pPr>
        <w:spacing w:after="0"/>
        <w:ind w:left="0"/>
        <w:jc w:val="both"/>
      </w:pPr>
      <w:r>
        <w:rPr>
          <w:rFonts w:ascii="Times New Roman"/>
          <w:b w:val="false"/>
          <w:i w:val="false"/>
          <w:color w:val="000000"/>
          <w:sz w:val="28"/>
        </w:rPr>
        <w:t>
      технологический процесс сепарирования;</w:t>
      </w:r>
    </w:p>
    <w:bookmarkEnd w:id="4699"/>
    <w:bookmarkStart w:name="z4704" w:id="4700"/>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4700"/>
    <w:bookmarkStart w:name="z4705" w:id="4701"/>
    <w:p>
      <w:pPr>
        <w:spacing w:after="0"/>
        <w:ind w:left="0"/>
        <w:jc w:val="both"/>
      </w:pPr>
      <w:r>
        <w:rPr>
          <w:rFonts w:ascii="Times New Roman"/>
          <w:b w:val="false"/>
          <w:i w:val="false"/>
          <w:color w:val="000000"/>
          <w:sz w:val="28"/>
        </w:rPr>
        <w:t>
      схему коммуникаций.</w:t>
      </w:r>
    </w:p>
    <w:bookmarkEnd w:id="4701"/>
    <w:bookmarkStart w:name="z4706" w:id="4702"/>
    <w:p>
      <w:pPr>
        <w:spacing w:after="0"/>
        <w:ind w:left="0"/>
        <w:jc w:val="both"/>
      </w:pPr>
      <w:r>
        <w:rPr>
          <w:rFonts w:ascii="Times New Roman"/>
          <w:b w:val="false"/>
          <w:i w:val="false"/>
          <w:color w:val="000000"/>
          <w:sz w:val="28"/>
        </w:rPr>
        <w:t>
      Параграф 2. Аппаратчик сепарирования, 2-й разряд</w:t>
      </w:r>
    </w:p>
    <w:bookmarkEnd w:id="4702"/>
    <w:bookmarkStart w:name="z4707" w:id="4703"/>
    <w:p>
      <w:pPr>
        <w:spacing w:after="0"/>
        <w:ind w:left="0"/>
        <w:jc w:val="both"/>
      </w:pPr>
      <w:r>
        <w:rPr>
          <w:rFonts w:ascii="Times New Roman"/>
          <w:b w:val="false"/>
          <w:i w:val="false"/>
          <w:color w:val="000000"/>
          <w:sz w:val="28"/>
        </w:rPr>
        <w:t>
      619. Характеристика работ:</w:t>
      </w:r>
    </w:p>
    <w:bookmarkEnd w:id="4703"/>
    <w:bookmarkStart w:name="z4708" w:id="4704"/>
    <w:p>
      <w:pPr>
        <w:spacing w:after="0"/>
        <w:ind w:left="0"/>
        <w:jc w:val="both"/>
      </w:pPr>
      <w:r>
        <w:rPr>
          <w:rFonts w:ascii="Times New Roman"/>
          <w:b w:val="false"/>
          <w:i w:val="false"/>
          <w:color w:val="000000"/>
          <w:sz w:val="28"/>
        </w:rPr>
        <w:t>
      выполнение отдельных операций процесса сепарирования эмульсий, суспензий, жидкости и газовой смеси, твердых продуктов на сепараторах различной конструкции;</w:t>
      </w:r>
    </w:p>
    <w:bookmarkEnd w:id="4704"/>
    <w:bookmarkStart w:name="z4709" w:id="4705"/>
    <w:p>
      <w:pPr>
        <w:spacing w:after="0"/>
        <w:ind w:left="0"/>
        <w:jc w:val="both"/>
      </w:pPr>
      <w:r>
        <w:rPr>
          <w:rFonts w:ascii="Times New Roman"/>
          <w:b w:val="false"/>
          <w:i w:val="false"/>
          <w:color w:val="000000"/>
          <w:sz w:val="28"/>
        </w:rPr>
        <w:t>
      подготовка сырья;</w:t>
      </w:r>
    </w:p>
    <w:bookmarkEnd w:id="4705"/>
    <w:bookmarkStart w:name="z4710" w:id="4706"/>
    <w:p>
      <w:pPr>
        <w:spacing w:after="0"/>
        <w:ind w:left="0"/>
        <w:jc w:val="both"/>
      </w:pPr>
      <w:r>
        <w:rPr>
          <w:rFonts w:ascii="Times New Roman"/>
          <w:b w:val="false"/>
          <w:i w:val="false"/>
          <w:color w:val="000000"/>
          <w:sz w:val="28"/>
        </w:rPr>
        <w:t>
      загрузка сепараторов с помощью насосов, сжатого воздуха, вакуума или самотеком;</w:t>
      </w:r>
    </w:p>
    <w:bookmarkEnd w:id="4706"/>
    <w:bookmarkStart w:name="z4711" w:id="4707"/>
    <w:p>
      <w:pPr>
        <w:spacing w:after="0"/>
        <w:ind w:left="0"/>
        <w:jc w:val="both"/>
      </w:pPr>
      <w:r>
        <w:rPr>
          <w:rFonts w:ascii="Times New Roman"/>
          <w:b w:val="false"/>
          <w:i w:val="false"/>
          <w:color w:val="000000"/>
          <w:sz w:val="28"/>
        </w:rPr>
        <w:t>
      обслуживание технологического оборудования;</w:t>
      </w:r>
    </w:p>
    <w:bookmarkEnd w:id="4707"/>
    <w:bookmarkStart w:name="z4712" w:id="4708"/>
    <w:p>
      <w:pPr>
        <w:spacing w:after="0"/>
        <w:ind w:left="0"/>
        <w:jc w:val="both"/>
      </w:pPr>
      <w:r>
        <w:rPr>
          <w:rFonts w:ascii="Times New Roman"/>
          <w:b w:val="false"/>
          <w:i w:val="false"/>
          <w:color w:val="000000"/>
          <w:sz w:val="28"/>
        </w:rPr>
        <w:t>
      выгрузка продукта при помощи насосов, сжатого воздуха, вакуумом или самотеком;</w:t>
      </w:r>
    </w:p>
    <w:bookmarkEnd w:id="4708"/>
    <w:bookmarkStart w:name="z4713" w:id="4709"/>
    <w:p>
      <w:pPr>
        <w:spacing w:after="0"/>
        <w:ind w:left="0"/>
        <w:jc w:val="both"/>
      </w:pPr>
      <w:r>
        <w:rPr>
          <w:rFonts w:ascii="Times New Roman"/>
          <w:b w:val="false"/>
          <w:i w:val="false"/>
          <w:color w:val="000000"/>
          <w:sz w:val="28"/>
        </w:rPr>
        <w:t>
      при необходимости - дезинфекция и обработка помещения и оборудования для создания стерильных и полустерильных условий работы;</w:t>
      </w:r>
    </w:p>
    <w:bookmarkEnd w:id="4709"/>
    <w:bookmarkStart w:name="z4714" w:id="4710"/>
    <w:p>
      <w:pPr>
        <w:spacing w:after="0"/>
        <w:ind w:left="0"/>
        <w:jc w:val="both"/>
      </w:pPr>
      <w:r>
        <w:rPr>
          <w:rFonts w:ascii="Times New Roman"/>
          <w:b w:val="false"/>
          <w:i w:val="false"/>
          <w:color w:val="000000"/>
          <w:sz w:val="28"/>
        </w:rPr>
        <w:t>
      отбор проб.</w:t>
      </w:r>
    </w:p>
    <w:bookmarkEnd w:id="4710"/>
    <w:bookmarkStart w:name="z4715" w:id="4711"/>
    <w:p>
      <w:pPr>
        <w:spacing w:after="0"/>
        <w:ind w:left="0"/>
        <w:jc w:val="both"/>
      </w:pPr>
      <w:r>
        <w:rPr>
          <w:rFonts w:ascii="Times New Roman"/>
          <w:b w:val="false"/>
          <w:i w:val="false"/>
          <w:color w:val="000000"/>
          <w:sz w:val="28"/>
        </w:rPr>
        <w:t>
      620. Должен знать:</w:t>
      </w:r>
    </w:p>
    <w:bookmarkEnd w:id="4711"/>
    <w:bookmarkStart w:name="z4716" w:id="4712"/>
    <w:p>
      <w:pPr>
        <w:spacing w:after="0"/>
        <w:ind w:left="0"/>
        <w:jc w:val="both"/>
      </w:pPr>
      <w:r>
        <w:rPr>
          <w:rFonts w:ascii="Times New Roman"/>
          <w:b w:val="false"/>
          <w:i w:val="false"/>
          <w:color w:val="000000"/>
          <w:sz w:val="28"/>
        </w:rPr>
        <w:t>
      технологический процесс сепарирования, параметры технологического режима;</w:t>
      </w:r>
    </w:p>
    <w:bookmarkEnd w:id="4712"/>
    <w:bookmarkStart w:name="z4717" w:id="4713"/>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4713"/>
    <w:bookmarkStart w:name="z4718" w:id="4714"/>
    <w:p>
      <w:pPr>
        <w:spacing w:after="0"/>
        <w:ind w:left="0"/>
        <w:jc w:val="both"/>
      </w:pPr>
      <w:r>
        <w:rPr>
          <w:rFonts w:ascii="Times New Roman"/>
          <w:b w:val="false"/>
          <w:i w:val="false"/>
          <w:color w:val="000000"/>
          <w:sz w:val="28"/>
        </w:rPr>
        <w:t>
      схему коммуникаций;</w:t>
      </w:r>
    </w:p>
    <w:bookmarkEnd w:id="4714"/>
    <w:bookmarkStart w:name="z4719" w:id="4715"/>
    <w:p>
      <w:pPr>
        <w:spacing w:after="0"/>
        <w:ind w:left="0"/>
        <w:jc w:val="both"/>
      </w:pPr>
      <w:r>
        <w:rPr>
          <w:rFonts w:ascii="Times New Roman"/>
          <w:b w:val="false"/>
          <w:i w:val="false"/>
          <w:color w:val="000000"/>
          <w:sz w:val="28"/>
        </w:rPr>
        <w:t>
      правила отбора проб.</w:t>
      </w:r>
    </w:p>
    <w:bookmarkEnd w:id="4715"/>
    <w:bookmarkStart w:name="z4720" w:id="4716"/>
    <w:p>
      <w:pPr>
        <w:spacing w:after="0"/>
        <w:ind w:left="0"/>
        <w:jc w:val="both"/>
      </w:pPr>
      <w:r>
        <w:rPr>
          <w:rFonts w:ascii="Times New Roman"/>
          <w:b w:val="false"/>
          <w:i w:val="false"/>
          <w:color w:val="000000"/>
          <w:sz w:val="28"/>
        </w:rPr>
        <w:t>
      Параграф 3. Аппаратчик сепарирования, 3-й разряд</w:t>
      </w:r>
    </w:p>
    <w:bookmarkEnd w:id="4716"/>
    <w:bookmarkStart w:name="z4721" w:id="4717"/>
    <w:p>
      <w:pPr>
        <w:spacing w:after="0"/>
        <w:ind w:left="0"/>
        <w:jc w:val="both"/>
      </w:pPr>
      <w:r>
        <w:rPr>
          <w:rFonts w:ascii="Times New Roman"/>
          <w:b w:val="false"/>
          <w:i w:val="false"/>
          <w:color w:val="000000"/>
          <w:sz w:val="28"/>
        </w:rPr>
        <w:t>
      621. Характеристика работ:</w:t>
      </w:r>
    </w:p>
    <w:bookmarkEnd w:id="4717"/>
    <w:bookmarkStart w:name="z4722" w:id="4718"/>
    <w:p>
      <w:pPr>
        <w:spacing w:after="0"/>
        <w:ind w:left="0"/>
        <w:jc w:val="both"/>
      </w:pPr>
      <w:r>
        <w:rPr>
          <w:rFonts w:ascii="Times New Roman"/>
          <w:b w:val="false"/>
          <w:i w:val="false"/>
          <w:color w:val="000000"/>
          <w:sz w:val="28"/>
        </w:rPr>
        <w:t>
      ведение технологического процесса сепарирования эмульсий, суспензий, жидкости и газовой смеси, твердых продуктов на сепараторах различной конструкции;</w:t>
      </w:r>
    </w:p>
    <w:bookmarkEnd w:id="4718"/>
    <w:bookmarkStart w:name="z4723" w:id="4719"/>
    <w:p>
      <w:pPr>
        <w:spacing w:after="0"/>
        <w:ind w:left="0"/>
        <w:jc w:val="both"/>
      </w:pPr>
      <w:r>
        <w:rPr>
          <w:rFonts w:ascii="Times New Roman"/>
          <w:b w:val="false"/>
          <w:i w:val="false"/>
          <w:color w:val="000000"/>
          <w:sz w:val="28"/>
        </w:rPr>
        <w:t>
      регулирование уровня и давления в сепараторах, скорости вращения, удельного веса разделяющихся жидкостей визуально, по показаниям контрольно-измерительных приборов и результатам анализов;</w:t>
      </w:r>
    </w:p>
    <w:bookmarkEnd w:id="4719"/>
    <w:bookmarkStart w:name="z4724" w:id="4720"/>
    <w:p>
      <w:pPr>
        <w:spacing w:after="0"/>
        <w:ind w:left="0"/>
        <w:jc w:val="both"/>
      </w:pPr>
      <w:r>
        <w:rPr>
          <w:rFonts w:ascii="Times New Roman"/>
          <w:b w:val="false"/>
          <w:i w:val="false"/>
          <w:color w:val="000000"/>
          <w:sz w:val="28"/>
        </w:rPr>
        <w:t>
      устранение причин отклонений от заданных параметров процесса сепарирования;</w:t>
      </w:r>
    </w:p>
    <w:bookmarkEnd w:id="4720"/>
    <w:bookmarkStart w:name="z4725" w:id="4721"/>
    <w:p>
      <w:pPr>
        <w:spacing w:after="0"/>
        <w:ind w:left="0"/>
        <w:jc w:val="both"/>
      </w:pPr>
      <w:r>
        <w:rPr>
          <w:rFonts w:ascii="Times New Roman"/>
          <w:b w:val="false"/>
          <w:i w:val="false"/>
          <w:color w:val="000000"/>
          <w:sz w:val="28"/>
        </w:rPr>
        <w:t>
      проведение анализов, предусмотренных рабочей инструкцией;</w:t>
      </w:r>
    </w:p>
    <w:bookmarkEnd w:id="4721"/>
    <w:bookmarkStart w:name="z4726" w:id="4722"/>
    <w:p>
      <w:pPr>
        <w:spacing w:after="0"/>
        <w:ind w:left="0"/>
        <w:jc w:val="both"/>
      </w:pPr>
      <w:r>
        <w:rPr>
          <w:rFonts w:ascii="Times New Roman"/>
          <w:b w:val="false"/>
          <w:i w:val="false"/>
          <w:color w:val="000000"/>
          <w:sz w:val="28"/>
        </w:rPr>
        <w:t>
      обслуживание технологического оборудования: воздушных, жидкостных, вращающихся и других типов сепараторов, реторт, делительных колонн, промывных аппаратов, экстракторов, отстойников, дезинтеграторов, циклонов, сборников, контрольно-измерительных приборов, арматуры, коммуникаций и другого оборудования;</w:t>
      </w:r>
    </w:p>
    <w:bookmarkEnd w:id="4722"/>
    <w:bookmarkStart w:name="z4727" w:id="4723"/>
    <w:p>
      <w:pPr>
        <w:spacing w:after="0"/>
        <w:ind w:left="0"/>
        <w:jc w:val="both"/>
      </w:pPr>
      <w:r>
        <w:rPr>
          <w:rFonts w:ascii="Times New Roman"/>
          <w:b w:val="false"/>
          <w:i w:val="false"/>
          <w:color w:val="000000"/>
          <w:sz w:val="28"/>
        </w:rPr>
        <w:t>
      прием оборудования из ремонта.</w:t>
      </w:r>
    </w:p>
    <w:bookmarkEnd w:id="4723"/>
    <w:bookmarkStart w:name="z4728" w:id="4724"/>
    <w:p>
      <w:pPr>
        <w:spacing w:after="0"/>
        <w:ind w:left="0"/>
        <w:jc w:val="both"/>
      </w:pPr>
      <w:r>
        <w:rPr>
          <w:rFonts w:ascii="Times New Roman"/>
          <w:b w:val="false"/>
          <w:i w:val="false"/>
          <w:color w:val="000000"/>
          <w:sz w:val="28"/>
        </w:rPr>
        <w:t>
      622. Должен знать:</w:t>
      </w:r>
    </w:p>
    <w:bookmarkEnd w:id="4724"/>
    <w:bookmarkStart w:name="z4729" w:id="4725"/>
    <w:p>
      <w:pPr>
        <w:spacing w:after="0"/>
        <w:ind w:left="0"/>
        <w:jc w:val="both"/>
      </w:pPr>
      <w:r>
        <w:rPr>
          <w:rFonts w:ascii="Times New Roman"/>
          <w:b w:val="false"/>
          <w:i w:val="false"/>
          <w:color w:val="000000"/>
          <w:sz w:val="28"/>
        </w:rPr>
        <w:t>
      технологический процесс сепарирования;</w:t>
      </w:r>
    </w:p>
    <w:bookmarkEnd w:id="4725"/>
    <w:bookmarkStart w:name="z4730" w:id="4726"/>
    <w:p>
      <w:pPr>
        <w:spacing w:after="0"/>
        <w:ind w:left="0"/>
        <w:jc w:val="both"/>
      </w:pPr>
      <w:r>
        <w:rPr>
          <w:rFonts w:ascii="Times New Roman"/>
          <w:b w:val="false"/>
          <w:i w:val="false"/>
          <w:color w:val="000000"/>
          <w:sz w:val="28"/>
        </w:rPr>
        <w:t>
      параметры технологического режима;</w:t>
      </w:r>
    </w:p>
    <w:bookmarkEnd w:id="4726"/>
    <w:bookmarkStart w:name="z4731" w:id="4727"/>
    <w:p>
      <w:pPr>
        <w:spacing w:after="0"/>
        <w:ind w:left="0"/>
        <w:jc w:val="both"/>
      </w:pPr>
      <w:r>
        <w:rPr>
          <w:rFonts w:ascii="Times New Roman"/>
          <w:b w:val="false"/>
          <w:i w:val="false"/>
          <w:color w:val="000000"/>
          <w:sz w:val="28"/>
        </w:rPr>
        <w:t>
      устройство обслуживаемого оборудования;</w:t>
      </w:r>
    </w:p>
    <w:bookmarkEnd w:id="4727"/>
    <w:bookmarkStart w:name="z4732" w:id="4728"/>
    <w:p>
      <w:pPr>
        <w:spacing w:after="0"/>
        <w:ind w:left="0"/>
        <w:jc w:val="both"/>
      </w:pPr>
      <w:r>
        <w:rPr>
          <w:rFonts w:ascii="Times New Roman"/>
          <w:b w:val="false"/>
          <w:i w:val="false"/>
          <w:color w:val="000000"/>
          <w:sz w:val="28"/>
        </w:rPr>
        <w:t>
      схему коммуникаций;</w:t>
      </w:r>
    </w:p>
    <w:bookmarkEnd w:id="4728"/>
    <w:bookmarkStart w:name="z4733" w:id="472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729"/>
    <w:bookmarkStart w:name="z4734" w:id="4730"/>
    <w:p>
      <w:pPr>
        <w:spacing w:after="0"/>
        <w:ind w:left="0"/>
        <w:jc w:val="both"/>
      </w:pPr>
      <w:r>
        <w:rPr>
          <w:rFonts w:ascii="Times New Roman"/>
          <w:b w:val="false"/>
          <w:i w:val="false"/>
          <w:color w:val="000000"/>
          <w:sz w:val="28"/>
        </w:rPr>
        <w:t>
      правила отбора проб и методику проведения анализов.</w:t>
      </w:r>
    </w:p>
    <w:bookmarkEnd w:id="4730"/>
    <w:bookmarkStart w:name="z4735" w:id="4731"/>
    <w:p>
      <w:pPr>
        <w:spacing w:after="0"/>
        <w:ind w:left="0"/>
        <w:jc w:val="both"/>
      </w:pPr>
      <w:r>
        <w:rPr>
          <w:rFonts w:ascii="Times New Roman"/>
          <w:b w:val="false"/>
          <w:i w:val="false"/>
          <w:color w:val="000000"/>
          <w:sz w:val="28"/>
        </w:rPr>
        <w:t>
      Параграф 4. Аппаратчик сепарирования, 4-й разряд</w:t>
      </w:r>
    </w:p>
    <w:bookmarkEnd w:id="4731"/>
    <w:bookmarkStart w:name="z4736" w:id="4732"/>
    <w:p>
      <w:pPr>
        <w:spacing w:after="0"/>
        <w:ind w:left="0"/>
        <w:jc w:val="both"/>
      </w:pPr>
      <w:r>
        <w:rPr>
          <w:rFonts w:ascii="Times New Roman"/>
          <w:b w:val="false"/>
          <w:i w:val="false"/>
          <w:color w:val="000000"/>
          <w:sz w:val="28"/>
        </w:rPr>
        <w:t>
      623. Характеристика работ:</w:t>
      </w:r>
    </w:p>
    <w:bookmarkEnd w:id="4732"/>
    <w:bookmarkStart w:name="z4737" w:id="4733"/>
    <w:p>
      <w:pPr>
        <w:spacing w:after="0"/>
        <w:ind w:left="0"/>
        <w:jc w:val="both"/>
      </w:pPr>
      <w:r>
        <w:rPr>
          <w:rFonts w:ascii="Times New Roman"/>
          <w:b w:val="false"/>
          <w:i w:val="false"/>
          <w:color w:val="000000"/>
          <w:sz w:val="28"/>
        </w:rPr>
        <w:t>
      ведение технологического процесса сепарирования на многокамерных и электромагнитных сепараторах, непрерывно действующих флорентийских сосудах, а также сепарирование в производстве препаратов биосинтеза или бактерийных и вирусных препаратов и руководство аппаратчиками более низкой квалификации;</w:t>
      </w:r>
    </w:p>
    <w:bookmarkEnd w:id="4733"/>
    <w:bookmarkStart w:name="z4738" w:id="4734"/>
    <w:p>
      <w:pPr>
        <w:spacing w:after="0"/>
        <w:ind w:left="0"/>
        <w:jc w:val="both"/>
      </w:pPr>
      <w:r>
        <w:rPr>
          <w:rFonts w:ascii="Times New Roman"/>
          <w:b w:val="false"/>
          <w:i w:val="false"/>
          <w:color w:val="000000"/>
          <w:sz w:val="28"/>
        </w:rPr>
        <w:t>
      прием сырья;</w:t>
      </w:r>
    </w:p>
    <w:bookmarkEnd w:id="4734"/>
    <w:bookmarkStart w:name="z4739" w:id="4735"/>
    <w:p>
      <w:pPr>
        <w:spacing w:after="0"/>
        <w:ind w:left="0"/>
        <w:jc w:val="both"/>
      </w:pPr>
      <w:r>
        <w:rPr>
          <w:rFonts w:ascii="Times New Roman"/>
          <w:b w:val="false"/>
          <w:i w:val="false"/>
          <w:color w:val="000000"/>
          <w:sz w:val="28"/>
        </w:rPr>
        <w:t>
      дозировка его в аппараты;</w:t>
      </w:r>
    </w:p>
    <w:bookmarkEnd w:id="4735"/>
    <w:bookmarkStart w:name="z4740" w:id="4736"/>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оборудования;</w:t>
      </w:r>
    </w:p>
    <w:bookmarkEnd w:id="4736"/>
    <w:bookmarkStart w:name="z4741" w:id="4737"/>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4737"/>
    <w:bookmarkStart w:name="z4742" w:id="4738"/>
    <w:p>
      <w:pPr>
        <w:spacing w:after="0"/>
        <w:ind w:left="0"/>
        <w:jc w:val="both"/>
      </w:pPr>
      <w:r>
        <w:rPr>
          <w:rFonts w:ascii="Times New Roman"/>
          <w:b w:val="false"/>
          <w:i w:val="false"/>
          <w:color w:val="000000"/>
          <w:sz w:val="28"/>
        </w:rPr>
        <w:t>
      проведение контрольных анализов;</w:t>
      </w:r>
    </w:p>
    <w:bookmarkEnd w:id="4738"/>
    <w:bookmarkStart w:name="z4743" w:id="4739"/>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4739"/>
    <w:bookmarkStart w:name="z4744" w:id="4740"/>
    <w:p>
      <w:pPr>
        <w:spacing w:after="0"/>
        <w:ind w:left="0"/>
        <w:jc w:val="both"/>
      </w:pPr>
      <w:r>
        <w:rPr>
          <w:rFonts w:ascii="Times New Roman"/>
          <w:b w:val="false"/>
          <w:i w:val="false"/>
          <w:color w:val="000000"/>
          <w:sz w:val="28"/>
        </w:rPr>
        <w:t>
      624. Должен знать:</w:t>
      </w:r>
    </w:p>
    <w:bookmarkEnd w:id="4740"/>
    <w:bookmarkStart w:name="z4745" w:id="4741"/>
    <w:p>
      <w:pPr>
        <w:spacing w:after="0"/>
        <w:ind w:left="0"/>
        <w:jc w:val="both"/>
      </w:pPr>
      <w:r>
        <w:rPr>
          <w:rFonts w:ascii="Times New Roman"/>
          <w:b w:val="false"/>
          <w:i w:val="false"/>
          <w:color w:val="000000"/>
          <w:sz w:val="28"/>
        </w:rPr>
        <w:t>
      технологический процесс сепарирования;</w:t>
      </w:r>
    </w:p>
    <w:bookmarkEnd w:id="4741"/>
    <w:bookmarkStart w:name="z4746" w:id="4742"/>
    <w:p>
      <w:pPr>
        <w:spacing w:after="0"/>
        <w:ind w:left="0"/>
        <w:jc w:val="both"/>
      </w:pPr>
      <w:r>
        <w:rPr>
          <w:rFonts w:ascii="Times New Roman"/>
          <w:b w:val="false"/>
          <w:i w:val="false"/>
          <w:color w:val="000000"/>
          <w:sz w:val="28"/>
        </w:rPr>
        <w:t>
      параметры технологического режима;</w:t>
      </w:r>
    </w:p>
    <w:bookmarkEnd w:id="4742"/>
    <w:bookmarkStart w:name="z4747" w:id="4743"/>
    <w:p>
      <w:pPr>
        <w:spacing w:after="0"/>
        <w:ind w:left="0"/>
        <w:jc w:val="both"/>
      </w:pPr>
      <w:r>
        <w:rPr>
          <w:rFonts w:ascii="Times New Roman"/>
          <w:b w:val="false"/>
          <w:i w:val="false"/>
          <w:color w:val="000000"/>
          <w:sz w:val="28"/>
        </w:rPr>
        <w:t>
      устройство и правила обслуживания оборудования, контрольно-измерительных приборов;</w:t>
      </w:r>
    </w:p>
    <w:bookmarkEnd w:id="4743"/>
    <w:bookmarkStart w:name="z4748" w:id="4744"/>
    <w:p>
      <w:pPr>
        <w:spacing w:after="0"/>
        <w:ind w:left="0"/>
        <w:jc w:val="both"/>
      </w:pPr>
      <w:r>
        <w:rPr>
          <w:rFonts w:ascii="Times New Roman"/>
          <w:b w:val="false"/>
          <w:i w:val="false"/>
          <w:color w:val="000000"/>
          <w:sz w:val="28"/>
        </w:rPr>
        <w:t>
      схему коммуникаций;</w:t>
      </w:r>
    </w:p>
    <w:bookmarkEnd w:id="4744"/>
    <w:bookmarkStart w:name="z4749" w:id="4745"/>
    <w:p>
      <w:pPr>
        <w:spacing w:after="0"/>
        <w:ind w:left="0"/>
        <w:jc w:val="both"/>
      </w:pPr>
      <w:r>
        <w:rPr>
          <w:rFonts w:ascii="Times New Roman"/>
          <w:b w:val="false"/>
          <w:i w:val="false"/>
          <w:color w:val="000000"/>
          <w:sz w:val="28"/>
        </w:rPr>
        <w:t>
      правила отбора проб и методику проведения анализов.</w:t>
      </w:r>
    </w:p>
    <w:bookmarkEnd w:id="4745"/>
    <w:bookmarkStart w:name="z4750" w:id="4746"/>
    <w:p>
      <w:pPr>
        <w:spacing w:after="0"/>
        <w:ind w:left="0"/>
        <w:jc w:val="both"/>
      </w:pPr>
      <w:r>
        <w:rPr>
          <w:rFonts w:ascii="Times New Roman"/>
          <w:b w:val="false"/>
          <w:i w:val="false"/>
          <w:color w:val="000000"/>
          <w:sz w:val="28"/>
        </w:rPr>
        <w:t>
      78. Аппаратчик сжигания</w:t>
      </w:r>
    </w:p>
    <w:bookmarkEnd w:id="4746"/>
    <w:bookmarkStart w:name="z4751" w:id="4747"/>
    <w:p>
      <w:pPr>
        <w:spacing w:after="0"/>
        <w:ind w:left="0"/>
        <w:jc w:val="both"/>
      </w:pPr>
      <w:r>
        <w:rPr>
          <w:rFonts w:ascii="Times New Roman"/>
          <w:b w:val="false"/>
          <w:i w:val="false"/>
          <w:color w:val="000000"/>
          <w:sz w:val="28"/>
        </w:rPr>
        <w:t>
      Параграф 1. Аппаратчик сжигания, 3-й разряд</w:t>
      </w:r>
    </w:p>
    <w:bookmarkEnd w:id="4747"/>
    <w:bookmarkStart w:name="z4752" w:id="4748"/>
    <w:p>
      <w:pPr>
        <w:spacing w:after="0"/>
        <w:ind w:left="0"/>
        <w:jc w:val="both"/>
      </w:pPr>
      <w:r>
        <w:rPr>
          <w:rFonts w:ascii="Times New Roman"/>
          <w:b w:val="false"/>
          <w:i w:val="false"/>
          <w:color w:val="000000"/>
          <w:sz w:val="28"/>
        </w:rPr>
        <w:t>
      625. Характеристика работ:</w:t>
      </w:r>
    </w:p>
    <w:bookmarkEnd w:id="4748"/>
    <w:bookmarkStart w:name="z4753" w:id="4749"/>
    <w:p>
      <w:pPr>
        <w:spacing w:after="0"/>
        <w:ind w:left="0"/>
        <w:jc w:val="both"/>
      </w:pPr>
      <w:r>
        <w:rPr>
          <w:rFonts w:ascii="Times New Roman"/>
          <w:b w:val="false"/>
          <w:i w:val="false"/>
          <w:color w:val="000000"/>
          <w:sz w:val="28"/>
        </w:rPr>
        <w:t>
      ведение технологического процесса сжигания отходящих газов, промышленных стоков, кубовых остатков и твердых отходов в печах сжигания разных конструкций;</w:t>
      </w:r>
    </w:p>
    <w:bookmarkEnd w:id="4749"/>
    <w:bookmarkStart w:name="z4754" w:id="4750"/>
    <w:p>
      <w:pPr>
        <w:spacing w:after="0"/>
        <w:ind w:left="0"/>
        <w:jc w:val="both"/>
      </w:pPr>
      <w:r>
        <w:rPr>
          <w:rFonts w:ascii="Times New Roman"/>
          <w:b w:val="false"/>
          <w:i w:val="false"/>
          <w:color w:val="000000"/>
          <w:sz w:val="28"/>
        </w:rPr>
        <w:t>
      подача газов, промышленных стоков, кубовых остатков, твердых отходов в топки печи;</w:t>
      </w:r>
    </w:p>
    <w:bookmarkEnd w:id="4750"/>
    <w:bookmarkStart w:name="z4755" w:id="4751"/>
    <w:p>
      <w:pPr>
        <w:spacing w:after="0"/>
        <w:ind w:left="0"/>
        <w:jc w:val="both"/>
      </w:pPr>
      <w:r>
        <w:rPr>
          <w:rFonts w:ascii="Times New Roman"/>
          <w:b w:val="false"/>
          <w:i w:val="false"/>
          <w:color w:val="000000"/>
          <w:sz w:val="28"/>
        </w:rPr>
        <w:t>
      доведение печей до требуемого режима;</w:t>
      </w:r>
    </w:p>
    <w:bookmarkEnd w:id="4751"/>
    <w:bookmarkStart w:name="z4756" w:id="4752"/>
    <w:p>
      <w:pPr>
        <w:spacing w:after="0"/>
        <w:ind w:left="0"/>
        <w:jc w:val="both"/>
      </w:pPr>
      <w:r>
        <w:rPr>
          <w:rFonts w:ascii="Times New Roman"/>
          <w:b w:val="false"/>
          <w:i w:val="false"/>
          <w:color w:val="000000"/>
          <w:sz w:val="28"/>
        </w:rPr>
        <w:t>
      контроль и регулирование подачи топлива и отходящих газов, промышленных стоков, кубовых остатков, твердых отходов, воздуха в печи сжигания, уровня в сборниках, температуры в камере сгорания и температуры дымовых газов по показаниям контрольно-измерительных приборов, результатам анализов и визуального наблюдения;</w:t>
      </w:r>
    </w:p>
    <w:bookmarkEnd w:id="4752"/>
    <w:bookmarkStart w:name="z4757" w:id="4753"/>
    <w:p>
      <w:pPr>
        <w:spacing w:after="0"/>
        <w:ind w:left="0"/>
        <w:jc w:val="both"/>
      </w:pPr>
      <w:r>
        <w:rPr>
          <w:rFonts w:ascii="Times New Roman"/>
          <w:b w:val="false"/>
          <w:i w:val="false"/>
          <w:color w:val="000000"/>
          <w:sz w:val="28"/>
        </w:rPr>
        <w:t>
      обслуживание печей сжигания, насосов, вентиляторов, сборников, трубопроводов, дымососов и другого оборудования;</w:t>
      </w:r>
    </w:p>
    <w:bookmarkEnd w:id="4753"/>
    <w:bookmarkStart w:name="z4758" w:id="4754"/>
    <w:p>
      <w:pPr>
        <w:spacing w:after="0"/>
        <w:ind w:left="0"/>
        <w:jc w:val="both"/>
      </w:pPr>
      <w:r>
        <w:rPr>
          <w:rFonts w:ascii="Times New Roman"/>
          <w:b w:val="false"/>
          <w:i w:val="false"/>
          <w:color w:val="000000"/>
          <w:sz w:val="28"/>
        </w:rPr>
        <w:t>
      подготовка оборудования к ремонту.</w:t>
      </w:r>
    </w:p>
    <w:bookmarkEnd w:id="4754"/>
    <w:bookmarkStart w:name="z4759" w:id="4755"/>
    <w:p>
      <w:pPr>
        <w:spacing w:after="0"/>
        <w:ind w:left="0"/>
        <w:jc w:val="both"/>
      </w:pPr>
      <w:r>
        <w:rPr>
          <w:rFonts w:ascii="Times New Roman"/>
          <w:b w:val="false"/>
          <w:i w:val="false"/>
          <w:color w:val="000000"/>
          <w:sz w:val="28"/>
        </w:rPr>
        <w:t>
      626. Должен знать:</w:t>
      </w:r>
    </w:p>
    <w:bookmarkEnd w:id="4755"/>
    <w:bookmarkStart w:name="z4760" w:id="4756"/>
    <w:p>
      <w:pPr>
        <w:spacing w:after="0"/>
        <w:ind w:left="0"/>
        <w:jc w:val="both"/>
      </w:pPr>
      <w:r>
        <w:rPr>
          <w:rFonts w:ascii="Times New Roman"/>
          <w:b w:val="false"/>
          <w:i w:val="false"/>
          <w:color w:val="000000"/>
          <w:sz w:val="28"/>
        </w:rPr>
        <w:t>
      физико-химические основы и схему технологического процесса сжигания;</w:t>
      </w:r>
    </w:p>
    <w:bookmarkEnd w:id="4756"/>
    <w:bookmarkStart w:name="z4761" w:id="4757"/>
    <w:p>
      <w:pPr>
        <w:spacing w:after="0"/>
        <w:ind w:left="0"/>
        <w:jc w:val="both"/>
      </w:pPr>
      <w:r>
        <w:rPr>
          <w:rFonts w:ascii="Times New Roman"/>
          <w:b w:val="false"/>
          <w:i w:val="false"/>
          <w:color w:val="000000"/>
          <w:sz w:val="28"/>
        </w:rPr>
        <w:t>
      устройство, принцип работы оборудования;</w:t>
      </w:r>
    </w:p>
    <w:bookmarkEnd w:id="4757"/>
    <w:bookmarkStart w:name="z4762" w:id="4758"/>
    <w:p>
      <w:pPr>
        <w:spacing w:after="0"/>
        <w:ind w:left="0"/>
        <w:jc w:val="both"/>
      </w:pPr>
      <w:r>
        <w:rPr>
          <w:rFonts w:ascii="Times New Roman"/>
          <w:b w:val="false"/>
          <w:i w:val="false"/>
          <w:color w:val="000000"/>
          <w:sz w:val="28"/>
        </w:rPr>
        <w:t>
      схему коммуникаций и контрольно-измерительных приборов;</w:t>
      </w:r>
    </w:p>
    <w:bookmarkEnd w:id="4758"/>
    <w:bookmarkStart w:name="z4763" w:id="4759"/>
    <w:p>
      <w:pPr>
        <w:spacing w:after="0"/>
        <w:ind w:left="0"/>
        <w:jc w:val="both"/>
      </w:pPr>
      <w:r>
        <w:rPr>
          <w:rFonts w:ascii="Times New Roman"/>
          <w:b w:val="false"/>
          <w:i w:val="false"/>
          <w:color w:val="000000"/>
          <w:sz w:val="28"/>
        </w:rPr>
        <w:t>
      физико-химические свойства сгораемых продуктов и топливных газов;</w:t>
      </w:r>
    </w:p>
    <w:bookmarkEnd w:id="4759"/>
    <w:bookmarkStart w:name="z4764" w:id="4760"/>
    <w:p>
      <w:pPr>
        <w:spacing w:after="0"/>
        <w:ind w:left="0"/>
        <w:jc w:val="both"/>
      </w:pPr>
      <w:r>
        <w:rPr>
          <w:rFonts w:ascii="Times New Roman"/>
          <w:b w:val="false"/>
          <w:i w:val="false"/>
          <w:color w:val="000000"/>
          <w:sz w:val="28"/>
        </w:rPr>
        <w:t>
      режим и правила регулирования процесса.</w:t>
      </w:r>
    </w:p>
    <w:bookmarkEnd w:id="4760"/>
    <w:bookmarkStart w:name="z4765" w:id="4761"/>
    <w:p>
      <w:pPr>
        <w:spacing w:after="0"/>
        <w:ind w:left="0"/>
        <w:jc w:val="both"/>
      </w:pPr>
      <w:r>
        <w:rPr>
          <w:rFonts w:ascii="Times New Roman"/>
          <w:b w:val="false"/>
          <w:i w:val="false"/>
          <w:color w:val="000000"/>
          <w:sz w:val="28"/>
        </w:rPr>
        <w:t>
      Параграф 2. Аппаратчик сжигания, 4-й разряд</w:t>
      </w:r>
    </w:p>
    <w:bookmarkEnd w:id="4761"/>
    <w:bookmarkStart w:name="z4766" w:id="4762"/>
    <w:p>
      <w:pPr>
        <w:spacing w:after="0"/>
        <w:ind w:left="0"/>
        <w:jc w:val="both"/>
      </w:pPr>
      <w:r>
        <w:rPr>
          <w:rFonts w:ascii="Times New Roman"/>
          <w:b w:val="false"/>
          <w:i w:val="false"/>
          <w:color w:val="000000"/>
          <w:sz w:val="28"/>
        </w:rPr>
        <w:t>
      627. Характеристика работ:</w:t>
      </w:r>
    </w:p>
    <w:bookmarkEnd w:id="4762"/>
    <w:bookmarkStart w:name="z4767" w:id="4763"/>
    <w:p>
      <w:pPr>
        <w:spacing w:after="0"/>
        <w:ind w:left="0"/>
        <w:jc w:val="both"/>
      </w:pPr>
      <w:r>
        <w:rPr>
          <w:rFonts w:ascii="Times New Roman"/>
          <w:b w:val="false"/>
          <w:i w:val="false"/>
          <w:color w:val="000000"/>
          <w:sz w:val="28"/>
        </w:rPr>
        <w:t>
      ведение технологического процесса сжигания отходящих газов, природного газа, промышленных стоков, кубовых остатков и твердых отходов в печах сжигания разных конструкций с одновременным руководством аппаратчиками более низкой квалификации, а также обслуживание сложных установок различных систем для сжигания жидких, газообразных или твердых отходов химических производств, не связанных технологически с утилизацией тепловой энергии или химического сырья;</w:t>
      </w:r>
    </w:p>
    <w:bookmarkEnd w:id="4763"/>
    <w:bookmarkStart w:name="z4768" w:id="4764"/>
    <w:p>
      <w:pPr>
        <w:spacing w:after="0"/>
        <w:ind w:left="0"/>
        <w:jc w:val="both"/>
      </w:pPr>
      <w:r>
        <w:rPr>
          <w:rFonts w:ascii="Times New Roman"/>
          <w:b w:val="false"/>
          <w:i w:val="false"/>
          <w:color w:val="000000"/>
          <w:sz w:val="28"/>
        </w:rPr>
        <w:t>
      прием кубовых остатков в сборники;</w:t>
      </w:r>
    </w:p>
    <w:bookmarkEnd w:id="4764"/>
    <w:bookmarkStart w:name="z4769" w:id="4765"/>
    <w:p>
      <w:pPr>
        <w:spacing w:after="0"/>
        <w:ind w:left="0"/>
        <w:jc w:val="both"/>
      </w:pPr>
      <w:r>
        <w:rPr>
          <w:rFonts w:ascii="Times New Roman"/>
          <w:b w:val="false"/>
          <w:i w:val="false"/>
          <w:color w:val="000000"/>
          <w:sz w:val="28"/>
        </w:rPr>
        <w:t>
      прием газа, обслуживание газопроводов газораспределительного устройства и его настройка;</w:t>
      </w:r>
    </w:p>
    <w:bookmarkEnd w:id="4765"/>
    <w:bookmarkStart w:name="z4770" w:id="4766"/>
    <w:p>
      <w:pPr>
        <w:spacing w:after="0"/>
        <w:ind w:left="0"/>
        <w:jc w:val="both"/>
      </w:pPr>
      <w:r>
        <w:rPr>
          <w:rFonts w:ascii="Times New Roman"/>
          <w:b w:val="false"/>
          <w:i w:val="false"/>
          <w:color w:val="000000"/>
          <w:sz w:val="28"/>
        </w:rPr>
        <w:t>
      проверка систем блокировки печи сжигания;</w:t>
      </w:r>
    </w:p>
    <w:bookmarkEnd w:id="4766"/>
    <w:bookmarkStart w:name="z4771" w:id="4767"/>
    <w:p>
      <w:pPr>
        <w:spacing w:after="0"/>
        <w:ind w:left="0"/>
        <w:jc w:val="both"/>
      </w:pPr>
      <w:r>
        <w:rPr>
          <w:rFonts w:ascii="Times New Roman"/>
          <w:b w:val="false"/>
          <w:i w:val="false"/>
          <w:color w:val="000000"/>
          <w:sz w:val="28"/>
        </w:rPr>
        <w:t>
      управление автоматической системой регулирования температуры в камере сгорания печи;</w:t>
      </w:r>
    </w:p>
    <w:bookmarkEnd w:id="4767"/>
    <w:bookmarkStart w:name="z4772" w:id="4768"/>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неисправностей в работе оборудования, коммуникаций, газораспределительного устройства;</w:t>
      </w:r>
    </w:p>
    <w:bookmarkEnd w:id="4768"/>
    <w:bookmarkStart w:name="z4773" w:id="4769"/>
    <w:p>
      <w:pPr>
        <w:spacing w:after="0"/>
        <w:ind w:left="0"/>
        <w:jc w:val="both"/>
      </w:pPr>
      <w:r>
        <w:rPr>
          <w:rFonts w:ascii="Times New Roman"/>
          <w:b w:val="false"/>
          <w:i w:val="false"/>
          <w:color w:val="000000"/>
          <w:sz w:val="28"/>
        </w:rPr>
        <w:t>
      аварийная остановка печей, действия по ликвидации аварии;</w:t>
      </w:r>
    </w:p>
    <w:bookmarkEnd w:id="4769"/>
    <w:bookmarkStart w:name="z4774" w:id="4770"/>
    <w:p>
      <w:pPr>
        <w:spacing w:after="0"/>
        <w:ind w:left="0"/>
        <w:jc w:val="both"/>
      </w:pPr>
      <w:r>
        <w:rPr>
          <w:rFonts w:ascii="Times New Roman"/>
          <w:b w:val="false"/>
          <w:i w:val="false"/>
          <w:color w:val="000000"/>
          <w:sz w:val="28"/>
        </w:rPr>
        <w:t>
      обслуживание факельного хозяйства;</w:t>
      </w:r>
    </w:p>
    <w:bookmarkEnd w:id="4770"/>
    <w:bookmarkStart w:name="z4775" w:id="4771"/>
    <w:p>
      <w:pPr>
        <w:spacing w:after="0"/>
        <w:ind w:left="0"/>
        <w:jc w:val="both"/>
      </w:pPr>
      <w:r>
        <w:rPr>
          <w:rFonts w:ascii="Times New Roman"/>
          <w:b w:val="false"/>
          <w:i w:val="false"/>
          <w:color w:val="000000"/>
          <w:sz w:val="28"/>
        </w:rPr>
        <w:t>
      учет расхода топлива, сжигаемых газов, кубовых остатков, промышленных стоков и твердых отходов.</w:t>
      </w:r>
    </w:p>
    <w:bookmarkEnd w:id="4771"/>
    <w:bookmarkStart w:name="z4776" w:id="4772"/>
    <w:p>
      <w:pPr>
        <w:spacing w:after="0"/>
        <w:ind w:left="0"/>
        <w:jc w:val="both"/>
      </w:pPr>
      <w:r>
        <w:rPr>
          <w:rFonts w:ascii="Times New Roman"/>
          <w:b w:val="false"/>
          <w:i w:val="false"/>
          <w:color w:val="000000"/>
          <w:sz w:val="28"/>
        </w:rPr>
        <w:t>
      628. Должен знать:</w:t>
      </w:r>
    </w:p>
    <w:bookmarkEnd w:id="4772"/>
    <w:bookmarkStart w:name="z4777" w:id="4773"/>
    <w:p>
      <w:pPr>
        <w:spacing w:after="0"/>
        <w:ind w:left="0"/>
        <w:jc w:val="both"/>
      </w:pPr>
      <w:r>
        <w:rPr>
          <w:rFonts w:ascii="Times New Roman"/>
          <w:b w:val="false"/>
          <w:i w:val="false"/>
          <w:color w:val="000000"/>
          <w:sz w:val="28"/>
        </w:rPr>
        <w:t>
      физико-химические основы и схему технологического процесса сжигания;</w:t>
      </w:r>
    </w:p>
    <w:bookmarkEnd w:id="4773"/>
    <w:bookmarkStart w:name="z4778" w:id="4774"/>
    <w:p>
      <w:pPr>
        <w:spacing w:after="0"/>
        <w:ind w:left="0"/>
        <w:jc w:val="both"/>
      </w:pPr>
      <w:r>
        <w:rPr>
          <w:rFonts w:ascii="Times New Roman"/>
          <w:b w:val="false"/>
          <w:i w:val="false"/>
          <w:color w:val="000000"/>
          <w:sz w:val="28"/>
        </w:rPr>
        <w:t>
      устройство оборудования, схему коммуникаций и контрольно-измерительных приборов: физико-химические свойства сгораемых продуктов и топливных газов;</w:t>
      </w:r>
    </w:p>
    <w:bookmarkEnd w:id="4774"/>
    <w:bookmarkStart w:name="z4779" w:id="4775"/>
    <w:p>
      <w:pPr>
        <w:spacing w:after="0"/>
        <w:ind w:left="0"/>
        <w:jc w:val="both"/>
      </w:pPr>
      <w:r>
        <w:rPr>
          <w:rFonts w:ascii="Times New Roman"/>
          <w:b w:val="false"/>
          <w:i w:val="false"/>
          <w:color w:val="000000"/>
          <w:sz w:val="28"/>
        </w:rPr>
        <w:t>
      режим и правила регулирования процесса;</w:t>
      </w:r>
    </w:p>
    <w:bookmarkEnd w:id="4775"/>
    <w:bookmarkStart w:name="z4780" w:id="4776"/>
    <w:p>
      <w:pPr>
        <w:spacing w:after="0"/>
        <w:ind w:left="0"/>
        <w:jc w:val="both"/>
      </w:pPr>
      <w:r>
        <w:rPr>
          <w:rFonts w:ascii="Times New Roman"/>
          <w:b w:val="false"/>
          <w:i w:val="false"/>
          <w:color w:val="000000"/>
          <w:sz w:val="28"/>
        </w:rPr>
        <w:t>
      схему автоматических систем регулирования и систем блокировки.</w:t>
      </w:r>
    </w:p>
    <w:bookmarkEnd w:id="4776"/>
    <w:bookmarkStart w:name="z4781" w:id="4777"/>
    <w:p>
      <w:pPr>
        <w:spacing w:after="0"/>
        <w:ind w:left="0"/>
        <w:jc w:val="both"/>
      </w:pPr>
      <w:r>
        <w:rPr>
          <w:rFonts w:ascii="Times New Roman"/>
          <w:b w:val="false"/>
          <w:i w:val="false"/>
          <w:color w:val="000000"/>
          <w:sz w:val="28"/>
        </w:rPr>
        <w:t>
      Параграф 3. Аппаратчик сжигания, 5-й разряд</w:t>
      </w:r>
    </w:p>
    <w:bookmarkEnd w:id="4777"/>
    <w:bookmarkStart w:name="z4782" w:id="4778"/>
    <w:p>
      <w:pPr>
        <w:spacing w:after="0"/>
        <w:ind w:left="0"/>
        <w:jc w:val="both"/>
      </w:pPr>
      <w:r>
        <w:rPr>
          <w:rFonts w:ascii="Times New Roman"/>
          <w:b w:val="false"/>
          <w:i w:val="false"/>
          <w:color w:val="000000"/>
          <w:sz w:val="28"/>
        </w:rPr>
        <w:t>
      629. Характеристика работ:</w:t>
      </w:r>
    </w:p>
    <w:bookmarkEnd w:id="4778"/>
    <w:bookmarkStart w:name="z4783" w:id="4779"/>
    <w:p>
      <w:pPr>
        <w:spacing w:after="0"/>
        <w:ind w:left="0"/>
        <w:jc w:val="both"/>
      </w:pPr>
      <w:r>
        <w:rPr>
          <w:rFonts w:ascii="Times New Roman"/>
          <w:b w:val="false"/>
          <w:i w:val="false"/>
          <w:color w:val="000000"/>
          <w:sz w:val="28"/>
        </w:rPr>
        <w:t>
      ведение технологического процесса на особо сложных установках различных систем для раздельного и одновременного сжигания жидких, твердых и газообразных отходов химических производств, связанных технологически с утилизацией тепловой энергии и работающих на твердом, жидком или газообразном топливе;</w:t>
      </w:r>
    </w:p>
    <w:bookmarkEnd w:id="4779"/>
    <w:bookmarkStart w:name="z4784" w:id="4780"/>
    <w:p>
      <w:pPr>
        <w:spacing w:after="0"/>
        <w:ind w:left="0"/>
        <w:jc w:val="both"/>
      </w:pPr>
      <w:r>
        <w:rPr>
          <w:rFonts w:ascii="Times New Roman"/>
          <w:b w:val="false"/>
          <w:i w:val="false"/>
          <w:color w:val="000000"/>
          <w:sz w:val="28"/>
        </w:rPr>
        <w:t>
      последовательный или параллельный запуск, выведение на режим и остановка различных систем;</w:t>
      </w:r>
    </w:p>
    <w:bookmarkEnd w:id="4780"/>
    <w:bookmarkStart w:name="z4785" w:id="4781"/>
    <w:p>
      <w:pPr>
        <w:spacing w:after="0"/>
        <w:ind w:left="0"/>
        <w:jc w:val="both"/>
      </w:pPr>
      <w:r>
        <w:rPr>
          <w:rFonts w:ascii="Times New Roman"/>
          <w:b w:val="false"/>
          <w:i w:val="false"/>
          <w:color w:val="000000"/>
          <w:sz w:val="28"/>
        </w:rPr>
        <w:t>
      запуск и остановка центробежных вентиляторов, дымососов и насосов любого типа;</w:t>
      </w:r>
    </w:p>
    <w:bookmarkEnd w:id="4781"/>
    <w:bookmarkStart w:name="z4786" w:id="4782"/>
    <w:p>
      <w:pPr>
        <w:spacing w:after="0"/>
        <w:ind w:left="0"/>
        <w:jc w:val="both"/>
      </w:pPr>
      <w:r>
        <w:rPr>
          <w:rFonts w:ascii="Times New Roman"/>
          <w:b w:val="false"/>
          <w:i w:val="false"/>
          <w:color w:val="000000"/>
          <w:sz w:val="28"/>
        </w:rPr>
        <w:t>
      регулирование процесса горения;</w:t>
      </w:r>
    </w:p>
    <w:bookmarkEnd w:id="4782"/>
    <w:bookmarkStart w:name="z4787" w:id="4783"/>
    <w:p>
      <w:pPr>
        <w:spacing w:after="0"/>
        <w:ind w:left="0"/>
        <w:jc w:val="both"/>
      </w:pPr>
      <w:r>
        <w:rPr>
          <w:rFonts w:ascii="Times New Roman"/>
          <w:b w:val="false"/>
          <w:i w:val="false"/>
          <w:color w:val="000000"/>
          <w:sz w:val="28"/>
        </w:rPr>
        <w:t>
      наблюдение за работой основного и вспомогательного оборудования;</w:t>
      </w:r>
    </w:p>
    <w:bookmarkEnd w:id="4783"/>
    <w:bookmarkStart w:name="z4788" w:id="4784"/>
    <w:p>
      <w:pPr>
        <w:spacing w:after="0"/>
        <w:ind w:left="0"/>
        <w:jc w:val="both"/>
      </w:pPr>
      <w:r>
        <w:rPr>
          <w:rFonts w:ascii="Times New Roman"/>
          <w:b w:val="false"/>
          <w:i w:val="false"/>
          <w:color w:val="000000"/>
          <w:sz w:val="28"/>
        </w:rPr>
        <w:t>
      переключение питательных линий и шиберов, профилактический осмотр установок сжигания и их вспомогательного оборудования и механизмов;</w:t>
      </w:r>
    </w:p>
    <w:bookmarkEnd w:id="4784"/>
    <w:bookmarkStart w:name="z4789" w:id="4785"/>
    <w:p>
      <w:pPr>
        <w:spacing w:after="0"/>
        <w:ind w:left="0"/>
        <w:jc w:val="both"/>
      </w:pPr>
      <w:r>
        <w:rPr>
          <w:rFonts w:ascii="Times New Roman"/>
          <w:b w:val="false"/>
          <w:i w:val="false"/>
          <w:color w:val="000000"/>
          <w:sz w:val="28"/>
        </w:rPr>
        <w:t>
      участие в планово-предупредительном ремонте;</w:t>
      </w:r>
    </w:p>
    <w:bookmarkEnd w:id="4785"/>
    <w:bookmarkStart w:name="z4790" w:id="4786"/>
    <w:p>
      <w:pPr>
        <w:spacing w:after="0"/>
        <w:ind w:left="0"/>
        <w:jc w:val="both"/>
      </w:pPr>
      <w:r>
        <w:rPr>
          <w:rFonts w:ascii="Times New Roman"/>
          <w:b w:val="false"/>
          <w:i w:val="false"/>
          <w:color w:val="000000"/>
          <w:sz w:val="28"/>
        </w:rPr>
        <w:t>
      прием установок и их вспомогательного оборудования из ремонта и подготовка их к работе.</w:t>
      </w:r>
    </w:p>
    <w:bookmarkEnd w:id="4786"/>
    <w:bookmarkStart w:name="z4791" w:id="4787"/>
    <w:p>
      <w:pPr>
        <w:spacing w:after="0"/>
        <w:ind w:left="0"/>
        <w:jc w:val="both"/>
      </w:pPr>
      <w:r>
        <w:rPr>
          <w:rFonts w:ascii="Times New Roman"/>
          <w:b w:val="false"/>
          <w:i w:val="false"/>
          <w:color w:val="000000"/>
          <w:sz w:val="28"/>
        </w:rPr>
        <w:t>
      630. Должен знать:</w:t>
      </w:r>
    </w:p>
    <w:bookmarkEnd w:id="4787"/>
    <w:bookmarkStart w:name="z4792" w:id="4788"/>
    <w:p>
      <w:pPr>
        <w:spacing w:after="0"/>
        <w:ind w:left="0"/>
        <w:jc w:val="both"/>
      </w:pPr>
      <w:r>
        <w:rPr>
          <w:rFonts w:ascii="Times New Roman"/>
          <w:b w:val="false"/>
          <w:i w:val="false"/>
          <w:color w:val="000000"/>
          <w:sz w:val="28"/>
        </w:rPr>
        <w:t>
      технологические процессы сжигания жидких, твердых и газообразных отходов химических производств;</w:t>
      </w:r>
    </w:p>
    <w:bookmarkEnd w:id="4788"/>
    <w:bookmarkStart w:name="z4793" w:id="4789"/>
    <w:p>
      <w:pPr>
        <w:spacing w:after="0"/>
        <w:ind w:left="0"/>
        <w:jc w:val="both"/>
      </w:pPr>
      <w:r>
        <w:rPr>
          <w:rFonts w:ascii="Times New Roman"/>
          <w:b w:val="false"/>
          <w:i w:val="false"/>
          <w:color w:val="000000"/>
          <w:sz w:val="28"/>
        </w:rPr>
        <w:t>
      технологические процессы утилизации энергии и сырья;</w:t>
      </w:r>
    </w:p>
    <w:bookmarkEnd w:id="4789"/>
    <w:bookmarkStart w:name="z4794" w:id="4790"/>
    <w:p>
      <w:pPr>
        <w:spacing w:after="0"/>
        <w:ind w:left="0"/>
        <w:jc w:val="both"/>
      </w:pPr>
      <w:r>
        <w:rPr>
          <w:rFonts w:ascii="Times New Roman"/>
          <w:b w:val="false"/>
          <w:i w:val="false"/>
          <w:color w:val="000000"/>
          <w:sz w:val="28"/>
        </w:rPr>
        <w:t>
      устройство установок и вспомогательных механизмов;</w:t>
      </w:r>
    </w:p>
    <w:bookmarkEnd w:id="4790"/>
    <w:bookmarkStart w:name="z4795" w:id="4791"/>
    <w:p>
      <w:pPr>
        <w:spacing w:after="0"/>
        <w:ind w:left="0"/>
        <w:jc w:val="both"/>
      </w:pPr>
      <w:r>
        <w:rPr>
          <w:rFonts w:ascii="Times New Roman"/>
          <w:b w:val="false"/>
          <w:i w:val="false"/>
          <w:color w:val="000000"/>
          <w:sz w:val="28"/>
        </w:rPr>
        <w:t>
      физико-химические свойства отходов химических производств и применяемых топлив;</w:t>
      </w:r>
    </w:p>
    <w:bookmarkEnd w:id="4791"/>
    <w:bookmarkStart w:name="z4796" w:id="4792"/>
    <w:p>
      <w:pPr>
        <w:spacing w:after="0"/>
        <w:ind w:left="0"/>
        <w:jc w:val="both"/>
      </w:pPr>
      <w:r>
        <w:rPr>
          <w:rFonts w:ascii="Times New Roman"/>
          <w:b w:val="false"/>
          <w:i w:val="false"/>
          <w:color w:val="000000"/>
          <w:sz w:val="28"/>
        </w:rPr>
        <w:t>
      методы определения оптимальных режимов горения;</w:t>
      </w:r>
    </w:p>
    <w:bookmarkEnd w:id="4792"/>
    <w:bookmarkStart w:name="z4797" w:id="4793"/>
    <w:p>
      <w:pPr>
        <w:spacing w:after="0"/>
        <w:ind w:left="0"/>
        <w:jc w:val="both"/>
      </w:pPr>
      <w:r>
        <w:rPr>
          <w:rFonts w:ascii="Times New Roman"/>
          <w:b w:val="false"/>
          <w:i w:val="false"/>
          <w:color w:val="000000"/>
          <w:sz w:val="28"/>
        </w:rPr>
        <w:t>
      устройство, условия и способы применения контрольно-измерительных приборов и автоматических систем регулирования и блокировки.</w:t>
      </w:r>
    </w:p>
    <w:bookmarkEnd w:id="4793"/>
    <w:bookmarkStart w:name="z4798" w:id="4794"/>
    <w:p>
      <w:pPr>
        <w:spacing w:after="0"/>
        <w:ind w:left="0"/>
        <w:jc w:val="both"/>
      </w:pPr>
      <w:r>
        <w:rPr>
          <w:rFonts w:ascii="Times New Roman"/>
          <w:b w:val="false"/>
          <w:i w:val="false"/>
          <w:color w:val="000000"/>
          <w:sz w:val="28"/>
        </w:rPr>
        <w:t>
      79. Аппаратчик синтеза</w:t>
      </w:r>
    </w:p>
    <w:bookmarkEnd w:id="4794"/>
    <w:bookmarkStart w:name="z4799" w:id="4795"/>
    <w:p>
      <w:pPr>
        <w:spacing w:after="0"/>
        <w:ind w:left="0"/>
        <w:jc w:val="both"/>
      </w:pPr>
      <w:r>
        <w:rPr>
          <w:rFonts w:ascii="Times New Roman"/>
          <w:b w:val="false"/>
          <w:i w:val="false"/>
          <w:color w:val="000000"/>
          <w:sz w:val="28"/>
        </w:rPr>
        <w:t>
      Параграф 1. Аппаратчик синтеза, 2-й разряд</w:t>
      </w:r>
    </w:p>
    <w:bookmarkEnd w:id="4795"/>
    <w:bookmarkStart w:name="z4800" w:id="4796"/>
    <w:p>
      <w:pPr>
        <w:spacing w:after="0"/>
        <w:ind w:left="0"/>
        <w:jc w:val="both"/>
      </w:pPr>
      <w:r>
        <w:rPr>
          <w:rFonts w:ascii="Times New Roman"/>
          <w:b w:val="false"/>
          <w:i w:val="false"/>
          <w:color w:val="000000"/>
          <w:sz w:val="28"/>
        </w:rPr>
        <w:t>
      631. Характеристика работ:</w:t>
      </w:r>
    </w:p>
    <w:bookmarkEnd w:id="4796"/>
    <w:bookmarkStart w:name="z4801" w:id="4797"/>
    <w:p>
      <w:pPr>
        <w:spacing w:after="0"/>
        <w:ind w:left="0"/>
        <w:jc w:val="both"/>
      </w:pPr>
      <w:r>
        <w:rPr>
          <w:rFonts w:ascii="Times New Roman"/>
          <w:b w:val="false"/>
          <w:i w:val="false"/>
          <w:color w:val="000000"/>
          <w:sz w:val="28"/>
        </w:rPr>
        <w:t>
      выполнение отдельных операций технологического процесса синтеза под руководством аппаратчика более высокой квалификации;</w:t>
      </w:r>
    </w:p>
    <w:bookmarkEnd w:id="4797"/>
    <w:bookmarkStart w:name="z4802" w:id="4798"/>
    <w:p>
      <w:pPr>
        <w:spacing w:after="0"/>
        <w:ind w:left="0"/>
        <w:jc w:val="both"/>
      </w:pPr>
      <w:r>
        <w:rPr>
          <w:rFonts w:ascii="Times New Roman"/>
          <w:b w:val="false"/>
          <w:i w:val="false"/>
          <w:color w:val="000000"/>
          <w:sz w:val="28"/>
        </w:rPr>
        <w:t>
      доставка сырья, сбивание пены, резка смолы на куски, переноска смолы на склад в процессе синтеза лаковых основ;</w:t>
      </w:r>
    </w:p>
    <w:bookmarkEnd w:id="4798"/>
    <w:bookmarkStart w:name="z4803" w:id="4799"/>
    <w:p>
      <w:pPr>
        <w:spacing w:after="0"/>
        <w:ind w:left="0"/>
        <w:jc w:val="both"/>
      </w:pPr>
      <w:r>
        <w:rPr>
          <w:rFonts w:ascii="Times New Roman"/>
          <w:b w:val="false"/>
          <w:i w:val="false"/>
          <w:color w:val="000000"/>
          <w:sz w:val="28"/>
        </w:rPr>
        <w:t>
      студенение фотоэмульсии и визуальное определение готовности студня;</w:t>
      </w:r>
    </w:p>
    <w:bookmarkEnd w:id="4799"/>
    <w:bookmarkStart w:name="z4804" w:id="4800"/>
    <w:p>
      <w:pPr>
        <w:spacing w:after="0"/>
        <w:ind w:left="0"/>
        <w:jc w:val="both"/>
      </w:pPr>
      <w:r>
        <w:rPr>
          <w:rFonts w:ascii="Times New Roman"/>
          <w:b w:val="false"/>
          <w:i w:val="false"/>
          <w:color w:val="000000"/>
          <w:sz w:val="28"/>
        </w:rPr>
        <w:t>
      измельчение фотоэмульсии в резательных машинах при не-актиничном освещении или полной темноте;</w:t>
      </w:r>
    </w:p>
    <w:bookmarkEnd w:id="4800"/>
    <w:bookmarkStart w:name="z4805" w:id="4801"/>
    <w:p>
      <w:pPr>
        <w:spacing w:after="0"/>
        <w:ind w:left="0"/>
        <w:jc w:val="both"/>
      </w:pPr>
      <w:r>
        <w:rPr>
          <w:rFonts w:ascii="Times New Roman"/>
          <w:b w:val="false"/>
          <w:i w:val="false"/>
          <w:color w:val="000000"/>
          <w:sz w:val="28"/>
        </w:rPr>
        <w:t>
      взвешивание готовой фотоэмульсии и передача в камеру хранения;</w:t>
      </w:r>
    </w:p>
    <w:bookmarkEnd w:id="4801"/>
    <w:bookmarkStart w:name="z4806" w:id="4802"/>
    <w:p>
      <w:pPr>
        <w:spacing w:after="0"/>
        <w:ind w:left="0"/>
        <w:jc w:val="both"/>
      </w:pPr>
      <w:r>
        <w:rPr>
          <w:rFonts w:ascii="Times New Roman"/>
          <w:b w:val="false"/>
          <w:i w:val="false"/>
          <w:color w:val="000000"/>
          <w:sz w:val="28"/>
        </w:rPr>
        <w:t>
      загрузка и выгрузка кювет студенения фотоэмульсии;</w:t>
      </w:r>
    </w:p>
    <w:bookmarkEnd w:id="4802"/>
    <w:bookmarkStart w:name="z4807" w:id="4803"/>
    <w:p>
      <w:pPr>
        <w:spacing w:after="0"/>
        <w:ind w:left="0"/>
        <w:jc w:val="both"/>
      </w:pPr>
      <w:r>
        <w:rPr>
          <w:rFonts w:ascii="Times New Roman"/>
          <w:b w:val="false"/>
          <w:i w:val="false"/>
          <w:color w:val="000000"/>
          <w:sz w:val="28"/>
        </w:rPr>
        <w:t>
      контроль за работой обслуживаемого оборудования;</w:t>
      </w:r>
    </w:p>
    <w:bookmarkEnd w:id="4803"/>
    <w:bookmarkStart w:name="z4808" w:id="4804"/>
    <w:p>
      <w:pPr>
        <w:spacing w:after="0"/>
        <w:ind w:left="0"/>
        <w:jc w:val="both"/>
      </w:pPr>
      <w:r>
        <w:rPr>
          <w:rFonts w:ascii="Times New Roman"/>
          <w:b w:val="false"/>
          <w:i w:val="false"/>
          <w:color w:val="000000"/>
          <w:sz w:val="28"/>
        </w:rPr>
        <w:t>
      сбор серебросодержащих отходов;</w:t>
      </w:r>
    </w:p>
    <w:bookmarkEnd w:id="4804"/>
    <w:bookmarkStart w:name="z4809" w:id="4805"/>
    <w:p>
      <w:pPr>
        <w:spacing w:after="0"/>
        <w:ind w:left="0"/>
        <w:jc w:val="both"/>
      </w:pPr>
      <w:r>
        <w:rPr>
          <w:rFonts w:ascii="Times New Roman"/>
          <w:b w:val="false"/>
          <w:i w:val="false"/>
          <w:color w:val="000000"/>
          <w:sz w:val="28"/>
        </w:rPr>
        <w:t>
      подготовка тары для выгрузки и хранения фотоэмульсии.</w:t>
      </w:r>
    </w:p>
    <w:bookmarkEnd w:id="4805"/>
    <w:bookmarkStart w:name="z4810" w:id="4806"/>
    <w:p>
      <w:pPr>
        <w:spacing w:after="0"/>
        <w:ind w:left="0"/>
        <w:jc w:val="both"/>
      </w:pPr>
      <w:r>
        <w:rPr>
          <w:rFonts w:ascii="Times New Roman"/>
          <w:b w:val="false"/>
          <w:i w:val="false"/>
          <w:color w:val="000000"/>
          <w:sz w:val="28"/>
        </w:rPr>
        <w:t>
      632. Должен знать:</w:t>
      </w:r>
    </w:p>
    <w:bookmarkEnd w:id="4806"/>
    <w:bookmarkStart w:name="z4811" w:id="4807"/>
    <w:p>
      <w:pPr>
        <w:spacing w:after="0"/>
        <w:ind w:left="0"/>
        <w:jc w:val="both"/>
      </w:pPr>
      <w:r>
        <w:rPr>
          <w:rFonts w:ascii="Times New Roman"/>
          <w:b w:val="false"/>
          <w:i w:val="false"/>
          <w:color w:val="000000"/>
          <w:sz w:val="28"/>
        </w:rPr>
        <w:t>
      технологическую схему, устройство обслуживаемого оборудования и коммуникаций;</w:t>
      </w:r>
    </w:p>
    <w:bookmarkEnd w:id="4807"/>
    <w:bookmarkStart w:name="z4812" w:id="4808"/>
    <w:p>
      <w:pPr>
        <w:spacing w:after="0"/>
        <w:ind w:left="0"/>
        <w:jc w:val="both"/>
      </w:pPr>
      <w:r>
        <w:rPr>
          <w:rFonts w:ascii="Times New Roman"/>
          <w:b w:val="false"/>
          <w:i w:val="false"/>
          <w:color w:val="000000"/>
          <w:sz w:val="28"/>
        </w:rPr>
        <w:t>
      светотехнический режим для каждого сорта фотоэмульсии;</w:t>
      </w:r>
    </w:p>
    <w:bookmarkEnd w:id="4808"/>
    <w:bookmarkStart w:name="z4813" w:id="4809"/>
    <w:p>
      <w:pPr>
        <w:spacing w:after="0"/>
        <w:ind w:left="0"/>
        <w:jc w:val="both"/>
      </w:pPr>
      <w:r>
        <w:rPr>
          <w:rFonts w:ascii="Times New Roman"/>
          <w:b w:val="false"/>
          <w:i w:val="false"/>
          <w:color w:val="000000"/>
          <w:sz w:val="28"/>
        </w:rPr>
        <w:t>
      приемы работы.</w:t>
      </w:r>
    </w:p>
    <w:bookmarkEnd w:id="4809"/>
    <w:bookmarkStart w:name="z4814" w:id="4810"/>
    <w:p>
      <w:pPr>
        <w:spacing w:after="0"/>
        <w:ind w:left="0"/>
        <w:jc w:val="both"/>
      </w:pPr>
      <w:r>
        <w:rPr>
          <w:rFonts w:ascii="Times New Roman"/>
          <w:b w:val="false"/>
          <w:i w:val="false"/>
          <w:color w:val="000000"/>
          <w:sz w:val="28"/>
        </w:rPr>
        <w:t>
      Параграф 2. Аппаратчик синтеза, 3-й разряд</w:t>
      </w:r>
    </w:p>
    <w:bookmarkEnd w:id="4810"/>
    <w:bookmarkStart w:name="z4815" w:id="4811"/>
    <w:p>
      <w:pPr>
        <w:spacing w:after="0"/>
        <w:ind w:left="0"/>
        <w:jc w:val="both"/>
      </w:pPr>
      <w:r>
        <w:rPr>
          <w:rFonts w:ascii="Times New Roman"/>
          <w:b w:val="false"/>
          <w:i w:val="false"/>
          <w:color w:val="000000"/>
          <w:sz w:val="28"/>
        </w:rPr>
        <w:t>
      633. Характеристика работ:</w:t>
      </w:r>
    </w:p>
    <w:bookmarkEnd w:id="4811"/>
    <w:bookmarkStart w:name="z4816" w:id="4812"/>
    <w:p>
      <w:pPr>
        <w:spacing w:after="0"/>
        <w:ind w:left="0"/>
        <w:jc w:val="both"/>
      </w:pPr>
      <w:r>
        <w:rPr>
          <w:rFonts w:ascii="Times New Roman"/>
          <w:b w:val="false"/>
          <w:i w:val="false"/>
          <w:color w:val="000000"/>
          <w:sz w:val="28"/>
        </w:rPr>
        <w:t>
      ведение технологического процесса синтеза под руководством аппаратчика более высокой квалификации;</w:t>
      </w:r>
    </w:p>
    <w:bookmarkEnd w:id="4812"/>
    <w:bookmarkStart w:name="z4817" w:id="4813"/>
    <w:p>
      <w:pPr>
        <w:spacing w:after="0"/>
        <w:ind w:left="0"/>
        <w:jc w:val="both"/>
      </w:pPr>
      <w:r>
        <w:rPr>
          <w:rFonts w:ascii="Times New Roman"/>
          <w:b w:val="false"/>
          <w:i w:val="false"/>
          <w:color w:val="000000"/>
          <w:sz w:val="28"/>
        </w:rPr>
        <w:t>
      подготовка и загрузка сырья, выгрузка продукта;</w:t>
      </w:r>
    </w:p>
    <w:bookmarkEnd w:id="4813"/>
    <w:bookmarkStart w:name="z4818" w:id="4814"/>
    <w:p>
      <w:pPr>
        <w:spacing w:after="0"/>
        <w:ind w:left="0"/>
        <w:jc w:val="both"/>
      </w:pPr>
      <w:r>
        <w:rPr>
          <w:rFonts w:ascii="Times New Roman"/>
          <w:b w:val="false"/>
          <w:i w:val="false"/>
          <w:color w:val="000000"/>
          <w:sz w:val="28"/>
        </w:rPr>
        <w:t>
      отбор проб для анализа;</w:t>
      </w:r>
    </w:p>
    <w:bookmarkEnd w:id="4814"/>
    <w:bookmarkStart w:name="z4819" w:id="4815"/>
    <w:p>
      <w:pPr>
        <w:spacing w:after="0"/>
        <w:ind w:left="0"/>
        <w:jc w:val="both"/>
      </w:pPr>
      <w:r>
        <w:rPr>
          <w:rFonts w:ascii="Times New Roman"/>
          <w:b w:val="false"/>
          <w:i w:val="false"/>
          <w:color w:val="000000"/>
          <w:sz w:val="28"/>
        </w:rPr>
        <w:t>
      перекрытие вакуумных, паровых и других коммуникаций в зависимости от показаний контрольно-измерительных приборов;</w:t>
      </w:r>
    </w:p>
    <w:bookmarkEnd w:id="4815"/>
    <w:bookmarkStart w:name="z4820" w:id="4816"/>
    <w:p>
      <w:pPr>
        <w:spacing w:after="0"/>
        <w:ind w:left="0"/>
        <w:jc w:val="both"/>
      </w:pPr>
      <w:r>
        <w:rPr>
          <w:rFonts w:ascii="Times New Roman"/>
          <w:b w:val="false"/>
          <w:i w:val="false"/>
          <w:color w:val="000000"/>
          <w:sz w:val="28"/>
        </w:rPr>
        <w:t>
      промывка, чистка, смазка оборудования и механизмов.</w:t>
      </w:r>
    </w:p>
    <w:bookmarkEnd w:id="4816"/>
    <w:bookmarkStart w:name="z4821" w:id="4817"/>
    <w:p>
      <w:pPr>
        <w:spacing w:after="0"/>
        <w:ind w:left="0"/>
        <w:jc w:val="both"/>
      </w:pPr>
      <w:r>
        <w:rPr>
          <w:rFonts w:ascii="Times New Roman"/>
          <w:b w:val="false"/>
          <w:i w:val="false"/>
          <w:color w:val="000000"/>
          <w:sz w:val="28"/>
        </w:rPr>
        <w:t>
      634. Должен знать:</w:t>
      </w:r>
    </w:p>
    <w:bookmarkEnd w:id="4817"/>
    <w:bookmarkStart w:name="z4822" w:id="4818"/>
    <w:p>
      <w:pPr>
        <w:spacing w:after="0"/>
        <w:ind w:left="0"/>
        <w:jc w:val="both"/>
      </w:pPr>
      <w:r>
        <w:rPr>
          <w:rFonts w:ascii="Times New Roman"/>
          <w:b w:val="false"/>
          <w:i w:val="false"/>
          <w:color w:val="000000"/>
          <w:sz w:val="28"/>
        </w:rPr>
        <w:t>
      основные физико-химические свойства сырья и полуфабрикатов и предъявляемые к ним требования;</w:t>
      </w:r>
    </w:p>
    <w:bookmarkEnd w:id="4818"/>
    <w:bookmarkStart w:name="z4823" w:id="4819"/>
    <w:p>
      <w:pPr>
        <w:spacing w:after="0"/>
        <w:ind w:left="0"/>
        <w:jc w:val="both"/>
      </w:pPr>
      <w:r>
        <w:rPr>
          <w:rFonts w:ascii="Times New Roman"/>
          <w:b w:val="false"/>
          <w:i w:val="false"/>
          <w:color w:val="000000"/>
          <w:sz w:val="28"/>
        </w:rPr>
        <w:t>
      физико-химические основы получения продуктов методом органического и неорганического синтеза;</w:t>
      </w:r>
    </w:p>
    <w:bookmarkEnd w:id="4819"/>
    <w:bookmarkStart w:name="z4824" w:id="4820"/>
    <w:p>
      <w:pPr>
        <w:spacing w:after="0"/>
        <w:ind w:left="0"/>
        <w:jc w:val="both"/>
      </w:pPr>
      <w:r>
        <w:rPr>
          <w:rFonts w:ascii="Times New Roman"/>
          <w:b w:val="false"/>
          <w:i w:val="false"/>
          <w:color w:val="000000"/>
          <w:sz w:val="28"/>
        </w:rPr>
        <w:t>
      принцип работы обслуживаемых аппаратов.</w:t>
      </w:r>
    </w:p>
    <w:bookmarkEnd w:id="4820"/>
    <w:bookmarkStart w:name="z4825" w:id="4821"/>
    <w:p>
      <w:pPr>
        <w:spacing w:after="0"/>
        <w:ind w:left="0"/>
        <w:jc w:val="both"/>
      </w:pPr>
      <w:r>
        <w:rPr>
          <w:rFonts w:ascii="Times New Roman"/>
          <w:b w:val="false"/>
          <w:i w:val="false"/>
          <w:color w:val="000000"/>
          <w:sz w:val="28"/>
        </w:rPr>
        <w:t>
      Параграф 3. Аппаратчик синтеза, 4-й разряд</w:t>
      </w:r>
    </w:p>
    <w:bookmarkEnd w:id="4821"/>
    <w:bookmarkStart w:name="z4826" w:id="4822"/>
    <w:p>
      <w:pPr>
        <w:spacing w:after="0"/>
        <w:ind w:left="0"/>
        <w:jc w:val="both"/>
      </w:pPr>
      <w:r>
        <w:rPr>
          <w:rFonts w:ascii="Times New Roman"/>
          <w:b w:val="false"/>
          <w:i w:val="false"/>
          <w:color w:val="000000"/>
          <w:sz w:val="28"/>
        </w:rPr>
        <w:t>
      635. Характеристика работ:</w:t>
      </w:r>
    </w:p>
    <w:bookmarkEnd w:id="4822"/>
    <w:bookmarkStart w:name="z4827" w:id="4823"/>
    <w:p>
      <w:pPr>
        <w:spacing w:after="0"/>
        <w:ind w:left="0"/>
        <w:jc w:val="both"/>
      </w:pPr>
      <w:r>
        <w:rPr>
          <w:rFonts w:ascii="Times New Roman"/>
          <w:b w:val="false"/>
          <w:i w:val="false"/>
          <w:color w:val="000000"/>
          <w:sz w:val="28"/>
        </w:rPr>
        <w:t>
      ведение одной-двух химических стадий технологического процесса синтеза (гидро-бромирования, ацетилирования, ди-азотирования, нитро-зирования, би-сульфитирования, восстановления, хлорирования, арсенирования, омыления и так далее), а также сопутствующих им процессов (фильтрации, нейтрализации, кристаллизации, центрифугирования и тому подобные) до получения полуфабриката или готового продукта;</w:t>
      </w:r>
    </w:p>
    <w:bookmarkEnd w:id="4823"/>
    <w:bookmarkStart w:name="z4828" w:id="4824"/>
    <w:p>
      <w:pPr>
        <w:spacing w:after="0"/>
        <w:ind w:left="0"/>
        <w:jc w:val="both"/>
      </w:pPr>
      <w:r>
        <w:rPr>
          <w:rFonts w:ascii="Times New Roman"/>
          <w:b w:val="false"/>
          <w:i w:val="false"/>
          <w:color w:val="000000"/>
          <w:sz w:val="28"/>
        </w:rPr>
        <w:t>
      прием сырья, проверка его качества органолептически и по результатам анализов;</w:t>
      </w:r>
    </w:p>
    <w:bookmarkEnd w:id="4824"/>
    <w:bookmarkStart w:name="z4829" w:id="4825"/>
    <w:p>
      <w:pPr>
        <w:spacing w:after="0"/>
        <w:ind w:left="0"/>
        <w:jc w:val="both"/>
      </w:pPr>
      <w:r>
        <w:rPr>
          <w:rFonts w:ascii="Times New Roman"/>
          <w:b w:val="false"/>
          <w:i w:val="false"/>
          <w:color w:val="000000"/>
          <w:sz w:val="28"/>
        </w:rPr>
        <w:t>
      расчет, дозировка и загрузка сырья, полуфабрикатов в аппараты строго по рецептуре при соблюдении установленной последовательности и дозировки;</w:t>
      </w:r>
    </w:p>
    <w:bookmarkEnd w:id="4825"/>
    <w:bookmarkStart w:name="z4830" w:id="4826"/>
    <w:p>
      <w:pPr>
        <w:spacing w:after="0"/>
        <w:ind w:left="0"/>
        <w:jc w:val="both"/>
      </w:pPr>
      <w:r>
        <w:rPr>
          <w:rFonts w:ascii="Times New Roman"/>
          <w:b w:val="false"/>
          <w:i w:val="false"/>
          <w:color w:val="000000"/>
          <w:sz w:val="28"/>
        </w:rPr>
        <w:t>
      контроль и регулирование температуры, давления, концентрации, реакции среды и других параметров по результатам анализов и контрольно-измерительным приборам;</w:t>
      </w:r>
    </w:p>
    <w:bookmarkEnd w:id="4826"/>
    <w:bookmarkStart w:name="z4831" w:id="4827"/>
    <w:p>
      <w:pPr>
        <w:spacing w:after="0"/>
        <w:ind w:left="0"/>
        <w:jc w:val="both"/>
      </w:pPr>
      <w:r>
        <w:rPr>
          <w:rFonts w:ascii="Times New Roman"/>
          <w:b w:val="false"/>
          <w:i w:val="false"/>
          <w:color w:val="000000"/>
          <w:sz w:val="28"/>
        </w:rPr>
        <w:t>
      регулирование в процессе синтеза подачи в аппараты дополнительных сырьевых компонентов и прочих добавок или катализаторов;</w:t>
      </w:r>
    </w:p>
    <w:bookmarkEnd w:id="4827"/>
    <w:bookmarkStart w:name="z4832" w:id="4828"/>
    <w:p>
      <w:pPr>
        <w:spacing w:after="0"/>
        <w:ind w:left="0"/>
        <w:jc w:val="both"/>
      </w:pPr>
      <w:r>
        <w:rPr>
          <w:rFonts w:ascii="Times New Roman"/>
          <w:b w:val="false"/>
          <w:i w:val="false"/>
          <w:color w:val="000000"/>
          <w:sz w:val="28"/>
        </w:rPr>
        <w:t>
      улавливание газов и пыли, нейтрализация сточных вод;</w:t>
      </w:r>
    </w:p>
    <w:bookmarkEnd w:id="4828"/>
    <w:bookmarkStart w:name="z4833" w:id="4829"/>
    <w:p>
      <w:pPr>
        <w:spacing w:after="0"/>
        <w:ind w:left="0"/>
        <w:jc w:val="both"/>
      </w:pPr>
      <w:r>
        <w:rPr>
          <w:rFonts w:ascii="Times New Roman"/>
          <w:b w:val="false"/>
          <w:i w:val="false"/>
          <w:color w:val="000000"/>
          <w:sz w:val="28"/>
        </w:rPr>
        <w:t>
      предупреждение и устранение причин отклонений от установленных норм технологического режима;</w:t>
      </w:r>
    </w:p>
    <w:bookmarkEnd w:id="4829"/>
    <w:bookmarkStart w:name="z4834" w:id="4830"/>
    <w:p>
      <w:pPr>
        <w:spacing w:after="0"/>
        <w:ind w:left="0"/>
        <w:jc w:val="both"/>
      </w:pPr>
      <w:r>
        <w:rPr>
          <w:rFonts w:ascii="Times New Roman"/>
          <w:b w:val="false"/>
          <w:i w:val="false"/>
          <w:color w:val="000000"/>
          <w:sz w:val="28"/>
        </w:rPr>
        <w:t>
      обслуживание реакционных аппаратов, автоклавов, экстракторов, колонн, смесителей, центрифуг, сушилок, фильтров, сборников, мерников, насосов и другого оборудования;</w:t>
      </w:r>
    </w:p>
    <w:bookmarkEnd w:id="4830"/>
    <w:bookmarkStart w:name="z4835" w:id="4831"/>
    <w:p>
      <w:pPr>
        <w:spacing w:after="0"/>
        <w:ind w:left="0"/>
        <w:jc w:val="both"/>
      </w:pPr>
      <w:r>
        <w:rPr>
          <w:rFonts w:ascii="Times New Roman"/>
          <w:b w:val="false"/>
          <w:i w:val="false"/>
          <w:color w:val="000000"/>
          <w:sz w:val="28"/>
        </w:rPr>
        <w:t>
      отбор проб и проведение контрольных анализов;</w:t>
      </w:r>
    </w:p>
    <w:bookmarkEnd w:id="4831"/>
    <w:bookmarkStart w:name="z4836" w:id="4832"/>
    <w:p>
      <w:pPr>
        <w:spacing w:after="0"/>
        <w:ind w:left="0"/>
        <w:jc w:val="both"/>
      </w:pPr>
      <w:r>
        <w:rPr>
          <w:rFonts w:ascii="Times New Roman"/>
          <w:b w:val="false"/>
          <w:i w:val="false"/>
          <w:color w:val="000000"/>
          <w:sz w:val="28"/>
        </w:rPr>
        <w:t>
      учет расхода сырья и полуфабрикатов;</w:t>
      </w:r>
    </w:p>
    <w:bookmarkEnd w:id="4832"/>
    <w:bookmarkStart w:name="z4837" w:id="4833"/>
    <w:p>
      <w:pPr>
        <w:spacing w:after="0"/>
        <w:ind w:left="0"/>
        <w:jc w:val="both"/>
      </w:pPr>
      <w:r>
        <w:rPr>
          <w:rFonts w:ascii="Times New Roman"/>
          <w:b w:val="false"/>
          <w:i w:val="false"/>
          <w:color w:val="000000"/>
          <w:sz w:val="28"/>
        </w:rPr>
        <w:t>
      прием оборудования из ремонта;</w:t>
      </w:r>
    </w:p>
    <w:bookmarkEnd w:id="4833"/>
    <w:bookmarkStart w:name="z4838" w:id="4834"/>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4834"/>
    <w:bookmarkStart w:name="z4839" w:id="4835"/>
    <w:p>
      <w:pPr>
        <w:spacing w:after="0"/>
        <w:ind w:left="0"/>
        <w:jc w:val="both"/>
      </w:pPr>
      <w:r>
        <w:rPr>
          <w:rFonts w:ascii="Times New Roman"/>
          <w:b w:val="false"/>
          <w:i w:val="false"/>
          <w:color w:val="000000"/>
          <w:sz w:val="28"/>
        </w:rPr>
        <w:t>
      636. Должен знать:</w:t>
      </w:r>
    </w:p>
    <w:bookmarkEnd w:id="4835"/>
    <w:bookmarkStart w:name="z4840" w:id="4836"/>
    <w:p>
      <w:pPr>
        <w:spacing w:after="0"/>
        <w:ind w:left="0"/>
        <w:jc w:val="both"/>
      </w:pPr>
      <w:r>
        <w:rPr>
          <w:rFonts w:ascii="Times New Roman"/>
          <w:b w:val="false"/>
          <w:i w:val="false"/>
          <w:color w:val="000000"/>
          <w:sz w:val="28"/>
        </w:rPr>
        <w:t>
      сущность технологического процесса синтеза и сопутствующих процессов;</w:t>
      </w:r>
    </w:p>
    <w:bookmarkEnd w:id="4836"/>
    <w:bookmarkStart w:name="z4841" w:id="483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4837"/>
    <w:bookmarkStart w:name="z4842" w:id="4838"/>
    <w:p>
      <w:pPr>
        <w:spacing w:after="0"/>
        <w:ind w:left="0"/>
        <w:jc w:val="both"/>
      </w:pPr>
      <w:r>
        <w:rPr>
          <w:rFonts w:ascii="Times New Roman"/>
          <w:b w:val="false"/>
          <w:i w:val="false"/>
          <w:color w:val="000000"/>
          <w:sz w:val="28"/>
        </w:rPr>
        <w:t>
      схему коммуникаций: назначение контрольно-измерительных приборов на обслуживаемом участке;</w:t>
      </w:r>
    </w:p>
    <w:bookmarkEnd w:id="4838"/>
    <w:bookmarkStart w:name="z4843" w:id="4839"/>
    <w:p>
      <w:pPr>
        <w:spacing w:after="0"/>
        <w:ind w:left="0"/>
        <w:jc w:val="both"/>
      </w:pPr>
      <w:r>
        <w:rPr>
          <w:rFonts w:ascii="Times New Roman"/>
          <w:b w:val="false"/>
          <w:i w:val="false"/>
          <w:color w:val="000000"/>
          <w:sz w:val="28"/>
        </w:rPr>
        <w:t>
      свойства сырья, полуфабрикатов и готовой продукции и предъявляемые к ним требования;</w:t>
      </w:r>
    </w:p>
    <w:bookmarkEnd w:id="4839"/>
    <w:bookmarkStart w:name="z4844" w:id="4840"/>
    <w:p>
      <w:pPr>
        <w:spacing w:after="0"/>
        <w:ind w:left="0"/>
        <w:jc w:val="both"/>
      </w:pPr>
      <w:r>
        <w:rPr>
          <w:rFonts w:ascii="Times New Roman"/>
          <w:b w:val="false"/>
          <w:i w:val="false"/>
          <w:color w:val="000000"/>
          <w:sz w:val="28"/>
        </w:rPr>
        <w:t>
      правила отбора проб и методику проведения контрольных анализов.</w:t>
      </w:r>
    </w:p>
    <w:bookmarkEnd w:id="4840"/>
    <w:bookmarkStart w:name="z4845" w:id="4841"/>
    <w:p>
      <w:pPr>
        <w:spacing w:after="0"/>
        <w:ind w:left="0"/>
        <w:jc w:val="both"/>
      </w:pPr>
      <w:r>
        <w:rPr>
          <w:rFonts w:ascii="Times New Roman"/>
          <w:b w:val="false"/>
          <w:i w:val="false"/>
          <w:color w:val="000000"/>
          <w:sz w:val="28"/>
        </w:rPr>
        <w:t>
      637. Пример работы:</w:t>
      </w:r>
    </w:p>
    <w:bookmarkEnd w:id="4841"/>
    <w:bookmarkStart w:name="z4846" w:id="4842"/>
    <w:p>
      <w:pPr>
        <w:spacing w:after="0"/>
        <w:ind w:left="0"/>
        <w:jc w:val="both"/>
      </w:pPr>
      <w:r>
        <w:rPr>
          <w:rFonts w:ascii="Times New Roman"/>
          <w:b w:val="false"/>
          <w:i w:val="false"/>
          <w:color w:val="000000"/>
          <w:sz w:val="28"/>
        </w:rPr>
        <w:t>
      ведение процесса синтеза формалия, лаковых основ в производстве масляно-канифольных, битумных, копаловых, янтарных лаков, амидных лаков и алкидных олиф блочным методом (до 5 наименований на одном оборудовании), лаков на фенольных смолах, алкидных смол в производстве полимерных стройматериалов и искусственной кожи, фотоэмульсии на стадиях промывки, второго созревания и подготовки фотоэмульсии к поливу.</w:t>
      </w:r>
    </w:p>
    <w:bookmarkEnd w:id="4842"/>
    <w:bookmarkStart w:name="z4847" w:id="4843"/>
    <w:p>
      <w:pPr>
        <w:spacing w:after="0"/>
        <w:ind w:left="0"/>
        <w:jc w:val="both"/>
      </w:pPr>
      <w:r>
        <w:rPr>
          <w:rFonts w:ascii="Times New Roman"/>
          <w:b w:val="false"/>
          <w:i w:val="false"/>
          <w:color w:val="000000"/>
          <w:sz w:val="28"/>
        </w:rPr>
        <w:t>
      Параграф 4. Аппаратчик синтеза, 5-й разряд</w:t>
      </w:r>
    </w:p>
    <w:bookmarkEnd w:id="4843"/>
    <w:bookmarkStart w:name="z4848" w:id="4844"/>
    <w:p>
      <w:pPr>
        <w:spacing w:after="0"/>
        <w:ind w:left="0"/>
        <w:jc w:val="both"/>
      </w:pPr>
      <w:r>
        <w:rPr>
          <w:rFonts w:ascii="Times New Roman"/>
          <w:b w:val="false"/>
          <w:i w:val="false"/>
          <w:color w:val="000000"/>
          <w:sz w:val="28"/>
        </w:rPr>
        <w:t>
      638. Характеристика работ:</w:t>
      </w:r>
    </w:p>
    <w:bookmarkEnd w:id="4844"/>
    <w:bookmarkStart w:name="z4849" w:id="4845"/>
    <w:p>
      <w:pPr>
        <w:spacing w:after="0"/>
        <w:ind w:left="0"/>
        <w:jc w:val="both"/>
      </w:pPr>
      <w:r>
        <w:rPr>
          <w:rFonts w:ascii="Times New Roman"/>
          <w:b w:val="false"/>
          <w:i w:val="false"/>
          <w:color w:val="000000"/>
          <w:sz w:val="28"/>
        </w:rPr>
        <w:t>
      ведение трех и более химических стадий технологического процесса синтеза (восстановления, окисления, ди-азотирования, хлорирования, арсенирования, метилирования, нитрования, конденсации, гидрирования и тому подобные), а также сопутствующих им процессов (фильтрации, нейтрализации, центрифугирования, кристаллизации) до получения полуфабрикатов или готового продукта с соблюдением особых условий, связанных с применением или получением взрывоопасных, ядовитых или сильнодействующих веществ. Ведение всех стадий процесса синтеза в аппаратуре с автоматическим регулированием под руководством аппаратчика более высокой квалификации;</w:t>
      </w:r>
    </w:p>
    <w:bookmarkEnd w:id="4845"/>
    <w:bookmarkStart w:name="z4850" w:id="4846"/>
    <w:p>
      <w:pPr>
        <w:spacing w:after="0"/>
        <w:ind w:left="0"/>
        <w:jc w:val="both"/>
      </w:pPr>
      <w:r>
        <w:rPr>
          <w:rFonts w:ascii="Times New Roman"/>
          <w:b w:val="false"/>
          <w:i w:val="false"/>
          <w:color w:val="000000"/>
          <w:sz w:val="28"/>
        </w:rPr>
        <w:t>
      расчет, дозировка, последовательная, строго регламентированная по времени, весу и температуре загрузка компонентов в реактор;</w:t>
      </w:r>
    </w:p>
    <w:bookmarkEnd w:id="4846"/>
    <w:bookmarkStart w:name="z4851" w:id="4847"/>
    <w:p>
      <w:pPr>
        <w:spacing w:after="0"/>
        <w:ind w:left="0"/>
        <w:jc w:val="both"/>
      </w:pPr>
      <w:r>
        <w:rPr>
          <w:rFonts w:ascii="Times New Roman"/>
          <w:b w:val="false"/>
          <w:i w:val="false"/>
          <w:color w:val="000000"/>
          <w:sz w:val="28"/>
        </w:rPr>
        <w:t>
      регулирование скорости вращения мешалки, создания вакуума;</w:t>
      </w:r>
    </w:p>
    <w:bookmarkEnd w:id="4847"/>
    <w:bookmarkStart w:name="z4852" w:id="4848"/>
    <w:p>
      <w:pPr>
        <w:spacing w:after="0"/>
        <w:ind w:left="0"/>
        <w:jc w:val="both"/>
      </w:pPr>
      <w:r>
        <w:rPr>
          <w:rFonts w:ascii="Times New Roman"/>
          <w:b w:val="false"/>
          <w:i w:val="false"/>
          <w:color w:val="000000"/>
          <w:sz w:val="28"/>
        </w:rPr>
        <w:t>
      приготовление исходных растворов с доведением их до заданной концентрации;</w:t>
      </w:r>
    </w:p>
    <w:bookmarkEnd w:id="4848"/>
    <w:bookmarkStart w:name="z4853" w:id="4849"/>
    <w:p>
      <w:pPr>
        <w:spacing w:after="0"/>
        <w:ind w:left="0"/>
        <w:jc w:val="both"/>
      </w:pPr>
      <w:r>
        <w:rPr>
          <w:rFonts w:ascii="Times New Roman"/>
          <w:b w:val="false"/>
          <w:i w:val="false"/>
          <w:color w:val="000000"/>
          <w:sz w:val="28"/>
        </w:rPr>
        <w:t>
      ведение процессов этерификации, конденсации, полимеризации, бутанилизации, модификации, сушки азеотропным методом, вакуум-сушки, глубокой отгонки, термообработки, фильтрации, постановки на тип (стандартизации), ректификации;</w:t>
      </w:r>
    </w:p>
    <w:bookmarkEnd w:id="4849"/>
    <w:bookmarkStart w:name="z4854" w:id="4850"/>
    <w:p>
      <w:pPr>
        <w:spacing w:after="0"/>
        <w:ind w:left="0"/>
        <w:jc w:val="both"/>
      </w:pPr>
      <w:r>
        <w:rPr>
          <w:rFonts w:ascii="Times New Roman"/>
          <w:b w:val="false"/>
          <w:i w:val="false"/>
          <w:color w:val="000000"/>
          <w:sz w:val="28"/>
        </w:rPr>
        <w:t>
      проведение анализов;</w:t>
      </w:r>
    </w:p>
    <w:bookmarkEnd w:id="4850"/>
    <w:bookmarkStart w:name="z4855" w:id="4851"/>
    <w:p>
      <w:pPr>
        <w:spacing w:after="0"/>
        <w:ind w:left="0"/>
        <w:jc w:val="both"/>
      </w:pPr>
      <w:r>
        <w:rPr>
          <w:rFonts w:ascii="Times New Roman"/>
          <w:b w:val="false"/>
          <w:i w:val="false"/>
          <w:color w:val="000000"/>
          <w:sz w:val="28"/>
        </w:rPr>
        <w:t>
      контроль и регулирование процесса по показаниям КИПиА и результатам анализов;</w:t>
      </w:r>
    </w:p>
    <w:bookmarkEnd w:id="4851"/>
    <w:bookmarkStart w:name="z4856" w:id="4852"/>
    <w:p>
      <w:pPr>
        <w:spacing w:after="0"/>
        <w:ind w:left="0"/>
        <w:jc w:val="both"/>
      </w:pPr>
      <w:r>
        <w:rPr>
          <w:rFonts w:ascii="Times New Roman"/>
          <w:b w:val="false"/>
          <w:i w:val="false"/>
          <w:color w:val="000000"/>
          <w:sz w:val="28"/>
        </w:rPr>
        <w:t>
      выявление и устранение причин отклонения от норм технологического режима, устранение неисправностей в работе оборудования и коммуникаций отделений синтеза;</w:t>
      </w:r>
    </w:p>
    <w:bookmarkEnd w:id="4852"/>
    <w:bookmarkStart w:name="z4857" w:id="4853"/>
    <w:p>
      <w:pPr>
        <w:spacing w:after="0"/>
        <w:ind w:left="0"/>
        <w:jc w:val="both"/>
      </w:pPr>
      <w:r>
        <w:rPr>
          <w:rFonts w:ascii="Times New Roman"/>
          <w:b w:val="false"/>
          <w:i w:val="false"/>
          <w:color w:val="000000"/>
          <w:sz w:val="28"/>
        </w:rPr>
        <w:t>
      руководство аппаратчиками более низкой квалификации, координация работы на участке.</w:t>
      </w:r>
    </w:p>
    <w:bookmarkEnd w:id="4853"/>
    <w:bookmarkStart w:name="z4858" w:id="4854"/>
    <w:p>
      <w:pPr>
        <w:spacing w:after="0"/>
        <w:ind w:left="0"/>
        <w:jc w:val="both"/>
      </w:pPr>
      <w:r>
        <w:rPr>
          <w:rFonts w:ascii="Times New Roman"/>
          <w:b w:val="false"/>
          <w:i w:val="false"/>
          <w:color w:val="000000"/>
          <w:sz w:val="28"/>
        </w:rPr>
        <w:t>
      639. Должен знать:</w:t>
      </w:r>
    </w:p>
    <w:bookmarkEnd w:id="4854"/>
    <w:bookmarkStart w:name="z4859" w:id="4855"/>
    <w:p>
      <w:pPr>
        <w:spacing w:after="0"/>
        <w:ind w:left="0"/>
        <w:jc w:val="both"/>
      </w:pPr>
      <w:r>
        <w:rPr>
          <w:rFonts w:ascii="Times New Roman"/>
          <w:b w:val="false"/>
          <w:i w:val="false"/>
          <w:color w:val="000000"/>
          <w:sz w:val="28"/>
        </w:rPr>
        <w:t>
      технологическую схему производства;</w:t>
      </w:r>
    </w:p>
    <w:bookmarkEnd w:id="4855"/>
    <w:bookmarkStart w:name="z4860" w:id="4856"/>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4856"/>
    <w:bookmarkStart w:name="z4861" w:id="4857"/>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 контрольно-измерительных приборов и средств автоматики;</w:t>
      </w:r>
    </w:p>
    <w:bookmarkEnd w:id="4857"/>
    <w:bookmarkStart w:name="z4862" w:id="4858"/>
    <w:p>
      <w:pPr>
        <w:spacing w:after="0"/>
        <w:ind w:left="0"/>
        <w:jc w:val="both"/>
      </w:pPr>
      <w:r>
        <w:rPr>
          <w:rFonts w:ascii="Times New Roman"/>
          <w:b w:val="false"/>
          <w:i w:val="false"/>
          <w:color w:val="000000"/>
          <w:sz w:val="28"/>
        </w:rPr>
        <w:t>
      схему коммуникаций;</w:t>
      </w:r>
    </w:p>
    <w:bookmarkEnd w:id="4858"/>
    <w:bookmarkStart w:name="z4863" w:id="4859"/>
    <w:p>
      <w:pPr>
        <w:spacing w:after="0"/>
        <w:ind w:left="0"/>
        <w:jc w:val="both"/>
      </w:pPr>
      <w:r>
        <w:rPr>
          <w:rFonts w:ascii="Times New Roman"/>
          <w:b w:val="false"/>
          <w:i w:val="false"/>
          <w:color w:val="000000"/>
          <w:sz w:val="28"/>
        </w:rPr>
        <w:t>
      физико-химические свойства сырья;</w:t>
      </w:r>
    </w:p>
    <w:bookmarkEnd w:id="4859"/>
    <w:bookmarkStart w:name="z4864" w:id="4860"/>
    <w:p>
      <w:pPr>
        <w:spacing w:after="0"/>
        <w:ind w:left="0"/>
        <w:jc w:val="both"/>
      </w:pPr>
      <w:r>
        <w:rPr>
          <w:rFonts w:ascii="Times New Roman"/>
          <w:b w:val="false"/>
          <w:i w:val="false"/>
          <w:color w:val="000000"/>
          <w:sz w:val="28"/>
        </w:rPr>
        <w:t>
      свойства катализатора, готового продукта и теплоносителей: требования, предъявляемые к исходному сырью, полуфабрикатам и готовой продукции;</w:t>
      </w:r>
    </w:p>
    <w:bookmarkEnd w:id="4860"/>
    <w:bookmarkStart w:name="z4865" w:id="4861"/>
    <w:p>
      <w:pPr>
        <w:spacing w:after="0"/>
        <w:ind w:left="0"/>
        <w:jc w:val="both"/>
      </w:pPr>
      <w:r>
        <w:rPr>
          <w:rFonts w:ascii="Times New Roman"/>
          <w:b w:val="false"/>
          <w:i w:val="false"/>
          <w:color w:val="000000"/>
          <w:sz w:val="28"/>
        </w:rPr>
        <w:t>
      анализов и расчета рецептур;</w:t>
      </w:r>
    </w:p>
    <w:bookmarkEnd w:id="4861"/>
    <w:bookmarkStart w:name="z4866" w:id="4862"/>
    <w:p>
      <w:pPr>
        <w:spacing w:after="0"/>
        <w:ind w:left="0"/>
        <w:jc w:val="both"/>
      </w:pPr>
      <w:r>
        <w:rPr>
          <w:rFonts w:ascii="Times New Roman"/>
          <w:b w:val="false"/>
          <w:i w:val="false"/>
          <w:color w:val="000000"/>
          <w:sz w:val="28"/>
        </w:rPr>
        <w:t>
      правила обращения с вредными и взрывоопасными веществами;</w:t>
      </w:r>
    </w:p>
    <w:bookmarkEnd w:id="4862"/>
    <w:bookmarkStart w:name="z4867" w:id="4863"/>
    <w:p>
      <w:pPr>
        <w:spacing w:after="0"/>
        <w:ind w:left="0"/>
        <w:jc w:val="both"/>
      </w:pPr>
      <w:r>
        <w:rPr>
          <w:rFonts w:ascii="Times New Roman"/>
          <w:b w:val="false"/>
          <w:i w:val="false"/>
          <w:color w:val="000000"/>
          <w:sz w:val="28"/>
        </w:rPr>
        <w:t>
      правила пользования средствами автоматического регулирования и контроля;</w:t>
      </w:r>
    </w:p>
    <w:bookmarkEnd w:id="4863"/>
    <w:bookmarkStart w:name="z4868" w:id="4864"/>
    <w:p>
      <w:pPr>
        <w:spacing w:after="0"/>
        <w:ind w:left="0"/>
        <w:jc w:val="both"/>
      </w:pPr>
      <w:r>
        <w:rPr>
          <w:rFonts w:ascii="Times New Roman"/>
          <w:b w:val="false"/>
          <w:i w:val="false"/>
          <w:color w:val="000000"/>
          <w:sz w:val="28"/>
        </w:rPr>
        <w:t>
      светотехнический режим для каждого сорта эмульсии.</w:t>
      </w:r>
    </w:p>
    <w:bookmarkEnd w:id="4864"/>
    <w:bookmarkStart w:name="z4869" w:id="4865"/>
    <w:p>
      <w:pPr>
        <w:spacing w:after="0"/>
        <w:ind w:left="0"/>
        <w:jc w:val="both"/>
      </w:pPr>
      <w:r>
        <w:rPr>
          <w:rFonts w:ascii="Times New Roman"/>
          <w:b w:val="false"/>
          <w:i w:val="false"/>
          <w:color w:val="000000"/>
          <w:sz w:val="28"/>
        </w:rPr>
        <w:t>
      640. Примеры работ:</w:t>
      </w:r>
    </w:p>
    <w:bookmarkEnd w:id="4865"/>
    <w:bookmarkStart w:name="z4870" w:id="4866"/>
    <w:p>
      <w:pPr>
        <w:spacing w:after="0"/>
        <w:ind w:left="0"/>
        <w:jc w:val="both"/>
      </w:pPr>
      <w:r>
        <w:rPr>
          <w:rFonts w:ascii="Times New Roman"/>
          <w:b w:val="false"/>
          <w:i w:val="false"/>
          <w:color w:val="000000"/>
          <w:sz w:val="28"/>
        </w:rPr>
        <w:t>
      1) синтез фенольных, эпоксидных, меламино- и мочевиноформальдегидных и других лаковых смол,</w:t>
      </w:r>
    </w:p>
    <w:bookmarkEnd w:id="4866"/>
    <w:bookmarkStart w:name="z4871" w:id="4867"/>
    <w:p>
      <w:pPr>
        <w:spacing w:after="0"/>
        <w:ind w:left="0"/>
        <w:jc w:val="both"/>
      </w:pPr>
      <w:r>
        <w:rPr>
          <w:rFonts w:ascii="Times New Roman"/>
          <w:b w:val="false"/>
          <w:i w:val="false"/>
          <w:color w:val="000000"/>
          <w:sz w:val="28"/>
        </w:rPr>
        <w:t>
      2) синтез нитрила акриловой кислоты, цианур-хлорида, тетраэтилсвинца, бромэтила, трибутил-фосфата, этано-ламинов, фосфорорганических ядохимикатов, карбонилов, металлов, ацетон-циангидрина, метакриловой и акриловой кислот, акроналя, эфиров метакриловой кислоты, синильной кислоты, акриловой эмульсии, полинака, полиэфиров, этиленциангидрида и аналогичных продуктов,</w:t>
      </w:r>
    </w:p>
    <w:bookmarkEnd w:id="4867"/>
    <w:bookmarkStart w:name="z4872" w:id="4868"/>
    <w:p>
      <w:pPr>
        <w:spacing w:after="0"/>
        <w:ind w:left="0"/>
        <w:jc w:val="both"/>
      </w:pPr>
      <w:r>
        <w:rPr>
          <w:rFonts w:ascii="Times New Roman"/>
          <w:b w:val="false"/>
          <w:i w:val="false"/>
          <w:color w:val="000000"/>
          <w:sz w:val="28"/>
        </w:rPr>
        <w:t>
      3) синтез ди-фенилол-пропана сернокислотным или солянокислым методом, лаковых смол, лаковых основ в производстве алкидных лаков, электроизоляционных и ненасыщенных полиэфирных лаков и алкидных олиф, фотоэмульсии на стадии первого и второго созревания и подготовка фотоэмульсии к поливу, ферромагнитного порошка из растворов солей железа, кобальта и других компонентов для производства магнитных лент, гипохлорита натрия и раствора мочевины для получения гидразингидрата, азоди-нитрил-ди-изомасляной кислоты для получения поро-фора, в производстве АГ-соли, в производстве аминов, в производстве метанола.</w:t>
      </w:r>
    </w:p>
    <w:bookmarkEnd w:id="4868"/>
    <w:bookmarkStart w:name="z4873" w:id="4869"/>
    <w:p>
      <w:pPr>
        <w:spacing w:after="0"/>
        <w:ind w:left="0"/>
        <w:jc w:val="both"/>
      </w:pPr>
      <w:r>
        <w:rPr>
          <w:rFonts w:ascii="Times New Roman"/>
          <w:b w:val="false"/>
          <w:i w:val="false"/>
          <w:color w:val="000000"/>
          <w:sz w:val="28"/>
        </w:rPr>
        <w:t>
      Параграф 5. Аппаратчик синтеза, 6-й разряд</w:t>
      </w:r>
    </w:p>
    <w:bookmarkEnd w:id="4869"/>
    <w:bookmarkStart w:name="z4874" w:id="4870"/>
    <w:p>
      <w:pPr>
        <w:spacing w:after="0"/>
        <w:ind w:left="0"/>
        <w:jc w:val="both"/>
      </w:pPr>
      <w:r>
        <w:rPr>
          <w:rFonts w:ascii="Times New Roman"/>
          <w:b w:val="false"/>
          <w:i w:val="false"/>
          <w:color w:val="000000"/>
          <w:sz w:val="28"/>
        </w:rPr>
        <w:t>
      641. Характеристика работ:</w:t>
      </w:r>
    </w:p>
    <w:bookmarkEnd w:id="4870"/>
    <w:bookmarkStart w:name="z4875" w:id="4871"/>
    <w:p>
      <w:pPr>
        <w:spacing w:after="0"/>
        <w:ind w:left="0"/>
        <w:jc w:val="both"/>
      </w:pPr>
      <w:r>
        <w:rPr>
          <w:rFonts w:ascii="Times New Roman"/>
          <w:b w:val="false"/>
          <w:i w:val="false"/>
          <w:color w:val="000000"/>
          <w:sz w:val="28"/>
        </w:rPr>
        <w:t>
      ведение всех стадий технологического процесса синтеза в аппаратуре с автоматическим регулированием параметров и режимов процесса в производствах тяжелого органического синтеза, душистых веществ, синтетических витаминов, эпихрол-гидрина, этилен-диамина, дихлорэтана или ведение сложных химических процессов синтеза, связанных с освоением новой технологии с применением взрыво- и огнеопасных, ядовитых и сильнодействующих веществ, требующих исключительной осторожности, особой ответственности, а также ведение процесса подготовки и контроля радиоизотопного сырья, полуфабрикатов и готовой продукции при синтезе радиоактивных и, стабильных изотопов;</w:t>
      </w:r>
    </w:p>
    <w:bookmarkEnd w:id="4871"/>
    <w:bookmarkStart w:name="z4876" w:id="4872"/>
    <w:p>
      <w:pPr>
        <w:spacing w:after="0"/>
        <w:ind w:left="0"/>
        <w:jc w:val="both"/>
      </w:pPr>
      <w:r>
        <w:rPr>
          <w:rFonts w:ascii="Times New Roman"/>
          <w:b w:val="false"/>
          <w:i w:val="false"/>
          <w:color w:val="000000"/>
          <w:sz w:val="28"/>
        </w:rPr>
        <w:t>
      изучение и фиксация особенностей нового технологического процесса, выявление оптимальных условий получения продукта с наибольшим выходом и наилучшего качества;</w:t>
      </w:r>
    </w:p>
    <w:bookmarkEnd w:id="4872"/>
    <w:bookmarkStart w:name="z4877" w:id="4873"/>
    <w:p>
      <w:pPr>
        <w:spacing w:after="0"/>
        <w:ind w:left="0"/>
        <w:jc w:val="both"/>
      </w:pPr>
      <w:r>
        <w:rPr>
          <w:rFonts w:ascii="Times New Roman"/>
          <w:b w:val="false"/>
          <w:i w:val="false"/>
          <w:color w:val="000000"/>
          <w:sz w:val="28"/>
        </w:rPr>
        <w:t>
      определение степени интенсивности процессов синтеза на каждой стадии, времени начала и окончания реакции, выгрузки продукта и других параметров по контрольно-измерительным приборам, результатам анализов и органолептически;</w:t>
      </w:r>
    </w:p>
    <w:bookmarkEnd w:id="4873"/>
    <w:bookmarkStart w:name="z4878" w:id="4874"/>
    <w:p>
      <w:pPr>
        <w:spacing w:after="0"/>
        <w:ind w:left="0"/>
        <w:jc w:val="both"/>
      </w:pPr>
      <w:r>
        <w:rPr>
          <w:rFonts w:ascii="Times New Roman"/>
          <w:b w:val="false"/>
          <w:i w:val="false"/>
          <w:color w:val="000000"/>
          <w:sz w:val="28"/>
        </w:rPr>
        <w:t>
      регулирование и наладка процессов на оптимальные условия и переключение процесса на автоматическое регулирование;</w:t>
      </w:r>
    </w:p>
    <w:bookmarkEnd w:id="4874"/>
    <w:bookmarkStart w:name="z4879" w:id="4875"/>
    <w:p>
      <w:pPr>
        <w:spacing w:after="0"/>
        <w:ind w:left="0"/>
        <w:jc w:val="both"/>
      </w:pPr>
      <w:r>
        <w:rPr>
          <w:rFonts w:ascii="Times New Roman"/>
          <w:b w:val="false"/>
          <w:i w:val="false"/>
          <w:color w:val="000000"/>
          <w:sz w:val="28"/>
        </w:rPr>
        <w:t>
      обслуживание многосекционных прямоточных колонн непрерывного действия, автоклавов под давлением свыше 100 атм, сложных установок, реакторов синтеза, хроматографических колонн, ультразвуковых установок, экстракторов-сепараторов и других;</w:t>
      </w:r>
    </w:p>
    <w:bookmarkEnd w:id="4875"/>
    <w:bookmarkStart w:name="z4880" w:id="4876"/>
    <w:p>
      <w:pPr>
        <w:spacing w:after="0"/>
        <w:ind w:left="0"/>
        <w:jc w:val="both"/>
      </w:pPr>
      <w:r>
        <w:rPr>
          <w:rFonts w:ascii="Times New Roman"/>
          <w:b w:val="false"/>
          <w:i w:val="false"/>
          <w:color w:val="000000"/>
          <w:sz w:val="28"/>
        </w:rPr>
        <w:t>
      учет расхода сырья, полуфабрикатов и готовой продукции;</w:t>
      </w:r>
    </w:p>
    <w:bookmarkEnd w:id="4876"/>
    <w:bookmarkStart w:name="z4881" w:id="4877"/>
    <w:p>
      <w:pPr>
        <w:spacing w:after="0"/>
        <w:ind w:left="0"/>
        <w:jc w:val="both"/>
      </w:pPr>
      <w:r>
        <w:rPr>
          <w:rFonts w:ascii="Times New Roman"/>
          <w:b w:val="false"/>
          <w:i w:val="false"/>
          <w:color w:val="000000"/>
          <w:sz w:val="28"/>
        </w:rPr>
        <w:t>
      руководство и координация работы рабочих всех профессий на обслуживаемом производственном участке, отделении или цехе.</w:t>
      </w:r>
    </w:p>
    <w:bookmarkEnd w:id="4877"/>
    <w:bookmarkStart w:name="z4882" w:id="4878"/>
    <w:p>
      <w:pPr>
        <w:spacing w:after="0"/>
        <w:ind w:left="0"/>
        <w:jc w:val="both"/>
      </w:pPr>
      <w:r>
        <w:rPr>
          <w:rFonts w:ascii="Times New Roman"/>
          <w:b w:val="false"/>
          <w:i w:val="false"/>
          <w:color w:val="000000"/>
          <w:sz w:val="28"/>
        </w:rPr>
        <w:t>
      642. Должен знать:</w:t>
      </w:r>
    </w:p>
    <w:bookmarkEnd w:id="4878"/>
    <w:bookmarkStart w:name="z4883" w:id="4879"/>
    <w:p>
      <w:pPr>
        <w:spacing w:after="0"/>
        <w:ind w:left="0"/>
        <w:jc w:val="both"/>
      </w:pPr>
      <w:r>
        <w:rPr>
          <w:rFonts w:ascii="Times New Roman"/>
          <w:b w:val="false"/>
          <w:i w:val="false"/>
          <w:color w:val="000000"/>
          <w:sz w:val="28"/>
        </w:rPr>
        <w:t>
      технологический процесс на участке;</w:t>
      </w:r>
    </w:p>
    <w:bookmarkEnd w:id="4879"/>
    <w:bookmarkStart w:name="z4884" w:id="4880"/>
    <w:p>
      <w:pPr>
        <w:spacing w:after="0"/>
        <w:ind w:left="0"/>
        <w:jc w:val="both"/>
      </w:pPr>
      <w:r>
        <w:rPr>
          <w:rFonts w:ascii="Times New Roman"/>
          <w:b w:val="false"/>
          <w:i w:val="false"/>
          <w:color w:val="000000"/>
          <w:sz w:val="28"/>
        </w:rPr>
        <w:t>
      физико-химические и технологические свойства применяемых сырья и компонентов;</w:t>
      </w:r>
    </w:p>
    <w:bookmarkEnd w:id="4880"/>
    <w:bookmarkStart w:name="z4885" w:id="4881"/>
    <w:p>
      <w:pPr>
        <w:spacing w:after="0"/>
        <w:ind w:left="0"/>
        <w:jc w:val="both"/>
      </w:pPr>
      <w:r>
        <w:rPr>
          <w:rFonts w:ascii="Times New Roman"/>
          <w:b w:val="false"/>
          <w:i w:val="false"/>
          <w:color w:val="000000"/>
          <w:sz w:val="28"/>
        </w:rPr>
        <w:t>
      технические условия и ГОСТы на полуфабрикаты и готовый продукт;</w:t>
      </w:r>
    </w:p>
    <w:bookmarkEnd w:id="4881"/>
    <w:bookmarkStart w:name="z4886" w:id="4882"/>
    <w:p>
      <w:pPr>
        <w:spacing w:after="0"/>
        <w:ind w:left="0"/>
        <w:jc w:val="both"/>
      </w:pPr>
      <w:r>
        <w:rPr>
          <w:rFonts w:ascii="Times New Roman"/>
          <w:b w:val="false"/>
          <w:i w:val="false"/>
          <w:color w:val="000000"/>
          <w:sz w:val="28"/>
        </w:rPr>
        <w:t>
      устройство, конструктивные особенности основного и вспомогательного оборудования, контрольно-измерительных и регулирующих приборов;</w:t>
      </w:r>
    </w:p>
    <w:bookmarkEnd w:id="4882"/>
    <w:bookmarkStart w:name="z4887" w:id="4883"/>
    <w:p>
      <w:pPr>
        <w:spacing w:after="0"/>
        <w:ind w:left="0"/>
        <w:jc w:val="both"/>
      </w:pPr>
      <w:r>
        <w:rPr>
          <w:rFonts w:ascii="Times New Roman"/>
          <w:b w:val="false"/>
          <w:i w:val="false"/>
          <w:color w:val="000000"/>
          <w:sz w:val="28"/>
        </w:rPr>
        <w:t>
      схему арматуры и коммуникаций;</w:t>
      </w:r>
    </w:p>
    <w:bookmarkEnd w:id="4883"/>
    <w:bookmarkStart w:name="z4888" w:id="4884"/>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4884"/>
    <w:bookmarkStart w:name="z4889" w:id="4885"/>
    <w:p>
      <w:pPr>
        <w:spacing w:after="0"/>
        <w:ind w:left="0"/>
        <w:jc w:val="both"/>
      </w:pPr>
      <w:r>
        <w:rPr>
          <w:rFonts w:ascii="Times New Roman"/>
          <w:b w:val="false"/>
          <w:i w:val="false"/>
          <w:color w:val="000000"/>
          <w:sz w:val="28"/>
        </w:rPr>
        <w:t>
      методы расчета дозировочных компонентов;</w:t>
      </w:r>
    </w:p>
    <w:bookmarkEnd w:id="4885"/>
    <w:bookmarkStart w:name="z4890" w:id="4886"/>
    <w:p>
      <w:pPr>
        <w:spacing w:after="0"/>
        <w:ind w:left="0"/>
        <w:jc w:val="both"/>
      </w:pPr>
      <w:r>
        <w:rPr>
          <w:rFonts w:ascii="Times New Roman"/>
          <w:b w:val="false"/>
          <w:i w:val="false"/>
          <w:color w:val="000000"/>
          <w:sz w:val="28"/>
        </w:rPr>
        <w:t>
      основы органической химии.</w:t>
      </w:r>
    </w:p>
    <w:bookmarkEnd w:id="4886"/>
    <w:bookmarkStart w:name="z4891" w:id="4887"/>
    <w:p>
      <w:pPr>
        <w:spacing w:after="0"/>
        <w:ind w:left="0"/>
        <w:jc w:val="both"/>
      </w:pPr>
      <w:r>
        <w:rPr>
          <w:rFonts w:ascii="Times New Roman"/>
          <w:b w:val="false"/>
          <w:i w:val="false"/>
          <w:color w:val="000000"/>
          <w:sz w:val="28"/>
        </w:rPr>
        <w:t>
      643. Требуется среднее специальное образование.</w:t>
      </w:r>
    </w:p>
    <w:bookmarkEnd w:id="4887"/>
    <w:bookmarkStart w:name="z4892" w:id="4888"/>
    <w:p>
      <w:pPr>
        <w:spacing w:after="0"/>
        <w:ind w:left="0"/>
        <w:jc w:val="both"/>
      </w:pPr>
      <w:r>
        <w:rPr>
          <w:rFonts w:ascii="Times New Roman"/>
          <w:b w:val="false"/>
          <w:i w:val="false"/>
          <w:color w:val="000000"/>
          <w:sz w:val="28"/>
        </w:rPr>
        <w:t>
      644. Примеры работ:</w:t>
      </w:r>
    </w:p>
    <w:bookmarkEnd w:id="4888"/>
    <w:bookmarkStart w:name="z4893" w:id="4889"/>
    <w:p>
      <w:pPr>
        <w:spacing w:after="0"/>
        <w:ind w:left="0"/>
        <w:jc w:val="both"/>
      </w:pPr>
      <w:r>
        <w:rPr>
          <w:rFonts w:ascii="Times New Roman"/>
          <w:b w:val="false"/>
          <w:i w:val="false"/>
          <w:color w:val="000000"/>
          <w:sz w:val="28"/>
        </w:rPr>
        <w:t>
      1) синтез гептала, фреонов, нитрила акриловой кислоты методом каталитического циан-гидрирования ацетилена, ацетон-циангидрина, метакриловой и акриловой кислот, эфиров метакриловой кислоты, полиэфиров, этилен-циан-гидрина, трибутилфосфата, полинака, кремнийорганических мономеров и жидкостей по реакции Гриньяра, меламина,</w:t>
      </w:r>
    </w:p>
    <w:bookmarkEnd w:id="4889"/>
    <w:bookmarkStart w:name="z4894" w:id="4890"/>
    <w:p>
      <w:pPr>
        <w:spacing w:after="0"/>
        <w:ind w:left="0"/>
        <w:jc w:val="both"/>
      </w:pPr>
      <w:r>
        <w:rPr>
          <w:rFonts w:ascii="Times New Roman"/>
          <w:b w:val="false"/>
          <w:i w:val="false"/>
          <w:color w:val="000000"/>
          <w:sz w:val="28"/>
        </w:rPr>
        <w:t>
      2) синтез фенольных, эпоксидных, меламино- и мочевино-формальдегидных и других лаковых смол,</w:t>
      </w:r>
    </w:p>
    <w:bookmarkEnd w:id="4890"/>
    <w:bookmarkStart w:name="z4895" w:id="4891"/>
    <w:p>
      <w:pPr>
        <w:spacing w:after="0"/>
        <w:ind w:left="0"/>
        <w:jc w:val="both"/>
      </w:pPr>
      <w:r>
        <w:rPr>
          <w:rFonts w:ascii="Times New Roman"/>
          <w:b w:val="false"/>
          <w:i w:val="false"/>
          <w:color w:val="000000"/>
          <w:sz w:val="28"/>
        </w:rPr>
        <w:t>
      3) синтез душистых веществ, синтетических витаминов, эпихлор-гидрина, этилендиамина, дихлорэтана в аппаратуре с автоматическим регулированием процесса,</w:t>
      </w:r>
    </w:p>
    <w:bookmarkEnd w:id="4891"/>
    <w:bookmarkStart w:name="z4896" w:id="4892"/>
    <w:p>
      <w:pPr>
        <w:spacing w:after="0"/>
        <w:ind w:left="0"/>
        <w:jc w:val="both"/>
      </w:pPr>
      <w:r>
        <w:rPr>
          <w:rFonts w:ascii="Times New Roman"/>
          <w:b w:val="false"/>
          <w:i w:val="false"/>
          <w:color w:val="000000"/>
          <w:sz w:val="28"/>
        </w:rPr>
        <w:t>
      4) синтез в производстве технического хлорофоса, проведение всего цикла технологического процесса производства циклопропана (включая гидробромирование), изопропилбензола, гидроперекиси изопропилбензола, фенола-ацетона, окиси этилена, моноэтиленгликоля, высших гликолей, этаноламинов, проксанолов-проксаминов, бутил- и этил-целлозольва, диэтилен-гликоля, органических и диацильных перекисей,</w:t>
      </w:r>
    </w:p>
    <w:bookmarkEnd w:id="4892"/>
    <w:bookmarkStart w:name="z4897" w:id="4893"/>
    <w:p>
      <w:pPr>
        <w:spacing w:after="0"/>
        <w:ind w:left="0"/>
        <w:jc w:val="both"/>
      </w:pPr>
      <w:r>
        <w:rPr>
          <w:rFonts w:ascii="Times New Roman"/>
          <w:b w:val="false"/>
          <w:i w:val="false"/>
          <w:color w:val="000000"/>
          <w:sz w:val="28"/>
        </w:rPr>
        <w:t>
      5) синтез лаковых основ в производстве алкидных лаков и алкидных олиф, электроизоляционных и ненасыщенных полиэфирных лаков блочным и азеотропным методами в реакторах различных конструкций, лаковых смол дифенилол-пропана сернокислотным или солянокислым методом, формалина, фотоэмульсии для всех сортов кинофотопленок, спецпленок, фотопластинок, фотобумаг, синтез в присутствии катализатора в производствах гексаметилендиизоцианата, метанола и изобутилового масла, аммиака, меламина, формаля и триизобутил-алюминия.</w:t>
      </w:r>
    </w:p>
    <w:bookmarkEnd w:id="4893"/>
    <w:bookmarkStart w:name="z4898" w:id="4894"/>
    <w:p>
      <w:pPr>
        <w:spacing w:after="0"/>
        <w:ind w:left="0"/>
        <w:jc w:val="both"/>
      </w:pPr>
      <w:r>
        <w:rPr>
          <w:rFonts w:ascii="Times New Roman"/>
          <w:b w:val="false"/>
          <w:i w:val="false"/>
          <w:color w:val="000000"/>
          <w:sz w:val="28"/>
        </w:rPr>
        <w:t>
      80. Аппаратчик смешивания</w:t>
      </w:r>
    </w:p>
    <w:bookmarkEnd w:id="4894"/>
    <w:bookmarkStart w:name="z4899" w:id="4895"/>
    <w:p>
      <w:pPr>
        <w:spacing w:after="0"/>
        <w:ind w:left="0"/>
        <w:jc w:val="both"/>
      </w:pPr>
      <w:r>
        <w:rPr>
          <w:rFonts w:ascii="Times New Roman"/>
          <w:b w:val="false"/>
          <w:i w:val="false"/>
          <w:color w:val="000000"/>
          <w:sz w:val="28"/>
        </w:rPr>
        <w:t>
      Параграф 1. Аппаратчик смешивания, 2-й разряд</w:t>
      </w:r>
    </w:p>
    <w:bookmarkEnd w:id="4895"/>
    <w:bookmarkStart w:name="z4900" w:id="4896"/>
    <w:p>
      <w:pPr>
        <w:spacing w:after="0"/>
        <w:ind w:left="0"/>
        <w:jc w:val="both"/>
      </w:pPr>
      <w:r>
        <w:rPr>
          <w:rFonts w:ascii="Times New Roman"/>
          <w:b w:val="false"/>
          <w:i w:val="false"/>
          <w:color w:val="000000"/>
          <w:sz w:val="28"/>
        </w:rPr>
        <w:t>
      645. Характеристика работ:</w:t>
      </w:r>
    </w:p>
    <w:bookmarkEnd w:id="4896"/>
    <w:bookmarkStart w:name="z4901" w:id="4897"/>
    <w:p>
      <w:pPr>
        <w:spacing w:after="0"/>
        <w:ind w:left="0"/>
        <w:jc w:val="both"/>
      </w:pPr>
      <w:r>
        <w:rPr>
          <w:rFonts w:ascii="Times New Roman"/>
          <w:b w:val="false"/>
          <w:i w:val="false"/>
          <w:color w:val="000000"/>
          <w:sz w:val="28"/>
        </w:rPr>
        <w:t>
      составление смеси для кислотной части заряда к огнетушителям или смешивание материалов под руководством аппаратчика более высокой квалификации;</w:t>
      </w:r>
    </w:p>
    <w:bookmarkEnd w:id="4897"/>
    <w:bookmarkStart w:name="z4902" w:id="4898"/>
    <w:p>
      <w:pPr>
        <w:spacing w:after="0"/>
        <w:ind w:left="0"/>
        <w:jc w:val="both"/>
      </w:pPr>
      <w:r>
        <w:rPr>
          <w:rFonts w:ascii="Times New Roman"/>
          <w:b w:val="false"/>
          <w:i w:val="false"/>
          <w:color w:val="000000"/>
          <w:sz w:val="28"/>
        </w:rPr>
        <w:t>
      прием, подготовка сырья, загрузка сырья в аппарат;</w:t>
      </w:r>
    </w:p>
    <w:bookmarkEnd w:id="4898"/>
    <w:bookmarkStart w:name="z4903" w:id="4899"/>
    <w:p>
      <w:pPr>
        <w:spacing w:after="0"/>
        <w:ind w:left="0"/>
        <w:jc w:val="both"/>
      </w:pPr>
      <w:r>
        <w:rPr>
          <w:rFonts w:ascii="Times New Roman"/>
          <w:b w:val="false"/>
          <w:i w:val="false"/>
          <w:color w:val="000000"/>
          <w:sz w:val="28"/>
        </w:rPr>
        <w:t>
      выгрузка готового продукта;</w:t>
      </w:r>
    </w:p>
    <w:bookmarkEnd w:id="4899"/>
    <w:bookmarkStart w:name="z4904" w:id="4900"/>
    <w:p>
      <w:pPr>
        <w:spacing w:after="0"/>
        <w:ind w:left="0"/>
        <w:jc w:val="both"/>
      </w:pPr>
      <w:r>
        <w:rPr>
          <w:rFonts w:ascii="Times New Roman"/>
          <w:b w:val="false"/>
          <w:i w:val="false"/>
          <w:color w:val="000000"/>
          <w:sz w:val="28"/>
        </w:rPr>
        <w:t>
      обслуживание оборудования;</w:t>
      </w:r>
    </w:p>
    <w:bookmarkEnd w:id="4900"/>
    <w:bookmarkStart w:name="z4905" w:id="4901"/>
    <w:p>
      <w:pPr>
        <w:spacing w:after="0"/>
        <w:ind w:left="0"/>
        <w:jc w:val="both"/>
      </w:pPr>
      <w:r>
        <w:rPr>
          <w:rFonts w:ascii="Times New Roman"/>
          <w:b w:val="false"/>
          <w:i w:val="false"/>
          <w:color w:val="000000"/>
          <w:sz w:val="28"/>
        </w:rPr>
        <w:t>
      чистка оборудования;</w:t>
      </w:r>
    </w:p>
    <w:bookmarkEnd w:id="4901"/>
    <w:bookmarkStart w:name="z4906" w:id="4902"/>
    <w:p>
      <w:pPr>
        <w:spacing w:after="0"/>
        <w:ind w:left="0"/>
        <w:jc w:val="both"/>
      </w:pPr>
      <w:r>
        <w:rPr>
          <w:rFonts w:ascii="Times New Roman"/>
          <w:b w:val="false"/>
          <w:i w:val="false"/>
          <w:color w:val="000000"/>
          <w:sz w:val="28"/>
        </w:rPr>
        <w:t>
      подготовка оборудования к ремонту.</w:t>
      </w:r>
    </w:p>
    <w:bookmarkEnd w:id="4902"/>
    <w:bookmarkStart w:name="z4907" w:id="4903"/>
    <w:p>
      <w:pPr>
        <w:spacing w:after="0"/>
        <w:ind w:left="0"/>
        <w:jc w:val="both"/>
      </w:pPr>
      <w:r>
        <w:rPr>
          <w:rFonts w:ascii="Times New Roman"/>
          <w:b w:val="false"/>
          <w:i w:val="false"/>
          <w:color w:val="000000"/>
          <w:sz w:val="28"/>
        </w:rPr>
        <w:t>
      646. Должен знать:</w:t>
      </w:r>
    </w:p>
    <w:bookmarkEnd w:id="4903"/>
    <w:bookmarkStart w:name="z4908" w:id="4904"/>
    <w:p>
      <w:pPr>
        <w:spacing w:after="0"/>
        <w:ind w:left="0"/>
        <w:jc w:val="both"/>
      </w:pPr>
      <w:r>
        <w:rPr>
          <w:rFonts w:ascii="Times New Roman"/>
          <w:b w:val="false"/>
          <w:i w:val="false"/>
          <w:color w:val="000000"/>
          <w:sz w:val="28"/>
        </w:rPr>
        <w:t>
      технологическую схему обслуживаемого участка;</w:t>
      </w:r>
    </w:p>
    <w:bookmarkEnd w:id="4904"/>
    <w:bookmarkStart w:name="z4909" w:id="490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4905"/>
    <w:bookmarkStart w:name="z4910" w:id="4906"/>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906"/>
    <w:bookmarkStart w:name="z4911" w:id="4907"/>
    <w:p>
      <w:pPr>
        <w:spacing w:after="0"/>
        <w:ind w:left="0"/>
        <w:jc w:val="both"/>
      </w:pPr>
      <w:r>
        <w:rPr>
          <w:rFonts w:ascii="Times New Roman"/>
          <w:b w:val="false"/>
          <w:i w:val="false"/>
          <w:color w:val="000000"/>
          <w:sz w:val="28"/>
        </w:rPr>
        <w:t>
      физико-химические свойства сырья, полуфабрикатов, продуктов;</w:t>
      </w:r>
    </w:p>
    <w:bookmarkEnd w:id="4907"/>
    <w:bookmarkStart w:name="z4912" w:id="4908"/>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908"/>
    <w:bookmarkStart w:name="z4913" w:id="4909"/>
    <w:p>
      <w:pPr>
        <w:spacing w:after="0"/>
        <w:ind w:left="0"/>
        <w:jc w:val="both"/>
      </w:pPr>
      <w:r>
        <w:rPr>
          <w:rFonts w:ascii="Times New Roman"/>
          <w:b w:val="false"/>
          <w:i w:val="false"/>
          <w:color w:val="000000"/>
          <w:sz w:val="28"/>
        </w:rPr>
        <w:t>
      Параграф 2. Аппаратчик смешивания, 3-й разряд</w:t>
      </w:r>
    </w:p>
    <w:bookmarkEnd w:id="4909"/>
    <w:bookmarkStart w:name="z4914" w:id="4910"/>
    <w:p>
      <w:pPr>
        <w:spacing w:after="0"/>
        <w:ind w:left="0"/>
        <w:jc w:val="both"/>
      </w:pPr>
      <w:r>
        <w:rPr>
          <w:rFonts w:ascii="Times New Roman"/>
          <w:b w:val="false"/>
          <w:i w:val="false"/>
          <w:color w:val="000000"/>
          <w:sz w:val="28"/>
        </w:rPr>
        <w:t>
      647. Характеристика работ:</w:t>
      </w:r>
    </w:p>
    <w:bookmarkEnd w:id="4910"/>
    <w:bookmarkStart w:name="z4915" w:id="4911"/>
    <w:p>
      <w:pPr>
        <w:spacing w:after="0"/>
        <w:ind w:left="0"/>
        <w:jc w:val="both"/>
      </w:pPr>
      <w:r>
        <w:rPr>
          <w:rFonts w:ascii="Times New Roman"/>
          <w:b w:val="false"/>
          <w:i w:val="false"/>
          <w:color w:val="000000"/>
          <w:sz w:val="28"/>
        </w:rPr>
        <w:t>
      ведение технологического процесса смешивания материалов в смесителях различной конструкции или 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различных конструкций или в реакторах с последующей передачей в смесители под руководством аппаратчика более высокой квалификации;транспортировка сырья при помощи шнеков,</w:t>
      </w:r>
    </w:p>
    <w:bookmarkEnd w:id="4911"/>
    <w:bookmarkStart w:name="z4916" w:id="4912"/>
    <w:p>
      <w:pPr>
        <w:spacing w:after="0"/>
        <w:ind w:left="0"/>
        <w:jc w:val="both"/>
      </w:pPr>
      <w:r>
        <w:rPr>
          <w:rFonts w:ascii="Times New Roman"/>
          <w:b w:val="false"/>
          <w:i w:val="false"/>
          <w:color w:val="000000"/>
          <w:sz w:val="28"/>
        </w:rPr>
        <w:t>
      элеваторов, транспортеров, насосов, вагонеток, в приемные баки и бункера;</w:t>
      </w:r>
    </w:p>
    <w:bookmarkEnd w:id="4912"/>
    <w:bookmarkStart w:name="z4917" w:id="4913"/>
    <w:p>
      <w:pPr>
        <w:spacing w:after="0"/>
        <w:ind w:left="0"/>
        <w:jc w:val="both"/>
      </w:pPr>
      <w:r>
        <w:rPr>
          <w:rFonts w:ascii="Times New Roman"/>
          <w:b w:val="false"/>
          <w:i w:val="false"/>
          <w:color w:val="000000"/>
          <w:sz w:val="28"/>
        </w:rPr>
        <w:t>
      очистка от посторонних примесей;</w:t>
      </w:r>
    </w:p>
    <w:bookmarkEnd w:id="4913"/>
    <w:bookmarkStart w:name="z4918" w:id="4914"/>
    <w:p>
      <w:pPr>
        <w:spacing w:after="0"/>
        <w:ind w:left="0"/>
        <w:jc w:val="both"/>
      </w:pPr>
      <w:r>
        <w:rPr>
          <w:rFonts w:ascii="Times New Roman"/>
          <w:b w:val="false"/>
          <w:i w:val="false"/>
          <w:color w:val="000000"/>
          <w:sz w:val="28"/>
        </w:rPr>
        <w:t>
      дозирование сырья, составление смесей по заданным соотношениям компонентов, загрузка в аппарат, выгрузка полупродукта или готового продукта и передача на дальнейшую переработку или на склад;</w:t>
      </w:r>
    </w:p>
    <w:bookmarkEnd w:id="4914"/>
    <w:bookmarkStart w:name="z4919" w:id="4915"/>
    <w:p>
      <w:pPr>
        <w:spacing w:after="0"/>
        <w:ind w:left="0"/>
        <w:jc w:val="both"/>
      </w:pPr>
      <w:r>
        <w:rPr>
          <w:rFonts w:ascii="Times New Roman"/>
          <w:b w:val="false"/>
          <w:i w:val="false"/>
          <w:color w:val="000000"/>
          <w:sz w:val="28"/>
        </w:rPr>
        <w:t>
      наблюдение за равномерным поступлением сырья, исправным состоянием обслуживаемого оборудования;</w:t>
      </w:r>
    </w:p>
    <w:bookmarkEnd w:id="4915"/>
    <w:bookmarkStart w:name="z4920" w:id="4916"/>
    <w:p>
      <w:pPr>
        <w:spacing w:after="0"/>
        <w:ind w:left="0"/>
        <w:jc w:val="both"/>
      </w:pPr>
      <w:r>
        <w:rPr>
          <w:rFonts w:ascii="Times New Roman"/>
          <w:b w:val="false"/>
          <w:i w:val="false"/>
          <w:color w:val="000000"/>
          <w:sz w:val="28"/>
        </w:rPr>
        <w:t>
      отбор проб;</w:t>
      </w:r>
    </w:p>
    <w:bookmarkEnd w:id="4916"/>
    <w:bookmarkStart w:name="z4921" w:id="4917"/>
    <w:p>
      <w:pPr>
        <w:spacing w:after="0"/>
        <w:ind w:left="0"/>
        <w:jc w:val="both"/>
      </w:pPr>
      <w:r>
        <w:rPr>
          <w:rFonts w:ascii="Times New Roman"/>
          <w:b w:val="false"/>
          <w:i w:val="false"/>
          <w:color w:val="000000"/>
          <w:sz w:val="28"/>
        </w:rPr>
        <w:t>
      обслуживание смесителей различной конструкции (шнековых, барабанных и другие), весовых и ленточных дозаторов, питателей, коммуникаций и другого оборудования;</w:t>
      </w:r>
    </w:p>
    <w:bookmarkEnd w:id="4917"/>
    <w:bookmarkStart w:name="z4922" w:id="4918"/>
    <w:p>
      <w:pPr>
        <w:spacing w:after="0"/>
        <w:ind w:left="0"/>
        <w:jc w:val="both"/>
      </w:pPr>
      <w:r>
        <w:rPr>
          <w:rFonts w:ascii="Times New Roman"/>
          <w:b w:val="false"/>
          <w:i w:val="false"/>
          <w:color w:val="000000"/>
          <w:sz w:val="28"/>
        </w:rPr>
        <w:t>
      прием оборудования из ремонта.</w:t>
      </w:r>
    </w:p>
    <w:bookmarkEnd w:id="4918"/>
    <w:bookmarkStart w:name="z4923" w:id="4919"/>
    <w:p>
      <w:pPr>
        <w:spacing w:after="0"/>
        <w:ind w:left="0"/>
        <w:jc w:val="both"/>
      </w:pPr>
      <w:r>
        <w:rPr>
          <w:rFonts w:ascii="Times New Roman"/>
          <w:b w:val="false"/>
          <w:i w:val="false"/>
          <w:color w:val="000000"/>
          <w:sz w:val="28"/>
        </w:rPr>
        <w:t>
      648. Должен знать:</w:t>
      </w:r>
    </w:p>
    <w:bookmarkEnd w:id="4919"/>
    <w:bookmarkStart w:name="z4924" w:id="4920"/>
    <w:p>
      <w:pPr>
        <w:spacing w:after="0"/>
        <w:ind w:left="0"/>
        <w:jc w:val="both"/>
      </w:pPr>
      <w:r>
        <w:rPr>
          <w:rFonts w:ascii="Times New Roman"/>
          <w:b w:val="false"/>
          <w:i w:val="false"/>
          <w:color w:val="000000"/>
          <w:sz w:val="28"/>
        </w:rPr>
        <w:t>
      технологическую схему обслуживаемого участка, устройство;</w:t>
      </w:r>
    </w:p>
    <w:bookmarkEnd w:id="4920"/>
    <w:bookmarkStart w:name="z4925" w:id="4921"/>
    <w:p>
      <w:pPr>
        <w:spacing w:after="0"/>
        <w:ind w:left="0"/>
        <w:jc w:val="both"/>
      </w:pPr>
      <w:r>
        <w:rPr>
          <w:rFonts w:ascii="Times New Roman"/>
          <w:b w:val="false"/>
          <w:i w:val="false"/>
          <w:color w:val="000000"/>
          <w:sz w:val="28"/>
        </w:rPr>
        <w:t>
      принцип работы основного и вспомогательного оборудования, контрольно-измерительных приборов;</w:t>
      </w:r>
    </w:p>
    <w:bookmarkEnd w:id="4921"/>
    <w:bookmarkStart w:name="z4926" w:id="4922"/>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4922"/>
    <w:bookmarkStart w:name="z4927" w:id="4923"/>
    <w:p>
      <w:pPr>
        <w:spacing w:after="0"/>
        <w:ind w:left="0"/>
        <w:jc w:val="both"/>
      </w:pPr>
      <w:r>
        <w:rPr>
          <w:rFonts w:ascii="Times New Roman"/>
          <w:b w:val="false"/>
          <w:i w:val="false"/>
          <w:color w:val="000000"/>
          <w:sz w:val="28"/>
        </w:rPr>
        <w:t>
      физико-химические свойства сырья, полуфабрикатов, продуктов;</w:t>
      </w:r>
    </w:p>
    <w:bookmarkEnd w:id="4923"/>
    <w:bookmarkStart w:name="z4928" w:id="492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924"/>
    <w:bookmarkStart w:name="z4929" w:id="4925"/>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4925"/>
    <w:bookmarkStart w:name="z4930" w:id="4926"/>
    <w:p>
      <w:pPr>
        <w:spacing w:after="0"/>
        <w:ind w:left="0"/>
        <w:jc w:val="both"/>
      </w:pPr>
      <w:r>
        <w:rPr>
          <w:rFonts w:ascii="Times New Roman"/>
          <w:b w:val="false"/>
          <w:i w:val="false"/>
          <w:color w:val="000000"/>
          <w:sz w:val="28"/>
        </w:rPr>
        <w:t>
      правила отбора проб.</w:t>
      </w:r>
    </w:p>
    <w:bookmarkEnd w:id="4926"/>
    <w:bookmarkStart w:name="z4931" w:id="4927"/>
    <w:p>
      <w:pPr>
        <w:spacing w:after="0"/>
        <w:ind w:left="0"/>
        <w:jc w:val="both"/>
      </w:pPr>
      <w:r>
        <w:rPr>
          <w:rFonts w:ascii="Times New Roman"/>
          <w:b w:val="false"/>
          <w:i w:val="false"/>
          <w:color w:val="000000"/>
          <w:sz w:val="28"/>
        </w:rPr>
        <w:t>
      Параграф 3. Аппаратчик смешивания, 4-й разряд</w:t>
      </w:r>
    </w:p>
    <w:bookmarkEnd w:id="4927"/>
    <w:bookmarkStart w:name="z4932" w:id="4928"/>
    <w:p>
      <w:pPr>
        <w:spacing w:after="0"/>
        <w:ind w:left="0"/>
        <w:jc w:val="both"/>
      </w:pPr>
      <w:r>
        <w:rPr>
          <w:rFonts w:ascii="Times New Roman"/>
          <w:b w:val="false"/>
          <w:i w:val="false"/>
          <w:color w:val="000000"/>
          <w:sz w:val="28"/>
        </w:rPr>
        <w:t>
      649. Характеристика работ:</w:t>
      </w:r>
    </w:p>
    <w:bookmarkEnd w:id="4928"/>
    <w:bookmarkStart w:name="z4933" w:id="4929"/>
    <w:p>
      <w:pPr>
        <w:spacing w:after="0"/>
        <w:ind w:left="0"/>
        <w:jc w:val="both"/>
      </w:pPr>
      <w:r>
        <w:rPr>
          <w:rFonts w:ascii="Times New Roman"/>
          <w:b w:val="false"/>
          <w:i w:val="false"/>
          <w:color w:val="000000"/>
          <w:sz w:val="28"/>
        </w:rPr>
        <w:t>
      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различных конструкций или в реакторах с последующей передачей в смесители;</w:t>
      </w:r>
    </w:p>
    <w:bookmarkEnd w:id="4929"/>
    <w:bookmarkStart w:name="z4934" w:id="4930"/>
    <w:p>
      <w:pPr>
        <w:spacing w:after="0"/>
        <w:ind w:left="0"/>
        <w:jc w:val="both"/>
      </w:pPr>
      <w:r>
        <w:rPr>
          <w:rFonts w:ascii="Times New Roman"/>
          <w:b w:val="false"/>
          <w:i w:val="false"/>
          <w:color w:val="000000"/>
          <w:sz w:val="28"/>
        </w:rPr>
        <w:t>
      при необходимости размол и рассев сырья, грануляция и таблетирование;</w:t>
      </w:r>
    </w:p>
    <w:bookmarkEnd w:id="4930"/>
    <w:bookmarkStart w:name="z4935" w:id="4931"/>
    <w:p>
      <w:pPr>
        <w:spacing w:after="0"/>
        <w:ind w:left="0"/>
        <w:jc w:val="both"/>
      </w:pPr>
      <w:r>
        <w:rPr>
          <w:rFonts w:ascii="Times New Roman"/>
          <w:b w:val="false"/>
          <w:i w:val="false"/>
          <w:color w:val="000000"/>
          <w:sz w:val="28"/>
        </w:rPr>
        <w:t>
      точная дозировка сырья и регулирование процесса подачи и загрузка, перемешивание;</w:t>
      </w:r>
    </w:p>
    <w:bookmarkEnd w:id="4931"/>
    <w:bookmarkStart w:name="z4936" w:id="4932"/>
    <w:p>
      <w:pPr>
        <w:spacing w:after="0"/>
        <w:ind w:left="0"/>
        <w:jc w:val="both"/>
      </w:pPr>
      <w:r>
        <w:rPr>
          <w:rFonts w:ascii="Times New Roman"/>
          <w:b w:val="false"/>
          <w:i w:val="false"/>
          <w:color w:val="000000"/>
          <w:sz w:val="28"/>
        </w:rPr>
        <w:t>
      контроль и регулирование давления газа, качества и количества смеси по соотношению компонентов;</w:t>
      </w:r>
    </w:p>
    <w:bookmarkEnd w:id="4932"/>
    <w:bookmarkStart w:name="z4937" w:id="4933"/>
    <w:p>
      <w:pPr>
        <w:spacing w:after="0"/>
        <w:ind w:left="0"/>
        <w:jc w:val="both"/>
      </w:pPr>
      <w:r>
        <w:rPr>
          <w:rFonts w:ascii="Times New Roman"/>
          <w:b w:val="false"/>
          <w:i w:val="false"/>
          <w:color w:val="000000"/>
          <w:sz w:val="28"/>
        </w:rPr>
        <w:t>
      приготовление стабилизаторов и внесение их;</w:t>
      </w:r>
    </w:p>
    <w:bookmarkEnd w:id="4933"/>
    <w:bookmarkStart w:name="z4938" w:id="4934"/>
    <w:p>
      <w:pPr>
        <w:spacing w:after="0"/>
        <w:ind w:left="0"/>
        <w:jc w:val="both"/>
      </w:pPr>
      <w:r>
        <w:rPr>
          <w:rFonts w:ascii="Times New Roman"/>
          <w:b w:val="false"/>
          <w:i w:val="false"/>
          <w:color w:val="000000"/>
          <w:sz w:val="28"/>
        </w:rPr>
        <w:t>
      обеспечение согласно технологическому режиму заданного времени перемешивания смеси, однородности смеси и пульпы, поддержание заданной температуры при подаче сырья в аппараты и смешивании компонентов;</w:t>
      </w:r>
    </w:p>
    <w:bookmarkEnd w:id="4934"/>
    <w:bookmarkStart w:name="z4939" w:id="4935"/>
    <w:p>
      <w:pPr>
        <w:spacing w:after="0"/>
        <w:ind w:left="0"/>
        <w:jc w:val="both"/>
      </w:pPr>
      <w:r>
        <w:rPr>
          <w:rFonts w:ascii="Times New Roman"/>
          <w:b w:val="false"/>
          <w:i w:val="false"/>
          <w:color w:val="000000"/>
          <w:sz w:val="28"/>
        </w:rPr>
        <w:t>
      проведение анализов;</w:t>
      </w:r>
    </w:p>
    <w:bookmarkEnd w:id="4935"/>
    <w:bookmarkStart w:name="z4940" w:id="4936"/>
    <w:p>
      <w:pPr>
        <w:spacing w:after="0"/>
        <w:ind w:left="0"/>
        <w:jc w:val="both"/>
      </w:pPr>
      <w:r>
        <w:rPr>
          <w:rFonts w:ascii="Times New Roman"/>
          <w:b w:val="false"/>
          <w:i w:val="false"/>
          <w:color w:val="000000"/>
          <w:sz w:val="28"/>
        </w:rPr>
        <w:t>
      учет сырья и готового продукта;</w:t>
      </w:r>
    </w:p>
    <w:bookmarkEnd w:id="4936"/>
    <w:bookmarkStart w:name="z4941" w:id="4937"/>
    <w:p>
      <w:pPr>
        <w:spacing w:after="0"/>
        <w:ind w:left="0"/>
        <w:jc w:val="both"/>
      </w:pPr>
      <w:r>
        <w:rPr>
          <w:rFonts w:ascii="Times New Roman"/>
          <w:b w:val="false"/>
          <w:i w:val="false"/>
          <w:color w:val="000000"/>
          <w:sz w:val="28"/>
        </w:rPr>
        <w:t>
      обслуживание шаровых, вибрационных, коллоидных мельниц, смесителей различной конструкции, компрессоров, газгольдеров, дозаторов, коммуникаций, транспортеров и другого оборудования;</w:t>
      </w:r>
    </w:p>
    <w:bookmarkEnd w:id="4937"/>
    <w:bookmarkStart w:name="z4942" w:id="4938"/>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4938"/>
    <w:bookmarkStart w:name="z4943" w:id="4939"/>
    <w:p>
      <w:pPr>
        <w:spacing w:after="0"/>
        <w:ind w:left="0"/>
        <w:jc w:val="both"/>
      </w:pPr>
      <w:r>
        <w:rPr>
          <w:rFonts w:ascii="Times New Roman"/>
          <w:b w:val="false"/>
          <w:i w:val="false"/>
          <w:color w:val="000000"/>
          <w:sz w:val="28"/>
        </w:rPr>
        <w:t>
      650. Должен знать:</w:t>
      </w:r>
    </w:p>
    <w:bookmarkEnd w:id="4939"/>
    <w:bookmarkStart w:name="z4944" w:id="4940"/>
    <w:p>
      <w:pPr>
        <w:spacing w:after="0"/>
        <w:ind w:left="0"/>
        <w:jc w:val="both"/>
      </w:pPr>
      <w:r>
        <w:rPr>
          <w:rFonts w:ascii="Times New Roman"/>
          <w:b w:val="false"/>
          <w:i w:val="false"/>
          <w:color w:val="000000"/>
          <w:sz w:val="28"/>
        </w:rPr>
        <w:t>
      технологическую схему обслуживаемого участка;</w:t>
      </w:r>
    </w:p>
    <w:bookmarkEnd w:id="4940"/>
    <w:bookmarkStart w:name="z4945" w:id="494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941"/>
    <w:bookmarkStart w:name="z4946" w:id="4942"/>
    <w:p>
      <w:pPr>
        <w:spacing w:after="0"/>
        <w:ind w:left="0"/>
        <w:jc w:val="both"/>
      </w:pPr>
      <w:r>
        <w:rPr>
          <w:rFonts w:ascii="Times New Roman"/>
          <w:b w:val="false"/>
          <w:i w:val="false"/>
          <w:color w:val="000000"/>
          <w:sz w:val="28"/>
        </w:rPr>
        <w:t>
      схему арматуры и коммуникаций;</w:t>
      </w:r>
    </w:p>
    <w:bookmarkEnd w:id="4942"/>
    <w:bookmarkStart w:name="z4947" w:id="4943"/>
    <w:p>
      <w:pPr>
        <w:spacing w:after="0"/>
        <w:ind w:left="0"/>
        <w:jc w:val="both"/>
      </w:pPr>
      <w:r>
        <w:rPr>
          <w:rFonts w:ascii="Times New Roman"/>
          <w:b w:val="false"/>
          <w:i w:val="false"/>
          <w:color w:val="000000"/>
          <w:sz w:val="28"/>
        </w:rPr>
        <w:t>
      физико-химические свойства сырья, стабилизаторов, продуктов;</w:t>
      </w:r>
    </w:p>
    <w:bookmarkEnd w:id="4943"/>
    <w:bookmarkStart w:name="z4948" w:id="4944"/>
    <w:p>
      <w:pPr>
        <w:spacing w:after="0"/>
        <w:ind w:left="0"/>
        <w:jc w:val="both"/>
      </w:pPr>
      <w:r>
        <w:rPr>
          <w:rFonts w:ascii="Times New Roman"/>
          <w:b w:val="false"/>
          <w:i w:val="false"/>
          <w:color w:val="000000"/>
          <w:sz w:val="28"/>
        </w:rPr>
        <w:t>
      требования, предъявляемые к сырью, составу газов и готовой продукции;</w:t>
      </w:r>
    </w:p>
    <w:bookmarkEnd w:id="4944"/>
    <w:bookmarkStart w:name="z4949" w:id="4945"/>
    <w:p>
      <w:pPr>
        <w:spacing w:after="0"/>
        <w:ind w:left="0"/>
        <w:jc w:val="both"/>
      </w:pPr>
      <w:r>
        <w:rPr>
          <w:rFonts w:ascii="Times New Roman"/>
          <w:b w:val="false"/>
          <w:i w:val="false"/>
          <w:color w:val="000000"/>
          <w:sz w:val="28"/>
        </w:rPr>
        <w:t>
      сущность технологического процесса на рабочем месте;</w:t>
      </w:r>
    </w:p>
    <w:bookmarkEnd w:id="4945"/>
    <w:bookmarkStart w:name="z4950" w:id="4946"/>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4946"/>
    <w:bookmarkStart w:name="z4951" w:id="4947"/>
    <w:p>
      <w:pPr>
        <w:spacing w:after="0"/>
        <w:ind w:left="0"/>
        <w:jc w:val="both"/>
      </w:pPr>
      <w:r>
        <w:rPr>
          <w:rFonts w:ascii="Times New Roman"/>
          <w:b w:val="false"/>
          <w:i w:val="false"/>
          <w:color w:val="000000"/>
          <w:sz w:val="28"/>
        </w:rPr>
        <w:t>
      правила отбора проб;</w:t>
      </w:r>
    </w:p>
    <w:bookmarkEnd w:id="4947"/>
    <w:bookmarkStart w:name="z4952" w:id="4948"/>
    <w:p>
      <w:pPr>
        <w:spacing w:after="0"/>
        <w:ind w:left="0"/>
        <w:jc w:val="both"/>
      </w:pPr>
      <w:r>
        <w:rPr>
          <w:rFonts w:ascii="Times New Roman"/>
          <w:b w:val="false"/>
          <w:i w:val="false"/>
          <w:color w:val="000000"/>
          <w:sz w:val="28"/>
        </w:rPr>
        <w:t>
      методику проведения анализов.</w:t>
      </w:r>
    </w:p>
    <w:bookmarkEnd w:id="4948"/>
    <w:bookmarkStart w:name="z4953" w:id="4949"/>
    <w:p>
      <w:pPr>
        <w:spacing w:after="0"/>
        <w:ind w:left="0"/>
        <w:jc w:val="both"/>
      </w:pPr>
      <w:r>
        <w:rPr>
          <w:rFonts w:ascii="Times New Roman"/>
          <w:b w:val="false"/>
          <w:i w:val="false"/>
          <w:color w:val="000000"/>
          <w:sz w:val="28"/>
        </w:rPr>
        <w:t>
      Параграф 4. Аппаратчик смешивания, 5-й разряд</w:t>
      </w:r>
    </w:p>
    <w:bookmarkEnd w:id="4949"/>
    <w:bookmarkStart w:name="z4954" w:id="4950"/>
    <w:p>
      <w:pPr>
        <w:spacing w:after="0"/>
        <w:ind w:left="0"/>
        <w:jc w:val="both"/>
      </w:pPr>
      <w:r>
        <w:rPr>
          <w:rFonts w:ascii="Times New Roman"/>
          <w:b w:val="false"/>
          <w:i w:val="false"/>
          <w:color w:val="000000"/>
          <w:sz w:val="28"/>
        </w:rPr>
        <w:t>
      651. Характеристика работ:</w:t>
      </w:r>
    </w:p>
    <w:bookmarkEnd w:id="4950"/>
    <w:bookmarkStart w:name="z4955" w:id="4951"/>
    <w:p>
      <w:pPr>
        <w:spacing w:after="0"/>
        <w:ind w:left="0"/>
        <w:jc w:val="both"/>
      </w:pPr>
      <w:r>
        <w:rPr>
          <w:rFonts w:ascii="Times New Roman"/>
          <w:b w:val="false"/>
          <w:i w:val="false"/>
          <w:color w:val="000000"/>
          <w:sz w:val="28"/>
        </w:rPr>
        <w:t>
      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различной конструкции с одновременным руководством аппаратчиками более низкой квалификации или при работе на комбинированном смесителе с программным управлением;</w:t>
      </w:r>
    </w:p>
    <w:bookmarkEnd w:id="4951"/>
    <w:bookmarkStart w:name="z4956" w:id="4952"/>
    <w:p>
      <w:pPr>
        <w:spacing w:after="0"/>
        <w:ind w:left="0"/>
        <w:jc w:val="both"/>
      </w:pPr>
      <w:r>
        <w:rPr>
          <w:rFonts w:ascii="Times New Roman"/>
          <w:b w:val="false"/>
          <w:i w:val="false"/>
          <w:color w:val="000000"/>
          <w:sz w:val="28"/>
        </w:rPr>
        <w:t>
      контроль и регулирование качества расплава при помощи автоматического оборудования с использованием электронной схемы управления;</w:t>
      </w:r>
    </w:p>
    <w:bookmarkEnd w:id="4952"/>
    <w:bookmarkStart w:name="z4957" w:id="4953"/>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4953"/>
    <w:bookmarkStart w:name="z4958" w:id="4954"/>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обслуживаемого оборудования;</w:t>
      </w:r>
    </w:p>
    <w:bookmarkEnd w:id="4954"/>
    <w:bookmarkStart w:name="z4959" w:id="4955"/>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4955"/>
    <w:bookmarkStart w:name="z4960" w:id="4956"/>
    <w:p>
      <w:pPr>
        <w:spacing w:after="0"/>
        <w:ind w:left="0"/>
        <w:jc w:val="both"/>
      </w:pPr>
      <w:r>
        <w:rPr>
          <w:rFonts w:ascii="Times New Roman"/>
          <w:b w:val="false"/>
          <w:i w:val="false"/>
          <w:color w:val="000000"/>
          <w:sz w:val="28"/>
        </w:rPr>
        <w:t>
      652. Должен знать:</w:t>
      </w:r>
    </w:p>
    <w:bookmarkEnd w:id="4956"/>
    <w:bookmarkStart w:name="z4961" w:id="4957"/>
    <w:p>
      <w:pPr>
        <w:spacing w:after="0"/>
        <w:ind w:left="0"/>
        <w:jc w:val="both"/>
      </w:pPr>
      <w:r>
        <w:rPr>
          <w:rFonts w:ascii="Times New Roman"/>
          <w:b w:val="false"/>
          <w:i w:val="false"/>
          <w:color w:val="000000"/>
          <w:sz w:val="28"/>
        </w:rPr>
        <w:t>
      технологическую схему обслуживаемого участка;</w:t>
      </w:r>
    </w:p>
    <w:bookmarkEnd w:id="4957"/>
    <w:bookmarkStart w:name="z4962" w:id="495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4958"/>
    <w:bookmarkStart w:name="z4963" w:id="4959"/>
    <w:p>
      <w:pPr>
        <w:spacing w:after="0"/>
        <w:ind w:left="0"/>
        <w:jc w:val="both"/>
      </w:pPr>
      <w:r>
        <w:rPr>
          <w:rFonts w:ascii="Times New Roman"/>
          <w:b w:val="false"/>
          <w:i w:val="false"/>
          <w:color w:val="000000"/>
          <w:sz w:val="28"/>
        </w:rPr>
        <w:t>
      схему арматуры и коммуникаций;</w:t>
      </w:r>
    </w:p>
    <w:bookmarkEnd w:id="4959"/>
    <w:bookmarkStart w:name="z4964" w:id="4960"/>
    <w:p>
      <w:pPr>
        <w:spacing w:after="0"/>
        <w:ind w:left="0"/>
        <w:jc w:val="both"/>
      </w:pPr>
      <w:r>
        <w:rPr>
          <w:rFonts w:ascii="Times New Roman"/>
          <w:b w:val="false"/>
          <w:i w:val="false"/>
          <w:color w:val="000000"/>
          <w:sz w:val="28"/>
        </w:rPr>
        <w:t>
      физико-химические свойства сырья, стабилизаторов, продуктов;</w:t>
      </w:r>
    </w:p>
    <w:bookmarkEnd w:id="4960"/>
    <w:bookmarkStart w:name="z4965" w:id="4961"/>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4961"/>
    <w:bookmarkStart w:name="z4966" w:id="4962"/>
    <w:p>
      <w:pPr>
        <w:spacing w:after="0"/>
        <w:ind w:left="0"/>
        <w:jc w:val="both"/>
      </w:pPr>
      <w:r>
        <w:rPr>
          <w:rFonts w:ascii="Times New Roman"/>
          <w:b w:val="false"/>
          <w:i w:val="false"/>
          <w:color w:val="000000"/>
          <w:sz w:val="28"/>
        </w:rPr>
        <w:t>
      сущность технологического процесса на рабочем месте;</w:t>
      </w:r>
    </w:p>
    <w:bookmarkEnd w:id="4962"/>
    <w:bookmarkStart w:name="z4967" w:id="496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4963"/>
    <w:bookmarkStart w:name="z4968" w:id="4964"/>
    <w:p>
      <w:pPr>
        <w:spacing w:after="0"/>
        <w:ind w:left="0"/>
        <w:jc w:val="both"/>
      </w:pPr>
      <w:r>
        <w:rPr>
          <w:rFonts w:ascii="Times New Roman"/>
          <w:b w:val="false"/>
          <w:i w:val="false"/>
          <w:color w:val="000000"/>
          <w:sz w:val="28"/>
        </w:rPr>
        <w:t>
      методику проведения анализов.</w:t>
      </w:r>
    </w:p>
    <w:bookmarkEnd w:id="4964"/>
    <w:bookmarkStart w:name="z4969" w:id="4965"/>
    <w:p>
      <w:pPr>
        <w:spacing w:after="0"/>
        <w:ind w:left="0"/>
        <w:jc w:val="both"/>
      </w:pPr>
      <w:r>
        <w:rPr>
          <w:rFonts w:ascii="Times New Roman"/>
          <w:b w:val="false"/>
          <w:i w:val="false"/>
          <w:color w:val="000000"/>
          <w:sz w:val="28"/>
        </w:rPr>
        <w:t>
      653. Примеры работ:</w:t>
      </w:r>
    </w:p>
    <w:bookmarkEnd w:id="4965"/>
    <w:bookmarkStart w:name="z4970" w:id="4966"/>
    <w:p>
      <w:pPr>
        <w:spacing w:after="0"/>
        <w:ind w:left="0"/>
        <w:jc w:val="both"/>
      </w:pPr>
      <w:r>
        <w:rPr>
          <w:rFonts w:ascii="Times New Roman"/>
          <w:b w:val="false"/>
          <w:i w:val="false"/>
          <w:color w:val="000000"/>
          <w:sz w:val="28"/>
        </w:rPr>
        <w:t>
      ведение процесса смешивания в производстве этиловой жидкости, поливинилхлорида, концентрированной азотной кислоты, нитрующей смеси из компонентов азотной кислоты, концентрированной серной кислоты, меланжа и олеума или для обработки натрий-дивинилового каучука, в производстве ядохимикатов (гербицидов), взрыво- и огнеопасных продуктов.</w:t>
      </w:r>
    </w:p>
    <w:bookmarkEnd w:id="4966"/>
    <w:bookmarkStart w:name="z4971" w:id="4967"/>
    <w:p>
      <w:pPr>
        <w:spacing w:after="0"/>
        <w:ind w:left="0"/>
        <w:jc w:val="both"/>
      </w:pPr>
      <w:r>
        <w:rPr>
          <w:rFonts w:ascii="Times New Roman"/>
          <w:b w:val="false"/>
          <w:i w:val="false"/>
          <w:color w:val="000000"/>
          <w:sz w:val="28"/>
        </w:rPr>
        <w:t>
      81. Аппаратчик сплавления</w:t>
      </w:r>
    </w:p>
    <w:bookmarkEnd w:id="4967"/>
    <w:bookmarkStart w:name="z4972" w:id="4968"/>
    <w:p>
      <w:pPr>
        <w:spacing w:after="0"/>
        <w:ind w:left="0"/>
        <w:jc w:val="both"/>
      </w:pPr>
      <w:r>
        <w:rPr>
          <w:rFonts w:ascii="Times New Roman"/>
          <w:b w:val="false"/>
          <w:i w:val="false"/>
          <w:color w:val="000000"/>
          <w:sz w:val="28"/>
        </w:rPr>
        <w:t>
      Параграф 1. Аппаратчик сплавления, 4-й разряд</w:t>
      </w:r>
    </w:p>
    <w:bookmarkEnd w:id="4968"/>
    <w:bookmarkStart w:name="z4973" w:id="4969"/>
    <w:p>
      <w:pPr>
        <w:spacing w:after="0"/>
        <w:ind w:left="0"/>
        <w:jc w:val="both"/>
      </w:pPr>
      <w:r>
        <w:rPr>
          <w:rFonts w:ascii="Times New Roman"/>
          <w:b w:val="false"/>
          <w:i w:val="false"/>
          <w:color w:val="000000"/>
          <w:sz w:val="28"/>
        </w:rPr>
        <w:t>
      654. Характеристика работ:</w:t>
      </w:r>
    </w:p>
    <w:bookmarkEnd w:id="4969"/>
    <w:bookmarkStart w:name="z4974" w:id="4970"/>
    <w:p>
      <w:pPr>
        <w:spacing w:after="0"/>
        <w:ind w:left="0"/>
        <w:jc w:val="both"/>
      </w:pPr>
      <w:r>
        <w:rPr>
          <w:rFonts w:ascii="Times New Roman"/>
          <w:b w:val="false"/>
          <w:i w:val="false"/>
          <w:color w:val="000000"/>
          <w:sz w:val="28"/>
        </w:rPr>
        <w:t>
      ведение технологического процесса сплавления в производстве карбида кальция на электропечах мощностью до 40 000 кВ х А под руководством аппаратчика более высокой квалификации;</w:t>
      </w:r>
    </w:p>
    <w:bookmarkEnd w:id="4970"/>
    <w:bookmarkStart w:name="z4975" w:id="4971"/>
    <w:p>
      <w:pPr>
        <w:spacing w:after="0"/>
        <w:ind w:left="0"/>
        <w:jc w:val="both"/>
      </w:pPr>
      <w:r>
        <w:rPr>
          <w:rFonts w:ascii="Times New Roman"/>
          <w:b w:val="false"/>
          <w:i w:val="false"/>
          <w:color w:val="000000"/>
          <w:sz w:val="28"/>
        </w:rPr>
        <w:t>
      наблюдение за работой и состоянием оборудования под зонтом печи, на заправочной и сливной площадках;</w:t>
      </w:r>
    </w:p>
    <w:bookmarkEnd w:id="4971"/>
    <w:bookmarkStart w:name="z4976" w:id="4972"/>
    <w:p>
      <w:pPr>
        <w:spacing w:after="0"/>
        <w:ind w:left="0"/>
        <w:jc w:val="both"/>
      </w:pPr>
      <w:r>
        <w:rPr>
          <w:rFonts w:ascii="Times New Roman"/>
          <w:b w:val="false"/>
          <w:i w:val="false"/>
          <w:color w:val="000000"/>
          <w:sz w:val="28"/>
        </w:rPr>
        <w:t>
      слив карбида кальция из электропечи, расчистка летки, пробивание сливного отверстия прутком или прожигание аппаратом прожига;</w:t>
      </w:r>
    </w:p>
    <w:bookmarkEnd w:id="4972"/>
    <w:bookmarkStart w:name="z4977" w:id="4973"/>
    <w:p>
      <w:pPr>
        <w:spacing w:after="0"/>
        <w:ind w:left="0"/>
        <w:jc w:val="both"/>
      </w:pPr>
      <w:r>
        <w:rPr>
          <w:rFonts w:ascii="Times New Roman"/>
          <w:b w:val="false"/>
          <w:i w:val="false"/>
          <w:color w:val="000000"/>
          <w:sz w:val="28"/>
        </w:rPr>
        <w:t>
      шурование летки во время слива, забивка сливного отверстия летки по окончанию слива, снятие и установка изложниц на вагонетки, выемка остывших блоков карбида кальция из изложниц, установка их на площадку;</w:t>
      </w:r>
    </w:p>
    <w:bookmarkEnd w:id="4973"/>
    <w:bookmarkStart w:name="z4978" w:id="4974"/>
    <w:p>
      <w:pPr>
        <w:spacing w:after="0"/>
        <w:ind w:left="0"/>
        <w:jc w:val="both"/>
      </w:pPr>
      <w:r>
        <w:rPr>
          <w:rFonts w:ascii="Times New Roman"/>
          <w:b w:val="false"/>
          <w:i w:val="false"/>
          <w:color w:val="000000"/>
          <w:sz w:val="28"/>
        </w:rPr>
        <w:t>
      взвешивание блоков карбида кальция;</w:t>
      </w:r>
    </w:p>
    <w:bookmarkEnd w:id="4974"/>
    <w:bookmarkStart w:name="z4979" w:id="4975"/>
    <w:p>
      <w:pPr>
        <w:spacing w:after="0"/>
        <w:ind w:left="0"/>
        <w:jc w:val="both"/>
      </w:pPr>
      <w:r>
        <w:rPr>
          <w:rFonts w:ascii="Times New Roman"/>
          <w:b w:val="false"/>
          <w:i w:val="false"/>
          <w:color w:val="000000"/>
          <w:sz w:val="28"/>
        </w:rPr>
        <w:t>
      посыпка в изложницы сухого песка и карбидной мелочи;</w:t>
      </w:r>
    </w:p>
    <w:bookmarkEnd w:id="4975"/>
    <w:bookmarkStart w:name="z4980" w:id="4976"/>
    <w:p>
      <w:pPr>
        <w:spacing w:after="0"/>
        <w:ind w:left="0"/>
        <w:jc w:val="both"/>
      </w:pPr>
      <w:r>
        <w:rPr>
          <w:rFonts w:ascii="Times New Roman"/>
          <w:b w:val="false"/>
          <w:i w:val="false"/>
          <w:color w:val="000000"/>
          <w:sz w:val="28"/>
        </w:rPr>
        <w:t>
      обработка лотка после сливов карбида кальция, приготовление раствора глины и изготовление пробок для забивки летки.</w:t>
      </w:r>
    </w:p>
    <w:bookmarkEnd w:id="4976"/>
    <w:bookmarkStart w:name="z4981" w:id="4977"/>
    <w:p>
      <w:pPr>
        <w:spacing w:after="0"/>
        <w:ind w:left="0"/>
        <w:jc w:val="both"/>
      </w:pPr>
      <w:r>
        <w:rPr>
          <w:rFonts w:ascii="Times New Roman"/>
          <w:b w:val="false"/>
          <w:i w:val="false"/>
          <w:color w:val="000000"/>
          <w:sz w:val="28"/>
        </w:rPr>
        <w:t>
      655. Должен знать:</w:t>
      </w:r>
    </w:p>
    <w:bookmarkEnd w:id="4977"/>
    <w:bookmarkStart w:name="z4982" w:id="4978"/>
    <w:p>
      <w:pPr>
        <w:spacing w:after="0"/>
        <w:ind w:left="0"/>
        <w:jc w:val="both"/>
      </w:pPr>
      <w:r>
        <w:rPr>
          <w:rFonts w:ascii="Times New Roman"/>
          <w:b w:val="false"/>
          <w:i w:val="false"/>
          <w:color w:val="000000"/>
          <w:sz w:val="28"/>
        </w:rPr>
        <w:t>
      технологическую схему производства карбида кальция;</w:t>
      </w:r>
    </w:p>
    <w:bookmarkEnd w:id="4978"/>
    <w:bookmarkStart w:name="z4983" w:id="4979"/>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контрольно-измерительных приборов;</w:t>
      </w:r>
    </w:p>
    <w:bookmarkEnd w:id="4979"/>
    <w:bookmarkStart w:name="z4984" w:id="4980"/>
    <w:p>
      <w:pPr>
        <w:spacing w:after="0"/>
        <w:ind w:left="0"/>
        <w:jc w:val="both"/>
      </w:pPr>
      <w:r>
        <w:rPr>
          <w:rFonts w:ascii="Times New Roman"/>
          <w:b w:val="false"/>
          <w:i w:val="false"/>
          <w:color w:val="000000"/>
          <w:sz w:val="28"/>
        </w:rPr>
        <w:t>
      арматуры и коммуникаций;</w:t>
      </w:r>
    </w:p>
    <w:bookmarkEnd w:id="4980"/>
    <w:bookmarkStart w:name="z4985" w:id="4981"/>
    <w:p>
      <w:pPr>
        <w:spacing w:after="0"/>
        <w:ind w:left="0"/>
        <w:jc w:val="both"/>
      </w:pPr>
      <w:r>
        <w:rPr>
          <w:rFonts w:ascii="Times New Roman"/>
          <w:b w:val="false"/>
          <w:i w:val="false"/>
          <w:color w:val="000000"/>
          <w:sz w:val="28"/>
        </w:rPr>
        <w:t>
      режимы процесса слива карбида кальция;</w:t>
      </w:r>
    </w:p>
    <w:bookmarkEnd w:id="4981"/>
    <w:bookmarkStart w:name="z4986" w:id="4982"/>
    <w:p>
      <w:pPr>
        <w:spacing w:after="0"/>
        <w:ind w:left="0"/>
        <w:jc w:val="both"/>
      </w:pPr>
      <w:r>
        <w:rPr>
          <w:rFonts w:ascii="Times New Roman"/>
          <w:b w:val="false"/>
          <w:i w:val="false"/>
          <w:color w:val="000000"/>
          <w:sz w:val="28"/>
        </w:rPr>
        <w:t>
      характеристику применяемого сырья и готовой продукции;</w:t>
      </w:r>
    </w:p>
    <w:bookmarkEnd w:id="4982"/>
    <w:bookmarkStart w:name="z4987" w:id="4983"/>
    <w:p>
      <w:pPr>
        <w:spacing w:after="0"/>
        <w:ind w:left="0"/>
        <w:jc w:val="both"/>
      </w:pPr>
      <w:r>
        <w:rPr>
          <w:rFonts w:ascii="Times New Roman"/>
          <w:b w:val="false"/>
          <w:i w:val="false"/>
          <w:color w:val="000000"/>
          <w:sz w:val="28"/>
        </w:rPr>
        <w:t>
      подводку тока к электроду для прожига.</w:t>
      </w:r>
    </w:p>
    <w:bookmarkEnd w:id="4983"/>
    <w:bookmarkStart w:name="z4988" w:id="4984"/>
    <w:p>
      <w:pPr>
        <w:spacing w:after="0"/>
        <w:ind w:left="0"/>
        <w:jc w:val="both"/>
      </w:pPr>
      <w:r>
        <w:rPr>
          <w:rFonts w:ascii="Times New Roman"/>
          <w:b w:val="false"/>
          <w:i w:val="false"/>
          <w:color w:val="000000"/>
          <w:sz w:val="28"/>
        </w:rPr>
        <w:t>
      Параграф 2. Аппаратчик сплавления, 5-й разряд</w:t>
      </w:r>
    </w:p>
    <w:bookmarkEnd w:id="4984"/>
    <w:bookmarkStart w:name="z4989" w:id="4985"/>
    <w:p>
      <w:pPr>
        <w:spacing w:after="0"/>
        <w:ind w:left="0"/>
        <w:jc w:val="both"/>
      </w:pPr>
      <w:r>
        <w:rPr>
          <w:rFonts w:ascii="Times New Roman"/>
          <w:b w:val="false"/>
          <w:i w:val="false"/>
          <w:color w:val="000000"/>
          <w:sz w:val="28"/>
        </w:rPr>
        <w:t>
      656. Характеристика работ:</w:t>
      </w:r>
    </w:p>
    <w:bookmarkEnd w:id="4985"/>
    <w:bookmarkStart w:name="z4990" w:id="4986"/>
    <w:p>
      <w:pPr>
        <w:spacing w:after="0"/>
        <w:ind w:left="0"/>
        <w:jc w:val="both"/>
      </w:pPr>
      <w:r>
        <w:rPr>
          <w:rFonts w:ascii="Times New Roman"/>
          <w:b w:val="false"/>
          <w:i w:val="false"/>
          <w:color w:val="000000"/>
          <w:sz w:val="28"/>
        </w:rPr>
        <w:t>
      ведение технологического процесса сплавления в производстве карбида кальция на электропечах мощностью до 40 000 кВ х А.;</w:t>
      </w:r>
    </w:p>
    <w:bookmarkEnd w:id="4986"/>
    <w:bookmarkStart w:name="z4991" w:id="4987"/>
    <w:p>
      <w:pPr>
        <w:spacing w:after="0"/>
        <w:ind w:left="0"/>
        <w:jc w:val="both"/>
      </w:pPr>
      <w:r>
        <w:rPr>
          <w:rFonts w:ascii="Times New Roman"/>
          <w:b w:val="false"/>
          <w:i w:val="false"/>
          <w:color w:val="000000"/>
          <w:sz w:val="28"/>
        </w:rPr>
        <w:t>
      контроль за работой и состоянием оборудования и контрольно-измерительных приборов на заправочной и сливной площадках;</w:t>
      </w:r>
    </w:p>
    <w:bookmarkEnd w:id="4987"/>
    <w:bookmarkStart w:name="z4992" w:id="4988"/>
    <w:p>
      <w:pPr>
        <w:spacing w:after="0"/>
        <w:ind w:left="0"/>
        <w:jc w:val="both"/>
      </w:pPr>
      <w:r>
        <w:rPr>
          <w:rFonts w:ascii="Times New Roman"/>
          <w:b w:val="false"/>
          <w:i w:val="false"/>
          <w:color w:val="000000"/>
          <w:sz w:val="28"/>
        </w:rPr>
        <w:t>
      насыпка шихты на колошник печи, разравнивание ее для подогрева;</w:t>
      </w:r>
    </w:p>
    <w:bookmarkEnd w:id="4988"/>
    <w:bookmarkStart w:name="z4993" w:id="4989"/>
    <w:p>
      <w:pPr>
        <w:spacing w:after="0"/>
        <w:ind w:left="0"/>
        <w:jc w:val="both"/>
      </w:pPr>
      <w:r>
        <w:rPr>
          <w:rFonts w:ascii="Times New Roman"/>
          <w:b w:val="false"/>
          <w:i w:val="false"/>
          <w:color w:val="000000"/>
          <w:sz w:val="28"/>
        </w:rPr>
        <w:t>
      заправка шихты под электроды, осаждение шихты при зависании;</w:t>
      </w:r>
    </w:p>
    <w:bookmarkEnd w:id="4989"/>
    <w:bookmarkStart w:name="z4994" w:id="4990"/>
    <w:p>
      <w:pPr>
        <w:spacing w:after="0"/>
        <w:ind w:left="0"/>
        <w:jc w:val="both"/>
      </w:pPr>
      <w:r>
        <w:rPr>
          <w:rFonts w:ascii="Times New Roman"/>
          <w:b w:val="false"/>
          <w:i w:val="false"/>
          <w:color w:val="000000"/>
          <w:sz w:val="28"/>
        </w:rPr>
        <w:t>
      регулирование уровня шихты;</w:t>
      </w:r>
    </w:p>
    <w:bookmarkEnd w:id="4990"/>
    <w:bookmarkStart w:name="z4995" w:id="4991"/>
    <w:p>
      <w:pPr>
        <w:spacing w:after="0"/>
        <w:ind w:left="0"/>
        <w:jc w:val="both"/>
      </w:pPr>
      <w:r>
        <w:rPr>
          <w:rFonts w:ascii="Times New Roman"/>
          <w:b w:val="false"/>
          <w:i w:val="false"/>
          <w:color w:val="000000"/>
          <w:sz w:val="28"/>
        </w:rPr>
        <w:t>
      слив на колошнике карбида кальция из электропечи;</w:t>
      </w:r>
    </w:p>
    <w:bookmarkEnd w:id="4991"/>
    <w:bookmarkStart w:name="z4996" w:id="4992"/>
    <w:p>
      <w:pPr>
        <w:spacing w:after="0"/>
        <w:ind w:left="0"/>
        <w:jc w:val="both"/>
      </w:pPr>
      <w:r>
        <w:rPr>
          <w:rFonts w:ascii="Times New Roman"/>
          <w:b w:val="false"/>
          <w:i w:val="false"/>
          <w:color w:val="000000"/>
          <w:sz w:val="28"/>
        </w:rPr>
        <w:t>
      обработка летки и прожигание отверстия для слива карбида кальция аппаратом прожига;</w:t>
      </w:r>
    </w:p>
    <w:bookmarkEnd w:id="4992"/>
    <w:bookmarkStart w:name="z4997" w:id="4993"/>
    <w:p>
      <w:pPr>
        <w:spacing w:after="0"/>
        <w:ind w:left="0"/>
        <w:jc w:val="both"/>
      </w:pPr>
      <w:r>
        <w:rPr>
          <w:rFonts w:ascii="Times New Roman"/>
          <w:b w:val="false"/>
          <w:i w:val="false"/>
          <w:color w:val="000000"/>
          <w:sz w:val="28"/>
        </w:rPr>
        <w:t>
      шурование летки во время слива шуровочной машиной;</w:t>
      </w:r>
    </w:p>
    <w:bookmarkEnd w:id="4993"/>
    <w:bookmarkStart w:name="z4998" w:id="4994"/>
    <w:p>
      <w:pPr>
        <w:spacing w:after="0"/>
        <w:ind w:left="0"/>
        <w:jc w:val="both"/>
      </w:pPr>
      <w:r>
        <w:rPr>
          <w:rFonts w:ascii="Times New Roman"/>
          <w:b w:val="false"/>
          <w:i w:val="false"/>
          <w:color w:val="000000"/>
          <w:sz w:val="28"/>
        </w:rPr>
        <w:t>
      заделывание сливного отверстия по окончании слива забивочной машиной;</w:t>
      </w:r>
    </w:p>
    <w:bookmarkEnd w:id="4994"/>
    <w:bookmarkStart w:name="z4999" w:id="4995"/>
    <w:p>
      <w:pPr>
        <w:spacing w:after="0"/>
        <w:ind w:left="0"/>
        <w:jc w:val="both"/>
      </w:pPr>
      <w:r>
        <w:rPr>
          <w:rFonts w:ascii="Times New Roman"/>
          <w:b w:val="false"/>
          <w:i w:val="false"/>
          <w:color w:val="000000"/>
          <w:sz w:val="28"/>
        </w:rPr>
        <w:t>
      обработка лотка после сливов карбида кальция;</w:t>
      </w:r>
    </w:p>
    <w:bookmarkEnd w:id="4995"/>
    <w:bookmarkStart w:name="z5000" w:id="4996"/>
    <w:p>
      <w:pPr>
        <w:spacing w:after="0"/>
        <w:ind w:left="0"/>
        <w:jc w:val="both"/>
      </w:pPr>
      <w:r>
        <w:rPr>
          <w:rFonts w:ascii="Times New Roman"/>
          <w:b w:val="false"/>
          <w:i w:val="false"/>
          <w:color w:val="000000"/>
          <w:sz w:val="28"/>
        </w:rPr>
        <w:t>
      чистка газо-ящиков, замена графитового электрода в аппарате прожига;</w:t>
      </w:r>
    </w:p>
    <w:bookmarkEnd w:id="4996"/>
    <w:bookmarkStart w:name="z5001" w:id="4997"/>
    <w:p>
      <w:pPr>
        <w:spacing w:after="0"/>
        <w:ind w:left="0"/>
        <w:jc w:val="both"/>
      </w:pPr>
      <w:r>
        <w:rPr>
          <w:rFonts w:ascii="Times New Roman"/>
          <w:b w:val="false"/>
          <w:i w:val="false"/>
          <w:color w:val="000000"/>
          <w:sz w:val="28"/>
        </w:rPr>
        <w:t>
      наращивание технологического прутка в машине для шуровки летки.</w:t>
      </w:r>
    </w:p>
    <w:bookmarkEnd w:id="4997"/>
    <w:bookmarkStart w:name="z5002" w:id="4998"/>
    <w:p>
      <w:pPr>
        <w:spacing w:after="0"/>
        <w:ind w:left="0"/>
        <w:jc w:val="both"/>
      </w:pPr>
      <w:r>
        <w:rPr>
          <w:rFonts w:ascii="Times New Roman"/>
          <w:b w:val="false"/>
          <w:i w:val="false"/>
          <w:color w:val="000000"/>
          <w:sz w:val="28"/>
        </w:rPr>
        <w:t>
      657. Должен знать:</w:t>
      </w:r>
    </w:p>
    <w:bookmarkEnd w:id="4998"/>
    <w:bookmarkStart w:name="z5003" w:id="4999"/>
    <w:p>
      <w:pPr>
        <w:spacing w:after="0"/>
        <w:ind w:left="0"/>
        <w:jc w:val="both"/>
      </w:pPr>
      <w:r>
        <w:rPr>
          <w:rFonts w:ascii="Times New Roman"/>
          <w:b w:val="false"/>
          <w:i w:val="false"/>
          <w:color w:val="000000"/>
          <w:sz w:val="28"/>
        </w:rPr>
        <w:t>
      технологическую схему производства карбида кальция;</w:t>
      </w:r>
    </w:p>
    <w:bookmarkEnd w:id="4999"/>
    <w:bookmarkStart w:name="z5004" w:id="5000"/>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5000"/>
    <w:bookmarkStart w:name="z5005" w:id="5001"/>
    <w:p>
      <w:pPr>
        <w:spacing w:after="0"/>
        <w:ind w:left="0"/>
        <w:jc w:val="both"/>
      </w:pPr>
      <w:r>
        <w:rPr>
          <w:rFonts w:ascii="Times New Roman"/>
          <w:b w:val="false"/>
          <w:i w:val="false"/>
          <w:color w:val="000000"/>
          <w:sz w:val="28"/>
        </w:rPr>
        <w:t>
      арматуры и коммуникаций;</w:t>
      </w:r>
    </w:p>
    <w:bookmarkEnd w:id="5001"/>
    <w:bookmarkStart w:name="z5006" w:id="5002"/>
    <w:p>
      <w:pPr>
        <w:spacing w:after="0"/>
        <w:ind w:left="0"/>
        <w:jc w:val="both"/>
      </w:pPr>
      <w:r>
        <w:rPr>
          <w:rFonts w:ascii="Times New Roman"/>
          <w:b w:val="false"/>
          <w:i w:val="false"/>
          <w:color w:val="000000"/>
          <w:sz w:val="28"/>
        </w:rPr>
        <w:t>
      физико-химические свойства применяемого сырья и готовой продукции;</w:t>
      </w:r>
    </w:p>
    <w:bookmarkEnd w:id="5002"/>
    <w:bookmarkStart w:name="z5007" w:id="5003"/>
    <w:p>
      <w:pPr>
        <w:spacing w:after="0"/>
        <w:ind w:left="0"/>
        <w:jc w:val="both"/>
      </w:pPr>
      <w:r>
        <w:rPr>
          <w:rFonts w:ascii="Times New Roman"/>
          <w:b w:val="false"/>
          <w:i w:val="false"/>
          <w:color w:val="000000"/>
          <w:sz w:val="28"/>
        </w:rPr>
        <w:t>
      нормы технологического режима;</w:t>
      </w:r>
    </w:p>
    <w:bookmarkEnd w:id="5003"/>
    <w:bookmarkStart w:name="z5008" w:id="5004"/>
    <w:p>
      <w:pPr>
        <w:spacing w:after="0"/>
        <w:ind w:left="0"/>
        <w:jc w:val="both"/>
      </w:pPr>
      <w:r>
        <w:rPr>
          <w:rFonts w:ascii="Times New Roman"/>
          <w:b w:val="false"/>
          <w:i w:val="false"/>
          <w:color w:val="000000"/>
          <w:sz w:val="28"/>
        </w:rPr>
        <w:t>
      правила регулирования технологического процесса, а также останова оборудования;</w:t>
      </w:r>
    </w:p>
    <w:bookmarkEnd w:id="5004"/>
    <w:bookmarkStart w:name="z5009" w:id="5005"/>
    <w:p>
      <w:pPr>
        <w:spacing w:after="0"/>
        <w:ind w:left="0"/>
        <w:jc w:val="both"/>
      </w:pPr>
      <w:r>
        <w:rPr>
          <w:rFonts w:ascii="Times New Roman"/>
          <w:b w:val="false"/>
          <w:i w:val="false"/>
          <w:color w:val="000000"/>
          <w:sz w:val="28"/>
        </w:rPr>
        <w:t>
      правила отбора контрольных проб.</w:t>
      </w:r>
    </w:p>
    <w:bookmarkEnd w:id="5005"/>
    <w:bookmarkStart w:name="z5010" w:id="5006"/>
    <w:p>
      <w:pPr>
        <w:spacing w:after="0"/>
        <w:ind w:left="0"/>
        <w:jc w:val="both"/>
      </w:pPr>
      <w:r>
        <w:rPr>
          <w:rFonts w:ascii="Times New Roman"/>
          <w:b w:val="false"/>
          <w:i w:val="false"/>
          <w:color w:val="000000"/>
          <w:sz w:val="28"/>
        </w:rPr>
        <w:t>
      Параграф 3. Аппаратчик сплавления, 6-й разряд</w:t>
      </w:r>
    </w:p>
    <w:bookmarkEnd w:id="5006"/>
    <w:bookmarkStart w:name="z5011" w:id="5007"/>
    <w:p>
      <w:pPr>
        <w:spacing w:after="0"/>
        <w:ind w:left="0"/>
        <w:jc w:val="both"/>
      </w:pPr>
      <w:r>
        <w:rPr>
          <w:rFonts w:ascii="Times New Roman"/>
          <w:b w:val="false"/>
          <w:i w:val="false"/>
          <w:color w:val="000000"/>
          <w:sz w:val="28"/>
        </w:rPr>
        <w:t>
      658. Характеристика работ:</w:t>
      </w:r>
    </w:p>
    <w:bookmarkEnd w:id="5007"/>
    <w:bookmarkStart w:name="z5012" w:id="5008"/>
    <w:p>
      <w:pPr>
        <w:spacing w:after="0"/>
        <w:ind w:left="0"/>
        <w:jc w:val="both"/>
      </w:pPr>
      <w:r>
        <w:rPr>
          <w:rFonts w:ascii="Times New Roman"/>
          <w:b w:val="false"/>
          <w:i w:val="false"/>
          <w:color w:val="000000"/>
          <w:sz w:val="28"/>
        </w:rPr>
        <w:t>
      ведение технологического процесса сплавления обожженной извести с коксом или антрацитом в электрических печах мощностью свыше 40 000 кВ х А согласно нормам технологического регламента;</w:t>
      </w:r>
    </w:p>
    <w:bookmarkEnd w:id="5008"/>
    <w:bookmarkStart w:name="z5013" w:id="5009"/>
    <w:p>
      <w:pPr>
        <w:spacing w:after="0"/>
        <w:ind w:left="0"/>
        <w:jc w:val="both"/>
      </w:pPr>
      <w:r>
        <w:rPr>
          <w:rFonts w:ascii="Times New Roman"/>
          <w:b w:val="false"/>
          <w:i w:val="false"/>
          <w:color w:val="000000"/>
          <w:sz w:val="28"/>
        </w:rPr>
        <w:t>
      контроль за работой и состоянием оборудования участка получения карбида кальция;</w:t>
      </w:r>
    </w:p>
    <w:bookmarkEnd w:id="5009"/>
    <w:bookmarkStart w:name="z5014" w:id="5010"/>
    <w:p>
      <w:pPr>
        <w:spacing w:after="0"/>
        <w:ind w:left="0"/>
        <w:jc w:val="both"/>
      </w:pPr>
      <w:r>
        <w:rPr>
          <w:rFonts w:ascii="Times New Roman"/>
          <w:b w:val="false"/>
          <w:i w:val="false"/>
          <w:color w:val="000000"/>
          <w:sz w:val="28"/>
        </w:rPr>
        <w:t>
      регулирование процессов карбидо-образования при помощи контрольно-измерительных приборов и по результатам химических анализов, уровня шихты и качества карбида кальция;</w:t>
      </w:r>
    </w:p>
    <w:bookmarkEnd w:id="5010"/>
    <w:bookmarkStart w:name="z5015" w:id="5011"/>
    <w:p>
      <w:pPr>
        <w:spacing w:after="0"/>
        <w:ind w:left="0"/>
        <w:jc w:val="both"/>
      </w:pPr>
      <w:r>
        <w:rPr>
          <w:rFonts w:ascii="Times New Roman"/>
          <w:b w:val="false"/>
          <w:i w:val="false"/>
          <w:color w:val="000000"/>
          <w:sz w:val="28"/>
        </w:rPr>
        <w:t>
      замер длины рабочей части электродов и уровня электродной массы, наблюдение за проведением сливов;</w:t>
      </w:r>
    </w:p>
    <w:bookmarkEnd w:id="5011"/>
    <w:bookmarkStart w:name="z5016" w:id="5012"/>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 и коммуникаций;</w:t>
      </w:r>
    </w:p>
    <w:bookmarkEnd w:id="5012"/>
    <w:bookmarkStart w:name="z5017" w:id="5013"/>
    <w:p>
      <w:pPr>
        <w:spacing w:after="0"/>
        <w:ind w:left="0"/>
        <w:jc w:val="both"/>
      </w:pPr>
      <w:r>
        <w:rPr>
          <w:rFonts w:ascii="Times New Roman"/>
          <w:b w:val="false"/>
          <w:i w:val="false"/>
          <w:color w:val="000000"/>
          <w:sz w:val="28"/>
        </w:rPr>
        <w:t>
      руководство подчиненными рабочими участка;</w:t>
      </w:r>
    </w:p>
    <w:bookmarkEnd w:id="5013"/>
    <w:bookmarkStart w:name="z5018" w:id="5014"/>
    <w:p>
      <w:pPr>
        <w:spacing w:after="0"/>
        <w:ind w:left="0"/>
        <w:jc w:val="both"/>
      </w:pPr>
      <w:r>
        <w:rPr>
          <w:rFonts w:ascii="Times New Roman"/>
          <w:b w:val="false"/>
          <w:i w:val="false"/>
          <w:color w:val="000000"/>
          <w:sz w:val="28"/>
        </w:rPr>
        <w:t>
      визуальное определение качества шихты и карбида кальция;</w:t>
      </w:r>
    </w:p>
    <w:bookmarkEnd w:id="5014"/>
    <w:bookmarkStart w:name="z5019" w:id="5015"/>
    <w:p>
      <w:pPr>
        <w:spacing w:after="0"/>
        <w:ind w:left="0"/>
        <w:jc w:val="both"/>
      </w:pPr>
      <w:r>
        <w:rPr>
          <w:rFonts w:ascii="Times New Roman"/>
          <w:b w:val="false"/>
          <w:i w:val="false"/>
          <w:color w:val="000000"/>
          <w:sz w:val="28"/>
        </w:rPr>
        <w:t>
      учет сырья и полученного карбида кальция.</w:t>
      </w:r>
    </w:p>
    <w:bookmarkEnd w:id="5015"/>
    <w:bookmarkStart w:name="z5020" w:id="5016"/>
    <w:p>
      <w:pPr>
        <w:spacing w:after="0"/>
        <w:ind w:left="0"/>
        <w:jc w:val="both"/>
      </w:pPr>
      <w:r>
        <w:rPr>
          <w:rFonts w:ascii="Times New Roman"/>
          <w:b w:val="false"/>
          <w:i w:val="false"/>
          <w:color w:val="000000"/>
          <w:sz w:val="28"/>
        </w:rPr>
        <w:t>
      659. Должен знать:</w:t>
      </w:r>
    </w:p>
    <w:bookmarkEnd w:id="5016"/>
    <w:bookmarkStart w:name="z5021" w:id="5017"/>
    <w:p>
      <w:pPr>
        <w:spacing w:after="0"/>
        <w:ind w:left="0"/>
        <w:jc w:val="both"/>
      </w:pPr>
      <w:r>
        <w:rPr>
          <w:rFonts w:ascii="Times New Roman"/>
          <w:b w:val="false"/>
          <w:i w:val="false"/>
          <w:color w:val="000000"/>
          <w:sz w:val="28"/>
        </w:rPr>
        <w:t>
      технологическую схему производства карбида кальция;</w:t>
      </w:r>
    </w:p>
    <w:bookmarkEnd w:id="5017"/>
    <w:bookmarkStart w:name="z5022" w:id="5018"/>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5018"/>
    <w:bookmarkStart w:name="z5023" w:id="5019"/>
    <w:p>
      <w:pPr>
        <w:spacing w:after="0"/>
        <w:ind w:left="0"/>
        <w:jc w:val="both"/>
      </w:pPr>
      <w:r>
        <w:rPr>
          <w:rFonts w:ascii="Times New Roman"/>
          <w:b w:val="false"/>
          <w:i w:val="false"/>
          <w:color w:val="000000"/>
          <w:sz w:val="28"/>
        </w:rPr>
        <w:t>
      арматуры и коммуникаций;</w:t>
      </w:r>
    </w:p>
    <w:bookmarkEnd w:id="5019"/>
    <w:bookmarkStart w:name="z5024" w:id="5020"/>
    <w:p>
      <w:pPr>
        <w:spacing w:after="0"/>
        <w:ind w:left="0"/>
        <w:jc w:val="both"/>
      </w:pPr>
      <w:r>
        <w:rPr>
          <w:rFonts w:ascii="Times New Roman"/>
          <w:b w:val="false"/>
          <w:i w:val="false"/>
          <w:color w:val="000000"/>
          <w:sz w:val="28"/>
        </w:rPr>
        <w:t>
      государственные стандарты и технические условия на сырье и готовую продукцию;</w:t>
      </w:r>
    </w:p>
    <w:bookmarkEnd w:id="5020"/>
    <w:bookmarkStart w:name="z5025" w:id="5021"/>
    <w:p>
      <w:pPr>
        <w:spacing w:after="0"/>
        <w:ind w:left="0"/>
        <w:jc w:val="both"/>
      </w:pPr>
      <w:r>
        <w:rPr>
          <w:rFonts w:ascii="Times New Roman"/>
          <w:b w:val="false"/>
          <w:i w:val="false"/>
          <w:color w:val="000000"/>
          <w:sz w:val="28"/>
        </w:rPr>
        <w:t>
      нормы технологического режима;</w:t>
      </w:r>
    </w:p>
    <w:bookmarkEnd w:id="5021"/>
    <w:bookmarkStart w:name="z5026" w:id="5022"/>
    <w:p>
      <w:pPr>
        <w:spacing w:after="0"/>
        <w:ind w:left="0"/>
        <w:jc w:val="both"/>
      </w:pPr>
      <w:r>
        <w:rPr>
          <w:rFonts w:ascii="Times New Roman"/>
          <w:b w:val="false"/>
          <w:i w:val="false"/>
          <w:color w:val="000000"/>
          <w:sz w:val="28"/>
        </w:rPr>
        <w:t>
      правила регулирования технологического процесса;</w:t>
      </w:r>
    </w:p>
    <w:bookmarkEnd w:id="5022"/>
    <w:bookmarkStart w:name="z5027" w:id="5023"/>
    <w:p>
      <w:pPr>
        <w:spacing w:after="0"/>
        <w:ind w:left="0"/>
        <w:jc w:val="both"/>
      </w:pPr>
      <w:r>
        <w:rPr>
          <w:rFonts w:ascii="Times New Roman"/>
          <w:b w:val="false"/>
          <w:i w:val="false"/>
          <w:color w:val="000000"/>
          <w:sz w:val="28"/>
        </w:rPr>
        <w:t>
      правила пуска и останова оборудования, методику проведения анализов.</w:t>
      </w:r>
    </w:p>
    <w:bookmarkEnd w:id="5023"/>
    <w:bookmarkStart w:name="z5028" w:id="5024"/>
    <w:p>
      <w:pPr>
        <w:spacing w:after="0"/>
        <w:ind w:left="0"/>
        <w:jc w:val="both"/>
      </w:pPr>
      <w:r>
        <w:rPr>
          <w:rFonts w:ascii="Times New Roman"/>
          <w:b w:val="false"/>
          <w:i w:val="false"/>
          <w:color w:val="000000"/>
          <w:sz w:val="28"/>
        </w:rPr>
        <w:t>
      82. Аппаратчик сульфирования</w:t>
      </w:r>
    </w:p>
    <w:bookmarkEnd w:id="5024"/>
    <w:bookmarkStart w:name="z5029" w:id="5025"/>
    <w:p>
      <w:pPr>
        <w:spacing w:after="0"/>
        <w:ind w:left="0"/>
        <w:jc w:val="both"/>
      </w:pPr>
      <w:r>
        <w:rPr>
          <w:rFonts w:ascii="Times New Roman"/>
          <w:b w:val="false"/>
          <w:i w:val="false"/>
          <w:color w:val="000000"/>
          <w:sz w:val="28"/>
        </w:rPr>
        <w:t>
      Параграф 1. Аппаратчик сульфирования, 3-й разряд</w:t>
      </w:r>
    </w:p>
    <w:bookmarkEnd w:id="5025"/>
    <w:bookmarkStart w:name="z5030" w:id="5026"/>
    <w:p>
      <w:pPr>
        <w:spacing w:after="0"/>
        <w:ind w:left="0"/>
        <w:jc w:val="both"/>
      </w:pPr>
      <w:r>
        <w:rPr>
          <w:rFonts w:ascii="Times New Roman"/>
          <w:b w:val="false"/>
          <w:i w:val="false"/>
          <w:color w:val="000000"/>
          <w:sz w:val="28"/>
        </w:rPr>
        <w:t>
      660. Характеристика работ:</w:t>
      </w:r>
    </w:p>
    <w:bookmarkEnd w:id="5026"/>
    <w:bookmarkStart w:name="z5031" w:id="5027"/>
    <w:p>
      <w:pPr>
        <w:spacing w:after="0"/>
        <w:ind w:left="0"/>
        <w:jc w:val="both"/>
      </w:pPr>
      <w:r>
        <w:rPr>
          <w:rFonts w:ascii="Times New Roman"/>
          <w:b w:val="false"/>
          <w:i w:val="false"/>
          <w:color w:val="000000"/>
          <w:sz w:val="28"/>
        </w:rPr>
        <w:t>
      ведение технологического процесса сульфирования в производствах, не требующих строгого соблюдения температурного режима или ведение технологического процесса сульфирования твердых и жидких продуктов серной кислотой, олеумом, серным ангидридом в узких температурных пределах под руководством аппаратчика более высокой квалификации. Подготовка и загрузка сырья и материалов в реактор;</w:t>
      </w:r>
    </w:p>
    <w:bookmarkEnd w:id="5027"/>
    <w:bookmarkStart w:name="z5032" w:id="5028"/>
    <w:p>
      <w:pPr>
        <w:spacing w:after="0"/>
        <w:ind w:left="0"/>
        <w:jc w:val="both"/>
      </w:pPr>
      <w:r>
        <w:rPr>
          <w:rFonts w:ascii="Times New Roman"/>
          <w:b w:val="false"/>
          <w:i w:val="false"/>
          <w:color w:val="000000"/>
          <w:sz w:val="28"/>
        </w:rPr>
        <w:t>
      выгрузка готового продукта;</w:t>
      </w:r>
    </w:p>
    <w:bookmarkEnd w:id="5028"/>
    <w:bookmarkStart w:name="z5033" w:id="5029"/>
    <w:p>
      <w:pPr>
        <w:spacing w:after="0"/>
        <w:ind w:left="0"/>
        <w:jc w:val="both"/>
      </w:pPr>
      <w:r>
        <w:rPr>
          <w:rFonts w:ascii="Times New Roman"/>
          <w:b w:val="false"/>
          <w:i w:val="false"/>
          <w:color w:val="000000"/>
          <w:sz w:val="28"/>
        </w:rPr>
        <w:t>
      отбор проб;</w:t>
      </w:r>
    </w:p>
    <w:bookmarkEnd w:id="5029"/>
    <w:bookmarkStart w:name="z5034" w:id="5030"/>
    <w:p>
      <w:pPr>
        <w:spacing w:after="0"/>
        <w:ind w:left="0"/>
        <w:jc w:val="both"/>
      </w:pPr>
      <w:r>
        <w:rPr>
          <w:rFonts w:ascii="Times New Roman"/>
          <w:b w:val="false"/>
          <w:i w:val="false"/>
          <w:color w:val="000000"/>
          <w:sz w:val="28"/>
        </w:rPr>
        <w:t>
      удаление промышленных вод;</w:t>
      </w:r>
    </w:p>
    <w:bookmarkEnd w:id="5030"/>
    <w:bookmarkStart w:name="z5035" w:id="5031"/>
    <w:p>
      <w:pPr>
        <w:spacing w:after="0"/>
        <w:ind w:left="0"/>
        <w:jc w:val="both"/>
      </w:pPr>
      <w:r>
        <w:rPr>
          <w:rFonts w:ascii="Times New Roman"/>
          <w:b w:val="false"/>
          <w:i w:val="false"/>
          <w:color w:val="000000"/>
          <w:sz w:val="28"/>
        </w:rPr>
        <w:t>
      чистка реакторов;</w:t>
      </w:r>
    </w:p>
    <w:bookmarkEnd w:id="5031"/>
    <w:bookmarkStart w:name="z5036" w:id="5032"/>
    <w:p>
      <w:pPr>
        <w:spacing w:after="0"/>
        <w:ind w:left="0"/>
        <w:jc w:val="both"/>
      </w:pPr>
      <w:r>
        <w:rPr>
          <w:rFonts w:ascii="Times New Roman"/>
          <w:b w:val="false"/>
          <w:i w:val="false"/>
          <w:color w:val="000000"/>
          <w:sz w:val="28"/>
        </w:rPr>
        <w:t>
      обслуживание оборудования;</w:t>
      </w:r>
    </w:p>
    <w:bookmarkEnd w:id="5032"/>
    <w:bookmarkStart w:name="z5037" w:id="5033"/>
    <w:p>
      <w:pPr>
        <w:spacing w:after="0"/>
        <w:ind w:left="0"/>
        <w:jc w:val="both"/>
      </w:pPr>
      <w:r>
        <w:rPr>
          <w:rFonts w:ascii="Times New Roman"/>
          <w:b w:val="false"/>
          <w:i w:val="false"/>
          <w:color w:val="000000"/>
          <w:sz w:val="28"/>
        </w:rPr>
        <w:t>
      подготовка оборудования к ремонту.</w:t>
      </w:r>
    </w:p>
    <w:bookmarkEnd w:id="5033"/>
    <w:bookmarkStart w:name="z5038" w:id="5034"/>
    <w:p>
      <w:pPr>
        <w:spacing w:after="0"/>
        <w:ind w:left="0"/>
        <w:jc w:val="both"/>
      </w:pPr>
      <w:r>
        <w:rPr>
          <w:rFonts w:ascii="Times New Roman"/>
          <w:b w:val="false"/>
          <w:i w:val="false"/>
          <w:color w:val="000000"/>
          <w:sz w:val="28"/>
        </w:rPr>
        <w:t>
      661. Должен знать:</w:t>
      </w:r>
    </w:p>
    <w:bookmarkEnd w:id="5034"/>
    <w:bookmarkStart w:name="z5039" w:id="5035"/>
    <w:p>
      <w:pPr>
        <w:spacing w:after="0"/>
        <w:ind w:left="0"/>
        <w:jc w:val="both"/>
      </w:pPr>
      <w:r>
        <w:rPr>
          <w:rFonts w:ascii="Times New Roman"/>
          <w:b w:val="false"/>
          <w:i w:val="false"/>
          <w:color w:val="000000"/>
          <w:sz w:val="28"/>
        </w:rPr>
        <w:t>
      технологическую схему производства и сущность обслуживаемого процесса;</w:t>
      </w:r>
    </w:p>
    <w:bookmarkEnd w:id="5035"/>
    <w:bookmarkStart w:name="z5040" w:id="5036"/>
    <w:p>
      <w:pPr>
        <w:spacing w:after="0"/>
        <w:ind w:left="0"/>
        <w:jc w:val="both"/>
      </w:pPr>
      <w:r>
        <w:rPr>
          <w:rFonts w:ascii="Times New Roman"/>
          <w:b w:val="false"/>
          <w:i w:val="false"/>
          <w:color w:val="000000"/>
          <w:sz w:val="28"/>
        </w:rPr>
        <w:t>
      устройство, принцип работы оборудования;</w:t>
      </w:r>
    </w:p>
    <w:bookmarkEnd w:id="5036"/>
    <w:bookmarkStart w:name="z5041" w:id="5037"/>
    <w:p>
      <w:pPr>
        <w:spacing w:after="0"/>
        <w:ind w:left="0"/>
        <w:jc w:val="both"/>
      </w:pPr>
      <w:r>
        <w:rPr>
          <w:rFonts w:ascii="Times New Roman"/>
          <w:b w:val="false"/>
          <w:i w:val="false"/>
          <w:color w:val="000000"/>
          <w:sz w:val="28"/>
        </w:rPr>
        <w:t>
      физико-химические свойства сырья, вспомогательных материалов и готовой продукции;</w:t>
      </w:r>
    </w:p>
    <w:bookmarkEnd w:id="5037"/>
    <w:bookmarkStart w:name="z5042" w:id="5038"/>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038"/>
    <w:bookmarkStart w:name="z5043" w:id="5039"/>
    <w:p>
      <w:pPr>
        <w:spacing w:after="0"/>
        <w:ind w:left="0"/>
        <w:jc w:val="both"/>
      </w:pPr>
      <w:r>
        <w:rPr>
          <w:rFonts w:ascii="Times New Roman"/>
          <w:b w:val="false"/>
          <w:i w:val="false"/>
          <w:color w:val="000000"/>
          <w:sz w:val="28"/>
        </w:rPr>
        <w:t>
      правила отбора проб.</w:t>
      </w:r>
    </w:p>
    <w:bookmarkEnd w:id="5039"/>
    <w:bookmarkStart w:name="z5044" w:id="5040"/>
    <w:p>
      <w:pPr>
        <w:spacing w:after="0"/>
        <w:ind w:left="0"/>
        <w:jc w:val="both"/>
      </w:pPr>
      <w:r>
        <w:rPr>
          <w:rFonts w:ascii="Times New Roman"/>
          <w:b w:val="false"/>
          <w:i w:val="false"/>
          <w:color w:val="000000"/>
          <w:sz w:val="28"/>
        </w:rPr>
        <w:t>
      Параграф 2. Аппаратчик сульфирования, 4-й разряд</w:t>
      </w:r>
    </w:p>
    <w:bookmarkEnd w:id="5040"/>
    <w:bookmarkStart w:name="z5045" w:id="5041"/>
    <w:p>
      <w:pPr>
        <w:spacing w:after="0"/>
        <w:ind w:left="0"/>
        <w:jc w:val="both"/>
      </w:pPr>
      <w:r>
        <w:rPr>
          <w:rFonts w:ascii="Times New Roman"/>
          <w:b w:val="false"/>
          <w:i w:val="false"/>
          <w:color w:val="000000"/>
          <w:sz w:val="28"/>
        </w:rPr>
        <w:t>
      662. Характеристика работ:</w:t>
      </w:r>
    </w:p>
    <w:bookmarkEnd w:id="5041"/>
    <w:bookmarkStart w:name="z5046" w:id="5042"/>
    <w:p>
      <w:pPr>
        <w:spacing w:after="0"/>
        <w:ind w:left="0"/>
        <w:jc w:val="both"/>
      </w:pPr>
      <w:r>
        <w:rPr>
          <w:rFonts w:ascii="Times New Roman"/>
          <w:b w:val="false"/>
          <w:i w:val="false"/>
          <w:color w:val="000000"/>
          <w:sz w:val="28"/>
        </w:rPr>
        <w:t>
      ведение технологического процесса сульфирования твердых и жидких продуктов серной кислотой, олеумом, серным ангидридом в строго узких температурных пределах;</w:t>
      </w:r>
    </w:p>
    <w:bookmarkEnd w:id="5042"/>
    <w:bookmarkStart w:name="z5047" w:id="5043"/>
    <w:p>
      <w:pPr>
        <w:spacing w:after="0"/>
        <w:ind w:left="0"/>
        <w:jc w:val="both"/>
      </w:pPr>
      <w:r>
        <w:rPr>
          <w:rFonts w:ascii="Times New Roman"/>
          <w:b w:val="false"/>
          <w:i w:val="false"/>
          <w:color w:val="000000"/>
          <w:sz w:val="28"/>
        </w:rPr>
        <w:t>
      подготовка сырья и серной кислоты, загрузка их в реактор, перемешивание сульфо-массы, регулирование температуры;</w:t>
      </w:r>
    </w:p>
    <w:bookmarkEnd w:id="5043"/>
    <w:bookmarkStart w:name="z5048" w:id="5044"/>
    <w:p>
      <w:pPr>
        <w:spacing w:after="0"/>
        <w:ind w:left="0"/>
        <w:jc w:val="both"/>
      </w:pPr>
      <w:r>
        <w:rPr>
          <w:rFonts w:ascii="Times New Roman"/>
          <w:b w:val="false"/>
          <w:i w:val="false"/>
          <w:color w:val="000000"/>
          <w:sz w:val="28"/>
        </w:rPr>
        <w:t>
      выгрузка продукта и передача его на последующие операции или на склад;</w:t>
      </w:r>
    </w:p>
    <w:bookmarkEnd w:id="5044"/>
    <w:bookmarkStart w:name="z5049" w:id="5045"/>
    <w:p>
      <w:pPr>
        <w:spacing w:after="0"/>
        <w:ind w:left="0"/>
        <w:jc w:val="both"/>
      </w:pPr>
      <w:r>
        <w:rPr>
          <w:rFonts w:ascii="Times New Roman"/>
          <w:b w:val="false"/>
          <w:i w:val="false"/>
          <w:color w:val="000000"/>
          <w:sz w:val="28"/>
        </w:rPr>
        <w:t>
      удаление промывных вод и отработанных кислот;</w:t>
      </w:r>
    </w:p>
    <w:bookmarkEnd w:id="5045"/>
    <w:bookmarkStart w:name="z5050" w:id="5046"/>
    <w:p>
      <w:pPr>
        <w:spacing w:after="0"/>
        <w:ind w:left="0"/>
        <w:jc w:val="both"/>
      </w:pPr>
      <w:r>
        <w:rPr>
          <w:rFonts w:ascii="Times New Roman"/>
          <w:b w:val="false"/>
          <w:i w:val="false"/>
          <w:color w:val="000000"/>
          <w:sz w:val="28"/>
        </w:rPr>
        <w:t>
      контроль и регулирование процесса по показаниям контрольно-измерительных приборов и результатам анализов;</w:t>
      </w:r>
    </w:p>
    <w:bookmarkEnd w:id="5046"/>
    <w:bookmarkStart w:name="z5051" w:id="5047"/>
    <w:p>
      <w:pPr>
        <w:spacing w:after="0"/>
        <w:ind w:left="0"/>
        <w:jc w:val="both"/>
      </w:pPr>
      <w:r>
        <w:rPr>
          <w:rFonts w:ascii="Times New Roman"/>
          <w:b w:val="false"/>
          <w:i w:val="false"/>
          <w:color w:val="000000"/>
          <w:sz w:val="28"/>
        </w:rPr>
        <w:t>
      обслуживание реакторов (сульфураторов), дозирующих устройств, насосов, коммуникаций и другого оборудования;</w:t>
      </w:r>
    </w:p>
    <w:bookmarkEnd w:id="5047"/>
    <w:bookmarkStart w:name="z5052" w:id="5048"/>
    <w:p>
      <w:pPr>
        <w:spacing w:after="0"/>
        <w:ind w:left="0"/>
        <w:jc w:val="both"/>
      </w:pPr>
      <w:r>
        <w:rPr>
          <w:rFonts w:ascii="Times New Roman"/>
          <w:b w:val="false"/>
          <w:i w:val="false"/>
          <w:color w:val="000000"/>
          <w:sz w:val="28"/>
        </w:rPr>
        <w:t>
      прием оборудования из ремонта;</w:t>
      </w:r>
    </w:p>
    <w:bookmarkEnd w:id="5048"/>
    <w:bookmarkStart w:name="z5053" w:id="5049"/>
    <w:p>
      <w:pPr>
        <w:spacing w:after="0"/>
        <w:ind w:left="0"/>
        <w:jc w:val="both"/>
      </w:pPr>
      <w:r>
        <w:rPr>
          <w:rFonts w:ascii="Times New Roman"/>
          <w:b w:val="false"/>
          <w:i w:val="false"/>
          <w:color w:val="000000"/>
          <w:sz w:val="28"/>
        </w:rPr>
        <w:t>
      учет расхода сырья, материалов и продукции;</w:t>
      </w:r>
    </w:p>
    <w:bookmarkEnd w:id="5049"/>
    <w:bookmarkStart w:name="z5054" w:id="5050"/>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5050"/>
    <w:bookmarkStart w:name="z5055" w:id="5051"/>
    <w:p>
      <w:pPr>
        <w:spacing w:after="0"/>
        <w:ind w:left="0"/>
        <w:jc w:val="both"/>
      </w:pPr>
      <w:r>
        <w:rPr>
          <w:rFonts w:ascii="Times New Roman"/>
          <w:b w:val="false"/>
          <w:i w:val="false"/>
          <w:color w:val="000000"/>
          <w:sz w:val="28"/>
        </w:rPr>
        <w:t>
      663. Должен знать:</w:t>
      </w:r>
    </w:p>
    <w:bookmarkEnd w:id="5051"/>
    <w:bookmarkStart w:name="z5056" w:id="5052"/>
    <w:p>
      <w:pPr>
        <w:spacing w:after="0"/>
        <w:ind w:left="0"/>
        <w:jc w:val="both"/>
      </w:pPr>
      <w:r>
        <w:rPr>
          <w:rFonts w:ascii="Times New Roman"/>
          <w:b w:val="false"/>
          <w:i w:val="false"/>
          <w:color w:val="000000"/>
          <w:sz w:val="28"/>
        </w:rPr>
        <w:t>
      технологическую схему производства и сущность обслуживаемого процесса;</w:t>
      </w:r>
    </w:p>
    <w:bookmarkEnd w:id="5052"/>
    <w:bookmarkStart w:name="z5057" w:id="5053"/>
    <w:p>
      <w:pPr>
        <w:spacing w:after="0"/>
        <w:ind w:left="0"/>
        <w:jc w:val="both"/>
      </w:pPr>
      <w:r>
        <w:rPr>
          <w:rFonts w:ascii="Times New Roman"/>
          <w:b w:val="false"/>
          <w:i w:val="false"/>
          <w:color w:val="000000"/>
          <w:sz w:val="28"/>
        </w:rPr>
        <w:t>
      устройство оборудования;</w:t>
      </w:r>
    </w:p>
    <w:bookmarkEnd w:id="5053"/>
    <w:bookmarkStart w:name="z5058" w:id="5054"/>
    <w:p>
      <w:pPr>
        <w:spacing w:after="0"/>
        <w:ind w:left="0"/>
        <w:jc w:val="both"/>
      </w:pPr>
      <w:r>
        <w:rPr>
          <w:rFonts w:ascii="Times New Roman"/>
          <w:b w:val="false"/>
          <w:i w:val="false"/>
          <w:color w:val="000000"/>
          <w:sz w:val="28"/>
        </w:rPr>
        <w:t>
      физико-химические свойства сырья, вспомогательных материалов и готовой продукции;</w:t>
      </w:r>
    </w:p>
    <w:bookmarkEnd w:id="5054"/>
    <w:bookmarkStart w:name="z5059" w:id="5055"/>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055"/>
    <w:bookmarkStart w:name="z5060" w:id="5056"/>
    <w:p>
      <w:pPr>
        <w:spacing w:after="0"/>
        <w:ind w:left="0"/>
        <w:jc w:val="both"/>
      </w:pPr>
      <w:r>
        <w:rPr>
          <w:rFonts w:ascii="Times New Roman"/>
          <w:b w:val="false"/>
          <w:i w:val="false"/>
          <w:color w:val="000000"/>
          <w:sz w:val="28"/>
        </w:rPr>
        <w:t>
      методику проведения анализов.</w:t>
      </w:r>
    </w:p>
    <w:bookmarkEnd w:id="5056"/>
    <w:bookmarkStart w:name="z5061" w:id="5057"/>
    <w:p>
      <w:pPr>
        <w:spacing w:after="0"/>
        <w:ind w:left="0"/>
        <w:jc w:val="both"/>
      </w:pPr>
      <w:r>
        <w:rPr>
          <w:rFonts w:ascii="Times New Roman"/>
          <w:b w:val="false"/>
          <w:i w:val="false"/>
          <w:color w:val="000000"/>
          <w:sz w:val="28"/>
        </w:rPr>
        <w:t>
      Параграф 3. Аппаратчик сульфирования, 5-й разряд</w:t>
      </w:r>
    </w:p>
    <w:bookmarkEnd w:id="5057"/>
    <w:bookmarkStart w:name="z5062" w:id="5058"/>
    <w:p>
      <w:pPr>
        <w:spacing w:after="0"/>
        <w:ind w:left="0"/>
        <w:jc w:val="both"/>
      </w:pPr>
      <w:r>
        <w:rPr>
          <w:rFonts w:ascii="Times New Roman"/>
          <w:b w:val="false"/>
          <w:i w:val="false"/>
          <w:color w:val="000000"/>
          <w:sz w:val="28"/>
        </w:rPr>
        <w:t>
      664. Характеристика работ:</w:t>
      </w:r>
    </w:p>
    <w:bookmarkEnd w:id="5058"/>
    <w:bookmarkStart w:name="z5063" w:id="5059"/>
    <w:p>
      <w:pPr>
        <w:spacing w:after="0"/>
        <w:ind w:left="0"/>
        <w:jc w:val="both"/>
      </w:pPr>
      <w:r>
        <w:rPr>
          <w:rFonts w:ascii="Times New Roman"/>
          <w:b w:val="false"/>
          <w:i w:val="false"/>
          <w:color w:val="000000"/>
          <w:sz w:val="28"/>
        </w:rPr>
        <w:t>
      ведение технологического процесса;</w:t>
      </w:r>
    </w:p>
    <w:bookmarkEnd w:id="5059"/>
    <w:bookmarkStart w:name="z5064" w:id="5060"/>
    <w:p>
      <w:pPr>
        <w:spacing w:after="0"/>
        <w:ind w:left="0"/>
        <w:jc w:val="both"/>
      </w:pPr>
      <w:r>
        <w:rPr>
          <w:rFonts w:ascii="Times New Roman"/>
          <w:b w:val="false"/>
          <w:i w:val="false"/>
          <w:color w:val="000000"/>
          <w:sz w:val="28"/>
        </w:rPr>
        <w:t>
      контроль и координирование работы аппаратчиков по сульфированию твердых и жидких продуктов серной кислотой, олеумом, серным ангидридом или ведение процесса сульфирования хлорсульфоновой кислотой в производстве стрептоцида;</w:t>
      </w:r>
    </w:p>
    <w:bookmarkEnd w:id="5060"/>
    <w:bookmarkStart w:name="z5065" w:id="5061"/>
    <w:p>
      <w:pPr>
        <w:spacing w:after="0"/>
        <w:ind w:left="0"/>
        <w:jc w:val="both"/>
      </w:pPr>
      <w:r>
        <w:rPr>
          <w:rFonts w:ascii="Times New Roman"/>
          <w:b w:val="false"/>
          <w:i w:val="false"/>
          <w:color w:val="000000"/>
          <w:sz w:val="28"/>
        </w:rPr>
        <w:t>
      определение момента окончания реакции по результатам анализов и внешнему виду продукта, отстаивание или промывка его (в случае необходимости нейтрализация, отбелка или внесение добавочных компонентов);</w:t>
      </w:r>
    </w:p>
    <w:bookmarkEnd w:id="5061"/>
    <w:bookmarkStart w:name="z5066" w:id="5062"/>
    <w:p>
      <w:pPr>
        <w:spacing w:after="0"/>
        <w:ind w:left="0"/>
        <w:jc w:val="both"/>
      </w:pPr>
      <w:r>
        <w:rPr>
          <w:rFonts w:ascii="Times New Roman"/>
          <w:b w:val="false"/>
          <w:i w:val="false"/>
          <w:color w:val="000000"/>
          <w:sz w:val="28"/>
        </w:rPr>
        <w:t>
      улавливание отработанных газов;</w:t>
      </w:r>
    </w:p>
    <w:bookmarkEnd w:id="5062"/>
    <w:bookmarkStart w:name="z5067" w:id="5063"/>
    <w:p>
      <w:pPr>
        <w:spacing w:after="0"/>
        <w:ind w:left="0"/>
        <w:jc w:val="both"/>
      </w:pPr>
      <w:r>
        <w:rPr>
          <w:rFonts w:ascii="Times New Roman"/>
          <w:b w:val="false"/>
          <w:i w:val="false"/>
          <w:color w:val="000000"/>
          <w:sz w:val="28"/>
        </w:rPr>
        <w:t>
      расчеты расхода сырья и кислоты;</w:t>
      </w:r>
    </w:p>
    <w:bookmarkEnd w:id="5063"/>
    <w:bookmarkStart w:name="z5068" w:id="5064"/>
    <w:p>
      <w:pPr>
        <w:spacing w:after="0"/>
        <w:ind w:left="0"/>
        <w:jc w:val="both"/>
      </w:pPr>
      <w:r>
        <w:rPr>
          <w:rFonts w:ascii="Times New Roman"/>
          <w:b w:val="false"/>
          <w:i w:val="false"/>
          <w:color w:val="000000"/>
          <w:sz w:val="28"/>
        </w:rPr>
        <w:t>
      устранение неисправности оборудования.</w:t>
      </w:r>
    </w:p>
    <w:bookmarkEnd w:id="5064"/>
    <w:bookmarkStart w:name="z5069" w:id="5065"/>
    <w:p>
      <w:pPr>
        <w:spacing w:after="0"/>
        <w:ind w:left="0"/>
        <w:jc w:val="both"/>
      </w:pPr>
      <w:r>
        <w:rPr>
          <w:rFonts w:ascii="Times New Roman"/>
          <w:b w:val="false"/>
          <w:i w:val="false"/>
          <w:color w:val="000000"/>
          <w:sz w:val="28"/>
        </w:rPr>
        <w:t>
      665. Должен знать:</w:t>
      </w:r>
    </w:p>
    <w:bookmarkEnd w:id="5065"/>
    <w:bookmarkStart w:name="z5070" w:id="5066"/>
    <w:p>
      <w:pPr>
        <w:spacing w:after="0"/>
        <w:ind w:left="0"/>
        <w:jc w:val="both"/>
      </w:pPr>
      <w:r>
        <w:rPr>
          <w:rFonts w:ascii="Times New Roman"/>
          <w:b w:val="false"/>
          <w:i w:val="false"/>
          <w:color w:val="000000"/>
          <w:sz w:val="28"/>
        </w:rPr>
        <w:t>
      технологическую схему производства;</w:t>
      </w:r>
    </w:p>
    <w:bookmarkEnd w:id="5066"/>
    <w:bookmarkStart w:name="z5071" w:id="5067"/>
    <w:p>
      <w:pPr>
        <w:spacing w:after="0"/>
        <w:ind w:left="0"/>
        <w:jc w:val="both"/>
      </w:pPr>
      <w:r>
        <w:rPr>
          <w:rFonts w:ascii="Times New Roman"/>
          <w:b w:val="false"/>
          <w:i w:val="false"/>
          <w:color w:val="000000"/>
          <w:sz w:val="28"/>
        </w:rPr>
        <w:t>
      устройство и правила обслуживания оборудования;</w:t>
      </w:r>
    </w:p>
    <w:bookmarkEnd w:id="5067"/>
    <w:bookmarkStart w:name="z5072" w:id="5068"/>
    <w:p>
      <w:pPr>
        <w:spacing w:after="0"/>
        <w:ind w:left="0"/>
        <w:jc w:val="both"/>
      </w:pPr>
      <w:r>
        <w:rPr>
          <w:rFonts w:ascii="Times New Roman"/>
          <w:b w:val="false"/>
          <w:i w:val="false"/>
          <w:color w:val="000000"/>
          <w:sz w:val="28"/>
        </w:rPr>
        <w:t>
      физико-химические и технологические свойства сырья, вспомогательных материалов и готовой продукции;</w:t>
      </w:r>
    </w:p>
    <w:bookmarkEnd w:id="5068"/>
    <w:bookmarkStart w:name="z5073" w:id="5069"/>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069"/>
    <w:bookmarkStart w:name="z5074" w:id="5070"/>
    <w:p>
      <w:pPr>
        <w:spacing w:after="0"/>
        <w:ind w:left="0"/>
        <w:jc w:val="both"/>
      </w:pPr>
      <w:r>
        <w:rPr>
          <w:rFonts w:ascii="Times New Roman"/>
          <w:b w:val="false"/>
          <w:i w:val="false"/>
          <w:color w:val="000000"/>
          <w:sz w:val="28"/>
        </w:rPr>
        <w:t>
      требования, предъявляемые к сырью и продукции;</w:t>
      </w:r>
    </w:p>
    <w:bookmarkEnd w:id="5070"/>
    <w:bookmarkStart w:name="z5075" w:id="5071"/>
    <w:p>
      <w:pPr>
        <w:spacing w:after="0"/>
        <w:ind w:left="0"/>
        <w:jc w:val="both"/>
      </w:pPr>
      <w:r>
        <w:rPr>
          <w:rFonts w:ascii="Times New Roman"/>
          <w:b w:val="false"/>
          <w:i w:val="false"/>
          <w:color w:val="000000"/>
          <w:sz w:val="28"/>
        </w:rPr>
        <w:t>
      методику проведения анализов.</w:t>
      </w:r>
    </w:p>
    <w:bookmarkEnd w:id="5071"/>
    <w:bookmarkStart w:name="z5076" w:id="5072"/>
    <w:p>
      <w:pPr>
        <w:spacing w:after="0"/>
        <w:ind w:left="0"/>
        <w:jc w:val="both"/>
      </w:pPr>
      <w:r>
        <w:rPr>
          <w:rFonts w:ascii="Times New Roman"/>
          <w:b w:val="false"/>
          <w:i w:val="false"/>
          <w:color w:val="000000"/>
          <w:sz w:val="28"/>
        </w:rPr>
        <w:t>
      Параграф 4. Аппаратчик сульфирования, 6-й разряд</w:t>
      </w:r>
    </w:p>
    <w:bookmarkEnd w:id="5072"/>
    <w:bookmarkStart w:name="z5077" w:id="5073"/>
    <w:p>
      <w:pPr>
        <w:spacing w:after="0"/>
        <w:ind w:left="0"/>
        <w:jc w:val="both"/>
      </w:pPr>
      <w:r>
        <w:rPr>
          <w:rFonts w:ascii="Times New Roman"/>
          <w:b w:val="false"/>
          <w:i w:val="false"/>
          <w:color w:val="000000"/>
          <w:sz w:val="28"/>
        </w:rPr>
        <w:t>
      666. Характеристика работ:</w:t>
      </w:r>
    </w:p>
    <w:bookmarkEnd w:id="5073"/>
    <w:bookmarkStart w:name="z5078" w:id="5074"/>
    <w:p>
      <w:pPr>
        <w:spacing w:after="0"/>
        <w:ind w:left="0"/>
        <w:jc w:val="both"/>
      </w:pPr>
      <w:r>
        <w:rPr>
          <w:rFonts w:ascii="Times New Roman"/>
          <w:b w:val="false"/>
          <w:i w:val="false"/>
          <w:color w:val="000000"/>
          <w:sz w:val="28"/>
        </w:rPr>
        <w:t>
      ведение технологического процесса сульфирования или получения сульфо-продуктов на основе синтетических жирных кислот, руководство и координирование работы отделения сульфирования в производстве синтетических жирных кислот;</w:t>
      </w:r>
    </w:p>
    <w:bookmarkEnd w:id="5074"/>
    <w:bookmarkStart w:name="z5079" w:id="5075"/>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075"/>
    <w:bookmarkStart w:name="z5080" w:id="5076"/>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076"/>
    <w:bookmarkStart w:name="z5081" w:id="5077"/>
    <w:p>
      <w:pPr>
        <w:spacing w:after="0"/>
        <w:ind w:left="0"/>
        <w:jc w:val="both"/>
      </w:pPr>
      <w:r>
        <w:rPr>
          <w:rFonts w:ascii="Times New Roman"/>
          <w:b w:val="false"/>
          <w:i w:val="false"/>
          <w:color w:val="000000"/>
          <w:sz w:val="28"/>
        </w:rPr>
        <w:t>
      проведение контрольных анализов;</w:t>
      </w:r>
    </w:p>
    <w:bookmarkEnd w:id="5077"/>
    <w:bookmarkStart w:name="z5082" w:id="5078"/>
    <w:p>
      <w:pPr>
        <w:spacing w:after="0"/>
        <w:ind w:left="0"/>
        <w:jc w:val="both"/>
      </w:pPr>
      <w:r>
        <w:rPr>
          <w:rFonts w:ascii="Times New Roman"/>
          <w:b w:val="false"/>
          <w:i w:val="false"/>
          <w:color w:val="000000"/>
          <w:sz w:val="28"/>
        </w:rPr>
        <w:t>
      замеры и расчеты расхода сырья и выхода готового продукта, оценка их качества по результатам анализов;</w:t>
      </w:r>
    </w:p>
    <w:bookmarkEnd w:id="5078"/>
    <w:bookmarkStart w:name="z5083" w:id="5079"/>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5079"/>
    <w:bookmarkStart w:name="z5084" w:id="5080"/>
    <w:p>
      <w:pPr>
        <w:spacing w:after="0"/>
        <w:ind w:left="0"/>
        <w:jc w:val="both"/>
      </w:pPr>
      <w:r>
        <w:rPr>
          <w:rFonts w:ascii="Times New Roman"/>
          <w:b w:val="false"/>
          <w:i w:val="false"/>
          <w:color w:val="000000"/>
          <w:sz w:val="28"/>
        </w:rPr>
        <w:t>
      667. Должен знать:</w:t>
      </w:r>
    </w:p>
    <w:bookmarkEnd w:id="5080"/>
    <w:bookmarkStart w:name="z5085" w:id="5081"/>
    <w:p>
      <w:pPr>
        <w:spacing w:after="0"/>
        <w:ind w:left="0"/>
        <w:jc w:val="both"/>
      </w:pPr>
      <w:r>
        <w:rPr>
          <w:rFonts w:ascii="Times New Roman"/>
          <w:b w:val="false"/>
          <w:i w:val="false"/>
          <w:color w:val="000000"/>
          <w:sz w:val="28"/>
        </w:rPr>
        <w:t>
      технологическую схему производства и сущность обслуживаемого процесса;</w:t>
      </w:r>
    </w:p>
    <w:bookmarkEnd w:id="5081"/>
    <w:bookmarkStart w:name="z5086" w:id="5082"/>
    <w:p>
      <w:pPr>
        <w:spacing w:after="0"/>
        <w:ind w:left="0"/>
        <w:jc w:val="both"/>
      </w:pPr>
      <w:r>
        <w:rPr>
          <w:rFonts w:ascii="Times New Roman"/>
          <w:b w:val="false"/>
          <w:i w:val="false"/>
          <w:color w:val="000000"/>
          <w:sz w:val="28"/>
        </w:rPr>
        <w:t>
      конструкцию оборудования и контрольно-измерительных приборов;</w:t>
      </w:r>
    </w:p>
    <w:bookmarkEnd w:id="5082"/>
    <w:bookmarkStart w:name="z5087" w:id="5083"/>
    <w:p>
      <w:pPr>
        <w:spacing w:after="0"/>
        <w:ind w:left="0"/>
        <w:jc w:val="both"/>
      </w:pPr>
      <w:r>
        <w:rPr>
          <w:rFonts w:ascii="Times New Roman"/>
          <w:b w:val="false"/>
          <w:i w:val="false"/>
          <w:color w:val="000000"/>
          <w:sz w:val="28"/>
        </w:rPr>
        <w:t>
      физико-химические и технологические свойства сырья, вспомогательных материалов и готовой продукции;</w:t>
      </w:r>
    </w:p>
    <w:bookmarkEnd w:id="5083"/>
    <w:bookmarkStart w:name="z5088" w:id="5084"/>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084"/>
    <w:bookmarkStart w:name="z5089" w:id="5085"/>
    <w:p>
      <w:pPr>
        <w:spacing w:after="0"/>
        <w:ind w:left="0"/>
        <w:jc w:val="both"/>
      </w:pPr>
      <w:r>
        <w:rPr>
          <w:rFonts w:ascii="Times New Roman"/>
          <w:b w:val="false"/>
          <w:i w:val="false"/>
          <w:color w:val="000000"/>
          <w:sz w:val="28"/>
        </w:rPr>
        <w:t>
      государственные стандарты, предъявляемые к сырью и продукции.</w:t>
      </w:r>
    </w:p>
    <w:bookmarkEnd w:id="5085"/>
    <w:bookmarkStart w:name="z5090" w:id="5086"/>
    <w:p>
      <w:pPr>
        <w:spacing w:after="0"/>
        <w:ind w:left="0"/>
        <w:jc w:val="both"/>
      </w:pPr>
      <w:r>
        <w:rPr>
          <w:rFonts w:ascii="Times New Roman"/>
          <w:b w:val="false"/>
          <w:i w:val="false"/>
          <w:color w:val="000000"/>
          <w:sz w:val="28"/>
        </w:rPr>
        <w:t>
      668. Требуется среднее специальное образование.</w:t>
      </w:r>
    </w:p>
    <w:bookmarkEnd w:id="5086"/>
    <w:bookmarkStart w:name="z5091" w:id="5087"/>
    <w:p>
      <w:pPr>
        <w:spacing w:after="0"/>
        <w:ind w:left="0"/>
        <w:jc w:val="both"/>
      </w:pPr>
      <w:r>
        <w:rPr>
          <w:rFonts w:ascii="Times New Roman"/>
          <w:b w:val="false"/>
          <w:i w:val="false"/>
          <w:color w:val="000000"/>
          <w:sz w:val="28"/>
        </w:rPr>
        <w:t>
      83. Аппаратчик сушки</w:t>
      </w:r>
    </w:p>
    <w:bookmarkEnd w:id="5087"/>
    <w:bookmarkStart w:name="z5092" w:id="5088"/>
    <w:p>
      <w:pPr>
        <w:spacing w:after="0"/>
        <w:ind w:left="0"/>
        <w:jc w:val="both"/>
      </w:pPr>
      <w:r>
        <w:rPr>
          <w:rFonts w:ascii="Times New Roman"/>
          <w:b w:val="false"/>
          <w:i w:val="false"/>
          <w:color w:val="000000"/>
          <w:sz w:val="28"/>
        </w:rPr>
        <w:t>
      Параграф 1. Аппаратчик сушки, 1-й разряд</w:t>
      </w:r>
    </w:p>
    <w:bookmarkEnd w:id="5088"/>
    <w:bookmarkStart w:name="z5093" w:id="5089"/>
    <w:p>
      <w:pPr>
        <w:spacing w:after="0"/>
        <w:ind w:left="0"/>
        <w:jc w:val="both"/>
      </w:pPr>
      <w:r>
        <w:rPr>
          <w:rFonts w:ascii="Times New Roman"/>
          <w:b w:val="false"/>
          <w:i w:val="false"/>
          <w:color w:val="000000"/>
          <w:sz w:val="28"/>
        </w:rPr>
        <w:t>
      669. Характеристика работ:</w:t>
      </w:r>
    </w:p>
    <w:bookmarkEnd w:id="5089"/>
    <w:bookmarkStart w:name="z5094" w:id="5090"/>
    <w:p>
      <w:pPr>
        <w:spacing w:after="0"/>
        <w:ind w:left="0"/>
        <w:jc w:val="both"/>
      </w:pPr>
      <w:r>
        <w:rPr>
          <w:rFonts w:ascii="Times New Roman"/>
          <w:b w:val="false"/>
          <w:i w:val="false"/>
          <w:color w:val="000000"/>
          <w:sz w:val="28"/>
        </w:rPr>
        <w:t>
      ведение процесса сушки стекловолокнистых материалов (корочек и пропитанных матиков), медного и никелевого купороса в сушильных печах;</w:t>
      </w:r>
    </w:p>
    <w:bookmarkEnd w:id="5090"/>
    <w:bookmarkStart w:name="z5095" w:id="5091"/>
    <w:p>
      <w:pPr>
        <w:spacing w:after="0"/>
        <w:ind w:left="0"/>
        <w:jc w:val="both"/>
      </w:pPr>
      <w:r>
        <w:rPr>
          <w:rFonts w:ascii="Times New Roman"/>
          <w:b w:val="false"/>
          <w:i w:val="false"/>
          <w:color w:val="000000"/>
          <w:sz w:val="28"/>
        </w:rPr>
        <w:t>
      прием и подготовка влажного продукта;</w:t>
      </w:r>
    </w:p>
    <w:bookmarkEnd w:id="5091"/>
    <w:bookmarkStart w:name="z5096" w:id="5092"/>
    <w:p>
      <w:pPr>
        <w:spacing w:after="0"/>
        <w:ind w:left="0"/>
        <w:jc w:val="both"/>
      </w:pPr>
      <w:r>
        <w:rPr>
          <w:rFonts w:ascii="Times New Roman"/>
          <w:b w:val="false"/>
          <w:i w:val="false"/>
          <w:color w:val="000000"/>
          <w:sz w:val="28"/>
        </w:rPr>
        <w:t>
      загрузка продукта в сушильную печь;</w:t>
      </w:r>
    </w:p>
    <w:bookmarkEnd w:id="5092"/>
    <w:bookmarkStart w:name="z5097" w:id="5093"/>
    <w:p>
      <w:pPr>
        <w:spacing w:after="0"/>
        <w:ind w:left="0"/>
        <w:jc w:val="both"/>
      </w:pPr>
      <w:r>
        <w:rPr>
          <w:rFonts w:ascii="Times New Roman"/>
          <w:b w:val="false"/>
          <w:i w:val="false"/>
          <w:color w:val="000000"/>
          <w:sz w:val="28"/>
        </w:rPr>
        <w:t>
      выгрузка продукта;</w:t>
      </w:r>
    </w:p>
    <w:bookmarkEnd w:id="5093"/>
    <w:bookmarkStart w:name="z5098" w:id="5094"/>
    <w:p>
      <w:pPr>
        <w:spacing w:after="0"/>
        <w:ind w:left="0"/>
        <w:jc w:val="both"/>
      </w:pPr>
      <w:r>
        <w:rPr>
          <w:rFonts w:ascii="Times New Roman"/>
          <w:b w:val="false"/>
          <w:i w:val="false"/>
          <w:color w:val="000000"/>
          <w:sz w:val="28"/>
        </w:rPr>
        <w:t>
      обслуживание оборудования;</w:t>
      </w:r>
    </w:p>
    <w:bookmarkEnd w:id="5094"/>
    <w:bookmarkStart w:name="z5099" w:id="5095"/>
    <w:p>
      <w:pPr>
        <w:spacing w:after="0"/>
        <w:ind w:left="0"/>
        <w:jc w:val="both"/>
      </w:pPr>
      <w:r>
        <w:rPr>
          <w:rFonts w:ascii="Times New Roman"/>
          <w:b w:val="false"/>
          <w:i w:val="false"/>
          <w:color w:val="000000"/>
          <w:sz w:val="28"/>
        </w:rPr>
        <w:t>
      чистка оборудования;</w:t>
      </w:r>
    </w:p>
    <w:bookmarkEnd w:id="5095"/>
    <w:bookmarkStart w:name="z5100" w:id="5096"/>
    <w:p>
      <w:pPr>
        <w:spacing w:after="0"/>
        <w:ind w:left="0"/>
        <w:jc w:val="both"/>
      </w:pPr>
      <w:r>
        <w:rPr>
          <w:rFonts w:ascii="Times New Roman"/>
          <w:b w:val="false"/>
          <w:i w:val="false"/>
          <w:color w:val="000000"/>
          <w:sz w:val="28"/>
        </w:rPr>
        <w:t>
      подготовка оборудования к ремонту.</w:t>
      </w:r>
    </w:p>
    <w:bookmarkEnd w:id="5096"/>
    <w:bookmarkStart w:name="z5101" w:id="5097"/>
    <w:p>
      <w:pPr>
        <w:spacing w:after="0"/>
        <w:ind w:left="0"/>
        <w:jc w:val="both"/>
      </w:pPr>
      <w:r>
        <w:rPr>
          <w:rFonts w:ascii="Times New Roman"/>
          <w:b w:val="false"/>
          <w:i w:val="false"/>
          <w:color w:val="000000"/>
          <w:sz w:val="28"/>
        </w:rPr>
        <w:t>
      670. Должен знать:</w:t>
      </w:r>
    </w:p>
    <w:bookmarkEnd w:id="5097"/>
    <w:bookmarkStart w:name="z5102" w:id="5098"/>
    <w:p>
      <w:pPr>
        <w:spacing w:after="0"/>
        <w:ind w:left="0"/>
        <w:jc w:val="both"/>
      </w:pPr>
      <w:r>
        <w:rPr>
          <w:rFonts w:ascii="Times New Roman"/>
          <w:b w:val="false"/>
          <w:i w:val="false"/>
          <w:color w:val="000000"/>
          <w:sz w:val="28"/>
        </w:rPr>
        <w:t>
      технологическую схему обслуживаемого участка;</w:t>
      </w:r>
    </w:p>
    <w:bookmarkEnd w:id="5098"/>
    <w:bookmarkStart w:name="z5103" w:id="5099"/>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099"/>
    <w:bookmarkStart w:name="z5104" w:id="5100"/>
    <w:p>
      <w:pPr>
        <w:spacing w:after="0"/>
        <w:ind w:left="0"/>
        <w:jc w:val="both"/>
      </w:pPr>
      <w:r>
        <w:rPr>
          <w:rFonts w:ascii="Times New Roman"/>
          <w:b w:val="false"/>
          <w:i w:val="false"/>
          <w:color w:val="000000"/>
          <w:sz w:val="28"/>
        </w:rPr>
        <w:t>
      схему арматуры и коммуникаций;</w:t>
      </w:r>
    </w:p>
    <w:bookmarkEnd w:id="5100"/>
    <w:bookmarkStart w:name="z5105" w:id="5101"/>
    <w:p>
      <w:pPr>
        <w:spacing w:after="0"/>
        <w:ind w:left="0"/>
        <w:jc w:val="both"/>
      </w:pPr>
      <w:r>
        <w:rPr>
          <w:rFonts w:ascii="Times New Roman"/>
          <w:b w:val="false"/>
          <w:i w:val="false"/>
          <w:color w:val="000000"/>
          <w:sz w:val="28"/>
        </w:rPr>
        <w:t>
      физико-химические и технологические свойства продуктов и вспомогательных материалов;</w:t>
      </w:r>
    </w:p>
    <w:bookmarkEnd w:id="5101"/>
    <w:bookmarkStart w:name="z5106" w:id="510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102"/>
    <w:bookmarkStart w:name="z5107" w:id="5103"/>
    <w:p>
      <w:pPr>
        <w:spacing w:after="0"/>
        <w:ind w:left="0"/>
        <w:jc w:val="both"/>
      </w:pPr>
      <w:r>
        <w:rPr>
          <w:rFonts w:ascii="Times New Roman"/>
          <w:b w:val="false"/>
          <w:i w:val="false"/>
          <w:color w:val="000000"/>
          <w:sz w:val="28"/>
        </w:rPr>
        <w:t>
      Параграф 2. Аппаратчик сушки, 2-й разряд</w:t>
      </w:r>
    </w:p>
    <w:bookmarkEnd w:id="5103"/>
    <w:bookmarkStart w:name="z5108" w:id="5104"/>
    <w:p>
      <w:pPr>
        <w:spacing w:after="0"/>
        <w:ind w:left="0"/>
        <w:jc w:val="both"/>
      </w:pPr>
      <w:r>
        <w:rPr>
          <w:rFonts w:ascii="Times New Roman"/>
          <w:b w:val="false"/>
          <w:i w:val="false"/>
          <w:color w:val="000000"/>
          <w:sz w:val="28"/>
        </w:rPr>
        <w:t>
      671. Характеристика работ:</w:t>
      </w:r>
    </w:p>
    <w:bookmarkEnd w:id="5104"/>
    <w:bookmarkStart w:name="z5109" w:id="5105"/>
    <w:p>
      <w:pPr>
        <w:spacing w:after="0"/>
        <w:ind w:left="0"/>
        <w:jc w:val="both"/>
      </w:pPr>
      <w:r>
        <w:rPr>
          <w:rFonts w:ascii="Times New Roman"/>
          <w:b w:val="false"/>
          <w:i w:val="false"/>
          <w:color w:val="000000"/>
          <w:sz w:val="28"/>
        </w:rPr>
        <w:t>
      самостоятельное ведение процесса сушки резиновых изделий в специальных камерах и конвекционных сушилках, искусственного каракуля, вискозного волокна, центролита в камерных и канальных сушилках или ведение технологического процесса сушки медно-аммиачного и хлоринового волокна, ведение процесса сушки в получении стеарата цинка, ведение процесса сушки твердых сыпучих веществ или изделий в простых калориферных, вакуумных, инфракрасных, трубных, сушильных аппаратах под руководством аппаратчика более высокой квалификации;</w:t>
      </w:r>
    </w:p>
    <w:bookmarkEnd w:id="5105"/>
    <w:bookmarkStart w:name="z5110" w:id="5106"/>
    <w:p>
      <w:pPr>
        <w:spacing w:after="0"/>
        <w:ind w:left="0"/>
        <w:jc w:val="both"/>
      </w:pPr>
      <w:r>
        <w:rPr>
          <w:rFonts w:ascii="Times New Roman"/>
          <w:b w:val="false"/>
          <w:i w:val="false"/>
          <w:color w:val="000000"/>
          <w:sz w:val="28"/>
        </w:rPr>
        <w:t>
      подготовка сырья и материалов;</w:t>
      </w:r>
    </w:p>
    <w:bookmarkEnd w:id="5106"/>
    <w:bookmarkStart w:name="z5111" w:id="5107"/>
    <w:p>
      <w:pPr>
        <w:spacing w:after="0"/>
        <w:ind w:left="0"/>
        <w:jc w:val="both"/>
      </w:pPr>
      <w:r>
        <w:rPr>
          <w:rFonts w:ascii="Times New Roman"/>
          <w:b w:val="false"/>
          <w:i w:val="false"/>
          <w:color w:val="000000"/>
          <w:sz w:val="28"/>
        </w:rPr>
        <w:t>
      загрузка продукта в аппарат;</w:t>
      </w:r>
    </w:p>
    <w:bookmarkEnd w:id="5107"/>
    <w:bookmarkStart w:name="z5112" w:id="5108"/>
    <w:p>
      <w:pPr>
        <w:spacing w:after="0"/>
        <w:ind w:left="0"/>
        <w:jc w:val="both"/>
      </w:pPr>
      <w:r>
        <w:rPr>
          <w:rFonts w:ascii="Times New Roman"/>
          <w:b w:val="false"/>
          <w:i w:val="false"/>
          <w:color w:val="000000"/>
          <w:sz w:val="28"/>
        </w:rPr>
        <w:t>
      выгрузка готового продукта, складирование;</w:t>
      </w:r>
    </w:p>
    <w:bookmarkEnd w:id="5108"/>
    <w:bookmarkStart w:name="z5113" w:id="5109"/>
    <w:p>
      <w:pPr>
        <w:spacing w:after="0"/>
        <w:ind w:left="0"/>
        <w:jc w:val="both"/>
      </w:pPr>
      <w:r>
        <w:rPr>
          <w:rFonts w:ascii="Times New Roman"/>
          <w:b w:val="false"/>
          <w:i w:val="false"/>
          <w:color w:val="000000"/>
          <w:sz w:val="28"/>
        </w:rPr>
        <w:t>
      обслуживание технологического оборудования;</w:t>
      </w:r>
    </w:p>
    <w:bookmarkEnd w:id="5109"/>
    <w:bookmarkStart w:name="z5114" w:id="5110"/>
    <w:p>
      <w:pPr>
        <w:spacing w:after="0"/>
        <w:ind w:left="0"/>
        <w:jc w:val="both"/>
      </w:pPr>
      <w:r>
        <w:rPr>
          <w:rFonts w:ascii="Times New Roman"/>
          <w:b w:val="false"/>
          <w:i w:val="false"/>
          <w:color w:val="000000"/>
          <w:sz w:val="28"/>
        </w:rPr>
        <w:t>
      сдача оборудования в ремонт.</w:t>
      </w:r>
    </w:p>
    <w:bookmarkEnd w:id="5110"/>
    <w:bookmarkStart w:name="z5115" w:id="5111"/>
    <w:p>
      <w:pPr>
        <w:spacing w:after="0"/>
        <w:ind w:left="0"/>
        <w:jc w:val="both"/>
      </w:pPr>
      <w:r>
        <w:rPr>
          <w:rFonts w:ascii="Times New Roman"/>
          <w:b w:val="false"/>
          <w:i w:val="false"/>
          <w:color w:val="000000"/>
          <w:sz w:val="28"/>
        </w:rPr>
        <w:t>
      672. Должен знать:</w:t>
      </w:r>
    </w:p>
    <w:bookmarkEnd w:id="5111"/>
    <w:bookmarkStart w:name="z5116" w:id="5112"/>
    <w:p>
      <w:pPr>
        <w:spacing w:after="0"/>
        <w:ind w:left="0"/>
        <w:jc w:val="both"/>
      </w:pPr>
      <w:r>
        <w:rPr>
          <w:rFonts w:ascii="Times New Roman"/>
          <w:b w:val="false"/>
          <w:i w:val="false"/>
          <w:color w:val="000000"/>
          <w:sz w:val="28"/>
        </w:rPr>
        <w:t>
      технологическую схему обслуживаемого участка;</w:t>
      </w:r>
    </w:p>
    <w:bookmarkEnd w:id="5112"/>
    <w:bookmarkStart w:name="z5117" w:id="511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113"/>
    <w:bookmarkStart w:name="z5118" w:id="5114"/>
    <w:p>
      <w:pPr>
        <w:spacing w:after="0"/>
        <w:ind w:left="0"/>
        <w:jc w:val="both"/>
      </w:pPr>
      <w:r>
        <w:rPr>
          <w:rFonts w:ascii="Times New Roman"/>
          <w:b w:val="false"/>
          <w:i w:val="false"/>
          <w:color w:val="000000"/>
          <w:sz w:val="28"/>
        </w:rPr>
        <w:t>
      схему арматуры и коммуникаций;</w:t>
      </w:r>
    </w:p>
    <w:bookmarkEnd w:id="5114"/>
    <w:bookmarkStart w:name="z5119" w:id="5115"/>
    <w:p>
      <w:pPr>
        <w:spacing w:after="0"/>
        <w:ind w:left="0"/>
        <w:jc w:val="both"/>
      </w:pPr>
      <w:r>
        <w:rPr>
          <w:rFonts w:ascii="Times New Roman"/>
          <w:b w:val="false"/>
          <w:i w:val="false"/>
          <w:color w:val="000000"/>
          <w:sz w:val="28"/>
        </w:rPr>
        <w:t>
      физико-химические и технологические свойства продуктов и вспомогательных материалов;</w:t>
      </w:r>
    </w:p>
    <w:bookmarkEnd w:id="5115"/>
    <w:bookmarkStart w:name="z5120" w:id="5116"/>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116"/>
    <w:bookmarkStart w:name="z5121" w:id="5117"/>
    <w:p>
      <w:pPr>
        <w:spacing w:after="0"/>
        <w:ind w:left="0"/>
        <w:jc w:val="both"/>
      </w:pPr>
      <w:r>
        <w:rPr>
          <w:rFonts w:ascii="Times New Roman"/>
          <w:b w:val="false"/>
          <w:i w:val="false"/>
          <w:color w:val="000000"/>
          <w:sz w:val="28"/>
        </w:rPr>
        <w:t>
      правила отбора проб.</w:t>
      </w:r>
    </w:p>
    <w:bookmarkEnd w:id="5117"/>
    <w:bookmarkStart w:name="z5122" w:id="5118"/>
    <w:p>
      <w:pPr>
        <w:spacing w:after="0"/>
        <w:ind w:left="0"/>
        <w:jc w:val="both"/>
      </w:pPr>
      <w:r>
        <w:rPr>
          <w:rFonts w:ascii="Times New Roman"/>
          <w:b w:val="false"/>
          <w:i w:val="false"/>
          <w:color w:val="000000"/>
          <w:sz w:val="28"/>
        </w:rPr>
        <w:t>
      673. Примеры работ:</w:t>
      </w:r>
    </w:p>
    <w:bookmarkEnd w:id="5118"/>
    <w:bookmarkStart w:name="z5123" w:id="5119"/>
    <w:p>
      <w:pPr>
        <w:spacing w:after="0"/>
        <w:ind w:left="0"/>
        <w:jc w:val="both"/>
      </w:pPr>
      <w:r>
        <w:rPr>
          <w:rFonts w:ascii="Times New Roman"/>
          <w:b w:val="false"/>
          <w:i w:val="false"/>
          <w:color w:val="000000"/>
          <w:sz w:val="28"/>
        </w:rPr>
        <w:t>
      1) сушка резиновых оболочек сепаратора, заготовок каркаса, спортивных велошин, восстанавливаемых покрышек и других резиновых изделий,</w:t>
      </w:r>
    </w:p>
    <w:bookmarkEnd w:id="5119"/>
    <w:bookmarkStart w:name="z5124" w:id="5120"/>
    <w:p>
      <w:pPr>
        <w:spacing w:after="0"/>
        <w:ind w:left="0"/>
        <w:jc w:val="both"/>
      </w:pPr>
      <w:r>
        <w:rPr>
          <w:rFonts w:ascii="Times New Roman"/>
          <w:b w:val="false"/>
          <w:i w:val="false"/>
          <w:color w:val="000000"/>
          <w:sz w:val="28"/>
        </w:rPr>
        <w:t>
      2) сушка гидрата окиси бария, углекислого бария, углекислого стронция в простых сушильных аппаратах или в аппаратах сложной конструкции под руководством аппаратчика более высокой квалификации.</w:t>
      </w:r>
    </w:p>
    <w:bookmarkEnd w:id="5120"/>
    <w:bookmarkStart w:name="z5125" w:id="5121"/>
    <w:p>
      <w:pPr>
        <w:spacing w:after="0"/>
        <w:ind w:left="0"/>
        <w:jc w:val="both"/>
      </w:pPr>
      <w:r>
        <w:rPr>
          <w:rFonts w:ascii="Times New Roman"/>
          <w:b w:val="false"/>
          <w:i w:val="false"/>
          <w:color w:val="000000"/>
          <w:sz w:val="28"/>
        </w:rPr>
        <w:t>
      Параграф 3. Аппаратчик сушки, 3-й разряд</w:t>
      </w:r>
    </w:p>
    <w:bookmarkEnd w:id="5121"/>
    <w:bookmarkStart w:name="z5126" w:id="5122"/>
    <w:p>
      <w:pPr>
        <w:spacing w:after="0"/>
        <w:ind w:left="0"/>
        <w:jc w:val="both"/>
      </w:pPr>
      <w:r>
        <w:rPr>
          <w:rFonts w:ascii="Times New Roman"/>
          <w:b w:val="false"/>
          <w:i w:val="false"/>
          <w:color w:val="000000"/>
          <w:sz w:val="28"/>
        </w:rPr>
        <w:t>
      674. Характеристика работ:</w:t>
      </w:r>
    </w:p>
    <w:bookmarkEnd w:id="5122"/>
    <w:bookmarkStart w:name="z5127" w:id="5123"/>
    <w:p>
      <w:pPr>
        <w:spacing w:after="0"/>
        <w:ind w:left="0"/>
        <w:jc w:val="both"/>
      </w:pPr>
      <w:r>
        <w:rPr>
          <w:rFonts w:ascii="Times New Roman"/>
          <w:b w:val="false"/>
          <w:i w:val="false"/>
          <w:color w:val="000000"/>
          <w:sz w:val="28"/>
        </w:rPr>
        <w:t>
      ведение технологического процесса сушки твердых сыпучих веществ или изделий в простых калориферных, вакуумных, инфракрасных, трубных сушильных аппаратах (башни, барабаны, шкафы, ленточные машины и другие) или в аппаратах сложной конструкции под руководством аппаратчика более высокой квалификации или ведение технологического процесса сушки различных видов химических волокон и щетины в сушилках тоннельного и ленточного типа в соответствии с рабочей инструкцией;</w:t>
      </w:r>
    </w:p>
    <w:bookmarkEnd w:id="5123"/>
    <w:bookmarkStart w:name="z5128" w:id="5124"/>
    <w:p>
      <w:pPr>
        <w:spacing w:after="0"/>
        <w:ind w:left="0"/>
        <w:jc w:val="both"/>
      </w:pPr>
      <w:r>
        <w:rPr>
          <w:rFonts w:ascii="Times New Roman"/>
          <w:b w:val="false"/>
          <w:i w:val="false"/>
          <w:color w:val="000000"/>
          <w:sz w:val="28"/>
        </w:rPr>
        <w:t>
      дробление продукта, рассев, упаковка, транспортировка и складывание готового продукта;</w:t>
      </w:r>
    </w:p>
    <w:bookmarkEnd w:id="5124"/>
    <w:bookmarkStart w:name="z5129" w:id="5125"/>
    <w:p>
      <w:pPr>
        <w:spacing w:after="0"/>
        <w:ind w:left="0"/>
        <w:jc w:val="both"/>
      </w:pPr>
      <w:r>
        <w:rPr>
          <w:rFonts w:ascii="Times New Roman"/>
          <w:b w:val="false"/>
          <w:i w:val="false"/>
          <w:color w:val="000000"/>
          <w:sz w:val="28"/>
        </w:rPr>
        <w:t>
      обслуживание топки: загрузка топлива, шуровка, поддержание теплового режима сушки;</w:t>
      </w:r>
    </w:p>
    <w:bookmarkEnd w:id="5125"/>
    <w:bookmarkStart w:name="z5130" w:id="5126"/>
    <w:p>
      <w:pPr>
        <w:spacing w:after="0"/>
        <w:ind w:left="0"/>
        <w:jc w:val="both"/>
      </w:pPr>
      <w:r>
        <w:rPr>
          <w:rFonts w:ascii="Times New Roman"/>
          <w:b w:val="false"/>
          <w:i w:val="false"/>
          <w:color w:val="000000"/>
          <w:sz w:val="28"/>
        </w:rPr>
        <w:t>
      контроль за равномерным поступлением влажного продукта в сушильный аппарат при непрерывном процессе производства, контроль и регулирование скорости транспортных лент в сушилках ленточного типа;</w:t>
      </w:r>
    </w:p>
    <w:bookmarkEnd w:id="5126"/>
    <w:bookmarkStart w:name="z5131" w:id="5127"/>
    <w:p>
      <w:pPr>
        <w:spacing w:after="0"/>
        <w:ind w:left="0"/>
        <w:jc w:val="both"/>
      </w:pPr>
      <w:r>
        <w:rPr>
          <w:rFonts w:ascii="Times New Roman"/>
          <w:b w:val="false"/>
          <w:i w:val="false"/>
          <w:color w:val="000000"/>
          <w:sz w:val="28"/>
        </w:rPr>
        <w:t>
      регулирование температурного режима, подачи пара, воздуха по контрольно-измерительным приборам;</w:t>
      </w:r>
    </w:p>
    <w:bookmarkEnd w:id="5127"/>
    <w:bookmarkStart w:name="z5132" w:id="5128"/>
    <w:p>
      <w:pPr>
        <w:spacing w:after="0"/>
        <w:ind w:left="0"/>
        <w:jc w:val="both"/>
      </w:pPr>
      <w:r>
        <w:rPr>
          <w:rFonts w:ascii="Times New Roman"/>
          <w:b w:val="false"/>
          <w:i w:val="false"/>
          <w:color w:val="000000"/>
          <w:sz w:val="28"/>
        </w:rPr>
        <w:t>
      отбор проб;</w:t>
      </w:r>
    </w:p>
    <w:bookmarkEnd w:id="5128"/>
    <w:bookmarkStart w:name="z5133" w:id="5129"/>
    <w:p>
      <w:pPr>
        <w:spacing w:after="0"/>
        <w:ind w:left="0"/>
        <w:jc w:val="both"/>
      </w:pPr>
      <w:r>
        <w:rPr>
          <w:rFonts w:ascii="Times New Roman"/>
          <w:b w:val="false"/>
          <w:i w:val="false"/>
          <w:color w:val="000000"/>
          <w:sz w:val="28"/>
        </w:rPr>
        <w:t>
      контроль за бесперебойной работой оборудования по показаниям контрольно-измерительных приборов;</w:t>
      </w:r>
    </w:p>
    <w:bookmarkEnd w:id="5129"/>
    <w:bookmarkStart w:name="z5134" w:id="5130"/>
    <w:p>
      <w:pPr>
        <w:spacing w:after="0"/>
        <w:ind w:left="0"/>
        <w:jc w:val="both"/>
      </w:pPr>
      <w:r>
        <w:rPr>
          <w:rFonts w:ascii="Times New Roman"/>
          <w:b w:val="false"/>
          <w:i w:val="false"/>
          <w:color w:val="000000"/>
          <w:sz w:val="28"/>
        </w:rPr>
        <w:t>
      пуск и остановка сушильных аппаратов и другого обслуживаемого оборудования;</w:t>
      </w:r>
    </w:p>
    <w:bookmarkEnd w:id="5130"/>
    <w:bookmarkStart w:name="z5135" w:id="5131"/>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5131"/>
    <w:bookmarkStart w:name="z5136" w:id="5132"/>
    <w:p>
      <w:pPr>
        <w:spacing w:after="0"/>
        <w:ind w:left="0"/>
        <w:jc w:val="both"/>
      </w:pPr>
      <w:r>
        <w:rPr>
          <w:rFonts w:ascii="Times New Roman"/>
          <w:b w:val="false"/>
          <w:i w:val="false"/>
          <w:color w:val="000000"/>
          <w:sz w:val="28"/>
        </w:rPr>
        <w:t>
      прием оборудования из ремонта.</w:t>
      </w:r>
    </w:p>
    <w:bookmarkEnd w:id="5132"/>
    <w:bookmarkStart w:name="z5137" w:id="5133"/>
    <w:p>
      <w:pPr>
        <w:spacing w:after="0"/>
        <w:ind w:left="0"/>
        <w:jc w:val="both"/>
      </w:pPr>
      <w:r>
        <w:rPr>
          <w:rFonts w:ascii="Times New Roman"/>
          <w:b w:val="false"/>
          <w:i w:val="false"/>
          <w:color w:val="000000"/>
          <w:sz w:val="28"/>
        </w:rPr>
        <w:t>
      675. Должен знать:</w:t>
      </w:r>
    </w:p>
    <w:bookmarkEnd w:id="5133"/>
    <w:bookmarkStart w:name="z5138" w:id="5134"/>
    <w:p>
      <w:pPr>
        <w:spacing w:after="0"/>
        <w:ind w:left="0"/>
        <w:jc w:val="both"/>
      </w:pPr>
      <w:r>
        <w:rPr>
          <w:rFonts w:ascii="Times New Roman"/>
          <w:b w:val="false"/>
          <w:i w:val="false"/>
          <w:color w:val="000000"/>
          <w:sz w:val="28"/>
        </w:rPr>
        <w:t>
      технологическую схему обслуживаемого участка;</w:t>
      </w:r>
    </w:p>
    <w:bookmarkEnd w:id="5134"/>
    <w:bookmarkStart w:name="z5139" w:id="5135"/>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w:t>
      </w:r>
    </w:p>
    <w:bookmarkEnd w:id="5135"/>
    <w:bookmarkStart w:name="z5140" w:id="5136"/>
    <w:p>
      <w:pPr>
        <w:spacing w:after="0"/>
        <w:ind w:left="0"/>
        <w:jc w:val="both"/>
      </w:pPr>
      <w:r>
        <w:rPr>
          <w:rFonts w:ascii="Times New Roman"/>
          <w:b w:val="false"/>
          <w:i w:val="false"/>
          <w:color w:val="000000"/>
          <w:sz w:val="28"/>
        </w:rPr>
        <w:t>
      схему арматуры и коммуникаций;</w:t>
      </w:r>
    </w:p>
    <w:bookmarkEnd w:id="5136"/>
    <w:bookmarkStart w:name="z5141" w:id="5137"/>
    <w:p>
      <w:pPr>
        <w:spacing w:after="0"/>
        <w:ind w:left="0"/>
        <w:jc w:val="both"/>
      </w:pPr>
      <w:r>
        <w:rPr>
          <w:rFonts w:ascii="Times New Roman"/>
          <w:b w:val="false"/>
          <w:i w:val="false"/>
          <w:color w:val="000000"/>
          <w:sz w:val="28"/>
        </w:rPr>
        <w:t>
      физико-химические и технологические свойства продуктов, технологического топлива, смазочных и других вспомогательных материалов;</w:t>
      </w:r>
    </w:p>
    <w:bookmarkEnd w:id="5137"/>
    <w:bookmarkStart w:name="z5142" w:id="5138"/>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138"/>
    <w:bookmarkStart w:name="z5143" w:id="513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 правила отбора проб.</w:t>
      </w:r>
    </w:p>
    <w:bookmarkEnd w:id="5139"/>
    <w:bookmarkStart w:name="z5144" w:id="5140"/>
    <w:p>
      <w:pPr>
        <w:spacing w:after="0"/>
        <w:ind w:left="0"/>
        <w:jc w:val="both"/>
      </w:pPr>
      <w:r>
        <w:rPr>
          <w:rFonts w:ascii="Times New Roman"/>
          <w:b w:val="false"/>
          <w:i w:val="false"/>
          <w:color w:val="000000"/>
          <w:sz w:val="28"/>
        </w:rPr>
        <w:t>
      676. Примеры работ:</w:t>
      </w:r>
    </w:p>
    <w:bookmarkEnd w:id="5140"/>
    <w:bookmarkStart w:name="z5145" w:id="5141"/>
    <w:p>
      <w:pPr>
        <w:spacing w:after="0"/>
        <w:ind w:left="0"/>
        <w:jc w:val="both"/>
      </w:pPr>
      <w:r>
        <w:rPr>
          <w:rFonts w:ascii="Times New Roman"/>
          <w:b w:val="false"/>
          <w:i w:val="false"/>
          <w:color w:val="000000"/>
          <w:sz w:val="28"/>
        </w:rPr>
        <w:t>
      1) сушка гидрата окиси бария, углекислого бария, углекислого стронция в сушильных аппаратах сложной конструкции,</w:t>
      </w:r>
    </w:p>
    <w:bookmarkEnd w:id="5141"/>
    <w:bookmarkStart w:name="z5146" w:id="5142"/>
    <w:p>
      <w:pPr>
        <w:spacing w:after="0"/>
        <w:ind w:left="0"/>
        <w:jc w:val="both"/>
      </w:pPr>
      <w:r>
        <w:rPr>
          <w:rFonts w:ascii="Times New Roman"/>
          <w:b w:val="false"/>
          <w:i w:val="false"/>
          <w:color w:val="000000"/>
          <w:sz w:val="28"/>
        </w:rPr>
        <w:t>
      2) ведение процесса сушки побочных продуктов ферментного производства с одновременным руководством аппаратчиками более низкой квалификации.</w:t>
      </w:r>
    </w:p>
    <w:bookmarkEnd w:id="5142"/>
    <w:bookmarkStart w:name="z5147" w:id="5143"/>
    <w:p>
      <w:pPr>
        <w:spacing w:after="0"/>
        <w:ind w:left="0"/>
        <w:jc w:val="both"/>
      </w:pPr>
      <w:r>
        <w:rPr>
          <w:rFonts w:ascii="Times New Roman"/>
          <w:b w:val="false"/>
          <w:i w:val="false"/>
          <w:color w:val="000000"/>
          <w:sz w:val="28"/>
        </w:rPr>
        <w:t>
      Параграф 4. Аппаратчик сушки, 4-й разряд</w:t>
      </w:r>
    </w:p>
    <w:bookmarkEnd w:id="5143"/>
    <w:bookmarkStart w:name="z5148" w:id="5144"/>
    <w:p>
      <w:pPr>
        <w:spacing w:after="0"/>
        <w:ind w:left="0"/>
        <w:jc w:val="both"/>
      </w:pPr>
      <w:r>
        <w:rPr>
          <w:rFonts w:ascii="Times New Roman"/>
          <w:b w:val="false"/>
          <w:i w:val="false"/>
          <w:color w:val="000000"/>
          <w:sz w:val="28"/>
        </w:rPr>
        <w:t>
      677. Характеристика работ:</w:t>
      </w:r>
    </w:p>
    <w:bookmarkEnd w:id="5144"/>
    <w:bookmarkStart w:name="z5149" w:id="5145"/>
    <w:p>
      <w:pPr>
        <w:spacing w:after="0"/>
        <w:ind w:left="0"/>
        <w:jc w:val="both"/>
      </w:pPr>
      <w:r>
        <w:rPr>
          <w:rFonts w:ascii="Times New Roman"/>
          <w:b w:val="false"/>
          <w:i w:val="false"/>
          <w:color w:val="000000"/>
          <w:sz w:val="28"/>
        </w:rPr>
        <w:t>
      ведение технологического процесса сушки твердых сыпучих веществ или изделий, требующих особо точного соблюдения технологического режима (взрыво- и огнеопасные, ядовитые, лабильные, дорогостоящие), в сушильных аппаратах сложной конструкции (барабанные, туннельные, распылительные, вращающиеся, турбинно-полочные, вакуум-сушилки, сублимационные, лиофильные и другие), или ведение процесса сушки методом вымораживания и в "кипящем слое", или ведение технологического процесса сушки, термо-стабилизации или вытяжки волокна в соответствии с рабочей инструкцией;</w:t>
      </w:r>
    </w:p>
    <w:bookmarkEnd w:id="5145"/>
    <w:bookmarkStart w:name="z5150" w:id="5146"/>
    <w:p>
      <w:pPr>
        <w:spacing w:after="0"/>
        <w:ind w:left="0"/>
        <w:jc w:val="both"/>
      </w:pPr>
      <w:r>
        <w:rPr>
          <w:rFonts w:ascii="Times New Roman"/>
          <w:b w:val="false"/>
          <w:i w:val="false"/>
          <w:color w:val="000000"/>
          <w:sz w:val="28"/>
        </w:rPr>
        <w:t>
      перемешивание высушиваемого продукта, удаление печных газов, воздуха и паров или конденсата, улавливание пыли или паров;</w:t>
      </w:r>
    </w:p>
    <w:bookmarkEnd w:id="5146"/>
    <w:bookmarkStart w:name="z5151" w:id="5147"/>
    <w:p>
      <w:pPr>
        <w:spacing w:after="0"/>
        <w:ind w:left="0"/>
        <w:jc w:val="both"/>
      </w:pPr>
      <w:r>
        <w:rPr>
          <w:rFonts w:ascii="Times New Roman"/>
          <w:b w:val="false"/>
          <w:i w:val="false"/>
          <w:color w:val="000000"/>
          <w:sz w:val="28"/>
        </w:rPr>
        <w:t>
      прием жгута в прядильной части агрегата (при сушке волокна), заправка его на барабаны сушилки, в антистатический ионизатор, в установку термо-стабилизации или горячей вытяжки, гофрировальную и резальную машины;</w:t>
      </w:r>
    </w:p>
    <w:bookmarkEnd w:id="5147"/>
    <w:bookmarkStart w:name="z5152" w:id="5148"/>
    <w:p>
      <w:pPr>
        <w:spacing w:after="0"/>
        <w:ind w:left="0"/>
        <w:jc w:val="both"/>
      </w:pPr>
      <w:r>
        <w:rPr>
          <w:rFonts w:ascii="Times New Roman"/>
          <w:b w:val="false"/>
          <w:i w:val="false"/>
          <w:color w:val="000000"/>
          <w:sz w:val="28"/>
        </w:rPr>
        <w:t>
      контроль и регулирование параметров технологического режима: содержания влаги, давления, вакуума, температуры входящих и выходящих газов, ситового состава готовой продукции, расхода топлива на всех стадиях обслуживаемого участка по показаниям контрольно-измерительных приборов и результатам анализов. Контроль и регулирование температуры в сушилке по зонам стабилизатора или машине горячей вытяжки при помощи щита управления и контрольно-измерительных приборов, скорости вращения барабанов и вальцев;</w:t>
      </w:r>
    </w:p>
    <w:bookmarkEnd w:id="5148"/>
    <w:bookmarkStart w:name="z5153" w:id="5149"/>
    <w:p>
      <w:pPr>
        <w:spacing w:after="0"/>
        <w:ind w:left="0"/>
        <w:jc w:val="both"/>
      </w:pPr>
      <w:r>
        <w:rPr>
          <w:rFonts w:ascii="Times New Roman"/>
          <w:b w:val="false"/>
          <w:i w:val="false"/>
          <w:color w:val="000000"/>
          <w:sz w:val="28"/>
        </w:rPr>
        <w:t>
      расчет скорости вращения барабанов и вальцев;</w:t>
      </w:r>
    </w:p>
    <w:bookmarkEnd w:id="5149"/>
    <w:bookmarkStart w:name="z5154" w:id="5150"/>
    <w:p>
      <w:pPr>
        <w:spacing w:after="0"/>
        <w:ind w:left="0"/>
        <w:jc w:val="both"/>
      </w:pPr>
      <w:r>
        <w:rPr>
          <w:rFonts w:ascii="Times New Roman"/>
          <w:b w:val="false"/>
          <w:i w:val="false"/>
          <w:color w:val="000000"/>
          <w:sz w:val="28"/>
        </w:rPr>
        <w:t>
      проведение анализов, предупреждение и устранение причин отклонений от норм технологического режима;</w:t>
      </w:r>
    </w:p>
    <w:bookmarkEnd w:id="5150"/>
    <w:bookmarkStart w:name="z5155" w:id="5151"/>
    <w:p>
      <w:pPr>
        <w:spacing w:after="0"/>
        <w:ind w:left="0"/>
        <w:jc w:val="both"/>
      </w:pPr>
      <w:r>
        <w:rPr>
          <w:rFonts w:ascii="Times New Roman"/>
          <w:b w:val="false"/>
          <w:i w:val="false"/>
          <w:color w:val="000000"/>
          <w:sz w:val="28"/>
        </w:rPr>
        <w:t>
      учет расхода топлива, количества получаемой продукции;</w:t>
      </w:r>
    </w:p>
    <w:bookmarkEnd w:id="5151"/>
    <w:bookmarkStart w:name="z5156" w:id="5152"/>
    <w:p>
      <w:pPr>
        <w:spacing w:after="0"/>
        <w:ind w:left="0"/>
        <w:jc w:val="both"/>
      </w:pPr>
      <w:r>
        <w:rPr>
          <w:rFonts w:ascii="Times New Roman"/>
          <w:b w:val="false"/>
          <w:i w:val="false"/>
          <w:color w:val="000000"/>
          <w:sz w:val="28"/>
        </w:rPr>
        <w:t>
      обслуживание сушильных аппаратов, вентиляторов, топок, шнеков, циклонов, бойлерных установок и другого оборудования;</w:t>
      </w:r>
    </w:p>
    <w:bookmarkEnd w:id="5152"/>
    <w:bookmarkStart w:name="z5157" w:id="5153"/>
    <w:p>
      <w:pPr>
        <w:spacing w:after="0"/>
        <w:ind w:left="0"/>
        <w:jc w:val="both"/>
      </w:pPr>
      <w:r>
        <w:rPr>
          <w:rFonts w:ascii="Times New Roman"/>
          <w:b w:val="false"/>
          <w:i w:val="false"/>
          <w:color w:val="000000"/>
          <w:sz w:val="28"/>
        </w:rPr>
        <w:t>
      выполнение несложного ремонта оборудования;</w:t>
      </w:r>
    </w:p>
    <w:bookmarkEnd w:id="5153"/>
    <w:bookmarkStart w:name="z5158" w:id="5154"/>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5154"/>
    <w:bookmarkStart w:name="z5159" w:id="5155"/>
    <w:p>
      <w:pPr>
        <w:spacing w:after="0"/>
        <w:ind w:left="0"/>
        <w:jc w:val="both"/>
      </w:pPr>
      <w:r>
        <w:rPr>
          <w:rFonts w:ascii="Times New Roman"/>
          <w:b w:val="false"/>
          <w:i w:val="false"/>
          <w:color w:val="000000"/>
          <w:sz w:val="28"/>
        </w:rPr>
        <w:t>
      678. Должен знать:</w:t>
      </w:r>
    </w:p>
    <w:bookmarkEnd w:id="5155"/>
    <w:bookmarkStart w:name="z5160" w:id="5156"/>
    <w:p>
      <w:pPr>
        <w:spacing w:after="0"/>
        <w:ind w:left="0"/>
        <w:jc w:val="both"/>
      </w:pPr>
      <w:r>
        <w:rPr>
          <w:rFonts w:ascii="Times New Roman"/>
          <w:b w:val="false"/>
          <w:i w:val="false"/>
          <w:color w:val="000000"/>
          <w:sz w:val="28"/>
        </w:rPr>
        <w:t>
      технологический процесс и схему обслуживаемого участка;</w:t>
      </w:r>
    </w:p>
    <w:bookmarkEnd w:id="5156"/>
    <w:bookmarkStart w:name="z5161" w:id="5157"/>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щита управления;</w:t>
      </w:r>
    </w:p>
    <w:bookmarkEnd w:id="5157"/>
    <w:bookmarkStart w:name="z5162" w:id="5158"/>
    <w:p>
      <w:pPr>
        <w:spacing w:after="0"/>
        <w:ind w:left="0"/>
        <w:jc w:val="both"/>
      </w:pPr>
      <w:r>
        <w:rPr>
          <w:rFonts w:ascii="Times New Roman"/>
          <w:b w:val="false"/>
          <w:i w:val="false"/>
          <w:color w:val="000000"/>
          <w:sz w:val="28"/>
        </w:rPr>
        <w:t>
      схему арматуры и коммуникаций;</w:t>
      </w:r>
    </w:p>
    <w:bookmarkEnd w:id="5158"/>
    <w:bookmarkStart w:name="z5163" w:id="5159"/>
    <w:p>
      <w:pPr>
        <w:spacing w:after="0"/>
        <w:ind w:left="0"/>
        <w:jc w:val="both"/>
      </w:pPr>
      <w:r>
        <w:rPr>
          <w:rFonts w:ascii="Times New Roman"/>
          <w:b w:val="false"/>
          <w:i w:val="false"/>
          <w:color w:val="000000"/>
          <w:sz w:val="28"/>
        </w:rPr>
        <w:t>
      физико-химические и технологические свойства сырья;</w:t>
      </w:r>
    </w:p>
    <w:bookmarkEnd w:id="5159"/>
    <w:bookmarkStart w:name="z5164" w:id="516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160"/>
    <w:bookmarkStart w:name="z5165" w:id="5161"/>
    <w:p>
      <w:pPr>
        <w:spacing w:after="0"/>
        <w:ind w:left="0"/>
        <w:jc w:val="both"/>
      </w:pPr>
      <w:r>
        <w:rPr>
          <w:rFonts w:ascii="Times New Roman"/>
          <w:b w:val="false"/>
          <w:i w:val="false"/>
          <w:color w:val="000000"/>
          <w:sz w:val="28"/>
        </w:rPr>
        <w:t>
      правила отбора проб и методику проведения анализа;</w:t>
      </w:r>
    </w:p>
    <w:bookmarkEnd w:id="5161"/>
    <w:bookmarkStart w:name="z5166" w:id="516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162"/>
    <w:bookmarkStart w:name="z5167" w:id="5163"/>
    <w:p>
      <w:pPr>
        <w:spacing w:after="0"/>
        <w:ind w:left="0"/>
        <w:jc w:val="both"/>
      </w:pPr>
      <w:r>
        <w:rPr>
          <w:rFonts w:ascii="Times New Roman"/>
          <w:b w:val="false"/>
          <w:i w:val="false"/>
          <w:color w:val="000000"/>
          <w:sz w:val="28"/>
        </w:rPr>
        <w:t>
      679. Примеры работ:</w:t>
      </w:r>
    </w:p>
    <w:bookmarkEnd w:id="5163"/>
    <w:bookmarkStart w:name="z5168" w:id="5164"/>
    <w:p>
      <w:pPr>
        <w:spacing w:after="0"/>
        <w:ind w:left="0"/>
        <w:jc w:val="both"/>
      </w:pPr>
      <w:r>
        <w:rPr>
          <w:rFonts w:ascii="Times New Roman"/>
          <w:b w:val="false"/>
          <w:i w:val="false"/>
          <w:color w:val="000000"/>
          <w:sz w:val="28"/>
        </w:rPr>
        <w:t>
      1) ведение технологического процесса сушки препаратов микробиологического синтеза на вакуум-барабанных, сублимационных, ленточных, распылительных сушилках под руководством аппаратчика более высокой квалификации.</w:t>
      </w:r>
    </w:p>
    <w:bookmarkEnd w:id="5164"/>
    <w:bookmarkStart w:name="z5169" w:id="5165"/>
    <w:p>
      <w:pPr>
        <w:spacing w:after="0"/>
        <w:ind w:left="0"/>
        <w:jc w:val="both"/>
      </w:pPr>
      <w:r>
        <w:rPr>
          <w:rFonts w:ascii="Times New Roman"/>
          <w:b w:val="false"/>
          <w:i w:val="false"/>
          <w:color w:val="000000"/>
          <w:sz w:val="28"/>
        </w:rPr>
        <w:t>
      Параграф 5. Аппаратчик сушки, 5-й разряд</w:t>
      </w:r>
    </w:p>
    <w:bookmarkEnd w:id="5165"/>
    <w:bookmarkStart w:name="z5170" w:id="5166"/>
    <w:p>
      <w:pPr>
        <w:spacing w:after="0"/>
        <w:ind w:left="0"/>
        <w:jc w:val="both"/>
      </w:pPr>
      <w:r>
        <w:rPr>
          <w:rFonts w:ascii="Times New Roman"/>
          <w:b w:val="false"/>
          <w:i w:val="false"/>
          <w:color w:val="000000"/>
          <w:sz w:val="28"/>
        </w:rPr>
        <w:t>
      680. Характеристика работ:</w:t>
      </w:r>
    </w:p>
    <w:bookmarkEnd w:id="5166"/>
    <w:bookmarkStart w:name="z5171" w:id="5167"/>
    <w:p>
      <w:pPr>
        <w:spacing w:after="0"/>
        <w:ind w:left="0"/>
        <w:jc w:val="both"/>
      </w:pPr>
      <w:r>
        <w:rPr>
          <w:rFonts w:ascii="Times New Roman"/>
          <w:b w:val="false"/>
          <w:i w:val="false"/>
          <w:color w:val="000000"/>
          <w:sz w:val="28"/>
        </w:rPr>
        <w:t>
      ведение процесса сушки гранулированного полиэтилентерефталата, гранулированного суперфосфата, нитрофоски, полихлорвиниловой смолы на сушилках различного типа, синтетического каучука в крошке или ленты каучука на многоходовых сушильных агрегатах, в производстве синтетических моющих средств, панто-тената кальция, или одновременная сушка на сушилках непрерывного действия более трех продуктов (в анилино-красочном производстве), или сушка продуктов в "кипящем слое", поли-ацетальной смолы в производстве полиформальдегида, фосфоритного концентрата с одновременным руководством аппаратчиками более низкой квалификации;</w:t>
      </w:r>
    </w:p>
    <w:bookmarkEnd w:id="5167"/>
    <w:bookmarkStart w:name="z5172" w:id="516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168"/>
    <w:bookmarkStart w:name="z5173" w:id="5169"/>
    <w:p>
      <w:pPr>
        <w:spacing w:after="0"/>
        <w:ind w:left="0"/>
        <w:jc w:val="both"/>
      </w:pPr>
      <w:r>
        <w:rPr>
          <w:rFonts w:ascii="Times New Roman"/>
          <w:b w:val="false"/>
          <w:i w:val="false"/>
          <w:color w:val="000000"/>
          <w:sz w:val="28"/>
        </w:rPr>
        <w:t>
      корректировка процесса по результатам анализов;</w:t>
      </w:r>
    </w:p>
    <w:bookmarkEnd w:id="5169"/>
    <w:bookmarkStart w:name="z5174" w:id="5170"/>
    <w:p>
      <w:pPr>
        <w:spacing w:after="0"/>
        <w:ind w:left="0"/>
        <w:jc w:val="both"/>
      </w:pPr>
      <w:r>
        <w:rPr>
          <w:rFonts w:ascii="Times New Roman"/>
          <w:b w:val="false"/>
          <w:i w:val="false"/>
          <w:color w:val="000000"/>
          <w:sz w:val="28"/>
        </w:rPr>
        <w:t>
      проведение контрольных анализов;</w:t>
      </w:r>
    </w:p>
    <w:bookmarkEnd w:id="5170"/>
    <w:bookmarkStart w:name="z5175" w:id="5171"/>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оборудования;</w:t>
      </w:r>
    </w:p>
    <w:bookmarkEnd w:id="5171"/>
    <w:bookmarkStart w:name="z5176" w:id="5172"/>
    <w:p>
      <w:pPr>
        <w:spacing w:after="0"/>
        <w:ind w:left="0"/>
        <w:jc w:val="both"/>
      </w:pPr>
      <w:r>
        <w:rPr>
          <w:rFonts w:ascii="Times New Roman"/>
          <w:b w:val="false"/>
          <w:i w:val="false"/>
          <w:color w:val="000000"/>
          <w:sz w:val="28"/>
        </w:rPr>
        <w:t>
      замер расхода сырья и выхода готового продукта;</w:t>
      </w:r>
    </w:p>
    <w:bookmarkEnd w:id="5172"/>
    <w:bookmarkStart w:name="z5177" w:id="5173"/>
    <w:p>
      <w:pPr>
        <w:spacing w:after="0"/>
        <w:ind w:left="0"/>
        <w:jc w:val="both"/>
      </w:pPr>
      <w:r>
        <w:rPr>
          <w:rFonts w:ascii="Times New Roman"/>
          <w:b w:val="false"/>
          <w:i w:val="false"/>
          <w:color w:val="000000"/>
          <w:sz w:val="28"/>
        </w:rPr>
        <w:t>
      оценка их качества по результатам анализов;</w:t>
      </w:r>
    </w:p>
    <w:bookmarkEnd w:id="5173"/>
    <w:bookmarkStart w:name="z5178" w:id="5174"/>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5174"/>
    <w:bookmarkStart w:name="z5179" w:id="5175"/>
    <w:p>
      <w:pPr>
        <w:spacing w:after="0"/>
        <w:ind w:left="0"/>
        <w:jc w:val="both"/>
      </w:pPr>
      <w:r>
        <w:rPr>
          <w:rFonts w:ascii="Times New Roman"/>
          <w:b w:val="false"/>
          <w:i w:val="false"/>
          <w:color w:val="000000"/>
          <w:sz w:val="28"/>
        </w:rPr>
        <w:t>
      681. Должен знать:</w:t>
      </w:r>
    </w:p>
    <w:bookmarkEnd w:id="5175"/>
    <w:bookmarkStart w:name="z5180" w:id="5176"/>
    <w:p>
      <w:pPr>
        <w:spacing w:after="0"/>
        <w:ind w:left="0"/>
        <w:jc w:val="both"/>
      </w:pPr>
      <w:r>
        <w:rPr>
          <w:rFonts w:ascii="Times New Roman"/>
          <w:b w:val="false"/>
          <w:i w:val="false"/>
          <w:color w:val="000000"/>
          <w:sz w:val="28"/>
        </w:rPr>
        <w:t>
      технологическую схему процесса сушки, конструкцию основного и вспомогательного оборудования, контрольно-измерительных приборов;</w:t>
      </w:r>
    </w:p>
    <w:bookmarkEnd w:id="5176"/>
    <w:bookmarkStart w:name="z5181" w:id="5177"/>
    <w:p>
      <w:pPr>
        <w:spacing w:after="0"/>
        <w:ind w:left="0"/>
        <w:jc w:val="both"/>
      </w:pPr>
      <w:r>
        <w:rPr>
          <w:rFonts w:ascii="Times New Roman"/>
          <w:b w:val="false"/>
          <w:i w:val="false"/>
          <w:color w:val="000000"/>
          <w:sz w:val="28"/>
        </w:rPr>
        <w:t>
      схему арматуры и коммуникаций;</w:t>
      </w:r>
    </w:p>
    <w:bookmarkEnd w:id="5177"/>
    <w:bookmarkStart w:name="z5182" w:id="5178"/>
    <w:p>
      <w:pPr>
        <w:spacing w:after="0"/>
        <w:ind w:left="0"/>
        <w:jc w:val="both"/>
      </w:pPr>
      <w:r>
        <w:rPr>
          <w:rFonts w:ascii="Times New Roman"/>
          <w:b w:val="false"/>
          <w:i w:val="false"/>
          <w:color w:val="000000"/>
          <w:sz w:val="28"/>
        </w:rPr>
        <w:t>
      физико-химические и технологические свойства сырья;</w:t>
      </w:r>
    </w:p>
    <w:bookmarkEnd w:id="5178"/>
    <w:bookmarkStart w:name="z5183" w:id="5179"/>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179"/>
    <w:bookmarkStart w:name="z5184" w:id="5180"/>
    <w:p>
      <w:pPr>
        <w:spacing w:after="0"/>
        <w:ind w:left="0"/>
        <w:jc w:val="both"/>
      </w:pPr>
      <w:r>
        <w:rPr>
          <w:rFonts w:ascii="Times New Roman"/>
          <w:b w:val="false"/>
          <w:i w:val="false"/>
          <w:color w:val="000000"/>
          <w:sz w:val="28"/>
        </w:rPr>
        <w:t>
      правила отбора проб и методику проведения анализов;</w:t>
      </w:r>
    </w:p>
    <w:bookmarkEnd w:id="5180"/>
    <w:bookmarkStart w:name="z5185" w:id="5181"/>
    <w:p>
      <w:pPr>
        <w:spacing w:after="0"/>
        <w:ind w:left="0"/>
        <w:jc w:val="both"/>
      </w:pPr>
      <w:r>
        <w:rPr>
          <w:rFonts w:ascii="Times New Roman"/>
          <w:b w:val="false"/>
          <w:i w:val="false"/>
          <w:color w:val="000000"/>
          <w:sz w:val="28"/>
        </w:rPr>
        <w:t>
      государственные стандарты и технические условия, предъявляемые к сырью и готовой продукции.</w:t>
      </w:r>
    </w:p>
    <w:bookmarkEnd w:id="5181"/>
    <w:bookmarkStart w:name="z5186" w:id="5182"/>
    <w:p>
      <w:pPr>
        <w:spacing w:after="0"/>
        <w:ind w:left="0"/>
        <w:jc w:val="both"/>
      </w:pPr>
      <w:r>
        <w:rPr>
          <w:rFonts w:ascii="Times New Roman"/>
          <w:b w:val="false"/>
          <w:i w:val="false"/>
          <w:color w:val="000000"/>
          <w:sz w:val="28"/>
        </w:rPr>
        <w:t>
      84. Аппаратчик теплоутилизации</w:t>
      </w:r>
    </w:p>
    <w:bookmarkEnd w:id="5182"/>
    <w:bookmarkStart w:name="z5187" w:id="5183"/>
    <w:p>
      <w:pPr>
        <w:spacing w:after="0"/>
        <w:ind w:left="0"/>
        <w:jc w:val="both"/>
      </w:pPr>
      <w:r>
        <w:rPr>
          <w:rFonts w:ascii="Times New Roman"/>
          <w:b w:val="false"/>
          <w:i w:val="false"/>
          <w:color w:val="000000"/>
          <w:sz w:val="28"/>
        </w:rPr>
        <w:t>
      Параграф 1. Аппаратчик теплоутилизации, 2-й разряд</w:t>
      </w:r>
    </w:p>
    <w:bookmarkEnd w:id="5183"/>
    <w:bookmarkStart w:name="z5188" w:id="5184"/>
    <w:p>
      <w:pPr>
        <w:spacing w:after="0"/>
        <w:ind w:left="0"/>
        <w:jc w:val="both"/>
      </w:pPr>
      <w:r>
        <w:rPr>
          <w:rFonts w:ascii="Times New Roman"/>
          <w:b w:val="false"/>
          <w:i w:val="false"/>
          <w:color w:val="000000"/>
          <w:sz w:val="28"/>
        </w:rPr>
        <w:t>
      682. Характеристика работ:</w:t>
      </w:r>
    </w:p>
    <w:bookmarkEnd w:id="5184"/>
    <w:bookmarkStart w:name="z5189" w:id="5185"/>
    <w:p>
      <w:pPr>
        <w:spacing w:after="0"/>
        <w:ind w:left="0"/>
        <w:jc w:val="both"/>
      </w:pPr>
      <w:r>
        <w:rPr>
          <w:rFonts w:ascii="Times New Roman"/>
          <w:b w:val="false"/>
          <w:i w:val="false"/>
          <w:color w:val="000000"/>
          <w:sz w:val="28"/>
        </w:rPr>
        <w:t>
      обслуживание де-аэрационных колонок, питательных и продувочных баков, барбатера, насосов;</w:t>
      </w:r>
    </w:p>
    <w:bookmarkEnd w:id="5185"/>
    <w:bookmarkStart w:name="z5190" w:id="5186"/>
    <w:p>
      <w:pPr>
        <w:spacing w:after="0"/>
        <w:ind w:left="0"/>
        <w:jc w:val="both"/>
      </w:pPr>
      <w:r>
        <w:rPr>
          <w:rFonts w:ascii="Times New Roman"/>
          <w:b w:val="false"/>
          <w:i w:val="false"/>
          <w:color w:val="000000"/>
          <w:sz w:val="28"/>
        </w:rPr>
        <w:t>
      продувка котлов-утилизаторов и водомерной аппаратуры;</w:t>
      </w:r>
    </w:p>
    <w:bookmarkEnd w:id="5186"/>
    <w:bookmarkStart w:name="z5191" w:id="5187"/>
    <w:p>
      <w:pPr>
        <w:spacing w:after="0"/>
        <w:ind w:left="0"/>
        <w:jc w:val="both"/>
      </w:pPr>
      <w:r>
        <w:rPr>
          <w:rFonts w:ascii="Times New Roman"/>
          <w:b w:val="false"/>
          <w:i w:val="false"/>
          <w:color w:val="000000"/>
          <w:sz w:val="28"/>
        </w:rPr>
        <w:t>
      контроль работы де-аэрационной установки, качества питательной воды, уровня воды в котлах;</w:t>
      </w:r>
    </w:p>
    <w:bookmarkEnd w:id="5187"/>
    <w:bookmarkStart w:name="z5192" w:id="5188"/>
    <w:p>
      <w:pPr>
        <w:spacing w:after="0"/>
        <w:ind w:left="0"/>
        <w:jc w:val="both"/>
      </w:pPr>
      <w:r>
        <w:rPr>
          <w:rFonts w:ascii="Times New Roman"/>
          <w:b w:val="false"/>
          <w:i w:val="false"/>
          <w:color w:val="000000"/>
          <w:sz w:val="28"/>
        </w:rPr>
        <w:t>
      регулирование подачи воды в котлы-утилизаторы;</w:t>
      </w:r>
    </w:p>
    <w:bookmarkEnd w:id="5188"/>
    <w:bookmarkStart w:name="z5193" w:id="5189"/>
    <w:p>
      <w:pPr>
        <w:spacing w:after="0"/>
        <w:ind w:left="0"/>
        <w:jc w:val="both"/>
      </w:pPr>
      <w:r>
        <w:rPr>
          <w:rFonts w:ascii="Times New Roman"/>
          <w:b w:val="false"/>
          <w:i w:val="false"/>
          <w:color w:val="000000"/>
          <w:sz w:val="28"/>
        </w:rPr>
        <w:t>
      подготовка оборудования к ремонту, прием из ремонта.</w:t>
      </w:r>
    </w:p>
    <w:bookmarkEnd w:id="5189"/>
    <w:bookmarkStart w:name="z5194" w:id="5190"/>
    <w:p>
      <w:pPr>
        <w:spacing w:after="0"/>
        <w:ind w:left="0"/>
        <w:jc w:val="both"/>
      </w:pPr>
      <w:r>
        <w:rPr>
          <w:rFonts w:ascii="Times New Roman"/>
          <w:b w:val="false"/>
          <w:i w:val="false"/>
          <w:color w:val="000000"/>
          <w:sz w:val="28"/>
        </w:rPr>
        <w:t>
      683. Должен знать:</w:t>
      </w:r>
    </w:p>
    <w:bookmarkEnd w:id="5190"/>
    <w:bookmarkStart w:name="z5195" w:id="5191"/>
    <w:p>
      <w:pPr>
        <w:spacing w:after="0"/>
        <w:ind w:left="0"/>
        <w:jc w:val="both"/>
      </w:pPr>
      <w:r>
        <w:rPr>
          <w:rFonts w:ascii="Times New Roman"/>
          <w:b w:val="false"/>
          <w:i w:val="false"/>
          <w:color w:val="000000"/>
          <w:sz w:val="28"/>
        </w:rPr>
        <w:t>
      устройство и правила обслуживания котлов-утилизаторов, де-аэрационных установок;</w:t>
      </w:r>
    </w:p>
    <w:bookmarkEnd w:id="5191"/>
    <w:bookmarkStart w:name="z5196" w:id="5192"/>
    <w:p>
      <w:pPr>
        <w:spacing w:after="0"/>
        <w:ind w:left="0"/>
        <w:jc w:val="both"/>
      </w:pPr>
      <w:r>
        <w:rPr>
          <w:rFonts w:ascii="Times New Roman"/>
          <w:b w:val="false"/>
          <w:i w:val="false"/>
          <w:color w:val="000000"/>
          <w:sz w:val="28"/>
        </w:rPr>
        <w:t>
      схему трубопроводов, химический состав питательной воды;</w:t>
      </w:r>
    </w:p>
    <w:bookmarkEnd w:id="5192"/>
    <w:bookmarkStart w:name="z5197" w:id="5193"/>
    <w:p>
      <w:pPr>
        <w:spacing w:after="0"/>
        <w:ind w:left="0"/>
        <w:jc w:val="both"/>
      </w:pPr>
      <w:r>
        <w:rPr>
          <w:rFonts w:ascii="Times New Roman"/>
          <w:b w:val="false"/>
          <w:i w:val="false"/>
          <w:color w:val="000000"/>
          <w:sz w:val="28"/>
        </w:rPr>
        <w:t>
      назначение контрольно-измерительных приборов;</w:t>
      </w:r>
    </w:p>
    <w:bookmarkEnd w:id="5193"/>
    <w:bookmarkStart w:name="z5198" w:id="5194"/>
    <w:p>
      <w:pPr>
        <w:spacing w:after="0"/>
        <w:ind w:left="0"/>
        <w:jc w:val="both"/>
      </w:pPr>
      <w:r>
        <w:rPr>
          <w:rFonts w:ascii="Times New Roman"/>
          <w:b w:val="false"/>
          <w:i w:val="false"/>
          <w:color w:val="000000"/>
          <w:sz w:val="28"/>
        </w:rPr>
        <w:t>
      приемы работ.</w:t>
      </w:r>
    </w:p>
    <w:bookmarkEnd w:id="5194"/>
    <w:bookmarkStart w:name="z5199" w:id="5195"/>
    <w:p>
      <w:pPr>
        <w:spacing w:after="0"/>
        <w:ind w:left="0"/>
        <w:jc w:val="both"/>
      </w:pPr>
      <w:r>
        <w:rPr>
          <w:rFonts w:ascii="Times New Roman"/>
          <w:b w:val="false"/>
          <w:i w:val="false"/>
          <w:color w:val="000000"/>
          <w:sz w:val="28"/>
        </w:rPr>
        <w:t>
      Параграф 2. Аппаратчик теплоутилизации, 3-й разряд</w:t>
      </w:r>
    </w:p>
    <w:bookmarkEnd w:id="5195"/>
    <w:bookmarkStart w:name="z5200" w:id="5196"/>
    <w:p>
      <w:pPr>
        <w:spacing w:after="0"/>
        <w:ind w:left="0"/>
        <w:jc w:val="both"/>
      </w:pPr>
      <w:r>
        <w:rPr>
          <w:rFonts w:ascii="Times New Roman"/>
          <w:b w:val="false"/>
          <w:i w:val="false"/>
          <w:color w:val="000000"/>
          <w:sz w:val="28"/>
        </w:rPr>
        <w:t>
      684. Характеристика работ:</w:t>
      </w:r>
    </w:p>
    <w:bookmarkEnd w:id="5196"/>
    <w:bookmarkStart w:name="z5201" w:id="5197"/>
    <w:p>
      <w:pPr>
        <w:spacing w:after="0"/>
        <w:ind w:left="0"/>
        <w:jc w:val="both"/>
      </w:pPr>
      <w:r>
        <w:rPr>
          <w:rFonts w:ascii="Times New Roman"/>
          <w:b w:val="false"/>
          <w:i w:val="false"/>
          <w:color w:val="000000"/>
          <w:sz w:val="28"/>
        </w:rPr>
        <w:t>
      ведение технологического процесса утилизации тепла реакционных газов, при помощи паровых котлов;</w:t>
      </w:r>
    </w:p>
    <w:bookmarkEnd w:id="5197"/>
    <w:bookmarkStart w:name="z5202" w:id="5198"/>
    <w:p>
      <w:pPr>
        <w:spacing w:after="0"/>
        <w:ind w:left="0"/>
        <w:jc w:val="both"/>
      </w:pPr>
      <w:r>
        <w:rPr>
          <w:rFonts w:ascii="Times New Roman"/>
          <w:b w:val="false"/>
          <w:i w:val="false"/>
          <w:color w:val="000000"/>
          <w:sz w:val="28"/>
        </w:rPr>
        <w:t>
      контроль и регулирование параметров технологического процесса, температуры газа на выходе из котлов-утилизаторов, давления пара в коллекторах, расхода химически очищенной воды;</w:t>
      </w:r>
    </w:p>
    <w:bookmarkEnd w:id="5198"/>
    <w:bookmarkStart w:name="z5203" w:id="5199"/>
    <w:p>
      <w:pPr>
        <w:spacing w:after="0"/>
        <w:ind w:left="0"/>
        <w:jc w:val="both"/>
      </w:pPr>
      <w:r>
        <w:rPr>
          <w:rFonts w:ascii="Times New Roman"/>
          <w:b w:val="false"/>
          <w:i w:val="false"/>
          <w:color w:val="000000"/>
          <w:sz w:val="28"/>
        </w:rPr>
        <w:t>
      подготовка питательной воды по жесткости, солености, щелочности и другим показателям, подогрев и подача ее в котел;</w:t>
      </w:r>
    </w:p>
    <w:bookmarkEnd w:id="5199"/>
    <w:bookmarkStart w:name="z5204" w:id="5200"/>
    <w:p>
      <w:pPr>
        <w:spacing w:after="0"/>
        <w:ind w:left="0"/>
        <w:jc w:val="both"/>
      </w:pPr>
      <w:r>
        <w:rPr>
          <w:rFonts w:ascii="Times New Roman"/>
          <w:b w:val="false"/>
          <w:i w:val="false"/>
          <w:color w:val="000000"/>
          <w:sz w:val="28"/>
        </w:rPr>
        <w:t>
      очистка греющих поверхностей и газоходов от огарка, сублимированной серы и других осадков;</w:t>
      </w:r>
    </w:p>
    <w:bookmarkEnd w:id="5200"/>
    <w:bookmarkStart w:name="z5205" w:id="5201"/>
    <w:p>
      <w:pPr>
        <w:spacing w:after="0"/>
        <w:ind w:left="0"/>
        <w:jc w:val="both"/>
      </w:pPr>
      <w:r>
        <w:rPr>
          <w:rFonts w:ascii="Times New Roman"/>
          <w:b w:val="false"/>
          <w:i w:val="false"/>
          <w:color w:val="000000"/>
          <w:sz w:val="28"/>
        </w:rPr>
        <w:t>
      отпуск пара на технологические и бытовые нужды;</w:t>
      </w:r>
    </w:p>
    <w:bookmarkEnd w:id="5201"/>
    <w:bookmarkStart w:name="z5206" w:id="5202"/>
    <w:p>
      <w:pPr>
        <w:spacing w:after="0"/>
        <w:ind w:left="0"/>
        <w:jc w:val="both"/>
      </w:pPr>
      <w:r>
        <w:rPr>
          <w:rFonts w:ascii="Times New Roman"/>
          <w:b w:val="false"/>
          <w:i w:val="false"/>
          <w:color w:val="000000"/>
          <w:sz w:val="28"/>
        </w:rPr>
        <w:t>
      обслуживание котлов-утилизаторов, вентиляторов, де-аэрационных установок, насосов и другого оборудования;</w:t>
      </w:r>
    </w:p>
    <w:bookmarkEnd w:id="5202"/>
    <w:bookmarkStart w:name="z5207" w:id="520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регламента.</w:t>
      </w:r>
    </w:p>
    <w:bookmarkEnd w:id="5203"/>
    <w:bookmarkStart w:name="z5208" w:id="5204"/>
    <w:p>
      <w:pPr>
        <w:spacing w:after="0"/>
        <w:ind w:left="0"/>
        <w:jc w:val="both"/>
      </w:pPr>
      <w:r>
        <w:rPr>
          <w:rFonts w:ascii="Times New Roman"/>
          <w:b w:val="false"/>
          <w:i w:val="false"/>
          <w:color w:val="000000"/>
          <w:sz w:val="28"/>
        </w:rPr>
        <w:t>
      685. Должен знать:</w:t>
      </w:r>
    </w:p>
    <w:bookmarkEnd w:id="5204"/>
    <w:bookmarkStart w:name="z5209" w:id="5205"/>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5205"/>
    <w:bookmarkStart w:name="z5210" w:id="5206"/>
    <w:p>
      <w:pPr>
        <w:spacing w:after="0"/>
        <w:ind w:left="0"/>
        <w:jc w:val="both"/>
      </w:pPr>
      <w:r>
        <w:rPr>
          <w:rFonts w:ascii="Times New Roman"/>
          <w:b w:val="false"/>
          <w:i w:val="false"/>
          <w:color w:val="000000"/>
          <w:sz w:val="28"/>
        </w:rPr>
        <w:t>
      правила контроля и регулирования процесса по показаниям приборов;</w:t>
      </w:r>
    </w:p>
    <w:bookmarkEnd w:id="5206"/>
    <w:bookmarkStart w:name="z5211" w:id="5207"/>
    <w:p>
      <w:pPr>
        <w:spacing w:after="0"/>
        <w:ind w:left="0"/>
        <w:jc w:val="both"/>
      </w:pPr>
      <w:r>
        <w:rPr>
          <w:rFonts w:ascii="Times New Roman"/>
          <w:b w:val="false"/>
          <w:i w:val="false"/>
          <w:color w:val="000000"/>
          <w:sz w:val="28"/>
        </w:rPr>
        <w:t>
      технологический режим;</w:t>
      </w:r>
    </w:p>
    <w:bookmarkEnd w:id="5207"/>
    <w:bookmarkStart w:name="z5212" w:id="5208"/>
    <w:p>
      <w:pPr>
        <w:spacing w:after="0"/>
        <w:ind w:left="0"/>
        <w:jc w:val="both"/>
      </w:pPr>
      <w:r>
        <w:rPr>
          <w:rFonts w:ascii="Times New Roman"/>
          <w:b w:val="false"/>
          <w:i w:val="false"/>
          <w:color w:val="000000"/>
          <w:sz w:val="28"/>
        </w:rPr>
        <w:t>
      требования, предъявляемые к питательной воде.</w:t>
      </w:r>
    </w:p>
    <w:bookmarkEnd w:id="5208"/>
    <w:bookmarkStart w:name="z5213" w:id="5209"/>
    <w:p>
      <w:pPr>
        <w:spacing w:after="0"/>
        <w:ind w:left="0"/>
        <w:jc w:val="both"/>
      </w:pPr>
      <w:r>
        <w:rPr>
          <w:rFonts w:ascii="Times New Roman"/>
          <w:b w:val="false"/>
          <w:i w:val="false"/>
          <w:color w:val="000000"/>
          <w:sz w:val="28"/>
        </w:rPr>
        <w:t>
      Параграф 2. Аппаратчик теплоутилизации, 4-й разряд</w:t>
      </w:r>
    </w:p>
    <w:bookmarkEnd w:id="5209"/>
    <w:bookmarkStart w:name="z5214" w:id="5210"/>
    <w:p>
      <w:pPr>
        <w:spacing w:after="0"/>
        <w:ind w:left="0"/>
        <w:jc w:val="both"/>
      </w:pPr>
      <w:r>
        <w:rPr>
          <w:rFonts w:ascii="Times New Roman"/>
          <w:b w:val="false"/>
          <w:i w:val="false"/>
          <w:color w:val="000000"/>
          <w:sz w:val="28"/>
        </w:rPr>
        <w:t>
      686. Характеристика работ:</w:t>
      </w:r>
    </w:p>
    <w:bookmarkEnd w:id="5210"/>
    <w:bookmarkStart w:name="z5215" w:id="5211"/>
    <w:p>
      <w:pPr>
        <w:spacing w:after="0"/>
        <w:ind w:left="0"/>
        <w:jc w:val="both"/>
      </w:pPr>
      <w:r>
        <w:rPr>
          <w:rFonts w:ascii="Times New Roman"/>
          <w:b w:val="false"/>
          <w:i w:val="false"/>
          <w:color w:val="000000"/>
          <w:sz w:val="28"/>
        </w:rPr>
        <w:t>
      ведение процесса тепло-утилизации в производстве дивинила, конденсация контактного газа и переработка водно-спиртового конденсата.</w:t>
      </w:r>
    </w:p>
    <w:bookmarkEnd w:id="5211"/>
    <w:bookmarkStart w:name="z5216" w:id="5212"/>
    <w:p>
      <w:pPr>
        <w:spacing w:after="0"/>
        <w:ind w:left="0"/>
        <w:jc w:val="both"/>
      </w:pPr>
      <w:r>
        <w:rPr>
          <w:rFonts w:ascii="Times New Roman"/>
          <w:b w:val="false"/>
          <w:i w:val="false"/>
          <w:color w:val="000000"/>
          <w:sz w:val="28"/>
        </w:rPr>
        <w:t>
      687. Должен знать:</w:t>
      </w:r>
    </w:p>
    <w:bookmarkEnd w:id="5212"/>
    <w:bookmarkStart w:name="z5217" w:id="5213"/>
    <w:p>
      <w:pPr>
        <w:spacing w:after="0"/>
        <w:ind w:left="0"/>
        <w:jc w:val="both"/>
      </w:pPr>
      <w:r>
        <w:rPr>
          <w:rFonts w:ascii="Times New Roman"/>
          <w:b w:val="false"/>
          <w:i w:val="false"/>
          <w:color w:val="000000"/>
          <w:sz w:val="28"/>
        </w:rPr>
        <w:t>
      технологический процесс тепло-утилизации;</w:t>
      </w:r>
    </w:p>
    <w:bookmarkEnd w:id="5213"/>
    <w:bookmarkStart w:name="z5218" w:id="5214"/>
    <w:p>
      <w:pPr>
        <w:spacing w:after="0"/>
        <w:ind w:left="0"/>
        <w:jc w:val="both"/>
      </w:pPr>
      <w:r>
        <w:rPr>
          <w:rFonts w:ascii="Times New Roman"/>
          <w:b w:val="false"/>
          <w:i w:val="false"/>
          <w:color w:val="000000"/>
          <w:sz w:val="28"/>
        </w:rPr>
        <w:t>
      устройство обслуживаемого оборудования и контрольно-измерительных приборов;</w:t>
      </w:r>
    </w:p>
    <w:bookmarkEnd w:id="5214"/>
    <w:bookmarkStart w:name="z5219" w:id="5215"/>
    <w:p>
      <w:pPr>
        <w:spacing w:after="0"/>
        <w:ind w:left="0"/>
        <w:jc w:val="both"/>
      </w:pPr>
      <w:r>
        <w:rPr>
          <w:rFonts w:ascii="Times New Roman"/>
          <w:b w:val="false"/>
          <w:i w:val="false"/>
          <w:color w:val="000000"/>
          <w:sz w:val="28"/>
        </w:rPr>
        <w:t>
      правила контроля и регулирования процесса по показаниям приборов, технологический режим;</w:t>
      </w:r>
    </w:p>
    <w:bookmarkEnd w:id="5215"/>
    <w:bookmarkStart w:name="z5220" w:id="5216"/>
    <w:p>
      <w:pPr>
        <w:spacing w:after="0"/>
        <w:ind w:left="0"/>
        <w:jc w:val="both"/>
      </w:pPr>
      <w:r>
        <w:rPr>
          <w:rFonts w:ascii="Times New Roman"/>
          <w:b w:val="false"/>
          <w:i w:val="false"/>
          <w:color w:val="000000"/>
          <w:sz w:val="28"/>
        </w:rPr>
        <w:t>
      требования, предъявляемые к питательной воде.</w:t>
      </w:r>
    </w:p>
    <w:bookmarkEnd w:id="5216"/>
    <w:bookmarkStart w:name="z5221" w:id="5217"/>
    <w:p>
      <w:pPr>
        <w:spacing w:after="0"/>
        <w:ind w:left="0"/>
        <w:jc w:val="both"/>
      </w:pPr>
      <w:r>
        <w:rPr>
          <w:rFonts w:ascii="Times New Roman"/>
          <w:b w:val="false"/>
          <w:i w:val="false"/>
          <w:color w:val="000000"/>
          <w:sz w:val="28"/>
        </w:rPr>
        <w:t>
      85. Аппаратчик установки опытного производства</w:t>
      </w:r>
    </w:p>
    <w:bookmarkEnd w:id="5217"/>
    <w:bookmarkStart w:name="z5222" w:id="5218"/>
    <w:p>
      <w:pPr>
        <w:spacing w:after="0"/>
        <w:ind w:left="0"/>
        <w:jc w:val="both"/>
      </w:pPr>
      <w:r>
        <w:rPr>
          <w:rFonts w:ascii="Times New Roman"/>
          <w:b w:val="false"/>
          <w:i w:val="false"/>
          <w:color w:val="000000"/>
          <w:sz w:val="28"/>
        </w:rPr>
        <w:t>
      Параграф 1. Аппаратчик установки опытного производства</w:t>
      </w:r>
    </w:p>
    <w:bookmarkEnd w:id="5218"/>
    <w:p>
      <w:pPr>
        <w:spacing w:after="0"/>
        <w:ind w:left="0"/>
        <w:jc w:val="both"/>
      </w:pPr>
      <w:r>
        <w:rPr>
          <w:rFonts w:ascii="Times New Roman"/>
          <w:b w:val="false"/>
          <w:i w:val="false"/>
          <w:color w:val="000000"/>
          <w:sz w:val="28"/>
        </w:rPr>
        <w:t>
      3-й разряд</w:t>
      </w:r>
    </w:p>
    <w:bookmarkStart w:name="z5223" w:id="5219"/>
    <w:p>
      <w:pPr>
        <w:spacing w:after="0"/>
        <w:ind w:left="0"/>
        <w:jc w:val="both"/>
      </w:pPr>
      <w:r>
        <w:rPr>
          <w:rFonts w:ascii="Times New Roman"/>
          <w:b w:val="false"/>
          <w:i w:val="false"/>
          <w:color w:val="000000"/>
          <w:sz w:val="28"/>
        </w:rPr>
        <w:t>
      688. Характеристика работ:</w:t>
      </w:r>
    </w:p>
    <w:bookmarkEnd w:id="5219"/>
    <w:bookmarkStart w:name="z5224" w:id="5220"/>
    <w:p>
      <w:pPr>
        <w:spacing w:after="0"/>
        <w:ind w:left="0"/>
        <w:jc w:val="both"/>
      </w:pPr>
      <w:r>
        <w:rPr>
          <w:rFonts w:ascii="Times New Roman"/>
          <w:b w:val="false"/>
          <w:i w:val="false"/>
          <w:color w:val="000000"/>
          <w:sz w:val="28"/>
        </w:rPr>
        <w:t>
      обслуживание отдельных стадий технологического процесса на установках опытного производства под руководством аппаратчиков более высокой квалификации;</w:t>
      </w:r>
    </w:p>
    <w:bookmarkEnd w:id="5220"/>
    <w:bookmarkStart w:name="z5225" w:id="5221"/>
    <w:p>
      <w:pPr>
        <w:spacing w:after="0"/>
        <w:ind w:left="0"/>
        <w:jc w:val="both"/>
      </w:pPr>
      <w:r>
        <w:rPr>
          <w:rFonts w:ascii="Times New Roman"/>
          <w:b w:val="false"/>
          <w:i w:val="false"/>
          <w:color w:val="000000"/>
          <w:sz w:val="28"/>
        </w:rPr>
        <w:t>
      подготовка, дозировка и загрузка сырья и полуфабрикатов в аппаратуру установки;</w:t>
      </w:r>
    </w:p>
    <w:bookmarkEnd w:id="5221"/>
    <w:bookmarkStart w:name="z5226" w:id="5222"/>
    <w:p>
      <w:pPr>
        <w:spacing w:after="0"/>
        <w:ind w:left="0"/>
        <w:jc w:val="both"/>
      </w:pPr>
      <w:r>
        <w:rPr>
          <w:rFonts w:ascii="Times New Roman"/>
          <w:b w:val="false"/>
          <w:i w:val="false"/>
          <w:color w:val="000000"/>
          <w:sz w:val="28"/>
        </w:rPr>
        <w:t>
      изучение и фиксация в производственном журнале особенностей нового технологического процесса;</w:t>
      </w:r>
    </w:p>
    <w:bookmarkEnd w:id="5222"/>
    <w:bookmarkStart w:name="z5227" w:id="5223"/>
    <w:p>
      <w:pPr>
        <w:spacing w:after="0"/>
        <w:ind w:left="0"/>
        <w:jc w:val="both"/>
      </w:pPr>
      <w:r>
        <w:rPr>
          <w:rFonts w:ascii="Times New Roman"/>
          <w:b w:val="false"/>
          <w:i w:val="false"/>
          <w:color w:val="000000"/>
          <w:sz w:val="28"/>
        </w:rPr>
        <w:t>
      выгрузка готового продукта самотеком, вручную или при помощи механизмов, сжатыми газами и вакуумом;</w:t>
      </w:r>
    </w:p>
    <w:bookmarkEnd w:id="5223"/>
    <w:bookmarkStart w:name="z5228" w:id="5224"/>
    <w:p>
      <w:pPr>
        <w:spacing w:after="0"/>
        <w:ind w:left="0"/>
        <w:jc w:val="both"/>
      </w:pPr>
      <w:r>
        <w:rPr>
          <w:rFonts w:ascii="Times New Roman"/>
          <w:b w:val="false"/>
          <w:i w:val="false"/>
          <w:color w:val="000000"/>
          <w:sz w:val="28"/>
        </w:rPr>
        <w:t>
      отбор проб;</w:t>
      </w:r>
    </w:p>
    <w:bookmarkEnd w:id="5224"/>
    <w:bookmarkStart w:name="z5229" w:id="5225"/>
    <w:p>
      <w:pPr>
        <w:spacing w:after="0"/>
        <w:ind w:left="0"/>
        <w:jc w:val="both"/>
      </w:pPr>
      <w:r>
        <w:rPr>
          <w:rFonts w:ascii="Times New Roman"/>
          <w:b w:val="false"/>
          <w:i w:val="false"/>
          <w:color w:val="000000"/>
          <w:sz w:val="28"/>
        </w:rPr>
        <w:t>
      учет расхода сырья и количества полученной продукции;</w:t>
      </w:r>
    </w:p>
    <w:bookmarkEnd w:id="5225"/>
    <w:bookmarkStart w:name="z5230" w:id="5226"/>
    <w:p>
      <w:pPr>
        <w:spacing w:after="0"/>
        <w:ind w:left="0"/>
        <w:jc w:val="both"/>
      </w:pPr>
      <w:r>
        <w:rPr>
          <w:rFonts w:ascii="Times New Roman"/>
          <w:b w:val="false"/>
          <w:i w:val="false"/>
          <w:color w:val="000000"/>
          <w:sz w:val="28"/>
        </w:rPr>
        <w:t>
      участие в монтаже и демонтаже установок опытного производства.</w:t>
      </w:r>
    </w:p>
    <w:bookmarkEnd w:id="5226"/>
    <w:bookmarkStart w:name="z5231" w:id="5227"/>
    <w:p>
      <w:pPr>
        <w:spacing w:after="0"/>
        <w:ind w:left="0"/>
        <w:jc w:val="both"/>
      </w:pPr>
      <w:r>
        <w:rPr>
          <w:rFonts w:ascii="Times New Roman"/>
          <w:b w:val="false"/>
          <w:i w:val="false"/>
          <w:color w:val="000000"/>
          <w:sz w:val="28"/>
        </w:rPr>
        <w:t>
      689. Должен знать:</w:t>
      </w:r>
    </w:p>
    <w:bookmarkEnd w:id="5227"/>
    <w:bookmarkStart w:name="z5232" w:id="5228"/>
    <w:p>
      <w:pPr>
        <w:spacing w:after="0"/>
        <w:ind w:left="0"/>
        <w:jc w:val="both"/>
      </w:pPr>
      <w:r>
        <w:rPr>
          <w:rFonts w:ascii="Times New Roman"/>
          <w:b w:val="false"/>
          <w:i w:val="false"/>
          <w:color w:val="000000"/>
          <w:sz w:val="28"/>
        </w:rPr>
        <w:t>
      технологические процессы, регламенты и показатели, установленные лабораторным путем;</w:t>
      </w:r>
    </w:p>
    <w:bookmarkEnd w:id="5228"/>
    <w:bookmarkStart w:name="z5233" w:id="5229"/>
    <w:p>
      <w:pPr>
        <w:spacing w:after="0"/>
        <w:ind w:left="0"/>
        <w:jc w:val="both"/>
      </w:pPr>
      <w:r>
        <w:rPr>
          <w:rFonts w:ascii="Times New Roman"/>
          <w:b w:val="false"/>
          <w:i w:val="false"/>
          <w:color w:val="000000"/>
          <w:sz w:val="28"/>
        </w:rPr>
        <w:t>
      схему обслуживаемой установки;</w:t>
      </w:r>
    </w:p>
    <w:bookmarkEnd w:id="5229"/>
    <w:bookmarkStart w:name="z5234" w:id="5230"/>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5230"/>
    <w:bookmarkStart w:name="z5235" w:id="5231"/>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5231"/>
    <w:bookmarkStart w:name="z5236" w:id="5232"/>
    <w:p>
      <w:pPr>
        <w:spacing w:after="0"/>
        <w:ind w:left="0"/>
        <w:jc w:val="both"/>
      </w:pPr>
      <w:r>
        <w:rPr>
          <w:rFonts w:ascii="Times New Roman"/>
          <w:b w:val="false"/>
          <w:i w:val="false"/>
          <w:color w:val="000000"/>
          <w:sz w:val="28"/>
        </w:rPr>
        <w:t>
      правила отбора проб;</w:t>
      </w:r>
    </w:p>
    <w:bookmarkEnd w:id="5232"/>
    <w:bookmarkStart w:name="z5237" w:id="5233"/>
    <w:p>
      <w:pPr>
        <w:spacing w:after="0"/>
        <w:ind w:left="0"/>
        <w:jc w:val="both"/>
      </w:pPr>
      <w:r>
        <w:rPr>
          <w:rFonts w:ascii="Times New Roman"/>
          <w:b w:val="false"/>
          <w:i w:val="false"/>
          <w:color w:val="000000"/>
          <w:sz w:val="28"/>
        </w:rPr>
        <w:t>
      правила осторожного обращения с сырьем, полуфабрикатами и готовой продукцией.</w:t>
      </w:r>
    </w:p>
    <w:bookmarkEnd w:id="5233"/>
    <w:bookmarkStart w:name="z5238" w:id="5234"/>
    <w:p>
      <w:pPr>
        <w:spacing w:after="0"/>
        <w:ind w:left="0"/>
        <w:jc w:val="both"/>
      </w:pPr>
      <w:r>
        <w:rPr>
          <w:rFonts w:ascii="Times New Roman"/>
          <w:b w:val="false"/>
          <w:i w:val="false"/>
          <w:color w:val="000000"/>
          <w:sz w:val="28"/>
        </w:rPr>
        <w:t>
      Параграф 2. Аппаратчик установки опытного производства,</w:t>
      </w:r>
    </w:p>
    <w:bookmarkEnd w:id="5234"/>
    <w:p>
      <w:pPr>
        <w:spacing w:after="0"/>
        <w:ind w:left="0"/>
        <w:jc w:val="both"/>
      </w:pPr>
      <w:r>
        <w:rPr>
          <w:rFonts w:ascii="Times New Roman"/>
          <w:b w:val="false"/>
          <w:i w:val="false"/>
          <w:color w:val="000000"/>
          <w:sz w:val="28"/>
        </w:rPr>
        <w:t>
      4-й разряд</w:t>
      </w:r>
    </w:p>
    <w:bookmarkStart w:name="z5239" w:id="5235"/>
    <w:p>
      <w:pPr>
        <w:spacing w:after="0"/>
        <w:ind w:left="0"/>
        <w:jc w:val="both"/>
      </w:pPr>
      <w:r>
        <w:rPr>
          <w:rFonts w:ascii="Times New Roman"/>
          <w:b w:val="false"/>
          <w:i w:val="false"/>
          <w:color w:val="000000"/>
          <w:sz w:val="28"/>
        </w:rPr>
        <w:t>
      690. Характеристика работ:</w:t>
      </w:r>
    </w:p>
    <w:bookmarkEnd w:id="5235"/>
    <w:bookmarkStart w:name="z5240" w:id="5236"/>
    <w:p>
      <w:pPr>
        <w:spacing w:after="0"/>
        <w:ind w:left="0"/>
        <w:jc w:val="both"/>
      </w:pPr>
      <w:r>
        <w:rPr>
          <w:rFonts w:ascii="Times New Roman"/>
          <w:b w:val="false"/>
          <w:i w:val="false"/>
          <w:color w:val="000000"/>
          <w:sz w:val="28"/>
        </w:rPr>
        <w:t xml:space="preserve">
      ведение технологического процесса на простых и несложных установках опытного производства с применением технологических режимов, допускающих отклонения температуры до +-3 </w:t>
      </w:r>
      <w:r>
        <w:rPr>
          <w:rFonts w:ascii="Times New Roman"/>
          <w:b w:val="false"/>
          <w:i w:val="false"/>
          <w:color w:val="000000"/>
          <w:vertAlign w:val="superscript"/>
        </w:rPr>
        <w:t>0</w:t>
      </w:r>
      <w:r>
        <w:rPr>
          <w:rFonts w:ascii="Times New Roman"/>
          <w:b w:val="false"/>
          <w:i w:val="false"/>
          <w:color w:val="000000"/>
          <w:sz w:val="28"/>
        </w:rPr>
        <w:t xml:space="preserve"> С и давления до 16 атм или на сложных установках под руководством аппаратчика более высокой квалификации;</w:t>
      </w:r>
    </w:p>
    <w:bookmarkEnd w:id="5236"/>
    <w:bookmarkStart w:name="z5241" w:id="5237"/>
    <w:p>
      <w:pPr>
        <w:spacing w:after="0"/>
        <w:ind w:left="0"/>
        <w:jc w:val="both"/>
      </w:pPr>
      <w:r>
        <w:rPr>
          <w:rFonts w:ascii="Times New Roman"/>
          <w:b w:val="false"/>
          <w:i w:val="false"/>
          <w:color w:val="000000"/>
          <w:sz w:val="28"/>
        </w:rPr>
        <w:t>
      обслуживание всех стадий технологических процессов периодического и непрерывного действия на установках опытного производства с целью проверки лабораторных регламентов и обработки режимов технологии, обеспечивающей серийный выпуск промышленностью новых химических полупродуктов и продуктов и коренного совершенствования существующих в промышленности технологических процессов;</w:t>
      </w:r>
    </w:p>
    <w:bookmarkEnd w:id="5237"/>
    <w:bookmarkStart w:name="z5242" w:id="5238"/>
    <w:p>
      <w:pPr>
        <w:spacing w:after="0"/>
        <w:ind w:left="0"/>
        <w:jc w:val="both"/>
      </w:pPr>
      <w:r>
        <w:rPr>
          <w:rFonts w:ascii="Times New Roman"/>
          <w:b w:val="false"/>
          <w:i w:val="false"/>
          <w:color w:val="000000"/>
          <w:sz w:val="28"/>
        </w:rPr>
        <w:t>
      расчет и составление материального баланса изготовления продуктов (полупродуктов) на опытных установках;</w:t>
      </w:r>
    </w:p>
    <w:bookmarkEnd w:id="5238"/>
    <w:bookmarkStart w:name="z5243" w:id="5239"/>
    <w:p>
      <w:pPr>
        <w:spacing w:after="0"/>
        <w:ind w:left="0"/>
        <w:jc w:val="both"/>
      </w:pPr>
      <w:r>
        <w:rPr>
          <w:rFonts w:ascii="Times New Roman"/>
          <w:b w:val="false"/>
          <w:i w:val="false"/>
          <w:color w:val="000000"/>
          <w:sz w:val="28"/>
        </w:rPr>
        <w:t>
      выявление оптимальных условий и параметров получения продукта (полупродукта) с наибольшим выходом и наилучшего качества под руководством инженерно-технических работников;</w:t>
      </w:r>
    </w:p>
    <w:bookmarkEnd w:id="5239"/>
    <w:bookmarkStart w:name="z5244" w:id="5240"/>
    <w:p>
      <w:pPr>
        <w:spacing w:after="0"/>
        <w:ind w:left="0"/>
        <w:jc w:val="both"/>
      </w:pPr>
      <w:r>
        <w:rPr>
          <w:rFonts w:ascii="Times New Roman"/>
          <w:b w:val="false"/>
          <w:i w:val="false"/>
          <w:color w:val="000000"/>
          <w:sz w:val="28"/>
        </w:rPr>
        <w:t>
      регулирование и наладка процессов и оборудования на оптимальные условия и переключение процесса с ручного на автоматическое регулирование;</w:t>
      </w:r>
    </w:p>
    <w:bookmarkEnd w:id="5240"/>
    <w:bookmarkStart w:name="z5245" w:id="5241"/>
    <w:p>
      <w:pPr>
        <w:spacing w:after="0"/>
        <w:ind w:left="0"/>
        <w:jc w:val="both"/>
      </w:pPr>
      <w:r>
        <w:rPr>
          <w:rFonts w:ascii="Times New Roman"/>
          <w:b w:val="false"/>
          <w:i w:val="false"/>
          <w:color w:val="000000"/>
          <w:sz w:val="28"/>
        </w:rPr>
        <w:t>
      определение степени интенсивности процессов на каждой стадии, времени начала и окончания реакции;</w:t>
      </w:r>
    </w:p>
    <w:bookmarkEnd w:id="5241"/>
    <w:bookmarkStart w:name="z5246" w:id="5242"/>
    <w:p>
      <w:pPr>
        <w:spacing w:after="0"/>
        <w:ind w:left="0"/>
        <w:jc w:val="both"/>
      </w:pPr>
      <w:r>
        <w:rPr>
          <w:rFonts w:ascii="Times New Roman"/>
          <w:b w:val="false"/>
          <w:i w:val="false"/>
          <w:color w:val="000000"/>
          <w:sz w:val="28"/>
        </w:rPr>
        <w:t>
      контроль и регулирование технологических процессов средствами автоматики, контрольно-измерительных приборов и по результатам анализов;</w:t>
      </w:r>
    </w:p>
    <w:bookmarkEnd w:id="5242"/>
    <w:bookmarkStart w:name="z5247" w:id="5243"/>
    <w:p>
      <w:pPr>
        <w:spacing w:after="0"/>
        <w:ind w:left="0"/>
        <w:jc w:val="both"/>
      </w:pPr>
      <w:r>
        <w:rPr>
          <w:rFonts w:ascii="Times New Roman"/>
          <w:b w:val="false"/>
          <w:i w:val="false"/>
          <w:color w:val="000000"/>
          <w:sz w:val="28"/>
        </w:rPr>
        <w:t>
      точное взвешивание сырья, компонентов и готового продукта (полупродукта);</w:t>
      </w:r>
    </w:p>
    <w:bookmarkEnd w:id="5243"/>
    <w:bookmarkStart w:name="z5248" w:id="5244"/>
    <w:p>
      <w:pPr>
        <w:spacing w:after="0"/>
        <w:ind w:left="0"/>
        <w:jc w:val="both"/>
      </w:pPr>
      <w:r>
        <w:rPr>
          <w:rFonts w:ascii="Times New Roman"/>
          <w:b w:val="false"/>
          <w:i w:val="false"/>
          <w:color w:val="000000"/>
          <w:sz w:val="28"/>
        </w:rPr>
        <w:t>
      выполнение анализов;</w:t>
      </w:r>
    </w:p>
    <w:bookmarkEnd w:id="5244"/>
    <w:bookmarkStart w:name="z5249" w:id="5245"/>
    <w:p>
      <w:pPr>
        <w:spacing w:after="0"/>
        <w:ind w:left="0"/>
        <w:jc w:val="both"/>
      </w:pPr>
      <w:r>
        <w:rPr>
          <w:rFonts w:ascii="Times New Roman"/>
          <w:b w:val="false"/>
          <w:i w:val="false"/>
          <w:color w:val="000000"/>
          <w:sz w:val="28"/>
        </w:rPr>
        <w:t>
      при необходимости - участие в освоении промышленностью отработанных технологических процессов и производств;</w:t>
      </w:r>
    </w:p>
    <w:bookmarkEnd w:id="5245"/>
    <w:bookmarkStart w:name="z5250" w:id="5246"/>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5246"/>
    <w:bookmarkStart w:name="z5251" w:id="5247"/>
    <w:p>
      <w:pPr>
        <w:spacing w:after="0"/>
        <w:ind w:left="0"/>
        <w:jc w:val="both"/>
      </w:pPr>
      <w:r>
        <w:rPr>
          <w:rFonts w:ascii="Times New Roman"/>
          <w:b w:val="false"/>
          <w:i w:val="false"/>
          <w:color w:val="000000"/>
          <w:sz w:val="28"/>
        </w:rPr>
        <w:t>
      691. Должен знать:</w:t>
      </w:r>
    </w:p>
    <w:bookmarkEnd w:id="5247"/>
    <w:bookmarkStart w:name="z5252" w:id="5248"/>
    <w:p>
      <w:pPr>
        <w:spacing w:after="0"/>
        <w:ind w:left="0"/>
        <w:jc w:val="both"/>
      </w:pPr>
      <w:r>
        <w:rPr>
          <w:rFonts w:ascii="Times New Roman"/>
          <w:b w:val="false"/>
          <w:i w:val="false"/>
          <w:color w:val="000000"/>
          <w:sz w:val="28"/>
        </w:rPr>
        <w:t>
      технологические процессы, регламенты и показатели, установленные лабораторным путем;</w:t>
      </w:r>
    </w:p>
    <w:bookmarkEnd w:id="5248"/>
    <w:bookmarkStart w:name="z5253" w:id="5249"/>
    <w:p>
      <w:pPr>
        <w:spacing w:after="0"/>
        <w:ind w:left="0"/>
        <w:jc w:val="both"/>
      </w:pPr>
      <w:r>
        <w:rPr>
          <w:rFonts w:ascii="Times New Roman"/>
          <w:b w:val="false"/>
          <w:i w:val="false"/>
          <w:color w:val="000000"/>
          <w:sz w:val="28"/>
        </w:rPr>
        <w:t>
      схему обслуживаемой установки, методы определения оптимальных режимов ведения процесса;</w:t>
      </w:r>
    </w:p>
    <w:bookmarkEnd w:id="5249"/>
    <w:bookmarkStart w:name="z5254" w:id="5250"/>
    <w:p>
      <w:pPr>
        <w:spacing w:after="0"/>
        <w:ind w:left="0"/>
        <w:jc w:val="both"/>
      </w:pPr>
      <w:r>
        <w:rPr>
          <w:rFonts w:ascii="Times New Roman"/>
          <w:b w:val="false"/>
          <w:i w:val="false"/>
          <w:color w:val="000000"/>
          <w:sz w:val="28"/>
        </w:rPr>
        <w:t>
      методику расчетов и составления материального баланса опытного производства;</w:t>
      </w:r>
    </w:p>
    <w:bookmarkEnd w:id="5250"/>
    <w:bookmarkStart w:name="z5255" w:id="5251"/>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5251"/>
    <w:bookmarkStart w:name="z5256" w:id="5252"/>
    <w:p>
      <w:pPr>
        <w:spacing w:after="0"/>
        <w:ind w:left="0"/>
        <w:jc w:val="both"/>
      </w:pPr>
      <w:r>
        <w:rPr>
          <w:rFonts w:ascii="Times New Roman"/>
          <w:b w:val="false"/>
          <w:i w:val="false"/>
          <w:color w:val="000000"/>
          <w:sz w:val="28"/>
        </w:rPr>
        <w:t>
      устройство оборудования, средств автоматики и контрольно-измерительных приборов и правила их наладки на обслуживаемой, установке, методику выполнения анализов;</w:t>
      </w:r>
    </w:p>
    <w:bookmarkEnd w:id="5252"/>
    <w:bookmarkStart w:name="z5257" w:id="5253"/>
    <w:p>
      <w:pPr>
        <w:spacing w:after="0"/>
        <w:ind w:left="0"/>
        <w:jc w:val="both"/>
      </w:pPr>
      <w:r>
        <w:rPr>
          <w:rFonts w:ascii="Times New Roman"/>
          <w:b w:val="false"/>
          <w:i w:val="false"/>
          <w:color w:val="000000"/>
          <w:sz w:val="28"/>
        </w:rPr>
        <w:t>
      правила осторожного обращения с сырьем, полуфабрикатами и готовой продукцией, учитывая недостаточную изученность их свойств и меры предотвращения опасных последствий и несчастных случаев при ведении процессов на опытной установке, способы изучения, анализа и фиксации проведения процессов опытных производств;</w:t>
      </w:r>
    </w:p>
    <w:bookmarkEnd w:id="5253"/>
    <w:bookmarkStart w:name="z5258" w:id="5254"/>
    <w:p>
      <w:pPr>
        <w:spacing w:after="0"/>
        <w:ind w:left="0"/>
        <w:jc w:val="both"/>
      </w:pPr>
      <w:r>
        <w:rPr>
          <w:rFonts w:ascii="Times New Roman"/>
          <w:b w:val="false"/>
          <w:i w:val="false"/>
          <w:color w:val="000000"/>
          <w:sz w:val="28"/>
        </w:rPr>
        <w:t>
      неорганическую и органическую химию, основы химической технологии.</w:t>
      </w:r>
    </w:p>
    <w:bookmarkEnd w:id="5254"/>
    <w:bookmarkStart w:name="z5259" w:id="5255"/>
    <w:p>
      <w:pPr>
        <w:spacing w:after="0"/>
        <w:ind w:left="0"/>
        <w:jc w:val="both"/>
      </w:pPr>
      <w:r>
        <w:rPr>
          <w:rFonts w:ascii="Times New Roman"/>
          <w:b w:val="false"/>
          <w:i w:val="false"/>
          <w:color w:val="000000"/>
          <w:sz w:val="28"/>
        </w:rPr>
        <w:t>
      Параграф 3. Аппаратчик установки опытного производства,</w:t>
      </w:r>
    </w:p>
    <w:bookmarkEnd w:id="5255"/>
    <w:p>
      <w:pPr>
        <w:spacing w:after="0"/>
        <w:ind w:left="0"/>
        <w:jc w:val="both"/>
      </w:pPr>
      <w:r>
        <w:rPr>
          <w:rFonts w:ascii="Times New Roman"/>
          <w:b w:val="false"/>
          <w:i w:val="false"/>
          <w:color w:val="000000"/>
          <w:sz w:val="28"/>
        </w:rPr>
        <w:t>
      5-й разряд</w:t>
      </w:r>
    </w:p>
    <w:bookmarkStart w:name="z5260" w:id="5256"/>
    <w:p>
      <w:pPr>
        <w:spacing w:after="0"/>
        <w:ind w:left="0"/>
        <w:jc w:val="both"/>
      </w:pPr>
      <w:r>
        <w:rPr>
          <w:rFonts w:ascii="Times New Roman"/>
          <w:b w:val="false"/>
          <w:i w:val="false"/>
          <w:color w:val="000000"/>
          <w:sz w:val="28"/>
        </w:rPr>
        <w:t>
      692. Характеристика работ:</w:t>
      </w:r>
    </w:p>
    <w:bookmarkEnd w:id="5256"/>
    <w:bookmarkStart w:name="z5261" w:id="5257"/>
    <w:p>
      <w:pPr>
        <w:spacing w:after="0"/>
        <w:ind w:left="0"/>
        <w:jc w:val="both"/>
      </w:pPr>
      <w:r>
        <w:rPr>
          <w:rFonts w:ascii="Times New Roman"/>
          <w:b w:val="false"/>
          <w:i w:val="false"/>
          <w:color w:val="000000"/>
          <w:sz w:val="28"/>
        </w:rPr>
        <w:t xml:space="preserve">
      ведение технологического процесса на сложных установках опытного производства с применением технологических режимов, допускающих давление от 16 до 2500 атм и отклонения температуры +-2 </w:t>
      </w:r>
      <w:r>
        <w:rPr>
          <w:rFonts w:ascii="Times New Roman"/>
          <w:b w:val="false"/>
          <w:i w:val="false"/>
          <w:color w:val="000000"/>
          <w:vertAlign w:val="superscript"/>
        </w:rPr>
        <w:t>0</w:t>
      </w:r>
      <w:r>
        <w:rPr>
          <w:rFonts w:ascii="Times New Roman"/>
          <w:b w:val="false"/>
          <w:i w:val="false"/>
          <w:color w:val="000000"/>
          <w:sz w:val="28"/>
        </w:rPr>
        <w:t xml:space="preserve"> С;</w:t>
      </w:r>
    </w:p>
    <w:bookmarkEnd w:id="5257"/>
    <w:bookmarkStart w:name="z5262" w:id="5258"/>
    <w:p>
      <w:pPr>
        <w:spacing w:after="0"/>
        <w:ind w:left="0"/>
        <w:jc w:val="both"/>
      </w:pPr>
      <w:r>
        <w:rPr>
          <w:rFonts w:ascii="Times New Roman"/>
          <w:b w:val="false"/>
          <w:i w:val="false"/>
          <w:color w:val="000000"/>
          <w:sz w:val="28"/>
        </w:rPr>
        <w:t>
      обслуживание особо ответственных и особо сложных установок опытного производства под руководством аппаратчика более высокой квалификации;</w:t>
      </w:r>
    </w:p>
    <w:bookmarkEnd w:id="5258"/>
    <w:bookmarkStart w:name="z5263" w:id="5259"/>
    <w:p>
      <w:pPr>
        <w:spacing w:after="0"/>
        <w:ind w:left="0"/>
        <w:jc w:val="both"/>
      </w:pPr>
      <w:r>
        <w:rPr>
          <w:rFonts w:ascii="Times New Roman"/>
          <w:b w:val="false"/>
          <w:i w:val="false"/>
          <w:color w:val="000000"/>
          <w:sz w:val="28"/>
        </w:rPr>
        <w:t>
      выявление оптимальных условий и параметров получения продукта (полупродукта) с наибольшим выходом и наилучшего качества под руководством инженерно-технических работников или самостоятельно;</w:t>
      </w:r>
    </w:p>
    <w:bookmarkEnd w:id="5259"/>
    <w:bookmarkStart w:name="z5264" w:id="5260"/>
    <w:p>
      <w:pPr>
        <w:spacing w:after="0"/>
        <w:ind w:left="0"/>
        <w:jc w:val="both"/>
      </w:pPr>
      <w:r>
        <w:rPr>
          <w:rFonts w:ascii="Times New Roman"/>
          <w:b w:val="false"/>
          <w:i w:val="false"/>
          <w:color w:val="000000"/>
          <w:sz w:val="28"/>
        </w:rPr>
        <w:t>
      самостоятельное регулирование и наладка процессов и оборудования на оптимальные условия и переключение процесса с ручного на автоматическое регулирование;</w:t>
      </w:r>
    </w:p>
    <w:bookmarkEnd w:id="5260"/>
    <w:bookmarkStart w:name="z5265" w:id="5261"/>
    <w:p>
      <w:pPr>
        <w:spacing w:after="0"/>
        <w:ind w:left="0"/>
        <w:jc w:val="both"/>
      </w:pPr>
      <w:r>
        <w:rPr>
          <w:rFonts w:ascii="Times New Roman"/>
          <w:b w:val="false"/>
          <w:i w:val="false"/>
          <w:color w:val="000000"/>
          <w:sz w:val="28"/>
        </w:rPr>
        <w:t>
      определение показателей качества продукта (полупродукта);</w:t>
      </w:r>
    </w:p>
    <w:bookmarkEnd w:id="5261"/>
    <w:bookmarkStart w:name="z5266" w:id="5262"/>
    <w:p>
      <w:pPr>
        <w:spacing w:after="0"/>
        <w:ind w:left="0"/>
        <w:jc w:val="both"/>
      </w:pPr>
      <w:r>
        <w:rPr>
          <w:rFonts w:ascii="Times New Roman"/>
          <w:b w:val="false"/>
          <w:i w:val="false"/>
          <w:color w:val="000000"/>
          <w:sz w:val="28"/>
        </w:rPr>
        <w:t>
      руководство аппаратчиками более низкой квалификации и координация их работы на всех стадиях опытного производства.</w:t>
      </w:r>
    </w:p>
    <w:bookmarkEnd w:id="5262"/>
    <w:bookmarkStart w:name="z5267" w:id="5263"/>
    <w:p>
      <w:pPr>
        <w:spacing w:after="0"/>
        <w:ind w:left="0"/>
        <w:jc w:val="both"/>
      </w:pPr>
      <w:r>
        <w:rPr>
          <w:rFonts w:ascii="Times New Roman"/>
          <w:b w:val="false"/>
          <w:i w:val="false"/>
          <w:color w:val="000000"/>
          <w:sz w:val="28"/>
        </w:rPr>
        <w:t>
      693. Должен знать:</w:t>
      </w:r>
    </w:p>
    <w:bookmarkEnd w:id="5263"/>
    <w:bookmarkStart w:name="z5268" w:id="5264"/>
    <w:p>
      <w:pPr>
        <w:spacing w:after="0"/>
        <w:ind w:left="0"/>
        <w:jc w:val="both"/>
      </w:pPr>
      <w:r>
        <w:rPr>
          <w:rFonts w:ascii="Times New Roman"/>
          <w:b w:val="false"/>
          <w:i w:val="false"/>
          <w:color w:val="000000"/>
          <w:sz w:val="28"/>
        </w:rPr>
        <w:t>
      технологические процессы, регламенты и показатели, установленные лабораторным путем;</w:t>
      </w:r>
    </w:p>
    <w:bookmarkEnd w:id="5264"/>
    <w:bookmarkStart w:name="z5269" w:id="5265"/>
    <w:p>
      <w:pPr>
        <w:spacing w:after="0"/>
        <w:ind w:left="0"/>
        <w:jc w:val="both"/>
      </w:pPr>
      <w:r>
        <w:rPr>
          <w:rFonts w:ascii="Times New Roman"/>
          <w:b w:val="false"/>
          <w:i w:val="false"/>
          <w:color w:val="000000"/>
          <w:sz w:val="28"/>
        </w:rPr>
        <w:t>
      схему обслуживаемой установки;</w:t>
      </w:r>
    </w:p>
    <w:bookmarkEnd w:id="5265"/>
    <w:bookmarkStart w:name="z5270" w:id="5266"/>
    <w:p>
      <w:pPr>
        <w:spacing w:after="0"/>
        <w:ind w:left="0"/>
        <w:jc w:val="both"/>
      </w:pPr>
      <w:r>
        <w:rPr>
          <w:rFonts w:ascii="Times New Roman"/>
          <w:b w:val="false"/>
          <w:i w:val="false"/>
          <w:color w:val="000000"/>
          <w:sz w:val="28"/>
        </w:rPr>
        <w:t>
      методы определения оптимальных режимов ведения процесса;</w:t>
      </w:r>
    </w:p>
    <w:bookmarkEnd w:id="5266"/>
    <w:bookmarkStart w:name="z5271" w:id="5267"/>
    <w:p>
      <w:pPr>
        <w:spacing w:after="0"/>
        <w:ind w:left="0"/>
        <w:jc w:val="both"/>
      </w:pPr>
      <w:r>
        <w:rPr>
          <w:rFonts w:ascii="Times New Roman"/>
          <w:b w:val="false"/>
          <w:i w:val="false"/>
          <w:color w:val="000000"/>
          <w:sz w:val="28"/>
        </w:rPr>
        <w:t>
      методику расчетов и составления материального баланса опытного производства;</w:t>
      </w:r>
    </w:p>
    <w:bookmarkEnd w:id="5267"/>
    <w:bookmarkStart w:name="z5272" w:id="5268"/>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5268"/>
    <w:bookmarkStart w:name="z5273" w:id="5269"/>
    <w:p>
      <w:pPr>
        <w:spacing w:after="0"/>
        <w:ind w:left="0"/>
        <w:jc w:val="both"/>
      </w:pPr>
      <w:r>
        <w:rPr>
          <w:rFonts w:ascii="Times New Roman"/>
          <w:b w:val="false"/>
          <w:i w:val="false"/>
          <w:color w:val="000000"/>
          <w:sz w:val="28"/>
        </w:rPr>
        <w:t>
      устройство оборудования, средств автоматики и контрольно-измерительных приборов и правила их наладки на обслуживаемой установке;</w:t>
      </w:r>
    </w:p>
    <w:bookmarkEnd w:id="5269"/>
    <w:bookmarkStart w:name="z5274" w:id="5270"/>
    <w:p>
      <w:pPr>
        <w:spacing w:after="0"/>
        <w:ind w:left="0"/>
        <w:jc w:val="both"/>
      </w:pPr>
      <w:r>
        <w:rPr>
          <w:rFonts w:ascii="Times New Roman"/>
          <w:b w:val="false"/>
          <w:i w:val="false"/>
          <w:color w:val="000000"/>
          <w:sz w:val="28"/>
        </w:rPr>
        <w:t>
      методику выполнения анализов;</w:t>
      </w:r>
    </w:p>
    <w:bookmarkEnd w:id="5270"/>
    <w:bookmarkStart w:name="z5275" w:id="5271"/>
    <w:p>
      <w:pPr>
        <w:spacing w:after="0"/>
        <w:ind w:left="0"/>
        <w:jc w:val="both"/>
      </w:pPr>
      <w:r>
        <w:rPr>
          <w:rFonts w:ascii="Times New Roman"/>
          <w:b w:val="false"/>
          <w:i w:val="false"/>
          <w:color w:val="000000"/>
          <w:sz w:val="28"/>
        </w:rPr>
        <w:t>
      правила осторожного обращения с сырьем, полуфабрикатами и готовой продукцией, учитывая недостаточную изученность их свойств и меры предотвращения опасных последствий и несчастных случаев при ведении процессов на опытной установке;</w:t>
      </w:r>
    </w:p>
    <w:bookmarkEnd w:id="5271"/>
    <w:bookmarkStart w:name="z5276" w:id="5272"/>
    <w:p>
      <w:pPr>
        <w:spacing w:after="0"/>
        <w:ind w:left="0"/>
        <w:jc w:val="both"/>
      </w:pPr>
      <w:r>
        <w:rPr>
          <w:rFonts w:ascii="Times New Roman"/>
          <w:b w:val="false"/>
          <w:i w:val="false"/>
          <w:color w:val="000000"/>
          <w:sz w:val="28"/>
        </w:rPr>
        <w:t>
      способы изучения, анализа и фиксации проведения процессов опытных производств;</w:t>
      </w:r>
    </w:p>
    <w:bookmarkEnd w:id="5272"/>
    <w:bookmarkStart w:name="z5277" w:id="5273"/>
    <w:p>
      <w:pPr>
        <w:spacing w:after="0"/>
        <w:ind w:left="0"/>
        <w:jc w:val="both"/>
      </w:pPr>
      <w:r>
        <w:rPr>
          <w:rFonts w:ascii="Times New Roman"/>
          <w:b w:val="false"/>
          <w:i w:val="false"/>
          <w:color w:val="000000"/>
          <w:sz w:val="28"/>
        </w:rPr>
        <w:t>
      неорганическую и органическую химию;</w:t>
      </w:r>
    </w:p>
    <w:bookmarkEnd w:id="5273"/>
    <w:bookmarkStart w:name="z5278" w:id="5274"/>
    <w:p>
      <w:pPr>
        <w:spacing w:after="0"/>
        <w:ind w:left="0"/>
        <w:jc w:val="both"/>
      </w:pPr>
      <w:r>
        <w:rPr>
          <w:rFonts w:ascii="Times New Roman"/>
          <w:b w:val="false"/>
          <w:i w:val="false"/>
          <w:color w:val="000000"/>
          <w:sz w:val="28"/>
        </w:rPr>
        <w:t>
      химическую технологию и аппаратуру в объеме техникума.</w:t>
      </w:r>
    </w:p>
    <w:bookmarkEnd w:id="5274"/>
    <w:bookmarkStart w:name="z5279" w:id="5275"/>
    <w:p>
      <w:pPr>
        <w:spacing w:after="0"/>
        <w:ind w:left="0"/>
        <w:jc w:val="both"/>
      </w:pPr>
      <w:r>
        <w:rPr>
          <w:rFonts w:ascii="Times New Roman"/>
          <w:b w:val="false"/>
          <w:i w:val="false"/>
          <w:color w:val="000000"/>
          <w:sz w:val="28"/>
        </w:rPr>
        <w:t>
      Параграф 4. Аппаратчик установки опытного производства,</w:t>
      </w:r>
    </w:p>
    <w:bookmarkEnd w:id="5275"/>
    <w:p>
      <w:pPr>
        <w:spacing w:after="0"/>
        <w:ind w:left="0"/>
        <w:jc w:val="both"/>
      </w:pPr>
      <w:r>
        <w:rPr>
          <w:rFonts w:ascii="Times New Roman"/>
          <w:b w:val="false"/>
          <w:i w:val="false"/>
          <w:color w:val="000000"/>
          <w:sz w:val="28"/>
        </w:rPr>
        <w:t>
      6-й разряд</w:t>
      </w:r>
    </w:p>
    <w:bookmarkStart w:name="z5280" w:id="5276"/>
    <w:p>
      <w:pPr>
        <w:spacing w:after="0"/>
        <w:ind w:left="0"/>
        <w:jc w:val="both"/>
      </w:pPr>
      <w:r>
        <w:rPr>
          <w:rFonts w:ascii="Times New Roman"/>
          <w:b w:val="false"/>
          <w:i w:val="false"/>
          <w:color w:val="000000"/>
          <w:sz w:val="28"/>
        </w:rPr>
        <w:t>
      694. Характеристика работ:</w:t>
      </w:r>
    </w:p>
    <w:bookmarkEnd w:id="5276"/>
    <w:bookmarkStart w:name="z5281" w:id="5277"/>
    <w:p>
      <w:pPr>
        <w:spacing w:after="0"/>
        <w:ind w:left="0"/>
        <w:jc w:val="both"/>
      </w:pPr>
      <w:r>
        <w:rPr>
          <w:rFonts w:ascii="Times New Roman"/>
          <w:b w:val="false"/>
          <w:i w:val="false"/>
          <w:color w:val="000000"/>
          <w:sz w:val="28"/>
        </w:rPr>
        <w:t xml:space="preserve">
      ведение технологического процесса на особо сложных установках опытного производства, с применением технологических режимов, допускающих давление свыше 250 атм и отклонения температуры +-1 </w:t>
      </w:r>
      <w:r>
        <w:rPr>
          <w:rFonts w:ascii="Times New Roman"/>
          <w:b w:val="false"/>
          <w:i w:val="false"/>
          <w:color w:val="000000"/>
          <w:vertAlign w:val="superscript"/>
        </w:rPr>
        <w:t>0</w:t>
      </w:r>
      <w:r>
        <w:rPr>
          <w:rFonts w:ascii="Times New Roman"/>
          <w:b w:val="false"/>
          <w:i w:val="false"/>
          <w:color w:val="000000"/>
          <w:sz w:val="28"/>
        </w:rPr>
        <w:t xml:space="preserve"> С;</w:t>
      </w:r>
    </w:p>
    <w:bookmarkEnd w:id="5277"/>
    <w:bookmarkStart w:name="z5282" w:id="5278"/>
    <w:p>
      <w:pPr>
        <w:spacing w:after="0"/>
        <w:ind w:left="0"/>
        <w:jc w:val="both"/>
      </w:pPr>
      <w:r>
        <w:rPr>
          <w:rFonts w:ascii="Times New Roman"/>
          <w:b w:val="false"/>
          <w:i w:val="false"/>
          <w:color w:val="000000"/>
          <w:sz w:val="28"/>
        </w:rPr>
        <w:t>
      самостоятельное выявление оптимальных условий и параметров получения продукта с наибольшим выходом и наилучшего качества;</w:t>
      </w:r>
    </w:p>
    <w:bookmarkEnd w:id="5278"/>
    <w:bookmarkStart w:name="z5283" w:id="5279"/>
    <w:p>
      <w:pPr>
        <w:spacing w:after="0"/>
        <w:ind w:left="0"/>
        <w:jc w:val="both"/>
      </w:pPr>
      <w:r>
        <w:rPr>
          <w:rFonts w:ascii="Times New Roman"/>
          <w:b w:val="false"/>
          <w:i w:val="false"/>
          <w:color w:val="000000"/>
          <w:sz w:val="28"/>
        </w:rPr>
        <w:t>
      наблюдение за показаниями контрольно-измерительных приборов, средств автоматики, за состоянием и режимом работы оборудования;</w:t>
      </w:r>
    </w:p>
    <w:bookmarkEnd w:id="5279"/>
    <w:bookmarkStart w:name="z5284" w:id="5280"/>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280"/>
    <w:bookmarkStart w:name="z5285" w:id="5281"/>
    <w:p>
      <w:pPr>
        <w:spacing w:after="0"/>
        <w:ind w:left="0"/>
        <w:jc w:val="both"/>
      </w:pPr>
      <w:r>
        <w:rPr>
          <w:rFonts w:ascii="Times New Roman"/>
          <w:b w:val="false"/>
          <w:i w:val="false"/>
          <w:color w:val="000000"/>
          <w:sz w:val="28"/>
        </w:rPr>
        <w:t>
      участие в ремонтных и монтажных работах;</w:t>
      </w:r>
    </w:p>
    <w:bookmarkEnd w:id="5281"/>
    <w:bookmarkStart w:name="z5286" w:id="5282"/>
    <w:p>
      <w:pPr>
        <w:spacing w:after="0"/>
        <w:ind w:left="0"/>
        <w:jc w:val="both"/>
      </w:pPr>
      <w:r>
        <w:rPr>
          <w:rFonts w:ascii="Times New Roman"/>
          <w:b w:val="false"/>
          <w:i w:val="false"/>
          <w:color w:val="000000"/>
          <w:sz w:val="28"/>
        </w:rPr>
        <w:t>
      координация и руководство работой аппаратчиков более низкой квалификации.</w:t>
      </w:r>
    </w:p>
    <w:bookmarkEnd w:id="5282"/>
    <w:bookmarkStart w:name="z5287" w:id="5283"/>
    <w:p>
      <w:pPr>
        <w:spacing w:after="0"/>
        <w:ind w:left="0"/>
        <w:jc w:val="both"/>
      </w:pPr>
      <w:r>
        <w:rPr>
          <w:rFonts w:ascii="Times New Roman"/>
          <w:b w:val="false"/>
          <w:i w:val="false"/>
          <w:color w:val="000000"/>
          <w:sz w:val="28"/>
        </w:rPr>
        <w:t>
      695. Должен знать:</w:t>
      </w:r>
    </w:p>
    <w:bookmarkEnd w:id="5283"/>
    <w:bookmarkStart w:name="z5288" w:id="5284"/>
    <w:p>
      <w:pPr>
        <w:spacing w:after="0"/>
        <w:ind w:left="0"/>
        <w:jc w:val="both"/>
      </w:pPr>
      <w:r>
        <w:rPr>
          <w:rFonts w:ascii="Times New Roman"/>
          <w:b w:val="false"/>
          <w:i w:val="false"/>
          <w:color w:val="000000"/>
          <w:sz w:val="28"/>
        </w:rPr>
        <w:t>
      технологические процессы, регламенты и показатели, установленные лабораторным путем;</w:t>
      </w:r>
    </w:p>
    <w:bookmarkEnd w:id="5284"/>
    <w:bookmarkStart w:name="z5289" w:id="5285"/>
    <w:p>
      <w:pPr>
        <w:spacing w:after="0"/>
        <w:ind w:left="0"/>
        <w:jc w:val="both"/>
      </w:pPr>
      <w:r>
        <w:rPr>
          <w:rFonts w:ascii="Times New Roman"/>
          <w:b w:val="false"/>
          <w:i w:val="false"/>
          <w:color w:val="000000"/>
          <w:sz w:val="28"/>
        </w:rPr>
        <w:t>
      схему обслуживаемой установки;</w:t>
      </w:r>
    </w:p>
    <w:bookmarkEnd w:id="5285"/>
    <w:bookmarkStart w:name="z5290" w:id="5286"/>
    <w:p>
      <w:pPr>
        <w:spacing w:after="0"/>
        <w:ind w:left="0"/>
        <w:jc w:val="both"/>
      </w:pPr>
      <w:r>
        <w:rPr>
          <w:rFonts w:ascii="Times New Roman"/>
          <w:b w:val="false"/>
          <w:i w:val="false"/>
          <w:color w:val="000000"/>
          <w:sz w:val="28"/>
        </w:rPr>
        <w:t>
      методы определения оптимальных режимов ведения процесса, методику расчетов и составления материального баланса опытного производства;</w:t>
      </w:r>
    </w:p>
    <w:bookmarkEnd w:id="5286"/>
    <w:bookmarkStart w:name="z5291" w:id="5287"/>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готовой продукции;</w:t>
      </w:r>
    </w:p>
    <w:bookmarkEnd w:id="5287"/>
    <w:bookmarkStart w:name="z5292" w:id="5288"/>
    <w:p>
      <w:pPr>
        <w:spacing w:after="0"/>
        <w:ind w:left="0"/>
        <w:jc w:val="both"/>
      </w:pPr>
      <w:r>
        <w:rPr>
          <w:rFonts w:ascii="Times New Roman"/>
          <w:b w:val="false"/>
          <w:i w:val="false"/>
          <w:color w:val="000000"/>
          <w:sz w:val="28"/>
        </w:rPr>
        <w:t>
      конструкцию оборудования, средств автоматики и контрольно-измерительных приборов и правила их наладки на обслуживаемой установке;</w:t>
      </w:r>
    </w:p>
    <w:bookmarkEnd w:id="5288"/>
    <w:bookmarkStart w:name="z5293" w:id="5289"/>
    <w:p>
      <w:pPr>
        <w:spacing w:after="0"/>
        <w:ind w:left="0"/>
        <w:jc w:val="both"/>
      </w:pPr>
      <w:r>
        <w:rPr>
          <w:rFonts w:ascii="Times New Roman"/>
          <w:b w:val="false"/>
          <w:i w:val="false"/>
          <w:color w:val="000000"/>
          <w:sz w:val="28"/>
        </w:rPr>
        <w:t>
      правила осторожного обращения с сырьем, полуфабрикатами и готовой продукцией, учитывая недостаточную изученность их свойств (пределов взрываемости, степени токсичности и так далее) и меры предотвращения опасных последствий и несчастных случаев при ведении процессов на опытной установке;</w:t>
      </w:r>
    </w:p>
    <w:bookmarkEnd w:id="5289"/>
    <w:bookmarkStart w:name="z5294" w:id="5290"/>
    <w:p>
      <w:pPr>
        <w:spacing w:after="0"/>
        <w:ind w:left="0"/>
        <w:jc w:val="both"/>
      </w:pPr>
      <w:r>
        <w:rPr>
          <w:rFonts w:ascii="Times New Roman"/>
          <w:b w:val="false"/>
          <w:i w:val="false"/>
          <w:color w:val="000000"/>
          <w:sz w:val="28"/>
        </w:rPr>
        <w:t>
      способы изучения, анализа и фиксации проведения процессов опытных производств;</w:t>
      </w:r>
    </w:p>
    <w:bookmarkEnd w:id="5290"/>
    <w:bookmarkStart w:name="z5295" w:id="5291"/>
    <w:p>
      <w:pPr>
        <w:spacing w:after="0"/>
        <w:ind w:left="0"/>
        <w:jc w:val="both"/>
      </w:pPr>
      <w:r>
        <w:rPr>
          <w:rFonts w:ascii="Times New Roman"/>
          <w:b w:val="false"/>
          <w:i w:val="false"/>
          <w:color w:val="000000"/>
          <w:sz w:val="28"/>
        </w:rPr>
        <w:t>
      неорганическую и органическую химию;</w:t>
      </w:r>
    </w:p>
    <w:bookmarkEnd w:id="5291"/>
    <w:bookmarkStart w:name="z5296" w:id="5292"/>
    <w:p>
      <w:pPr>
        <w:spacing w:after="0"/>
        <w:ind w:left="0"/>
        <w:jc w:val="both"/>
      </w:pPr>
      <w:r>
        <w:rPr>
          <w:rFonts w:ascii="Times New Roman"/>
          <w:b w:val="false"/>
          <w:i w:val="false"/>
          <w:color w:val="000000"/>
          <w:sz w:val="28"/>
        </w:rPr>
        <w:t>
      химическую технологию и аппаратуру в объеме техникума.</w:t>
      </w:r>
    </w:p>
    <w:bookmarkEnd w:id="5292"/>
    <w:bookmarkStart w:name="z5297" w:id="5293"/>
    <w:p>
      <w:pPr>
        <w:spacing w:after="0"/>
        <w:ind w:left="0"/>
        <w:jc w:val="both"/>
      </w:pPr>
      <w:r>
        <w:rPr>
          <w:rFonts w:ascii="Times New Roman"/>
          <w:b w:val="false"/>
          <w:i w:val="false"/>
          <w:color w:val="000000"/>
          <w:sz w:val="28"/>
        </w:rPr>
        <w:t>
      696. Требуется среднее специальное образование.</w:t>
      </w:r>
    </w:p>
    <w:bookmarkEnd w:id="5293"/>
    <w:bookmarkStart w:name="z5298" w:id="5294"/>
    <w:p>
      <w:pPr>
        <w:spacing w:after="0"/>
        <w:ind w:left="0"/>
        <w:jc w:val="both"/>
      </w:pPr>
      <w:r>
        <w:rPr>
          <w:rFonts w:ascii="Times New Roman"/>
          <w:b w:val="false"/>
          <w:i w:val="false"/>
          <w:color w:val="000000"/>
          <w:sz w:val="28"/>
        </w:rPr>
        <w:t>
      86. Аппаратчик фильтрации</w:t>
      </w:r>
    </w:p>
    <w:bookmarkEnd w:id="5294"/>
    <w:bookmarkStart w:name="z5299" w:id="5295"/>
    <w:p>
      <w:pPr>
        <w:spacing w:after="0"/>
        <w:ind w:left="0"/>
        <w:jc w:val="both"/>
      </w:pPr>
      <w:r>
        <w:rPr>
          <w:rFonts w:ascii="Times New Roman"/>
          <w:b w:val="false"/>
          <w:i w:val="false"/>
          <w:color w:val="000000"/>
          <w:sz w:val="28"/>
        </w:rPr>
        <w:t>
      Параграф 1. Аппаратчик фильтрации, 2-й разряд</w:t>
      </w:r>
    </w:p>
    <w:bookmarkEnd w:id="5295"/>
    <w:bookmarkStart w:name="z5300" w:id="5296"/>
    <w:p>
      <w:pPr>
        <w:spacing w:after="0"/>
        <w:ind w:left="0"/>
        <w:jc w:val="both"/>
      </w:pPr>
      <w:r>
        <w:rPr>
          <w:rFonts w:ascii="Times New Roman"/>
          <w:b w:val="false"/>
          <w:i w:val="false"/>
          <w:color w:val="000000"/>
          <w:sz w:val="28"/>
        </w:rPr>
        <w:t>
      697.Характеристика работ:</w:t>
      </w:r>
    </w:p>
    <w:bookmarkEnd w:id="5296"/>
    <w:bookmarkStart w:name="z5301" w:id="5297"/>
    <w:p>
      <w:pPr>
        <w:spacing w:after="0"/>
        <w:ind w:left="0"/>
        <w:jc w:val="both"/>
      </w:pPr>
      <w:r>
        <w:rPr>
          <w:rFonts w:ascii="Times New Roman"/>
          <w:b w:val="false"/>
          <w:i w:val="false"/>
          <w:color w:val="000000"/>
          <w:sz w:val="28"/>
        </w:rPr>
        <w:t>
      ведение процесса фильтрации на оборудовании периодического действия под руководством аппаратчика более высокой квалификации;</w:t>
      </w:r>
    </w:p>
    <w:bookmarkEnd w:id="5297"/>
    <w:bookmarkStart w:name="z5302" w:id="5298"/>
    <w:p>
      <w:pPr>
        <w:spacing w:after="0"/>
        <w:ind w:left="0"/>
        <w:jc w:val="both"/>
      </w:pPr>
      <w:r>
        <w:rPr>
          <w:rFonts w:ascii="Times New Roman"/>
          <w:b w:val="false"/>
          <w:i w:val="false"/>
          <w:color w:val="000000"/>
          <w:sz w:val="28"/>
        </w:rPr>
        <w:t>
      подготовка фильтров к работе;</w:t>
      </w:r>
    </w:p>
    <w:bookmarkEnd w:id="5298"/>
    <w:bookmarkStart w:name="z5303" w:id="5299"/>
    <w:p>
      <w:pPr>
        <w:spacing w:after="0"/>
        <w:ind w:left="0"/>
        <w:jc w:val="both"/>
      </w:pPr>
      <w:r>
        <w:rPr>
          <w:rFonts w:ascii="Times New Roman"/>
          <w:b w:val="false"/>
          <w:i w:val="false"/>
          <w:color w:val="000000"/>
          <w:sz w:val="28"/>
        </w:rPr>
        <w:t>
      подача суспензии и распределение ее по фильтру;</w:t>
      </w:r>
    </w:p>
    <w:bookmarkEnd w:id="5299"/>
    <w:bookmarkStart w:name="z5304" w:id="5300"/>
    <w:p>
      <w:pPr>
        <w:spacing w:after="0"/>
        <w:ind w:left="0"/>
        <w:jc w:val="both"/>
      </w:pPr>
      <w:r>
        <w:rPr>
          <w:rFonts w:ascii="Times New Roman"/>
          <w:b w:val="false"/>
          <w:i w:val="false"/>
          <w:color w:val="000000"/>
          <w:sz w:val="28"/>
        </w:rPr>
        <w:t>
      фильтрация (при необходимости промывка), осушка осадка, выгрузка продукта, откачка шлама на фильтры;</w:t>
      </w:r>
    </w:p>
    <w:bookmarkEnd w:id="5300"/>
    <w:bookmarkStart w:name="z5305" w:id="5301"/>
    <w:p>
      <w:pPr>
        <w:spacing w:after="0"/>
        <w:ind w:left="0"/>
        <w:jc w:val="both"/>
      </w:pPr>
      <w:r>
        <w:rPr>
          <w:rFonts w:ascii="Times New Roman"/>
          <w:b w:val="false"/>
          <w:i w:val="false"/>
          <w:color w:val="000000"/>
          <w:sz w:val="28"/>
        </w:rPr>
        <w:t>
      чистка фильтров от шлама;</w:t>
      </w:r>
    </w:p>
    <w:bookmarkEnd w:id="5301"/>
    <w:bookmarkStart w:name="z5306" w:id="5302"/>
    <w:p>
      <w:pPr>
        <w:spacing w:after="0"/>
        <w:ind w:left="0"/>
        <w:jc w:val="both"/>
      </w:pPr>
      <w:r>
        <w:rPr>
          <w:rFonts w:ascii="Times New Roman"/>
          <w:b w:val="false"/>
          <w:i w:val="false"/>
          <w:color w:val="000000"/>
          <w:sz w:val="28"/>
        </w:rPr>
        <w:t>
      замена, разборка рам и полотен, устранение перекоса валов и бруса;</w:t>
      </w:r>
    </w:p>
    <w:bookmarkEnd w:id="5302"/>
    <w:bookmarkStart w:name="z5307" w:id="5303"/>
    <w:p>
      <w:pPr>
        <w:spacing w:after="0"/>
        <w:ind w:left="0"/>
        <w:jc w:val="both"/>
      </w:pPr>
      <w:r>
        <w:rPr>
          <w:rFonts w:ascii="Times New Roman"/>
          <w:b w:val="false"/>
          <w:i w:val="false"/>
          <w:color w:val="000000"/>
          <w:sz w:val="28"/>
        </w:rPr>
        <w:t>
      подготовка оборудования к ремонту.</w:t>
      </w:r>
    </w:p>
    <w:bookmarkEnd w:id="5303"/>
    <w:bookmarkStart w:name="z5308" w:id="5304"/>
    <w:p>
      <w:pPr>
        <w:spacing w:after="0"/>
        <w:ind w:left="0"/>
        <w:jc w:val="both"/>
      </w:pPr>
      <w:r>
        <w:rPr>
          <w:rFonts w:ascii="Times New Roman"/>
          <w:b w:val="false"/>
          <w:i w:val="false"/>
          <w:color w:val="000000"/>
          <w:sz w:val="28"/>
        </w:rPr>
        <w:t>
      698. Должен знать:</w:t>
      </w:r>
    </w:p>
    <w:bookmarkEnd w:id="5304"/>
    <w:bookmarkStart w:name="z5309" w:id="5305"/>
    <w:p>
      <w:pPr>
        <w:spacing w:after="0"/>
        <w:ind w:left="0"/>
        <w:jc w:val="both"/>
      </w:pPr>
      <w:r>
        <w:rPr>
          <w:rFonts w:ascii="Times New Roman"/>
          <w:b w:val="false"/>
          <w:i w:val="false"/>
          <w:color w:val="000000"/>
          <w:sz w:val="28"/>
        </w:rPr>
        <w:t>
      технологическую схему производства продукта;</w:t>
      </w:r>
    </w:p>
    <w:bookmarkEnd w:id="5305"/>
    <w:bookmarkStart w:name="z5310" w:id="5306"/>
    <w:p>
      <w:pPr>
        <w:spacing w:after="0"/>
        <w:ind w:left="0"/>
        <w:jc w:val="both"/>
      </w:pPr>
      <w:r>
        <w:rPr>
          <w:rFonts w:ascii="Times New Roman"/>
          <w:b w:val="false"/>
          <w:i w:val="false"/>
          <w:color w:val="000000"/>
          <w:sz w:val="28"/>
        </w:rPr>
        <w:t>
      физико-химические свойства сырья;</w:t>
      </w:r>
    </w:p>
    <w:bookmarkEnd w:id="5306"/>
    <w:bookmarkStart w:name="z5311" w:id="5307"/>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307"/>
    <w:bookmarkStart w:name="z5312" w:id="5308"/>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308"/>
    <w:bookmarkStart w:name="z5313" w:id="5309"/>
    <w:p>
      <w:pPr>
        <w:spacing w:after="0"/>
        <w:ind w:left="0"/>
        <w:jc w:val="both"/>
      </w:pPr>
      <w:r>
        <w:rPr>
          <w:rFonts w:ascii="Times New Roman"/>
          <w:b w:val="false"/>
          <w:i w:val="false"/>
          <w:color w:val="000000"/>
          <w:sz w:val="28"/>
        </w:rPr>
        <w:t>
      В производствах: лимонной и ино-каменной кислот, ванилина из сульфитных щелоков профессию именовать "фильтровальщик" в связи со "Списками производств, цехов, профессий и должностей, работа в которых дает право на государственную пенсию на льготных условиях и в льготных размерах".</w:t>
      </w:r>
    </w:p>
    <w:bookmarkEnd w:id="5309"/>
    <w:bookmarkStart w:name="z5314" w:id="5310"/>
    <w:p>
      <w:pPr>
        <w:spacing w:after="0"/>
        <w:ind w:left="0"/>
        <w:jc w:val="both"/>
      </w:pPr>
      <w:r>
        <w:rPr>
          <w:rFonts w:ascii="Times New Roman"/>
          <w:b w:val="false"/>
          <w:i w:val="false"/>
          <w:color w:val="000000"/>
          <w:sz w:val="28"/>
        </w:rPr>
        <w:t>
      Параграф 2. Аппаратчик фильтрации, 3-й разряд</w:t>
      </w:r>
    </w:p>
    <w:bookmarkEnd w:id="5310"/>
    <w:bookmarkStart w:name="z5315" w:id="5311"/>
    <w:p>
      <w:pPr>
        <w:spacing w:after="0"/>
        <w:ind w:left="0"/>
        <w:jc w:val="both"/>
      </w:pPr>
      <w:r>
        <w:rPr>
          <w:rFonts w:ascii="Times New Roman"/>
          <w:b w:val="false"/>
          <w:i w:val="false"/>
          <w:color w:val="000000"/>
          <w:sz w:val="28"/>
        </w:rPr>
        <w:t>
      699. Характеристика работ:</w:t>
      </w:r>
    </w:p>
    <w:bookmarkEnd w:id="5311"/>
    <w:bookmarkStart w:name="z5316" w:id="5312"/>
    <w:p>
      <w:pPr>
        <w:spacing w:after="0"/>
        <w:ind w:left="0"/>
        <w:jc w:val="both"/>
      </w:pPr>
      <w:r>
        <w:rPr>
          <w:rFonts w:ascii="Times New Roman"/>
          <w:b w:val="false"/>
          <w:i w:val="false"/>
          <w:color w:val="000000"/>
          <w:sz w:val="28"/>
        </w:rPr>
        <w:t>
      ведение технологического процесса фильтрации на оборудовании периодического действия или на оборудовании непрерывного действия под руководством аппаратчика более высокой квалификации;</w:t>
      </w:r>
    </w:p>
    <w:bookmarkEnd w:id="5312"/>
    <w:bookmarkStart w:name="z5317" w:id="5313"/>
    <w:p>
      <w:pPr>
        <w:spacing w:after="0"/>
        <w:ind w:left="0"/>
        <w:jc w:val="both"/>
      </w:pPr>
      <w:r>
        <w:rPr>
          <w:rFonts w:ascii="Times New Roman"/>
          <w:b w:val="false"/>
          <w:i w:val="false"/>
          <w:color w:val="000000"/>
          <w:sz w:val="28"/>
        </w:rPr>
        <w:t>
      контроль и регулирование параметров технологического процесса, давления, вакуума, температуры и концентрации поступающей суспензии, чистоты отфильтрованной жидкости, подачи суспензии, промывной воды, по показаниям контрольно-измерительных приборов и по результатам анализов;</w:t>
      </w:r>
    </w:p>
    <w:bookmarkEnd w:id="5313"/>
    <w:bookmarkStart w:name="z5318" w:id="5314"/>
    <w:p>
      <w:pPr>
        <w:spacing w:after="0"/>
        <w:ind w:left="0"/>
        <w:jc w:val="both"/>
      </w:pPr>
      <w:r>
        <w:rPr>
          <w:rFonts w:ascii="Times New Roman"/>
          <w:b w:val="false"/>
          <w:i w:val="false"/>
          <w:color w:val="000000"/>
          <w:sz w:val="28"/>
        </w:rPr>
        <w:t>
      обслуживание фильтров различных конструкций, вакуумных и продувочных машин, сепараторов, отстойников, коммуникаций, сборников и другого оборудования;</w:t>
      </w:r>
    </w:p>
    <w:bookmarkEnd w:id="5314"/>
    <w:bookmarkStart w:name="z5319" w:id="5315"/>
    <w:p>
      <w:pPr>
        <w:spacing w:after="0"/>
        <w:ind w:left="0"/>
        <w:jc w:val="both"/>
      </w:pPr>
      <w:r>
        <w:rPr>
          <w:rFonts w:ascii="Times New Roman"/>
          <w:b w:val="false"/>
          <w:i w:val="false"/>
          <w:color w:val="000000"/>
          <w:sz w:val="28"/>
        </w:rPr>
        <w:t>
      подготовка оборудования к ремонту, прием из ремонта;</w:t>
      </w:r>
    </w:p>
    <w:bookmarkEnd w:id="5315"/>
    <w:bookmarkStart w:name="z5320" w:id="5316"/>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5316"/>
    <w:bookmarkStart w:name="z5321" w:id="5317"/>
    <w:p>
      <w:pPr>
        <w:spacing w:after="0"/>
        <w:ind w:left="0"/>
        <w:jc w:val="both"/>
      </w:pPr>
      <w:r>
        <w:rPr>
          <w:rFonts w:ascii="Times New Roman"/>
          <w:b w:val="false"/>
          <w:i w:val="false"/>
          <w:color w:val="000000"/>
          <w:sz w:val="28"/>
        </w:rPr>
        <w:t>
      700. Должен знать:</w:t>
      </w:r>
    </w:p>
    <w:bookmarkEnd w:id="5317"/>
    <w:bookmarkStart w:name="z5322" w:id="5318"/>
    <w:p>
      <w:pPr>
        <w:spacing w:after="0"/>
        <w:ind w:left="0"/>
        <w:jc w:val="both"/>
      </w:pPr>
      <w:r>
        <w:rPr>
          <w:rFonts w:ascii="Times New Roman"/>
          <w:b w:val="false"/>
          <w:i w:val="false"/>
          <w:color w:val="000000"/>
          <w:sz w:val="28"/>
        </w:rPr>
        <w:t>
      технологическую схему производства продукта, технологический режим и правила регулирования процесса;</w:t>
      </w:r>
    </w:p>
    <w:bookmarkEnd w:id="5318"/>
    <w:bookmarkStart w:name="z5323" w:id="5319"/>
    <w:p>
      <w:pPr>
        <w:spacing w:after="0"/>
        <w:ind w:left="0"/>
        <w:jc w:val="both"/>
      </w:pPr>
      <w:r>
        <w:rPr>
          <w:rFonts w:ascii="Times New Roman"/>
          <w:b w:val="false"/>
          <w:i w:val="false"/>
          <w:color w:val="000000"/>
          <w:sz w:val="28"/>
        </w:rPr>
        <w:t>
      физико-химические свойства сырья;</w:t>
      </w:r>
    </w:p>
    <w:bookmarkEnd w:id="5319"/>
    <w:bookmarkStart w:name="z5324" w:id="5320"/>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320"/>
    <w:bookmarkStart w:name="z5325" w:id="532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w:t>
      </w:r>
    </w:p>
    <w:bookmarkEnd w:id="5321"/>
    <w:bookmarkStart w:name="z5326" w:id="5322"/>
    <w:p>
      <w:pPr>
        <w:spacing w:after="0"/>
        <w:ind w:left="0"/>
        <w:jc w:val="both"/>
      </w:pPr>
      <w:r>
        <w:rPr>
          <w:rFonts w:ascii="Times New Roman"/>
          <w:b w:val="false"/>
          <w:i w:val="false"/>
          <w:color w:val="000000"/>
          <w:sz w:val="28"/>
        </w:rPr>
        <w:t>
      методику проведения анализов.</w:t>
      </w:r>
    </w:p>
    <w:bookmarkEnd w:id="5322"/>
    <w:bookmarkStart w:name="z5327" w:id="5323"/>
    <w:p>
      <w:pPr>
        <w:spacing w:after="0"/>
        <w:ind w:left="0"/>
        <w:jc w:val="both"/>
      </w:pPr>
      <w:r>
        <w:rPr>
          <w:rFonts w:ascii="Times New Roman"/>
          <w:b w:val="false"/>
          <w:i w:val="false"/>
          <w:color w:val="000000"/>
          <w:sz w:val="28"/>
        </w:rPr>
        <w:t>
      701. Примеры работ:</w:t>
      </w:r>
    </w:p>
    <w:bookmarkEnd w:id="5323"/>
    <w:bookmarkStart w:name="z5328" w:id="5324"/>
    <w:p>
      <w:pPr>
        <w:spacing w:after="0"/>
        <w:ind w:left="0"/>
        <w:jc w:val="both"/>
      </w:pPr>
      <w:r>
        <w:rPr>
          <w:rFonts w:ascii="Times New Roman"/>
          <w:b w:val="false"/>
          <w:i w:val="false"/>
          <w:color w:val="000000"/>
          <w:sz w:val="28"/>
        </w:rPr>
        <w:t>
      1) фильтрация антрацена,</w:t>
      </w:r>
    </w:p>
    <w:bookmarkEnd w:id="5324"/>
    <w:bookmarkStart w:name="z5329" w:id="5325"/>
    <w:p>
      <w:pPr>
        <w:spacing w:after="0"/>
        <w:ind w:left="0"/>
        <w:jc w:val="both"/>
      </w:pPr>
      <w:r>
        <w:rPr>
          <w:rFonts w:ascii="Times New Roman"/>
          <w:b w:val="false"/>
          <w:i w:val="false"/>
          <w:color w:val="000000"/>
          <w:sz w:val="28"/>
        </w:rPr>
        <w:t>
      2) фильтрация эмалей на одно-валковых машинах.</w:t>
      </w:r>
    </w:p>
    <w:bookmarkEnd w:id="5325"/>
    <w:bookmarkStart w:name="z5330" w:id="5326"/>
    <w:p>
      <w:pPr>
        <w:spacing w:after="0"/>
        <w:ind w:left="0"/>
        <w:jc w:val="both"/>
      </w:pPr>
      <w:r>
        <w:rPr>
          <w:rFonts w:ascii="Times New Roman"/>
          <w:b w:val="false"/>
          <w:i w:val="false"/>
          <w:color w:val="000000"/>
          <w:sz w:val="28"/>
        </w:rPr>
        <w:t>
      Параграф 3. Аппаратчик фильтрации, 4-й разряд</w:t>
      </w:r>
    </w:p>
    <w:bookmarkEnd w:id="5326"/>
    <w:bookmarkStart w:name="z5331" w:id="5327"/>
    <w:p>
      <w:pPr>
        <w:spacing w:after="0"/>
        <w:ind w:left="0"/>
        <w:jc w:val="both"/>
      </w:pPr>
      <w:r>
        <w:rPr>
          <w:rFonts w:ascii="Times New Roman"/>
          <w:b w:val="false"/>
          <w:i w:val="false"/>
          <w:color w:val="000000"/>
          <w:sz w:val="28"/>
        </w:rPr>
        <w:t>
      702. Характеристика работ.</w:t>
      </w:r>
    </w:p>
    <w:bookmarkEnd w:id="5327"/>
    <w:bookmarkStart w:name="z5332" w:id="5328"/>
    <w:p>
      <w:pPr>
        <w:spacing w:after="0"/>
        <w:ind w:left="0"/>
        <w:jc w:val="both"/>
      </w:pPr>
      <w:r>
        <w:rPr>
          <w:rFonts w:ascii="Times New Roman"/>
          <w:b w:val="false"/>
          <w:i w:val="false"/>
          <w:color w:val="000000"/>
          <w:sz w:val="28"/>
        </w:rPr>
        <w:t>
      ведение технологического процесса фильтрации на оборудовании непрерывного действия или на автоматических фильтрах;</w:t>
      </w:r>
    </w:p>
    <w:bookmarkEnd w:id="5328"/>
    <w:bookmarkStart w:name="z5333" w:id="5329"/>
    <w:p>
      <w:pPr>
        <w:spacing w:after="0"/>
        <w:ind w:left="0"/>
        <w:jc w:val="both"/>
      </w:pPr>
      <w:r>
        <w:rPr>
          <w:rFonts w:ascii="Times New Roman"/>
          <w:b w:val="false"/>
          <w:i w:val="false"/>
          <w:color w:val="000000"/>
          <w:sz w:val="28"/>
        </w:rPr>
        <w:t>
      регенерация или замена фильтрующей ткани;</w:t>
      </w:r>
    </w:p>
    <w:bookmarkEnd w:id="5329"/>
    <w:bookmarkStart w:name="z5334" w:id="5330"/>
    <w:p>
      <w:pPr>
        <w:spacing w:after="0"/>
        <w:ind w:left="0"/>
        <w:jc w:val="both"/>
      </w:pPr>
      <w:r>
        <w:rPr>
          <w:rFonts w:ascii="Times New Roman"/>
          <w:b w:val="false"/>
          <w:i w:val="false"/>
          <w:color w:val="000000"/>
          <w:sz w:val="28"/>
        </w:rPr>
        <w:t>
      контроль и регулирование разряжения в зависимости от толщины осажденного слоя, интенсивности подачи суспензии, промывки водой, нагрузки на фильтры, температуры промывной воды, давления в фильтрующих аппаратах по показаниям контрольно-измерительных приборов и результатам анализов;</w:t>
      </w:r>
    </w:p>
    <w:bookmarkEnd w:id="5330"/>
    <w:bookmarkStart w:name="z5335" w:id="5331"/>
    <w:p>
      <w:pPr>
        <w:spacing w:after="0"/>
        <w:ind w:left="0"/>
        <w:jc w:val="both"/>
      </w:pPr>
      <w:r>
        <w:rPr>
          <w:rFonts w:ascii="Times New Roman"/>
          <w:b w:val="false"/>
          <w:i w:val="false"/>
          <w:color w:val="000000"/>
          <w:sz w:val="28"/>
        </w:rPr>
        <w:t>
      определение времени продувки и регенерации ткани, количества подаваемой на фильтры суспензии, качества и состава промывных вод.</w:t>
      </w:r>
    </w:p>
    <w:bookmarkEnd w:id="5331"/>
    <w:bookmarkStart w:name="z5336" w:id="5332"/>
    <w:p>
      <w:pPr>
        <w:spacing w:after="0"/>
        <w:ind w:left="0"/>
        <w:jc w:val="both"/>
      </w:pPr>
      <w:r>
        <w:rPr>
          <w:rFonts w:ascii="Times New Roman"/>
          <w:b w:val="false"/>
          <w:i w:val="false"/>
          <w:color w:val="000000"/>
          <w:sz w:val="28"/>
        </w:rPr>
        <w:t>
      703. Должен знать:</w:t>
      </w:r>
    </w:p>
    <w:bookmarkEnd w:id="5332"/>
    <w:bookmarkStart w:name="z5337" w:id="5333"/>
    <w:p>
      <w:pPr>
        <w:spacing w:after="0"/>
        <w:ind w:left="0"/>
        <w:jc w:val="both"/>
      </w:pPr>
      <w:r>
        <w:rPr>
          <w:rFonts w:ascii="Times New Roman"/>
          <w:b w:val="false"/>
          <w:i w:val="false"/>
          <w:color w:val="000000"/>
          <w:sz w:val="28"/>
        </w:rPr>
        <w:t>
      технологическую схему производства продукта;</w:t>
      </w:r>
    </w:p>
    <w:bookmarkEnd w:id="5333"/>
    <w:bookmarkStart w:name="z5338" w:id="5334"/>
    <w:p>
      <w:pPr>
        <w:spacing w:after="0"/>
        <w:ind w:left="0"/>
        <w:jc w:val="both"/>
      </w:pPr>
      <w:r>
        <w:rPr>
          <w:rFonts w:ascii="Times New Roman"/>
          <w:b w:val="false"/>
          <w:i w:val="false"/>
          <w:color w:val="000000"/>
          <w:sz w:val="28"/>
        </w:rPr>
        <w:t>
      физико-химические свойства сырья, готовой продукции;</w:t>
      </w:r>
    </w:p>
    <w:bookmarkEnd w:id="5334"/>
    <w:bookmarkStart w:name="z5339" w:id="5335"/>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w:t>
      </w:r>
    </w:p>
    <w:bookmarkEnd w:id="5335"/>
    <w:bookmarkStart w:name="z5340" w:id="5336"/>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336"/>
    <w:bookmarkStart w:name="z5341" w:id="5337"/>
    <w:p>
      <w:pPr>
        <w:spacing w:after="0"/>
        <w:ind w:left="0"/>
        <w:jc w:val="both"/>
      </w:pPr>
      <w:r>
        <w:rPr>
          <w:rFonts w:ascii="Times New Roman"/>
          <w:b w:val="false"/>
          <w:i w:val="false"/>
          <w:color w:val="000000"/>
          <w:sz w:val="28"/>
        </w:rPr>
        <w:t>
      методику проведения анализов.</w:t>
      </w:r>
    </w:p>
    <w:bookmarkEnd w:id="5337"/>
    <w:bookmarkStart w:name="z5342" w:id="5338"/>
    <w:p>
      <w:pPr>
        <w:spacing w:after="0"/>
        <w:ind w:left="0"/>
        <w:jc w:val="both"/>
      </w:pPr>
      <w:r>
        <w:rPr>
          <w:rFonts w:ascii="Times New Roman"/>
          <w:b w:val="false"/>
          <w:i w:val="false"/>
          <w:color w:val="000000"/>
          <w:sz w:val="28"/>
        </w:rPr>
        <w:t>
      704. Примеры работ:</w:t>
      </w:r>
    </w:p>
    <w:bookmarkEnd w:id="5338"/>
    <w:bookmarkStart w:name="z5343" w:id="5339"/>
    <w:p>
      <w:pPr>
        <w:spacing w:after="0"/>
        <w:ind w:left="0"/>
        <w:jc w:val="both"/>
      </w:pPr>
      <w:r>
        <w:rPr>
          <w:rFonts w:ascii="Times New Roman"/>
          <w:b w:val="false"/>
          <w:i w:val="false"/>
          <w:color w:val="000000"/>
          <w:sz w:val="28"/>
        </w:rPr>
        <w:t>
      1) фильтрация витамина B_12, антибиотиков и др) препаратов биосинтеза после предварительной коагуляции белков,</w:t>
      </w:r>
    </w:p>
    <w:bookmarkEnd w:id="5339"/>
    <w:bookmarkStart w:name="z5344" w:id="5340"/>
    <w:p>
      <w:pPr>
        <w:spacing w:after="0"/>
        <w:ind w:left="0"/>
        <w:jc w:val="both"/>
      </w:pPr>
      <w:r>
        <w:rPr>
          <w:rFonts w:ascii="Times New Roman"/>
          <w:b w:val="false"/>
          <w:i w:val="false"/>
          <w:color w:val="000000"/>
          <w:sz w:val="28"/>
        </w:rPr>
        <w:t>
      2) фильтрация в производстве алкалоидов,</w:t>
      </w:r>
    </w:p>
    <w:bookmarkEnd w:id="5340"/>
    <w:bookmarkStart w:name="z5345" w:id="5341"/>
    <w:p>
      <w:pPr>
        <w:spacing w:after="0"/>
        <w:ind w:left="0"/>
        <w:jc w:val="both"/>
      </w:pPr>
      <w:r>
        <w:rPr>
          <w:rFonts w:ascii="Times New Roman"/>
          <w:b w:val="false"/>
          <w:i w:val="false"/>
          <w:color w:val="000000"/>
          <w:sz w:val="28"/>
        </w:rPr>
        <w:t>
      3) фильтрация на барабанных листовых вакуум-фильтрах с намывным слоем.</w:t>
      </w:r>
    </w:p>
    <w:bookmarkEnd w:id="5341"/>
    <w:bookmarkStart w:name="z5346" w:id="5342"/>
    <w:p>
      <w:pPr>
        <w:spacing w:after="0"/>
        <w:ind w:left="0"/>
        <w:jc w:val="both"/>
      </w:pPr>
      <w:r>
        <w:rPr>
          <w:rFonts w:ascii="Times New Roman"/>
          <w:b w:val="false"/>
          <w:i w:val="false"/>
          <w:color w:val="000000"/>
          <w:sz w:val="28"/>
        </w:rPr>
        <w:t>
      87. Аппаратчик фосгенирования</w:t>
      </w:r>
    </w:p>
    <w:bookmarkEnd w:id="5342"/>
    <w:bookmarkStart w:name="z5347" w:id="5343"/>
    <w:p>
      <w:pPr>
        <w:spacing w:after="0"/>
        <w:ind w:left="0"/>
        <w:jc w:val="both"/>
      </w:pPr>
      <w:r>
        <w:rPr>
          <w:rFonts w:ascii="Times New Roman"/>
          <w:b w:val="false"/>
          <w:i w:val="false"/>
          <w:color w:val="000000"/>
          <w:sz w:val="28"/>
        </w:rPr>
        <w:t>
      Параграф 1. Аппаратчик фосгенирования, 3-й разряд</w:t>
      </w:r>
    </w:p>
    <w:bookmarkEnd w:id="5343"/>
    <w:bookmarkStart w:name="z5348" w:id="5344"/>
    <w:p>
      <w:pPr>
        <w:spacing w:after="0"/>
        <w:ind w:left="0"/>
        <w:jc w:val="both"/>
      </w:pPr>
      <w:r>
        <w:rPr>
          <w:rFonts w:ascii="Times New Roman"/>
          <w:b w:val="false"/>
          <w:i w:val="false"/>
          <w:color w:val="000000"/>
          <w:sz w:val="28"/>
        </w:rPr>
        <w:t>
      705. Характеристика работ:</w:t>
      </w:r>
    </w:p>
    <w:bookmarkEnd w:id="5344"/>
    <w:bookmarkStart w:name="z5349" w:id="5345"/>
    <w:p>
      <w:pPr>
        <w:spacing w:after="0"/>
        <w:ind w:left="0"/>
        <w:jc w:val="both"/>
      </w:pPr>
      <w:r>
        <w:rPr>
          <w:rFonts w:ascii="Times New Roman"/>
          <w:b w:val="false"/>
          <w:i w:val="false"/>
          <w:color w:val="000000"/>
          <w:sz w:val="28"/>
        </w:rPr>
        <w:t>
      выполнение отдельных операций по ведению процесса фосгенирования органических соединений;</w:t>
      </w:r>
    </w:p>
    <w:bookmarkEnd w:id="5345"/>
    <w:bookmarkStart w:name="z5350" w:id="5346"/>
    <w:p>
      <w:pPr>
        <w:spacing w:after="0"/>
        <w:ind w:left="0"/>
        <w:jc w:val="both"/>
      </w:pPr>
      <w:r>
        <w:rPr>
          <w:rFonts w:ascii="Times New Roman"/>
          <w:b w:val="false"/>
          <w:i w:val="false"/>
          <w:color w:val="000000"/>
          <w:sz w:val="28"/>
        </w:rPr>
        <w:t>
      прием сырья, загрузка его в аппараты;</w:t>
      </w:r>
    </w:p>
    <w:bookmarkEnd w:id="5346"/>
    <w:bookmarkStart w:name="z5351" w:id="5347"/>
    <w:p>
      <w:pPr>
        <w:spacing w:after="0"/>
        <w:ind w:left="0"/>
        <w:jc w:val="both"/>
      </w:pPr>
      <w:r>
        <w:rPr>
          <w:rFonts w:ascii="Times New Roman"/>
          <w:b w:val="false"/>
          <w:i w:val="false"/>
          <w:color w:val="000000"/>
          <w:sz w:val="28"/>
        </w:rPr>
        <w:t>
      выгрузка продукта из аппарата;</w:t>
      </w:r>
    </w:p>
    <w:bookmarkEnd w:id="5347"/>
    <w:bookmarkStart w:name="z5352" w:id="5348"/>
    <w:p>
      <w:pPr>
        <w:spacing w:after="0"/>
        <w:ind w:left="0"/>
        <w:jc w:val="both"/>
      </w:pPr>
      <w:r>
        <w:rPr>
          <w:rFonts w:ascii="Times New Roman"/>
          <w:b w:val="false"/>
          <w:i w:val="false"/>
          <w:color w:val="000000"/>
          <w:sz w:val="28"/>
        </w:rPr>
        <w:t>
      отбор проб;</w:t>
      </w:r>
    </w:p>
    <w:bookmarkEnd w:id="5348"/>
    <w:bookmarkStart w:name="z5353" w:id="5349"/>
    <w:p>
      <w:pPr>
        <w:spacing w:after="0"/>
        <w:ind w:left="0"/>
        <w:jc w:val="both"/>
      </w:pPr>
      <w:r>
        <w:rPr>
          <w:rFonts w:ascii="Times New Roman"/>
          <w:b w:val="false"/>
          <w:i w:val="false"/>
          <w:color w:val="000000"/>
          <w:sz w:val="28"/>
        </w:rPr>
        <w:t>
      обслуживание технологического оборудования;</w:t>
      </w:r>
    </w:p>
    <w:bookmarkEnd w:id="5349"/>
    <w:bookmarkStart w:name="z5354" w:id="5350"/>
    <w:p>
      <w:pPr>
        <w:spacing w:after="0"/>
        <w:ind w:left="0"/>
        <w:jc w:val="both"/>
      </w:pPr>
      <w:r>
        <w:rPr>
          <w:rFonts w:ascii="Times New Roman"/>
          <w:b w:val="false"/>
          <w:i w:val="false"/>
          <w:color w:val="000000"/>
          <w:sz w:val="28"/>
        </w:rPr>
        <w:t>
      чистка и дегазация оборудования;</w:t>
      </w:r>
    </w:p>
    <w:bookmarkEnd w:id="5350"/>
    <w:bookmarkStart w:name="z5355" w:id="5351"/>
    <w:p>
      <w:pPr>
        <w:spacing w:after="0"/>
        <w:ind w:left="0"/>
        <w:jc w:val="both"/>
      </w:pPr>
      <w:r>
        <w:rPr>
          <w:rFonts w:ascii="Times New Roman"/>
          <w:b w:val="false"/>
          <w:i w:val="false"/>
          <w:color w:val="000000"/>
          <w:sz w:val="28"/>
        </w:rPr>
        <w:t>
      подготовка оборудования к ремонту.</w:t>
      </w:r>
    </w:p>
    <w:bookmarkEnd w:id="5351"/>
    <w:bookmarkStart w:name="z5356" w:id="5352"/>
    <w:p>
      <w:pPr>
        <w:spacing w:after="0"/>
        <w:ind w:left="0"/>
        <w:jc w:val="both"/>
      </w:pPr>
      <w:r>
        <w:rPr>
          <w:rFonts w:ascii="Times New Roman"/>
          <w:b w:val="false"/>
          <w:i w:val="false"/>
          <w:color w:val="000000"/>
          <w:sz w:val="28"/>
        </w:rPr>
        <w:t>
      706. Должен знать:</w:t>
      </w:r>
    </w:p>
    <w:bookmarkEnd w:id="5352"/>
    <w:bookmarkStart w:name="z5357" w:id="5353"/>
    <w:p>
      <w:pPr>
        <w:spacing w:after="0"/>
        <w:ind w:left="0"/>
        <w:jc w:val="both"/>
      </w:pPr>
      <w:r>
        <w:rPr>
          <w:rFonts w:ascii="Times New Roman"/>
          <w:b w:val="false"/>
          <w:i w:val="false"/>
          <w:color w:val="000000"/>
          <w:sz w:val="28"/>
        </w:rPr>
        <w:t>
      технологический режим процесса фосгенирования;</w:t>
      </w:r>
    </w:p>
    <w:bookmarkEnd w:id="5353"/>
    <w:bookmarkStart w:name="z5358" w:id="535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5354"/>
    <w:bookmarkStart w:name="z5359" w:id="5355"/>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5355"/>
    <w:bookmarkStart w:name="z5360" w:id="5356"/>
    <w:p>
      <w:pPr>
        <w:spacing w:after="0"/>
        <w:ind w:left="0"/>
        <w:jc w:val="both"/>
      </w:pPr>
      <w:r>
        <w:rPr>
          <w:rFonts w:ascii="Times New Roman"/>
          <w:b w:val="false"/>
          <w:i w:val="false"/>
          <w:color w:val="000000"/>
          <w:sz w:val="28"/>
        </w:rPr>
        <w:t>
      физико-химические свойства фосгена и других компонентов реакции и условия работы с ними;</w:t>
      </w:r>
    </w:p>
    <w:bookmarkEnd w:id="5356"/>
    <w:bookmarkStart w:name="z5361" w:id="5357"/>
    <w:p>
      <w:pPr>
        <w:spacing w:after="0"/>
        <w:ind w:left="0"/>
        <w:jc w:val="both"/>
      </w:pPr>
      <w:r>
        <w:rPr>
          <w:rFonts w:ascii="Times New Roman"/>
          <w:b w:val="false"/>
          <w:i w:val="false"/>
          <w:color w:val="000000"/>
          <w:sz w:val="28"/>
        </w:rPr>
        <w:t>
      требования, предъявляемые к сырью, полуфабрикатам и готовой продукции;</w:t>
      </w:r>
    </w:p>
    <w:bookmarkEnd w:id="5357"/>
    <w:bookmarkStart w:name="z5362" w:id="5358"/>
    <w:p>
      <w:pPr>
        <w:spacing w:after="0"/>
        <w:ind w:left="0"/>
        <w:jc w:val="both"/>
      </w:pPr>
      <w:r>
        <w:rPr>
          <w:rFonts w:ascii="Times New Roman"/>
          <w:b w:val="false"/>
          <w:i w:val="false"/>
          <w:color w:val="000000"/>
          <w:sz w:val="28"/>
        </w:rPr>
        <w:t>
      правила отбора проб.</w:t>
      </w:r>
    </w:p>
    <w:bookmarkEnd w:id="5358"/>
    <w:bookmarkStart w:name="z5363" w:id="5359"/>
    <w:p>
      <w:pPr>
        <w:spacing w:after="0"/>
        <w:ind w:left="0"/>
        <w:jc w:val="both"/>
      </w:pPr>
      <w:r>
        <w:rPr>
          <w:rFonts w:ascii="Times New Roman"/>
          <w:b w:val="false"/>
          <w:i w:val="false"/>
          <w:color w:val="000000"/>
          <w:sz w:val="28"/>
        </w:rPr>
        <w:t>
      Параграф 2. Аппаратчик фосгенирования, 4-й разряд</w:t>
      </w:r>
    </w:p>
    <w:bookmarkEnd w:id="5359"/>
    <w:bookmarkStart w:name="z5364" w:id="5360"/>
    <w:p>
      <w:pPr>
        <w:spacing w:after="0"/>
        <w:ind w:left="0"/>
        <w:jc w:val="both"/>
      </w:pPr>
      <w:r>
        <w:rPr>
          <w:rFonts w:ascii="Times New Roman"/>
          <w:b w:val="false"/>
          <w:i w:val="false"/>
          <w:color w:val="000000"/>
          <w:sz w:val="28"/>
        </w:rPr>
        <w:t>
      707. Характеристика работ:</w:t>
      </w:r>
    </w:p>
    <w:bookmarkEnd w:id="5360"/>
    <w:bookmarkStart w:name="z5365" w:id="5361"/>
    <w:p>
      <w:pPr>
        <w:spacing w:after="0"/>
        <w:ind w:left="0"/>
        <w:jc w:val="both"/>
      </w:pPr>
      <w:r>
        <w:rPr>
          <w:rFonts w:ascii="Times New Roman"/>
          <w:b w:val="false"/>
          <w:i w:val="false"/>
          <w:color w:val="000000"/>
          <w:sz w:val="28"/>
        </w:rPr>
        <w:t>
      ведение технологического процесса фосгенирования органических соединений;</w:t>
      </w:r>
    </w:p>
    <w:bookmarkEnd w:id="5361"/>
    <w:bookmarkStart w:name="z5366" w:id="5362"/>
    <w:p>
      <w:pPr>
        <w:spacing w:after="0"/>
        <w:ind w:left="0"/>
        <w:jc w:val="both"/>
      </w:pPr>
      <w:r>
        <w:rPr>
          <w:rFonts w:ascii="Times New Roman"/>
          <w:b w:val="false"/>
          <w:i w:val="false"/>
          <w:color w:val="000000"/>
          <w:sz w:val="28"/>
        </w:rPr>
        <w:t>
      расчет дозировки компонентов;</w:t>
      </w:r>
    </w:p>
    <w:bookmarkEnd w:id="5362"/>
    <w:bookmarkStart w:name="z5367" w:id="5363"/>
    <w:p>
      <w:pPr>
        <w:spacing w:after="0"/>
        <w:ind w:left="0"/>
        <w:jc w:val="both"/>
      </w:pPr>
      <w:r>
        <w:rPr>
          <w:rFonts w:ascii="Times New Roman"/>
          <w:b w:val="false"/>
          <w:i w:val="false"/>
          <w:color w:val="000000"/>
          <w:sz w:val="28"/>
        </w:rPr>
        <w:t>
      загрузка сырья и полуфабрикатов в реакторы, фосгенирование, передача продукта на следующую стадию или выгрузка из аппаратов;</w:t>
      </w:r>
    </w:p>
    <w:bookmarkEnd w:id="5363"/>
    <w:bookmarkStart w:name="z5368" w:id="5364"/>
    <w:p>
      <w:pPr>
        <w:spacing w:after="0"/>
        <w:ind w:left="0"/>
        <w:jc w:val="both"/>
      </w:pPr>
      <w:r>
        <w:rPr>
          <w:rFonts w:ascii="Times New Roman"/>
          <w:b w:val="false"/>
          <w:i w:val="false"/>
          <w:color w:val="000000"/>
          <w:sz w:val="28"/>
        </w:rPr>
        <w:t>
      проведение предусмотренных технологическим режимом сопутствующих операций: нейтрализации, отгонки, растворения, фильтрации и другие;</w:t>
      </w:r>
    </w:p>
    <w:bookmarkEnd w:id="5364"/>
    <w:bookmarkStart w:name="z5369" w:id="5365"/>
    <w:p>
      <w:pPr>
        <w:spacing w:after="0"/>
        <w:ind w:left="0"/>
        <w:jc w:val="both"/>
      </w:pPr>
      <w:r>
        <w:rPr>
          <w:rFonts w:ascii="Times New Roman"/>
          <w:b w:val="false"/>
          <w:i w:val="false"/>
          <w:color w:val="000000"/>
          <w:sz w:val="28"/>
        </w:rPr>
        <w:t>
      регулирование процесса фосгенирования по показаниям контрольно-измерительных приборов и результатам анализов. Выполнение предусмотренных инструкцией анализов;</w:t>
      </w:r>
    </w:p>
    <w:bookmarkEnd w:id="5365"/>
    <w:bookmarkStart w:name="z5370" w:id="5366"/>
    <w:p>
      <w:pPr>
        <w:spacing w:after="0"/>
        <w:ind w:left="0"/>
        <w:jc w:val="both"/>
      </w:pPr>
      <w:r>
        <w:rPr>
          <w:rFonts w:ascii="Times New Roman"/>
          <w:b w:val="false"/>
          <w:i w:val="false"/>
          <w:color w:val="000000"/>
          <w:sz w:val="28"/>
        </w:rPr>
        <w:t>
      проверка герметичности оборудования и коммуникаций;</w:t>
      </w:r>
    </w:p>
    <w:bookmarkEnd w:id="5366"/>
    <w:bookmarkStart w:name="z5371" w:id="5367"/>
    <w:p>
      <w:pPr>
        <w:spacing w:after="0"/>
        <w:ind w:left="0"/>
        <w:jc w:val="both"/>
      </w:pPr>
      <w:r>
        <w:rPr>
          <w:rFonts w:ascii="Times New Roman"/>
          <w:b w:val="false"/>
          <w:i w:val="false"/>
          <w:color w:val="000000"/>
          <w:sz w:val="28"/>
        </w:rPr>
        <w:t>
      обслуживание реакционных аппаратов, насосов, поглотительных систем, фильтров, перегонных колонн, центрифуг, сборников, мерников, холодильников, контрольно-измерительных приборов, коммуникаций и арматуры;</w:t>
      </w:r>
    </w:p>
    <w:bookmarkEnd w:id="5367"/>
    <w:bookmarkStart w:name="z5372" w:id="5368"/>
    <w:p>
      <w:pPr>
        <w:spacing w:after="0"/>
        <w:ind w:left="0"/>
        <w:jc w:val="both"/>
      </w:pPr>
      <w:r>
        <w:rPr>
          <w:rFonts w:ascii="Times New Roman"/>
          <w:b w:val="false"/>
          <w:i w:val="false"/>
          <w:color w:val="000000"/>
          <w:sz w:val="28"/>
        </w:rPr>
        <w:t>
      чистка реакторов от кубовых остатков и их дегазация;</w:t>
      </w:r>
    </w:p>
    <w:bookmarkEnd w:id="5368"/>
    <w:bookmarkStart w:name="z5373" w:id="5369"/>
    <w:p>
      <w:pPr>
        <w:spacing w:after="0"/>
        <w:ind w:left="0"/>
        <w:jc w:val="both"/>
      </w:pPr>
      <w:r>
        <w:rPr>
          <w:rFonts w:ascii="Times New Roman"/>
          <w:b w:val="false"/>
          <w:i w:val="false"/>
          <w:color w:val="000000"/>
          <w:sz w:val="28"/>
        </w:rPr>
        <w:t>
      подготовка баллонов или танков с фосгеном или передача фосгена в отделение получения фосгена;</w:t>
      </w:r>
    </w:p>
    <w:bookmarkEnd w:id="5369"/>
    <w:bookmarkStart w:name="z5374" w:id="5370"/>
    <w:p>
      <w:pPr>
        <w:spacing w:after="0"/>
        <w:ind w:left="0"/>
        <w:jc w:val="both"/>
      </w:pPr>
      <w:r>
        <w:rPr>
          <w:rFonts w:ascii="Times New Roman"/>
          <w:b w:val="false"/>
          <w:i w:val="false"/>
          <w:color w:val="000000"/>
          <w:sz w:val="28"/>
        </w:rPr>
        <w:t>
      учет сырья, полуфабрикатов и готовой продукции;</w:t>
      </w:r>
    </w:p>
    <w:bookmarkEnd w:id="5370"/>
    <w:bookmarkStart w:name="z5375" w:id="5371"/>
    <w:p>
      <w:pPr>
        <w:spacing w:after="0"/>
        <w:ind w:left="0"/>
        <w:jc w:val="both"/>
      </w:pPr>
      <w:r>
        <w:rPr>
          <w:rFonts w:ascii="Times New Roman"/>
          <w:b w:val="false"/>
          <w:i w:val="false"/>
          <w:color w:val="000000"/>
          <w:sz w:val="28"/>
        </w:rPr>
        <w:t>
      сдача и прием оборудования из ремонта;</w:t>
      </w:r>
    </w:p>
    <w:bookmarkEnd w:id="5371"/>
    <w:bookmarkStart w:name="z5376" w:id="5372"/>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5372"/>
    <w:bookmarkStart w:name="z5377" w:id="5373"/>
    <w:p>
      <w:pPr>
        <w:spacing w:after="0"/>
        <w:ind w:left="0"/>
        <w:jc w:val="both"/>
      </w:pPr>
      <w:r>
        <w:rPr>
          <w:rFonts w:ascii="Times New Roman"/>
          <w:b w:val="false"/>
          <w:i w:val="false"/>
          <w:color w:val="000000"/>
          <w:sz w:val="28"/>
        </w:rPr>
        <w:t>
      708. Должен знать:</w:t>
      </w:r>
    </w:p>
    <w:bookmarkEnd w:id="5373"/>
    <w:bookmarkStart w:name="z5378" w:id="5374"/>
    <w:p>
      <w:pPr>
        <w:spacing w:after="0"/>
        <w:ind w:left="0"/>
        <w:jc w:val="both"/>
      </w:pPr>
      <w:r>
        <w:rPr>
          <w:rFonts w:ascii="Times New Roman"/>
          <w:b w:val="false"/>
          <w:i w:val="false"/>
          <w:color w:val="000000"/>
          <w:sz w:val="28"/>
        </w:rPr>
        <w:t>
      технологический режим процесса фосгенирования;</w:t>
      </w:r>
    </w:p>
    <w:bookmarkEnd w:id="5374"/>
    <w:bookmarkStart w:name="z5379" w:id="5375"/>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5375"/>
    <w:bookmarkStart w:name="z5380" w:id="5376"/>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5376"/>
    <w:bookmarkStart w:name="z5381" w:id="5377"/>
    <w:p>
      <w:pPr>
        <w:spacing w:after="0"/>
        <w:ind w:left="0"/>
        <w:jc w:val="both"/>
      </w:pPr>
      <w:r>
        <w:rPr>
          <w:rFonts w:ascii="Times New Roman"/>
          <w:b w:val="false"/>
          <w:i w:val="false"/>
          <w:color w:val="000000"/>
          <w:sz w:val="28"/>
        </w:rPr>
        <w:t>
      физико-химические свойства фосгена и других компонентов реакции и условия работы с ними;</w:t>
      </w:r>
    </w:p>
    <w:bookmarkEnd w:id="5377"/>
    <w:bookmarkStart w:name="z5382" w:id="5378"/>
    <w:p>
      <w:pPr>
        <w:spacing w:after="0"/>
        <w:ind w:left="0"/>
        <w:jc w:val="both"/>
      </w:pPr>
      <w:r>
        <w:rPr>
          <w:rFonts w:ascii="Times New Roman"/>
          <w:b w:val="false"/>
          <w:i w:val="false"/>
          <w:color w:val="000000"/>
          <w:sz w:val="28"/>
        </w:rPr>
        <w:t>
      требования, предъявляемые к сырью, полуфабрикатам и готовой продукции;</w:t>
      </w:r>
    </w:p>
    <w:bookmarkEnd w:id="5378"/>
    <w:bookmarkStart w:name="z5383" w:id="5379"/>
    <w:p>
      <w:pPr>
        <w:spacing w:after="0"/>
        <w:ind w:left="0"/>
        <w:jc w:val="both"/>
      </w:pPr>
      <w:r>
        <w:rPr>
          <w:rFonts w:ascii="Times New Roman"/>
          <w:b w:val="false"/>
          <w:i w:val="false"/>
          <w:color w:val="000000"/>
          <w:sz w:val="28"/>
        </w:rPr>
        <w:t>
      правила отбора проб и методику проведения анализов;</w:t>
      </w:r>
    </w:p>
    <w:bookmarkEnd w:id="5379"/>
    <w:bookmarkStart w:name="z5384" w:id="5380"/>
    <w:p>
      <w:pPr>
        <w:spacing w:after="0"/>
        <w:ind w:left="0"/>
        <w:jc w:val="both"/>
      </w:pPr>
      <w:r>
        <w:rPr>
          <w:rFonts w:ascii="Times New Roman"/>
          <w:b w:val="false"/>
          <w:i w:val="false"/>
          <w:color w:val="000000"/>
          <w:sz w:val="28"/>
        </w:rPr>
        <w:t>
      нормы ведения технологического процесса.</w:t>
      </w:r>
    </w:p>
    <w:bookmarkEnd w:id="5380"/>
    <w:bookmarkStart w:name="z5385" w:id="5381"/>
    <w:p>
      <w:pPr>
        <w:spacing w:after="0"/>
        <w:ind w:left="0"/>
        <w:jc w:val="both"/>
      </w:pPr>
      <w:r>
        <w:rPr>
          <w:rFonts w:ascii="Times New Roman"/>
          <w:b w:val="false"/>
          <w:i w:val="false"/>
          <w:color w:val="000000"/>
          <w:sz w:val="28"/>
        </w:rPr>
        <w:t>
      Параграф 3. Аппаратчик фосгенирования, 5-й разряд</w:t>
      </w:r>
    </w:p>
    <w:bookmarkEnd w:id="5381"/>
    <w:bookmarkStart w:name="z5386" w:id="5382"/>
    <w:p>
      <w:pPr>
        <w:spacing w:after="0"/>
        <w:ind w:left="0"/>
        <w:jc w:val="both"/>
      </w:pPr>
      <w:r>
        <w:rPr>
          <w:rFonts w:ascii="Times New Roman"/>
          <w:b w:val="false"/>
          <w:i w:val="false"/>
          <w:color w:val="000000"/>
          <w:sz w:val="28"/>
        </w:rPr>
        <w:t>
      709. Характеристика работ:</w:t>
      </w:r>
    </w:p>
    <w:bookmarkEnd w:id="5382"/>
    <w:bookmarkStart w:name="z5387" w:id="5383"/>
    <w:p>
      <w:pPr>
        <w:spacing w:after="0"/>
        <w:ind w:left="0"/>
        <w:jc w:val="both"/>
      </w:pPr>
      <w:r>
        <w:rPr>
          <w:rFonts w:ascii="Times New Roman"/>
          <w:b w:val="false"/>
          <w:i w:val="false"/>
          <w:color w:val="000000"/>
          <w:sz w:val="28"/>
        </w:rPr>
        <w:t>
      ведение процесса фосгенирования в производстве толуилендиизоционатов и толуилендиаминов, диметил-дифенил-мочевины, диэтилдифенилмочевины или получение метал-хлор-формиата в производстве фенил-метил-уретилана или фосгенирование с одновременным получением фосгена;</w:t>
      </w:r>
    </w:p>
    <w:bookmarkEnd w:id="5383"/>
    <w:bookmarkStart w:name="z5388" w:id="5384"/>
    <w:p>
      <w:pPr>
        <w:spacing w:after="0"/>
        <w:ind w:left="0"/>
        <w:jc w:val="both"/>
      </w:pPr>
      <w:r>
        <w:rPr>
          <w:rFonts w:ascii="Times New Roman"/>
          <w:b w:val="false"/>
          <w:i w:val="false"/>
          <w:color w:val="000000"/>
          <w:sz w:val="28"/>
        </w:rPr>
        <w:t>
      контроль и регулирование технологического процесса в соответствии с рабочими инструкциями;</w:t>
      </w:r>
    </w:p>
    <w:bookmarkEnd w:id="5384"/>
    <w:bookmarkStart w:name="z5389" w:id="5385"/>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385"/>
    <w:bookmarkStart w:name="z5390" w:id="5386"/>
    <w:p>
      <w:pPr>
        <w:spacing w:after="0"/>
        <w:ind w:left="0"/>
        <w:jc w:val="both"/>
      </w:pPr>
      <w:r>
        <w:rPr>
          <w:rFonts w:ascii="Times New Roman"/>
          <w:b w:val="false"/>
          <w:i w:val="false"/>
          <w:color w:val="000000"/>
          <w:sz w:val="28"/>
        </w:rPr>
        <w:t>
      проведение контрольных анализов;</w:t>
      </w:r>
    </w:p>
    <w:bookmarkEnd w:id="5386"/>
    <w:bookmarkStart w:name="z5391" w:id="5387"/>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5387"/>
    <w:bookmarkStart w:name="z5392" w:id="5388"/>
    <w:p>
      <w:pPr>
        <w:spacing w:after="0"/>
        <w:ind w:left="0"/>
        <w:jc w:val="both"/>
      </w:pPr>
      <w:r>
        <w:rPr>
          <w:rFonts w:ascii="Times New Roman"/>
          <w:b w:val="false"/>
          <w:i w:val="false"/>
          <w:color w:val="000000"/>
          <w:sz w:val="28"/>
        </w:rPr>
        <w:t>
      710. Должен знать:</w:t>
      </w:r>
    </w:p>
    <w:bookmarkEnd w:id="5388"/>
    <w:bookmarkStart w:name="z5393" w:id="5389"/>
    <w:p>
      <w:pPr>
        <w:spacing w:after="0"/>
        <w:ind w:left="0"/>
        <w:jc w:val="both"/>
      </w:pPr>
      <w:r>
        <w:rPr>
          <w:rFonts w:ascii="Times New Roman"/>
          <w:b w:val="false"/>
          <w:i w:val="false"/>
          <w:color w:val="000000"/>
          <w:sz w:val="28"/>
        </w:rPr>
        <w:t>
      технологический режим процесса фосгенирования</w:t>
      </w:r>
    </w:p>
    <w:bookmarkEnd w:id="5389"/>
    <w:bookmarkStart w:name="z5394" w:id="5390"/>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5390"/>
    <w:bookmarkStart w:name="z5395" w:id="5391"/>
    <w:p>
      <w:pPr>
        <w:spacing w:after="0"/>
        <w:ind w:left="0"/>
        <w:jc w:val="both"/>
      </w:pPr>
      <w:r>
        <w:rPr>
          <w:rFonts w:ascii="Times New Roman"/>
          <w:b w:val="false"/>
          <w:i w:val="false"/>
          <w:color w:val="000000"/>
          <w:sz w:val="28"/>
        </w:rPr>
        <w:t>
      схему арматуры и коммуникаций на обслуживаемом участке, физико-химические свойства фосгена и других компонентов реакции и условия работы с ними, технические требования, предъявляемые к сырью, полуфабрикатам и готовой продукции, методику проведения анализов, нормы ведения технологического процесса.</w:t>
      </w:r>
    </w:p>
    <w:bookmarkEnd w:id="5391"/>
    <w:bookmarkStart w:name="z5396" w:id="5392"/>
    <w:p>
      <w:pPr>
        <w:spacing w:after="0"/>
        <w:ind w:left="0"/>
        <w:jc w:val="both"/>
      </w:pPr>
      <w:r>
        <w:rPr>
          <w:rFonts w:ascii="Times New Roman"/>
          <w:b w:val="false"/>
          <w:i w:val="false"/>
          <w:color w:val="000000"/>
          <w:sz w:val="28"/>
        </w:rPr>
        <w:t>
      88. Аппаратчик хлорирования</w:t>
      </w:r>
    </w:p>
    <w:bookmarkEnd w:id="5392"/>
    <w:bookmarkStart w:name="z5397" w:id="5393"/>
    <w:p>
      <w:pPr>
        <w:spacing w:after="0"/>
        <w:ind w:left="0"/>
        <w:jc w:val="both"/>
      </w:pPr>
      <w:r>
        <w:rPr>
          <w:rFonts w:ascii="Times New Roman"/>
          <w:b w:val="false"/>
          <w:i w:val="false"/>
          <w:color w:val="000000"/>
          <w:sz w:val="28"/>
        </w:rPr>
        <w:t>
      Параграф 1. Аппаратчик хлорирования, 2-й разряд</w:t>
      </w:r>
    </w:p>
    <w:bookmarkEnd w:id="5393"/>
    <w:bookmarkStart w:name="z5398" w:id="5394"/>
    <w:p>
      <w:pPr>
        <w:spacing w:after="0"/>
        <w:ind w:left="0"/>
        <w:jc w:val="both"/>
      </w:pPr>
      <w:r>
        <w:rPr>
          <w:rFonts w:ascii="Times New Roman"/>
          <w:b w:val="false"/>
          <w:i w:val="false"/>
          <w:color w:val="000000"/>
          <w:sz w:val="28"/>
        </w:rPr>
        <w:t>
      711. Характеристика работ:</w:t>
      </w:r>
    </w:p>
    <w:bookmarkEnd w:id="5394"/>
    <w:bookmarkStart w:name="z5399" w:id="5395"/>
    <w:p>
      <w:pPr>
        <w:spacing w:after="0"/>
        <w:ind w:left="0"/>
        <w:jc w:val="both"/>
      </w:pPr>
      <w:r>
        <w:rPr>
          <w:rFonts w:ascii="Times New Roman"/>
          <w:b w:val="false"/>
          <w:i w:val="false"/>
          <w:color w:val="000000"/>
          <w:sz w:val="28"/>
        </w:rPr>
        <w:t>
      ведение простого технологического процесса хлорирования под руководством аппаратчика более высокой квалификации;</w:t>
      </w:r>
    </w:p>
    <w:bookmarkEnd w:id="5395"/>
    <w:bookmarkStart w:name="z5400" w:id="5396"/>
    <w:p>
      <w:pPr>
        <w:spacing w:after="0"/>
        <w:ind w:left="0"/>
        <w:jc w:val="both"/>
      </w:pPr>
      <w:r>
        <w:rPr>
          <w:rFonts w:ascii="Times New Roman"/>
          <w:b w:val="false"/>
          <w:i w:val="false"/>
          <w:color w:val="000000"/>
          <w:sz w:val="28"/>
        </w:rPr>
        <w:t>
      подготовка и загрузка сырья;</w:t>
      </w:r>
    </w:p>
    <w:bookmarkEnd w:id="5396"/>
    <w:bookmarkStart w:name="z5401" w:id="5397"/>
    <w:p>
      <w:pPr>
        <w:spacing w:after="0"/>
        <w:ind w:left="0"/>
        <w:jc w:val="both"/>
      </w:pPr>
      <w:r>
        <w:rPr>
          <w:rFonts w:ascii="Times New Roman"/>
          <w:b w:val="false"/>
          <w:i w:val="false"/>
          <w:color w:val="000000"/>
          <w:sz w:val="28"/>
        </w:rPr>
        <w:t>
      выгрузка продукта;</w:t>
      </w:r>
    </w:p>
    <w:bookmarkEnd w:id="5397"/>
    <w:bookmarkStart w:name="z5402" w:id="5398"/>
    <w:p>
      <w:pPr>
        <w:spacing w:after="0"/>
        <w:ind w:left="0"/>
        <w:jc w:val="both"/>
      </w:pPr>
      <w:r>
        <w:rPr>
          <w:rFonts w:ascii="Times New Roman"/>
          <w:b w:val="false"/>
          <w:i w:val="false"/>
          <w:color w:val="000000"/>
          <w:sz w:val="28"/>
        </w:rPr>
        <w:t>
      отбор проб;</w:t>
      </w:r>
    </w:p>
    <w:bookmarkEnd w:id="5398"/>
    <w:bookmarkStart w:name="z5403" w:id="5399"/>
    <w:p>
      <w:pPr>
        <w:spacing w:after="0"/>
        <w:ind w:left="0"/>
        <w:jc w:val="both"/>
      </w:pPr>
      <w:r>
        <w:rPr>
          <w:rFonts w:ascii="Times New Roman"/>
          <w:b w:val="false"/>
          <w:i w:val="false"/>
          <w:color w:val="000000"/>
          <w:sz w:val="28"/>
        </w:rPr>
        <w:t>
      очистка оборудования;</w:t>
      </w:r>
    </w:p>
    <w:bookmarkEnd w:id="5399"/>
    <w:bookmarkStart w:name="z5404" w:id="5400"/>
    <w:p>
      <w:pPr>
        <w:spacing w:after="0"/>
        <w:ind w:left="0"/>
        <w:jc w:val="both"/>
      </w:pPr>
      <w:r>
        <w:rPr>
          <w:rFonts w:ascii="Times New Roman"/>
          <w:b w:val="false"/>
          <w:i w:val="false"/>
          <w:color w:val="000000"/>
          <w:sz w:val="28"/>
        </w:rPr>
        <w:t>
      подготовка оборудования к ремонту.</w:t>
      </w:r>
    </w:p>
    <w:bookmarkEnd w:id="5400"/>
    <w:bookmarkStart w:name="z5405" w:id="5401"/>
    <w:p>
      <w:pPr>
        <w:spacing w:after="0"/>
        <w:ind w:left="0"/>
        <w:jc w:val="both"/>
      </w:pPr>
      <w:r>
        <w:rPr>
          <w:rFonts w:ascii="Times New Roman"/>
          <w:b w:val="false"/>
          <w:i w:val="false"/>
          <w:color w:val="000000"/>
          <w:sz w:val="28"/>
        </w:rPr>
        <w:t>
      712. Должен знать:</w:t>
      </w:r>
    </w:p>
    <w:bookmarkEnd w:id="5401"/>
    <w:bookmarkStart w:name="z5406" w:id="5402"/>
    <w:p>
      <w:pPr>
        <w:spacing w:after="0"/>
        <w:ind w:left="0"/>
        <w:jc w:val="both"/>
      </w:pPr>
      <w:r>
        <w:rPr>
          <w:rFonts w:ascii="Times New Roman"/>
          <w:b w:val="false"/>
          <w:i w:val="false"/>
          <w:color w:val="000000"/>
          <w:sz w:val="28"/>
        </w:rPr>
        <w:t>
      сущность процесса хлорирования;</w:t>
      </w:r>
    </w:p>
    <w:bookmarkEnd w:id="5402"/>
    <w:bookmarkStart w:name="z5407" w:id="5403"/>
    <w:p>
      <w:pPr>
        <w:spacing w:after="0"/>
        <w:ind w:left="0"/>
        <w:jc w:val="both"/>
      </w:pPr>
      <w:r>
        <w:rPr>
          <w:rFonts w:ascii="Times New Roman"/>
          <w:b w:val="false"/>
          <w:i w:val="false"/>
          <w:color w:val="000000"/>
          <w:sz w:val="28"/>
        </w:rPr>
        <w:t>
      принцип работы и правила обслуживания основного и вспомогательного оборудования;</w:t>
      </w:r>
    </w:p>
    <w:bookmarkEnd w:id="5403"/>
    <w:bookmarkStart w:name="z5408" w:id="5404"/>
    <w:p>
      <w:pPr>
        <w:spacing w:after="0"/>
        <w:ind w:left="0"/>
        <w:jc w:val="both"/>
      </w:pPr>
      <w:r>
        <w:rPr>
          <w:rFonts w:ascii="Times New Roman"/>
          <w:b w:val="false"/>
          <w:i w:val="false"/>
          <w:color w:val="000000"/>
          <w:sz w:val="28"/>
        </w:rPr>
        <w:t>
      схему арматуры и коммуникаций;</w:t>
      </w:r>
    </w:p>
    <w:bookmarkEnd w:id="5404"/>
    <w:bookmarkStart w:name="z5409" w:id="5405"/>
    <w:p>
      <w:pPr>
        <w:spacing w:after="0"/>
        <w:ind w:left="0"/>
        <w:jc w:val="both"/>
      </w:pPr>
      <w:r>
        <w:rPr>
          <w:rFonts w:ascii="Times New Roman"/>
          <w:b w:val="false"/>
          <w:i w:val="false"/>
          <w:color w:val="000000"/>
          <w:sz w:val="28"/>
        </w:rPr>
        <w:t>
      физико-химические и технологические свойства сырья;</w:t>
      </w:r>
    </w:p>
    <w:bookmarkEnd w:id="5405"/>
    <w:bookmarkStart w:name="z5410" w:id="5406"/>
    <w:p>
      <w:pPr>
        <w:spacing w:after="0"/>
        <w:ind w:left="0"/>
        <w:jc w:val="both"/>
      </w:pPr>
      <w:r>
        <w:rPr>
          <w:rFonts w:ascii="Times New Roman"/>
          <w:b w:val="false"/>
          <w:i w:val="false"/>
          <w:color w:val="000000"/>
          <w:sz w:val="28"/>
        </w:rPr>
        <w:t>
      полупродуктов и готовой продукции;</w:t>
      </w:r>
    </w:p>
    <w:bookmarkEnd w:id="5406"/>
    <w:bookmarkStart w:name="z5411" w:id="5407"/>
    <w:p>
      <w:pPr>
        <w:spacing w:after="0"/>
        <w:ind w:left="0"/>
        <w:jc w:val="both"/>
      </w:pPr>
      <w:r>
        <w:rPr>
          <w:rFonts w:ascii="Times New Roman"/>
          <w:b w:val="false"/>
          <w:i w:val="false"/>
          <w:color w:val="000000"/>
          <w:sz w:val="28"/>
        </w:rPr>
        <w:t>
      правила отбора проб.</w:t>
      </w:r>
    </w:p>
    <w:bookmarkEnd w:id="5407"/>
    <w:bookmarkStart w:name="z5412" w:id="5408"/>
    <w:p>
      <w:pPr>
        <w:spacing w:after="0"/>
        <w:ind w:left="0"/>
        <w:jc w:val="both"/>
      </w:pPr>
      <w:r>
        <w:rPr>
          <w:rFonts w:ascii="Times New Roman"/>
          <w:b w:val="false"/>
          <w:i w:val="false"/>
          <w:color w:val="000000"/>
          <w:sz w:val="28"/>
        </w:rPr>
        <w:t>
      Параграф 2. Аппаратчик хлорирования, 3-й разряд</w:t>
      </w:r>
    </w:p>
    <w:bookmarkEnd w:id="5408"/>
    <w:bookmarkStart w:name="z5413" w:id="5409"/>
    <w:p>
      <w:pPr>
        <w:spacing w:after="0"/>
        <w:ind w:left="0"/>
        <w:jc w:val="both"/>
      </w:pPr>
      <w:r>
        <w:rPr>
          <w:rFonts w:ascii="Times New Roman"/>
          <w:b w:val="false"/>
          <w:i w:val="false"/>
          <w:color w:val="000000"/>
          <w:sz w:val="28"/>
        </w:rPr>
        <w:t>
      713. Характеристика работ:</w:t>
      </w:r>
    </w:p>
    <w:bookmarkEnd w:id="5409"/>
    <w:bookmarkStart w:name="z5414" w:id="5410"/>
    <w:p>
      <w:pPr>
        <w:spacing w:after="0"/>
        <w:ind w:left="0"/>
        <w:jc w:val="both"/>
      </w:pPr>
      <w:r>
        <w:rPr>
          <w:rFonts w:ascii="Times New Roman"/>
          <w:b w:val="false"/>
          <w:i w:val="false"/>
          <w:color w:val="000000"/>
          <w:sz w:val="28"/>
        </w:rPr>
        <w:t>
      ведение простого технологического процесса хлорирования рапы, буровых вод, известкового молока в производстве хлороформа, депрессатора, получение раствора гипохлорита натрия, а также ведение процесса хлорирования средней сложности, под руководством аппаратчика более высокой квалификации;</w:t>
      </w:r>
    </w:p>
    <w:bookmarkEnd w:id="5410"/>
    <w:bookmarkStart w:name="z5415" w:id="5411"/>
    <w:p>
      <w:pPr>
        <w:spacing w:after="0"/>
        <w:ind w:left="0"/>
        <w:jc w:val="both"/>
      </w:pPr>
      <w:r>
        <w:rPr>
          <w:rFonts w:ascii="Times New Roman"/>
          <w:b w:val="false"/>
          <w:i w:val="false"/>
          <w:color w:val="000000"/>
          <w:sz w:val="28"/>
        </w:rPr>
        <w:t>
      подача в аппараты хлора, хлористого водорода и воздуха;</w:t>
      </w:r>
    </w:p>
    <w:bookmarkEnd w:id="5411"/>
    <w:bookmarkStart w:name="z5416" w:id="5412"/>
    <w:p>
      <w:pPr>
        <w:spacing w:after="0"/>
        <w:ind w:left="0"/>
        <w:jc w:val="both"/>
      </w:pPr>
      <w:r>
        <w:rPr>
          <w:rFonts w:ascii="Times New Roman"/>
          <w:b w:val="false"/>
          <w:i w:val="false"/>
          <w:color w:val="000000"/>
          <w:sz w:val="28"/>
        </w:rPr>
        <w:t>
      слив готового продукта и передача на последующие технологические стадии;</w:t>
      </w:r>
    </w:p>
    <w:bookmarkEnd w:id="5412"/>
    <w:bookmarkStart w:name="z5417" w:id="5413"/>
    <w:p>
      <w:pPr>
        <w:spacing w:after="0"/>
        <w:ind w:left="0"/>
        <w:jc w:val="both"/>
      </w:pPr>
      <w:r>
        <w:rPr>
          <w:rFonts w:ascii="Times New Roman"/>
          <w:b w:val="false"/>
          <w:i w:val="false"/>
          <w:color w:val="000000"/>
          <w:sz w:val="28"/>
        </w:rPr>
        <w:t>
      устранение неисправностей в работе оборудования;</w:t>
      </w:r>
    </w:p>
    <w:bookmarkEnd w:id="5413"/>
    <w:bookmarkStart w:name="z5418" w:id="5414"/>
    <w:p>
      <w:pPr>
        <w:spacing w:after="0"/>
        <w:ind w:left="0"/>
        <w:jc w:val="both"/>
      </w:pPr>
      <w:r>
        <w:rPr>
          <w:rFonts w:ascii="Times New Roman"/>
          <w:b w:val="false"/>
          <w:i w:val="false"/>
          <w:color w:val="000000"/>
          <w:sz w:val="28"/>
        </w:rPr>
        <w:t>
      обслуживание оборудования.</w:t>
      </w:r>
    </w:p>
    <w:bookmarkEnd w:id="5414"/>
    <w:bookmarkStart w:name="z5419" w:id="5415"/>
    <w:p>
      <w:pPr>
        <w:spacing w:after="0"/>
        <w:ind w:left="0"/>
        <w:jc w:val="both"/>
      </w:pPr>
      <w:r>
        <w:rPr>
          <w:rFonts w:ascii="Times New Roman"/>
          <w:b w:val="false"/>
          <w:i w:val="false"/>
          <w:color w:val="000000"/>
          <w:sz w:val="28"/>
        </w:rPr>
        <w:t>
      714. Должен знать:</w:t>
      </w:r>
    </w:p>
    <w:bookmarkEnd w:id="5415"/>
    <w:bookmarkStart w:name="z5420" w:id="5416"/>
    <w:p>
      <w:pPr>
        <w:spacing w:after="0"/>
        <w:ind w:left="0"/>
        <w:jc w:val="both"/>
      </w:pPr>
      <w:r>
        <w:rPr>
          <w:rFonts w:ascii="Times New Roman"/>
          <w:b w:val="false"/>
          <w:i w:val="false"/>
          <w:color w:val="000000"/>
          <w:sz w:val="28"/>
        </w:rPr>
        <w:t>
      сущность процесса хлорирования;</w:t>
      </w:r>
    </w:p>
    <w:bookmarkEnd w:id="5416"/>
    <w:bookmarkStart w:name="z5421" w:id="5417"/>
    <w:p>
      <w:pPr>
        <w:spacing w:after="0"/>
        <w:ind w:left="0"/>
        <w:jc w:val="both"/>
      </w:pPr>
      <w:r>
        <w:rPr>
          <w:rFonts w:ascii="Times New Roman"/>
          <w:b w:val="false"/>
          <w:i w:val="false"/>
          <w:color w:val="000000"/>
          <w:sz w:val="28"/>
        </w:rPr>
        <w:t>
      устройство, принцип работы и правила обслуживания основного и вспомогательного оборудования, контрольно-измерительных приборов;</w:t>
      </w:r>
    </w:p>
    <w:bookmarkEnd w:id="5417"/>
    <w:bookmarkStart w:name="z5422" w:id="5418"/>
    <w:p>
      <w:pPr>
        <w:spacing w:after="0"/>
        <w:ind w:left="0"/>
        <w:jc w:val="both"/>
      </w:pPr>
      <w:r>
        <w:rPr>
          <w:rFonts w:ascii="Times New Roman"/>
          <w:b w:val="false"/>
          <w:i w:val="false"/>
          <w:color w:val="000000"/>
          <w:sz w:val="28"/>
        </w:rPr>
        <w:t>
      схему арматуры и коммуникаций;</w:t>
      </w:r>
    </w:p>
    <w:bookmarkEnd w:id="5418"/>
    <w:bookmarkStart w:name="z5423" w:id="5419"/>
    <w:p>
      <w:pPr>
        <w:spacing w:after="0"/>
        <w:ind w:left="0"/>
        <w:jc w:val="both"/>
      </w:pPr>
      <w:r>
        <w:rPr>
          <w:rFonts w:ascii="Times New Roman"/>
          <w:b w:val="false"/>
          <w:i w:val="false"/>
          <w:color w:val="000000"/>
          <w:sz w:val="28"/>
        </w:rPr>
        <w:t>
      правила отбора проб;</w:t>
      </w:r>
    </w:p>
    <w:bookmarkEnd w:id="5419"/>
    <w:bookmarkStart w:name="z5424" w:id="5420"/>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5420"/>
    <w:bookmarkStart w:name="z5425" w:id="5421"/>
    <w:p>
      <w:pPr>
        <w:spacing w:after="0"/>
        <w:ind w:left="0"/>
        <w:jc w:val="both"/>
      </w:pPr>
      <w:r>
        <w:rPr>
          <w:rFonts w:ascii="Times New Roman"/>
          <w:b w:val="false"/>
          <w:i w:val="false"/>
          <w:color w:val="000000"/>
          <w:sz w:val="28"/>
        </w:rPr>
        <w:t>
      715. Примеры работ:</w:t>
      </w:r>
    </w:p>
    <w:bookmarkEnd w:id="5421"/>
    <w:bookmarkStart w:name="z5426" w:id="5422"/>
    <w:p>
      <w:pPr>
        <w:spacing w:after="0"/>
        <w:ind w:left="0"/>
        <w:jc w:val="both"/>
      </w:pPr>
      <w:r>
        <w:rPr>
          <w:rFonts w:ascii="Times New Roman"/>
          <w:b w:val="false"/>
          <w:i w:val="false"/>
          <w:color w:val="000000"/>
          <w:sz w:val="28"/>
        </w:rPr>
        <w:t>
      ведение процесса хлорирования,</w:t>
      </w:r>
    </w:p>
    <w:bookmarkEnd w:id="5422"/>
    <w:bookmarkStart w:name="z5427" w:id="5423"/>
    <w:p>
      <w:pPr>
        <w:spacing w:after="0"/>
        <w:ind w:left="0"/>
        <w:jc w:val="both"/>
      </w:pPr>
      <w:r>
        <w:rPr>
          <w:rFonts w:ascii="Times New Roman"/>
          <w:b w:val="false"/>
          <w:i w:val="false"/>
          <w:color w:val="000000"/>
          <w:sz w:val="28"/>
        </w:rPr>
        <w:t>
      1) буровых вод,</w:t>
      </w:r>
    </w:p>
    <w:bookmarkEnd w:id="5423"/>
    <w:bookmarkStart w:name="z5428" w:id="5424"/>
    <w:p>
      <w:pPr>
        <w:spacing w:after="0"/>
        <w:ind w:left="0"/>
        <w:jc w:val="both"/>
      </w:pPr>
      <w:r>
        <w:rPr>
          <w:rFonts w:ascii="Times New Roman"/>
          <w:b w:val="false"/>
          <w:i w:val="false"/>
          <w:color w:val="000000"/>
          <w:sz w:val="28"/>
        </w:rPr>
        <w:t>
      2) известкового молока в производстве хлороформа,</w:t>
      </w:r>
    </w:p>
    <w:bookmarkEnd w:id="5424"/>
    <w:bookmarkStart w:name="z5429" w:id="5425"/>
    <w:p>
      <w:pPr>
        <w:spacing w:after="0"/>
        <w:ind w:left="0"/>
        <w:jc w:val="both"/>
      </w:pPr>
      <w:r>
        <w:rPr>
          <w:rFonts w:ascii="Times New Roman"/>
          <w:b w:val="false"/>
          <w:i w:val="false"/>
          <w:color w:val="000000"/>
          <w:sz w:val="28"/>
        </w:rPr>
        <w:t>
      3) оапы.</w:t>
      </w:r>
    </w:p>
    <w:bookmarkEnd w:id="5425"/>
    <w:bookmarkStart w:name="z5430" w:id="5426"/>
    <w:p>
      <w:pPr>
        <w:spacing w:after="0"/>
        <w:ind w:left="0"/>
        <w:jc w:val="both"/>
      </w:pPr>
      <w:r>
        <w:rPr>
          <w:rFonts w:ascii="Times New Roman"/>
          <w:b w:val="false"/>
          <w:i w:val="false"/>
          <w:color w:val="000000"/>
          <w:sz w:val="28"/>
        </w:rPr>
        <w:t>
      Параграф 3. Аппаратчик хлорирования, 4-й разряд</w:t>
      </w:r>
    </w:p>
    <w:bookmarkEnd w:id="5426"/>
    <w:bookmarkStart w:name="z5431" w:id="5427"/>
    <w:p>
      <w:pPr>
        <w:spacing w:after="0"/>
        <w:ind w:left="0"/>
        <w:jc w:val="both"/>
      </w:pPr>
      <w:r>
        <w:rPr>
          <w:rFonts w:ascii="Times New Roman"/>
          <w:b w:val="false"/>
          <w:i w:val="false"/>
          <w:color w:val="000000"/>
          <w:sz w:val="28"/>
        </w:rPr>
        <w:t>
      716. Характеристика работ:</w:t>
      </w:r>
    </w:p>
    <w:bookmarkEnd w:id="5427"/>
    <w:bookmarkStart w:name="z5432" w:id="5428"/>
    <w:p>
      <w:pPr>
        <w:spacing w:after="0"/>
        <w:ind w:left="0"/>
        <w:jc w:val="both"/>
      </w:pPr>
      <w:r>
        <w:rPr>
          <w:rFonts w:ascii="Times New Roman"/>
          <w:b w:val="false"/>
          <w:i w:val="false"/>
          <w:color w:val="000000"/>
          <w:sz w:val="28"/>
        </w:rPr>
        <w:t>
      ведение средней сложности технологического процесса хлорирования;</w:t>
      </w:r>
    </w:p>
    <w:bookmarkEnd w:id="5428"/>
    <w:bookmarkStart w:name="z5433" w:id="5429"/>
    <w:p>
      <w:pPr>
        <w:spacing w:after="0"/>
        <w:ind w:left="0"/>
        <w:jc w:val="both"/>
      </w:pPr>
      <w:r>
        <w:rPr>
          <w:rFonts w:ascii="Times New Roman"/>
          <w:b w:val="false"/>
          <w:i w:val="false"/>
          <w:color w:val="000000"/>
          <w:sz w:val="28"/>
        </w:rPr>
        <w:t>
      регулирование подачи хлора, хлористого водорода и воздуха;</w:t>
      </w:r>
    </w:p>
    <w:bookmarkEnd w:id="5429"/>
    <w:bookmarkStart w:name="z5434" w:id="5430"/>
    <w:p>
      <w:pPr>
        <w:spacing w:after="0"/>
        <w:ind w:left="0"/>
        <w:jc w:val="both"/>
      </w:pPr>
      <w:r>
        <w:rPr>
          <w:rFonts w:ascii="Times New Roman"/>
          <w:b w:val="false"/>
          <w:i w:val="false"/>
          <w:color w:val="000000"/>
          <w:sz w:val="28"/>
        </w:rPr>
        <w:t>
      подогрев или охлаждение реакционной массы, хлорирование в присутствии катализатора или инициатора;</w:t>
      </w:r>
    </w:p>
    <w:bookmarkEnd w:id="5430"/>
    <w:bookmarkStart w:name="z5435" w:id="5431"/>
    <w:p>
      <w:pPr>
        <w:spacing w:after="0"/>
        <w:ind w:left="0"/>
        <w:jc w:val="both"/>
      </w:pPr>
      <w:r>
        <w:rPr>
          <w:rFonts w:ascii="Times New Roman"/>
          <w:b w:val="false"/>
          <w:i w:val="false"/>
          <w:color w:val="000000"/>
          <w:sz w:val="28"/>
        </w:rPr>
        <w:t>
      разгонка, нейтрализация, отстаивание, сушка;</w:t>
      </w:r>
    </w:p>
    <w:bookmarkEnd w:id="5431"/>
    <w:bookmarkStart w:name="z5436" w:id="5432"/>
    <w:p>
      <w:pPr>
        <w:spacing w:after="0"/>
        <w:ind w:left="0"/>
        <w:jc w:val="both"/>
      </w:pPr>
      <w:r>
        <w:rPr>
          <w:rFonts w:ascii="Times New Roman"/>
          <w:b w:val="false"/>
          <w:i w:val="false"/>
          <w:color w:val="000000"/>
          <w:sz w:val="28"/>
        </w:rPr>
        <w:t>
      улавливание и очистка отходящих газов;</w:t>
      </w:r>
    </w:p>
    <w:bookmarkEnd w:id="5432"/>
    <w:bookmarkStart w:name="z5437" w:id="5433"/>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давления, вакуума, концентрации хлора в отходящих газах, качества продукта, и других по показаниям контрольно-измерительных приборов и результатам анализов;</w:t>
      </w:r>
    </w:p>
    <w:bookmarkEnd w:id="5433"/>
    <w:bookmarkStart w:name="z5438" w:id="5434"/>
    <w:p>
      <w:pPr>
        <w:spacing w:after="0"/>
        <w:ind w:left="0"/>
        <w:jc w:val="both"/>
      </w:pPr>
      <w:r>
        <w:rPr>
          <w:rFonts w:ascii="Times New Roman"/>
          <w:b w:val="false"/>
          <w:i w:val="false"/>
          <w:color w:val="000000"/>
          <w:sz w:val="28"/>
        </w:rPr>
        <w:t>
      расчет сырья и выхода готовой продукции;</w:t>
      </w:r>
    </w:p>
    <w:bookmarkEnd w:id="5434"/>
    <w:bookmarkStart w:name="z5439" w:id="5435"/>
    <w:p>
      <w:pPr>
        <w:spacing w:after="0"/>
        <w:ind w:left="0"/>
        <w:jc w:val="both"/>
      </w:pPr>
      <w:r>
        <w:rPr>
          <w:rFonts w:ascii="Times New Roman"/>
          <w:b w:val="false"/>
          <w:i w:val="false"/>
          <w:color w:val="000000"/>
          <w:sz w:val="28"/>
        </w:rPr>
        <w:t>
      выполнение анализов;</w:t>
      </w:r>
    </w:p>
    <w:bookmarkEnd w:id="5435"/>
    <w:bookmarkStart w:name="z5440" w:id="5436"/>
    <w:p>
      <w:pPr>
        <w:spacing w:after="0"/>
        <w:ind w:left="0"/>
        <w:jc w:val="both"/>
      </w:pPr>
      <w:r>
        <w:rPr>
          <w:rFonts w:ascii="Times New Roman"/>
          <w:b w:val="false"/>
          <w:i w:val="false"/>
          <w:color w:val="000000"/>
          <w:sz w:val="28"/>
        </w:rPr>
        <w:t>
      обслуживание хлораторов, реакторов, колонн и печей хлорирования, конденсаторов, нейтрализаторов, сепараторов, скрубберов, отгонных кубов, холодильников, насосов и другого оборудования и коммуникаций;</w:t>
      </w:r>
    </w:p>
    <w:bookmarkEnd w:id="5436"/>
    <w:bookmarkStart w:name="z5441" w:id="5437"/>
    <w:p>
      <w:pPr>
        <w:spacing w:after="0"/>
        <w:ind w:left="0"/>
        <w:jc w:val="both"/>
      </w:pPr>
      <w:r>
        <w:rPr>
          <w:rFonts w:ascii="Times New Roman"/>
          <w:b w:val="false"/>
          <w:i w:val="false"/>
          <w:color w:val="000000"/>
          <w:sz w:val="28"/>
        </w:rPr>
        <w:t>
      опрессовка оборудования перед пуском сжатым воздухом или азотом;</w:t>
      </w:r>
    </w:p>
    <w:bookmarkEnd w:id="5437"/>
    <w:bookmarkStart w:name="z5442" w:id="5438"/>
    <w:p>
      <w:pPr>
        <w:spacing w:after="0"/>
        <w:ind w:left="0"/>
        <w:jc w:val="both"/>
      </w:pPr>
      <w:r>
        <w:rPr>
          <w:rFonts w:ascii="Times New Roman"/>
          <w:b w:val="false"/>
          <w:i w:val="false"/>
          <w:color w:val="000000"/>
          <w:sz w:val="28"/>
        </w:rPr>
        <w:t>
      выявление и устранение причин отклонений от норм технологического режима и неисправностей в работе оборудования;</w:t>
      </w:r>
    </w:p>
    <w:bookmarkEnd w:id="5438"/>
    <w:bookmarkStart w:name="z5443" w:id="5439"/>
    <w:p>
      <w:pPr>
        <w:spacing w:after="0"/>
        <w:ind w:left="0"/>
        <w:jc w:val="both"/>
      </w:pPr>
      <w:r>
        <w:rPr>
          <w:rFonts w:ascii="Times New Roman"/>
          <w:b w:val="false"/>
          <w:i w:val="false"/>
          <w:color w:val="000000"/>
          <w:sz w:val="28"/>
        </w:rPr>
        <w:t>
      руководство аппаратчиками более низкой квалификаций при их наличии.</w:t>
      </w:r>
    </w:p>
    <w:bookmarkEnd w:id="5439"/>
    <w:bookmarkStart w:name="z5444" w:id="5440"/>
    <w:p>
      <w:pPr>
        <w:spacing w:after="0"/>
        <w:ind w:left="0"/>
        <w:jc w:val="both"/>
      </w:pPr>
      <w:r>
        <w:rPr>
          <w:rFonts w:ascii="Times New Roman"/>
          <w:b w:val="false"/>
          <w:i w:val="false"/>
          <w:color w:val="000000"/>
          <w:sz w:val="28"/>
        </w:rPr>
        <w:t>
      717. Должен знать:</w:t>
      </w:r>
    </w:p>
    <w:bookmarkEnd w:id="5440"/>
    <w:bookmarkStart w:name="z5445" w:id="5441"/>
    <w:p>
      <w:pPr>
        <w:spacing w:after="0"/>
        <w:ind w:left="0"/>
        <w:jc w:val="both"/>
      </w:pPr>
      <w:r>
        <w:rPr>
          <w:rFonts w:ascii="Times New Roman"/>
          <w:b w:val="false"/>
          <w:i w:val="false"/>
          <w:color w:val="000000"/>
          <w:sz w:val="28"/>
        </w:rPr>
        <w:t>
      технологический процесс хлорирования и способы регулирования его;</w:t>
      </w:r>
    </w:p>
    <w:bookmarkEnd w:id="5441"/>
    <w:bookmarkStart w:name="z5446" w:id="5442"/>
    <w:p>
      <w:pPr>
        <w:spacing w:after="0"/>
        <w:ind w:left="0"/>
        <w:jc w:val="both"/>
      </w:pPr>
      <w:r>
        <w:rPr>
          <w:rFonts w:ascii="Times New Roman"/>
          <w:b w:val="false"/>
          <w:i w:val="false"/>
          <w:color w:val="000000"/>
          <w:sz w:val="28"/>
        </w:rPr>
        <w:t>
      устройство, принцип работы и правила обслуживания основного и вспомогательного оборудования, контрольно-измерительных приборов;</w:t>
      </w:r>
    </w:p>
    <w:bookmarkEnd w:id="5442"/>
    <w:bookmarkStart w:name="z5447" w:id="5443"/>
    <w:p>
      <w:pPr>
        <w:spacing w:after="0"/>
        <w:ind w:left="0"/>
        <w:jc w:val="both"/>
      </w:pPr>
      <w:r>
        <w:rPr>
          <w:rFonts w:ascii="Times New Roman"/>
          <w:b w:val="false"/>
          <w:i w:val="false"/>
          <w:color w:val="000000"/>
          <w:sz w:val="28"/>
        </w:rPr>
        <w:t>
      схему арматуры и коммуникаций;</w:t>
      </w:r>
    </w:p>
    <w:bookmarkEnd w:id="5443"/>
    <w:bookmarkStart w:name="z5448" w:id="5444"/>
    <w:p>
      <w:pPr>
        <w:spacing w:after="0"/>
        <w:ind w:left="0"/>
        <w:jc w:val="both"/>
      </w:pPr>
      <w:r>
        <w:rPr>
          <w:rFonts w:ascii="Times New Roman"/>
          <w:b w:val="false"/>
          <w:i w:val="false"/>
          <w:color w:val="000000"/>
          <w:sz w:val="28"/>
        </w:rPr>
        <w:t>
      правила отбора проб;</w:t>
      </w:r>
    </w:p>
    <w:bookmarkEnd w:id="5444"/>
    <w:bookmarkStart w:name="z5449" w:id="5445"/>
    <w:p>
      <w:pPr>
        <w:spacing w:after="0"/>
        <w:ind w:left="0"/>
        <w:jc w:val="both"/>
      </w:pPr>
      <w:r>
        <w:rPr>
          <w:rFonts w:ascii="Times New Roman"/>
          <w:b w:val="false"/>
          <w:i w:val="false"/>
          <w:color w:val="000000"/>
          <w:sz w:val="28"/>
        </w:rPr>
        <w:t>
      методику проведения анализов;</w:t>
      </w:r>
    </w:p>
    <w:bookmarkEnd w:id="5445"/>
    <w:bookmarkStart w:name="z5450" w:id="5446"/>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5446"/>
    <w:bookmarkStart w:name="z5451" w:id="5447"/>
    <w:p>
      <w:pPr>
        <w:spacing w:after="0"/>
        <w:ind w:left="0"/>
        <w:jc w:val="both"/>
      </w:pPr>
      <w:r>
        <w:rPr>
          <w:rFonts w:ascii="Times New Roman"/>
          <w:b w:val="false"/>
          <w:i w:val="false"/>
          <w:color w:val="000000"/>
          <w:sz w:val="28"/>
        </w:rPr>
        <w:t>
      Параграф 4. Аппаратчик хлорирования, 5-й разряд</w:t>
      </w:r>
    </w:p>
    <w:bookmarkEnd w:id="5447"/>
    <w:bookmarkStart w:name="z5452" w:id="5448"/>
    <w:p>
      <w:pPr>
        <w:spacing w:after="0"/>
        <w:ind w:left="0"/>
        <w:jc w:val="both"/>
      </w:pPr>
      <w:r>
        <w:rPr>
          <w:rFonts w:ascii="Times New Roman"/>
          <w:b w:val="false"/>
          <w:i w:val="false"/>
          <w:color w:val="000000"/>
          <w:sz w:val="28"/>
        </w:rPr>
        <w:t>
      718. Характеристика работ:</w:t>
      </w:r>
    </w:p>
    <w:bookmarkEnd w:id="5448"/>
    <w:bookmarkStart w:name="z5453" w:id="5449"/>
    <w:p>
      <w:pPr>
        <w:spacing w:after="0"/>
        <w:ind w:left="0"/>
        <w:jc w:val="both"/>
      </w:pPr>
      <w:r>
        <w:rPr>
          <w:rFonts w:ascii="Times New Roman"/>
          <w:b w:val="false"/>
          <w:i w:val="false"/>
          <w:color w:val="000000"/>
          <w:sz w:val="28"/>
        </w:rPr>
        <w:t>
      ведение сложного технологического процесса хлорирования или средней сложности с одновременным руководством аппаратчиками более низкой квалификации;</w:t>
      </w:r>
    </w:p>
    <w:bookmarkEnd w:id="5449"/>
    <w:bookmarkStart w:name="z5454" w:id="5450"/>
    <w:p>
      <w:pPr>
        <w:spacing w:after="0"/>
        <w:ind w:left="0"/>
        <w:jc w:val="both"/>
      </w:pPr>
      <w:r>
        <w:rPr>
          <w:rFonts w:ascii="Times New Roman"/>
          <w:b w:val="false"/>
          <w:i w:val="false"/>
          <w:color w:val="000000"/>
          <w:sz w:val="28"/>
        </w:rPr>
        <w:t>
      регулирование подачи сырья в аппараты;</w:t>
      </w:r>
    </w:p>
    <w:bookmarkEnd w:id="5450"/>
    <w:bookmarkStart w:name="z5455" w:id="5451"/>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5451"/>
    <w:bookmarkStart w:name="z5456" w:id="5452"/>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5452"/>
    <w:bookmarkStart w:name="z5457" w:id="5453"/>
    <w:p>
      <w:pPr>
        <w:spacing w:after="0"/>
        <w:ind w:left="0"/>
        <w:jc w:val="both"/>
      </w:pPr>
      <w:r>
        <w:rPr>
          <w:rFonts w:ascii="Times New Roman"/>
          <w:b w:val="false"/>
          <w:i w:val="false"/>
          <w:color w:val="000000"/>
          <w:sz w:val="28"/>
        </w:rPr>
        <w:t>
      проведение контрольных анализов.</w:t>
      </w:r>
    </w:p>
    <w:bookmarkEnd w:id="5453"/>
    <w:bookmarkStart w:name="z5458" w:id="5454"/>
    <w:p>
      <w:pPr>
        <w:spacing w:after="0"/>
        <w:ind w:left="0"/>
        <w:jc w:val="both"/>
      </w:pPr>
      <w:r>
        <w:rPr>
          <w:rFonts w:ascii="Times New Roman"/>
          <w:b w:val="false"/>
          <w:i w:val="false"/>
          <w:color w:val="000000"/>
          <w:sz w:val="28"/>
        </w:rPr>
        <w:t>
      719. Должен знать:</w:t>
      </w:r>
    </w:p>
    <w:bookmarkEnd w:id="5454"/>
    <w:bookmarkStart w:name="z5459" w:id="5455"/>
    <w:p>
      <w:pPr>
        <w:spacing w:after="0"/>
        <w:ind w:left="0"/>
        <w:jc w:val="both"/>
      </w:pPr>
      <w:r>
        <w:rPr>
          <w:rFonts w:ascii="Times New Roman"/>
          <w:b w:val="false"/>
          <w:i w:val="false"/>
          <w:color w:val="000000"/>
          <w:sz w:val="28"/>
        </w:rPr>
        <w:t>
      технологический процесс хлорирования и способы регулирования его;</w:t>
      </w:r>
    </w:p>
    <w:bookmarkEnd w:id="5455"/>
    <w:bookmarkStart w:name="z5460" w:id="5456"/>
    <w:p>
      <w:pPr>
        <w:spacing w:after="0"/>
        <w:ind w:left="0"/>
        <w:jc w:val="both"/>
      </w:pPr>
      <w:r>
        <w:rPr>
          <w:rFonts w:ascii="Times New Roman"/>
          <w:b w:val="false"/>
          <w:i w:val="false"/>
          <w:color w:val="000000"/>
          <w:sz w:val="28"/>
        </w:rPr>
        <w:t>
      устройство и правила обслуживания основного и вспомогательного оборудования, контрольно-измерительных приборов;</w:t>
      </w:r>
    </w:p>
    <w:bookmarkEnd w:id="5456"/>
    <w:bookmarkStart w:name="z5461" w:id="5457"/>
    <w:p>
      <w:pPr>
        <w:spacing w:after="0"/>
        <w:ind w:left="0"/>
        <w:jc w:val="both"/>
      </w:pPr>
      <w:r>
        <w:rPr>
          <w:rFonts w:ascii="Times New Roman"/>
          <w:b w:val="false"/>
          <w:i w:val="false"/>
          <w:color w:val="000000"/>
          <w:sz w:val="28"/>
        </w:rPr>
        <w:t>
      схему арматуры и коммуникаций;</w:t>
      </w:r>
    </w:p>
    <w:bookmarkEnd w:id="5457"/>
    <w:bookmarkStart w:name="z5462" w:id="5458"/>
    <w:p>
      <w:pPr>
        <w:spacing w:after="0"/>
        <w:ind w:left="0"/>
        <w:jc w:val="both"/>
      </w:pPr>
      <w:r>
        <w:rPr>
          <w:rFonts w:ascii="Times New Roman"/>
          <w:b w:val="false"/>
          <w:i w:val="false"/>
          <w:color w:val="000000"/>
          <w:sz w:val="28"/>
        </w:rPr>
        <w:t>
      методику проведения анализов;</w:t>
      </w:r>
    </w:p>
    <w:bookmarkEnd w:id="5458"/>
    <w:bookmarkStart w:name="z5463" w:id="5459"/>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5459"/>
    <w:bookmarkStart w:name="z5464" w:id="5460"/>
    <w:p>
      <w:pPr>
        <w:spacing w:after="0"/>
        <w:ind w:left="0"/>
        <w:jc w:val="both"/>
      </w:pPr>
      <w:r>
        <w:rPr>
          <w:rFonts w:ascii="Times New Roman"/>
          <w:b w:val="false"/>
          <w:i w:val="false"/>
          <w:color w:val="000000"/>
          <w:sz w:val="28"/>
        </w:rPr>
        <w:t>
      720. Примеры работ:</w:t>
      </w:r>
    </w:p>
    <w:bookmarkEnd w:id="5460"/>
    <w:bookmarkStart w:name="z5465" w:id="5461"/>
    <w:p>
      <w:pPr>
        <w:spacing w:after="0"/>
        <w:ind w:left="0"/>
        <w:jc w:val="both"/>
      </w:pPr>
      <w:r>
        <w:rPr>
          <w:rFonts w:ascii="Times New Roman"/>
          <w:b w:val="false"/>
          <w:i w:val="false"/>
          <w:color w:val="000000"/>
          <w:sz w:val="28"/>
        </w:rPr>
        <w:t>
      ведение процесса хлорирования в производстве технического хлорофоса, хлор-нитро-бензойной кислоты или хлорирование одновременно свыше трех продуктов.</w:t>
      </w:r>
    </w:p>
    <w:bookmarkEnd w:id="5461"/>
    <w:bookmarkStart w:name="z5466" w:id="5462"/>
    <w:p>
      <w:pPr>
        <w:spacing w:after="0"/>
        <w:ind w:left="0"/>
        <w:jc w:val="both"/>
      </w:pPr>
      <w:r>
        <w:rPr>
          <w:rFonts w:ascii="Times New Roman"/>
          <w:b w:val="false"/>
          <w:i w:val="false"/>
          <w:color w:val="000000"/>
          <w:sz w:val="28"/>
        </w:rPr>
        <w:t>
      Параграф 5. Аппаратчик хлорирования, 6-й разряд</w:t>
      </w:r>
    </w:p>
    <w:bookmarkEnd w:id="5462"/>
    <w:bookmarkStart w:name="z5467" w:id="5463"/>
    <w:p>
      <w:pPr>
        <w:spacing w:after="0"/>
        <w:ind w:left="0"/>
        <w:jc w:val="both"/>
      </w:pPr>
      <w:r>
        <w:rPr>
          <w:rFonts w:ascii="Times New Roman"/>
          <w:b w:val="false"/>
          <w:i w:val="false"/>
          <w:color w:val="000000"/>
          <w:sz w:val="28"/>
        </w:rPr>
        <w:t>
      721. Характеристика работ:</w:t>
      </w:r>
    </w:p>
    <w:bookmarkEnd w:id="5463"/>
    <w:bookmarkStart w:name="z5468" w:id="5464"/>
    <w:p>
      <w:pPr>
        <w:spacing w:after="0"/>
        <w:ind w:left="0"/>
        <w:jc w:val="both"/>
      </w:pPr>
      <w:r>
        <w:rPr>
          <w:rFonts w:ascii="Times New Roman"/>
          <w:b w:val="false"/>
          <w:i w:val="false"/>
          <w:color w:val="000000"/>
          <w:sz w:val="28"/>
        </w:rPr>
        <w:t>
      ведение сложного технологического процесса хлорирования и руководство аппаратчиками более низкой квалификации;</w:t>
      </w:r>
    </w:p>
    <w:bookmarkEnd w:id="5464"/>
    <w:bookmarkStart w:name="z5469" w:id="5465"/>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465"/>
    <w:bookmarkStart w:name="z5470" w:id="5466"/>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5466"/>
    <w:bookmarkStart w:name="z5471" w:id="5467"/>
    <w:p>
      <w:pPr>
        <w:spacing w:after="0"/>
        <w:ind w:left="0"/>
        <w:jc w:val="both"/>
      </w:pPr>
      <w:r>
        <w:rPr>
          <w:rFonts w:ascii="Times New Roman"/>
          <w:b w:val="false"/>
          <w:i w:val="false"/>
          <w:color w:val="000000"/>
          <w:sz w:val="28"/>
        </w:rPr>
        <w:t>
      обслуживание технологического оборудования, контрольно-измерительных приборов и средств автоматики;</w:t>
      </w:r>
    </w:p>
    <w:bookmarkEnd w:id="5467"/>
    <w:bookmarkStart w:name="z5472" w:id="5468"/>
    <w:p>
      <w:pPr>
        <w:spacing w:after="0"/>
        <w:ind w:left="0"/>
        <w:jc w:val="both"/>
      </w:pPr>
      <w:r>
        <w:rPr>
          <w:rFonts w:ascii="Times New Roman"/>
          <w:b w:val="false"/>
          <w:i w:val="false"/>
          <w:color w:val="000000"/>
          <w:sz w:val="28"/>
        </w:rPr>
        <w:t>
      участие в ремонтных работах.</w:t>
      </w:r>
    </w:p>
    <w:bookmarkEnd w:id="5468"/>
    <w:bookmarkStart w:name="z5473" w:id="5469"/>
    <w:p>
      <w:pPr>
        <w:spacing w:after="0"/>
        <w:ind w:left="0"/>
        <w:jc w:val="both"/>
      </w:pPr>
      <w:r>
        <w:rPr>
          <w:rFonts w:ascii="Times New Roman"/>
          <w:b w:val="false"/>
          <w:i w:val="false"/>
          <w:color w:val="000000"/>
          <w:sz w:val="28"/>
        </w:rPr>
        <w:t>
      722. Должен знать:</w:t>
      </w:r>
    </w:p>
    <w:bookmarkEnd w:id="5469"/>
    <w:bookmarkStart w:name="z5474" w:id="5470"/>
    <w:p>
      <w:pPr>
        <w:spacing w:after="0"/>
        <w:ind w:left="0"/>
        <w:jc w:val="both"/>
      </w:pPr>
      <w:r>
        <w:rPr>
          <w:rFonts w:ascii="Times New Roman"/>
          <w:b w:val="false"/>
          <w:i w:val="false"/>
          <w:color w:val="000000"/>
          <w:sz w:val="28"/>
        </w:rPr>
        <w:t>
      процессы хлорирования и способы их регулирования;</w:t>
      </w:r>
    </w:p>
    <w:bookmarkEnd w:id="5470"/>
    <w:bookmarkStart w:name="z5475" w:id="5471"/>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5471"/>
    <w:bookmarkStart w:name="z5476" w:id="5472"/>
    <w:p>
      <w:pPr>
        <w:spacing w:after="0"/>
        <w:ind w:left="0"/>
        <w:jc w:val="both"/>
      </w:pPr>
      <w:r>
        <w:rPr>
          <w:rFonts w:ascii="Times New Roman"/>
          <w:b w:val="false"/>
          <w:i w:val="false"/>
          <w:color w:val="000000"/>
          <w:sz w:val="28"/>
        </w:rPr>
        <w:t>
      схему арматуры и коммуникаций;</w:t>
      </w:r>
    </w:p>
    <w:bookmarkEnd w:id="5472"/>
    <w:bookmarkStart w:name="z5477" w:id="5473"/>
    <w:p>
      <w:pPr>
        <w:spacing w:after="0"/>
        <w:ind w:left="0"/>
        <w:jc w:val="both"/>
      </w:pPr>
      <w:r>
        <w:rPr>
          <w:rFonts w:ascii="Times New Roman"/>
          <w:b w:val="false"/>
          <w:i w:val="false"/>
          <w:color w:val="000000"/>
          <w:sz w:val="28"/>
        </w:rPr>
        <w:t>
      методику проведения анализов;</w:t>
      </w:r>
    </w:p>
    <w:bookmarkEnd w:id="5473"/>
    <w:bookmarkStart w:name="z5478" w:id="5474"/>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и готовой продукции.</w:t>
      </w:r>
    </w:p>
    <w:bookmarkEnd w:id="5474"/>
    <w:bookmarkStart w:name="z5479" w:id="5475"/>
    <w:p>
      <w:pPr>
        <w:spacing w:after="0"/>
        <w:ind w:left="0"/>
        <w:jc w:val="both"/>
      </w:pPr>
      <w:r>
        <w:rPr>
          <w:rFonts w:ascii="Times New Roman"/>
          <w:b w:val="false"/>
          <w:i w:val="false"/>
          <w:color w:val="000000"/>
          <w:sz w:val="28"/>
        </w:rPr>
        <w:t>
      723. Требуется среднее специальное образование.</w:t>
      </w:r>
    </w:p>
    <w:bookmarkEnd w:id="5475"/>
    <w:bookmarkStart w:name="z5480" w:id="5476"/>
    <w:p>
      <w:pPr>
        <w:spacing w:after="0"/>
        <w:ind w:left="0"/>
        <w:jc w:val="both"/>
      </w:pPr>
      <w:r>
        <w:rPr>
          <w:rFonts w:ascii="Times New Roman"/>
          <w:b w:val="false"/>
          <w:i w:val="false"/>
          <w:color w:val="000000"/>
          <w:sz w:val="28"/>
        </w:rPr>
        <w:t>
      724. Примеры работ:</w:t>
      </w:r>
    </w:p>
    <w:bookmarkEnd w:id="5476"/>
    <w:bookmarkStart w:name="z5481" w:id="5477"/>
    <w:p>
      <w:pPr>
        <w:spacing w:after="0"/>
        <w:ind w:left="0"/>
        <w:jc w:val="both"/>
      </w:pPr>
      <w:r>
        <w:rPr>
          <w:rFonts w:ascii="Times New Roman"/>
          <w:b w:val="false"/>
          <w:i w:val="false"/>
          <w:color w:val="000000"/>
          <w:sz w:val="28"/>
        </w:rPr>
        <w:t>
      ведение процесса хлорирования технического гексахлорана, пиридоксина, фолиевой кислоты и четыреххлористого кремния непрерывным методом, а также ведение процесса хлорирования эпи-хлор-гидрина, четыреххлористого углерода и пер-хлор-этилена.</w:t>
      </w:r>
    </w:p>
    <w:bookmarkEnd w:id="5477"/>
    <w:bookmarkStart w:name="z5482" w:id="5478"/>
    <w:p>
      <w:pPr>
        <w:spacing w:after="0"/>
        <w:ind w:left="0"/>
        <w:jc w:val="both"/>
      </w:pPr>
      <w:r>
        <w:rPr>
          <w:rFonts w:ascii="Times New Roman"/>
          <w:b w:val="false"/>
          <w:i w:val="false"/>
          <w:color w:val="000000"/>
          <w:sz w:val="28"/>
        </w:rPr>
        <w:t>
      89. Аппаратчик центрифугирования</w:t>
      </w:r>
    </w:p>
    <w:bookmarkEnd w:id="5478"/>
    <w:bookmarkStart w:name="z5483" w:id="5479"/>
    <w:p>
      <w:pPr>
        <w:spacing w:after="0"/>
        <w:ind w:left="0"/>
        <w:jc w:val="both"/>
      </w:pPr>
      <w:r>
        <w:rPr>
          <w:rFonts w:ascii="Times New Roman"/>
          <w:b w:val="false"/>
          <w:i w:val="false"/>
          <w:color w:val="000000"/>
          <w:sz w:val="28"/>
        </w:rPr>
        <w:t>
      Параграф 1. Аппаратчик центрифугирования, 2-й разряд</w:t>
      </w:r>
    </w:p>
    <w:bookmarkEnd w:id="5479"/>
    <w:bookmarkStart w:name="z5484" w:id="5480"/>
    <w:p>
      <w:pPr>
        <w:spacing w:after="0"/>
        <w:ind w:left="0"/>
        <w:jc w:val="both"/>
      </w:pPr>
      <w:r>
        <w:rPr>
          <w:rFonts w:ascii="Times New Roman"/>
          <w:b w:val="false"/>
          <w:i w:val="false"/>
          <w:color w:val="000000"/>
          <w:sz w:val="28"/>
        </w:rPr>
        <w:t>
      725. Характеристика работ:</w:t>
      </w:r>
    </w:p>
    <w:bookmarkEnd w:id="5480"/>
    <w:bookmarkStart w:name="z5485" w:id="5481"/>
    <w:p>
      <w:pPr>
        <w:spacing w:after="0"/>
        <w:ind w:left="0"/>
        <w:jc w:val="both"/>
      </w:pPr>
      <w:r>
        <w:rPr>
          <w:rFonts w:ascii="Times New Roman"/>
          <w:b w:val="false"/>
          <w:i w:val="false"/>
          <w:color w:val="000000"/>
          <w:sz w:val="28"/>
        </w:rPr>
        <w:t>
      ведение технологического процесса центрифугирования под руководством аппаратчика более высокой квалификации;</w:t>
      </w:r>
    </w:p>
    <w:bookmarkEnd w:id="5481"/>
    <w:bookmarkStart w:name="z5486" w:id="5482"/>
    <w:p>
      <w:pPr>
        <w:spacing w:after="0"/>
        <w:ind w:left="0"/>
        <w:jc w:val="both"/>
      </w:pPr>
      <w:r>
        <w:rPr>
          <w:rFonts w:ascii="Times New Roman"/>
          <w:b w:val="false"/>
          <w:i w:val="false"/>
          <w:color w:val="000000"/>
          <w:sz w:val="28"/>
        </w:rPr>
        <w:t>
      подготовка сырья;</w:t>
      </w:r>
    </w:p>
    <w:bookmarkEnd w:id="5482"/>
    <w:bookmarkStart w:name="z5487" w:id="5483"/>
    <w:p>
      <w:pPr>
        <w:spacing w:after="0"/>
        <w:ind w:left="0"/>
        <w:jc w:val="both"/>
      </w:pPr>
      <w:r>
        <w:rPr>
          <w:rFonts w:ascii="Times New Roman"/>
          <w:b w:val="false"/>
          <w:i w:val="false"/>
          <w:color w:val="000000"/>
          <w:sz w:val="28"/>
        </w:rPr>
        <w:t>
      подача его в центрифугу;</w:t>
      </w:r>
    </w:p>
    <w:bookmarkEnd w:id="5483"/>
    <w:bookmarkStart w:name="z5488" w:id="5484"/>
    <w:p>
      <w:pPr>
        <w:spacing w:after="0"/>
        <w:ind w:left="0"/>
        <w:jc w:val="both"/>
      </w:pPr>
      <w:r>
        <w:rPr>
          <w:rFonts w:ascii="Times New Roman"/>
          <w:b w:val="false"/>
          <w:i w:val="false"/>
          <w:color w:val="000000"/>
          <w:sz w:val="28"/>
        </w:rPr>
        <w:t>
      выгрузка осадка;</w:t>
      </w:r>
    </w:p>
    <w:bookmarkEnd w:id="5484"/>
    <w:bookmarkStart w:name="z5489" w:id="5485"/>
    <w:p>
      <w:pPr>
        <w:spacing w:after="0"/>
        <w:ind w:left="0"/>
        <w:jc w:val="both"/>
      </w:pPr>
      <w:r>
        <w:rPr>
          <w:rFonts w:ascii="Times New Roman"/>
          <w:b w:val="false"/>
          <w:i w:val="false"/>
          <w:color w:val="000000"/>
          <w:sz w:val="28"/>
        </w:rPr>
        <w:t>
      отбор проб;</w:t>
      </w:r>
    </w:p>
    <w:bookmarkEnd w:id="5485"/>
    <w:bookmarkStart w:name="z5490" w:id="5486"/>
    <w:p>
      <w:pPr>
        <w:spacing w:after="0"/>
        <w:ind w:left="0"/>
        <w:jc w:val="both"/>
      </w:pPr>
      <w:r>
        <w:rPr>
          <w:rFonts w:ascii="Times New Roman"/>
          <w:b w:val="false"/>
          <w:i w:val="false"/>
          <w:color w:val="000000"/>
          <w:sz w:val="28"/>
        </w:rPr>
        <w:t>
      обслуживание оборудования;</w:t>
      </w:r>
    </w:p>
    <w:bookmarkEnd w:id="5486"/>
    <w:bookmarkStart w:name="z5491" w:id="5487"/>
    <w:p>
      <w:pPr>
        <w:spacing w:after="0"/>
        <w:ind w:left="0"/>
        <w:jc w:val="both"/>
      </w:pPr>
      <w:r>
        <w:rPr>
          <w:rFonts w:ascii="Times New Roman"/>
          <w:b w:val="false"/>
          <w:i w:val="false"/>
          <w:color w:val="000000"/>
          <w:sz w:val="28"/>
        </w:rPr>
        <w:t>
      подготовка оборудования к ремонту.</w:t>
      </w:r>
    </w:p>
    <w:bookmarkEnd w:id="5487"/>
    <w:bookmarkStart w:name="z5492" w:id="5488"/>
    <w:p>
      <w:pPr>
        <w:spacing w:after="0"/>
        <w:ind w:left="0"/>
        <w:jc w:val="both"/>
      </w:pPr>
      <w:r>
        <w:rPr>
          <w:rFonts w:ascii="Times New Roman"/>
          <w:b w:val="false"/>
          <w:i w:val="false"/>
          <w:color w:val="000000"/>
          <w:sz w:val="28"/>
        </w:rPr>
        <w:t>
      726. Должен знать:</w:t>
      </w:r>
    </w:p>
    <w:bookmarkEnd w:id="5488"/>
    <w:bookmarkStart w:name="z5493" w:id="5489"/>
    <w:p>
      <w:pPr>
        <w:spacing w:after="0"/>
        <w:ind w:left="0"/>
        <w:jc w:val="both"/>
      </w:pPr>
      <w:r>
        <w:rPr>
          <w:rFonts w:ascii="Times New Roman"/>
          <w:b w:val="false"/>
          <w:i w:val="false"/>
          <w:color w:val="000000"/>
          <w:sz w:val="28"/>
        </w:rPr>
        <w:t>
      устройство, принцип управления центрифугами, вспомогательным оборудованием;</w:t>
      </w:r>
    </w:p>
    <w:bookmarkEnd w:id="5489"/>
    <w:bookmarkStart w:name="z5494" w:id="5490"/>
    <w:p>
      <w:pPr>
        <w:spacing w:after="0"/>
        <w:ind w:left="0"/>
        <w:jc w:val="both"/>
      </w:pPr>
      <w:r>
        <w:rPr>
          <w:rFonts w:ascii="Times New Roman"/>
          <w:b w:val="false"/>
          <w:i w:val="false"/>
          <w:color w:val="000000"/>
          <w:sz w:val="28"/>
        </w:rPr>
        <w:t>
      схему арматуры и коммуникаций;</w:t>
      </w:r>
    </w:p>
    <w:bookmarkEnd w:id="5490"/>
    <w:bookmarkStart w:name="z5495" w:id="5491"/>
    <w:p>
      <w:pPr>
        <w:spacing w:after="0"/>
        <w:ind w:left="0"/>
        <w:jc w:val="both"/>
      </w:pPr>
      <w:r>
        <w:rPr>
          <w:rFonts w:ascii="Times New Roman"/>
          <w:b w:val="false"/>
          <w:i w:val="false"/>
          <w:color w:val="000000"/>
          <w:sz w:val="28"/>
        </w:rPr>
        <w:t>
      технологический режим центрифугирования, правила отбора проб.</w:t>
      </w:r>
    </w:p>
    <w:bookmarkEnd w:id="5491"/>
    <w:bookmarkStart w:name="z5496" w:id="5492"/>
    <w:p>
      <w:pPr>
        <w:spacing w:after="0"/>
        <w:ind w:left="0"/>
        <w:jc w:val="both"/>
      </w:pPr>
      <w:r>
        <w:rPr>
          <w:rFonts w:ascii="Times New Roman"/>
          <w:b w:val="false"/>
          <w:i w:val="false"/>
          <w:color w:val="000000"/>
          <w:sz w:val="28"/>
        </w:rPr>
        <w:t>
      Параграф 2. Аппаратчик центрифугирования, 3-й разряд</w:t>
      </w:r>
    </w:p>
    <w:bookmarkEnd w:id="5492"/>
    <w:bookmarkStart w:name="z5497" w:id="5493"/>
    <w:p>
      <w:pPr>
        <w:spacing w:after="0"/>
        <w:ind w:left="0"/>
        <w:jc w:val="both"/>
      </w:pPr>
      <w:r>
        <w:rPr>
          <w:rFonts w:ascii="Times New Roman"/>
          <w:b w:val="false"/>
          <w:i w:val="false"/>
          <w:color w:val="000000"/>
          <w:sz w:val="28"/>
        </w:rPr>
        <w:t>
      727. Характеристика работ:</w:t>
      </w:r>
    </w:p>
    <w:bookmarkEnd w:id="5493"/>
    <w:bookmarkStart w:name="z5498" w:id="5494"/>
    <w:p>
      <w:pPr>
        <w:spacing w:after="0"/>
        <w:ind w:left="0"/>
        <w:jc w:val="both"/>
      </w:pPr>
      <w:r>
        <w:rPr>
          <w:rFonts w:ascii="Times New Roman"/>
          <w:b w:val="false"/>
          <w:i w:val="false"/>
          <w:color w:val="000000"/>
          <w:sz w:val="28"/>
        </w:rPr>
        <w:t>
      ведение процесса осветления (отбеливания) загрязненных жидкостей или твердых продуктов, разделения плохо фильтрующихся неоднородных смесей с небольшим содержанием твердой фазы или отделения жидкости от твердых продуктов при помощи центробежных сил на осадительных (отстойных) скоростных или сверхскоростных центрифугах периодического или непрерывного действия с автоматической, механизированной и ручной выгрузкой (ножевой или скребковый съем, шнековая или пульсирующая выгрузка);</w:t>
      </w:r>
    </w:p>
    <w:bookmarkEnd w:id="5494"/>
    <w:bookmarkStart w:name="z5499" w:id="5495"/>
    <w:p>
      <w:pPr>
        <w:spacing w:after="0"/>
        <w:ind w:left="0"/>
        <w:jc w:val="both"/>
      </w:pPr>
      <w:r>
        <w:rPr>
          <w:rFonts w:ascii="Times New Roman"/>
          <w:b w:val="false"/>
          <w:i w:val="false"/>
          <w:color w:val="000000"/>
          <w:sz w:val="28"/>
        </w:rPr>
        <w:t>
      загрузка, промывка, пропаривание или выгрузка под действием центробежной силы;</w:t>
      </w:r>
    </w:p>
    <w:bookmarkEnd w:id="5495"/>
    <w:bookmarkStart w:name="z5500" w:id="5496"/>
    <w:p>
      <w:pPr>
        <w:spacing w:after="0"/>
        <w:ind w:left="0"/>
        <w:jc w:val="both"/>
      </w:pPr>
      <w:r>
        <w:rPr>
          <w:rFonts w:ascii="Times New Roman"/>
          <w:b w:val="false"/>
          <w:i w:val="false"/>
          <w:color w:val="000000"/>
          <w:sz w:val="28"/>
        </w:rPr>
        <w:t>
      регулирование по показаниям контрольно-измерительных приборов: загрузки продукта и подачи воды по количеству уровня, удельному весу, выгрузки измельченного или промытого осадка;</w:t>
      </w:r>
    </w:p>
    <w:bookmarkEnd w:id="5496"/>
    <w:bookmarkStart w:name="z5501" w:id="5497"/>
    <w:p>
      <w:pPr>
        <w:spacing w:after="0"/>
        <w:ind w:left="0"/>
        <w:jc w:val="both"/>
      </w:pPr>
      <w:r>
        <w:rPr>
          <w:rFonts w:ascii="Times New Roman"/>
          <w:b w:val="false"/>
          <w:i w:val="false"/>
          <w:color w:val="000000"/>
          <w:sz w:val="28"/>
        </w:rPr>
        <w:t>
      уплотнение продукта с выжиманием;</w:t>
      </w:r>
    </w:p>
    <w:bookmarkEnd w:id="5497"/>
    <w:bookmarkStart w:name="z5502" w:id="5498"/>
    <w:p>
      <w:pPr>
        <w:spacing w:after="0"/>
        <w:ind w:left="0"/>
        <w:jc w:val="both"/>
      </w:pPr>
      <w:r>
        <w:rPr>
          <w:rFonts w:ascii="Times New Roman"/>
          <w:b w:val="false"/>
          <w:i w:val="false"/>
          <w:color w:val="000000"/>
          <w:sz w:val="28"/>
        </w:rPr>
        <w:t>
      наладка центрифуг на заданный режим;</w:t>
      </w:r>
    </w:p>
    <w:bookmarkEnd w:id="5498"/>
    <w:bookmarkStart w:name="z5503" w:id="5499"/>
    <w:p>
      <w:pPr>
        <w:spacing w:after="0"/>
        <w:ind w:left="0"/>
        <w:jc w:val="both"/>
      </w:pPr>
      <w:r>
        <w:rPr>
          <w:rFonts w:ascii="Times New Roman"/>
          <w:b w:val="false"/>
          <w:i w:val="false"/>
          <w:color w:val="000000"/>
          <w:sz w:val="28"/>
        </w:rPr>
        <w:t>
      обслуживание центрифуги, насосов и транспортирующих устройств;</w:t>
      </w:r>
    </w:p>
    <w:bookmarkEnd w:id="5499"/>
    <w:bookmarkStart w:name="z5504" w:id="5500"/>
    <w:p>
      <w:pPr>
        <w:spacing w:after="0"/>
        <w:ind w:left="0"/>
        <w:jc w:val="both"/>
      </w:pPr>
      <w:r>
        <w:rPr>
          <w:rFonts w:ascii="Times New Roman"/>
          <w:b w:val="false"/>
          <w:i w:val="false"/>
          <w:color w:val="000000"/>
          <w:sz w:val="28"/>
        </w:rPr>
        <w:t>
      промывка отжатых осадков;</w:t>
      </w:r>
    </w:p>
    <w:bookmarkEnd w:id="5500"/>
    <w:bookmarkStart w:name="z5505" w:id="5501"/>
    <w:p>
      <w:pPr>
        <w:spacing w:after="0"/>
        <w:ind w:left="0"/>
        <w:jc w:val="both"/>
      </w:pPr>
      <w:r>
        <w:rPr>
          <w:rFonts w:ascii="Times New Roman"/>
          <w:b w:val="false"/>
          <w:i w:val="false"/>
          <w:color w:val="000000"/>
          <w:sz w:val="28"/>
        </w:rPr>
        <w:t>
      проведение контрольных анализов определения окончания процесса центрифугирования;</w:t>
      </w:r>
    </w:p>
    <w:bookmarkEnd w:id="5501"/>
    <w:bookmarkStart w:name="z5506" w:id="5502"/>
    <w:p>
      <w:pPr>
        <w:spacing w:after="0"/>
        <w:ind w:left="0"/>
        <w:jc w:val="both"/>
      </w:pPr>
      <w:r>
        <w:rPr>
          <w:rFonts w:ascii="Times New Roman"/>
          <w:b w:val="false"/>
          <w:i w:val="false"/>
          <w:color w:val="000000"/>
          <w:sz w:val="28"/>
        </w:rPr>
        <w:t>
      прием оборудования из ремонта;</w:t>
      </w:r>
    </w:p>
    <w:bookmarkEnd w:id="5502"/>
    <w:bookmarkStart w:name="z5507" w:id="5503"/>
    <w:p>
      <w:pPr>
        <w:spacing w:after="0"/>
        <w:ind w:left="0"/>
        <w:jc w:val="both"/>
      </w:pPr>
      <w:r>
        <w:rPr>
          <w:rFonts w:ascii="Times New Roman"/>
          <w:b w:val="false"/>
          <w:i w:val="false"/>
          <w:color w:val="000000"/>
          <w:sz w:val="28"/>
        </w:rPr>
        <w:t>
      руководство аппаратчиками более низкой квалификации при их наличии.</w:t>
      </w:r>
    </w:p>
    <w:bookmarkEnd w:id="5503"/>
    <w:bookmarkStart w:name="z5508" w:id="5504"/>
    <w:p>
      <w:pPr>
        <w:spacing w:after="0"/>
        <w:ind w:left="0"/>
        <w:jc w:val="both"/>
      </w:pPr>
      <w:r>
        <w:rPr>
          <w:rFonts w:ascii="Times New Roman"/>
          <w:b w:val="false"/>
          <w:i w:val="false"/>
          <w:color w:val="000000"/>
          <w:sz w:val="28"/>
        </w:rPr>
        <w:t>
      728. Должен знать:</w:t>
      </w:r>
    </w:p>
    <w:bookmarkEnd w:id="5504"/>
    <w:bookmarkStart w:name="z5509" w:id="5505"/>
    <w:p>
      <w:pPr>
        <w:spacing w:after="0"/>
        <w:ind w:left="0"/>
        <w:jc w:val="both"/>
      </w:pPr>
      <w:r>
        <w:rPr>
          <w:rFonts w:ascii="Times New Roman"/>
          <w:b w:val="false"/>
          <w:i w:val="false"/>
          <w:color w:val="000000"/>
          <w:sz w:val="28"/>
        </w:rPr>
        <w:t>
      устройство, принцип управления центрифугами, вспомогательным оборудованием;</w:t>
      </w:r>
    </w:p>
    <w:bookmarkEnd w:id="5505"/>
    <w:bookmarkStart w:name="z5510" w:id="5506"/>
    <w:p>
      <w:pPr>
        <w:spacing w:after="0"/>
        <w:ind w:left="0"/>
        <w:jc w:val="both"/>
      </w:pPr>
      <w:r>
        <w:rPr>
          <w:rFonts w:ascii="Times New Roman"/>
          <w:b w:val="false"/>
          <w:i w:val="false"/>
          <w:color w:val="000000"/>
          <w:sz w:val="28"/>
        </w:rPr>
        <w:t>
      схему арматуры и коммуникаций;</w:t>
      </w:r>
    </w:p>
    <w:bookmarkEnd w:id="5506"/>
    <w:bookmarkStart w:name="z5511" w:id="5507"/>
    <w:p>
      <w:pPr>
        <w:spacing w:after="0"/>
        <w:ind w:left="0"/>
        <w:jc w:val="both"/>
      </w:pPr>
      <w:r>
        <w:rPr>
          <w:rFonts w:ascii="Times New Roman"/>
          <w:b w:val="false"/>
          <w:i w:val="false"/>
          <w:color w:val="000000"/>
          <w:sz w:val="28"/>
        </w:rPr>
        <w:t>
      технологический режим центрифугирования и способы его регулирования по показаниям контрольно-измерительных приборов;</w:t>
      </w:r>
    </w:p>
    <w:bookmarkEnd w:id="5507"/>
    <w:bookmarkStart w:name="z5512" w:id="5508"/>
    <w:p>
      <w:pPr>
        <w:spacing w:after="0"/>
        <w:ind w:left="0"/>
        <w:jc w:val="both"/>
      </w:pPr>
      <w:r>
        <w:rPr>
          <w:rFonts w:ascii="Times New Roman"/>
          <w:b w:val="false"/>
          <w:i w:val="false"/>
          <w:color w:val="000000"/>
          <w:sz w:val="28"/>
        </w:rPr>
        <w:t>
      устройство и назначение контрольно-измерительных приборов;</w:t>
      </w:r>
    </w:p>
    <w:bookmarkEnd w:id="5508"/>
    <w:bookmarkStart w:name="z5513" w:id="5509"/>
    <w:p>
      <w:pPr>
        <w:spacing w:after="0"/>
        <w:ind w:left="0"/>
        <w:jc w:val="both"/>
      </w:pPr>
      <w:r>
        <w:rPr>
          <w:rFonts w:ascii="Times New Roman"/>
          <w:b w:val="false"/>
          <w:i w:val="false"/>
          <w:color w:val="000000"/>
          <w:sz w:val="28"/>
        </w:rPr>
        <w:t>
      правила отбора проб;</w:t>
      </w:r>
    </w:p>
    <w:bookmarkEnd w:id="5509"/>
    <w:bookmarkStart w:name="z5514" w:id="5510"/>
    <w:p>
      <w:pPr>
        <w:spacing w:after="0"/>
        <w:ind w:left="0"/>
        <w:jc w:val="both"/>
      </w:pPr>
      <w:r>
        <w:rPr>
          <w:rFonts w:ascii="Times New Roman"/>
          <w:b w:val="false"/>
          <w:i w:val="false"/>
          <w:color w:val="000000"/>
          <w:sz w:val="28"/>
        </w:rPr>
        <w:t>
      методику проведения контрольных анализов.</w:t>
      </w:r>
    </w:p>
    <w:bookmarkEnd w:id="5510"/>
    <w:bookmarkStart w:name="z5515" w:id="5511"/>
    <w:p>
      <w:pPr>
        <w:spacing w:after="0"/>
        <w:ind w:left="0"/>
        <w:jc w:val="both"/>
      </w:pPr>
      <w:r>
        <w:rPr>
          <w:rFonts w:ascii="Times New Roman"/>
          <w:b w:val="false"/>
          <w:i w:val="false"/>
          <w:color w:val="000000"/>
          <w:sz w:val="28"/>
        </w:rPr>
        <w:t>
      Параграф 3. Аппаратчик центрифугирования, 4-й разряд</w:t>
      </w:r>
    </w:p>
    <w:bookmarkEnd w:id="5511"/>
    <w:bookmarkStart w:name="z5516" w:id="5512"/>
    <w:p>
      <w:pPr>
        <w:spacing w:after="0"/>
        <w:ind w:left="0"/>
        <w:jc w:val="both"/>
      </w:pPr>
      <w:r>
        <w:rPr>
          <w:rFonts w:ascii="Times New Roman"/>
          <w:b w:val="false"/>
          <w:i w:val="false"/>
          <w:color w:val="000000"/>
          <w:sz w:val="28"/>
        </w:rPr>
        <w:t>
      729. Характеристика работ:</w:t>
      </w:r>
    </w:p>
    <w:bookmarkEnd w:id="5512"/>
    <w:bookmarkStart w:name="z5517" w:id="5513"/>
    <w:p>
      <w:pPr>
        <w:spacing w:after="0"/>
        <w:ind w:left="0"/>
        <w:jc w:val="both"/>
      </w:pPr>
      <w:r>
        <w:rPr>
          <w:rFonts w:ascii="Times New Roman"/>
          <w:b w:val="false"/>
          <w:i w:val="false"/>
          <w:color w:val="000000"/>
          <w:sz w:val="28"/>
        </w:rPr>
        <w:t>
      ведение сложных и многообразных непрерывных и периодических процессов центрифугирования по разделению тонких суспензий с низкой концентрацией твердой фазы на горизонтальных автоматических центрифугах, сверхцентрифугах и других центрифугах, оснащенных автоматическим регулирующим устройством;</w:t>
      </w:r>
    </w:p>
    <w:bookmarkEnd w:id="5513"/>
    <w:bookmarkStart w:name="z5518" w:id="5514"/>
    <w:p>
      <w:pPr>
        <w:spacing w:after="0"/>
        <w:ind w:left="0"/>
        <w:jc w:val="both"/>
      </w:pPr>
      <w:r>
        <w:rPr>
          <w:rFonts w:ascii="Times New Roman"/>
          <w:b w:val="false"/>
          <w:i w:val="false"/>
          <w:color w:val="000000"/>
          <w:sz w:val="28"/>
        </w:rPr>
        <w:t>
      выполнение работ полного цикла центрифугирования, поддерживая заданные параметры температуры, влажности, скорости и давления;</w:t>
      </w:r>
    </w:p>
    <w:bookmarkEnd w:id="5514"/>
    <w:bookmarkStart w:name="z5519" w:id="5515"/>
    <w:p>
      <w:pPr>
        <w:spacing w:after="0"/>
        <w:ind w:left="0"/>
        <w:jc w:val="both"/>
      </w:pPr>
      <w:r>
        <w:rPr>
          <w:rFonts w:ascii="Times New Roman"/>
          <w:b w:val="false"/>
          <w:i w:val="false"/>
          <w:color w:val="000000"/>
          <w:sz w:val="28"/>
        </w:rPr>
        <w:t>
      регулирование процесса центрифугирования и кристаллизации по показаниям контрольно-измерительных приборов и результатам анализов;</w:t>
      </w:r>
    </w:p>
    <w:bookmarkEnd w:id="5515"/>
    <w:bookmarkStart w:name="z5520" w:id="5516"/>
    <w:p>
      <w:pPr>
        <w:spacing w:after="0"/>
        <w:ind w:left="0"/>
        <w:jc w:val="both"/>
      </w:pPr>
      <w:r>
        <w:rPr>
          <w:rFonts w:ascii="Times New Roman"/>
          <w:b w:val="false"/>
          <w:i w:val="false"/>
          <w:color w:val="000000"/>
          <w:sz w:val="28"/>
        </w:rPr>
        <w:t>
      обслуживание автоматических центрифуг, сверхцентрифуг, реостатов, напорных баков, приемников маточника, бойлера и коммуникаций с арматурой;</w:t>
      </w:r>
    </w:p>
    <w:bookmarkEnd w:id="5516"/>
    <w:bookmarkStart w:name="z5521" w:id="551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17"/>
    <w:bookmarkStart w:name="z5522" w:id="5518"/>
    <w:p>
      <w:pPr>
        <w:spacing w:after="0"/>
        <w:ind w:left="0"/>
        <w:jc w:val="both"/>
      </w:pPr>
      <w:r>
        <w:rPr>
          <w:rFonts w:ascii="Times New Roman"/>
          <w:b w:val="false"/>
          <w:i w:val="false"/>
          <w:color w:val="000000"/>
          <w:sz w:val="28"/>
        </w:rPr>
        <w:t>
      проведение мелкого ремонта;</w:t>
      </w:r>
    </w:p>
    <w:bookmarkEnd w:id="5518"/>
    <w:bookmarkStart w:name="z5523" w:id="5519"/>
    <w:p>
      <w:pPr>
        <w:spacing w:after="0"/>
        <w:ind w:left="0"/>
        <w:jc w:val="both"/>
      </w:pPr>
      <w:r>
        <w:rPr>
          <w:rFonts w:ascii="Times New Roman"/>
          <w:b w:val="false"/>
          <w:i w:val="false"/>
          <w:color w:val="000000"/>
          <w:sz w:val="28"/>
        </w:rPr>
        <w:t>
      ведение расчета промывки;</w:t>
      </w:r>
    </w:p>
    <w:bookmarkEnd w:id="5519"/>
    <w:bookmarkStart w:name="z5524" w:id="5520"/>
    <w:p>
      <w:pPr>
        <w:spacing w:after="0"/>
        <w:ind w:left="0"/>
        <w:jc w:val="both"/>
      </w:pPr>
      <w:r>
        <w:rPr>
          <w:rFonts w:ascii="Times New Roman"/>
          <w:b w:val="false"/>
          <w:i w:val="false"/>
          <w:color w:val="000000"/>
          <w:sz w:val="28"/>
        </w:rPr>
        <w:t>
      учет сырья и готовой продукции в производственном журнале или операционном листке.</w:t>
      </w:r>
    </w:p>
    <w:bookmarkEnd w:id="5520"/>
    <w:bookmarkStart w:name="z5525" w:id="5521"/>
    <w:p>
      <w:pPr>
        <w:spacing w:after="0"/>
        <w:ind w:left="0"/>
        <w:jc w:val="both"/>
      </w:pPr>
      <w:r>
        <w:rPr>
          <w:rFonts w:ascii="Times New Roman"/>
          <w:b w:val="false"/>
          <w:i w:val="false"/>
          <w:color w:val="000000"/>
          <w:sz w:val="28"/>
        </w:rPr>
        <w:t>
      730. Должен знать:</w:t>
      </w:r>
    </w:p>
    <w:bookmarkEnd w:id="5521"/>
    <w:bookmarkStart w:name="z5526" w:id="5522"/>
    <w:p>
      <w:pPr>
        <w:spacing w:after="0"/>
        <w:ind w:left="0"/>
        <w:jc w:val="both"/>
      </w:pPr>
      <w:r>
        <w:rPr>
          <w:rFonts w:ascii="Times New Roman"/>
          <w:b w:val="false"/>
          <w:i w:val="false"/>
          <w:color w:val="000000"/>
          <w:sz w:val="28"/>
        </w:rPr>
        <w:t>
      способы разделения суспензий и эмульсий, технологию ведения процесса центрифугирования;</w:t>
      </w:r>
    </w:p>
    <w:bookmarkEnd w:id="5522"/>
    <w:bookmarkStart w:name="z5527" w:id="5523"/>
    <w:p>
      <w:pPr>
        <w:spacing w:after="0"/>
        <w:ind w:left="0"/>
        <w:jc w:val="both"/>
      </w:pPr>
      <w:r>
        <w:rPr>
          <w:rFonts w:ascii="Times New Roman"/>
          <w:b w:val="false"/>
          <w:i w:val="false"/>
          <w:color w:val="000000"/>
          <w:sz w:val="28"/>
        </w:rPr>
        <w:t>
      физико-химические свойства разделяемых эмульсий, тонких суспензий, жидких неоднородных смесей;</w:t>
      </w:r>
    </w:p>
    <w:bookmarkEnd w:id="5523"/>
    <w:bookmarkStart w:name="z5528" w:id="5524"/>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и контрольно-измерительных приборов на обслуживаемом участке;</w:t>
      </w:r>
    </w:p>
    <w:bookmarkEnd w:id="5524"/>
    <w:bookmarkStart w:name="z5529" w:id="5525"/>
    <w:p>
      <w:pPr>
        <w:spacing w:after="0"/>
        <w:ind w:left="0"/>
        <w:jc w:val="both"/>
      </w:pPr>
      <w:r>
        <w:rPr>
          <w:rFonts w:ascii="Times New Roman"/>
          <w:b w:val="false"/>
          <w:i w:val="false"/>
          <w:color w:val="000000"/>
          <w:sz w:val="28"/>
        </w:rPr>
        <w:t>
      требования, предъявляемые к сырью;</w:t>
      </w:r>
    </w:p>
    <w:bookmarkEnd w:id="5525"/>
    <w:bookmarkStart w:name="z5530" w:id="5526"/>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5526"/>
    <w:bookmarkStart w:name="z5531" w:id="5527"/>
    <w:p>
      <w:pPr>
        <w:spacing w:after="0"/>
        <w:ind w:left="0"/>
        <w:jc w:val="both"/>
      </w:pPr>
      <w:r>
        <w:rPr>
          <w:rFonts w:ascii="Times New Roman"/>
          <w:b w:val="false"/>
          <w:i w:val="false"/>
          <w:color w:val="000000"/>
          <w:sz w:val="28"/>
        </w:rPr>
        <w:t>
      методику расчета промывки в зависимости от удельного веса маточного раствора;</w:t>
      </w:r>
    </w:p>
    <w:bookmarkEnd w:id="5527"/>
    <w:bookmarkStart w:name="z5532" w:id="5528"/>
    <w:p>
      <w:pPr>
        <w:spacing w:after="0"/>
        <w:ind w:left="0"/>
        <w:jc w:val="both"/>
      </w:pPr>
      <w:r>
        <w:rPr>
          <w:rFonts w:ascii="Times New Roman"/>
          <w:b w:val="false"/>
          <w:i w:val="false"/>
          <w:color w:val="000000"/>
          <w:sz w:val="28"/>
        </w:rPr>
        <w:t>
      режим и параметры ведения технологического процесса;</w:t>
      </w:r>
    </w:p>
    <w:bookmarkEnd w:id="5528"/>
    <w:bookmarkStart w:name="z5533" w:id="5529"/>
    <w:p>
      <w:pPr>
        <w:spacing w:after="0"/>
        <w:ind w:left="0"/>
        <w:jc w:val="both"/>
      </w:pPr>
      <w:r>
        <w:rPr>
          <w:rFonts w:ascii="Times New Roman"/>
          <w:b w:val="false"/>
          <w:i w:val="false"/>
          <w:color w:val="000000"/>
          <w:sz w:val="28"/>
        </w:rPr>
        <w:t>
      требования котлонадзора, предъявляемые при обслуживании аппаратов, работающих под давлением, слесарное дело.</w:t>
      </w:r>
    </w:p>
    <w:bookmarkEnd w:id="5529"/>
    <w:bookmarkStart w:name="z5534" w:id="5530"/>
    <w:p>
      <w:pPr>
        <w:spacing w:after="0"/>
        <w:ind w:left="0"/>
        <w:jc w:val="both"/>
      </w:pPr>
      <w:r>
        <w:rPr>
          <w:rFonts w:ascii="Times New Roman"/>
          <w:b w:val="false"/>
          <w:i w:val="false"/>
          <w:color w:val="000000"/>
          <w:sz w:val="28"/>
        </w:rPr>
        <w:t>
      Параграф 4. Аппаратчик центрифугирования, 5-й разряд</w:t>
      </w:r>
    </w:p>
    <w:bookmarkEnd w:id="5530"/>
    <w:bookmarkStart w:name="z5535" w:id="5531"/>
    <w:p>
      <w:pPr>
        <w:spacing w:after="0"/>
        <w:ind w:left="0"/>
        <w:jc w:val="both"/>
      </w:pPr>
      <w:r>
        <w:rPr>
          <w:rFonts w:ascii="Times New Roman"/>
          <w:b w:val="false"/>
          <w:i w:val="false"/>
          <w:color w:val="000000"/>
          <w:sz w:val="28"/>
        </w:rPr>
        <w:t>
      731. Характеристика работ:</w:t>
      </w:r>
    </w:p>
    <w:bookmarkEnd w:id="5531"/>
    <w:bookmarkStart w:name="z5536" w:id="5532"/>
    <w:p>
      <w:pPr>
        <w:spacing w:after="0"/>
        <w:ind w:left="0"/>
        <w:jc w:val="both"/>
      </w:pPr>
      <w:r>
        <w:rPr>
          <w:rFonts w:ascii="Times New Roman"/>
          <w:b w:val="false"/>
          <w:i w:val="false"/>
          <w:color w:val="000000"/>
          <w:sz w:val="28"/>
        </w:rPr>
        <w:t>
      ведение сложных периодических процессов центрифугирования взрыво- и огнеопасных продуктов на сверхцентрифугах со скоростью 10000-15000 об/мин;</w:t>
      </w:r>
    </w:p>
    <w:bookmarkEnd w:id="5532"/>
    <w:bookmarkStart w:name="z5537" w:id="5533"/>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533"/>
    <w:bookmarkStart w:name="z5538" w:id="553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534"/>
    <w:bookmarkStart w:name="z5539" w:id="5535"/>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5535"/>
    <w:bookmarkStart w:name="z5540" w:id="5536"/>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технологического оборудования;</w:t>
      </w:r>
    </w:p>
    <w:bookmarkEnd w:id="5536"/>
    <w:bookmarkStart w:name="z5541" w:id="5537"/>
    <w:p>
      <w:pPr>
        <w:spacing w:after="0"/>
        <w:ind w:left="0"/>
        <w:jc w:val="both"/>
      </w:pPr>
      <w:r>
        <w:rPr>
          <w:rFonts w:ascii="Times New Roman"/>
          <w:b w:val="false"/>
          <w:i w:val="false"/>
          <w:color w:val="000000"/>
          <w:sz w:val="28"/>
        </w:rPr>
        <w:t>
      выполнение работ по ремонту оборудования.</w:t>
      </w:r>
    </w:p>
    <w:bookmarkEnd w:id="5537"/>
    <w:bookmarkStart w:name="z5542" w:id="5538"/>
    <w:p>
      <w:pPr>
        <w:spacing w:after="0"/>
        <w:ind w:left="0"/>
        <w:jc w:val="both"/>
      </w:pPr>
      <w:r>
        <w:rPr>
          <w:rFonts w:ascii="Times New Roman"/>
          <w:b w:val="false"/>
          <w:i w:val="false"/>
          <w:color w:val="000000"/>
          <w:sz w:val="28"/>
        </w:rPr>
        <w:t>
      732. Должен знать:</w:t>
      </w:r>
    </w:p>
    <w:bookmarkEnd w:id="5538"/>
    <w:bookmarkStart w:name="z5543" w:id="5539"/>
    <w:p>
      <w:pPr>
        <w:spacing w:after="0"/>
        <w:ind w:left="0"/>
        <w:jc w:val="both"/>
      </w:pPr>
      <w:r>
        <w:rPr>
          <w:rFonts w:ascii="Times New Roman"/>
          <w:b w:val="false"/>
          <w:i w:val="false"/>
          <w:color w:val="000000"/>
          <w:sz w:val="28"/>
        </w:rPr>
        <w:t>
      способы разделения суспензий и эмульсий, технологию ведения процесса центрифугирования;</w:t>
      </w:r>
    </w:p>
    <w:bookmarkEnd w:id="5539"/>
    <w:bookmarkStart w:name="z5544" w:id="5540"/>
    <w:p>
      <w:pPr>
        <w:spacing w:after="0"/>
        <w:ind w:left="0"/>
        <w:jc w:val="both"/>
      </w:pPr>
      <w:r>
        <w:rPr>
          <w:rFonts w:ascii="Times New Roman"/>
          <w:b w:val="false"/>
          <w:i w:val="false"/>
          <w:color w:val="000000"/>
          <w:sz w:val="28"/>
        </w:rPr>
        <w:t>
      физико-химические свойства разделяемых эмульсий, тонких суспензий, жидких неоднородных смесей;</w:t>
      </w:r>
    </w:p>
    <w:bookmarkEnd w:id="5540"/>
    <w:bookmarkStart w:name="z5545" w:id="5541"/>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и контрольно-измерительных приборов на обслуживаемом участке;</w:t>
      </w:r>
    </w:p>
    <w:bookmarkEnd w:id="5541"/>
    <w:bookmarkStart w:name="z5546" w:id="5542"/>
    <w:p>
      <w:pPr>
        <w:spacing w:after="0"/>
        <w:ind w:left="0"/>
        <w:jc w:val="both"/>
      </w:pPr>
      <w:r>
        <w:rPr>
          <w:rFonts w:ascii="Times New Roman"/>
          <w:b w:val="false"/>
          <w:i w:val="false"/>
          <w:color w:val="000000"/>
          <w:sz w:val="28"/>
        </w:rPr>
        <w:t>
      требования, предъявляемые к сырью;</w:t>
      </w:r>
    </w:p>
    <w:bookmarkEnd w:id="5542"/>
    <w:bookmarkStart w:name="z5547" w:id="5543"/>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5543"/>
    <w:bookmarkStart w:name="z5548" w:id="5544"/>
    <w:p>
      <w:pPr>
        <w:spacing w:after="0"/>
        <w:ind w:left="0"/>
        <w:jc w:val="both"/>
      </w:pPr>
      <w:r>
        <w:rPr>
          <w:rFonts w:ascii="Times New Roman"/>
          <w:b w:val="false"/>
          <w:i w:val="false"/>
          <w:color w:val="000000"/>
          <w:sz w:val="28"/>
        </w:rPr>
        <w:t>
      методику расчета промывки в зависимости от удельного веса маточного раствора;</w:t>
      </w:r>
    </w:p>
    <w:bookmarkEnd w:id="5544"/>
    <w:bookmarkStart w:name="z5549" w:id="5545"/>
    <w:p>
      <w:pPr>
        <w:spacing w:after="0"/>
        <w:ind w:left="0"/>
        <w:jc w:val="both"/>
      </w:pPr>
      <w:r>
        <w:rPr>
          <w:rFonts w:ascii="Times New Roman"/>
          <w:b w:val="false"/>
          <w:i w:val="false"/>
          <w:color w:val="000000"/>
          <w:sz w:val="28"/>
        </w:rPr>
        <w:t>
      режим и параметры ведения технологического процесса;</w:t>
      </w:r>
    </w:p>
    <w:bookmarkEnd w:id="5545"/>
    <w:bookmarkStart w:name="z5550" w:id="5546"/>
    <w:p>
      <w:pPr>
        <w:spacing w:after="0"/>
        <w:ind w:left="0"/>
        <w:jc w:val="both"/>
      </w:pPr>
      <w:r>
        <w:rPr>
          <w:rFonts w:ascii="Times New Roman"/>
          <w:b w:val="false"/>
          <w:i w:val="false"/>
          <w:color w:val="000000"/>
          <w:sz w:val="28"/>
        </w:rPr>
        <w:t>
      требования котлонадзора, предъявляемые при обслуживании аппаратов, работающих под давлением;</w:t>
      </w:r>
    </w:p>
    <w:bookmarkEnd w:id="5546"/>
    <w:bookmarkStart w:name="z5551" w:id="5547"/>
    <w:p>
      <w:pPr>
        <w:spacing w:after="0"/>
        <w:ind w:left="0"/>
        <w:jc w:val="both"/>
      </w:pPr>
      <w:r>
        <w:rPr>
          <w:rFonts w:ascii="Times New Roman"/>
          <w:b w:val="false"/>
          <w:i w:val="false"/>
          <w:color w:val="000000"/>
          <w:sz w:val="28"/>
        </w:rPr>
        <w:t>
      правила наладки оборудования, слесарное дело.</w:t>
      </w:r>
    </w:p>
    <w:bookmarkEnd w:id="5547"/>
    <w:bookmarkStart w:name="z5552" w:id="5548"/>
    <w:p>
      <w:pPr>
        <w:spacing w:after="0"/>
        <w:ind w:left="0"/>
        <w:jc w:val="both"/>
      </w:pPr>
      <w:r>
        <w:rPr>
          <w:rFonts w:ascii="Times New Roman"/>
          <w:b w:val="false"/>
          <w:i w:val="false"/>
          <w:color w:val="000000"/>
          <w:sz w:val="28"/>
        </w:rPr>
        <w:t>
      733. Примеры работ:</w:t>
      </w:r>
    </w:p>
    <w:bookmarkEnd w:id="5548"/>
    <w:bookmarkStart w:name="z5553" w:id="5549"/>
    <w:p>
      <w:pPr>
        <w:spacing w:after="0"/>
        <w:ind w:left="0"/>
        <w:jc w:val="both"/>
      </w:pPr>
      <w:r>
        <w:rPr>
          <w:rFonts w:ascii="Times New Roman"/>
          <w:b w:val="false"/>
          <w:i w:val="false"/>
          <w:color w:val="000000"/>
          <w:sz w:val="28"/>
        </w:rPr>
        <w:t>
      Центрифугирование нитролаков, нитроэмалей и подобных продуктов на основе нитроклетчатки, алкидных, кремнийорганических лаков.</w:t>
      </w:r>
    </w:p>
    <w:bookmarkEnd w:id="5549"/>
    <w:bookmarkStart w:name="z5554" w:id="5550"/>
    <w:p>
      <w:pPr>
        <w:spacing w:after="0"/>
        <w:ind w:left="0"/>
        <w:jc w:val="both"/>
      </w:pPr>
      <w:r>
        <w:rPr>
          <w:rFonts w:ascii="Times New Roman"/>
          <w:b w:val="false"/>
          <w:i w:val="false"/>
          <w:color w:val="000000"/>
          <w:sz w:val="28"/>
        </w:rPr>
        <w:t>
      90. Аппаратчик цианирования</w:t>
      </w:r>
    </w:p>
    <w:bookmarkEnd w:id="5550"/>
    <w:bookmarkStart w:name="z5555" w:id="5551"/>
    <w:p>
      <w:pPr>
        <w:spacing w:after="0"/>
        <w:ind w:left="0"/>
        <w:jc w:val="both"/>
      </w:pPr>
      <w:r>
        <w:rPr>
          <w:rFonts w:ascii="Times New Roman"/>
          <w:b w:val="false"/>
          <w:i w:val="false"/>
          <w:color w:val="000000"/>
          <w:sz w:val="28"/>
        </w:rPr>
        <w:t>
      Параграф 1. Аппаратчик цианирования, 4-й разряд</w:t>
      </w:r>
    </w:p>
    <w:bookmarkEnd w:id="5551"/>
    <w:bookmarkStart w:name="z5556" w:id="5552"/>
    <w:p>
      <w:pPr>
        <w:spacing w:after="0"/>
        <w:ind w:left="0"/>
        <w:jc w:val="both"/>
      </w:pPr>
      <w:r>
        <w:rPr>
          <w:rFonts w:ascii="Times New Roman"/>
          <w:b w:val="false"/>
          <w:i w:val="false"/>
          <w:color w:val="000000"/>
          <w:sz w:val="28"/>
        </w:rPr>
        <w:t>
      734. Характеристика работ:</w:t>
      </w:r>
    </w:p>
    <w:bookmarkEnd w:id="5552"/>
    <w:bookmarkStart w:name="z5557" w:id="5553"/>
    <w:p>
      <w:pPr>
        <w:spacing w:after="0"/>
        <w:ind w:left="0"/>
        <w:jc w:val="both"/>
      </w:pPr>
      <w:r>
        <w:rPr>
          <w:rFonts w:ascii="Times New Roman"/>
          <w:b w:val="false"/>
          <w:i w:val="false"/>
          <w:color w:val="000000"/>
          <w:sz w:val="28"/>
        </w:rPr>
        <w:t>
      ведение технологического процесса цианирования органических соединений при получении цианистого бензила, прогестерона, циано-уксусного эфира, роданистого аммония и других;</w:t>
      </w:r>
    </w:p>
    <w:bookmarkEnd w:id="5553"/>
    <w:bookmarkStart w:name="z5558" w:id="5554"/>
    <w:p>
      <w:pPr>
        <w:spacing w:after="0"/>
        <w:ind w:left="0"/>
        <w:jc w:val="both"/>
      </w:pPr>
      <w:r>
        <w:rPr>
          <w:rFonts w:ascii="Times New Roman"/>
          <w:b w:val="false"/>
          <w:i w:val="false"/>
          <w:color w:val="000000"/>
          <w:sz w:val="28"/>
        </w:rPr>
        <w:t>
      отгонка растворителей, обезвреживание тары и проведение других сопутствующих процессов и операций (экстрагирования, отстаивания, фильтрации и ) согласно технологической инструкции;</w:t>
      </w:r>
    </w:p>
    <w:bookmarkEnd w:id="5554"/>
    <w:bookmarkStart w:name="z5559" w:id="5555"/>
    <w:p>
      <w:pPr>
        <w:spacing w:after="0"/>
        <w:ind w:left="0"/>
        <w:jc w:val="both"/>
      </w:pPr>
      <w:r>
        <w:rPr>
          <w:rFonts w:ascii="Times New Roman"/>
          <w:b w:val="false"/>
          <w:i w:val="false"/>
          <w:color w:val="000000"/>
          <w:sz w:val="28"/>
        </w:rPr>
        <w:t>
      расчет, дозирование и загрузка сырья и так далее полуфабрикатов;</w:t>
      </w:r>
    </w:p>
    <w:bookmarkEnd w:id="5555"/>
    <w:bookmarkStart w:name="z5560" w:id="5556"/>
    <w:p>
      <w:pPr>
        <w:spacing w:after="0"/>
        <w:ind w:left="0"/>
        <w:jc w:val="both"/>
      </w:pPr>
      <w:r>
        <w:rPr>
          <w:rFonts w:ascii="Times New Roman"/>
          <w:b w:val="false"/>
          <w:i w:val="false"/>
          <w:color w:val="000000"/>
          <w:sz w:val="28"/>
        </w:rPr>
        <w:t>
      подготовка, наладка и обслуживание применяемого оборудования, реакторов, выпарных и перегонных аппаратов, центрифуг, поглотительных установок, различной фильтровальной и вспомогательной аппаратуры (мерников, сборников и других);</w:t>
      </w:r>
    </w:p>
    <w:bookmarkEnd w:id="5556"/>
    <w:bookmarkStart w:name="z5561" w:id="5557"/>
    <w:p>
      <w:pPr>
        <w:spacing w:after="0"/>
        <w:ind w:left="0"/>
        <w:jc w:val="both"/>
      </w:pPr>
      <w:r>
        <w:rPr>
          <w:rFonts w:ascii="Times New Roman"/>
          <w:b w:val="false"/>
          <w:i w:val="false"/>
          <w:color w:val="000000"/>
          <w:sz w:val="28"/>
        </w:rPr>
        <w:t>
      проверка герметичности оборудования трубопровода;</w:t>
      </w:r>
    </w:p>
    <w:bookmarkEnd w:id="5557"/>
    <w:bookmarkStart w:name="z5562" w:id="5558"/>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 и результатам анализов;</w:t>
      </w:r>
    </w:p>
    <w:bookmarkEnd w:id="5558"/>
    <w:bookmarkStart w:name="z5563" w:id="5559"/>
    <w:p>
      <w:pPr>
        <w:spacing w:after="0"/>
        <w:ind w:left="0"/>
        <w:jc w:val="both"/>
      </w:pPr>
      <w:r>
        <w:rPr>
          <w:rFonts w:ascii="Times New Roman"/>
          <w:b w:val="false"/>
          <w:i w:val="false"/>
          <w:color w:val="000000"/>
          <w:sz w:val="28"/>
        </w:rPr>
        <w:t>
      отбор проб;</w:t>
      </w:r>
    </w:p>
    <w:bookmarkEnd w:id="5559"/>
    <w:bookmarkStart w:name="z5564" w:id="5560"/>
    <w:p>
      <w:pPr>
        <w:spacing w:after="0"/>
        <w:ind w:left="0"/>
        <w:jc w:val="both"/>
      </w:pPr>
      <w:r>
        <w:rPr>
          <w:rFonts w:ascii="Times New Roman"/>
          <w:b w:val="false"/>
          <w:i w:val="false"/>
          <w:color w:val="000000"/>
          <w:sz w:val="28"/>
        </w:rPr>
        <w:t>
      учет расхода сырья и полуфабрикатов;</w:t>
      </w:r>
    </w:p>
    <w:bookmarkEnd w:id="5560"/>
    <w:bookmarkStart w:name="z5565" w:id="5561"/>
    <w:p>
      <w:pPr>
        <w:spacing w:after="0"/>
        <w:ind w:left="0"/>
        <w:jc w:val="both"/>
      </w:pPr>
      <w:r>
        <w:rPr>
          <w:rFonts w:ascii="Times New Roman"/>
          <w:b w:val="false"/>
          <w:i w:val="false"/>
          <w:color w:val="000000"/>
          <w:sz w:val="28"/>
        </w:rPr>
        <w:t>
      подготовка (с предварительной дегазацией) оборудования к ремонту, прием из ремонта.</w:t>
      </w:r>
    </w:p>
    <w:bookmarkEnd w:id="5561"/>
    <w:bookmarkStart w:name="z5566" w:id="5562"/>
    <w:p>
      <w:pPr>
        <w:spacing w:after="0"/>
        <w:ind w:left="0"/>
        <w:jc w:val="both"/>
      </w:pPr>
      <w:r>
        <w:rPr>
          <w:rFonts w:ascii="Times New Roman"/>
          <w:b w:val="false"/>
          <w:i w:val="false"/>
          <w:color w:val="000000"/>
          <w:sz w:val="28"/>
        </w:rPr>
        <w:t>
      735. Должен знать:</w:t>
      </w:r>
    </w:p>
    <w:bookmarkEnd w:id="5562"/>
    <w:bookmarkStart w:name="z5567" w:id="5563"/>
    <w:p>
      <w:pPr>
        <w:spacing w:after="0"/>
        <w:ind w:left="0"/>
        <w:jc w:val="both"/>
      </w:pPr>
      <w:r>
        <w:rPr>
          <w:rFonts w:ascii="Times New Roman"/>
          <w:b w:val="false"/>
          <w:i w:val="false"/>
          <w:color w:val="000000"/>
          <w:sz w:val="28"/>
        </w:rPr>
        <w:t>
      технологический процесс цианирования;</w:t>
      </w:r>
    </w:p>
    <w:bookmarkEnd w:id="5563"/>
    <w:bookmarkStart w:name="z5568" w:id="5564"/>
    <w:p>
      <w:pPr>
        <w:spacing w:after="0"/>
        <w:ind w:left="0"/>
        <w:jc w:val="both"/>
      </w:pPr>
      <w:r>
        <w:rPr>
          <w:rFonts w:ascii="Times New Roman"/>
          <w:b w:val="false"/>
          <w:i w:val="false"/>
          <w:color w:val="000000"/>
          <w:sz w:val="28"/>
        </w:rPr>
        <w:t>
      устройство, принцип работы и правила регулирования оборудования, контрольно-измерительных приборов;</w:t>
      </w:r>
    </w:p>
    <w:bookmarkEnd w:id="5564"/>
    <w:bookmarkStart w:name="z5569" w:id="5565"/>
    <w:p>
      <w:pPr>
        <w:spacing w:after="0"/>
        <w:ind w:left="0"/>
        <w:jc w:val="both"/>
      </w:pPr>
      <w:r>
        <w:rPr>
          <w:rFonts w:ascii="Times New Roman"/>
          <w:b w:val="false"/>
          <w:i w:val="false"/>
          <w:color w:val="000000"/>
          <w:sz w:val="28"/>
        </w:rPr>
        <w:t>
      правила регулирования технологического процесса;</w:t>
      </w:r>
    </w:p>
    <w:bookmarkEnd w:id="5565"/>
    <w:bookmarkStart w:name="z5570" w:id="5566"/>
    <w:p>
      <w:pPr>
        <w:spacing w:after="0"/>
        <w:ind w:left="0"/>
        <w:jc w:val="both"/>
      </w:pPr>
      <w:r>
        <w:rPr>
          <w:rFonts w:ascii="Times New Roman"/>
          <w:b w:val="false"/>
          <w:i w:val="false"/>
          <w:color w:val="000000"/>
          <w:sz w:val="28"/>
        </w:rPr>
        <w:t>
      физико-химические свойства сырья, полуфабрикатов и готовой продукции и предъявляемые к ним требования;</w:t>
      </w:r>
    </w:p>
    <w:bookmarkEnd w:id="5566"/>
    <w:bookmarkStart w:name="z5571" w:id="5567"/>
    <w:p>
      <w:pPr>
        <w:spacing w:after="0"/>
        <w:ind w:left="0"/>
        <w:jc w:val="both"/>
      </w:pPr>
      <w:r>
        <w:rPr>
          <w:rFonts w:ascii="Times New Roman"/>
          <w:b w:val="false"/>
          <w:i w:val="false"/>
          <w:color w:val="000000"/>
          <w:sz w:val="28"/>
        </w:rPr>
        <w:t>
      правила отбора проб;</w:t>
      </w:r>
    </w:p>
    <w:bookmarkEnd w:id="5567"/>
    <w:bookmarkStart w:name="z5572" w:id="5568"/>
    <w:p>
      <w:pPr>
        <w:spacing w:after="0"/>
        <w:ind w:left="0"/>
        <w:jc w:val="both"/>
      </w:pPr>
      <w:r>
        <w:rPr>
          <w:rFonts w:ascii="Times New Roman"/>
          <w:b w:val="false"/>
          <w:i w:val="false"/>
          <w:color w:val="000000"/>
          <w:sz w:val="28"/>
        </w:rPr>
        <w:t>
      схему коммуникаций.</w:t>
      </w:r>
    </w:p>
    <w:bookmarkEnd w:id="5568"/>
    <w:bookmarkStart w:name="z5573" w:id="5569"/>
    <w:p>
      <w:pPr>
        <w:spacing w:after="0"/>
        <w:ind w:left="0"/>
        <w:jc w:val="both"/>
      </w:pPr>
      <w:r>
        <w:rPr>
          <w:rFonts w:ascii="Times New Roman"/>
          <w:b w:val="false"/>
          <w:i w:val="false"/>
          <w:color w:val="000000"/>
          <w:sz w:val="28"/>
        </w:rPr>
        <w:t>
      Параграф 2. Аппаратчик цианирования, 5-й разряд</w:t>
      </w:r>
    </w:p>
    <w:bookmarkEnd w:id="5569"/>
    <w:bookmarkStart w:name="z5574" w:id="5570"/>
    <w:p>
      <w:pPr>
        <w:spacing w:after="0"/>
        <w:ind w:left="0"/>
        <w:jc w:val="both"/>
      </w:pPr>
      <w:r>
        <w:rPr>
          <w:rFonts w:ascii="Times New Roman"/>
          <w:b w:val="false"/>
          <w:i w:val="false"/>
          <w:color w:val="000000"/>
          <w:sz w:val="28"/>
        </w:rPr>
        <w:t>
      736. Характеристика работ:</w:t>
      </w:r>
    </w:p>
    <w:bookmarkEnd w:id="5570"/>
    <w:bookmarkStart w:name="z5575" w:id="5571"/>
    <w:p>
      <w:pPr>
        <w:spacing w:after="0"/>
        <w:ind w:left="0"/>
        <w:jc w:val="both"/>
      </w:pPr>
      <w:r>
        <w:rPr>
          <w:rFonts w:ascii="Times New Roman"/>
          <w:b w:val="false"/>
          <w:i w:val="false"/>
          <w:color w:val="000000"/>
          <w:sz w:val="28"/>
        </w:rPr>
        <w:t>
      ведение технологического процесса цианирования - замещение галлоидной, сульфо-диазо-нитро или других групп в органических соединениях на циано-группу действием медно-цианистого комплекса, цианистым натрием или калием и других цианистых соединений;</w:t>
      </w:r>
    </w:p>
    <w:bookmarkEnd w:id="5571"/>
    <w:bookmarkStart w:name="z5576" w:id="5572"/>
    <w:p>
      <w:pPr>
        <w:spacing w:after="0"/>
        <w:ind w:left="0"/>
        <w:jc w:val="both"/>
      </w:pPr>
      <w:r>
        <w:rPr>
          <w:rFonts w:ascii="Times New Roman"/>
          <w:b w:val="false"/>
          <w:i w:val="false"/>
          <w:color w:val="000000"/>
          <w:sz w:val="28"/>
        </w:rPr>
        <w:t>
      подготовка сырья, приготовление первичных растворов и других реагентов;</w:t>
      </w:r>
    </w:p>
    <w:bookmarkEnd w:id="5572"/>
    <w:bookmarkStart w:name="z5577" w:id="5573"/>
    <w:p>
      <w:pPr>
        <w:spacing w:after="0"/>
        <w:ind w:left="0"/>
        <w:jc w:val="both"/>
      </w:pPr>
      <w:r>
        <w:rPr>
          <w:rFonts w:ascii="Times New Roman"/>
          <w:b w:val="false"/>
          <w:i w:val="false"/>
          <w:color w:val="000000"/>
          <w:sz w:val="28"/>
        </w:rPr>
        <w:t>
      расчет необходимого количества сырья в зависимости от концентрации диазо-раствора или другого органического соединения;</w:t>
      </w:r>
    </w:p>
    <w:bookmarkEnd w:id="5573"/>
    <w:bookmarkStart w:name="z5578" w:id="5574"/>
    <w:p>
      <w:pPr>
        <w:spacing w:after="0"/>
        <w:ind w:left="0"/>
        <w:jc w:val="both"/>
      </w:pPr>
      <w:r>
        <w:rPr>
          <w:rFonts w:ascii="Times New Roman"/>
          <w:b w:val="false"/>
          <w:i w:val="false"/>
          <w:color w:val="000000"/>
          <w:sz w:val="28"/>
        </w:rPr>
        <w:t>
      дозировка реагентов в строгой последовательности с установленным технологическим режимом;</w:t>
      </w:r>
    </w:p>
    <w:bookmarkEnd w:id="5574"/>
    <w:bookmarkStart w:name="z5579" w:id="5575"/>
    <w:p>
      <w:pPr>
        <w:spacing w:after="0"/>
        <w:ind w:left="0"/>
        <w:jc w:val="both"/>
      </w:pPr>
      <w:r>
        <w:rPr>
          <w:rFonts w:ascii="Times New Roman"/>
          <w:b w:val="false"/>
          <w:i w:val="false"/>
          <w:color w:val="000000"/>
          <w:sz w:val="28"/>
        </w:rPr>
        <w:t>
      загрузка компонентов в реакционные аппараты;</w:t>
      </w:r>
    </w:p>
    <w:bookmarkEnd w:id="5575"/>
    <w:bookmarkStart w:name="z5580" w:id="5576"/>
    <w:p>
      <w:pPr>
        <w:spacing w:after="0"/>
        <w:ind w:left="0"/>
        <w:jc w:val="both"/>
      </w:pPr>
      <w:r>
        <w:rPr>
          <w:rFonts w:ascii="Times New Roman"/>
          <w:b w:val="false"/>
          <w:i w:val="false"/>
          <w:color w:val="000000"/>
          <w:sz w:val="28"/>
        </w:rPr>
        <w:t>
      размешивание, подогрев или охлаждение реакционной массы;</w:t>
      </w:r>
    </w:p>
    <w:bookmarkEnd w:id="5576"/>
    <w:bookmarkStart w:name="z5581" w:id="5577"/>
    <w:p>
      <w:pPr>
        <w:spacing w:after="0"/>
        <w:ind w:left="0"/>
        <w:jc w:val="both"/>
      </w:pPr>
      <w:r>
        <w:rPr>
          <w:rFonts w:ascii="Times New Roman"/>
          <w:b w:val="false"/>
          <w:i w:val="false"/>
          <w:color w:val="000000"/>
          <w:sz w:val="28"/>
        </w:rPr>
        <w:t>
      проверка, наладка и обслуживание очистных систем и оборудования: реакторов, выпарных и перегонных аппаратов, центрифуг, фильтров, делительных воронок, мерников, сборников, арматуры, коммуникаций и контрольно-измерительных приборов (термометров, манометров, вакуум-метров, электронных мостов), а также специальных приспособлений, необходимых для соблюдения особых условий проведения процесса цианирования, связанного с выделением синильной кислоты;</w:t>
      </w:r>
    </w:p>
    <w:bookmarkEnd w:id="5577"/>
    <w:bookmarkStart w:name="z5582" w:id="5578"/>
    <w:p>
      <w:pPr>
        <w:spacing w:after="0"/>
        <w:ind w:left="0"/>
        <w:jc w:val="both"/>
      </w:pPr>
      <w:r>
        <w:rPr>
          <w:rFonts w:ascii="Times New Roman"/>
          <w:b w:val="false"/>
          <w:i w:val="false"/>
          <w:color w:val="000000"/>
          <w:sz w:val="28"/>
        </w:rPr>
        <w:t>
      проведение контрольных анализов.</w:t>
      </w:r>
    </w:p>
    <w:bookmarkEnd w:id="5578"/>
    <w:bookmarkStart w:name="z5583" w:id="5579"/>
    <w:p>
      <w:pPr>
        <w:spacing w:after="0"/>
        <w:ind w:left="0"/>
        <w:jc w:val="both"/>
      </w:pPr>
      <w:r>
        <w:rPr>
          <w:rFonts w:ascii="Times New Roman"/>
          <w:b w:val="false"/>
          <w:i w:val="false"/>
          <w:color w:val="000000"/>
          <w:sz w:val="28"/>
        </w:rPr>
        <w:t>
      737. Должен знать:</w:t>
      </w:r>
    </w:p>
    <w:bookmarkEnd w:id="5579"/>
    <w:bookmarkStart w:name="z5584" w:id="5580"/>
    <w:p>
      <w:pPr>
        <w:spacing w:after="0"/>
        <w:ind w:left="0"/>
        <w:jc w:val="both"/>
      </w:pPr>
      <w:r>
        <w:rPr>
          <w:rFonts w:ascii="Times New Roman"/>
          <w:b w:val="false"/>
          <w:i w:val="false"/>
          <w:color w:val="000000"/>
          <w:sz w:val="28"/>
        </w:rPr>
        <w:t>
      технологический процесс цианирования;</w:t>
      </w:r>
    </w:p>
    <w:bookmarkEnd w:id="5580"/>
    <w:bookmarkStart w:name="z5585" w:id="5581"/>
    <w:p>
      <w:pPr>
        <w:spacing w:after="0"/>
        <w:ind w:left="0"/>
        <w:jc w:val="both"/>
      </w:pPr>
      <w:r>
        <w:rPr>
          <w:rFonts w:ascii="Times New Roman"/>
          <w:b w:val="false"/>
          <w:i w:val="false"/>
          <w:color w:val="000000"/>
          <w:sz w:val="28"/>
        </w:rPr>
        <w:t>
      правила регулирования технологического процесса;</w:t>
      </w:r>
    </w:p>
    <w:bookmarkEnd w:id="5581"/>
    <w:bookmarkStart w:name="z5586" w:id="5582"/>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5582"/>
    <w:bookmarkStart w:name="z5587" w:id="5583"/>
    <w:p>
      <w:pPr>
        <w:spacing w:after="0"/>
        <w:ind w:left="0"/>
        <w:jc w:val="both"/>
      </w:pPr>
      <w:r>
        <w:rPr>
          <w:rFonts w:ascii="Times New Roman"/>
          <w:b w:val="false"/>
          <w:i w:val="false"/>
          <w:color w:val="000000"/>
          <w:sz w:val="28"/>
        </w:rPr>
        <w:t>
      схему арматуры и коммуникаций на обслуживаемом участке;</w:t>
      </w:r>
    </w:p>
    <w:bookmarkEnd w:id="5583"/>
    <w:bookmarkStart w:name="z5588" w:id="5584"/>
    <w:p>
      <w:pPr>
        <w:spacing w:after="0"/>
        <w:ind w:left="0"/>
        <w:jc w:val="both"/>
      </w:pPr>
      <w:r>
        <w:rPr>
          <w:rFonts w:ascii="Times New Roman"/>
          <w:b w:val="false"/>
          <w:i w:val="false"/>
          <w:color w:val="000000"/>
          <w:sz w:val="28"/>
        </w:rPr>
        <w:t>
      физико-химические и технологические свойства сырья, полуфабрикатов и готового продукта;</w:t>
      </w:r>
    </w:p>
    <w:bookmarkEnd w:id="5584"/>
    <w:bookmarkStart w:name="z5589" w:id="5585"/>
    <w:p>
      <w:pPr>
        <w:spacing w:after="0"/>
        <w:ind w:left="0"/>
        <w:jc w:val="both"/>
      </w:pPr>
      <w:r>
        <w:rPr>
          <w:rFonts w:ascii="Times New Roman"/>
          <w:b w:val="false"/>
          <w:i w:val="false"/>
          <w:color w:val="000000"/>
          <w:sz w:val="28"/>
        </w:rPr>
        <w:t>
      правила работы с ядовитыми, огнеопасными и взрывоопасными веществами;</w:t>
      </w:r>
    </w:p>
    <w:bookmarkEnd w:id="5585"/>
    <w:bookmarkStart w:name="z5590" w:id="5586"/>
    <w:p>
      <w:pPr>
        <w:spacing w:after="0"/>
        <w:ind w:left="0"/>
        <w:jc w:val="both"/>
      </w:pPr>
      <w:r>
        <w:rPr>
          <w:rFonts w:ascii="Times New Roman"/>
          <w:b w:val="false"/>
          <w:i w:val="false"/>
          <w:color w:val="000000"/>
          <w:sz w:val="28"/>
        </w:rPr>
        <w:t>
      методику проведения анализов;</w:t>
      </w:r>
    </w:p>
    <w:bookmarkEnd w:id="5586"/>
    <w:bookmarkStart w:name="z5591" w:id="5587"/>
    <w:p>
      <w:pPr>
        <w:spacing w:after="0"/>
        <w:ind w:left="0"/>
        <w:jc w:val="both"/>
      </w:pPr>
      <w:r>
        <w:rPr>
          <w:rFonts w:ascii="Times New Roman"/>
          <w:b w:val="false"/>
          <w:i w:val="false"/>
          <w:color w:val="000000"/>
          <w:sz w:val="28"/>
        </w:rPr>
        <w:t>
      методику расчета необходимого сырья, правила наладки оборудования.</w:t>
      </w:r>
    </w:p>
    <w:bookmarkEnd w:id="5587"/>
    <w:bookmarkStart w:name="z5592" w:id="5588"/>
    <w:p>
      <w:pPr>
        <w:spacing w:after="0"/>
        <w:ind w:left="0"/>
        <w:jc w:val="both"/>
      </w:pPr>
      <w:r>
        <w:rPr>
          <w:rFonts w:ascii="Times New Roman"/>
          <w:b w:val="false"/>
          <w:i w:val="false"/>
          <w:color w:val="000000"/>
          <w:sz w:val="28"/>
        </w:rPr>
        <w:t>
      91. Аппаратчик чешуирования</w:t>
      </w:r>
    </w:p>
    <w:bookmarkEnd w:id="5588"/>
    <w:bookmarkStart w:name="z5593" w:id="5589"/>
    <w:p>
      <w:pPr>
        <w:spacing w:after="0"/>
        <w:ind w:left="0"/>
        <w:jc w:val="both"/>
      </w:pPr>
      <w:r>
        <w:rPr>
          <w:rFonts w:ascii="Times New Roman"/>
          <w:b w:val="false"/>
          <w:i w:val="false"/>
          <w:color w:val="000000"/>
          <w:sz w:val="28"/>
        </w:rPr>
        <w:t>
      Параграф 1. Аппаратчик чешуирования, 3-й разряд</w:t>
      </w:r>
    </w:p>
    <w:bookmarkEnd w:id="5589"/>
    <w:bookmarkStart w:name="z5594" w:id="5590"/>
    <w:p>
      <w:pPr>
        <w:spacing w:after="0"/>
        <w:ind w:left="0"/>
        <w:jc w:val="both"/>
      </w:pPr>
      <w:r>
        <w:rPr>
          <w:rFonts w:ascii="Times New Roman"/>
          <w:b w:val="false"/>
          <w:i w:val="false"/>
          <w:color w:val="000000"/>
          <w:sz w:val="28"/>
        </w:rPr>
        <w:t>
      738. Характеристика работ:</w:t>
      </w:r>
    </w:p>
    <w:bookmarkEnd w:id="5590"/>
    <w:bookmarkStart w:name="z5595" w:id="5591"/>
    <w:p>
      <w:pPr>
        <w:spacing w:after="0"/>
        <w:ind w:left="0"/>
        <w:jc w:val="both"/>
      </w:pPr>
      <w:r>
        <w:rPr>
          <w:rFonts w:ascii="Times New Roman"/>
          <w:b w:val="false"/>
          <w:i w:val="false"/>
          <w:color w:val="000000"/>
          <w:sz w:val="28"/>
        </w:rPr>
        <w:t>
      ведение технологического процесса чешуирования под руководством аппаратчика более высокой квалификации;</w:t>
      </w:r>
    </w:p>
    <w:bookmarkEnd w:id="5591"/>
    <w:bookmarkStart w:name="z5596" w:id="5592"/>
    <w:p>
      <w:pPr>
        <w:spacing w:after="0"/>
        <w:ind w:left="0"/>
        <w:jc w:val="both"/>
      </w:pPr>
      <w:r>
        <w:rPr>
          <w:rFonts w:ascii="Times New Roman"/>
          <w:b w:val="false"/>
          <w:i w:val="false"/>
          <w:color w:val="000000"/>
          <w:sz w:val="28"/>
        </w:rPr>
        <w:t>
      участие в подготовке и загрузке сырья;</w:t>
      </w:r>
    </w:p>
    <w:bookmarkEnd w:id="5592"/>
    <w:bookmarkStart w:name="z5597" w:id="5593"/>
    <w:p>
      <w:pPr>
        <w:spacing w:after="0"/>
        <w:ind w:left="0"/>
        <w:jc w:val="both"/>
      </w:pPr>
      <w:r>
        <w:rPr>
          <w:rFonts w:ascii="Times New Roman"/>
          <w:b w:val="false"/>
          <w:i w:val="false"/>
          <w:color w:val="000000"/>
          <w:sz w:val="28"/>
        </w:rPr>
        <w:t>
      подача охлаждающей воды;</w:t>
      </w:r>
    </w:p>
    <w:bookmarkEnd w:id="5593"/>
    <w:bookmarkStart w:name="z5598" w:id="5594"/>
    <w:p>
      <w:pPr>
        <w:spacing w:after="0"/>
        <w:ind w:left="0"/>
        <w:jc w:val="both"/>
      </w:pPr>
      <w:r>
        <w:rPr>
          <w:rFonts w:ascii="Times New Roman"/>
          <w:b w:val="false"/>
          <w:i w:val="false"/>
          <w:color w:val="000000"/>
          <w:sz w:val="28"/>
        </w:rPr>
        <w:t>
      участие в съеме, укупорке и транспортировке готового продукта на склад;</w:t>
      </w:r>
    </w:p>
    <w:bookmarkEnd w:id="5594"/>
    <w:bookmarkStart w:name="z5599" w:id="5595"/>
    <w:p>
      <w:pPr>
        <w:spacing w:after="0"/>
        <w:ind w:left="0"/>
        <w:jc w:val="both"/>
      </w:pPr>
      <w:r>
        <w:rPr>
          <w:rFonts w:ascii="Times New Roman"/>
          <w:b w:val="false"/>
          <w:i w:val="false"/>
          <w:color w:val="000000"/>
          <w:sz w:val="28"/>
        </w:rPr>
        <w:t>
      отбор проб;</w:t>
      </w:r>
    </w:p>
    <w:bookmarkEnd w:id="5595"/>
    <w:bookmarkStart w:name="z5600" w:id="5596"/>
    <w:p>
      <w:pPr>
        <w:spacing w:after="0"/>
        <w:ind w:left="0"/>
        <w:jc w:val="both"/>
      </w:pPr>
      <w:r>
        <w:rPr>
          <w:rFonts w:ascii="Times New Roman"/>
          <w:b w:val="false"/>
          <w:i w:val="false"/>
          <w:color w:val="000000"/>
          <w:sz w:val="28"/>
        </w:rPr>
        <w:t>
      чистка и смазка оборудования, промывка барабана;</w:t>
      </w:r>
    </w:p>
    <w:bookmarkEnd w:id="5596"/>
    <w:bookmarkStart w:name="z5601" w:id="5597"/>
    <w:p>
      <w:pPr>
        <w:spacing w:after="0"/>
        <w:ind w:left="0"/>
        <w:jc w:val="both"/>
      </w:pPr>
      <w:r>
        <w:rPr>
          <w:rFonts w:ascii="Times New Roman"/>
          <w:b w:val="false"/>
          <w:i w:val="false"/>
          <w:color w:val="000000"/>
          <w:sz w:val="28"/>
        </w:rPr>
        <w:t>
      подготовка оборудования к ремонту.</w:t>
      </w:r>
    </w:p>
    <w:bookmarkEnd w:id="5597"/>
    <w:bookmarkStart w:name="z5602" w:id="5598"/>
    <w:p>
      <w:pPr>
        <w:spacing w:after="0"/>
        <w:ind w:left="0"/>
        <w:jc w:val="both"/>
      </w:pPr>
      <w:r>
        <w:rPr>
          <w:rFonts w:ascii="Times New Roman"/>
          <w:b w:val="false"/>
          <w:i w:val="false"/>
          <w:color w:val="000000"/>
          <w:sz w:val="28"/>
        </w:rPr>
        <w:t>
      739. Должен знать:</w:t>
      </w:r>
    </w:p>
    <w:bookmarkEnd w:id="5598"/>
    <w:bookmarkStart w:name="z5603" w:id="5599"/>
    <w:p>
      <w:pPr>
        <w:spacing w:after="0"/>
        <w:ind w:left="0"/>
        <w:jc w:val="both"/>
      </w:pPr>
      <w:r>
        <w:rPr>
          <w:rFonts w:ascii="Times New Roman"/>
          <w:b w:val="false"/>
          <w:i w:val="false"/>
          <w:color w:val="000000"/>
          <w:sz w:val="28"/>
        </w:rPr>
        <w:t>
      технологическую схему обслуживаемого участка;</w:t>
      </w:r>
    </w:p>
    <w:bookmarkEnd w:id="5599"/>
    <w:bookmarkStart w:name="z5604" w:id="5600"/>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сущность технологического процесса;</w:t>
      </w:r>
    </w:p>
    <w:bookmarkEnd w:id="5600"/>
    <w:bookmarkStart w:name="z5605" w:id="5601"/>
    <w:p>
      <w:pPr>
        <w:spacing w:after="0"/>
        <w:ind w:left="0"/>
        <w:jc w:val="both"/>
      </w:pPr>
      <w:r>
        <w:rPr>
          <w:rFonts w:ascii="Times New Roman"/>
          <w:b w:val="false"/>
          <w:i w:val="false"/>
          <w:color w:val="000000"/>
          <w:sz w:val="28"/>
        </w:rPr>
        <w:t>
      физико-химические свойства сырья, полупродуктов и продуктов;</w:t>
      </w:r>
    </w:p>
    <w:bookmarkEnd w:id="5601"/>
    <w:bookmarkStart w:name="z5606" w:id="560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602"/>
    <w:bookmarkStart w:name="z5607" w:id="5603"/>
    <w:p>
      <w:pPr>
        <w:spacing w:after="0"/>
        <w:ind w:left="0"/>
        <w:jc w:val="both"/>
      </w:pPr>
      <w:r>
        <w:rPr>
          <w:rFonts w:ascii="Times New Roman"/>
          <w:b w:val="false"/>
          <w:i w:val="false"/>
          <w:color w:val="000000"/>
          <w:sz w:val="28"/>
        </w:rPr>
        <w:t>
      правила отбора проб.</w:t>
      </w:r>
    </w:p>
    <w:bookmarkEnd w:id="5603"/>
    <w:bookmarkStart w:name="z5608" w:id="5604"/>
    <w:p>
      <w:pPr>
        <w:spacing w:after="0"/>
        <w:ind w:left="0"/>
        <w:jc w:val="both"/>
      </w:pPr>
      <w:r>
        <w:rPr>
          <w:rFonts w:ascii="Times New Roman"/>
          <w:b w:val="false"/>
          <w:i w:val="false"/>
          <w:color w:val="000000"/>
          <w:sz w:val="28"/>
        </w:rPr>
        <w:t>
      Параграф 2. Аппаратчик чешуирования, 4-й разряд</w:t>
      </w:r>
    </w:p>
    <w:bookmarkEnd w:id="5604"/>
    <w:bookmarkStart w:name="z5609" w:id="5605"/>
    <w:p>
      <w:pPr>
        <w:spacing w:after="0"/>
        <w:ind w:left="0"/>
        <w:jc w:val="both"/>
      </w:pPr>
      <w:r>
        <w:rPr>
          <w:rFonts w:ascii="Times New Roman"/>
          <w:b w:val="false"/>
          <w:i w:val="false"/>
          <w:color w:val="000000"/>
          <w:sz w:val="28"/>
        </w:rPr>
        <w:t>
      740. Характеристика работ:</w:t>
      </w:r>
    </w:p>
    <w:bookmarkEnd w:id="5605"/>
    <w:bookmarkStart w:name="z5610" w:id="5606"/>
    <w:p>
      <w:pPr>
        <w:spacing w:after="0"/>
        <w:ind w:left="0"/>
        <w:jc w:val="both"/>
      </w:pPr>
      <w:r>
        <w:rPr>
          <w:rFonts w:ascii="Times New Roman"/>
          <w:b w:val="false"/>
          <w:i w:val="false"/>
          <w:color w:val="000000"/>
          <w:sz w:val="28"/>
        </w:rPr>
        <w:t>
      ведение технологического процесса чешуирования;</w:t>
      </w:r>
    </w:p>
    <w:bookmarkEnd w:id="5606"/>
    <w:bookmarkStart w:name="z5611" w:id="5607"/>
    <w:p>
      <w:pPr>
        <w:spacing w:after="0"/>
        <w:ind w:left="0"/>
        <w:jc w:val="both"/>
      </w:pPr>
      <w:r>
        <w:rPr>
          <w:rFonts w:ascii="Times New Roman"/>
          <w:b w:val="false"/>
          <w:i w:val="false"/>
          <w:color w:val="000000"/>
          <w:sz w:val="28"/>
        </w:rPr>
        <w:t>
      подача расплавленного продукта в аппарат;</w:t>
      </w:r>
    </w:p>
    <w:bookmarkEnd w:id="5607"/>
    <w:bookmarkStart w:name="z5612" w:id="5608"/>
    <w:p>
      <w:pPr>
        <w:spacing w:after="0"/>
        <w:ind w:left="0"/>
        <w:jc w:val="both"/>
      </w:pPr>
      <w:r>
        <w:rPr>
          <w:rFonts w:ascii="Times New Roman"/>
          <w:b w:val="false"/>
          <w:i w:val="false"/>
          <w:color w:val="000000"/>
          <w:sz w:val="28"/>
        </w:rPr>
        <w:t>
      наблюдение за уровнем плава в аппарате, затвердеванием плава и образованием пленки на вращающемся барабане;</w:t>
      </w:r>
    </w:p>
    <w:bookmarkEnd w:id="5608"/>
    <w:bookmarkStart w:name="z5613" w:id="5609"/>
    <w:p>
      <w:pPr>
        <w:spacing w:after="0"/>
        <w:ind w:left="0"/>
        <w:jc w:val="both"/>
      </w:pPr>
      <w:r>
        <w:rPr>
          <w:rFonts w:ascii="Times New Roman"/>
          <w:b w:val="false"/>
          <w:i w:val="false"/>
          <w:color w:val="000000"/>
          <w:sz w:val="28"/>
        </w:rPr>
        <w:t>
      визуальное определение и регулирование толщины пленки, срезание застывшего продукта, измельчение, осыпка и уплотнение его в барабанах. Регулирование нажатия режущего ножа, укупорка и транспортировка готового продукта на склад;</w:t>
      </w:r>
    </w:p>
    <w:bookmarkEnd w:id="5609"/>
    <w:bookmarkStart w:name="z5614" w:id="5610"/>
    <w:p>
      <w:pPr>
        <w:spacing w:after="0"/>
        <w:ind w:left="0"/>
        <w:jc w:val="both"/>
      </w:pPr>
      <w:r>
        <w:rPr>
          <w:rFonts w:ascii="Times New Roman"/>
          <w:b w:val="false"/>
          <w:i w:val="false"/>
          <w:color w:val="000000"/>
          <w:sz w:val="28"/>
        </w:rPr>
        <w:t>
      контроль и регулирование технологического процесса: температуры плава, охлаждающей воды, готового продукта, заданного числа оборотов барабана по показаниям контрольно-измерительных приборов и результатам анализов;</w:t>
      </w:r>
    </w:p>
    <w:bookmarkEnd w:id="5610"/>
    <w:bookmarkStart w:name="z5615" w:id="5611"/>
    <w:p>
      <w:pPr>
        <w:spacing w:after="0"/>
        <w:ind w:left="0"/>
        <w:jc w:val="both"/>
      </w:pPr>
      <w:r>
        <w:rPr>
          <w:rFonts w:ascii="Times New Roman"/>
          <w:b w:val="false"/>
          <w:i w:val="false"/>
          <w:color w:val="000000"/>
          <w:sz w:val="28"/>
        </w:rPr>
        <w:t>
      проведение анализов;</w:t>
      </w:r>
    </w:p>
    <w:bookmarkEnd w:id="5611"/>
    <w:bookmarkStart w:name="z5616" w:id="5612"/>
    <w:p>
      <w:pPr>
        <w:spacing w:after="0"/>
        <w:ind w:left="0"/>
        <w:jc w:val="both"/>
      </w:pPr>
      <w:r>
        <w:rPr>
          <w:rFonts w:ascii="Times New Roman"/>
          <w:b w:val="false"/>
          <w:i w:val="false"/>
          <w:color w:val="000000"/>
          <w:sz w:val="28"/>
        </w:rPr>
        <w:t>
      учет выхода готовой продукции, расхода и необходимого количества тары;</w:t>
      </w:r>
    </w:p>
    <w:bookmarkEnd w:id="5612"/>
    <w:bookmarkStart w:name="z5617" w:id="5613"/>
    <w:p>
      <w:pPr>
        <w:spacing w:after="0"/>
        <w:ind w:left="0"/>
        <w:jc w:val="both"/>
      </w:pPr>
      <w:r>
        <w:rPr>
          <w:rFonts w:ascii="Times New Roman"/>
          <w:b w:val="false"/>
          <w:i w:val="false"/>
          <w:color w:val="000000"/>
          <w:sz w:val="28"/>
        </w:rPr>
        <w:t>
      обслуживание установки чешуирования, механического уплотнителя, контрольно-измерительных приборов и другого оборудования;</w:t>
      </w:r>
    </w:p>
    <w:bookmarkEnd w:id="5613"/>
    <w:bookmarkStart w:name="z5618" w:id="5614"/>
    <w:p>
      <w:pPr>
        <w:spacing w:after="0"/>
        <w:ind w:left="0"/>
        <w:jc w:val="both"/>
      </w:pPr>
      <w:r>
        <w:rPr>
          <w:rFonts w:ascii="Times New Roman"/>
          <w:b w:val="false"/>
          <w:i w:val="false"/>
          <w:color w:val="000000"/>
          <w:sz w:val="28"/>
        </w:rPr>
        <w:t>
      устранение неисправностей в работе оборудования;</w:t>
      </w:r>
    </w:p>
    <w:bookmarkEnd w:id="5614"/>
    <w:bookmarkStart w:name="z5619" w:id="5615"/>
    <w:p>
      <w:pPr>
        <w:spacing w:after="0"/>
        <w:ind w:left="0"/>
        <w:jc w:val="both"/>
      </w:pPr>
      <w:r>
        <w:rPr>
          <w:rFonts w:ascii="Times New Roman"/>
          <w:b w:val="false"/>
          <w:i w:val="false"/>
          <w:color w:val="000000"/>
          <w:sz w:val="28"/>
        </w:rPr>
        <w:t>
      прием оборудования из ремонта;</w:t>
      </w:r>
    </w:p>
    <w:bookmarkEnd w:id="5615"/>
    <w:bookmarkStart w:name="z5620" w:id="5616"/>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5616"/>
    <w:bookmarkStart w:name="z5621" w:id="5617"/>
    <w:p>
      <w:pPr>
        <w:spacing w:after="0"/>
        <w:ind w:left="0"/>
        <w:jc w:val="both"/>
      </w:pPr>
      <w:r>
        <w:rPr>
          <w:rFonts w:ascii="Times New Roman"/>
          <w:b w:val="false"/>
          <w:i w:val="false"/>
          <w:color w:val="000000"/>
          <w:sz w:val="28"/>
        </w:rPr>
        <w:t>
      741. Должен знать:</w:t>
      </w:r>
    </w:p>
    <w:bookmarkEnd w:id="5617"/>
    <w:bookmarkStart w:name="z5622" w:id="5618"/>
    <w:p>
      <w:pPr>
        <w:spacing w:after="0"/>
        <w:ind w:left="0"/>
        <w:jc w:val="both"/>
      </w:pPr>
      <w:r>
        <w:rPr>
          <w:rFonts w:ascii="Times New Roman"/>
          <w:b w:val="false"/>
          <w:i w:val="false"/>
          <w:color w:val="000000"/>
          <w:sz w:val="28"/>
        </w:rPr>
        <w:t>
      технологическую схему обслуживаемого участка;</w:t>
      </w:r>
    </w:p>
    <w:bookmarkEnd w:id="5618"/>
    <w:bookmarkStart w:name="z5623" w:id="5619"/>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5619"/>
    <w:bookmarkStart w:name="z5624" w:id="5620"/>
    <w:p>
      <w:pPr>
        <w:spacing w:after="0"/>
        <w:ind w:left="0"/>
        <w:jc w:val="both"/>
      </w:pPr>
      <w:r>
        <w:rPr>
          <w:rFonts w:ascii="Times New Roman"/>
          <w:b w:val="false"/>
          <w:i w:val="false"/>
          <w:color w:val="000000"/>
          <w:sz w:val="28"/>
        </w:rPr>
        <w:t>
      технологический режим и правила его регулирования;</w:t>
      </w:r>
    </w:p>
    <w:bookmarkEnd w:id="5620"/>
    <w:bookmarkStart w:name="z5625" w:id="5621"/>
    <w:p>
      <w:pPr>
        <w:spacing w:after="0"/>
        <w:ind w:left="0"/>
        <w:jc w:val="both"/>
      </w:pPr>
      <w:r>
        <w:rPr>
          <w:rFonts w:ascii="Times New Roman"/>
          <w:b w:val="false"/>
          <w:i w:val="false"/>
          <w:color w:val="000000"/>
          <w:sz w:val="28"/>
        </w:rPr>
        <w:t>
      физико-химические свойства сырья, полупродуктов и продуктов;</w:t>
      </w:r>
    </w:p>
    <w:bookmarkEnd w:id="5621"/>
    <w:bookmarkStart w:name="z5626" w:id="5622"/>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622"/>
    <w:bookmarkStart w:name="z5627" w:id="5623"/>
    <w:p>
      <w:pPr>
        <w:spacing w:after="0"/>
        <w:ind w:left="0"/>
        <w:jc w:val="both"/>
      </w:pPr>
      <w:r>
        <w:rPr>
          <w:rFonts w:ascii="Times New Roman"/>
          <w:b w:val="false"/>
          <w:i w:val="false"/>
          <w:color w:val="000000"/>
          <w:sz w:val="28"/>
        </w:rPr>
        <w:t>
      методику проведения анализов.</w:t>
      </w:r>
    </w:p>
    <w:bookmarkEnd w:id="5623"/>
    <w:bookmarkStart w:name="z5628" w:id="5624"/>
    <w:p>
      <w:pPr>
        <w:spacing w:after="0"/>
        <w:ind w:left="0"/>
        <w:jc w:val="both"/>
      </w:pPr>
      <w:r>
        <w:rPr>
          <w:rFonts w:ascii="Times New Roman"/>
          <w:b w:val="false"/>
          <w:i w:val="false"/>
          <w:color w:val="000000"/>
          <w:sz w:val="28"/>
        </w:rPr>
        <w:t>
      92. Аппаратчик экстрагирования</w:t>
      </w:r>
    </w:p>
    <w:bookmarkEnd w:id="5624"/>
    <w:bookmarkStart w:name="z5629" w:id="5625"/>
    <w:p>
      <w:pPr>
        <w:spacing w:after="0"/>
        <w:ind w:left="0"/>
        <w:jc w:val="both"/>
      </w:pPr>
      <w:r>
        <w:rPr>
          <w:rFonts w:ascii="Times New Roman"/>
          <w:b w:val="false"/>
          <w:i w:val="false"/>
          <w:color w:val="000000"/>
          <w:sz w:val="28"/>
        </w:rPr>
        <w:t>
      Параграф 1. Аппаратчик экстрагирования, 2-й разряд</w:t>
      </w:r>
    </w:p>
    <w:bookmarkEnd w:id="5625"/>
    <w:bookmarkStart w:name="z5630" w:id="5626"/>
    <w:p>
      <w:pPr>
        <w:spacing w:after="0"/>
        <w:ind w:left="0"/>
        <w:jc w:val="both"/>
      </w:pPr>
      <w:r>
        <w:rPr>
          <w:rFonts w:ascii="Times New Roman"/>
          <w:b w:val="false"/>
          <w:i w:val="false"/>
          <w:color w:val="000000"/>
          <w:sz w:val="28"/>
        </w:rPr>
        <w:t>
      742. Характеристика работ:</w:t>
      </w:r>
    </w:p>
    <w:bookmarkEnd w:id="5626"/>
    <w:bookmarkStart w:name="z5631" w:id="5627"/>
    <w:p>
      <w:pPr>
        <w:spacing w:after="0"/>
        <w:ind w:left="0"/>
        <w:jc w:val="both"/>
      </w:pPr>
      <w:r>
        <w:rPr>
          <w:rFonts w:ascii="Times New Roman"/>
          <w:b w:val="false"/>
          <w:i w:val="false"/>
          <w:color w:val="000000"/>
          <w:sz w:val="28"/>
        </w:rPr>
        <w:t>
      ведение технологического процесса экстрагирования (экстракции) под руководством аппаратчика более высокой квалификации;</w:t>
      </w:r>
    </w:p>
    <w:bookmarkEnd w:id="5627"/>
    <w:bookmarkStart w:name="z5632" w:id="5628"/>
    <w:p>
      <w:pPr>
        <w:spacing w:after="0"/>
        <w:ind w:left="0"/>
        <w:jc w:val="both"/>
      </w:pPr>
      <w:r>
        <w:rPr>
          <w:rFonts w:ascii="Times New Roman"/>
          <w:b w:val="false"/>
          <w:i w:val="false"/>
          <w:color w:val="000000"/>
          <w:sz w:val="28"/>
        </w:rPr>
        <w:t>
      подготовка и загрузка сырья;</w:t>
      </w:r>
    </w:p>
    <w:bookmarkEnd w:id="5628"/>
    <w:bookmarkStart w:name="z5633" w:id="5629"/>
    <w:p>
      <w:pPr>
        <w:spacing w:after="0"/>
        <w:ind w:left="0"/>
        <w:jc w:val="both"/>
      </w:pPr>
      <w:r>
        <w:rPr>
          <w:rFonts w:ascii="Times New Roman"/>
          <w:b w:val="false"/>
          <w:i w:val="false"/>
          <w:color w:val="000000"/>
          <w:sz w:val="28"/>
        </w:rPr>
        <w:t>
      участие в обслуживании технологического оборудования;</w:t>
      </w:r>
    </w:p>
    <w:bookmarkEnd w:id="5629"/>
    <w:bookmarkStart w:name="z5634" w:id="5630"/>
    <w:p>
      <w:pPr>
        <w:spacing w:after="0"/>
        <w:ind w:left="0"/>
        <w:jc w:val="both"/>
      </w:pPr>
      <w:r>
        <w:rPr>
          <w:rFonts w:ascii="Times New Roman"/>
          <w:b w:val="false"/>
          <w:i w:val="false"/>
          <w:color w:val="000000"/>
          <w:sz w:val="28"/>
        </w:rPr>
        <w:t>
      отбор проб;</w:t>
      </w:r>
    </w:p>
    <w:bookmarkEnd w:id="5630"/>
    <w:bookmarkStart w:name="z5635" w:id="5631"/>
    <w:p>
      <w:pPr>
        <w:spacing w:after="0"/>
        <w:ind w:left="0"/>
        <w:jc w:val="both"/>
      </w:pPr>
      <w:r>
        <w:rPr>
          <w:rFonts w:ascii="Times New Roman"/>
          <w:b w:val="false"/>
          <w:i w:val="false"/>
          <w:color w:val="000000"/>
          <w:sz w:val="28"/>
        </w:rPr>
        <w:t>
      чистка аппаратов;</w:t>
      </w:r>
    </w:p>
    <w:bookmarkEnd w:id="5631"/>
    <w:bookmarkStart w:name="z5636" w:id="5632"/>
    <w:p>
      <w:pPr>
        <w:spacing w:after="0"/>
        <w:ind w:left="0"/>
        <w:jc w:val="both"/>
      </w:pPr>
      <w:r>
        <w:rPr>
          <w:rFonts w:ascii="Times New Roman"/>
          <w:b w:val="false"/>
          <w:i w:val="false"/>
          <w:color w:val="000000"/>
          <w:sz w:val="28"/>
        </w:rPr>
        <w:t>
      подготовка оборудования к ремонту.</w:t>
      </w:r>
    </w:p>
    <w:bookmarkEnd w:id="5632"/>
    <w:bookmarkStart w:name="z5637" w:id="5633"/>
    <w:p>
      <w:pPr>
        <w:spacing w:after="0"/>
        <w:ind w:left="0"/>
        <w:jc w:val="both"/>
      </w:pPr>
      <w:r>
        <w:rPr>
          <w:rFonts w:ascii="Times New Roman"/>
          <w:b w:val="false"/>
          <w:i w:val="false"/>
          <w:color w:val="000000"/>
          <w:sz w:val="28"/>
        </w:rPr>
        <w:t>
      743. Должен знать:</w:t>
      </w:r>
    </w:p>
    <w:bookmarkEnd w:id="5633"/>
    <w:bookmarkStart w:name="z5638" w:id="5634"/>
    <w:p>
      <w:pPr>
        <w:spacing w:after="0"/>
        <w:ind w:left="0"/>
        <w:jc w:val="both"/>
      </w:pPr>
      <w:r>
        <w:rPr>
          <w:rFonts w:ascii="Times New Roman"/>
          <w:b w:val="false"/>
          <w:i w:val="false"/>
          <w:color w:val="000000"/>
          <w:sz w:val="28"/>
        </w:rPr>
        <w:t>
      технологический процесс;</w:t>
      </w:r>
    </w:p>
    <w:bookmarkEnd w:id="5634"/>
    <w:bookmarkStart w:name="z5639" w:id="5635"/>
    <w:p>
      <w:pPr>
        <w:spacing w:after="0"/>
        <w:ind w:left="0"/>
        <w:jc w:val="both"/>
      </w:pPr>
      <w:r>
        <w:rPr>
          <w:rFonts w:ascii="Times New Roman"/>
          <w:b w:val="false"/>
          <w:i w:val="false"/>
          <w:color w:val="000000"/>
          <w:sz w:val="28"/>
        </w:rPr>
        <w:t>
      устройство и принцип работы оборудования;</w:t>
      </w:r>
    </w:p>
    <w:bookmarkEnd w:id="5635"/>
    <w:bookmarkStart w:name="z5640" w:id="5636"/>
    <w:p>
      <w:pPr>
        <w:spacing w:after="0"/>
        <w:ind w:left="0"/>
        <w:jc w:val="both"/>
      </w:pPr>
      <w:r>
        <w:rPr>
          <w:rFonts w:ascii="Times New Roman"/>
          <w:b w:val="false"/>
          <w:i w:val="false"/>
          <w:color w:val="000000"/>
          <w:sz w:val="28"/>
        </w:rPr>
        <w:t>
      свойства сырья, полуфабрикатов, готового продукта и предъявляемые к ним требования;</w:t>
      </w:r>
    </w:p>
    <w:bookmarkEnd w:id="5636"/>
    <w:bookmarkStart w:name="z5641" w:id="5637"/>
    <w:p>
      <w:pPr>
        <w:spacing w:after="0"/>
        <w:ind w:left="0"/>
        <w:jc w:val="both"/>
      </w:pPr>
      <w:r>
        <w:rPr>
          <w:rFonts w:ascii="Times New Roman"/>
          <w:b w:val="false"/>
          <w:i w:val="false"/>
          <w:color w:val="000000"/>
          <w:sz w:val="28"/>
        </w:rPr>
        <w:t>
      правила отбора проб.</w:t>
      </w:r>
    </w:p>
    <w:bookmarkEnd w:id="5637"/>
    <w:bookmarkStart w:name="z5642" w:id="5638"/>
    <w:p>
      <w:pPr>
        <w:spacing w:after="0"/>
        <w:ind w:left="0"/>
        <w:jc w:val="both"/>
      </w:pPr>
      <w:r>
        <w:rPr>
          <w:rFonts w:ascii="Times New Roman"/>
          <w:b w:val="false"/>
          <w:i w:val="false"/>
          <w:color w:val="000000"/>
          <w:sz w:val="28"/>
        </w:rPr>
        <w:t>
      Параграф 2. Аппаратчик экстрагирования, 3-й разряд</w:t>
      </w:r>
    </w:p>
    <w:bookmarkEnd w:id="5638"/>
    <w:bookmarkStart w:name="z5643" w:id="5639"/>
    <w:p>
      <w:pPr>
        <w:spacing w:after="0"/>
        <w:ind w:left="0"/>
        <w:jc w:val="both"/>
      </w:pPr>
      <w:r>
        <w:rPr>
          <w:rFonts w:ascii="Times New Roman"/>
          <w:b w:val="false"/>
          <w:i w:val="false"/>
          <w:color w:val="000000"/>
          <w:sz w:val="28"/>
        </w:rPr>
        <w:t>
      744. Характеристика работ:</w:t>
      </w:r>
    </w:p>
    <w:bookmarkEnd w:id="5639"/>
    <w:bookmarkStart w:name="z5644" w:id="5640"/>
    <w:p>
      <w:pPr>
        <w:spacing w:after="0"/>
        <w:ind w:left="0"/>
        <w:jc w:val="both"/>
      </w:pPr>
      <w:r>
        <w:rPr>
          <w:rFonts w:ascii="Times New Roman"/>
          <w:b w:val="false"/>
          <w:i w:val="false"/>
          <w:color w:val="000000"/>
          <w:sz w:val="28"/>
        </w:rPr>
        <w:t>
      ведение простых технологических процессов экстрагирования водой или выполнение отдельных операций при сложных процессах экстрагирования;</w:t>
      </w:r>
    </w:p>
    <w:bookmarkEnd w:id="5640"/>
    <w:bookmarkStart w:name="z5645" w:id="5641"/>
    <w:p>
      <w:pPr>
        <w:spacing w:after="0"/>
        <w:ind w:left="0"/>
        <w:jc w:val="both"/>
      </w:pPr>
      <w:r>
        <w:rPr>
          <w:rFonts w:ascii="Times New Roman"/>
          <w:b w:val="false"/>
          <w:i w:val="false"/>
          <w:color w:val="000000"/>
          <w:sz w:val="28"/>
        </w:rPr>
        <w:t>
      подготовка, пуск и остановка оборудования: реакторов, простейших экстракторов типа делительных воронок, экстракционных колонн, сушилок, фильтровальной и вспомогательной аппаратуры;</w:t>
      </w:r>
    </w:p>
    <w:bookmarkEnd w:id="5641"/>
    <w:bookmarkStart w:name="z5646" w:id="5642"/>
    <w:p>
      <w:pPr>
        <w:spacing w:after="0"/>
        <w:ind w:left="0"/>
        <w:jc w:val="both"/>
      </w:pPr>
      <w:r>
        <w:rPr>
          <w:rFonts w:ascii="Times New Roman"/>
          <w:b w:val="false"/>
          <w:i w:val="false"/>
          <w:color w:val="000000"/>
          <w:sz w:val="28"/>
        </w:rPr>
        <w:t>
      наблюдение и регулирование процесса по контрольно-измерительным приборам;</w:t>
      </w:r>
    </w:p>
    <w:bookmarkEnd w:id="5642"/>
    <w:bookmarkStart w:name="z5647" w:id="5643"/>
    <w:p>
      <w:pPr>
        <w:spacing w:after="0"/>
        <w:ind w:left="0"/>
        <w:jc w:val="both"/>
      </w:pPr>
      <w:r>
        <w:rPr>
          <w:rFonts w:ascii="Times New Roman"/>
          <w:b w:val="false"/>
          <w:i w:val="false"/>
          <w:color w:val="000000"/>
          <w:sz w:val="28"/>
        </w:rPr>
        <w:t>
      учет расхода сырья и материалов.</w:t>
      </w:r>
    </w:p>
    <w:bookmarkEnd w:id="5643"/>
    <w:bookmarkStart w:name="z5648" w:id="5644"/>
    <w:p>
      <w:pPr>
        <w:spacing w:after="0"/>
        <w:ind w:left="0"/>
        <w:jc w:val="both"/>
      </w:pPr>
      <w:r>
        <w:rPr>
          <w:rFonts w:ascii="Times New Roman"/>
          <w:b w:val="false"/>
          <w:i w:val="false"/>
          <w:color w:val="000000"/>
          <w:sz w:val="28"/>
        </w:rPr>
        <w:t>
      745. Должен знать:</w:t>
      </w:r>
    </w:p>
    <w:bookmarkEnd w:id="5644"/>
    <w:bookmarkStart w:name="z5649" w:id="5645"/>
    <w:p>
      <w:pPr>
        <w:spacing w:after="0"/>
        <w:ind w:left="0"/>
        <w:jc w:val="both"/>
      </w:pPr>
      <w:r>
        <w:rPr>
          <w:rFonts w:ascii="Times New Roman"/>
          <w:b w:val="false"/>
          <w:i w:val="false"/>
          <w:color w:val="000000"/>
          <w:sz w:val="28"/>
        </w:rPr>
        <w:t>
      технологический процесс;</w:t>
      </w:r>
    </w:p>
    <w:bookmarkEnd w:id="5645"/>
    <w:bookmarkStart w:name="z5650" w:id="5646"/>
    <w:p>
      <w:pPr>
        <w:spacing w:after="0"/>
        <w:ind w:left="0"/>
        <w:jc w:val="both"/>
      </w:pPr>
      <w:r>
        <w:rPr>
          <w:rFonts w:ascii="Times New Roman"/>
          <w:b w:val="false"/>
          <w:i w:val="false"/>
          <w:color w:val="000000"/>
          <w:sz w:val="28"/>
        </w:rPr>
        <w:t>
      устройство и принцип работы оборудования и контрольно-измерительных приборов;</w:t>
      </w:r>
    </w:p>
    <w:bookmarkEnd w:id="5646"/>
    <w:bookmarkStart w:name="z5651" w:id="5647"/>
    <w:p>
      <w:pPr>
        <w:spacing w:after="0"/>
        <w:ind w:left="0"/>
        <w:jc w:val="both"/>
      </w:pPr>
      <w:r>
        <w:rPr>
          <w:rFonts w:ascii="Times New Roman"/>
          <w:b w:val="false"/>
          <w:i w:val="false"/>
          <w:color w:val="000000"/>
          <w:sz w:val="28"/>
        </w:rPr>
        <w:t>
      свойства сырья, полуфабрикатов, готового продукта и предъявляемые к ним требования;</w:t>
      </w:r>
    </w:p>
    <w:bookmarkEnd w:id="5647"/>
    <w:bookmarkStart w:name="z5652" w:id="5648"/>
    <w:p>
      <w:pPr>
        <w:spacing w:after="0"/>
        <w:ind w:left="0"/>
        <w:jc w:val="both"/>
      </w:pPr>
      <w:r>
        <w:rPr>
          <w:rFonts w:ascii="Times New Roman"/>
          <w:b w:val="false"/>
          <w:i w:val="false"/>
          <w:color w:val="000000"/>
          <w:sz w:val="28"/>
        </w:rPr>
        <w:t>
      правила отбора проб.</w:t>
      </w:r>
    </w:p>
    <w:bookmarkEnd w:id="5648"/>
    <w:bookmarkStart w:name="z5653" w:id="5649"/>
    <w:p>
      <w:pPr>
        <w:spacing w:after="0"/>
        <w:ind w:left="0"/>
        <w:jc w:val="both"/>
      </w:pPr>
      <w:r>
        <w:rPr>
          <w:rFonts w:ascii="Times New Roman"/>
          <w:b w:val="false"/>
          <w:i w:val="false"/>
          <w:color w:val="000000"/>
          <w:sz w:val="28"/>
        </w:rPr>
        <w:t>
      746. Примеры работ:</w:t>
      </w:r>
    </w:p>
    <w:bookmarkEnd w:id="5649"/>
    <w:bookmarkStart w:name="z5654" w:id="5650"/>
    <w:p>
      <w:pPr>
        <w:spacing w:after="0"/>
        <w:ind w:left="0"/>
        <w:jc w:val="both"/>
      </w:pPr>
      <w:r>
        <w:rPr>
          <w:rFonts w:ascii="Times New Roman"/>
          <w:b w:val="false"/>
          <w:i w:val="false"/>
          <w:color w:val="000000"/>
          <w:sz w:val="28"/>
        </w:rPr>
        <w:t>
      1) экстрагирование в производстве галеновых препаратов - пелоидин, желудочный сок, горчичники,</w:t>
      </w:r>
    </w:p>
    <w:bookmarkEnd w:id="5650"/>
    <w:bookmarkStart w:name="z5655" w:id="5651"/>
    <w:p>
      <w:pPr>
        <w:spacing w:after="0"/>
        <w:ind w:left="0"/>
        <w:jc w:val="both"/>
      </w:pPr>
      <w:r>
        <w:rPr>
          <w:rFonts w:ascii="Times New Roman"/>
          <w:b w:val="false"/>
          <w:i w:val="false"/>
          <w:color w:val="000000"/>
          <w:sz w:val="28"/>
        </w:rPr>
        <w:t>
      2) экстрагирование в производстве алкалоидов - морфин из маковой головки, цитизин, пахикарпин и другие,</w:t>
      </w:r>
    </w:p>
    <w:bookmarkEnd w:id="5651"/>
    <w:bookmarkStart w:name="z5656" w:id="5652"/>
    <w:p>
      <w:pPr>
        <w:spacing w:after="0"/>
        <w:ind w:left="0"/>
        <w:jc w:val="both"/>
      </w:pPr>
      <w:r>
        <w:rPr>
          <w:rFonts w:ascii="Times New Roman"/>
          <w:b w:val="false"/>
          <w:i w:val="false"/>
          <w:color w:val="000000"/>
          <w:sz w:val="28"/>
        </w:rPr>
        <w:t>
      3) экстрагирование в производстве гормонов - метилтестостерон, кофеин,</w:t>
      </w:r>
    </w:p>
    <w:bookmarkEnd w:id="5652"/>
    <w:bookmarkStart w:name="z5657" w:id="5653"/>
    <w:p>
      <w:pPr>
        <w:spacing w:after="0"/>
        <w:ind w:left="0"/>
        <w:jc w:val="both"/>
      </w:pPr>
      <w:r>
        <w:rPr>
          <w:rFonts w:ascii="Times New Roman"/>
          <w:b w:val="false"/>
          <w:i w:val="false"/>
          <w:color w:val="000000"/>
          <w:sz w:val="28"/>
        </w:rPr>
        <w:t>
      4) экстрагирование в производстве органических препаратов - ланолин, ментол кристаллический, промедол,</w:t>
      </w:r>
    </w:p>
    <w:bookmarkEnd w:id="5653"/>
    <w:bookmarkStart w:name="z5658" w:id="5654"/>
    <w:p>
      <w:pPr>
        <w:spacing w:after="0"/>
        <w:ind w:left="0"/>
        <w:jc w:val="both"/>
      </w:pPr>
      <w:r>
        <w:rPr>
          <w:rFonts w:ascii="Times New Roman"/>
          <w:b w:val="false"/>
          <w:i w:val="false"/>
          <w:color w:val="000000"/>
          <w:sz w:val="28"/>
        </w:rPr>
        <w:t>
      5) экстрагирование в производстве витаминов - амидопирин, концентрант витамина С, краситель,</w:t>
      </w:r>
    </w:p>
    <w:bookmarkEnd w:id="5654"/>
    <w:bookmarkStart w:name="z5659" w:id="5655"/>
    <w:p>
      <w:pPr>
        <w:spacing w:after="0"/>
        <w:ind w:left="0"/>
        <w:jc w:val="both"/>
      </w:pPr>
      <w:r>
        <w:rPr>
          <w:rFonts w:ascii="Times New Roman"/>
          <w:b w:val="false"/>
          <w:i w:val="false"/>
          <w:color w:val="000000"/>
          <w:sz w:val="28"/>
        </w:rPr>
        <w:t>
      6) экстракция хвойной лапки с одновременной уваркой экстракта.</w:t>
      </w:r>
    </w:p>
    <w:bookmarkEnd w:id="5655"/>
    <w:bookmarkStart w:name="z5660" w:id="5656"/>
    <w:p>
      <w:pPr>
        <w:spacing w:after="0"/>
        <w:ind w:left="0"/>
        <w:jc w:val="both"/>
      </w:pPr>
      <w:r>
        <w:rPr>
          <w:rFonts w:ascii="Times New Roman"/>
          <w:b w:val="false"/>
          <w:i w:val="false"/>
          <w:color w:val="000000"/>
          <w:sz w:val="28"/>
        </w:rPr>
        <w:t>
      Параграф 3. Аппаратчик экстрагирования, 4-й разряд</w:t>
      </w:r>
    </w:p>
    <w:bookmarkEnd w:id="5656"/>
    <w:bookmarkStart w:name="z5661" w:id="5657"/>
    <w:p>
      <w:pPr>
        <w:spacing w:after="0"/>
        <w:ind w:left="0"/>
        <w:jc w:val="both"/>
      </w:pPr>
      <w:r>
        <w:rPr>
          <w:rFonts w:ascii="Times New Roman"/>
          <w:b w:val="false"/>
          <w:i w:val="false"/>
          <w:color w:val="000000"/>
          <w:sz w:val="28"/>
        </w:rPr>
        <w:t>
      747. Характеристика работ:</w:t>
      </w:r>
    </w:p>
    <w:bookmarkEnd w:id="5657"/>
    <w:bookmarkStart w:name="z5662" w:id="5658"/>
    <w:p>
      <w:pPr>
        <w:spacing w:after="0"/>
        <w:ind w:left="0"/>
        <w:jc w:val="both"/>
      </w:pPr>
      <w:r>
        <w:rPr>
          <w:rFonts w:ascii="Times New Roman"/>
          <w:b w:val="false"/>
          <w:i w:val="false"/>
          <w:color w:val="000000"/>
          <w:sz w:val="28"/>
        </w:rPr>
        <w:t>
      ведение сложного технологического процесса экстрагирования или особо сложного под руководством аппаратчика более высокой квалификации;</w:t>
      </w:r>
    </w:p>
    <w:bookmarkEnd w:id="5658"/>
    <w:bookmarkStart w:name="z5663" w:id="5659"/>
    <w:p>
      <w:pPr>
        <w:spacing w:after="0"/>
        <w:ind w:left="0"/>
        <w:jc w:val="both"/>
      </w:pPr>
      <w:r>
        <w:rPr>
          <w:rFonts w:ascii="Times New Roman"/>
          <w:b w:val="false"/>
          <w:i w:val="false"/>
          <w:color w:val="000000"/>
          <w:sz w:val="28"/>
        </w:rPr>
        <w:t>
      подогрев, перемешивание, отстаивание, измельчение, деление слоев в случаях, предусмотренных регламентом, добавление растворителя определенной концентрации;</w:t>
      </w:r>
    </w:p>
    <w:bookmarkEnd w:id="5659"/>
    <w:bookmarkStart w:name="z5664" w:id="5660"/>
    <w:p>
      <w:pPr>
        <w:spacing w:after="0"/>
        <w:ind w:left="0"/>
        <w:jc w:val="both"/>
      </w:pPr>
      <w:r>
        <w:rPr>
          <w:rFonts w:ascii="Times New Roman"/>
          <w:b w:val="false"/>
          <w:i w:val="false"/>
          <w:color w:val="000000"/>
          <w:sz w:val="28"/>
        </w:rPr>
        <w:t>
      определение окончания процесса экстрагирования;</w:t>
      </w:r>
    </w:p>
    <w:bookmarkEnd w:id="5660"/>
    <w:bookmarkStart w:name="z5665" w:id="5661"/>
    <w:p>
      <w:pPr>
        <w:spacing w:after="0"/>
        <w:ind w:left="0"/>
        <w:jc w:val="both"/>
      </w:pPr>
      <w:r>
        <w:rPr>
          <w:rFonts w:ascii="Times New Roman"/>
          <w:b w:val="false"/>
          <w:i w:val="false"/>
          <w:color w:val="000000"/>
          <w:sz w:val="28"/>
        </w:rPr>
        <w:t>
      очистка раствора отстаиванием или фильтрацией, выделение веществ из раствора выпариванием или кристаллизацией;</w:t>
      </w:r>
    </w:p>
    <w:bookmarkEnd w:id="5661"/>
    <w:bookmarkStart w:name="z5666" w:id="5662"/>
    <w:p>
      <w:pPr>
        <w:spacing w:after="0"/>
        <w:ind w:left="0"/>
        <w:jc w:val="both"/>
      </w:pPr>
      <w:r>
        <w:rPr>
          <w:rFonts w:ascii="Times New Roman"/>
          <w:b w:val="false"/>
          <w:i w:val="false"/>
          <w:color w:val="000000"/>
          <w:sz w:val="28"/>
        </w:rPr>
        <w:t>
      улавливание паров растворителей;</w:t>
      </w:r>
    </w:p>
    <w:bookmarkEnd w:id="5662"/>
    <w:bookmarkStart w:name="z5667" w:id="5663"/>
    <w:p>
      <w:pPr>
        <w:spacing w:after="0"/>
        <w:ind w:left="0"/>
        <w:jc w:val="both"/>
      </w:pPr>
      <w:r>
        <w:rPr>
          <w:rFonts w:ascii="Times New Roman"/>
          <w:b w:val="false"/>
          <w:i w:val="false"/>
          <w:color w:val="000000"/>
          <w:sz w:val="28"/>
        </w:rPr>
        <w:t>
      дистилляция или отгонка растворителей (регенерация);</w:t>
      </w:r>
    </w:p>
    <w:bookmarkEnd w:id="5663"/>
    <w:bookmarkStart w:name="z5668" w:id="5664"/>
    <w:p>
      <w:pPr>
        <w:spacing w:after="0"/>
        <w:ind w:left="0"/>
        <w:jc w:val="both"/>
      </w:pPr>
      <w:r>
        <w:rPr>
          <w:rFonts w:ascii="Times New Roman"/>
          <w:b w:val="false"/>
          <w:i w:val="false"/>
          <w:color w:val="000000"/>
          <w:sz w:val="28"/>
        </w:rPr>
        <w:t>
      поддержание температурного режима по стадиям процесса;</w:t>
      </w:r>
    </w:p>
    <w:bookmarkEnd w:id="5664"/>
    <w:bookmarkStart w:name="z5669" w:id="5665"/>
    <w:p>
      <w:pPr>
        <w:spacing w:after="0"/>
        <w:ind w:left="0"/>
        <w:jc w:val="both"/>
      </w:pPr>
      <w:r>
        <w:rPr>
          <w:rFonts w:ascii="Times New Roman"/>
          <w:b w:val="false"/>
          <w:i w:val="false"/>
          <w:color w:val="000000"/>
          <w:sz w:val="28"/>
        </w:rPr>
        <w:t>
      регулирование подачи продуктов, растворов и соотношения компонентов;</w:t>
      </w:r>
    </w:p>
    <w:bookmarkEnd w:id="5665"/>
    <w:bookmarkStart w:name="z5670" w:id="5666"/>
    <w:p>
      <w:pPr>
        <w:spacing w:after="0"/>
        <w:ind w:left="0"/>
        <w:jc w:val="both"/>
      </w:pPr>
      <w:r>
        <w:rPr>
          <w:rFonts w:ascii="Times New Roman"/>
          <w:b w:val="false"/>
          <w:i w:val="false"/>
          <w:color w:val="000000"/>
          <w:sz w:val="28"/>
        </w:rPr>
        <w:t>
      расчет количества растворителей и продукта в зависимости от требуемой концентрации раствора;</w:t>
      </w:r>
    </w:p>
    <w:bookmarkEnd w:id="5666"/>
    <w:bookmarkStart w:name="z5671" w:id="5667"/>
    <w:p>
      <w:pPr>
        <w:spacing w:after="0"/>
        <w:ind w:left="0"/>
        <w:jc w:val="both"/>
      </w:pPr>
      <w:r>
        <w:rPr>
          <w:rFonts w:ascii="Times New Roman"/>
          <w:b w:val="false"/>
          <w:i w:val="false"/>
          <w:color w:val="000000"/>
          <w:sz w:val="28"/>
        </w:rPr>
        <w:t>
      контроль и регулирование параметров технологического процесса, давления, температуры, уровней, времени, концентрации по показаниям контрольно-измерительных приборов, результатам анализов и визуально;</w:t>
      </w:r>
    </w:p>
    <w:bookmarkEnd w:id="5667"/>
    <w:bookmarkStart w:name="z5672" w:id="5668"/>
    <w:p>
      <w:pPr>
        <w:spacing w:after="0"/>
        <w:ind w:left="0"/>
        <w:jc w:val="both"/>
      </w:pPr>
      <w:r>
        <w:rPr>
          <w:rFonts w:ascii="Times New Roman"/>
          <w:b w:val="false"/>
          <w:i w:val="false"/>
          <w:color w:val="000000"/>
          <w:sz w:val="28"/>
        </w:rPr>
        <w:t>
      при необходимости расчет расхода сырья и выхода продукции;</w:t>
      </w:r>
    </w:p>
    <w:bookmarkEnd w:id="5668"/>
    <w:bookmarkStart w:name="z5673" w:id="5669"/>
    <w:p>
      <w:pPr>
        <w:spacing w:after="0"/>
        <w:ind w:left="0"/>
        <w:jc w:val="both"/>
      </w:pPr>
      <w:r>
        <w:rPr>
          <w:rFonts w:ascii="Times New Roman"/>
          <w:b w:val="false"/>
          <w:i w:val="false"/>
          <w:color w:val="000000"/>
          <w:sz w:val="28"/>
        </w:rPr>
        <w:t>
      проведение анализов;</w:t>
      </w:r>
    </w:p>
    <w:bookmarkEnd w:id="5669"/>
    <w:bookmarkStart w:name="z5674" w:id="5670"/>
    <w:p>
      <w:pPr>
        <w:spacing w:after="0"/>
        <w:ind w:left="0"/>
        <w:jc w:val="both"/>
      </w:pPr>
      <w:r>
        <w:rPr>
          <w:rFonts w:ascii="Times New Roman"/>
          <w:b w:val="false"/>
          <w:i w:val="false"/>
          <w:color w:val="000000"/>
          <w:sz w:val="28"/>
        </w:rPr>
        <w:t>
      обслуживание экстракционных и дистилляционных колонн, вакуум-аппаратов, испарителей, смесителей, теплообменников, конденсаторов, сборников, емкостей, насосов, мерников, холодильников и другого оборудования;</w:t>
      </w:r>
    </w:p>
    <w:bookmarkEnd w:id="5670"/>
    <w:bookmarkStart w:name="z5675" w:id="5671"/>
    <w:p>
      <w:pPr>
        <w:spacing w:after="0"/>
        <w:ind w:left="0"/>
        <w:jc w:val="both"/>
      </w:pPr>
      <w:r>
        <w:rPr>
          <w:rFonts w:ascii="Times New Roman"/>
          <w:b w:val="false"/>
          <w:i w:val="false"/>
          <w:color w:val="000000"/>
          <w:sz w:val="28"/>
        </w:rPr>
        <w:t>
      продувка трубопроводов паром, санитарная обработка оборудования и инвентаря;</w:t>
      </w:r>
    </w:p>
    <w:bookmarkEnd w:id="5671"/>
    <w:bookmarkStart w:name="z5676" w:id="5672"/>
    <w:p>
      <w:pPr>
        <w:spacing w:after="0"/>
        <w:ind w:left="0"/>
        <w:jc w:val="both"/>
      </w:pPr>
      <w:r>
        <w:rPr>
          <w:rFonts w:ascii="Times New Roman"/>
          <w:b w:val="false"/>
          <w:i w:val="false"/>
          <w:color w:val="000000"/>
          <w:sz w:val="28"/>
        </w:rPr>
        <w:t>
      проверка герметичности оборудования;</w:t>
      </w:r>
    </w:p>
    <w:bookmarkEnd w:id="5672"/>
    <w:bookmarkStart w:name="z5677" w:id="5673"/>
    <w:p>
      <w:pPr>
        <w:spacing w:after="0"/>
        <w:ind w:left="0"/>
        <w:jc w:val="both"/>
      </w:pPr>
      <w:r>
        <w:rPr>
          <w:rFonts w:ascii="Times New Roman"/>
          <w:b w:val="false"/>
          <w:i w:val="false"/>
          <w:color w:val="000000"/>
          <w:sz w:val="28"/>
        </w:rPr>
        <w:t>
      предупреждение и устранение неисправностей в работе оборудования и коммуникаций, проведение несложного ремонта.</w:t>
      </w:r>
    </w:p>
    <w:bookmarkEnd w:id="5673"/>
    <w:bookmarkStart w:name="z5678" w:id="5674"/>
    <w:p>
      <w:pPr>
        <w:spacing w:after="0"/>
        <w:ind w:left="0"/>
        <w:jc w:val="both"/>
      </w:pPr>
      <w:r>
        <w:rPr>
          <w:rFonts w:ascii="Times New Roman"/>
          <w:b w:val="false"/>
          <w:i w:val="false"/>
          <w:color w:val="000000"/>
          <w:sz w:val="28"/>
        </w:rPr>
        <w:t>
      748. Должен знать:</w:t>
      </w:r>
    </w:p>
    <w:bookmarkEnd w:id="5674"/>
    <w:bookmarkStart w:name="z5679" w:id="5675"/>
    <w:p>
      <w:pPr>
        <w:spacing w:after="0"/>
        <w:ind w:left="0"/>
        <w:jc w:val="both"/>
      </w:pPr>
      <w:r>
        <w:rPr>
          <w:rFonts w:ascii="Times New Roman"/>
          <w:b w:val="false"/>
          <w:i w:val="false"/>
          <w:color w:val="000000"/>
          <w:sz w:val="28"/>
        </w:rPr>
        <w:t>
      технологическую схему обслуживаемого участка;</w:t>
      </w:r>
    </w:p>
    <w:bookmarkEnd w:id="5675"/>
    <w:bookmarkStart w:name="z5680" w:id="5676"/>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5676"/>
    <w:bookmarkStart w:name="z5681" w:id="5677"/>
    <w:p>
      <w:pPr>
        <w:spacing w:after="0"/>
        <w:ind w:left="0"/>
        <w:jc w:val="both"/>
      </w:pPr>
      <w:r>
        <w:rPr>
          <w:rFonts w:ascii="Times New Roman"/>
          <w:b w:val="false"/>
          <w:i w:val="false"/>
          <w:color w:val="000000"/>
          <w:sz w:val="28"/>
        </w:rPr>
        <w:t>
      схему арматуры и коммуникаций;</w:t>
      </w:r>
    </w:p>
    <w:bookmarkEnd w:id="5677"/>
    <w:bookmarkStart w:name="z5682" w:id="5678"/>
    <w:p>
      <w:pPr>
        <w:spacing w:after="0"/>
        <w:ind w:left="0"/>
        <w:jc w:val="both"/>
      </w:pPr>
      <w:r>
        <w:rPr>
          <w:rFonts w:ascii="Times New Roman"/>
          <w:b w:val="false"/>
          <w:i w:val="false"/>
          <w:color w:val="000000"/>
          <w:sz w:val="28"/>
        </w:rPr>
        <w:t>
      физико-химические основы и сущность технологического процесса экстрагирования;</w:t>
      </w:r>
    </w:p>
    <w:bookmarkEnd w:id="5678"/>
    <w:bookmarkStart w:name="z5683" w:id="5679"/>
    <w:p>
      <w:pPr>
        <w:spacing w:after="0"/>
        <w:ind w:left="0"/>
        <w:jc w:val="both"/>
      </w:pPr>
      <w:r>
        <w:rPr>
          <w:rFonts w:ascii="Times New Roman"/>
          <w:b w:val="false"/>
          <w:i w:val="false"/>
          <w:color w:val="000000"/>
          <w:sz w:val="28"/>
        </w:rPr>
        <w:t>
      свойства продуктов, растворителей и растворов, правила обращения с ними;</w:t>
      </w:r>
    </w:p>
    <w:bookmarkEnd w:id="5679"/>
    <w:bookmarkStart w:name="z5684" w:id="5680"/>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680"/>
    <w:bookmarkStart w:name="z5685" w:id="5681"/>
    <w:p>
      <w:pPr>
        <w:spacing w:after="0"/>
        <w:ind w:left="0"/>
        <w:jc w:val="both"/>
      </w:pPr>
      <w:r>
        <w:rPr>
          <w:rFonts w:ascii="Times New Roman"/>
          <w:b w:val="false"/>
          <w:i w:val="false"/>
          <w:color w:val="000000"/>
          <w:sz w:val="28"/>
        </w:rPr>
        <w:t>
      способы регенерации растворителей;</w:t>
      </w:r>
    </w:p>
    <w:bookmarkEnd w:id="5681"/>
    <w:bookmarkStart w:name="z5686" w:id="5682"/>
    <w:p>
      <w:pPr>
        <w:spacing w:after="0"/>
        <w:ind w:left="0"/>
        <w:jc w:val="both"/>
      </w:pPr>
      <w:r>
        <w:rPr>
          <w:rFonts w:ascii="Times New Roman"/>
          <w:b w:val="false"/>
          <w:i w:val="false"/>
          <w:color w:val="000000"/>
          <w:sz w:val="28"/>
        </w:rPr>
        <w:t>
      методику проведения анализов, правила отбора проб.</w:t>
      </w:r>
    </w:p>
    <w:bookmarkEnd w:id="5682"/>
    <w:bookmarkStart w:name="z5687" w:id="5683"/>
    <w:p>
      <w:pPr>
        <w:spacing w:after="0"/>
        <w:ind w:left="0"/>
        <w:jc w:val="both"/>
      </w:pPr>
      <w:r>
        <w:rPr>
          <w:rFonts w:ascii="Times New Roman"/>
          <w:b w:val="false"/>
          <w:i w:val="false"/>
          <w:color w:val="000000"/>
          <w:sz w:val="28"/>
        </w:rPr>
        <w:t>
      749. Примеры работ:</w:t>
      </w:r>
    </w:p>
    <w:bookmarkEnd w:id="5683"/>
    <w:bookmarkStart w:name="z5688" w:id="5684"/>
    <w:p>
      <w:pPr>
        <w:spacing w:after="0"/>
        <w:ind w:left="0"/>
        <w:jc w:val="both"/>
      </w:pPr>
      <w:r>
        <w:rPr>
          <w:rFonts w:ascii="Times New Roman"/>
          <w:b w:val="false"/>
          <w:i w:val="false"/>
          <w:color w:val="000000"/>
          <w:sz w:val="28"/>
        </w:rPr>
        <w:t>
      ведение процесса экстрагирования питательных веществ из свекловичного жома, соевых бобов, солодовых ростков и так далее на экстракторах периодического действия в производстве ферментных препаратов.</w:t>
      </w:r>
    </w:p>
    <w:bookmarkEnd w:id="5684"/>
    <w:bookmarkStart w:name="z5689" w:id="5685"/>
    <w:p>
      <w:pPr>
        <w:spacing w:after="0"/>
        <w:ind w:left="0"/>
        <w:jc w:val="both"/>
      </w:pPr>
      <w:r>
        <w:rPr>
          <w:rFonts w:ascii="Times New Roman"/>
          <w:b w:val="false"/>
          <w:i w:val="false"/>
          <w:color w:val="000000"/>
          <w:sz w:val="28"/>
        </w:rPr>
        <w:t>
      Параграф 4. Аппаратчик экстрагирования, 5-й разряд</w:t>
      </w:r>
    </w:p>
    <w:bookmarkEnd w:id="5685"/>
    <w:bookmarkStart w:name="z5690" w:id="5686"/>
    <w:p>
      <w:pPr>
        <w:spacing w:after="0"/>
        <w:ind w:left="0"/>
        <w:jc w:val="both"/>
      </w:pPr>
      <w:r>
        <w:rPr>
          <w:rFonts w:ascii="Times New Roman"/>
          <w:b w:val="false"/>
          <w:i w:val="false"/>
          <w:color w:val="000000"/>
          <w:sz w:val="28"/>
        </w:rPr>
        <w:t>
      750. Характеристика работ:</w:t>
      </w:r>
    </w:p>
    <w:bookmarkEnd w:id="5686"/>
    <w:bookmarkStart w:name="z5691" w:id="5687"/>
    <w:p>
      <w:pPr>
        <w:spacing w:after="0"/>
        <w:ind w:left="0"/>
        <w:jc w:val="both"/>
      </w:pPr>
      <w:r>
        <w:rPr>
          <w:rFonts w:ascii="Times New Roman"/>
          <w:b w:val="false"/>
          <w:i w:val="false"/>
          <w:color w:val="000000"/>
          <w:sz w:val="28"/>
        </w:rPr>
        <w:t>
      ведение особо сложного технологического процесса экстрагирования или руководство аппаратчиками более низкой квалификации при ведении сложного процесса экстрагирования;</w:t>
      </w:r>
    </w:p>
    <w:bookmarkEnd w:id="5687"/>
    <w:bookmarkStart w:name="z5692" w:id="5688"/>
    <w:p>
      <w:pPr>
        <w:spacing w:after="0"/>
        <w:ind w:left="0"/>
        <w:jc w:val="both"/>
      </w:pPr>
      <w:r>
        <w:rPr>
          <w:rFonts w:ascii="Times New Roman"/>
          <w:b w:val="false"/>
          <w:i w:val="false"/>
          <w:color w:val="000000"/>
          <w:sz w:val="28"/>
        </w:rPr>
        <w:t>
      тщательное перемешивание исходной смеси и экстрагента с целью увеличения поверхности контакта между фазами, разделение двух несмешивающихся жидких фаз (экстракта и рафината);</w:t>
      </w:r>
    </w:p>
    <w:bookmarkEnd w:id="5688"/>
    <w:bookmarkStart w:name="z5693" w:id="5689"/>
    <w:p>
      <w:pPr>
        <w:spacing w:after="0"/>
        <w:ind w:left="0"/>
        <w:jc w:val="both"/>
      </w:pPr>
      <w:r>
        <w:rPr>
          <w:rFonts w:ascii="Times New Roman"/>
          <w:b w:val="false"/>
          <w:i w:val="false"/>
          <w:color w:val="000000"/>
          <w:sz w:val="28"/>
        </w:rPr>
        <w:t>
      регенерация экстрагента, удаление его из экстракта и рафината;</w:t>
      </w:r>
    </w:p>
    <w:bookmarkEnd w:id="5689"/>
    <w:bookmarkStart w:name="z5694" w:id="5690"/>
    <w:p>
      <w:pPr>
        <w:spacing w:after="0"/>
        <w:ind w:left="0"/>
        <w:jc w:val="both"/>
      </w:pPr>
      <w:r>
        <w:rPr>
          <w:rFonts w:ascii="Times New Roman"/>
          <w:b w:val="false"/>
          <w:i w:val="false"/>
          <w:color w:val="000000"/>
          <w:sz w:val="28"/>
        </w:rPr>
        <w:t>
      освобождение аппаратов самотеком или сжатым воздухом;</w:t>
      </w:r>
    </w:p>
    <w:bookmarkEnd w:id="5690"/>
    <w:bookmarkStart w:name="z5695" w:id="5691"/>
    <w:p>
      <w:pPr>
        <w:spacing w:after="0"/>
        <w:ind w:left="0"/>
        <w:jc w:val="both"/>
      </w:pPr>
      <w:r>
        <w:rPr>
          <w:rFonts w:ascii="Times New Roman"/>
          <w:b w:val="false"/>
          <w:i w:val="false"/>
          <w:color w:val="000000"/>
          <w:sz w:val="28"/>
        </w:rPr>
        <w:t>
      обслуживание многоступенчатых экстракторов, диффузоров и экстракционных колонн, работающих по принципу противотока, дозаторов, сепараторов, ловушек, центробежных насосов, контрольно-измерительных приборов;</w:t>
      </w:r>
    </w:p>
    <w:bookmarkEnd w:id="5691"/>
    <w:bookmarkStart w:name="z5696" w:id="5692"/>
    <w:p>
      <w:pPr>
        <w:spacing w:after="0"/>
        <w:ind w:left="0"/>
        <w:jc w:val="both"/>
      </w:pPr>
      <w:r>
        <w:rPr>
          <w:rFonts w:ascii="Times New Roman"/>
          <w:b w:val="false"/>
          <w:i w:val="false"/>
          <w:color w:val="000000"/>
          <w:sz w:val="28"/>
        </w:rPr>
        <w:t>
      учет расхода сырья и выхода готовой продукции.</w:t>
      </w:r>
    </w:p>
    <w:bookmarkEnd w:id="5692"/>
    <w:bookmarkStart w:name="z5697" w:id="5693"/>
    <w:p>
      <w:pPr>
        <w:spacing w:after="0"/>
        <w:ind w:left="0"/>
        <w:jc w:val="both"/>
      </w:pPr>
      <w:r>
        <w:rPr>
          <w:rFonts w:ascii="Times New Roman"/>
          <w:b w:val="false"/>
          <w:i w:val="false"/>
          <w:color w:val="000000"/>
          <w:sz w:val="28"/>
        </w:rPr>
        <w:t>
      751. Должен знать:</w:t>
      </w:r>
    </w:p>
    <w:bookmarkEnd w:id="5693"/>
    <w:bookmarkStart w:name="z5698" w:id="5694"/>
    <w:p>
      <w:pPr>
        <w:spacing w:after="0"/>
        <w:ind w:left="0"/>
        <w:jc w:val="both"/>
      </w:pPr>
      <w:r>
        <w:rPr>
          <w:rFonts w:ascii="Times New Roman"/>
          <w:b w:val="false"/>
          <w:i w:val="false"/>
          <w:color w:val="000000"/>
          <w:sz w:val="28"/>
        </w:rPr>
        <w:t>
      технологическую схему производства;</w:t>
      </w:r>
    </w:p>
    <w:bookmarkEnd w:id="5694"/>
    <w:bookmarkStart w:name="z5699" w:id="5695"/>
    <w:p>
      <w:pPr>
        <w:spacing w:after="0"/>
        <w:ind w:left="0"/>
        <w:jc w:val="both"/>
      </w:pPr>
      <w:r>
        <w:rPr>
          <w:rFonts w:ascii="Times New Roman"/>
          <w:b w:val="false"/>
          <w:i w:val="false"/>
          <w:color w:val="000000"/>
          <w:sz w:val="28"/>
        </w:rPr>
        <w:t>
      устройство и конструктивные особенности многоступенчатых экстракторов и экстракционных колонн, работающих по принципу противотока, а также основного и вспомогательного оборудования и контрольно-измерительных приборов;</w:t>
      </w:r>
    </w:p>
    <w:bookmarkEnd w:id="5695"/>
    <w:bookmarkStart w:name="z5700" w:id="5696"/>
    <w:p>
      <w:pPr>
        <w:spacing w:after="0"/>
        <w:ind w:left="0"/>
        <w:jc w:val="both"/>
      </w:pPr>
      <w:r>
        <w:rPr>
          <w:rFonts w:ascii="Times New Roman"/>
          <w:b w:val="false"/>
          <w:i w:val="false"/>
          <w:color w:val="000000"/>
          <w:sz w:val="28"/>
        </w:rPr>
        <w:t>
      схему арматуры, коммуникаций на обслуживаемом участке;</w:t>
      </w:r>
    </w:p>
    <w:bookmarkEnd w:id="5696"/>
    <w:bookmarkStart w:name="z5701" w:id="5697"/>
    <w:p>
      <w:pPr>
        <w:spacing w:after="0"/>
        <w:ind w:left="0"/>
        <w:jc w:val="both"/>
      </w:pPr>
      <w:r>
        <w:rPr>
          <w:rFonts w:ascii="Times New Roman"/>
          <w:b w:val="false"/>
          <w:i w:val="false"/>
          <w:color w:val="000000"/>
          <w:sz w:val="28"/>
        </w:rPr>
        <w:t>
      физико-химические свойства смесей, растворителей и готового продукта;</w:t>
      </w:r>
    </w:p>
    <w:bookmarkEnd w:id="5697"/>
    <w:bookmarkStart w:name="z5702" w:id="5698"/>
    <w:p>
      <w:pPr>
        <w:spacing w:after="0"/>
        <w:ind w:left="0"/>
        <w:jc w:val="both"/>
      </w:pPr>
      <w:r>
        <w:rPr>
          <w:rFonts w:ascii="Times New Roman"/>
          <w:b w:val="false"/>
          <w:i w:val="false"/>
          <w:color w:val="000000"/>
          <w:sz w:val="28"/>
        </w:rPr>
        <w:t>
      физико-химические основы;</w:t>
      </w:r>
    </w:p>
    <w:bookmarkEnd w:id="5698"/>
    <w:bookmarkStart w:name="z5703" w:id="5699"/>
    <w:p>
      <w:pPr>
        <w:spacing w:after="0"/>
        <w:ind w:left="0"/>
        <w:jc w:val="both"/>
      </w:pPr>
      <w:r>
        <w:rPr>
          <w:rFonts w:ascii="Times New Roman"/>
          <w:b w:val="false"/>
          <w:i w:val="false"/>
          <w:color w:val="000000"/>
          <w:sz w:val="28"/>
        </w:rPr>
        <w:t>
      сущность и параметры технологического процесса;</w:t>
      </w:r>
    </w:p>
    <w:bookmarkEnd w:id="5699"/>
    <w:bookmarkStart w:name="z5704" w:id="5700"/>
    <w:p>
      <w:pPr>
        <w:spacing w:after="0"/>
        <w:ind w:left="0"/>
        <w:jc w:val="both"/>
      </w:pPr>
      <w:r>
        <w:rPr>
          <w:rFonts w:ascii="Times New Roman"/>
          <w:b w:val="false"/>
          <w:i w:val="false"/>
          <w:color w:val="000000"/>
          <w:sz w:val="28"/>
        </w:rPr>
        <w:t>
      правила регулирования процесса;</w:t>
      </w:r>
    </w:p>
    <w:bookmarkEnd w:id="5700"/>
    <w:bookmarkStart w:name="z5705" w:id="5701"/>
    <w:p>
      <w:pPr>
        <w:spacing w:after="0"/>
        <w:ind w:left="0"/>
        <w:jc w:val="both"/>
      </w:pPr>
      <w:r>
        <w:rPr>
          <w:rFonts w:ascii="Times New Roman"/>
          <w:b w:val="false"/>
          <w:i w:val="false"/>
          <w:color w:val="000000"/>
          <w:sz w:val="28"/>
        </w:rPr>
        <w:t>
      нормы расхода сырья, полупродуктов и выхода готового продукта;</w:t>
      </w:r>
    </w:p>
    <w:bookmarkEnd w:id="5701"/>
    <w:bookmarkStart w:name="z5706" w:id="5702"/>
    <w:p>
      <w:pPr>
        <w:spacing w:after="0"/>
        <w:ind w:left="0"/>
        <w:jc w:val="both"/>
      </w:pPr>
      <w:r>
        <w:rPr>
          <w:rFonts w:ascii="Times New Roman"/>
          <w:b w:val="false"/>
          <w:i w:val="false"/>
          <w:color w:val="000000"/>
          <w:sz w:val="28"/>
        </w:rPr>
        <w:t>
      методику расчета дозировки компонентов.</w:t>
      </w:r>
    </w:p>
    <w:bookmarkEnd w:id="5702"/>
    <w:bookmarkStart w:name="z5707" w:id="5703"/>
    <w:p>
      <w:pPr>
        <w:spacing w:after="0"/>
        <w:ind w:left="0"/>
        <w:jc w:val="both"/>
      </w:pPr>
      <w:r>
        <w:rPr>
          <w:rFonts w:ascii="Times New Roman"/>
          <w:b w:val="false"/>
          <w:i w:val="false"/>
          <w:color w:val="000000"/>
          <w:sz w:val="28"/>
        </w:rPr>
        <w:t>
      752. Примеры работ:</w:t>
      </w:r>
    </w:p>
    <w:bookmarkEnd w:id="5703"/>
    <w:bookmarkStart w:name="z5708" w:id="5704"/>
    <w:p>
      <w:pPr>
        <w:spacing w:after="0"/>
        <w:ind w:left="0"/>
        <w:jc w:val="both"/>
      </w:pPr>
      <w:r>
        <w:rPr>
          <w:rFonts w:ascii="Times New Roman"/>
          <w:b w:val="false"/>
          <w:i w:val="false"/>
          <w:color w:val="000000"/>
          <w:sz w:val="28"/>
        </w:rPr>
        <w:t>
      ведение процесса экстрагирования пектина, аминокислот, углеводов и других питательных веществ в экстракторах непрерывного действия в производстве ферментных препаратов.</w:t>
      </w:r>
    </w:p>
    <w:bookmarkEnd w:id="5704"/>
    <w:bookmarkStart w:name="z5709" w:id="5705"/>
    <w:p>
      <w:pPr>
        <w:spacing w:after="0"/>
        <w:ind w:left="0"/>
        <w:jc w:val="both"/>
      </w:pPr>
      <w:r>
        <w:rPr>
          <w:rFonts w:ascii="Times New Roman"/>
          <w:b w:val="false"/>
          <w:i w:val="false"/>
          <w:color w:val="000000"/>
          <w:sz w:val="28"/>
        </w:rPr>
        <w:t>
      Параграф 5. Аппаратчик экстрагирования, 6-й разряд</w:t>
      </w:r>
    </w:p>
    <w:bookmarkEnd w:id="5705"/>
    <w:bookmarkStart w:name="z5710" w:id="5706"/>
    <w:p>
      <w:pPr>
        <w:spacing w:after="0"/>
        <w:ind w:left="0"/>
        <w:jc w:val="both"/>
      </w:pPr>
      <w:r>
        <w:rPr>
          <w:rFonts w:ascii="Times New Roman"/>
          <w:b w:val="false"/>
          <w:i w:val="false"/>
          <w:color w:val="000000"/>
          <w:sz w:val="28"/>
        </w:rPr>
        <w:t>
      753. Характеристика работ:</w:t>
      </w:r>
    </w:p>
    <w:bookmarkEnd w:id="5706"/>
    <w:bookmarkStart w:name="z5711" w:id="5707"/>
    <w:p>
      <w:pPr>
        <w:spacing w:after="0"/>
        <w:ind w:left="0"/>
        <w:jc w:val="both"/>
      </w:pPr>
      <w:r>
        <w:rPr>
          <w:rFonts w:ascii="Times New Roman"/>
          <w:b w:val="false"/>
          <w:i w:val="false"/>
          <w:color w:val="000000"/>
          <w:sz w:val="28"/>
        </w:rPr>
        <w:t>
      ведение особого технологического процесса экстрагирования и руководство аппаратчиками более низкой квалификации;</w:t>
      </w:r>
    </w:p>
    <w:bookmarkEnd w:id="5707"/>
    <w:bookmarkStart w:name="z5712" w:id="570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708"/>
    <w:bookmarkStart w:name="z5713" w:id="5709"/>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оборудования;</w:t>
      </w:r>
    </w:p>
    <w:bookmarkEnd w:id="5709"/>
    <w:bookmarkStart w:name="z5714" w:id="5710"/>
    <w:p>
      <w:pPr>
        <w:spacing w:after="0"/>
        <w:ind w:left="0"/>
        <w:jc w:val="both"/>
      </w:pPr>
      <w:r>
        <w:rPr>
          <w:rFonts w:ascii="Times New Roman"/>
          <w:b w:val="false"/>
          <w:i w:val="false"/>
          <w:color w:val="000000"/>
          <w:sz w:val="28"/>
        </w:rPr>
        <w:t>
      замеры расхода сырья и выхода готового продукта, оценка их качества по результатам анализов;</w:t>
      </w:r>
    </w:p>
    <w:bookmarkEnd w:id="5710"/>
    <w:bookmarkStart w:name="z5715" w:id="5711"/>
    <w:p>
      <w:pPr>
        <w:spacing w:after="0"/>
        <w:ind w:left="0"/>
        <w:jc w:val="both"/>
      </w:pPr>
      <w:r>
        <w:rPr>
          <w:rFonts w:ascii="Times New Roman"/>
          <w:b w:val="false"/>
          <w:i w:val="false"/>
          <w:color w:val="000000"/>
          <w:sz w:val="28"/>
        </w:rPr>
        <w:t>
      выполнение контрольных анализов;</w:t>
      </w:r>
    </w:p>
    <w:bookmarkEnd w:id="5711"/>
    <w:bookmarkStart w:name="z5716" w:id="5712"/>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5712"/>
    <w:bookmarkStart w:name="z5717" w:id="5713"/>
    <w:p>
      <w:pPr>
        <w:spacing w:after="0"/>
        <w:ind w:left="0"/>
        <w:jc w:val="both"/>
      </w:pPr>
      <w:r>
        <w:rPr>
          <w:rFonts w:ascii="Times New Roman"/>
          <w:b w:val="false"/>
          <w:i w:val="false"/>
          <w:color w:val="000000"/>
          <w:sz w:val="28"/>
        </w:rPr>
        <w:t>
      754. Должен знать:</w:t>
      </w:r>
    </w:p>
    <w:bookmarkEnd w:id="5713"/>
    <w:bookmarkStart w:name="z5718" w:id="5714"/>
    <w:p>
      <w:pPr>
        <w:spacing w:after="0"/>
        <w:ind w:left="0"/>
        <w:jc w:val="both"/>
      </w:pPr>
      <w:r>
        <w:rPr>
          <w:rFonts w:ascii="Times New Roman"/>
          <w:b w:val="false"/>
          <w:i w:val="false"/>
          <w:color w:val="000000"/>
          <w:sz w:val="28"/>
        </w:rPr>
        <w:t>
      технологическую схему производства;</w:t>
      </w:r>
    </w:p>
    <w:bookmarkEnd w:id="5714"/>
    <w:bookmarkStart w:name="z5719" w:id="5715"/>
    <w:p>
      <w:pPr>
        <w:spacing w:after="0"/>
        <w:ind w:left="0"/>
        <w:jc w:val="both"/>
      </w:pPr>
      <w:r>
        <w:rPr>
          <w:rFonts w:ascii="Times New Roman"/>
          <w:b w:val="false"/>
          <w:i w:val="false"/>
          <w:color w:val="000000"/>
          <w:sz w:val="28"/>
        </w:rPr>
        <w:t>
      устройство и правила эксплуатации многоступенчатых экстракторов и экстракционных колонн, работающих по принципу противотока, а также основного и вспомогательного оборудования и контрольно-измерительных приборов;схему</w:t>
      </w:r>
    </w:p>
    <w:bookmarkEnd w:id="5715"/>
    <w:bookmarkStart w:name="z5720" w:id="5716"/>
    <w:p>
      <w:pPr>
        <w:spacing w:after="0"/>
        <w:ind w:left="0"/>
        <w:jc w:val="both"/>
      </w:pPr>
      <w:r>
        <w:rPr>
          <w:rFonts w:ascii="Times New Roman"/>
          <w:b w:val="false"/>
          <w:i w:val="false"/>
          <w:color w:val="000000"/>
          <w:sz w:val="28"/>
        </w:rPr>
        <w:t>
      арматуры, коммуникаций на обслуживаемом участке;</w:t>
      </w:r>
    </w:p>
    <w:bookmarkEnd w:id="5716"/>
    <w:bookmarkStart w:name="z5721" w:id="5717"/>
    <w:p>
      <w:pPr>
        <w:spacing w:after="0"/>
        <w:ind w:left="0"/>
        <w:jc w:val="both"/>
      </w:pPr>
      <w:r>
        <w:rPr>
          <w:rFonts w:ascii="Times New Roman"/>
          <w:b w:val="false"/>
          <w:i w:val="false"/>
          <w:color w:val="000000"/>
          <w:sz w:val="28"/>
        </w:rPr>
        <w:t>
      физико-химические свойства смесей, растворителей и готового продукта;</w:t>
      </w:r>
    </w:p>
    <w:bookmarkEnd w:id="5717"/>
    <w:bookmarkStart w:name="z5722" w:id="5718"/>
    <w:p>
      <w:pPr>
        <w:spacing w:after="0"/>
        <w:ind w:left="0"/>
        <w:jc w:val="both"/>
      </w:pPr>
      <w:r>
        <w:rPr>
          <w:rFonts w:ascii="Times New Roman"/>
          <w:b w:val="false"/>
          <w:i w:val="false"/>
          <w:color w:val="000000"/>
          <w:sz w:val="28"/>
        </w:rPr>
        <w:t>
      физико-химические основы;</w:t>
      </w:r>
    </w:p>
    <w:bookmarkEnd w:id="5718"/>
    <w:bookmarkStart w:name="z5723" w:id="5719"/>
    <w:p>
      <w:pPr>
        <w:spacing w:after="0"/>
        <w:ind w:left="0"/>
        <w:jc w:val="both"/>
      </w:pPr>
      <w:r>
        <w:rPr>
          <w:rFonts w:ascii="Times New Roman"/>
          <w:b w:val="false"/>
          <w:i w:val="false"/>
          <w:color w:val="000000"/>
          <w:sz w:val="28"/>
        </w:rPr>
        <w:t>
      сущность и параметры технологического процесса;</w:t>
      </w:r>
    </w:p>
    <w:bookmarkEnd w:id="5719"/>
    <w:bookmarkStart w:name="z5724" w:id="5720"/>
    <w:p>
      <w:pPr>
        <w:spacing w:after="0"/>
        <w:ind w:left="0"/>
        <w:jc w:val="both"/>
      </w:pPr>
      <w:r>
        <w:rPr>
          <w:rFonts w:ascii="Times New Roman"/>
          <w:b w:val="false"/>
          <w:i w:val="false"/>
          <w:color w:val="000000"/>
          <w:sz w:val="28"/>
        </w:rPr>
        <w:t>
      правила регулирования процесса;</w:t>
      </w:r>
    </w:p>
    <w:bookmarkEnd w:id="5720"/>
    <w:bookmarkStart w:name="z5725" w:id="5721"/>
    <w:p>
      <w:pPr>
        <w:spacing w:after="0"/>
        <w:ind w:left="0"/>
        <w:jc w:val="both"/>
      </w:pPr>
      <w:r>
        <w:rPr>
          <w:rFonts w:ascii="Times New Roman"/>
          <w:b w:val="false"/>
          <w:i w:val="false"/>
          <w:color w:val="000000"/>
          <w:sz w:val="28"/>
        </w:rPr>
        <w:t>
      нормы расхода сырья, полупродуктов и выхода готового продукта;</w:t>
      </w:r>
    </w:p>
    <w:bookmarkEnd w:id="5721"/>
    <w:bookmarkStart w:name="z5726" w:id="5722"/>
    <w:p>
      <w:pPr>
        <w:spacing w:after="0"/>
        <w:ind w:left="0"/>
        <w:jc w:val="both"/>
      </w:pPr>
      <w:r>
        <w:rPr>
          <w:rFonts w:ascii="Times New Roman"/>
          <w:b w:val="false"/>
          <w:i w:val="false"/>
          <w:color w:val="000000"/>
          <w:sz w:val="28"/>
        </w:rPr>
        <w:t>
      методику расчета дозировки компонентов.</w:t>
      </w:r>
    </w:p>
    <w:bookmarkEnd w:id="5722"/>
    <w:bookmarkStart w:name="z5727" w:id="5723"/>
    <w:p>
      <w:pPr>
        <w:spacing w:after="0"/>
        <w:ind w:left="0"/>
        <w:jc w:val="both"/>
      </w:pPr>
      <w:r>
        <w:rPr>
          <w:rFonts w:ascii="Times New Roman"/>
          <w:b w:val="false"/>
          <w:i w:val="false"/>
          <w:color w:val="000000"/>
          <w:sz w:val="28"/>
        </w:rPr>
        <w:t>
      755. Требуется среднее специальное образование.</w:t>
      </w:r>
    </w:p>
    <w:bookmarkEnd w:id="5723"/>
    <w:bookmarkStart w:name="z5728" w:id="5724"/>
    <w:p>
      <w:pPr>
        <w:spacing w:after="0"/>
        <w:ind w:left="0"/>
        <w:jc w:val="both"/>
      </w:pPr>
      <w:r>
        <w:rPr>
          <w:rFonts w:ascii="Times New Roman"/>
          <w:b w:val="false"/>
          <w:i w:val="false"/>
          <w:color w:val="000000"/>
          <w:sz w:val="28"/>
        </w:rPr>
        <w:t>
      756. Примеры работ:</w:t>
      </w:r>
    </w:p>
    <w:bookmarkEnd w:id="5724"/>
    <w:bookmarkStart w:name="z5729" w:id="5725"/>
    <w:p>
      <w:pPr>
        <w:spacing w:after="0"/>
        <w:ind w:left="0"/>
        <w:jc w:val="both"/>
      </w:pPr>
      <w:r>
        <w:rPr>
          <w:rFonts w:ascii="Times New Roman"/>
          <w:b w:val="false"/>
          <w:i w:val="false"/>
          <w:color w:val="000000"/>
          <w:sz w:val="28"/>
        </w:rPr>
        <w:t>
      ведение процесса экстрагирования в производствах капро-лактама, пергидроля косвенно-органическим способом, ферментов и бактерий в эстракторах роторного типа.</w:t>
      </w:r>
    </w:p>
    <w:bookmarkEnd w:id="5725"/>
    <w:bookmarkStart w:name="z5730" w:id="5726"/>
    <w:p>
      <w:pPr>
        <w:spacing w:after="0"/>
        <w:ind w:left="0"/>
        <w:jc w:val="both"/>
      </w:pPr>
      <w:r>
        <w:rPr>
          <w:rFonts w:ascii="Times New Roman"/>
          <w:b w:val="false"/>
          <w:i w:val="false"/>
          <w:color w:val="000000"/>
          <w:sz w:val="28"/>
        </w:rPr>
        <w:t>
      93. Аппаратчик электролиза</w:t>
      </w:r>
    </w:p>
    <w:bookmarkEnd w:id="5726"/>
    <w:bookmarkStart w:name="z5731" w:id="5727"/>
    <w:p>
      <w:pPr>
        <w:spacing w:after="0"/>
        <w:ind w:left="0"/>
        <w:jc w:val="both"/>
      </w:pPr>
      <w:r>
        <w:rPr>
          <w:rFonts w:ascii="Times New Roman"/>
          <w:b w:val="false"/>
          <w:i w:val="false"/>
          <w:color w:val="000000"/>
          <w:sz w:val="28"/>
        </w:rPr>
        <w:t>
      Параграф 1. Аппаратчик электролиза, 2-й разряд</w:t>
      </w:r>
    </w:p>
    <w:bookmarkEnd w:id="5727"/>
    <w:bookmarkStart w:name="z5732" w:id="5728"/>
    <w:p>
      <w:pPr>
        <w:spacing w:after="0"/>
        <w:ind w:left="0"/>
        <w:jc w:val="both"/>
      </w:pPr>
      <w:r>
        <w:rPr>
          <w:rFonts w:ascii="Times New Roman"/>
          <w:b w:val="false"/>
          <w:i w:val="false"/>
          <w:color w:val="000000"/>
          <w:sz w:val="28"/>
        </w:rPr>
        <w:t>
      757. Характеристика работ:</w:t>
      </w:r>
    </w:p>
    <w:bookmarkEnd w:id="5728"/>
    <w:bookmarkStart w:name="z5733" w:id="5729"/>
    <w:p>
      <w:pPr>
        <w:spacing w:after="0"/>
        <w:ind w:left="0"/>
        <w:jc w:val="both"/>
      </w:pPr>
      <w:r>
        <w:rPr>
          <w:rFonts w:ascii="Times New Roman"/>
          <w:b w:val="false"/>
          <w:i w:val="false"/>
          <w:color w:val="000000"/>
          <w:sz w:val="28"/>
        </w:rPr>
        <w:t>
      ведение процесса электролиза под руководством аппаратчика более высокой квалификации в производстве водорода;</w:t>
      </w:r>
    </w:p>
    <w:bookmarkEnd w:id="5729"/>
    <w:bookmarkStart w:name="z5734" w:id="5730"/>
    <w:p>
      <w:pPr>
        <w:spacing w:after="0"/>
        <w:ind w:left="0"/>
        <w:jc w:val="both"/>
      </w:pPr>
      <w:r>
        <w:rPr>
          <w:rFonts w:ascii="Times New Roman"/>
          <w:b w:val="false"/>
          <w:i w:val="false"/>
          <w:color w:val="000000"/>
          <w:sz w:val="28"/>
        </w:rPr>
        <w:t>
      приготовление рассола, очистка рассола, электролиз очищенного рассола;</w:t>
      </w:r>
    </w:p>
    <w:bookmarkEnd w:id="5730"/>
    <w:bookmarkStart w:name="z5735" w:id="5731"/>
    <w:p>
      <w:pPr>
        <w:spacing w:after="0"/>
        <w:ind w:left="0"/>
        <w:jc w:val="both"/>
      </w:pPr>
      <w:r>
        <w:rPr>
          <w:rFonts w:ascii="Times New Roman"/>
          <w:b w:val="false"/>
          <w:i w:val="false"/>
          <w:color w:val="000000"/>
          <w:sz w:val="28"/>
        </w:rPr>
        <w:t>
      очистка полученного водорода;</w:t>
      </w:r>
    </w:p>
    <w:bookmarkEnd w:id="5731"/>
    <w:bookmarkStart w:name="z5736" w:id="5732"/>
    <w:p>
      <w:pPr>
        <w:spacing w:after="0"/>
        <w:ind w:left="0"/>
        <w:jc w:val="both"/>
      </w:pPr>
      <w:r>
        <w:rPr>
          <w:rFonts w:ascii="Times New Roman"/>
          <w:b w:val="false"/>
          <w:i w:val="false"/>
          <w:color w:val="000000"/>
          <w:sz w:val="28"/>
        </w:rPr>
        <w:t>
      охлаждение водорода в холодильнике, промывка водорода электролитом из ртутных ванн;</w:t>
      </w:r>
    </w:p>
    <w:bookmarkEnd w:id="5732"/>
    <w:bookmarkStart w:name="z5737" w:id="5733"/>
    <w:p>
      <w:pPr>
        <w:spacing w:after="0"/>
        <w:ind w:left="0"/>
        <w:jc w:val="both"/>
      </w:pPr>
      <w:r>
        <w:rPr>
          <w:rFonts w:ascii="Times New Roman"/>
          <w:b w:val="false"/>
          <w:i w:val="false"/>
          <w:color w:val="000000"/>
          <w:sz w:val="28"/>
        </w:rPr>
        <w:t>
      компримирование, сушка водорода;</w:t>
      </w:r>
    </w:p>
    <w:bookmarkEnd w:id="5733"/>
    <w:bookmarkStart w:name="z5738" w:id="5734"/>
    <w:p>
      <w:pPr>
        <w:spacing w:after="0"/>
        <w:ind w:left="0"/>
        <w:jc w:val="both"/>
      </w:pPr>
      <w:r>
        <w:rPr>
          <w:rFonts w:ascii="Times New Roman"/>
          <w:b w:val="false"/>
          <w:i w:val="false"/>
          <w:color w:val="000000"/>
          <w:sz w:val="28"/>
        </w:rPr>
        <w:t>
      ителям.</w:t>
      </w:r>
    </w:p>
    <w:bookmarkEnd w:id="5734"/>
    <w:bookmarkStart w:name="z5739" w:id="5735"/>
    <w:p>
      <w:pPr>
        <w:spacing w:after="0"/>
        <w:ind w:left="0"/>
        <w:jc w:val="both"/>
      </w:pPr>
      <w:r>
        <w:rPr>
          <w:rFonts w:ascii="Times New Roman"/>
          <w:b w:val="false"/>
          <w:i w:val="false"/>
          <w:color w:val="000000"/>
          <w:sz w:val="28"/>
        </w:rPr>
        <w:t>
      758. Должен знать:</w:t>
      </w:r>
    </w:p>
    <w:bookmarkEnd w:id="5735"/>
    <w:bookmarkStart w:name="z5740" w:id="5736"/>
    <w:p>
      <w:pPr>
        <w:spacing w:after="0"/>
        <w:ind w:left="0"/>
        <w:jc w:val="both"/>
      </w:pPr>
      <w:r>
        <w:rPr>
          <w:rFonts w:ascii="Times New Roman"/>
          <w:b w:val="false"/>
          <w:i w:val="false"/>
          <w:color w:val="000000"/>
          <w:sz w:val="28"/>
        </w:rPr>
        <w:t>
      технологическую схему процесса электролиза;</w:t>
      </w:r>
    </w:p>
    <w:bookmarkEnd w:id="5736"/>
    <w:bookmarkStart w:name="z5741" w:id="5737"/>
    <w:p>
      <w:pPr>
        <w:spacing w:after="0"/>
        <w:ind w:left="0"/>
        <w:jc w:val="both"/>
      </w:pPr>
      <w:r>
        <w:rPr>
          <w:rFonts w:ascii="Times New Roman"/>
          <w:b w:val="false"/>
          <w:i w:val="false"/>
          <w:color w:val="000000"/>
          <w:sz w:val="28"/>
        </w:rPr>
        <w:t>
      устройство и принцип работы электролизеров различных конструкций, схему арматуры и коммуникаций;</w:t>
      </w:r>
    </w:p>
    <w:bookmarkEnd w:id="5737"/>
    <w:bookmarkStart w:name="z5742" w:id="5738"/>
    <w:p>
      <w:pPr>
        <w:spacing w:after="0"/>
        <w:ind w:left="0"/>
        <w:jc w:val="both"/>
      </w:pPr>
      <w:r>
        <w:rPr>
          <w:rFonts w:ascii="Times New Roman"/>
          <w:b w:val="false"/>
          <w:i w:val="false"/>
          <w:color w:val="000000"/>
          <w:sz w:val="28"/>
        </w:rPr>
        <w:t>
      физико-химические свойства растворов солей, оснований, кислот.</w:t>
      </w:r>
    </w:p>
    <w:bookmarkEnd w:id="5738"/>
    <w:bookmarkStart w:name="z5743" w:id="5739"/>
    <w:p>
      <w:pPr>
        <w:spacing w:after="0"/>
        <w:ind w:left="0"/>
        <w:jc w:val="both"/>
      </w:pPr>
      <w:r>
        <w:rPr>
          <w:rFonts w:ascii="Times New Roman"/>
          <w:b w:val="false"/>
          <w:i w:val="false"/>
          <w:color w:val="000000"/>
          <w:sz w:val="28"/>
        </w:rPr>
        <w:t>
      Параграф 2. Аппаратчик электролиза, 3-й разряд</w:t>
      </w:r>
    </w:p>
    <w:bookmarkEnd w:id="5739"/>
    <w:bookmarkStart w:name="z5744" w:id="5740"/>
    <w:p>
      <w:pPr>
        <w:spacing w:after="0"/>
        <w:ind w:left="0"/>
        <w:jc w:val="both"/>
      </w:pPr>
      <w:r>
        <w:rPr>
          <w:rFonts w:ascii="Times New Roman"/>
          <w:b w:val="false"/>
          <w:i w:val="false"/>
          <w:color w:val="000000"/>
          <w:sz w:val="28"/>
        </w:rPr>
        <w:t>
      759. Характеристика работ:</w:t>
      </w:r>
    </w:p>
    <w:bookmarkEnd w:id="5740"/>
    <w:bookmarkStart w:name="z5745" w:id="5741"/>
    <w:p>
      <w:pPr>
        <w:spacing w:after="0"/>
        <w:ind w:left="0"/>
        <w:jc w:val="both"/>
      </w:pPr>
      <w:r>
        <w:rPr>
          <w:rFonts w:ascii="Times New Roman"/>
          <w:b w:val="false"/>
          <w:i w:val="false"/>
          <w:color w:val="000000"/>
          <w:sz w:val="28"/>
        </w:rPr>
        <w:t>
      ведение технологического процесса электролиза на электролизерах с токовой нагрузкой до 5000 ампер;</w:t>
      </w:r>
    </w:p>
    <w:bookmarkEnd w:id="5741"/>
    <w:bookmarkStart w:name="z5746" w:id="5742"/>
    <w:p>
      <w:pPr>
        <w:spacing w:after="0"/>
        <w:ind w:left="0"/>
        <w:jc w:val="both"/>
      </w:pPr>
      <w:r>
        <w:rPr>
          <w:rFonts w:ascii="Times New Roman"/>
          <w:b w:val="false"/>
          <w:i w:val="false"/>
          <w:color w:val="000000"/>
          <w:sz w:val="28"/>
        </w:rPr>
        <w:t>
      контроль подачи рассола в электро-ванну, контроль давления в электролизере и трубопроводах, контроль уровня и температуры рассола, замер напряжения на ваннах, регистрация данных о ходе технологического процесса, дозировка подачи рассола в электролизеры;</w:t>
      </w:r>
    </w:p>
    <w:bookmarkEnd w:id="5742"/>
    <w:bookmarkStart w:name="z5747" w:id="5743"/>
    <w:p>
      <w:pPr>
        <w:spacing w:after="0"/>
        <w:ind w:left="0"/>
        <w:jc w:val="both"/>
      </w:pPr>
      <w:r>
        <w:rPr>
          <w:rFonts w:ascii="Times New Roman"/>
          <w:b w:val="false"/>
          <w:i w:val="false"/>
          <w:color w:val="000000"/>
          <w:sz w:val="28"/>
        </w:rPr>
        <w:t>
      отбор проб и доставка их в лабораторию;</w:t>
      </w:r>
    </w:p>
    <w:bookmarkEnd w:id="5743"/>
    <w:bookmarkStart w:name="z5748" w:id="5744"/>
    <w:p>
      <w:pPr>
        <w:spacing w:after="0"/>
        <w:ind w:left="0"/>
        <w:jc w:val="both"/>
      </w:pPr>
      <w:r>
        <w:rPr>
          <w:rFonts w:ascii="Times New Roman"/>
          <w:b w:val="false"/>
          <w:i w:val="false"/>
          <w:color w:val="000000"/>
          <w:sz w:val="28"/>
        </w:rPr>
        <w:t>
      подготовка оборудования к работе, пуск и остановка его;</w:t>
      </w:r>
    </w:p>
    <w:bookmarkEnd w:id="5744"/>
    <w:bookmarkStart w:name="z5749" w:id="5745"/>
    <w:p>
      <w:pPr>
        <w:spacing w:after="0"/>
        <w:ind w:left="0"/>
        <w:jc w:val="both"/>
      </w:pPr>
      <w:r>
        <w:rPr>
          <w:rFonts w:ascii="Times New Roman"/>
          <w:b w:val="false"/>
          <w:i w:val="false"/>
          <w:color w:val="000000"/>
          <w:sz w:val="28"/>
        </w:rPr>
        <w:t>
      чистка карманов электролизеров, устранение мелких неисправностей;</w:t>
      </w:r>
    </w:p>
    <w:bookmarkEnd w:id="5745"/>
    <w:bookmarkStart w:name="z5750" w:id="5746"/>
    <w:p>
      <w:pPr>
        <w:spacing w:after="0"/>
        <w:ind w:left="0"/>
        <w:jc w:val="both"/>
      </w:pPr>
      <w:r>
        <w:rPr>
          <w:rFonts w:ascii="Times New Roman"/>
          <w:b w:val="false"/>
          <w:i w:val="false"/>
          <w:color w:val="000000"/>
          <w:sz w:val="28"/>
        </w:rPr>
        <w:t>
      продувка электролизеров и трубопроводовазотом;</w:t>
      </w:r>
    </w:p>
    <w:bookmarkEnd w:id="5746"/>
    <w:bookmarkStart w:name="z5751" w:id="5747"/>
    <w:p>
      <w:pPr>
        <w:spacing w:after="0"/>
        <w:ind w:left="0"/>
        <w:jc w:val="both"/>
      </w:pPr>
      <w:r>
        <w:rPr>
          <w:rFonts w:ascii="Times New Roman"/>
          <w:b w:val="false"/>
          <w:i w:val="false"/>
          <w:color w:val="000000"/>
          <w:sz w:val="28"/>
        </w:rPr>
        <w:t>
      периодический обход и осмотр оборудования;</w:t>
      </w:r>
    </w:p>
    <w:bookmarkEnd w:id="5747"/>
    <w:bookmarkStart w:name="z5752" w:id="5748"/>
    <w:p>
      <w:pPr>
        <w:spacing w:after="0"/>
        <w:ind w:left="0"/>
        <w:jc w:val="both"/>
      </w:pPr>
      <w:r>
        <w:rPr>
          <w:rFonts w:ascii="Times New Roman"/>
          <w:b w:val="false"/>
          <w:i w:val="false"/>
          <w:color w:val="000000"/>
          <w:sz w:val="28"/>
        </w:rPr>
        <w:t>
      смазка и чистка оборудования, наблюдение за состоянием запорной арматуры.</w:t>
      </w:r>
    </w:p>
    <w:bookmarkEnd w:id="5748"/>
    <w:bookmarkStart w:name="z5753" w:id="5749"/>
    <w:p>
      <w:pPr>
        <w:spacing w:after="0"/>
        <w:ind w:left="0"/>
        <w:jc w:val="both"/>
      </w:pPr>
      <w:r>
        <w:rPr>
          <w:rFonts w:ascii="Times New Roman"/>
          <w:b w:val="false"/>
          <w:i w:val="false"/>
          <w:color w:val="000000"/>
          <w:sz w:val="28"/>
        </w:rPr>
        <w:t>
      760. Должен знать:</w:t>
      </w:r>
    </w:p>
    <w:bookmarkEnd w:id="5749"/>
    <w:bookmarkStart w:name="z5754" w:id="5750"/>
    <w:p>
      <w:pPr>
        <w:spacing w:after="0"/>
        <w:ind w:left="0"/>
        <w:jc w:val="both"/>
      </w:pPr>
      <w:r>
        <w:rPr>
          <w:rFonts w:ascii="Times New Roman"/>
          <w:b w:val="false"/>
          <w:i w:val="false"/>
          <w:color w:val="000000"/>
          <w:sz w:val="28"/>
        </w:rPr>
        <w:t>
      технологическую схему процесса электролиза и основы электротехники;</w:t>
      </w:r>
    </w:p>
    <w:bookmarkEnd w:id="5750"/>
    <w:bookmarkStart w:name="z5755" w:id="5751"/>
    <w:p>
      <w:pPr>
        <w:spacing w:after="0"/>
        <w:ind w:left="0"/>
        <w:jc w:val="both"/>
      </w:pPr>
      <w:r>
        <w:rPr>
          <w:rFonts w:ascii="Times New Roman"/>
          <w:b w:val="false"/>
          <w:i w:val="false"/>
          <w:color w:val="000000"/>
          <w:sz w:val="28"/>
        </w:rPr>
        <w:t>
      устройство и принцип работы электролизеров различных конструкций, контрольно-измерительных приборов и схему арматуры и коммуникаций, физико-химические свойства растворов солей, оснований, кислот;</w:t>
      </w:r>
    </w:p>
    <w:bookmarkEnd w:id="5751"/>
    <w:bookmarkStart w:name="z5756" w:id="5752"/>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752"/>
    <w:bookmarkStart w:name="z5757" w:id="5753"/>
    <w:p>
      <w:pPr>
        <w:spacing w:after="0"/>
        <w:ind w:left="0"/>
        <w:jc w:val="both"/>
      </w:pPr>
      <w:r>
        <w:rPr>
          <w:rFonts w:ascii="Times New Roman"/>
          <w:b w:val="false"/>
          <w:i w:val="false"/>
          <w:color w:val="000000"/>
          <w:sz w:val="28"/>
        </w:rPr>
        <w:t>
      правила отбора проб.</w:t>
      </w:r>
    </w:p>
    <w:bookmarkEnd w:id="5753"/>
    <w:bookmarkStart w:name="z5758" w:id="5754"/>
    <w:p>
      <w:pPr>
        <w:spacing w:after="0"/>
        <w:ind w:left="0"/>
        <w:jc w:val="both"/>
      </w:pPr>
      <w:r>
        <w:rPr>
          <w:rFonts w:ascii="Times New Roman"/>
          <w:b w:val="false"/>
          <w:i w:val="false"/>
          <w:color w:val="000000"/>
          <w:sz w:val="28"/>
        </w:rPr>
        <w:t>
      Параграф 3. Аппаратчик электролиза, 4-й разряд</w:t>
      </w:r>
    </w:p>
    <w:bookmarkEnd w:id="5754"/>
    <w:bookmarkStart w:name="z5759" w:id="5755"/>
    <w:p>
      <w:pPr>
        <w:spacing w:after="0"/>
        <w:ind w:left="0"/>
        <w:jc w:val="both"/>
      </w:pPr>
      <w:r>
        <w:rPr>
          <w:rFonts w:ascii="Times New Roman"/>
          <w:b w:val="false"/>
          <w:i w:val="false"/>
          <w:color w:val="000000"/>
          <w:sz w:val="28"/>
        </w:rPr>
        <w:t>
      761. Характеристика работ:</w:t>
      </w:r>
    </w:p>
    <w:bookmarkEnd w:id="5755"/>
    <w:bookmarkStart w:name="z5760" w:id="5756"/>
    <w:p>
      <w:pPr>
        <w:spacing w:after="0"/>
        <w:ind w:left="0"/>
        <w:jc w:val="both"/>
      </w:pPr>
      <w:r>
        <w:rPr>
          <w:rFonts w:ascii="Times New Roman"/>
          <w:b w:val="false"/>
          <w:i w:val="false"/>
          <w:color w:val="000000"/>
          <w:sz w:val="28"/>
        </w:rPr>
        <w:t>
      ведение технологического процесса электролиза на электролизерах с токовой нагрузкой от 5000 до 20000 ампер;</w:t>
      </w:r>
    </w:p>
    <w:bookmarkEnd w:id="5756"/>
    <w:bookmarkStart w:name="z5761" w:id="5757"/>
    <w:p>
      <w:pPr>
        <w:spacing w:after="0"/>
        <w:ind w:left="0"/>
        <w:jc w:val="both"/>
      </w:pPr>
      <w:r>
        <w:rPr>
          <w:rFonts w:ascii="Times New Roman"/>
          <w:b w:val="false"/>
          <w:i w:val="false"/>
          <w:color w:val="000000"/>
          <w:sz w:val="28"/>
        </w:rPr>
        <w:t>
      приготовление растворов электролитов, дозирование и подача в электролизеры воды, растворов электролитов и других компонентов, подача постоянного электрического тока;</w:t>
      </w:r>
    </w:p>
    <w:bookmarkEnd w:id="5757"/>
    <w:bookmarkStart w:name="z5762" w:id="5758"/>
    <w:p>
      <w:pPr>
        <w:spacing w:after="0"/>
        <w:ind w:left="0"/>
        <w:jc w:val="both"/>
      </w:pPr>
      <w:r>
        <w:rPr>
          <w:rFonts w:ascii="Times New Roman"/>
          <w:b w:val="false"/>
          <w:i w:val="false"/>
          <w:color w:val="000000"/>
          <w:sz w:val="28"/>
        </w:rPr>
        <w:t>
      контроль и регулирование напряжения электрического тока, состава электролитов и других параметров процесса по показаниям контрольно-измерительных приборов и результатам анализов;</w:t>
      </w:r>
    </w:p>
    <w:bookmarkEnd w:id="5758"/>
    <w:bookmarkStart w:name="z5763" w:id="5759"/>
    <w:p>
      <w:pPr>
        <w:spacing w:after="0"/>
        <w:ind w:left="0"/>
        <w:jc w:val="both"/>
      </w:pPr>
      <w:r>
        <w:rPr>
          <w:rFonts w:ascii="Times New Roman"/>
          <w:b w:val="false"/>
          <w:i w:val="false"/>
          <w:color w:val="000000"/>
          <w:sz w:val="28"/>
        </w:rPr>
        <w:t>
      обслуживание электролизеров различных конструкций: периодического и непрерывного типа, диафрагменных и ртутных;</w:t>
      </w:r>
    </w:p>
    <w:bookmarkEnd w:id="5759"/>
    <w:bookmarkStart w:name="z5764" w:id="5760"/>
    <w:p>
      <w:pPr>
        <w:spacing w:after="0"/>
        <w:ind w:left="0"/>
        <w:jc w:val="both"/>
      </w:pPr>
      <w:r>
        <w:rPr>
          <w:rFonts w:ascii="Times New Roman"/>
          <w:b w:val="false"/>
          <w:i w:val="false"/>
          <w:color w:val="000000"/>
          <w:sz w:val="28"/>
        </w:rPr>
        <w:t>
      наполнение электролизных ванн каустическим плавом и слив отходов каустика из ванн;</w:t>
      </w:r>
    </w:p>
    <w:bookmarkEnd w:id="5760"/>
    <w:bookmarkStart w:name="z5765" w:id="5761"/>
    <w:p>
      <w:pPr>
        <w:spacing w:after="0"/>
        <w:ind w:left="0"/>
        <w:jc w:val="both"/>
      </w:pPr>
      <w:r>
        <w:rPr>
          <w:rFonts w:ascii="Times New Roman"/>
          <w:b w:val="false"/>
          <w:i w:val="false"/>
          <w:color w:val="000000"/>
          <w:sz w:val="28"/>
        </w:rPr>
        <w:t>
      отбор продуктов разложения или электрохимического синтеза из электролизеров;</w:t>
      </w:r>
    </w:p>
    <w:bookmarkEnd w:id="5761"/>
    <w:bookmarkStart w:name="z5766" w:id="5762"/>
    <w:p>
      <w:pPr>
        <w:spacing w:after="0"/>
        <w:ind w:left="0"/>
        <w:jc w:val="both"/>
      </w:pPr>
      <w:r>
        <w:rPr>
          <w:rFonts w:ascii="Times New Roman"/>
          <w:b w:val="false"/>
          <w:i w:val="false"/>
          <w:color w:val="000000"/>
          <w:sz w:val="28"/>
        </w:rPr>
        <w:t>
      очистка, промывка, побелка и покраска электролизеров;</w:t>
      </w:r>
    </w:p>
    <w:bookmarkEnd w:id="5762"/>
    <w:bookmarkStart w:name="z5767" w:id="5763"/>
    <w:p>
      <w:pPr>
        <w:spacing w:after="0"/>
        <w:ind w:left="0"/>
        <w:jc w:val="both"/>
      </w:pPr>
      <w:r>
        <w:rPr>
          <w:rFonts w:ascii="Times New Roman"/>
          <w:b w:val="false"/>
          <w:i w:val="false"/>
          <w:color w:val="000000"/>
          <w:sz w:val="28"/>
        </w:rPr>
        <w:t>
      наблюдение за состоянием оборудования;</w:t>
      </w:r>
    </w:p>
    <w:bookmarkEnd w:id="5763"/>
    <w:bookmarkStart w:name="z5768" w:id="5764"/>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5764"/>
    <w:bookmarkStart w:name="z5769" w:id="5765"/>
    <w:p>
      <w:pPr>
        <w:spacing w:after="0"/>
        <w:ind w:left="0"/>
        <w:jc w:val="both"/>
      </w:pPr>
      <w:r>
        <w:rPr>
          <w:rFonts w:ascii="Times New Roman"/>
          <w:b w:val="false"/>
          <w:i w:val="false"/>
          <w:color w:val="000000"/>
          <w:sz w:val="28"/>
        </w:rPr>
        <w:t>
      замер расхода сырья и выхода готового продукта;</w:t>
      </w:r>
    </w:p>
    <w:bookmarkEnd w:id="5765"/>
    <w:bookmarkStart w:name="z5770" w:id="5766"/>
    <w:p>
      <w:pPr>
        <w:spacing w:after="0"/>
        <w:ind w:left="0"/>
        <w:jc w:val="both"/>
      </w:pPr>
      <w:r>
        <w:rPr>
          <w:rFonts w:ascii="Times New Roman"/>
          <w:b w:val="false"/>
          <w:i w:val="false"/>
          <w:color w:val="000000"/>
          <w:sz w:val="28"/>
        </w:rPr>
        <w:t>
      оценка их качества по результатам анализов;</w:t>
      </w:r>
    </w:p>
    <w:bookmarkEnd w:id="5766"/>
    <w:bookmarkStart w:name="z5771" w:id="5767"/>
    <w:p>
      <w:pPr>
        <w:spacing w:after="0"/>
        <w:ind w:left="0"/>
        <w:jc w:val="both"/>
      </w:pPr>
      <w:r>
        <w:rPr>
          <w:rFonts w:ascii="Times New Roman"/>
          <w:b w:val="false"/>
          <w:i w:val="false"/>
          <w:color w:val="000000"/>
          <w:sz w:val="28"/>
        </w:rPr>
        <w:t>
      руководство аппаратчиками, обслуживающими электролизеры с токовой нагрузкой до 5000 ампер.</w:t>
      </w:r>
    </w:p>
    <w:bookmarkEnd w:id="5767"/>
    <w:bookmarkStart w:name="z5772" w:id="5768"/>
    <w:p>
      <w:pPr>
        <w:spacing w:after="0"/>
        <w:ind w:left="0"/>
        <w:jc w:val="both"/>
      </w:pPr>
      <w:r>
        <w:rPr>
          <w:rFonts w:ascii="Times New Roman"/>
          <w:b w:val="false"/>
          <w:i w:val="false"/>
          <w:color w:val="000000"/>
          <w:sz w:val="28"/>
        </w:rPr>
        <w:t>
      762. Должен знать:</w:t>
      </w:r>
    </w:p>
    <w:bookmarkEnd w:id="5768"/>
    <w:bookmarkStart w:name="z5773" w:id="5769"/>
    <w:p>
      <w:pPr>
        <w:spacing w:after="0"/>
        <w:ind w:left="0"/>
        <w:jc w:val="both"/>
      </w:pPr>
      <w:r>
        <w:rPr>
          <w:rFonts w:ascii="Times New Roman"/>
          <w:b w:val="false"/>
          <w:i w:val="false"/>
          <w:color w:val="000000"/>
          <w:sz w:val="28"/>
        </w:rPr>
        <w:t>
      технологическую схему процесса электролиза и основы электротехники;</w:t>
      </w:r>
    </w:p>
    <w:bookmarkEnd w:id="5769"/>
    <w:bookmarkStart w:name="z5774" w:id="5770"/>
    <w:p>
      <w:pPr>
        <w:spacing w:after="0"/>
        <w:ind w:left="0"/>
        <w:jc w:val="both"/>
      </w:pPr>
      <w:r>
        <w:rPr>
          <w:rFonts w:ascii="Times New Roman"/>
          <w:b w:val="false"/>
          <w:i w:val="false"/>
          <w:color w:val="000000"/>
          <w:sz w:val="28"/>
        </w:rPr>
        <w:t>
      устройство и принцип работы электролизеров различных конструкций, контрольно-измерительных приборов и схему арматуры, коммуникаций;</w:t>
      </w:r>
    </w:p>
    <w:bookmarkEnd w:id="5770"/>
    <w:bookmarkStart w:name="z5775" w:id="5771"/>
    <w:p>
      <w:pPr>
        <w:spacing w:after="0"/>
        <w:ind w:left="0"/>
        <w:jc w:val="both"/>
      </w:pPr>
      <w:r>
        <w:rPr>
          <w:rFonts w:ascii="Times New Roman"/>
          <w:b w:val="false"/>
          <w:i w:val="false"/>
          <w:color w:val="000000"/>
          <w:sz w:val="28"/>
        </w:rPr>
        <w:t>
      физико-химические свойства растворов солей, оснований, кислот;</w:t>
      </w:r>
    </w:p>
    <w:bookmarkEnd w:id="5771"/>
    <w:bookmarkStart w:name="z5776" w:id="5772"/>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772"/>
    <w:bookmarkStart w:name="z5777" w:id="5773"/>
    <w:p>
      <w:pPr>
        <w:spacing w:after="0"/>
        <w:ind w:left="0"/>
        <w:jc w:val="both"/>
      </w:pPr>
      <w:r>
        <w:rPr>
          <w:rFonts w:ascii="Times New Roman"/>
          <w:b w:val="false"/>
          <w:i w:val="false"/>
          <w:color w:val="000000"/>
          <w:sz w:val="28"/>
        </w:rPr>
        <w:t>
      правила отбора проб.</w:t>
      </w:r>
    </w:p>
    <w:bookmarkEnd w:id="5773"/>
    <w:bookmarkStart w:name="z5778" w:id="5774"/>
    <w:p>
      <w:pPr>
        <w:spacing w:after="0"/>
        <w:ind w:left="0"/>
        <w:jc w:val="both"/>
      </w:pPr>
      <w:r>
        <w:rPr>
          <w:rFonts w:ascii="Times New Roman"/>
          <w:b w:val="false"/>
          <w:i w:val="false"/>
          <w:color w:val="000000"/>
          <w:sz w:val="28"/>
        </w:rPr>
        <w:t>
      Параграф 4. Аппаратчик электролиза, 5-й разряд</w:t>
      </w:r>
    </w:p>
    <w:bookmarkEnd w:id="5774"/>
    <w:bookmarkStart w:name="z5779" w:id="5775"/>
    <w:p>
      <w:pPr>
        <w:spacing w:after="0"/>
        <w:ind w:left="0"/>
        <w:jc w:val="both"/>
      </w:pPr>
      <w:r>
        <w:rPr>
          <w:rFonts w:ascii="Times New Roman"/>
          <w:b w:val="false"/>
          <w:i w:val="false"/>
          <w:color w:val="000000"/>
          <w:sz w:val="28"/>
        </w:rPr>
        <w:t>
      763. Характеристика работ:</w:t>
      </w:r>
    </w:p>
    <w:bookmarkEnd w:id="5775"/>
    <w:bookmarkStart w:name="z5780" w:id="5776"/>
    <w:p>
      <w:pPr>
        <w:spacing w:after="0"/>
        <w:ind w:left="0"/>
        <w:jc w:val="both"/>
      </w:pPr>
      <w:r>
        <w:rPr>
          <w:rFonts w:ascii="Times New Roman"/>
          <w:b w:val="false"/>
          <w:i w:val="false"/>
          <w:color w:val="000000"/>
          <w:sz w:val="28"/>
        </w:rPr>
        <w:t>
      ведение технологического процесса электролиза на электролизерах с токовой нагрузкой свыше 20000 ампер;</w:t>
      </w:r>
    </w:p>
    <w:bookmarkEnd w:id="5776"/>
    <w:bookmarkStart w:name="z5781" w:id="5777"/>
    <w:p>
      <w:pPr>
        <w:spacing w:after="0"/>
        <w:ind w:left="0"/>
        <w:jc w:val="both"/>
      </w:pPr>
      <w:r>
        <w:rPr>
          <w:rFonts w:ascii="Times New Roman"/>
          <w:b w:val="false"/>
          <w:i w:val="false"/>
          <w:color w:val="000000"/>
          <w:sz w:val="28"/>
        </w:rPr>
        <w:t>
      контроль и регулирование, параметров процесса: напряжения электрического тока, температуры и уровней в электро-лизерах, состава растворов электролитов, выхода и качества продуктов разложения;</w:t>
      </w:r>
    </w:p>
    <w:bookmarkEnd w:id="5777"/>
    <w:bookmarkStart w:name="z5782" w:id="5778"/>
    <w:p>
      <w:pPr>
        <w:spacing w:after="0"/>
        <w:ind w:left="0"/>
        <w:jc w:val="both"/>
      </w:pPr>
      <w:r>
        <w:rPr>
          <w:rFonts w:ascii="Times New Roman"/>
          <w:b w:val="false"/>
          <w:i w:val="false"/>
          <w:color w:val="000000"/>
          <w:sz w:val="28"/>
        </w:rPr>
        <w:t>
      регулирование подачи охлаждающей воды в катодные и анодные холодильники, подготовка электролизеров к шунтованию, промывка, замена, отключение и включение серий;</w:t>
      </w:r>
    </w:p>
    <w:bookmarkEnd w:id="5778"/>
    <w:bookmarkStart w:name="z5783" w:id="5779"/>
    <w:p>
      <w:pPr>
        <w:spacing w:after="0"/>
        <w:ind w:left="0"/>
        <w:jc w:val="both"/>
      </w:pPr>
      <w:r>
        <w:rPr>
          <w:rFonts w:ascii="Times New Roman"/>
          <w:b w:val="false"/>
          <w:i w:val="false"/>
          <w:color w:val="000000"/>
          <w:sz w:val="28"/>
        </w:rPr>
        <w:t>
      наблюдение за работой и состоянием всего оборудования отделения электролиза, приготовлением и очисткой растворов электролитов, сушкой и транспортировкой полученных продуктов;</w:t>
      </w:r>
    </w:p>
    <w:bookmarkEnd w:id="5779"/>
    <w:bookmarkStart w:name="z5784" w:id="5780"/>
    <w:p>
      <w:pPr>
        <w:spacing w:after="0"/>
        <w:ind w:left="0"/>
        <w:jc w:val="both"/>
      </w:pPr>
      <w:r>
        <w:rPr>
          <w:rFonts w:ascii="Times New Roman"/>
          <w:b w:val="false"/>
          <w:i w:val="false"/>
          <w:color w:val="000000"/>
          <w:sz w:val="28"/>
        </w:rPr>
        <w:t>
      проведение контрольных анализов;</w:t>
      </w:r>
    </w:p>
    <w:bookmarkEnd w:id="5780"/>
    <w:bookmarkStart w:name="z5785" w:id="5781"/>
    <w:p>
      <w:pPr>
        <w:spacing w:after="0"/>
        <w:ind w:left="0"/>
        <w:jc w:val="both"/>
      </w:pPr>
      <w:r>
        <w:rPr>
          <w:rFonts w:ascii="Times New Roman"/>
          <w:b w:val="false"/>
          <w:i w:val="false"/>
          <w:color w:val="000000"/>
          <w:sz w:val="28"/>
        </w:rPr>
        <w:t>
      при необходимости остановка оборудования и включение в работу после остановки с доведением до нормального технологического режима;</w:t>
      </w:r>
    </w:p>
    <w:bookmarkEnd w:id="5781"/>
    <w:bookmarkStart w:name="z5786" w:id="5782"/>
    <w:p>
      <w:pPr>
        <w:spacing w:after="0"/>
        <w:ind w:left="0"/>
        <w:jc w:val="both"/>
      </w:pPr>
      <w:r>
        <w:rPr>
          <w:rFonts w:ascii="Times New Roman"/>
          <w:b w:val="false"/>
          <w:i w:val="false"/>
          <w:color w:val="000000"/>
          <w:sz w:val="28"/>
        </w:rPr>
        <w:t>
      обслуживание контрольно-измерительных приборов и средств автоматики, предупреждение и устранение причин отклонений от норм технологического режима;</w:t>
      </w:r>
    </w:p>
    <w:bookmarkEnd w:id="5782"/>
    <w:bookmarkStart w:name="z5787" w:id="5783"/>
    <w:p>
      <w:pPr>
        <w:spacing w:after="0"/>
        <w:ind w:left="0"/>
        <w:jc w:val="both"/>
      </w:pPr>
      <w:r>
        <w:rPr>
          <w:rFonts w:ascii="Times New Roman"/>
          <w:b w:val="false"/>
          <w:i w:val="false"/>
          <w:color w:val="000000"/>
          <w:sz w:val="28"/>
        </w:rPr>
        <w:t>
      руководство аппаратчиками, обслуживающими электролизеры с токовой нагрузкой от 5000 до 20000 ампер.</w:t>
      </w:r>
    </w:p>
    <w:bookmarkEnd w:id="5783"/>
    <w:bookmarkStart w:name="z5788" w:id="5784"/>
    <w:p>
      <w:pPr>
        <w:spacing w:after="0"/>
        <w:ind w:left="0"/>
        <w:jc w:val="both"/>
      </w:pPr>
      <w:r>
        <w:rPr>
          <w:rFonts w:ascii="Times New Roman"/>
          <w:b w:val="false"/>
          <w:i w:val="false"/>
          <w:color w:val="000000"/>
          <w:sz w:val="28"/>
        </w:rPr>
        <w:t>
      764. Должен знать:</w:t>
      </w:r>
    </w:p>
    <w:bookmarkEnd w:id="5784"/>
    <w:bookmarkStart w:name="z5789" w:id="5785"/>
    <w:p>
      <w:pPr>
        <w:spacing w:after="0"/>
        <w:ind w:left="0"/>
        <w:jc w:val="both"/>
      </w:pPr>
      <w:r>
        <w:rPr>
          <w:rFonts w:ascii="Times New Roman"/>
          <w:b w:val="false"/>
          <w:i w:val="false"/>
          <w:color w:val="000000"/>
          <w:sz w:val="28"/>
        </w:rPr>
        <w:t>
      технологическую схему электролизного отделения и основы электротехники;</w:t>
      </w:r>
    </w:p>
    <w:bookmarkEnd w:id="5785"/>
    <w:bookmarkStart w:name="z5790" w:id="5786"/>
    <w:p>
      <w:pPr>
        <w:spacing w:after="0"/>
        <w:ind w:left="0"/>
        <w:jc w:val="both"/>
      </w:pPr>
      <w:r>
        <w:rPr>
          <w:rFonts w:ascii="Times New Roman"/>
          <w:b w:val="false"/>
          <w:i w:val="false"/>
          <w:color w:val="000000"/>
          <w:sz w:val="28"/>
        </w:rPr>
        <w:t>
      устройство и конструктивные особенности основного и вспомогательного оборудования, контрольно-измерительных приборов;</w:t>
      </w:r>
    </w:p>
    <w:bookmarkEnd w:id="5786"/>
    <w:bookmarkStart w:name="z5791" w:id="5787"/>
    <w:p>
      <w:pPr>
        <w:spacing w:after="0"/>
        <w:ind w:left="0"/>
        <w:jc w:val="both"/>
      </w:pPr>
      <w:r>
        <w:rPr>
          <w:rFonts w:ascii="Times New Roman"/>
          <w:b w:val="false"/>
          <w:i w:val="false"/>
          <w:color w:val="000000"/>
          <w:sz w:val="28"/>
        </w:rPr>
        <w:t>
      схему арматуры и коммуникаций;</w:t>
      </w:r>
    </w:p>
    <w:bookmarkEnd w:id="5787"/>
    <w:bookmarkStart w:name="z5792" w:id="5788"/>
    <w:p>
      <w:pPr>
        <w:spacing w:after="0"/>
        <w:ind w:left="0"/>
        <w:jc w:val="both"/>
      </w:pPr>
      <w:r>
        <w:rPr>
          <w:rFonts w:ascii="Times New Roman"/>
          <w:b w:val="false"/>
          <w:i w:val="false"/>
          <w:color w:val="000000"/>
          <w:sz w:val="28"/>
        </w:rPr>
        <w:t>
      физико-химические свойства растворов электролитов и полученных продуктов, применяемое сырье и его свойства;</w:t>
      </w:r>
    </w:p>
    <w:bookmarkEnd w:id="5788"/>
    <w:bookmarkStart w:name="z5793" w:id="5789"/>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5789"/>
    <w:bookmarkStart w:name="z5794" w:id="5790"/>
    <w:p>
      <w:pPr>
        <w:spacing w:after="0"/>
        <w:ind w:left="0"/>
        <w:jc w:val="both"/>
      </w:pPr>
      <w:r>
        <w:rPr>
          <w:rFonts w:ascii="Times New Roman"/>
          <w:b w:val="false"/>
          <w:i w:val="false"/>
          <w:color w:val="000000"/>
          <w:sz w:val="28"/>
        </w:rPr>
        <w:t>
      методику проведения анализов.</w:t>
      </w:r>
    </w:p>
    <w:bookmarkEnd w:id="5790"/>
    <w:bookmarkStart w:name="z5795" w:id="5791"/>
    <w:p>
      <w:pPr>
        <w:spacing w:after="0"/>
        <w:ind w:left="0"/>
        <w:jc w:val="both"/>
      </w:pPr>
      <w:r>
        <w:rPr>
          <w:rFonts w:ascii="Times New Roman"/>
          <w:b w:val="false"/>
          <w:i w:val="false"/>
          <w:color w:val="000000"/>
          <w:sz w:val="28"/>
        </w:rPr>
        <w:t>
      Параграф 5. Аппаратчик электролиза, 6-й разряд</w:t>
      </w:r>
    </w:p>
    <w:bookmarkEnd w:id="5791"/>
    <w:bookmarkStart w:name="z5796" w:id="5792"/>
    <w:p>
      <w:pPr>
        <w:spacing w:after="0"/>
        <w:ind w:left="0"/>
        <w:jc w:val="both"/>
      </w:pPr>
      <w:r>
        <w:rPr>
          <w:rFonts w:ascii="Times New Roman"/>
          <w:b w:val="false"/>
          <w:i w:val="false"/>
          <w:color w:val="000000"/>
          <w:sz w:val="28"/>
        </w:rPr>
        <w:t>
      765. Характеристика работ:</w:t>
      </w:r>
    </w:p>
    <w:bookmarkEnd w:id="5792"/>
    <w:bookmarkStart w:name="z5797" w:id="5793"/>
    <w:p>
      <w:pPr>
        <w:spacing w:after="0"/>
        <w:ind w:left="0"/>
        <w:jc w:val="both"/>
      </w:pPr>
      <w:r>
        <w:rPr>
          <w:rFonts w:ascii="Times New Roman"/>
          <w:b w:val="false"/>
          <w:i w:val="false"/>
          <w:color w:val="000000"/>
          <w:sz w:val="28"/>
        </w:rPr>
        <w:t>
      ведение процесса электролиза на электролизерах с токовой нагрузкой свыше 20000 ампер и с одновременным руководством аппаратчиками более низкой квалификации;</w:t>
      </w:r>
    </w:p>
    <w:bookmarkEnd w:id="5793"/>
    <w:bookmarkStart w:name="z5798" w:id="5794"/>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794"/>
    <w:bookmarkStart w:name="z5799" w:id="5795"/>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795"/>
    <w:bookmarkStart w:name="z5800" w:id="5796"/>
    <w:p>
      <w:pPr>
        <w:spacing w:after="0"/>
        <w:ind w:left="0"/>
        <w:jc w:val="both"/>
      </w:pPr>
      <w:r>
        <w:rPr>
          <w:rFonts w:ascii="Times New Roman"/>
          <w:b w:val="false"/>
          <w:i w:val="false"/>
          <w:color w:val="000000"/>
          <w:sz w:val="28"/>
        </w:rPr>
        <w:t>
      управление регулировочными приспособлениями;</w:t>
      </w:r>
    </w:p>
    <w:bookmarkEnd w:id="5796"/>
    <w:bookmarkStart w:name="z5801" w:id="5797"/>
    <w:p>
      <w:pPr>
        <w:spacing w:after="0"/>
        <w:ind w:left="0"/>
        <w:jc w:val="both"/>
      </w:pPr>
      <w:r>
        <w:rPr>
          <w:rFonts w:ascii="Times New Roman"/>
          <w:b w:val="false"/>
          <w:i w:val="false"/>
          <w:color w:val="000000"/>
          <w:sz w:val="28"/>
        </w:rPr>
        <w:t>
      контроль изоляции, замер потенциалов на электролизере;</w:t>
      </w:r>
    </w:p>
    <w:bookmarkEnd w:id="5797"/>
    <w:bookmarkStart w:name="z5802" w:id="5798"/>
    <w:p>
      <w:pPr>
        <w:spacing w:after="0"/>
        <w:ind w:left="0"/>
        <w:jc w:val="both"/>
      </w:pPr>
      <w:r>
        <w:rPr>
          <w:rFonts w:ascii="Times New Roman"/>
          <w:b w:val="false"/>
          <w:i w:val="false"/>
          <w:color w:val="000000"/>
          <w:sz w:val="28"/>
        </w:rPr>
        <w:t>
      обслуживание отделения приема и подогрева рассола, водородных гидрозатворов, водородного отделения;</w:t>
      </w:r>
    </w:p>
    <w:bookmarkEnd w:id="5798"/>
    <w:bookmarkStart w:name="z5803" w:id="5799"/>
    <w:p>
      <w:pPr>
        <w:spacing w:after="0"/>
        <w:ind w:left="0"/>
        <w:jc w:val="both"/>
      </w:pPr>
      <w:r>
        <w:rPr>
          <w:rFonts w:ascii="Times New Roman"/>
          <w:b w:val="false"/>
          <w:i w:val="false"/>
          <w:color w:val="000000"/>
          <w:sz w:val="28"/>
        </w:rPr>
        <w:t>
      осуществление операций пуска и остановки водородных компрессоров, хлорных компрессоров;</w:t>
      </w:r>
    </w:p>
    <w:bookmarkEnd w:id="5799"/>
    <w:bookmarkStart w:name="z5804" w:id="5800"/>
    <w:p>
      <w:pPr>
        <w:spacing w:after="0"/>
        <w:ind w:left="0"/>
        <w:jc w:val="both"/>
      </w:pPr>
      <w:r>
        <w:rPr>
          <w:rFonts w:ascii="Times New Roman"/>
          <w:b w:val="false"/>
          <w:i w:val="false"/>
          <w:color w:val="000000"/>
          <w:sz w:val="28"/>
        </w:rPr>
        <w:t>
      эксплуатация газгольдеров.</w:t>
      </w:r>
    </w:p>
    <w:bookmarkEnd w:id="5800"/>
    <w:bookmarkStart w:name="z5805" w:id="5801"/>
    <w:p>
      <w:pPr>
        <w:spacing w:after="0"/>
        <w:ind w:left="0"/>
        <w:jc w:val="both"/>
      </w:pPr>
      <w:r>
        <w:rPr>
          <w:rFonts w:ascii="Times New Roman"/>
          <w:b w:val="false"/>
          <w:i w:val="false"/>
          <w:color w:val="000000"/>
          <w:sz w:val="28"/>
        </w:rPr>
        <w:t>
      766. Должен знать:</w:t>
      </w:r>
    </w:p>
    <w:bookmarkEnd w:id="5801"/>
    <w:bookmarkStart w:name="z5806" w:id="5802"/>
    <w:p>
      <w:pPr>
        <w:spacing w:after="0"/>
        <w:ind w:left="0"/>
        <w:jc w:val="both"/>
      </w:pPr>
      <w:r>
        <w:rPr>
          <w:rFonts w:ascii="Times New Roman"/>
          <w:b w:val="false"/>
          <w:i w:val="false"/>
          <w:color w:val="000000"/>
          <w:sz w:val="28"/>
        </w:rPr>
        <w:t>
      технологическую схему электролизного отделения и основы электротехники, технологический режим и правила регулирования процесса;</w:t>
      </w:r>
    </w:p>
    <w:bookmarkEnd w:id="5802"/>
    <w:bookmarkStart w:name="z5807" w:id="5803"/>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w:t>
      </w:r>
    </w:p>
    <w:bookmarkEnd w:id="5803"/>
    <w:bookmarkStart w:name="z5808" w:id="5804"/>
    <w:p>
      <w:pPr>
        <w:spacing w:after="0"/>
        <w:ind w:left="0"/>
        <w:jc w:val="both"/>
      </w:pPr>
      <w:r>
        <w:rPr>
          <w:rFonts w:ascii="Times New Roman"/>
          <w:b w:val="false"/>
          <w:i w:val="false"/>
          <w:color w:val="000000"/>
          <w:sz w:val="28"/>
        </w:rPr>
        <w:t>
      схему арматуры и коммуникаций;</w:t>
      </w:r>
    </w:p>
    <w:bookmarkEnd w:id="5804"/>
    <w:bookmarkStart w:name="z5809" w:id="5805"/>
    <w:p>
      <w:pPr>
        <w:spacing w:after="0"/>
        <w:ind w:left="0"/>
        <w:jc w:val="both"/>
      </w:pPr>
      <w:r>
        <w:rPr>
          <w:rFonts w:ascii="Times New Roman"/>
          <w:b w:val="false"/>
          <w:i w:val="false"/>
          <w:color w:val="000000"/>
          <w:sz w:val="28"/>
        </w:rPr>
        <w:t>
      физико-химические свойства растворов электролитов и полученных продуктов;</w:t>
      </w:r>
    </w:p>
    <w:bookmarkEnd w:id="5805"/>
    <w:bookmarkStart w:name="z5810" w:id="5806"/>
    <w:p>
      <w:pPr>
        <w:spacing w:after="0"/>
        <w:ind w:left="0"/>
        <w:jc w:val="both"/>
      </w:pPr>
      <w:r>
        <w:rPr>
          <w:rFonts w:ascii="Times New Roman"/>
          <w:b w:val="false"/>
          <w:i w:val="false"/>
          <w:color w:val="000000"/>
          <w:sz w:val="28"/>
        </w:rPr>
        <w:t>
      государственные стандарты на сырье.</w:t>
      </w:r>
    </w:p>
    <w:bookmarkEnd w:id="5806"/>
    <w:bookmarkStart w:name="z5811" w:id="5807"/>
    <w:p>
      <w:pPr>
        <w:spacing w:after="0"/>
        <w:ind w:left="0"/>
        <w:jc w:val="both"/>
      </w:pPr>
      <w:r>
        <w:rPr>
          <w:rFonts w:ascii="Times New Roman"/>
          <w:b w:val="false"/>
          <w:i w:val="false"/>
          <w:color w:val="000000"/>
          <w:sz w:val="28"/>
        </w:rPr>
        <w:t>
      767. Требуется среднее специальное образование.</w:t>
      </w:r>
    </w:p>
    <w:bookmarkEnd w:id="5807"/>
    <w:bookmarkStart w:name="z5812" w:id="5808"/>
    <w:p>
      <w:pPr>
        <w:spacing w:after="0"/>
        <w:ind w:left="0"/>
        <w:jc w:val="both"/>
      </w:pPr>
      <w:r>
        <w:rPr>
          <w:rFonts w:ascii="Times New Roman"/>
          <w:b w:val="false"/>
          <w:i w:val="false"/>
          <w:color w:val="000000"/>
          <w:sz w:val="28"/>
        </w:rPr>
        <w:t>
      94. Аппаратчик этерификации</w:t>
      </w:r>
    </w:p>
    <w:bookmarkEnd w:id="5808"/>
    <w:bookmarkStart w:name="z5813" w:id="5809"/>
    <w:p>
      <w:pPr>
        <w:spacing w:after="0"/>
        <w:ind w:left="0"/>
        <w:jc w:val="both"/>
      </w:pPr>
      <w:r>
        <w:rPr>
          <w:rFonts w:ascii="Times New Roman"/>
          <w:b w:val="false"/>
          <w:i w:val="false"/>
          <w:color w:val="000000"/>
          <w:sz w:val="28"/>
        </w:rPr>
        <w:t>
      Параграф 1. Аппаратчик этерификации, 3-й разряд</w:t>
      </w:r>
    </w:p>
    <w:bookmarkEnd w:id="5809"/>
    <w:bookmarkStart w:name="z5814" w:id="5810"/>
    <w:p>
      <w:pPr>
        <w:spacing w:after="0"/>
        <w:ind w:left="0"/>
        <w:jc w:val="both"/>
      </w:pPr>
      <w:r>
        <w:rPr>
          <w:rFonts w:ascii="Times New Roman"/>
          <w:b w:val="false"/>
          <w:i w:val="false"/>
          <w:color w:val="000000"/>
          <w:sz w:val="28"/>
        </w:rPr>
        <w:t>
      768. Характеристика работ:</w:t>
      </w:r>
    </w:p>
    <w:bookmarkEnd w:id="5810"/>
    <w:bookmarkStart w:name="z5815" w:id="5811"/>
    <w:p>
      <w:pPr>
        <w:spacing w:after="0"/>
        <w:ind w:left="0"/>
        <w:jc w:val="both"/>
      </w:pPr>
      <w:r>
        <w:rPr>
          <w:rFonts w:ascii="Times New Roman"/>
          <w:b w:val="false"/>
          <w:i w:val="false"/>
          <w:color w:val="000000"/>
          <w:sz w:val="28"/>
        </w:rPr>
        <w:t>
      ведение отдельных операций технологического процесса этерификации под руководством аппаратчика более высокой квалификации;</w:t>
      </w:r>
    </w:p>
    <w:bookmarkEnd w:id="5811"/>
    <w:bookmarkStart w:name="z5816" w:id="5812"/>
    <w:p>
      <w:pPr>
        <w:spacing w:after="0"/>
        <w:ind w:left="0"/>
        <w:jc w:val="both"/>
      </w:pPr>
      <w:r>
        <w:rPr>
          <w:rFonts w:ascii="Times New Roman"/>
          <w:b w:val="false"/>
          <w:i w:val="false"/>
          <w:color w:val="000000"/>
          <w:sz w:val="28"/>
        </w:rPr>
        <w:t>
      подготовка и загрузка сырья и реагентов в аппараты;</w:t>
      </w:r>
    </w:p>
    <w:bookmarkEnd w:id="5812"/>
    <w:bookmarkStart w:name="z5817" w:id="5813"/>
    <w:p>
      <w:pPr>
        <w:spacing w:after="0"/>
        <w:ind w:left="0"/>
        <w:jc w:val="both"/>
      </w:pPr>
      <w:r>
        <w:rPr>
          <w:rFonts w:ascii="Times New Roman"/>
          <w:b w:val="false"/>
          <w:i w:val="false"/>
          <w:color w:val="000000"/>
          <w:sz w:val="28"/>
        </w:rPr>
        <w:t>
      проведение процесса этерификации и сопутствующих ему процессов;</w:t>
      </w:r>
    </w:p>
    <w:bookmarkEnd w:id="5813"/>
    <w:bookmarkStart w:name="z5818" w:id="5814"/>
    <w:p>
      <w:pPr>
        <w:spacing w:after="0"/>
        <w:ind w:left="0"/>
        <w:jc w:val="both"/>
      </w:pPr>
      <w:r>
        <w:rPr>
          <w:rFonts w:ascii="Times New Roman"/>
          <w:b w:val="false"/>
          <w:i w:val="false"/>
          <w:color w:val="000000"/>
          <w:sz w:val="28"/>
        </w:rPr>
        <w:t>
      выгрузка готового продукта;</w:t>
      </w:r>
    </w:p>
    <w:bookmarkEnd w:id="5814"/>
    <w:bookmarkStart w:name="z5819" w:id="5815"/>
    <w:p>
      <w:pPr>
        <w:spacing w:after="0"/>
        <w:ind w:left="0"/>
        <w:jc w:val="both"/>
      </w:pPr>
      <w:r>
        <w:rPr>
          <w:rFonts w:ascii="Times New Roman"/>
          <w:b w:val="false"/>
          <w:i w:val="false"/>
          <w:color w:val="000000"/>
          <w:sz w:val="28"/>
        </w:rPr>
        <w:t>
      обслуживание технологического оборудования;</w:t>
      </w:r>
    </w:p>
    <w:bookmarkEnd w:id="5815"/>
    <w:bookmarkStart w:name="z5820" w:id="5816"/>
    <w:p>
      <w:pPr>
        <w:spacing w:after="0"/>
        <w:ind w:left="0"/>
        <w:jc w:val="both"/>
      </w:pPr>
      <w:r>
        <w:rPr>
          <w:rFonts w:ascii="Times New Roman"/>
          <w:b w:val="false"/>
          <w:i w:val="false"/>
          <w:color w:val="000000"/>
          <w:sz w:val="28"/>
        </w:rPr>
        <w:t>
      устранение неисправностей в работе оборудования;</w:t>
      </w:r>
    </w:p>
    <w:bookmarkEnd w:id="5816"/>
    <w:bookmarkStart w:name="z5821" w:id="5817"/>
    <w:p>
      <w:pPr>
        <w:spacing w:after="0"/>
        <w:ind w:left="0"/>
        <w:jc w:val="both"/>
      </w:pPr>
      <w:r>
        <w:rPr>
          <w:rFonts w:ascii="Times New Roman"/>
          <w:b w:val="false"/>
          <w:i w:val="false"/>
          <w:color w:val="000000"/>
          <w:sz w:val="28"/>
        </w:rPr>
        <w:t>
      отбор проб;</w:t>
      </w:r>
    </w:p>
    <w:bookmarkEnd w:id="5817"/>
    <w:bookmarkStart w:name="z5822" w:id="5818"/>
    <w:p>
      <w:pPr>
        <w:spacing w:after="0"/>
        <w:ind w:left="0"/>
        <w:jc w:val="both"/>
      </w:pPr>
      <w:r>
        <w:rPr>
          <w:rFonts w:ascii="Times New Roman"/>
          <w:b w:val="false"/>
          <w:i w:val="false"/>
          <w:color w:val="000000"/>
          <w:sz w:val="28"/>
        </w:rPr>
        <w:t>
      чистка аппаратов;</w:t>
      </w:r>
    </w:p>
    <w:bookmarkEnd w:id="5818"/>
    <w:bookmarkStart w:name="z5823" w:id="5819"/>
    <w:p>
      <w:pPr>
        <w:spacing w:after="0"/>
        <w:ind w:left="0"/>
        <w:jc w:val="both"/>
      </w:pPr>
      <w:r>
        <w:rPr>
          <w:rFonts w:ascii="Times New Roman"/>
          <w:b w:val="false"/>
          <w:i w:val="false"/>
          <w:color w:val="000000"/>
          <w:sz w:val="28"/>
        </w:rPr>
        <w:t>
      подготовка оборудования к ремонту.</w:t>
      </w:r>
    </w:p>
    <w:bookmarkEnd w:id="5819"/>
    <w:bookmarkStart w:name="z5824" w:id="5820"/>
    <w:p>
      <w:pPr>
        <w:spacing w:after="0"/>
        <w:ind w:left="0"/>
        <w:jc w:val="both"/>
      </w:pPr>
      <w:r>
        <w:rPr>
          <w:rFonts w:ascii="Times New Roman"/>
          <w:b w:val="false"/>
          <w:i w:val="false"/>
          <w:color w:val="000000"/>
          <w:sz w:val="28"/>
        </w:rPr>
        <w:t>
      769. Должен знать:</w:t>
      </w:r>
    </w:p>
    <w:bookmarkEnd w:id="5820"/>
    <w:bookmarkStart w:name="z5825" w:id="5821"/>
    <w:p>
      <w:pPr>
        <w:spacing w:after="0"/>
        <w:ind w:left="0"/>
        <w:jc w:val="both"/>
      </w:pPr>
      <w:r>
        <w:rPr>
          <w:rFonts w:ascii="Times New Roman"/>
          <w:b w:val="false"/>
          <w:i w:val="false"/>
          <w:color w:val="000000"/>
          <w:sz w:val="28"/>
        </w:rPr>
        <w:t>
      технологическую схему производства;</w:t>
      </w:r>
    </w:p>
    <w:bookmarkEnd w:id="5821"/>
    <w:bookmarkStart w:name="z5826" w:id="5822"/>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схему арматуры, коммуникаций;</w:t>
      </w:r>
    </w:p>
    <w:bookmarkEnd w:id="5822"/>
    <w:bookmarkStart w:name="z5827" w:id="5823"/>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катализаторов, готового продукта;</w:t>
      </w:r>
    </w:p>
    <w:bookmarkEnd w:id="5823"/>
    <w:bookmarkStart w:name="z5828" w:id="5824"/>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824"/>
    <w:bookmarkStart w:name="z5829" w:id="5825"/>
    <w:p>
      <w:pPr>
        <w:spacing w:after="0"/>
        <w:ind w:left="0"/>
        <w:jc w:val="both"/>
      </w:pPr>
      <w:r>
        <w:rPr>
          <w:rFonts w:ascii="Times New Roman"/>
          <w:b w:val="false"/>
          <w:i w:val="false"/>
          <w:color w:val="000000"/>
          <w:sz w:val="28"/>
        </w:rPr>
        <w:t>
      правила отбора проб.</w:t>
      </w:r>
    </w:p>
    <w:bookmarkEnd w:id="5825"/>
    <w:bookmarkStart w:name="z5830" w:id="5826"/>
    <w:p>
      <w:pPr>
        <w:spacing w:after="0"/>
        <w:ind w:left="0"/>
        <w:jc w:val="both"/>
      </w:pPr>
      <w:r>
        <w:rPr>
          <w:rFonts w:ascii="Times New Roman"/>
          <w:b w:val="false"/>
          <w:i w:val="false"/>
          <w:color w:val="000000"/>
          <w:sz w:val="28"/>
        </w:rPr>
        <w:t>
      Параграф 2. Аппаратчик этерификации, 4-й разряд</w:t>
      </w:r>
    </w:p>
    <w:bookmarkEnd w:id="5826"/>
    <w:bookmarkStart w:name="z5831" w:id="5827"/>
    <w:p>
      <w:pPr>
        <w:spacing w:after="0"/>
        <w:ind w:left="0"/>
        <w:jc w:val="both"/>
      </w:pPr>
      <w:r>
        <w:rPr>
          <w:rFonts w:ascii="Times New Roman"/>
          <w:b w:val="false"/>
          <w:i w:val="false"/>
          <w:color w:val="000000"/>
          <w:sz w:val="28"/>
        </w:rPr>
        <w:t>
      770. Характеристика работ:</w:t>
      </w:r>
    </w:p>
    <w:bookmarkEnd w:id="5827"/>
    <w:bookmarkStart w:name="z5832" w:id="5828"/>
    <w:p>
      <w:pPr>
        <w:spacing w:after="0"/>
        <w:ind w:left="0"/>
        <w:jc w:val="both"/>
      </w:pPr>
      <w:r>
        <w:rPr>
          <w:rFonts w:ascii="Times New Roman"/>
          <w:b w:val="false"/>
          <w:i w:val="false"/>
          <w:color w:val="000000"/>
          <w:sz w:val="28"/>
        </w:rPr>
        <w:t>
      ведение простого и средней сложности технологического процесса этерификации;</w:t>
      </w:r>
    </w:p>
    <w:bookmarkEnd w:id="5828"/>
    <w:bookmarkStart w:name="z5833" w:id="5829"/>
    <w:p>
      <w:pPr>
        <w:spacing w:after="0"/>
        <w:ind w:left="0"/>
        <w:jc w:val="both"/>
      </w:pPr>
      <w:r>
        <w:rPr>
          <w:rFonts w:ascii="Times New Roman"/>
          <w:b w:val="false"/>
          <w:i w:val="false"/>
          <w:color w:val="000000"/>
          <w:sz w:val="28"/>
        </w:rPr>
        <w:t>
      охлаждение, конденсация, нейтрализация, промывка, фильтрация или отстаивание, сушка, абсорбция отходящих газов, выгрузка и передача продукции на следующую операцию;</w:t>
      </w:r>
    </w:p>
    <w:bookmarkEnd w:id="5829"/>
    <w:bookmarkStart w:name="z5834" w:id="5830"/>
    <w:p>
      <w:pPr>
        <w:spacing w:after="0"/>
        <w:ind w:left="0"/>
        <w:jc w:val="both"/>
      </w:pPr>
      <w:r>
        <w:rPr>
          <w:rFonts w:ascii="Times New Roman"/>
          <w:b w:val="false"/>
          <w:i w:val="false"/>
          <w:color w:val="000000"/>
          <w:sz w:val="28"/>
        </w:rPr>
        <w:t>
      регулирование температуры, давления, вакуума и других параметров технологического режима автоматически с пульта управления или вручную по показаниям контрольно-измерительных приборов и результатам анализов. Расчет дозируемых компонентов и выхода продукции;</w:t>
      </w:r>
    </w:p>
    <w:bookmarkEnd w:id="5830"/>
    <w:bookmarkStart w:name="z5835" w:id="5831"/>
    <w:p>
      <w:pPr>
        <w:spacing w:after="0"/>
        <w:ind w:left="0"/>
        <w:jc w:val="both"/>
      </w:pPr>
      <w:r>
        <w:rPr>
          <w:rFonts w:ascii="Times New Roman"/>
          <w:b w:val="false"/>
          <w:i w:val="false"/>
          <w:color w:val="000000"/>
          <w:sz w:val="28"/>
        </w:rPr>
        <w:t>
      выполнение предусмотренных инструкций анализов;</w:t>
      </w:r>
    </w:p>
    <w:bookmarkEnd w:id="5831"/>
    <w:bookmarkStart w:name="z5836" w:id="5832"/>
    <w:p>
      <w:pPr>
        <w:spacing w:after="0"/>
        <w:ind w:left="0"/>
        <w:jc w:val="both"/>
      </w:pPr>
      <w:r>
        <w:rPr>
          <w:rFonts w:ascii="Times New Roman"/>
          <w:b w:val="false"/>
          <w:i w:val="false"/>
          <w:color w:val="000000"/>
          <w:sz w:val="28"/>
        </w:rPr>
        <w:t>
      обслуживание реакционных аппаратов, подогревателей, холодильников, конденсаторов, скрубберов, ректификационных колонн, мерников, насосов, коммуникаций, контрольно-измерительных приборов и другого оборудования;</w:t>
      </w:r>
    </w:p>
    <w:bookmarkEnd w:id="5832"/>
    <w:bookmarkStart w:name="z5837" w:id="5833"/>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5833"/>
    <w:bookmarkStart w:name="z5838" w:id="5834"/>
    <w:p>
      <w:pPr>
        <w:spacing w:after="0"/>
        <w:ind w:left="0"/>
        <w:jc w:val="both"/>
      </w:pPr>
      <w:r>
        <w:rPr>
          <w:rFonts w:ascii="Times New Roman"/>
          <w:b w:val="false"/>
          <w:i w:val="false"/>
          <w:color w:val="000000"/>
          <w:sz w:val="28"/>
        </w:rPr>
        <w:t>
      учет сырья и количества полученной продукции;</w:t>
      </w:r>
    </w:p>
    <w:bookmarkEnd w:id="5834"/>
    <w:bookmarkStart w:name="z5839" w:id="5835"/>
    <w:p>
      <w:pPr>
        <w:spacing w:after="0"/>
        <w:ind w:left="0"/>
        <w:jc w:val="both"/>
      </w:pPr>
      <w:r>
        <w:rPr>
          <w:rFonts w:ascii="Times New Roman"/>
          <w:b w:val="false"/>
          <w:i w:val="false"/>
          <w:color w:val="000000"/>
          <w:sz w:val="28"/>
        </w:rPr>
        <w:t>
      сдача и прием оборудования из ремонта.</w:t>
      </w:r>
    </w:p>
    <w:bookmarkEnd w:id="5835"/>
    <w:bookmarkStart w:name="z5840" w:id="5836"/>
    <w:p>
      <w:pPr>
        <w:spacing w:after="0"/>
        <w:ind w:left="0"/>
        <w:jc w:val="both"/>
      </w:pPr>
      <w:r>
        <w:rPr>
          <w:rFonts w:ascii="Times New Roman"/>
          <w:b w:val="false"/>
          <w:i w:val="false"/>
          <w:color w:val="000000"/>
          <w:sz w:val="28"/>
        </w:rPr>
        <w:t>
      771. Должен знать:</w:t>
      </w:r>
    </w:p>
    <w:bookmarkEnd w:id="5836"/>
    <w:bookmarkStart w:name="z5841" w:id="5837"/>
    <w:p>
      <w:pPr>
        <w:spacing w:after="0"/>
        <w:ind w:left="0"/>
        <w:jc w:val="both"/>
      </w:pPr>
      <w:r>
        <w:rPr>
          <w:rFonts w:ascii="Times New Roman"/>
          <w:b w:val="false"/>
          <w:i w:val="false"/>
          <w:color w:val="000000"/>
          <w:sz w:val="28"/>
        </w:rPr>
        <w:t>
      технологическую схему производства;</w:t>
      </w:r>
    </w:p>
    <w:bookmarkEnd w:id="5837"/>
    <w:bookmarkStart w:name="z5842" w:id="5838"/>
    <w:p>
      <w:pPr>
        <w:spacing w:after="0"/>
        <w:ind w:left="0"/>
        <w:jc w:val="both"/>
      </w:pPr>
      <w:r>
        <w:rPr>
          <w:rFonts w:ascii="Times New Roman"/>
          <w:b w:val="false"/>
          <w:i w:val="false"/>
          <w:color w:val="000000"/>
          <w:sz w:val="28"/>
        </w:rPr>
        <w:t>
      устройство основного и вспомогательного оборудования, контрольно-измерительных приборов и средств автоматики;</w:t>
      </w:r>
    </w:p>
    <w:bookmarkEnd w:id="5838"/>
    <w:bookmarkStart w:name="z5843" w:id="5839"/>
    <w:p>
      <w:pPr>
        <w:spacing w:after="0"/>
        <w:ind w:left="0"/>
        <w:jc w:val="both"/>
      </w:pPr>
      <w:r>
        <w:rPr>
          <w:rFonts w:ascii="Times New Roman"/>
          <w:b w:val="false"/>
          <w:i w:val="false"/>
          <w:color w:val="000000"/>
          <w:sz w:val="28"/>
        </w:rPr>
        <w:t>
      схему арматуры, коммуникаций;</w:t>
      </w:r>
    </w:p>
    <w:bookmarkEnd w:id="5839"/>
    <w:bookmarkStart w:name="z5844" w:id="5840"/>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катализаторов, готового продукта;</w:t>
      </w:r>
    </w:p>
    <w:bookmarkEnd w:id="5840"/>
    <w:bookmarkStart w:name="z5845" w:id="5841"/>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841"/>
    <w:bookmarkStart w:name="z5846" w:id="5842"/>
    <w:p>
      <w:pPr>
        <w:spacing w:after="0"/>
        <w:ind w:left="0"/>
        <w:jc w:val="both"/>
      </w:pPr>
      <w:r>
        <w:rPr>
          <w:rFonts w:ascii="Times New Roman"/>
          <w:b w:val="false"/>
          <w:i w:val="false"/>
          <w:color w:val="000000"/>
          <w:sz w:val="28"/>
        </w:rPr>
        <w:t>
      сущность, параметры технологического процесса и правила его регулирования;</w:t>
      </w:r>
    </w:p>
    <w:bookmarkEnd w:id="5842"/>
    <w:bookmarkStart w:name="z5847" w:id="5843"/>
    <w:p>
      <w:pPr>
        <w:spacing w:after="0"/>
        <w:ind w:left="0"/>
        <w:jc w:val="both"/>
      </w:pPr>
      <w:r>
        <w:rPr>
          <w:rFonts w:ascii="Times New Roman"/>
          <w:b w:val="false"/>
          <w:i w:val="false"/>
          <w:color w:val="000000"/>
          <w:sz w:val="28"/>
        </w:rPr>
        <w:t>
      правила отбора проб;</w:t>
      </w:r>
    </w:p>
    <w:bookmarkEnd w:id="5843"/>
    <w:bookmarkStart w:name="z5848" w:id="5844"/>
    <w:p>
      <w:pPr>
        <w:spacing w:after="0"/>
        <w:ind w:left="0"/>
        <w:jc w:val="both"/>
      </w:pPr>
      <w:r>
        <w:rPr>
          <w:rFonts w:ascii="Times New Roman"/>
          <w:b w:val="false"/>
          <w:i w:val="false"/>
          <w:color w:val="000000"/>
          <w:sz w:val="28"/>
        </w:rPr>
        <w:t>
      методику проведения анализов.</w:t>
      </w:r>
    </w:p>
    <w:bookmarkEnd w:id="5844"/>
    <w:bookmarkStart w:name="z5849" w:id="5845"/>
    <w:p>
      <w:pPr>
        <w:spacing w:after="0"/>
        <w:ind w:left="0"/>
        <w:jc w:val="both"/>
      </w:pPr>
      <w:r>
        <w:rPr>
          <w:rFonts w:ascii="Times New Roman"/>
          <w:b w:val="false"/>
          <w:i w:val="false"/>
          <w:color w:val="000000"/>
          <w:sz w:val="28"/>
        </w:rPr>
        <w:t>
      Параграф 3. Аппаратчик этерификации, 5-й разряд</w:t>
      </w:r>
    </w:p>
    <w:bookmarkEnd w:id="5845"/>
    <w:bookmarkStart w:name="z5850" w:id="5846"/>
    <w:p>
      <w:pPr>
        <w:spacing w:after="0"/>
        <w:ind w:left="0"/>
        <w:jc w:val="both"/>
      </w:pPr>
      <w:r>
        <w:rPr>
          <w:rFonts w:ascii="Times New Roman"/>
          <w:b w:val="false"/>
          <w:i w:val="false"/>
          <w:color w:val="000000"/>
          <w:sz w:val="28"/>
        </w:rPr>
        <w:t>
      772. Характеристика работ:</w:t>
      </w:r>
    </w:p>
    <w:bookmarkEnd w:id="5846"/>
    <w:bookmarkStart w:name="z5851" w:id="5847"/>
    <w:p>
      <w:pPr>
        <w:spacing w:after="0"/>
        <w:ind w:left="0"/>
        <w:jc w:val="both"/>
      </w:pPr>
      <w:r>
        <w:rPr>
          <w:rFonts w:ascii="Times New Roman"/>
          <w:b w:val="false"/>
          <w:i w:val="false"/>
          <w:color w:val="000000"/>
          <w:sz w:val="28"/>
        </w:rPr>
        <w:t>
      ведение сложного технологического процесса этерификации или руководство аппаратчиками более низкой квалификации при ведении простого процесса этерификации;</w:t>
      </w:r>
    </w:p>
    <w:bookmarkEnd w:id="5847"/>
    <w:bookmarkStart w:name="z5852" w:id="5848"/>
    <w:p>
      <w:pPr>
        <w:spacing w:after="0"/>
        <w:ind w:left="0"/>
        <w:jc w:val="both"/>
      </w:pPr>
      <w:r>
        <w:rPr>
          <w:rFonts w:ascii="Times New Roman"/>
          <w:b w:val="false"/>
          <w:i w:val="false"/>
          <w:color w:val="000000"/>
          <w:sz w:val="28"/>
        </w:rPr>
        <w:t>
      контроль за ходом этерификации и сопутствующих ей процессов;</w:t>
      </w:r>
    </w:p>
    <w:bookmarkEnd w:id="5848"/>
    <w:bookmarkStart w:name="z5853" w:id="5849"/>
    <w:p>
      <w:pPr>
        <w:spacing w:after="0"/>
        <w:ind w:left="0"/>
        <w:jc w:val="both"/>
      </w:pPr>
      <w:r>
        <w:rPr>
          <w:rFonts w:ascii="Times New Roman"/>
          <w:b w:val="false"/>
          <w:i w:val="false"/>
          <w:color w:val="000000"/>
          <w:sz w:val="28"/>
        </w:rPr>
        <w:t>
      регулирование параметров технологического процесса;</w:t>
      </w:r>
    </w:p>
    <w:bookmarkEnd w:id="5849"/>
    <w:bookmarkStart w:name="z5854" w:id="5850"/>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5850"/>
    <w:bookmarkStart w:name="z5855" w:id="5851"/>
    <w:p>
      <w:pPr>
        <w:spacing w:after="0"/>
        <w:ind w:left="0"/>
        <w:jc w:val="both"/>
      </w:pPr>
      <w:r>
        <w:rPr>
          <w:rFonts w:ascii="Times New Roman"/>
          <w:b w:val="false"/>
          <w:i w:val="false"/>
          <w:color w:val="000000"/>
          <w:sz w:val="28"/>
        </w:rPr>
        <w:t>
      замеры расхода сырья и выхода готовой продукции, оценка их качества по результатам анализов;</w:t>
      </w:r>
    </w:p>
    <w:bookmarkEnd w:id="5851"/>
    <w:bookmarkStart w:name="z5856" w:id="5852"/>
    <w:p>
      <w:pPr>
        <w:spacing w:after="0"/>
        <w:ind w:left="0"/>
        <w:jc w:val="both"/>
      </w:pPr>
      <w:r>
        <w:rPr>
          <w:rFonts w:ascii="Times New Roman"/>
          <w:b w:val="false"/>
          <w:i w:val="false"/>
          <w:color w:val="000000"/>
          <w:sz w:val="28"/>
        </w:rPr>
        <w:t>
      проведение контрольных анализов;</w:t>
      </w:r>
    </w:p>
    <w:bookmarkEnd w:id="5852"/>
    <w:bookmarkStart w:name="z5857" w:id="5853"/>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5853"/>
    <w:bookmarkStart w:name="z5858" w:id="5854"/>
    <w:p>
      <w:pPr>
        <w:spacing w:after="0"/>
        <w:ind w:left="0"/>
        <w:jc w:val="both"/>
      </w:pPr>
      <w:r>
        <w:rPr>
          <w:rFonts w:ascii="Times New Roman"/>
          <w:b w:val="false"/>
          <w:i w:val="false"/>
          <w:color w:val="000000"/>
          <w:sz w:val="28"/>
        </w:rPr>
        <w:t>
      773. Должен знать:</w:t>
      </w:r>
    </w:p>
    <w:bookmarkEnd w:id="5854"/>
    <w:bookmarkStart w:name="z5859" w:id="5855"/>
    <w:p>
      <w:pPr>
        <w:spacing w:after="0"/>
        <w:ind w:left="0"/>
        <w:jc w:val="both"/>
      </w:pPr>
      <w:r>
        <w:rPr>
          <w:rFonts w:ascii="Times New Roman"/>
          <w:b w:val="false"/>
          <w:i w:val="false"/>
          <w:color w:val="000000"/>
          <w:sz w:val="28"/>
        </w:rPr>
        <w:t>
      технологическую схему производства;</w:t>
      </w:r>
    </w:p>
    <w:bookmarkEnd w:id="5855"/>
    <w:bookmarkStart w:name="z5860" w:id="5856"/>
    <w:p>
      <w:pPr>
        <w:spacing w:after="0"/>
        <w:ind w:left="0"/>
        <w:jc w:val="both"/>
      </w:pPr>
      <w:r>
        <w:rPr>
          <w:rFonts w:ascii="Times New Roman"/>
          <w:b w:val="false"/>
          <w:i w:val="false"/>
          <w:color w:val="000000"/>
          <w:sz w:val="28"/>
        </w:rPr>
        <w:t>
      устройство и конструктивные особенности основного и вспомогательного оборудования, контрольно-измерительных приборов и средств автоматики;</w:t>
      </w:r>
    </w:p>
    <w:bookmarkEnd w:id="5856"/>
    <w:bookmarkStart w:name="z5861" w:id="5857"/>
    <w:p>
      <w:pPr>
        <w:spacing w:after="0"/>
        <w:ind w:left="0"/>
        <w:jc w:val="both"/>
      </w:pPr>
      <w:r>
        <w:rPr>
          <w:rFonts w:ascii="Times New Roman"/>
          <w:b w:val="false"/>
          <w:i w:val="false"/>
          <w:color w:val="000000"/>
          <w:sz w:val="28"/>
        </w:rPr>
        <w:t>
      схему арматуры и коммуникаций;</w:t>
      </w:r>
    </w:p>
    <w:bookmarkEnd w:id="5857"/>
    <w:bookmarkStart w:name="z5862" w:id="5858"/>
    <w:p>
      <w:pPr>
        <w:spacing w:after="0"/>
        <w:ind w:left="0"/>
        <w:jc w:val="both"/>
      </w:pPr>
      <w:r>
        <w:rPr>
          <w:rFonts w:ascii="Times New Roman"/>
          <w:b w:val="false"/>
          <w:i w:val="false"/>
          <w:color w:val="000000"/>
          <w:sz w:val="28"/>
        </w:rPr>
        <w:t>
      физико-химические и технологические свойства сырья, полупродуктов, катализаторов, готового продукта;</w:t>
      </w:r>
    </w:p>
    <w:bookmarkEnd w:id="5858"/>
    <w:bookmarkStart w:name="z5863" w:id="585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859"/>
    <w:bookmarkStart w:name="z5864" w:id="5860"/>
    <w:p>
      <w:pPr>
        <w:spacing w:after="0"/>
        <w:ind w:left="0"/>
        <w:jc w:val="both"/>
      </w:pPr>
      <w:r>
        <w:rPr>
          <w:rFonts w:ascii="Times New Roman"/>
          <w:b w:val="false"/>
          <w:i w:val="false"/>
          <w:color w:val="000000"/>
          <w:sz w:val="28"/>
        </w:rPr>
        <w:t>
      параметры технологического процесса и правила его регулирования;</w:t>
      </w:r>
    </w:p>
    <w:bookmarkEnd w:id="5860"/>
    <w:bookmarkStart w:name="z5865" w:id="5861"/>
    <w:p>
      <w:pPr>
        <w:spacing w:after="0"/>
        <w:ind w:left="0"/>
        <w:jc w:val="both"/>
      </w:pPr>
      <w:r>
        <w:rPr>
          <w:rFonts w:ascii="Times New Roman"/>
          <w:b w:val="false"/>
          <w:i w:val="false"/>
          <w:color w:val="000000"/>
          <w:sz w:val="28"/>
        </w:rPr>
        <w:t>
      методику проведения анализов;</w:t>
      </w:r>
    </w:p>
    <w:bookmarkEnd w:id="5861"/>
    <w:bookmarkStart w:name="z5866" w:id="5862"/>
    <w:p>
      <w:pPr>
        <w:spacing w:after="0"/>
        <w:ind w:left="0"/>
        <w:jc w:val="both"/>
      </w:pPr>
      <w:r>
        <w:rPr>
          <w:rFonts w:ascii="Times New Roman"/>
          <w:b w:val="false"/>
          <w:i w:val="false"/>
          <w:color w:val="000000"/>
          <w:sz w:val="28"/>
        </w:rPr>
        <w:t>
      государственные стандарты на сырье.</w:t>
      </w:r>
    </w:p>
    <w:bookmarkEnd w:id="5862"/>
    <w:bookmarkStart w:name="z5867" w:id="5863"/>
    <w:p>
      <w:pPr>
        <w:spacing w:after="0"/>
        <w:ind w:left="0"/>
        <w:jc w:val="both"/>
      </w:pPr>
      <w:r>
        <w:rPr>
          <w:rFonts w:ascii="Times New Roman"/>
          <w:b w:val="false"/>
          <w:i w:val="false"/>
          <w:color w:val="000000"/>
          <w:sz w:val="28"/>
        </w:rPr>
        <w:t>
      774. Примеры работ:</w:t>
      </w:r>
    </w:p>
    <w:bookmarkEnd w:id="5863"/>
    <w:bookmarkStart w:name="z5868" w:id="5864"/>
    <w:p>
      <w:pPr>
        <w:spacing w:after="0"/>
        <w:ind w:left="0"/>
        <w:jc w:val="both"/>
      </w:pPr>
      <w:r>
        <w:rPr>
          <w:rFonts w:ascii="Times New Roman"/>
          <w:b w:val="false"/>
          <w:i w:val="false"/>
          <w:color w:val="000000"/>
          <w:sz w:val="28"/>
        </w:rPr>
        <w:t>
      ведение процесса этерификации в производстве бутилового эфира 2, 4-дихлорфеноксиуксусной кислоты, пластификаторов, поверхностно-активных веществ, эфиров целлюлозы, этил-формиата, малонового эфира, поли-бутил-титаната, синтетических жирозаменителей, барбамила, эфира метилового, хлор-гидрина, синтомицина.</w:t>
      </w:r>
    </w:p>
    <w:bookmarkEnd w:id="5864"/>
    <w:bookmarkStart w:name="z5869" w:id="5865"/>
    <w:p>
      <w:pPr>
        <w:spacing w:after="0"/>
        <w:ind w:left="0"/>
        <w:jc w:val="both"/>
      </w:pPr>
      <w:r>
        <w:rPr>
          <w:rFonts w:ascii="Times New Roman"/>
          <w:b w:val="false"/>
          <w:i w:val="false"/>
          <w:color w:val="000000"/>
          <w:sz w:val="28"/>
        </w:rPr>
        <w:t>
      Параграф 4. Аппаратчик этерификации, 6-й разряд</w:t>
      </w:r>
    </w:p>
    <w:bookmarkEnd w:id="5865"/>
    <w:bookmarkStart w:name="z5870" w:id="5866"/>
    <w:p>
      <w:pPr>
        <w:spacing w:after="0"/>
        <w:ind w:left="0"/>
        <w:jc w:val="both"/>
      </w:pPr>
      <w:r>
        <w:rPr>
          <w:rFonts w:ascii="Times New Roman"/>
          <w:b w:val="false"/>
          <w:i w:val="false"/>
          <w:color w:val="000000"/>
          <w:sz w:val="28"/>
        </w:rPr>
        <w:t>
      775. Характеристика работ:</w:t>
      </w:r>
    </w:p>
    <w:bookmarkEnd w:id="5866"/>
    <w:bookmarkStart w:name="z5871" w:id="5867"/>
    <w:p>
      <w:pPr>
        <w:spacing w:after="0"/>
        <w:ind w:left="0"/>
        <w:jc w:val="both"/>
      </w:pPr>
      <w:r>
        <w:rPr>
          <w:rFonts w:ascii="Times New Roman"/>
          <w:b w:val="false"/>
          <w:i w:val="false"/>
          <w:color w:val="000000"/>
          <w:sz w:val="28"/>
        </w:rPr>
        <w:t>
      ведение сложного технологического процесса этерификации с одновременным руководством работой аппаратчиков более низкой квалификации;</w:t>
      </w:r>
    </w:p>
    <w:bookmarkEnd w:id="5867"/>
    <w:bookmarkStart w:name="z5872" w:id="5868"/>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5868"/>
    <w:bookmarkStart w:name="z5873" w:id="5869"/>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5869"/>
    <w:bookmarkStart w:name="z5874" w:id="5870"/>
    <w:p>
      <w:pPr>
        <w:spacing w:after="0"/>
        <w:ind w:left="0"/>
        <w:jc w:val="both"/>
      </w:pPr>
      <w:r>
        <w:rPr>
          <w:rFonts w:ascii="Times New Roman"/>
          <w:b w:val="false"/>
          <w:i w:val="false"/>
          <w:color w:val="000000"/>
          <w:sz w:val="28"/>
        </w:rPr>
        <w:t>
      участие в ремонтных работах основного и вспомогательного оборудования.</w:t>
      </w:r>
    </w:p>
    <w:bookmarkEnd w:id="5870"/>
    <w:bookmarkStart w:name="z5875" w:id="5871"/>
    <w:p>
      <w:pPr>
        <w:spacing w:after="0"/>
        <w:ind w:left="0"/>
        <w:jc w:val="both"/>
      </w:pPr>
      <w:r>
        <w:rPr>
          <w:rFonts w:ascii="Times New Roman"/>
          <w:b w:val="false"/>
          <w:i w:val="false"/>
          <w:color w:val="000000"/>
          <w:sz w:val="28"/>
        </w:rPr>
        <w:t>
      776. Должен знать:</w:t>
      </w:r>
    </w:p>
    <w:bookmarkEnd w:id="5871"/>
    <w:bookmarkStart w:name="z5876" w:id="5872"/>
    <w:p>
      <w:pPr>
        <w:spacing w:after="0"/>
        <w:ind w:left="0"/>
        <w:jc w:val="both"/>
      </w:pPr>
      <w:r>
        <w:rPr>
          <w:rFonts w:ascii="Times New Roman"/>
          <w:b w:val="false"/>
          <w:i w:val="false"/>
          <w:color w:val="000000"/>
          <w:sz w:val="28"/>
        </w:rPr>
        <w:t>
      технологическую схему производства;</w:t>
      </w:r>
    </w:p>
    <w:bookmarkEnd w:id="5872"/>
    <w:bookmarkStart w:name="z5877" w:id="5873"/>
    <w:p>
      <w:pPr>
        <w:spacing w:after="0"/>
        <w:ind w:left="0"/>
        <w:jc w:val="both"/>
      </w:pPr>
      <w:r>
        <w:rPr>
          <w:rFonts w:ascii="Times New Roman"/>
          <w:b w:val="false"/>
          <w:i w:val="false"/>
          <w:color w:val="000000"/>
          <w:sz w:val="28"/>
        </w:rPr>
        <w:t>
      устройство и правила эксплуатации основного и вспомогательного оборудования, контрольно-измерительных приборов и средств автоматики;</w:t>
      </w:r>
    </w:p>
    <w:bookmarkEnd w:id="5873"/>
    <w:bookmarkStart w:name="z5878" w:id="5874"/>
    <w:p>
      <w:pPr>
        <w:spacing w:after="0"/>
        <w:ind w:left="0"/>
        <w:jc w:val="both"/>
      </w:pPr>
      <w:r>
        <w:rPr>
          <w:rFonts w:ascii="Times New Roman"/>
          <w:b w:val="false"/>
          <w:i w:val="false"/>
          <w:color w:val="000000"/>
          <w:sz w:val="28"/>
        </w:rPr>
        <w:t>
      схему арматуры и коммуникаций;</w:t>
      </w:r>
    </w:p>
    <w:bookmarkEnd w:id="5874"/>
    <w:bookmarkStart w:name="z5879" w:id="587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5875"/>
    <w:bookmarkStart w:name="z5880" w:id="5876"/>
    <w:p>
      <w:pPr>
        <w:spacing w:after="0"/>
        <w:ind w:left="0"/>
        <w:jc w:val="both"/>
      </w:pPr>
      <w:r>
        <w:rPr>
          <w:rFonts w:ascii="Times New Roman"/>
          <w:b w:val="false"/>
          <w:i w:val="false"/>
          <w:color w:val="000000"/>
          <w:sz w:val="28"/>
        </w:rPr>
        <w:t>
      параметры технологического процесса и правила его регулирования;</w:t>
      </w:r>
    </w:p>
    <w:bookmarkEnd w:id="5876"/>
    <w:bookmarkStart w:name="z5881" w:id="5877"/>
    <w:p>
      <w:pPr>
        <w:spacing w:after="0"/>
        <w:ind w:left="0"/>
        <w:jc w:val="both"/>
      </w:pPr>
      <w:r>
        <w:rPr>
          <w:rFonts w:ascii="Times New Roman"/>
          <w:b w:val="false"/>
          <w:i w:val="false"/>
          <w:color w:val="000000"/>
          <w:sz w:val="28"/>
        </w:rPr>
        <w:t>
      методику проведения контрольных анализов;</w:t>
      </w:r>
    </w:p>
    <w:bookmarkEnd w:id="5877"/>
    <w:bookmarkStart w:name="z5882" w:id="5878"/>
    <w:p>
      <w:pPr>
        <w:spacing w:after="0"/>
        <w:ind w:left="0"/>
        <w:jc w:val="both"/>
      </w:pPr>
      <w:r>
        <w:rPr>
          <w:rFonts w:ascii="Times New Roman"/>
          <w:b w:val="false"/>
          <w:i w:val="false"/>
          <w:color w:val="000000"/>
          <w:sz w:val="28"/>
        </w:rPr>
        <w:t>
      государственные стандарты, предъявляемые к готовой продукции.</w:t>
      </w:r>
    </w:p>
    <w:bookmarkEnd w:id="5878"/>
    <w:bookmarkStart w:name="z5883" w:id="5879"/>
    <w:p>
      <w:pPr>
        <w:spacing w:after="0"/>
        <w:ind w:left="0"/>
        <w:jc w:val="both"/>
      </w:pPr>
      <w:r>
        <w:rPr>
          <w:rFonts w:ascii="Times New Roman"/>
          <w:b w:val="false"/>
          <w:i w:val="false"/>
          <w:color w:val="000000"/>
          <w:sz w:val="28"/>
        </w:rPr>
        <w:t>
      777. Требуется среднее специальное образование.</w:t>
      </w:r>
    </w:p>
    <w:bookmarkEnd w:id="5879"/>
    <w:bookmarkStart w:name="z5884" w:id="5880"/>
    <w:p>
      <w:pPr>
        <w:spacing w:after="0"/>
        <w:ind w:left="0"/>
        <w:jc w:val="both"/>
      </w:pPr>
      <w:r>
        <w:rPr>
          <w:rFonts w:ascii="Times New Roman"/>
          <w:b w:val="false"/>
          <w:i w:val="false"/>
          <w:color w:val="000000"/>
          <w:sz w:val="28"/>
        </w:rPr>
        <w:t>
      778. Примеры работ:</w:t>
      </w:r>
    </w:p>
    <w:bookmarkEnd w:id="5880"/>
    <w:bookmarkStart w:name="z5885" w:id="5881"/>
    <w:p>
      <w:pPr>
        <w:spacing w:after="0"/>
        <w:ind w:left="0"/>
        <w:jc w:val="both"/>
      </w:pPr>
      <w:r>
        <w:rPr>
          <w:rFonts w:ascii="Times New Roman"/>
          <w:b w:val="false"/>
          <w:i w:val="false"/>
          <w:color w:val="000000"/>
          <w:sz w:val="28"/>
        </w:rPr>
        <w:t>
      ведение процесса этерификации в получении метилового эфира монохлоруксусной кислоты, в производстве сложных эфиров из жирных кислот и жирных спиртов и в получении дигликоль-тере-фталата.</w:t>
      </w:r>
    </w:p>
    <w:bookmarkEnd w:id="5881"/>
    <w:bookmarkStart w:name="z5886" w:id="5882"/>
    <w:p>
      <w:pPr>
        <w:spacing w:after="0"/>
        <w:ind w:left="0"/>
        <w:jc w:val="both"/>
      </w:pPr>
      <w:r>
        <w:rPr>
          <w:rFonts w:ascii="Times New Roman"/>
          <w:b w:val="false"/>
          <w:i w:val="false"/>
          <w:color w:val="000000"/>
          <w:sz w:val="28"/>
        </w:rPr>
        <w:t>
      95. Вальцовщик</w:t>
      </w:r>
    </w:p>
    <w:bookmarkEnd w:id="5882"/>
    <w:bookmarkStart w:name="z5887" w:id="5883"/>
    <w:p>
      <w:pPr>
        <w:spacing w:after="0"/>
        <w:ind w:left="0"/>
        <w:jc w:val="both"/>
      </w:pPr>
      <w:r>
        <w:rPr>
          <w:rFonts w:ascii="Times New Roman"/>
          <w:b w:val="false"/>
          <w:i w:val="false"/>
          <w:color w:val="000000"/>
          <w:sz w:val="28"/>
        </w:rPr>
        <w:t>
      Параграф 1. Вальцовщик, 1-й разряд</w:t>
      </w:r>
    </w:p>
    <w:bookmarkEnd w:id="5883"/>
    <w:bookmarkStart w:name="z5888" w:id="5884"/>
    <w:p>
      <w:pPr>
        <w:spacing w:after="0"/>
        <w:ind w:left="0"/>
        <w:jc w:val="both"/>
      </w:pPr>
      <w:r>
        <w:rPr>
          <w:rFonts w:ascii="Times New Roman"/>
          <w:b w:val="false"/>
          <w:i w:val="false"/>
          <w:color w:val="000000"/>
          <w:sz w:val="28"/>
        </w:rPr>
        <w:t>
      779. Характеристика работ:</w:t>
      </w:r>
    </w:p>
    <w:bookmarkEnd w:id="5884"/>
    <w:bookmarkStart w:name="z5889" w:id="5885"/>
    <w:p>
      <w:pPr>
        <w:spacing w:after="0"/>
        <w:ind w:left="0"/>
        <w:jc w:val="both"/>
      </w:pPr>
      <w:r>
        <w:rPr>
          <w:rFonts w:ascii="Times New Roman"/>
          <w:b w:val="false"/>
          <w:i w:val="false"/>
          <w:color w:val="000000"/>
          <w:sz w:val="28"/>
        </w:rPr>
        <w:t>
      раскатка агара на раскаточной машине;</w:t>
      </w:r>
    </w:p>
    <w:bookmarkEnd w:id="5885"/>
    <w:bookmarkStart w:name="z5890" w:id="5886"/>
    <w:p>
      <w:pPr>
        <w:spacing w:after="0"/>
        <w:ind w:left="0"/>
        <w:jc w:val="both"/>
      </w:pPr>
      <w:r>
        <w:rPr>
          <w:rFonts w:ascii="Times New Roman"/>
          <w:b w:val="false"/>
          <w:i w:val="false"/>
          <w:color w:val="000000"/>
          <w:sz w:val="28"/>
        </w:rPr>
        <w:t>
      подготовка раскаточной машины к работе;</w:t>
      </w:r>
    </w:p>
    <w:bookmarkEnd w:id="5886"/>
    <w:bookmarkStart w:name="z5891" w:id="5887"/>
    <w:p>
      <w:pPr>
        <w:spacing w:after="0"/>
        <w:ind w:left="0"/>
        <w:jc w:val="both"/>
      </w:pPr>
      <w:r>
        <w:rPr>
          <w:rFonts w:ascii="Times New Roman"/>
          <w:b w:val="false"/>
          <w:i w:val="false"/>
          <w:color w:val="000000"/>
          <w:sz w:val="28"/>
        </w:rPr>
        <w:t>
      загрузка агара и наблюдение за равномерным его поступлением на раскаточную машину;</w:t>
      </w:r>
    </w:p>
    <w:bookmarkEnd w:id="5887"/>
    <w:bookmarkStart w:name="z5892" w:id="5888"/>
    <w:p>
      <w:pPr>
        <w:spacing w:after="0"/>
        <w:ind w:left="0"/>
        <w:jc w:val="both"/>
      </w:pPr>
      <w:r>
        <w:rPr>
          <w:rFonts w:ascii="Times New Roman"/>
          <w:b w:val="false"/>
          <w:i w:val="false"/>
          <w:color w:val="000000"/>
          <w:sz w:val="28"/>
        </w:rPr>
        <w:t>
      съем раскаточной массы;</w:t>
      </w:r>
    </w:p>
    <w:bookmarkEnd w:id="5888"/>
    <w:bookmarkStart w:name="z5893" w:id="5889"/>
    <w:p>
      <w:pPr>
        <w:spacing w:after="0"/>
        <w:ind w:left="0"/>
        <w:jc w:val="both"/>
      </w:pPr>
      <w:r>
        <w:rPr>
          <w:rFonts w:ascii="Times New Roman"/>
          <w:b w:val="false"/>
          <w:i w:val="false"/>
          <w:color w:val="000000"/>
          <w:sz w:val="28"/>
        </w:rPr>
        <w:t>
      чистка раскаточной машины.</w:t>
      </w:r>
    </w:p>
    <w:bookmarkEnd w:id="5889"/>
    <w:bookmarkStart w:name="z5894" w:id="5890"/>
    <w:p>
      <w:pPr>
        <w:spacing w:after="0"/>
        <w:ind w:left="0"/>
        <w:jc w:val="both"/>
      </w:pPr>
      <w:r>
        <w:rPr>
          <w:rFonts w:ascii="Times New Roman"/>
          <w:b w:val="false"/>
          <w:i w:val="false"/>
          <w:color w:val="000000"/>
          <w:sz w:val="28"/>
        </w:rPr>
        <w:t>
      780. Должен знать:</w:t>
      </w:r>
    </w:p>
    <w:bookmarkEnd w:id="5890"/>
    <w:bookmarkStart w:name="z5895" w:id="5891"/>
    <w:p>
      <w:pPr>
        <w:spacing w:after="0"/>
        <w:ind w:left="0"/>
        <w:jc w:val="both"/>
      </w:pPr>
      <w:r>
        <w:rPr>
          <w:rFonts w:ascii="Times New Roman"/>
          <w:b w:val="false"/>
          <w:i w:val="false"/>
          <w:color w:val="000000"/>
          <w:sz w:val="28"/>
        </w:rPr>
        <w:t>
      устройство обслуживаемого оборудования и принцип его работы;</w:t>
      </w:r>
    </w:p>
    <w:bookmarkEnd w:id="5891"/>
    <w:bookmarkStart w:name="z5896" w:id="5892"/>
    <w:p>
      <w:pPr>
        <w:spacing w:after="0"/>
        <w:ind w:left="0"/>
        <w:jc w:val="both"/>
      </w:pPr>
      <w:r>
        <w:rPr>
          <w:rFonts w:ascii="Times New Roman"/>
          <w:b w:val="false"/>
          <w:i w:val="false"/>
          <w:color w:val="000000"/>
          <w:sz w:val="28"/>
        </w:rPr>
        <w:t>
      приемы работ.</w:t>
      </w:r>
    </w:p>
    <w:bookmarkEnd w:id="5892"/>
    <w:bookmarkStart w:name="z5897" w:id="5893"/>
    <w:p>
      <w:pPr>
        <w:spacing w:after="0"/>
        <w:ind w:left="0"/>
        <w:jc w:val="both"/>
      </w:pPr>
      <w:r>
        <w:rPr>
          <w:rFonts w:ascii="Times New Roman"/>
          <w:b w:val="false"/>
          <w:i w:val="false"/>
          <w:color w:val="000000"/>
          <w:sz w:val="28"/>
        </w:rPr>
        <w:t>
      Параграф 2. Вальцовщик, 2-й разряд</w:t>
      </w:r>
    </w:p>
    <w:bookmarkEnd w:id="5893"/>
    <w:bookmarkStart w:name="z5898" w:id="5894"/>
    <w:p>
      <w:pPr>
        <w:spacing w:after="0"/>
        <w:ind w:left="0"/>
        <w:jc w:val="both"/>
      </w:pPr>
      <w:r>
        <w:rPr>
          <w:rFonts w:ascii="Times New Roman"/>
          <w:b w:val="false"/>
          <w:i w:val="false"/>
          <w:color w:val="000000"/>
          <w:sz w:val="28"/>
        </w:rPr>
        <w:t>
      781. Характеристика работ:</w:t>
      </w:r>
    </w:p>
    <w:bookmarkEnd w:id="5894"/>
    <w:bookmarkStart w:name="z5899" w:id="5895"/>
    <w:p>
      <w:pPr>
        <w:spacing w:after="0"/>
        <w:ind w:left="0"/>
        <w:jc w:val="both"/>
      </w:pPr>
      <w:r>
        <w:rPr>
          <w:rFonts w:ascii="Times New Roman"/>
          <w:b w:val="false"/>
          <w:i w:val="false"/>
          <w:color w:val="000000"/>
          <w:sz w:val="28"/>
        </w:rPr>
        <w:t>
      вальцовка индивидуальных перевязочных пакетов, а также изготовление смесей поливинилхлоридных, глифталевых, кумароновых и других полимерных смесей на вальцах с длиной валков до 800 мм под руководством вальцовщика более высокой квалификации;</w:t>
      </w:r>
    </w:p>
    <w:bookmarkEnd w:id="5895"/>
    <w:bookmarkStart w:name="z5900" w:id="5896"/>
    <w:p>
      <w:pPr>
        <w:spacing w:after="0"/>
        <w:ind w:left="0"/>
        <w:jc w:val="both"/>
      </w:pPr>
      <w:r>
        <w:rPr>
          <w:rFonts w:ascii="Times New Roman"/>
          <w:b w:val="false"/>
          <w:i w:val="false"/>
          <w:color w:val="000000"/>
          <w:sz w:val="28"/>
        </w:rPr>
        <w:t>
      съем перевязочных пакетов с конвейера и выкачка из них воздуха насосом;</w:t>
      </w:r>
    </w:p>
    <w:bookmarkEnd w:id="5896"/>
    <w:bookmarkStart w:name="z5901" w:id="5897"/>
    <w:p>
      <w:pPr>
        <w:spacing w:after="0"/>
        <w:ind w:left="0"/>
        <w:jc w:val="both"/>
      </w:pPr>
      <w:r>
        <w:rPr>
          <w:rFonts w:ascii="Times New Roman"/>
          <w:b w:val="false"/>
          <w:i w:val="false"/>
          <w:color w:val="000000"/>
          <w:sz w:val="28"/>
        </w:rPr>
        <w:t>
      заклейка отверстия в прорезиненной этикетке индивидуального пакета;</w:t>
      </w:r>
    </w:p>
    <w:bookmarkEnd w:id="5897"/>
    <w:bookmarkStart w:name="z5902" w:id="5898"/>
    <w:p>
      <w:pPr>
        <w:spacing w:after="0"/>
        <w:ind w:left="0"/>
        <w:jc w:val="both"/>
      </w:pPr>
      <w:r>
        <w:rPr>
          <w:rFonts w:ascii="Times New Roman"/>
          <w:b w:val="false"/>
          <w:i w:val="false"/>
          <w:color w:val="000000"/>
          <w:sz w:val="28"/>
        </w:rPr>
        <w:t>
      укладка готовых индивидуальных пакетов на конвейер;</w:t>
      </w:r>
    </w:p>
    <w:bookmarkEnd w:id="5898"/>
    <w:bookmarkStart w:name="z5903" w:id="5899"/>
    <w:p>
      <w:pPr>
        <w:spacing w:after="0"/>
        <w:ind w:left="0"/>
        <w:jc w:val="both"/>
      </w:pPr>
      <w:r>
        <w:rPr>
          <w:rFonts w:ascii="Times New Roman"/>
          <w:b w:val="false"/>
          <w:i w:val="false"/>
          <w:color w:val="000000"/>
          <w:sz w:val="28"/>
        </w:rPr>
        <w:t>
      подготовка обслуживаемого оборудования (вальцов, насоса) к работе.</w:t>
      </w:r>
    </w:p>
    <w:bookmarkEnd w:id="5899"/>
    <w:bookmarkStart w:name="z5904" w:id="5900"/>
    <w:p>
      <w:pPr>
        <w:spacing w:after="0"/>
        <w:ind w:left="0"/>
        <w:jc w:val="both"/>
      </w:pPr>
      <w:r>
        <w:rPr>
          <w:rFonts w:ascii="Times New Roman"/>
          <w:b w:val="false"/>
          <w:i w:val="false"/>
          <w:color w:val="000000"/>
          <w:sz w:val="28"/>
        </w:rPr>
        <w:t>
      782. Должен знать:</w:t>
      </w:r>
    </w:p>
    <w:bookmarkEnd w:id="5900"/>
    <w:bookmarkStart w:name="z5905" w:id="5901"/>
    <w:p>
      <w:pPr>
        <w:spacing w:after="0"/>
        <w:ind w:left="0"/>
        <w:jc w:val="both"/>
      </w:pPr>
      <w:r>
        <w:rPr>
          <w:rFonts w:ascii="Times New Roman"/>
          <w:b w:val="false"/>
          <w:i w:val="false"/>
          <w:color w:val="000000"/>
          <w:sz w:val="28"/>
        </w:rPr>
        <w:t>
      устройство обслуживаемого оборудования и принцип его работы;приемы работы;</w:t>
      </w:r>
    </w:p>
    <w:bookmarkEnd w:id="5901"/>
    <w:bookmarkStart w:name="z5906" w:id="5902"/>
    <w:p>
      <w:pPr>
        <w:spacing w:after="0"/>
        <w:ind w:left="0"/>
        <w:jc w:val="both"/>
      </w:pPr>
      <w:r>
        <w:rPr>
          <w:rFonts w:ascii="Times New Roman"/>
          <w:b w:val="false"/>
          <w:i w:val="false"/>
          <w:color w:val="000000"/>
          <w:sz w:val="28"/>
        </w:rPr>
        <w:t>
      способ удаления воздуха из пакета;</w:t>
      </w:r>
    </w:p>
    <w:bookmarkEnd w:id="5902"/>
    <w:bookmarkStart w:name="z5907" w:id="5903"/>
    <w:p>
      <w:pPr>
        <w:spacing w:after="0"/>
        <w:ind w:left="0"/>
        <w:jc w:val="both"/>
      </w:pPr>
      <w:r>
        <w:rPr>
          <w:rFonts w:ascii="Times New Roman"/>
          <w:b w:val="false"/>
          <w:i w:val="false"/>
          <w:color w:val="000000"/>
          <w:sz w:val="28"/>
        </w:rPr>
        <w:t>
      технические требования, предъявляемые к качеству индивидуальных пакетов.</w:t>
      </w:r>
    </w:p>
    <w:bookmarkEnd w:id="5903"/>
    <w:bookmarkStart w:name="z5908" w:id="5904"/>
    <w:p>
      <w:pPr>
        <w:spacing w:after="0"/>
        <w:ind w:left="0"/>
        <w:jc w:val="both"/>
      </w:pPr>
      <w:r>
        <w:rPr>
          <w:rFonts w:ascii="Times New Roman"/>
          <w:b w:val="false"/>
          <w:i w:val="false"/>
          <w:color w:val="000000"/>
          <w:sz w:val="28"/>
        </w:rPr>
        <w:t>
      Параграф 3. Вальцовщик, 3-й разряд</w:t>
      </w:r>
    </w:p>
    <w:bookmarkEnd w:id="5904"/>
    <w:bookmarkStart w:name="z5909" w:id="5905"/>
    <w:p>
      <w:pPr>
        <w:spacing w:after="0"/>
        <w:ind w:left="0"/>
        <w:jc w:val="both"/>
      </w:pPr>
      <w:r>
        <w:rPr>
          <w:rFonts w:ascii="Times New Roman"/>
          <w:b w:val="false"/>
          <w:i w:val="false"/>
          <w:color w:val="000000"/>
          <w:sz w:val="28"/>
        </w:rPr>
        <w:t>
      783. Характеристика работ:</w:t>
      </w:r>
    </w:p>
    <w:bookmarkEnd w:id="5905"/>
    <w:bookmarkStart w:name="z5910" w:id="5906"/>
    <w:p>
      <w:pPr>
        <w:spacing w:after="0"/>
        <w:ind w:left="0"/>
        <w:jc w:val="both"/>
      </w:pPr>
      <w:r>
        <w:rPr>
          <w:rFonts w:ascii="Times New Roman"/>
          <w:b w:val="false"/>
          <w:i w:val="false"/>
          <w:color w:val="000000"/>
          <w:sz w:val="28"/>
        </w:rPr>
        <w:t>
      ведение процесса пластикации и термообработки различных отходов или изготовление смесей - поливинилхлоридных, глифталевых, кумароновых и других полимерных смесей (кроме нитро- и резиновых) на вальцах с длиной валков до 800 мм, а также выполнение отдельных работ, связанных с вальцеванием нитро- и других смесей под руководством вальцовщика более высокой квалификации;</w:t>
      </w:r>
    </w:p>
    <w:bookmarkEnd w:id="5906"/>
    <w:bookmarkStart w:name="z5911" w:id="5907"/>
    <w:p>
      <w:pPr>
        <w:spacing w:after="0"/>
        <w:ind w:left="0"/>
        <w:jc w:val="both"/>
      </w:pPr>
      <w:r>
        <w:rPr>
          <w:rFonts w:ascii="Times New Roman"/>
          <w:b w:val="false"/>
          <w:i w:val="false"/>
          <w:color w:val="000000"/>
          <w:sz w:val="28"/>
        </w:rPr>
        <w:t>
      обработка материалов медицинского назначения на вальцах различных систем;</w:t>
      </w:r>
    </w:p>
    <w:bookmarkEnd w:id="5907"/>
    <w:bookmarkStart w:name="z5912" w:id="5908"/>
    <w:p>
      <w:pPr>
        <w:spacing w:after="0"/>
        <w:ind w:left="0"/>
        <w:jc w:val="both"/>
      </w:pPr>
      <w:r>
        <w:rPr>
          <w:rFonts w:ascii="Times New Roman"/>
          <w:b w:val="false"/>
          <w:i w:val="false"/>
          <w:color w:val="000000"/>
          <w:sz w:val="28"/>
        </w:rPr>
        <w:t>
      предварительная подготовка материалов: взвешивание, резка, размягчение;</w:t>
      </w:r>
    </w:p>
    <w:bookmarkEnd w:id="5908"/>
    <w:bookmarkStart w:name="z5913" w:id="5909"/>
    <w:p>
      <w:pPr>
        <w:spacing w:after="0"/>
        <w:ind w:left="0"/>
        <w:jc w:val="both"/>
      </w:pPr>
      <w:r>
        <w:rPr>
          <w:rFonts w:ascii="Times New Roman"/>
          <w:b w:val="false"/>
          <w:i w:val="false"/>
          <w:color w:val="000000"/>
          <w:sz w:val="28"/>
        </w:rPr>
        <w:t>
      загрузка материалов и наблюдение за равномерным его поступлением на вальцы;</w:t>
      </w:r>
    </w:p>
    <w:bookmarkEnd w:id="5909"/>
    <w:bookmarkStart w:name="z5914" w:id="5910"/>
    <w:p>
      <w:pPr>
        <w:spacing w:after="0"/>
        <w:ind w:left="0"/>
        <w:jc w:val="both"/>
      </w:pPr>
      <w:r>
        <w:rPr>
          <w:rFonts w:ascii="Times New Roman"/>
          <w:b w:val="false"/>
          <w:i w:val="false"/>
          <w:color w:val="000000"/>
          <w:sz w:val="28"/>
        </w:rPr>
        <w:t>
      наладка вальцов в соответствии с заданным режимом вальцевания;</w:t>
      </w:r>
    </w:p>
    <w:bookmarkEnd w:id="5910"/>
    <w:bookmarkStart w:name="z5915" w:id="5911"/>
    <w:p>
      <w:pPr>
        <w:spacing w:after="0"/>
        <w:ind w:left="0"/>
        <w:jc w:val="both"/>
      </w:pPr>
      <w:r>
        <w:rPr>
          <w:rFonts w:ascii="Times New Roman"/>
          <w:b w:val="false"/>
          <w:i w:val="false"/>
          <w:color w:val="000000"/>
          <w:sz w:val="28"/>
        </w:rPr>
        <w:t>
      визуальный контроль качества обработка;</w:t>
      </w:r>
    </w:p>
    <w:bookmarkEnd w:id="5911"/>
    <w:bookmarkStart w:name="z5916" w:id="5912"/>
    <w:p>
      <w:pPr>
        <w:spacing w:after="0"/>
        <w:ind w:left="0"/>
        <w:jc w:val="both"/>
      </w:pPr>
      <w:r>
        <w:rPr>
          <w:rFonts w:ascii="Times New Roman"/>
          <w:b w:val="false"/>
          <w:i w:val="false"/>
          <w:color w:val="000000"/>
          <w:sz w:val="28"/>
        </w:rPr>
        <w:t>
      заполнение маршрутных листов.</w:t>
      </w:r>
    </w:p>
    <w:bookmarkEnd w:id="5912"/>
    <w:bookmarkStart w:name="z5917" w:id="5913"/>
    <w:p>
      <w:pPr>
        <w:spacing w:after="0"/>
        <w:ind w:left="0"/>
        <w:jc w:val="both"/>
      </w:pPr>
      <w:r>
        <w:rPr>
          <w:rFonts w:ascii="Times New Roman"/>
          <w:b w:val="false"/>
          <w:i w:val="false"/>
          <w:color w:val="000000"/>
          <w:sz w:val="28"/>
        </w:rPr>
        <w:t>
      784. Должен знать:</w:t>
      </w:r>
    </w:p>
    <w:bookmarkEnd w:id="5913"/>
    <w:bookmarkStart w:name="z5918" w:id="5914"/>
    <w:p>
      <w:pPr>
        <w:spacing w:after="0"/>
        <w:ind w:left="0"/>
        <w:jc w:val="both"/>
      </w:pPr>
      <w:r>
        <w:rPr>
          <w:rFonts w:ascii="Times New Roman"/>
          <w:b w:val="false"/>
          <w:i w:val="false"/>
          <w:color w:val="000000"/>
          <w:sz w:val="28"/>
        </w:rPr>
        <w:t>
      требования, предъявляемые к материалам, поступающим на обработку, их физические и химические свойства и действие на организм;</w:t>
      </w:r>
    </w:p>
    <w:bookmarkEnd w:id="5914"/>
    <w:bookmarkStart w:name="z5919" w:id="5915"/>
    <w:p>
      <w:pPr>
        <w:spacing w:after="0"/>
        <w:ind w:left="0"/>
        <w:jc w:val="both"/>
      </w:pPr>
      <w:r>
        <w:rPr>
          <w:rFonts w:ascii="Times New Roman"/>
          <w:b w:val="false"/>
          <w:i w:val="false"/>
          <w:color w:val="000000"/>
          <w:sz w:val="28"/>
        </w:rPr>
        <w:t>
      способы наладки и регулирования вальцов;</w:t>
      </w:r>
    </w:p>
    <w:bookmarkEnd w:id="5915"/>
    <w:bookmarkStart w:name="z5920" w:id="5916"/>
    <w:p>
      <w:pPr>
        <w:spacing w:after="0"/>
        <w:ind w:left="0"/>
        <w:jc w:val="both"/>
      </w:pPr>
      <w:r>
        <w:rPr>
          <w:rFonts w:ascii="Times New Roman"/>
          <w:b w:val="false"/>
          <w:i w:val="false"/>
          <w:color w:val="000000"/>
          <w:sz w:val="28"/>
        </w:rPr>
        <w:t>
      назначение вырабатываемой продукции;</w:t>
      </w:r>
    </w:p>
    <w:bookmarkEnd w:id="5916"/>
    <w:bookmarkStart w:name="z5921" w:id="5917"/>
    <w:p>
      <w:pPr>
        <w:spacing w:after="0"/>
        <w:ind w:left="0"/>
        <w:jc w:val="both"/>
      </w:pPr>
      <w:r>
        <w:rPr>
          <w:rFonts w:ascii="Times New Roman"/>
          <w:b w:val="false"/>
          <w:i w:val="false"/>
          <w:color w:val="000000"/>
          <w:sz w:val="28"/>
        </w:rPr>
        <w:t>
      приемы работ.</w:t>
      </w:r>
    </w:p>
    <w:bookmarkEnd w:id="5917"/>
    <w:bookmarkStart w:name="z5922" w:id="5918"/>
    <w:p>
      <w:pPr>
        <w:spacing w:after="0"/>
        <w:ind w:left="0"/>
        <w:jc w:val="both"/>
      </w:pPr>
      <w:r>
        <w:rPr>
          <w:rFonts w:ascii="Times New Roman"/>
          <w:b w:val="false"/>
          <w:i w:val="false"/>
          <w:color w:val="000000"/>
          <w:sz w:val="28"/>
        </w:rPr>
        <w:t>
      Параграф 4. Вальцовщик, 4-й разряд</w:t>
      </w:r>
    </w:p>
    <w:bookmarkEnd w:id="5918"/>
    <w:bookmarkStart w:name="z5923" w:id="5919"/>
    <w:p>
      <w:pPr>
        <w:spacing w:after="0"/>
        <w:ind w:left="0"/>
        <w:jc w:val="both"/>
      </w:pPr>
      <w:r>
        <w:rPr>
          <w:rFonts w:ascii="Times New Roman"/>
          <w:b w:val="false"/>
          <w:i w:val="false"/>
          <w:color w:val="000000"/>
          <w:sz w:val="28"/>
        </w:rPr>
        <w:t>
      785. Характеристика работ:</w:t>
      </w:r>
    </w:p>
    <w:bookmarkEnd w:id="5919"/>
    <w:bookmarkStart w:name="z5924" w:id="5920"/>
    <w:p>
      <w:pPr>
        <w:spacing w:after="0"/>
        <w:ind w:left="0"/>
        <w:jc w:val="both"/>
      </w:pPr>
      <w:r>
        <w:rPr>
          <w:rFonts w:ascii="Times New Roman"/>
          <w:b w:val="false"/>
          <w:i w:val="false"/>
          <w:color w:val="000000"/>
          <w:sz w:val="28"/>
        </w:rPr>
        <w:t>
      ведение процесса первичной пластикации, желатинизации, усреднения, мягчения, крашения, листования и калибрования на вальцах различных конструкций при изготовлении нитро-линолеума, поливинилхлоридных изделий (минуя стадию каландрирования), поливинилхлоридного полотна, пластин, брикетов, катализатора (меловой смеси), фаолита, полистирола, смесей для изготовления обычных грампластинок, кремнийорганических порошков, ацетилцеллюлозного этрола или при изготовлении пресс-материалов на основе фенолформальдегидных смол, нитроцеллюлозного этрола, пластиката, целлулоида, целлюлозы под руководством вальцовщика более высокой квалификации, а также при изготовлении поливинилхлоридных, глифталевых, кумароновых и других полимерных смесей (кроме резиновых) на вальцах с длиной валков свыше 800 мм;</w:t>
      </w:r>
    </w:p>
    <w:bookmarkEnd w:id="5920"/>
    <w:bookmarkStart w:name="z5925" w:id="5921"/>
    <w:p>
      <w:pPr>
        <w:spacing w:after="0"/>
        <w:ind w:left="0"/>
        <w:jc w:val="both"/>
      </w:pPr>
      <w:r>
        <w:rPr>
          <w:rFonts w:ascii="Times New Roman"/>
          <w:b w:val="false"/>
          <w:i w:val="false"/>
          <w:color w:val="000000"/>
          <w:sz w:val="28"/>
        </w:rPr>
        <w:t>
      проверка технической исправности и подготовка к работе вальцов, тормозного и пускового устройства, механизма раздвижения валков, пароводяных и транспортных коммуникаций и контрольно-измерительных приборов;</w:t>
      </w:r>
    </w:p>
    <w:bookmarkEnd w:id="5921"/>
    <w:bookmarkStart w:name="z5926" w:id="5922"/>
    <w:p>
      <w:pPr>
        <w:spacing w:after="0"/>
        <w:ind w:left="0"/>
        <w:jc w:val="both"/>
      </w:pPr>
      <w:r>
        <w:rPr>
          <w:rFonts w:ascii="Times New Roman"/>
          <w:b w:val="false"/>
          <w:i w:val="false"/>
          <w:color w:val="000000"/>
          <w:sz w:val="28"/>
        </w:rPr>
        <w:t>
      установление продолжительности цикла, температурных режимов вальцов, фрикций и зазора в зависимости от видов и рецептур смесей, в соответствии с технологической картой;</w:t>
      </w:r>
    </w:p>
    <w:bookmarkEnd w:id="5922"/>
    <w:bookmarkStart w:name="z5927" w:id="5923"/>
    <w:p>
      <w:pPr>
        <w:spacing w:after="0"/>
        <w:ind w:left="0"/>
        <w:jc w:val="both"/>
      </w:pPr>
      <w:r>
        <w:rPr>
          <w:rFonts w:ascii="Times New Roman"/>
          <w:b w:val="false"/>
          <w:i w:val="false"/>
          <w:color w:val="000000"/>
          <w:sz w:val="28"/>
        </w:rPr>
        <w:t>
      дозировка предварительно приготовленных смесей вручную или при помощи транспортных и дозирующих устройств в количестве и последовательности, предусмотренных технологическими регламентами;</w:t>
      </w:r>
    </w:p>
    <w:bookmarkEnd w:id="5923"/>
    <w:bookmarkStart w:name="z5928" w:id="5924"/>
    <w:p>
      <w:pPr>
        <w:spacing w:after="0"/>
        <w:ind w:left="0"/>
        <w:jc w:val="both"/>
      </w:pPr>
      <w:r>
        <w:rPr>
          <w:rFonts w:ascii="Times New Roman"/>
          <w:b w:val="false"/>
          <w:i w:val="false"/>
          <w:color w:val="000000"/>
          <w:sz w:val="28"/>
        </w:rPr>
        <w:t>
      наблюдение за равномерным распределением массы по длине валков;</w:t>
      </w:r>
    </w:p>
    <w:bookmarkEnd w:id="5924"/>
    <w:bookmarkStart w:name="z5929" w:id="5925"/>
    <w:p>
      <w:pPr>
        <w:spacing w:after="0"/>
        <w:ind w:left="0"/>
        <w:jc w:val="both"/>
      </w:pPr>
      <w:r>
        <w:rPr>
          <w:rFonts w:ascii="Times New Roman"/>
          <w:b w:val="false"/>
          <w:i w:val="false"/>
          <w:color w:val="000000"/>
          <w:sz w:val="28"/>
        </w:rPr>
        <w:t>
      тщательное перемешивание смеси, периодическое подрезание ручным или механическим ножом и повторное вальцевание смесей в процессе обработки до требуемых, температуры, пластичности, усреднения и калибра листов;</w:t>
      </w:r>
    </w:p>
    <w:bookmarkEnd w:id="5925"/>
    <w:bookmarkStart w:name="z5930" w:id="5926"/>
    <w:p>
      <w:pPr>
        <w:spacing w:after="0"/>
        <w:ind w:left="0"/>
        <w:jc w:val="both"/>
      </w:pPr>
      <w:r>
        <w:rPr>
          <w:rFonts w:ascii="Times New Roman"/>
          <w:b w:val="false"/>
          <w:i w:val="false"/>
          <w:color w:val="000000"/>
          <w:sz w:val="28"/>
        </w:rPr>
        <w:t>
      определение готовности смеси по показаниям контрольно-измерительных приборов или визуально;</w:t>
      </w:r>
    </w:p>
    <w:bookmarkEnd w:id="5926"/>
    <w:bookmarkStart w:name="z5931" w:id="5927"/>
    <w:p>
      <w:pPr>
        <w:spacing w:after="0"/>
        <w:ind w:left="0"/>
        <w:jc w:val="both"/>
      </w:pPr>
      <w:r>
        <w:rPr>
          <w:rFonts w:ascii="Times New Roman"/>
          <w:b w:val="false"/>
          <w:i w:val="false"/>
          <w:color w:val="000000"/>
          <w:sz w:val="28"/>
        </w:rPr>
        <w:t>
      съем провальцованной и слистованной массы с валков на барабан, раскладка на стеллаж, охлаждение и передача для последующей обработки и доводки калибра на вторичных вальцах, штампах и вырубных прессах;</w:t>
      </w:r>
    </w:p>
    <w:bookmarkEnd w:id="5927"/>
    <w:bookmarkStart w:name="z5932" w:id="5928"/>
    <w:p>
      <w:pPr>
        <w:spacing w:after="0"/>
        <w:ind w:left="0"/>
        <w:jc w:val="both"/>
      </w:pPr>
      <w:r>
        <w:rPr>
          <w:rFonts w:ascii="Times New Roman"/>
          <w:b w:val="false"/>
          <w:i w:val="false"/>
          <w:color w:val="000000"/>
          <w:sz w:val="28"/>
        </w:rPr>
        <w:t>
      смазка, контроль температуры подшипников на вальцах и редукторе, мелкий ремонт оборудования.</w:t>
      </w:r>
    </w:p>
    <w:bookmarkEnd w:id="5928"/>
    <w:bookmarkStart w:name="z5933" w:id="5929"/>
    <w:p>
      <w:pPr>
        <w:spacing w:after="0"/>
        <w:ind w:left="0"/>
        <w:jc w:val="both"/>
      </w:pPr>
      <w:r>
        <w:rPr>
          <w:rFonts w:ascii="Times New Roman"/>
          <w:b w:val="false"/>
          <w:i w:val="false"/>
          <w:color w:val="000000"/>
          <w:sz w:val="28"/>
        </w:rPr>
        <w:t>
      786. Должен знать:</w:t>
      </w:r>
    </w:p>
    <w:bookmarkEnd w:id="5929"/>
    <w:bookmarkStart w:name="z5934" w:id="5930"/>
    <w:p>
      <w:pPr>
        <w:spacing w:after="0"/>
        <w:ind w:left="0"/>
        <w:jc w:val="both"/>
      </w:pPr>
      <w:r>
        <w:rPr>
          <w:rFonts w:ascii="Times New Roman"/>
          <w:b w:val="false"/>
          <w:i w:val="false"/>
          <w:color w:val="000000"/>
          <w:sz w:val="28"/>
        </w:rPr>
        <w:t>
      устройство вальцов различных конструкций, контрольно-измерительных приборов;</w:t>
      </w:r>
    </w:p>
    <w:bookmarkEnd w:id="5930"/>
    <w:bookmarkStart w:name="z5935" w:id="5931"/>
    <w:p>
      <w:pPr>
        <w:spacing w:after="0"/>
        <w:ind w:left="0"/>
        <w:jc w:val="both"/>
      </w:pPr>
      <w:r>
        <w:rPr>
          <w:rFonts w:ascii="Times New Roman"/>
          <w:b w:val="false"/>
          <w:i w:val="false"/>
          <w:color w:val="000000"/>
          <w:sz w:val="28"/>
        </w:rPr>
        <w:t>
      способы регулировки вальцов в зависимости от толщины и свойств вальцуемой смеси, качественные требования, предъявляемые к смесям, свойства применяемых материалов;</w:t>
      </w:r>
    </w:p>
    <w:bookmarkEnd w:id="5931"/>
    <w:bookmarkStart w:name="z5936" w:id="5932"/>
    <w:p>
      <w:pPr>
        <w:spacing w:after="0"/>
        <w:ind w:left="0"/>
        <w:jc w:val="both"/>
      </w:pPr>
      <w:r>
        <w:rPr>
          <w:rFonts w:ascii="Times New Roman"/>
          <w:b w:val="false"/>
          <w:i w:val="false"/>
          <w:color w:val="000000"/>
          <w:sz w:val="28"/>
        </w:rPr>
        <w:t>
      технологический процесс переработки смесей в готовые изделия.</w:t>
      </w:r>
    </w:p>
    <w:bookmarkEnd w:id="5932"/>
    <w:bookmarkStart w:name="z5937" w:id="5933"/>
    <w:p>
      <w:pPr>
        <w:spacing w:after="0"/>
        <w:ind w:left="0"/>
        <w:jc w:val="both"/>
      </w:pPr>
      <w:r>
        <w:rPr>
          <w:rFonts w:ascii="Times New Roman"/>
          <w:b w:val="false"/>
          <w:i w:val="false"/>
          <w:color w:val="000000"/>
          <w:sz w:val="28"/>
        </w:rPr>
        <w:t>
      Параграф 5. Вальцовщик, 5-й разряд</w:t>
      </w:r>
    </w:p>
    <w:bookmarkEnd w:id="5933"/>
    <w:bookmarkStart w:name="z5938" w:id="5934"/>
    <w:p>
      <w:pPr>
        <w:spacing w:after="0"/>
        <w:ind w:left="0"/>
        <w:jc w:val="both"/>
      </w:pPr>
      <w:r>
        <w:rPr>
          <w:rFonts w:ascii="Times New Roman"/>
          <w:b w:val="false"/>
          <w:i w:val="false"/>
          <w:color w:val="000000"/>
          <w:sz w:val="28"/>
        </w:rPr>
        <w:t>
      787. Характеристика работ:</w:t>
      </w:r>
    </w:p>
    <w:bookmarkEnd w:id="5934"/>
    <w:bookmarkStart w:name="z5939" w:id="5935"/>
    <w:p>
      <w:pPr>
        <w:spacing w:after="0"/>
        <w:ind w:left="0"/>
        <w:jc w:val="both"/>
      </w:pPr>
      <w:r>
        <w:rPr>
          <w:rFonts w:ascii="Times New Roman"/>
          <w:b w:val="false"/>
          <w:i w:val="false"/>
          <w:color w:val="000000"/>
          <w:sz w:val="28"/>
        </w:rPr>
        <w:t>
      ведение процесса первичной пластикации, желатинизации, усреднения, мягчения, крашения, листования и калибрования на вальцах различных конструкций при изготовлении поливинилхлоридного полотна, герметизирующего эластомера;</w:t>
      </w:r>
    </w:p>
    <w:bookmarkEnd w:id="5935"/>
    <w:bookmarkStart w:name="z5940" w:id="5936"/>
    <w:p>
      <w:pPr>
        <w:spacing w:after="0"/>
        <w:ind w:left="0"/>
        <w:jc w:val="both"/>
      </w:pPr>
      <w:r>
        <w:rPr>
          <w:rFonts w:ascii="Times New Roman"/>
          <w:b w:val="false"/>
          <w:i w:val="false"/>
          <w:color w:val="000000"/>
          <w:sz w:val="28"/>
        </w:rPr>
        <w:t>
      изготовление пресс-порошков и пресс-материалов на основе фенолформальдегидных смол, смесей для долгоиграющих пластинок, пластиката, винипласта, целлулоида, нитроцеллюлозного этрола, паронита, электро-нита, ферронита и фриванита на вальцах различных конструкций или выполнение работ по вальцеванию с одновременным руководством вальцовщиками более низкой квалификации;</w:t>
      </w:r>
    </w:p>
    <w:bookmarkEnd w:id="5936"/>
    <w:bookmarkStart w:name="z5941" w:id="5937"/>
    <w:p>
      <w:pPr>
        <w:spacing w:after="0"/>
        <w:ind w:left="0"/>
        <w:jc w:val="both"/>
      </w:pPr>
      <w:r>
        <w:rPr>
          <w:rFonts w:ascii="Times New Roman"/>
          <w:b w:val="false"/>
          <w:i w:val="false"/>
          <w:color w:val="000000"/>
          <w:sz w:val="28"/>
        </w:rPr>
        <w:t>
      подготовка оборудования к работе;</w:t>
      </w:r>
    </w:p>
    <w:bookmarkEnd w:id="5937"/>
    <w:bookmarkStart w:name="z5942" w:id="5938"/>
    <w:p>
      <w:pPr>
        <w:spacing w:after="0"/>
        <w:ind w:left="0"/>
        <w:jc w:val="both"/>
      </w:pPr>
      <w:r>
        <w:rPr>
          <w:rFonts w:ascii="Times New Roman"/>
          <w:b w:val="false"/>
          <w:i w:val="false"/>
          <w:color w:val="000000"/>
          <w:sz w:val="28"/>
        </w:rPr>
        <w:t>
      контроль за состоянием и работой оборудования, контрольно-измерительных приборов и средств автоматизации;</w:t>
      </w:r>
    </w:p>
    <w:bookmarkEnd w:id="5938"/>
    <w:bookmarkStart w:name="z5943" w:id="5939"/>
    <w:p>
      <w:pPr>
        <w:spacing w:after="0"/>
        <w:ind w:left="0"/>
        <w:jc w:val="both"/>
      </w:pPr>
      <w:r>
        <w:rPr>
          <w:rFonts w:ascii="Times New Roman"/>
          <w:b w:val="false"/>
          <w:i w:val="false"/>
          <w:color w:val="000000"/>
          <w:sz w:val="28"/>
        </w:rPr>
        <w:t>
      регулирование параметров работы вальцов в соответствии с технологическим регламентом;</w:t>
      </w:r>
    </w:p>
    <w:bookmarkEnd w:id="5939"/>
    <w:bookmarkStart w:name="z5944" w:id="5940"/>
    <w:p>
      <w:pPr>
        <w:spacing w:after="0"/>
        <w:ind w:left="0"/>
        <w:jc w:val="both"/>
      </w:pPr>
      <w:r>
        <w:rPr>
          <w:rFonts w:ascii="Times New Roman"/>
          <w:b w:val="false"/>
          <w:i w:val="false"/>
          <w:color w:val="000000"/>
          <w:sz w:val="28"/>
        </w:rPr>
        <w:t>
      наблюдение за правильным ходом процесса вальцевания;</w:t>
      </w:r>
    </w:p>
    <w:bookmarkEnd w:id="5940"/>
    <w:bookmarkStart w:name="z5945" w:id="5941"/>
    <w:p>
      <w:pPr>
        <w:spacing w:after="0"/>
        <w:ind w:left="0"/>
        <w:jc w:val="both"/>
      </w:pPr>
      <w:r>
        <w:rPr>
          <w:rFonts w:ascii="Times New Roman"/>
          <w:b w:val="false"/>
          <w:i w:val="false"/>
          <w:color w:val="000000"/>
          <w:sz w:val="28"/>
        </w:rPr>
        <w:t>
      корректировка параметров процесса;</w:t>
      </w:r>
    </w:p>
    <w:bookmarkEnd w:id="5941"/>
    <w:bookmarkStart w:name="z5946" w:id="5942"/>
    <w:p>
      <w:pPr>
        <w:spacing w:after="0"/>
        <w:ind w:left="0"/>
        <w:jc w:val="both"/>
      </w:pPr>
      <w:r>
        <w:rPr>
          <w:rFonts w:ascii="Times New Roman"/>
          <w:b w:val="false"/>
          <w:i w:val="false"/>
          <w:color w:val="000000"/>
          <w:sz w:val="28"/>
        </w:rPr>
        <w:t>
      оценка качества готовой смеси и передача ее на повторную обработку;</w:t>
      </w:r>
    </w:p>
    <w:bookmarkEnd w:id="5942"/>
    <w:bookmarkStart w:name="z5947" w:id="5943"/>
    <w:p>
      <w:pPr>
        <w:spacing w:after="0"/>
        <w:ind w:left="0"/>
        <w:jc w:val="both"/>
      </w:pPr>
      <w:r>
        <w:rPr>
          <w:rFonts w:ascii="Times New Roman"/>
          <w:b w:val="false"/>
          <w:i w:val="false"/>
          <w:color w:val="000000"/>
          <w:sz w:val="28"/>
        </w:rPr>
        <w:t>
      техническое обслуживание оборудования.</w:t>
      </w:r>
    </w:p>
    <w:bookmarkEnd w:id="5943"/>
    <w:bookmarkStart w:name="z5948" w:id="5944"/>
    <w:p>
      <w:pPr>
        <w:spacing w:after="0"/>
        <w:ind w:left="0"/>
        <w:jc w:val="both"/>
      </w:pPr>
      <w:r>
        <w:rPr>
          <w:rFonts w:ascii="Times New Roman"/>
          <w:b w:val="false"/>
          <w:i w:val="false"/>
          <w:color w:val="000000"/>
          <w:sz w:val="28"/>
        </w:rPr>
        <w:t>
      788. Должен знать:</w:t>
      </w:r>
    </w:p>
    <w:bookmarkEnd w:id="5944"/>
    <w:bookmarkStart w:name="z5949" w:id="5945"/>
    <w:p>
      <w:pPr>
        <w:spacing w:after="0"/>
        <w:ind w:left="0"/>
        <w:jc w:val="both"/>
      </w:pPr>
      <w:r>
        <w:rPr>
          <w:rFonts w:ascii="Times New Roman"/>
          <w:b w:val="false"/>
          <w:i w:val="false"/>
          <w:color w:val="000000"/>
          <w:sz w:val="28"/>
        </w:rPr>
        <w:t>
      устройство и правила эксплуатации вальцов различных конструкций, контрольно-измерительных приборов;</w:t>
      </w:r>
    </w:p>
    <w:bookmarkEnd w:id="5945"/>
    <w:bookmarkStart w:name="z5950" w:id="5946"/>
    <w:p>
      <w:pPr>
        <w:spacing w:after="0"/>
        <w:ind w:left="0"/>
        <w:jc w:val="both"/>
      </w:pPr>
      <w:r>
        <w:rPr>
          <w:rFonts w:ascii="Times New Roman"/>
          <w:b w:val="false"/>
          <w:i w:val="false"/>
          <w:color w:val="000000"/>
          <w:sz w:val="28"/>
        </w:rPr>
        <w:t>
      способы регулировки вальцов в зависимости от толщины и свойств вальцуемой смеси;</w:t>
      </w:r>
    </w:p>
    <w:bookmarkEnd w:id="5946"/>
    <w:bookmarkStart w:name="z5951" w:id="5947"/>
    <w:p>
      <w:pPr>
        <w:spacing w:after="0"/>
        <w:ind w:left="0"/>
        <w:jc w:val="both"/>
      </w:pPr>
      <w:r>
        <w:rPr>
          <w:rFonts w:ascii="Times New Roman"/>
          <w:b w:val="false"/>
          <w:i w:val="false"/>
          <w:color w:val="000000"/>
          <w:sz w:val="28"/>
        </w:rPr>
        <w:t>
      технические условия, предъявляемые к смесям;</w:t>
      </w:r>
    </w:p>
    <w:bookmarkEnd w:id="5947"/>
    <w:bookmarkStart w:name="z5952" w:id="5948"/>
    <w:p>
      <w:pPr>
        <w:spacing w:after="0"/>
        <w:ind w:left="0"/>
        <w:jc w:val="both"/>
      </w:pPr>
      <w:r>
        <w:rPr>
          <w:rFonts w:ascii="Times New Roman"/>
          <w:b w:val="false"/>
          <w:i w:val="false"/>
          <w:color w:val="000000"/>
          <w:sz w:val="28"/>
        </w:rPr>
        <w:t>
      физико-химические свойства применяемых материалов;</w:t>
      </w:r>
    </w:p>
    <w:bookmarkEnd w:id="5948"/>
    <w:bookmarkStart w:name="z5953" w:id="5949"/>
    <w:p>
      <w:pPr>
        <w:spacing w:after="0"/>
        <w:ind w:left="0"/>
        <w:jc w:val="both"/>
      </w:pPr>
      <w:r>
        <w:rPr>
          <w:rFonts w:ascii="Times New Roman"/>
          <w:b w:val="false"/>
          <w:i w:val="false"/>
          <w:color w:val="000000"/>
          <w:sz w:val="28"/>
        </w:rPr>
        <w:t>
      технологический процесс переработки смесей в готовые изделия.</w:t>
      </w:r>
    </w:p>
    <w:bookmarkEnd w:id="5949"/>
    <w:bookmarkStart w:name="z5954" w:id="5950"/>
    <w:p>
      <w:pPr>
        <w:spacing w:after="0"/>
        <w:ind w:left="0"/>
        <w:jc w:val="both"/>
      </w:pPr>
      <w:r>
        <w:rPr>
          <w:rFonts w:ascii="Times New Roman"/>
          <w:b w:val="false"/>
          <w:i w:val="false"/>
          <w:color w:val="000000"/>
          <w:sz w:val="28"/>
        </w:rPr>
        <w:t>
      96. Грунтовальщик</w:t>
      </w:r>
    </w:p>
    <w:bookmarkEnd w:id="5950"/>
    <w:bookmarkStart w:name="z5955" w:id="5951"/>
    <w:p>
      <w:pPr>
        <w:spacing w:after="0"/>
        <w:ind w:left="0"/>
        <w:jc w:val="both"/>
      </w:pPr>
      <w:r>
        <w:rPr>
          <w:rFonts w:ascii="Times New Roman"/>
          <w:b w:val="false"/>
          <w:i w:val="false"/>
          <w:color w:val="000000"/>
          <w:sz w:val="28"/>
        </w:rPr>
        <w:t>
      Параграф 1. Грунтовальщик, 2-й разряд</w:t>
      </w:r>
    </w:p>
    <w:bookmarkEnd w:id="5951"/>
    <w:bookmarkStart w:name="z5956" w:id="5952"/>
    <w:p>
      <w:pPr>
        <w:spacing w:after="0"/>
        <w:ind w:left="0"/>
        <w:jc w:val="both"/>
      </w:pPr>
      <w:r>
        <w:rPr>
          <w:rFonts w:ascii="Times New Roman"/>
          <w:b w:val="false"/>
          <w:i w:val="false"/>
          <w:color w:val="000000"/>
          <w:sz w:val="28"/>
        </w:rPr>
        <w:t>
      789. Характеристика работ:</w:t>
      </w:r>
    </w:p>
    <w:bookmarkEnd w:id="5952"/>
    <w:bookmarkStart w:name="z5957" w:id="5953"/>
    <w:p>
      <w:pPr>
        <w:spacing w:after="0"/>
        <w:ind w:left="0"/>
        <w:jc w:val="both"/>
      </w:pPr>
      <w:r>
        <w:rPr>
          <w:rFonts w:ascii="Times New Roman"/>
          <w:b w:val="false"/>
          <w:i w:val="false"/>
          <w:color w:val="000000"/>
          <w:sz w:val="28"/>
        </w:rPr>
        <w:t>
      ведение отдельных операций технологического процесса грунтования;</w:t>
      </w:r>
    </w:p>
    <w:bookmarkEnd w:id="5953"/>
    <w:bookmarkStart w:name="z5958" w:id="5954"/>
    <w:p>
      <w:pPr>
        <w:spacing w:after="0"/>
        <w:ind w:left="0"/>
        <w:jc w:val="both"/>
      </w:pPr>
      <w:r>
        <w:rPr>
          <w:rFonts w:ascii="Times New Roman"/>
          <w:b w:val="false"/>
          <w:i w:val="false"/>
          <w:color w:val="000000"/>
          <w:sz w:val="28"/>
        </w:rPr>
        <w:t>
      подготовка инструмента к работе;</w:t>
      </w:r>
    </w:p>
    <w:bookmarkEnd w:id="5954"/>
    <w:bookmarkStart w:name="z5959" w:id="5955"/>
    <w:p>
      <w:pPr>
        <w:spacing w:after="0"/>
        <w:ind w:left="0"/>
        <w:jc w:val="both"/>
      </w:pPr>
      <w:r>
        <w:rPr>
          <w:rFonts w:ascii="Times New Roman"/>
          <w:b w:val="false"/>
          <w:i w:val="false"/>
          <w:color w:val="000000"/>
          <w:sz w:val="28"/>
        </w:rPr>
        <w:t>
      подача полуфабриката в машину;</w:t>
      </w:r>
    </w:p>
    <w:bookmarkEnd w:id="5955"/>
    <w:bookmarkStart w:name="z5960" w:id="5956"/>
    <w:p>
      <w:pPr>
        <w:spacing w:after="0"/>
        <w:ind w:left="0"/>
        <w:jc w:val="both"/>
      </w:pPr>
      <w:r>
        <w:rPr>
          <w:rFonts w:ascii="Times New Roman"/>
          <w:b w:val="false"/>
          <w:i w:val="false"/>
          <w:color w:val="000000"/>
          <w:sz w:val="28"/>
        </w:rPr>
        <w:t>
      отбор проб;</w:t>
      </w:r>
    </w:p>
    <w:bookmarkEnd w:id="5956"/>
    <w:bookmarkStart w:name="z5961" w:id="5957"/>
    <w:p>
      <w:pPr>
        <w:spacing w:after="0"/>
        <w:ind w:left="0"/>
        <w:jc w:val="both"/>
      </w:pPr>
      <w:r>
        <w:rPr>
          <w:rFonts w:ascii="Times New Roman"/>
          <w:b w:val="false"/>
          <w:i w:val="false"/>
          <w:color w:val="000000"/>
          <w:sz w:val="28"/>
        </w:rPr>
        <w:t>
      ликвидация обрывов полотна;</w:t>
      </w:r>
    </w:p>
    <w:bookmarkEnd w:id="5957"/>
    <w:bookmarkStart w:name="z5962" w:id="5958"/>
    <w:p>
      <w:pPr>
        <w:spacing w:after="0"/>
        <w:ind w:left="0"/>
        <w:jc w:val="both"/>
      </w:pPr>
      <w:r>
        <w:rPr>
          <w:rFonts w:ascii="Times New Roman"/>
          <w:b w:val="false"/>
          <w:i w:val="false"/>
          <w:color w:val="000000"/>
          <w:sz w:val="28"/>
        </w:rPr>
        <w:t>
      чистка машины;</w:t>
      </w:r>
    </w:p>
    <w:bookmarkEnd w:id="5958"/>
    <w:bookmarkStart w:name="z5963" w:id="5959"/>
    <w:p>
      <w:pPr>
        <w:spacing w:after="0"/>
        <w:ind w:left="0"/>
        <w:jc w:val="both"/>
      </w:pPr>
      <w:r>
        <w:rPr>
          <w:rFonts w:ascii="Times New Roman"/>
          <w:b w:val="false"/>
          <w:i w:val="false"/>
          <w:color w:val="000000"/>
          <w:sz w:val="28"/>
        </w:rPr>
        <w:t>
      подготовка оборудования к ремонту.</w:t>
      </w:r>
    </w:p>
    <w:bookmarkEnd w:id="5959"/>
    <w:bookmarkStart w:name="z5964" w:id="5960"/>
    <w:p>
      <w:pPr>
        <w:spacing w:after="0"/>
        <w:ind w:left="0"/>
        <w:jc w:val="both"/>
      </w:pPr>
      <w:r>
        <w:rPr>
          <w:rFonts w:ascii="Times New Roman"/>
          <w:b w:val="false"/>
          <w:i w:val="false"/>
          <w:color w:val="000000"/>
          <w:sz w:val="28"/>
        </w:rPr>
        <w:t>
      790. Должен знать:</w:t>
      </w:r>
    </w:p>
    <w:bookmarkEnd w:id="5960"/>
    <w:bookmarkStart w:name="z5965" w:id="5961"/>
    <w:p>
      <w:pPr>
        <w:spacing w:after="0"/>
        <w:ind w:left="0"/>
        <w:jc w:val="both"/>
      </w:pPr>
      <w:r>
        <w:rPr>
          <w:rFonts w:ascii="Times New Roman"/>
          <w:b w:val="false"/>
          <w:i w:val="false"/>
          <w:color w:val="000000"/>
          <w:sz w:val="28"/>
        </w:rPr>
        <w:t>
      сущность технологического процесса грунтования и сушки полуфабриката;</w:t>
      </w:r>
    </w:p>
    <w:bookmarkEnd w:id="5961"/>
    <w:bookmarkStart w:name="z5966" w:id="5962"/>
    <w:p>
      <w:pPr>
        <w:spacing w:after="0"/>
        <w:ind w:left="0"/>
        <w:jc w:val="both"/>
      </w:pPr>
      <w:r>
        <w:rPr>
          <w:rFonts w:ascii="Times New Roman"/>
          <w:b w:val="false"/>
          <w:i w:val="false"/>
          <w:color w:val="000000"/>
          <w:sz w:val="28"/>
        </w:rPr>
        <w:t>
      принцип работы грунтовального станка;</w:t>
      </w:r>
    </w:p>
    <w:bookmarkEnd w:id="5962"/>
    <w:bookmarkStart w:name="z5967" w:id="5963"/>
    <w:p>
      <w:pPr>
        <w:spacing w:after="0"/>
        <w:ind w:left="0"/>
        <w:jc w:val="both"/>
      </w:pPr>
      <w:r>
        <w:rPr>
          <w:rFonts w:ascii="Times New Roman"/>
          <w:b w:val="false"/>
          <w:i w:val="false"/>
          <w:color w:val="000000"/>
          <w:sz w:val="28"/>
        </w:rPr>
        <w:t>
      меры по предупреждению и устранению брака;</w:t>
      </w:r>
    </w:p>
    <w:bookmarkEnd w:id="5963"/>
    <w:bookmarkStart w:name="z5968" w:id="5964"/>
    <w:p>
      <w:pPr>
        <w:spacing w:after="0"/>
        <w:ind w:left="0"/>
        <w:jc w:val="both"/>
      </w:pPr>
      <w:r>
        <w:rPr>
          <w:rFonts w:ascii="Times New Roman"/>
          <w:b w:val="false"/>
          <w:i w:val="false"/>
          <w:color w:val="000000"/>
          <w:sz w:val="28"/>
        </w:rPr>
        <w:t>
      технические условия на грунтовочные материалы;</w:t>
      </w:r>
    </w:p>
    <w:bookmarkEnd w:id="5964"/>
    <w:bookmarkStart w:name="z5969" w:id="5965"/>
    <w:p>
      <w:pPr>
        <w:spacing w:after="0"/>
        <w:ind w:left="0"/>
        <w:jc w:val="both"/>
      </w:pPr>
      <w:r>
        <w:rPr>
          <w:rFonts w:ascii="Times New Roman"/>
          <w:b w:val="false"/>
          <w:i w:val="false"/>
          <w:color w:val="000000"/>
          <w:sz w:val="28"/>
        </w:rPr>
        <w:t>
      правила отбора проб.</w:t>
      </w:r>
    </w:p>
    <w:bookmarkEnd w:id="5965"/>
    <w:bookmarkStart w:name="z5970" w:id="5966"/>
    <w:p>
      <w:pPr>
        <w:spacing w:after="0"/>
        <w:ind w:left="0"/>
        <w:jc w:val="both"/>
      </w:pPr>
      <w:r>
        <w:rPr>
          <w:rFonts w:ascii="Times New Roman"/>
          <w:b w:val="false"/>
          <w:i w:val="false"/>
          <w:color w:val="000000"/>
          <w:sz w:val="28"/>
        </w:rPr>
        <w:t>
      Параграф 2. Грунтовальщик, 3-й разряд</w:t>
      </w:r>
    </w:p>
    <w:bookmarkEnd w:id="5966"/>
    <w:bookmarkStart w:name="z5971" w:id="5967"/>
    <w:p>
      <w:pPr>
        <w:spacing w:after="0"/>
        <w:ind w:left="0"/>
        <w:jc w:val="both"/>
      </w:pPr>
      <w:r>
        <w:rPr>
          <w:rFonts w:ascii="Times New Roman"/>
          <w:b w:val="false"/>
          <w:i w:val="false"/>
          <w:color w:val="000000"/>
          <w:sz w:val="28"/>
        </w:rPr>
        <w:t>
      791. Характеристика работ:</w:t>
      </w:r>
    </w:p>
    <w:bookmarkEnd w:id="5967"/>
    <w:bookmarkStart w:name="z5972" w:id="5968"/>
    <w:p>
      <w:pPr>
        <w:spacing w:after="0"/>
        <w:ind w:left="0"/>
        <w:jc w:val="both"/>
      </w:pPr>
      <w:r>
        <w:rPr>
          <w:rFonts w:ascii="Times New Roman"/>
          <w:b w:val="false"/>
          <w:i w:val="false"/>
          <w:color w:val="000000"/>
          <w:sz w:val="28"/>
        </w:rPr>
        <w:t>
      ведение технологического процесса грунтования на станке или грунтовальном агрегате и машине под руководством грунтовальщика более высокой квалификации при грунтовании глифталевого линолеума на грунтовальном агрегате, ткани на грунтовальной машине, барабане, бумаги на баритажной машине;</w:t>
      </w:r>
    </w:p>
    <w:bookmarkEnd w:id="5968"/>
    <w:bookmarkStart w:name="z5973" w:id="5969"/>
    <w:p>
      <w:pPr>
        <w:spacing w:after="0"/>
        <w:ind w:left="0"/>
        <w:jc w:val="both"/>
      </w:pPr>
      <w:r>
        <w:rPr>
          <w:rFonts w:ascii="Times New Roman"/>
          <w:b w:val="false"/>
          <w:i w:val="false"/>
          <w:color w:val="000000"/>
          <w:sz w:val="28"/>
        </w:rPr>
        <w:t>
      подготовка оборудования и инструмента к работе;</w:t>
      </w:r>
    </w:p>
    <w:bookmarkEnd w:id="5969"/>
    <w:bookmarkStart w:name="z5974" w:id="5970"/>
    <w:p>
      <w:pPr>
        <w:spacing w:after="0"/>
        <w:ind w:left="0"/>
        <w:jc w:val="both"/>
      </w:pPr>
      <w:r>
        <w:rPr>
          <w:rFonts w:ascii="Times New Roman"/>
          <w:b w:val="false"/>
          <w:i w:val="false"/>
          <w:color w:val="000000"/>
          <w:sz w:val="28"/>
        </w:rPr>
        <w:t>
      установка и заправка рулона полуфабриката в машину;</w:t>
      </w:r>
    </w:p>
    <w:bookmarkEnd w:id="5970"/>
    <w:bookmarkStart w:name="z5975" w:id="5971"/>
    <w:p>
      <w:pPr>
        <w:spacing w:after="0"/>
        <w:ind w:left="0"/>
        <w:jc w:val="both"/>
      </w:pPr>
      <w:r>
        <w:rPr>
          <w:rFonts w:ascii="Times New Roman"/>
          <w:b w:val="false"/>
          <w:i w:val="false"/>
          <w:color w:val="000000"/>
          <w:sz w:val="28"/>
        </w:rPr>
        <w:t>
      наблюдение за равномерным поступлением грунта и качеством грунтовки;</w:t>
      </w:r>
    </w:p>
    <w:bookmarkEnd w:id="5971"/>
    <w:bookmarkStart w:name="z5976" w:id="5972"/>
    <w:p>
      <w:pPr>
        <w:spacing w:after="0"/>
        <w:ind w:left="0"/>
        <w:jc w:val="both"/>
      </w:pPr>
      <w:r>
        <w:rPr>
          <w:rFonts w:ascii="Times New Roman"/>
          <w:b w:val="false"/>
          <w:i w:val="false"/>
          <w:color w:val="000000"/>
          <w:sz w:val="28"/>
        </w:rPr>
        <w:t>
      регулирование температуры, давления при помощи контрольно-измерительных приборов;</w:t>
      </w:r>
    </w:p>
    <w:bookmarkEnd w:id="5972"/>
    <w:bookmarkStart w:name="z5977" w:id="5973"/>
    <w:p>
      <w:pPr>
        <w:spacing w:after="0"/>
        <w:ind w:left="0"/>
        <w:jc w:val="both"/>
      </w:pPr>
      <w:r>
        <w:rPr>
          <w:rFonts w:ascii="Times New Roman"/>
          <w:b w:val="false"/>
          <w:i w:val="false"/>
          <w:color w:val="000000"/>
          <w:sz w:val="28"/>
        </w:rPr>
        <w:t>
      ведение технологического процесса накатки на барабан, сушки и намотки;</w:t>
      </w:r>
    </w:p>
    <w:bookmarkEnd w:id="5973"/>
    <w:bookmarkStart w:name="z5978" w:id="5974"/>
    <w:p>
      <w:pPr>
        <w:spacing w:after="0"/>
        <w:ind w:left="0"/>
        <w:jc w:val="both"/>
      </w:pPr>
      <w:r>
        <w:rPr>
          <w:rFonts w:ascii="Times New Roman"/>
          <w:b w:val="false"/>
          <w:i w:val="false"/>
          <w:color w:val="000000"/>
          <w:sz w:val="28"/>
        </w:rPr>
        <w:t>
      наблюдение за натяжением полотна, бумаги и качеством намотки;</w:t>
      </w:r>
    </w:p>
    <w:bookmarkEnd w:id="5974"/>
    <w:bookmarkStart w:name="z5979" w:id="5975"/>
    <w:p>
      <w:pPr>
        <w:spacing w:after="0"/>
        <w:ind w:left="0"/>
        <w:jc w:val="both"/>
      </w:pPr>
      <w:r>
        <w:rPr>
          <w:rFonts w:ascii="Times New Roman"/>
          <w:b w:val="false"/>
          <w:i w:val="false"/>
          <w:color w:val="000000"/>
          <w:sz w:val="28"/>
        </w:rPr>
        <w:t>
      сшивка полотна на обрывах;</w:t>
      </w:r>
    </w:p>
    <w:bookmarkEnd w:id="5975"/>
    <w:bookmarkStart w:name="z5980" w:id="5976"/>
    <w:p>
      <w:pPr>
        <w:spacing w:after="0"/>
        <w:ind w:left="0"/>
        <w:jc w:val="both"/>
      </w:pPr>
      <w:r>
        <w:rPr>
          <w:rFonts w:ascii="Times New Roman"/>
          <w:b w:val="false"/>
          <w:i w:val="false"/>
          <w:color w:val="000000"/>
          <w:sz w:val="28"/>
        </w:rPr>
        <w:t>
      выполнение работ по регулировке и настройке оборудования;</w:t>
      </w:r>
    </w:p>
    <w:bookmarkEnd w:id="5976"/>
    <w:bookmarkStart w:name="z5981" w:id="5977"/>
    <w:p>
      <w:pPr>
        <w:spacing w:after="0"/>
        <w:ind w:left="0"/>
        <w:jc w:val="both"/>
      </w:pPr>
      <w:r>
        <w:rPr>
          <w:rFonts w:ascii="Times New Roman"/>
          <w:b w:val="false"/>
          <w:i w:val="false"/>
          <w:color w:val="000000"/>
          <w:sz w:val="28"/>
        </w:rPr>
        <w:t>
      прием оборудования из ремонта.</w:t>
      </w:r>
    </w:p>
    <w:bookmarkEnd w:id="5977"/>
    <w:bookmarkStart w:name="z5982" w:id="5978"/>
    <w:p>
      <w:pPr>
        <w:spacing w:after="0"/>
        <w:ind w:left="0"/>
        <w:jc w:val="both"/>
      </w:pPr>
      <w:r>
        <w:rPr>
          <w:rFonts w:ascii="Times New Roman"/>
          <w:b w:val="false"/>
          <w:i w:val="false"/>
          <w:color w:val="000000"/>
          <w:sz w:val="28"/>
        </w:rPr>
        <w:t>
      792. Должен знать:</w:t>
      </w:r>
    </w:p>
    <w:bookmarkEnd w:id="5978"/>
    <w:bookmarkStart w:name="z5983" w:id="5979"/>
    <w:p>
      <w:pPr>
        <w:spacing w:after="0"/>
        <w:ind w:left="0"/>
        <w:jc w:val="both"/>
      </w:pPr>
      <w:r>
        <w:rPr>
          <w:rFonts w:ascii="Times New Roman"/>
          <w:b w:val="false"/>
          <w:i w:val="false"/>
          <w:color w:val="000000"/>
          <w:sz w:val="28"/>
        </w:rPr>
        <w:t>
      технологический процесс грунтования и сушки полуфабриката;</w:t>
      </w:r>
    </w:p>
    <w:bookmarkEnd w:id="5979"/>
    <w:bookmarkStart w:name="z5984" w:id="5980"/>
    <w:p>
      <w:pPr>
        <w:spacing w:after="0"/>
        <w:ind w:left="0"/>
        <w:jc w:val="both"/>
      </w:pPr>
      <w:r>
        <w:rPr>
          <w:rFonts w:ascii="Times New Roman"/>
          <w:b w:val="false"/>
          <w:i w:val="false"/>
          <w:color w:val="000000"/>
          <w:sz w:val="28"/>
        </w:rPr>
        <w:t>
      принцип работы грунтовальной машины или агрегата;</w:t>
      </w:r>
    </w:p>
    <w:bookmarkEnd w:id="5980"/>
    <w:bookmarkStart w:name="z5985" w:id="5981"/>
    <w:p>
      <w:pPr>
        <w:spacing w:after="0"/>
        <w:ind w:left="0"/>
        <w:jc w:val="both"/>
      </w:pPr>
      <w:r>
        <w:rPr>
          <w:rFonts w:ascii="Times New Roman"/>
          <w:b w:val="false"/>
          <w:i w:val="false"/>
          <w:color w:val="000000"/>
          <w:sz w:val="28"/>
        </w:rPr>
        <w:t>
      назначение грунтов;</w:t>
      </w:r>
    </w:p>
    <w:bookmarkEnd w:id="5981"/>
    <w:bookmarkStart w:name="z5986" w:id="5982"/>
    <w:p>
      <w:pPr>
        <w:spacing w:after="0"/>
        <w:ind w:left="0"/>
        <w:jc w:val="both"/>
      </w:pPr>
      <w:r>
        <w:rPr>
          <w:rFonts w:ascii="Times New Roman"/>
          <w:b w:val="false"/>
          <w:i w:val="false"/>
          <w:color w:val="000000"/>
          <w:sz w:val="28"/>
        </w:rPr>
        <w:t>
      ассортимент вырабатываемой продукции;</w:t>
      </w:r>
    </w:p>
    <w:bookmarkEnd w:id="5982"/>
    <w:bookmarkStart w:name="z5987" w:id="5983"/>
    <w:p>
      <w:pPr>
        <w:spacing w:after="0"/>
        <w:ind w:left="0"/>
        <w:jc w:val="both"/>
      </w:pPr>
      <w:r>
        <w:rPr>
          <w:rFonts w:ascii="Times New Roman"/>
          <w:b w:val="false"/>
          <w:i w:val="false"/>
          <w:color w:val="000000"/>
          <w:sz w:val="28"/>
        </w:rPr>
        <w:t>
      меры по предупреждению и устранению брака;</w:t>
      </w:r>
    </w:p>
    <w:bookmarkEnd w:id="5983"/>
    <w:bookmarkStart w:name="z5988" w:id="5984"/>
    <w:p>
      <w:pPr>
        <w:spacing w:after="0"/>
        <w:ind w:left="0"/>
        <w:jc w:val="both"/>
      </w:pPr>
      <w:r>
        <w:rPr>
          <w:rFonts w:ascii="Times New Roman"/>
          <w:b w:val="false"/>
          <w:i w:val="false"/>
          <w:color w:val="000000"/>
          <w:sz w:val="28"/>
        </w:rPr>
        <w:t>
      технические условия на грунтовочные материалы, правила регулирования процесса;</w:t>
      </w:r>
    </w:p>
    <w:bookmarkEnd w:id="5984"/>
    <w:bookmarkStart w:name="z5989" w:id="5985"/>
    <w:p>
      <w:pPr>
        <w:spacing w:after="0"/>
        <w:ind w:left="0"/>
        <w:jc w:val="both"/>
      </w:pPr>
      <w:r>
        <w:rPr>
          <w:rFonts w:ascii="Times New Roman"/>
          <w:b w:val="false"/>
          <w:i w:val="false"/>
          <w:color w:val="000000"/>
          <w:sz w:val="28"/>
        </w:rPr>
        <w:t>
      правила отбора проб.</w:t>
      </w:r>
    </w:p>
    <w:bookmarkEnd w:id="5985"/>
    <w:bookmarkStart w:name="z5990" w:id="5986"/>
    <w:p>
      <w:pPr>
        <w:spacing w:after="0"/>
        <w:ind w:left="0"/>
        <w:jc w:val="both"/>
      </w:pPr>
      <w:r>
        <w:rPr>
          <w:rFonts w:ascii="Times New Roman"/>
          <w:b w:val="false"/>
          <w:i w:val="false"/>
          <w:color w:val="000000"/>
          <w:sz w:val="28"/>
        </w:rPr>
        <w:t>
      793. Примеры работ:</w:t>
      </w:r>
    </w:p>
    <w:bookmarkEnd w:id="5986"/>
    <w:bookmarkStart w:name="z5991" w:id="5987"/>
    <w:p>
      <w:pPr>
        <w:spacing w:after="0"/>
        <w:ind w:left="0"/>
        <w:jc w:val="both"/>
      </w:pPr>
      <w:r>
        <w:rPr>
          <w:rFonts w:ascii="Times New Roman"/>
          <w:b w:val="false"/>
          <w:i w:val="false"/>
          <w:color w:val="000000"/>
          <w:sz w:val="28"/>
        </w:rPr>
        <w:t>
      линолеум пергаминовый - грунтование на станке.</w:t>
      </w:r>
    </w:p>
    <w:bookmarkEnd w:id="5987"/>
    <w:bookmarkStart w:name="z5992" w:id="5988"/>
    <w:p>
      <w:pPr>
        <w:spacing w:after="0"/>
        <w:ind w:left="0"/>
        <w:jc w:val="both"/>
      </w:pPr>
      <w:r>
        <w:rPr>
          <w:rFonts w:ascii="Times New Roman"/>
          <w:b w:val="false"/>
          <w:i w:val="false"/>
          <w:color w:val="000000"/>
          <w:sz w:val="28"/>
        </w:rPr>
        <w:t>
      Параграф 3. Грунтовальщик, 4-й разряд</w:t>
      </w:r>
    </w:p>
    <w:bookmarkEnd w:id="5988"/>
    <w:bookmarkStart w:name="z5993" w:id="5989"/>
    <w:p>
      <w:pPr>
        <w:spacing w:after="0"/>
        <w:ind w:left="0"/>
        <w:jc w:val="both"/>
      </w:pPr>
      <w:r>
        <w:rPr>
          <w:rFonts w:ascii="Times New Roman"/>
          <w:b w:val="false"/>
          <w:i w:val="false"/>
          <w:color w:val="000000"/>
          <w:sz w:val="28"/>
        </w:rPr>
        <w:t>
      794. Характеристика работ:</w:t>
      </w:r>
    </w:p>
    <w:bookmarkEnd w:id="5989"/>
    <w:bookmarkStart w:name="z5994" w:id="5990"/>
    <w:p>
      <w:pPr>
        <w:spacing w:after="0"/>
        <w:ind w:left="0"/>
        <w:jc w:val="both"/>
      </w:pPr>
      <w:r>
        <w:rPr>
          <w:rFonts w:ascii="Times New Roman"/>
          <w:b w:val="false"/>
          <w:i w:val="false"/>
          <w:color w:val="000000"/>
          <w:sz w:val="28"/>
        </w:rPr>
        <w:t>
      ведение технологического процесса грунтования на машине или грунтовальном агрегате или ведение процесса пропитки основы и нанесения пасты, грунта, клея, краски и покрытий других видов на основу (ткань, нетканую основу, бумагу, пленку) на грунтовальном агрегате под руководством грунтовальщика более высокой квалификации;</w:t>
      </w:r>
    </w:p>
    <w:bookmarkEnd w:id="5990"/>
    <w:bookmarkStart w:name="z5995" w:id="5991"/>
    <w:p>
      <w:pPr>
        <w:spacing w:after="0"/>
        <w:ind w:left="0"/>
        <w:jc w:val="both"/>
      </w:pPr>
      <w:r>
        <w:rPr>
          <w:rFonts w:ascii="Times New Roman"/>
          <w:b w:val="false"/>
          <w:i w:val="false"/>
          <w:color w:val="000000"/>
          <w:sz w:val="28"/>
        </w:rPr>
        <w:t>
      проверка технической исправности грунтовальной машины и контрольно-измерительных приборов;</w:t>
      </w:r>
    </w:p>
    <w:bookmarkEnd w:id="5991"/>
    <w:bookmarkStart w:name="z5996" w:id="5992"/>
    <w:p>
      <w:pPr>
        <w:spacing w:after="0"/>
        <w:ind w:left="0"/>
        <w:jc w:val="both"/>
      </w:pPr>
      <w:r>
        <w:rPr>
          <w:rFonts w:ascii="Times New Roman"/>
          <w:b w:val="false"/>
          <w:i w:val="false"/>
          <w:color w:val="000000"/>
          <w:sz w:val="28"/>
        </w:rPr>
        <w:t>
      разогрев машины, пуск пара в барабаны;</w:t>
      </w:r>
    </w:p>
    <w:bookmarkEnd w:id="5992"/>
    <w:bookmarkStart w:name="z5997" w:id="5993"/>
    <w:p>
      <w:pPr>
        <w:spacing w:after="0"/>
        <w:ind w:left="0"/>
        <w:jc w:val="both"/>
      </w:pPr>
      <w:r>
        <w:rPr>
          <w:rFonts w:ascii="Times New Roman"/>
          <w:b w:val="false"/>
          <w:i w:val="false"/>
          <w:color w:val="000000"/>
          <w:sz w:val="28"/>
        </w:rPr>
        <w:t>
      расчет уровня ракли в соответствии с заданной толщиной слоя;</w:t>
      </w:r>
    </w:p>
    <w:bookmarkEnd w:id="5993"/>
    <w:bookmarkStart w:name="z5998" w:id="5994"/>
    <w:p>
      <w:pPr>
        <w:spacing w:after="0"/>
        <w:ind w:left="0"/>
        <w:jc w:val="both"/>
      </w:pPr>
      <w:r>
        <w:rPr>
          <w:rFonts w:ascii="Times New Roman"/>
          <w:b w:val="false"/>
          <w:i w:val="false"/>
          <w:color w:val="000000"/>
          <w:sz w:val="28"/>
        </w:rPr>
        <w:t>
      регулирование натяжения основы и скорости ее движения, равномерности и бесперебойного нанесения покрытия, температуры в сушильной камере и зазора между раклей и столом;</w:t>
      </w:r>
    </w:p>
    <w:bookmarkEnd w:id="5994"/>
    <w:bookmarkStart w:name="z5999" w:id="5995"/>
    <w:p>
      <w:pPr>
        <w:spacing w:after="0"/>
        <w:ind w:left="0"/>
        <w:jc w:val="both"/>
      </w:pPr>
      <w:r>
        <w:rPr>
          <w:rFonts w:ascii="Times New Roman"/>
          <w:b w:val="false"/>
          <w:i w:val="false"/>
          <w:color w:val="000000"/>
          <w:sz w:val="28"/>
        </w:rPr>
        <w:t>
      устранение складок, удаление излишней грундирной массы;</w:t>
      </w:r>
    </w:p>
    <w:bookmarkEnd w:id="5995"/>
    <w:bookmarkStart w:name="z6000" w:id="5996"/>
    <w:p>
      <w:pPr>
        <w:spacing w:after="0"/>
        <w:ind w:left="0"/>
        <w:jc w:val="both"/>
      </w:pPr>
      <w:r>
        <w:rPr>
          <w:rFonts w:ascii="Times New Roman"/>
          <w:b w:val="false"/>
          <w:i w:val="false"/>
          <w:color w:val="000000"/>
          <w:sz w:val="28"/>
        </w:rPr>
        <w:t>
      сдача и прием оборудования из ремонта;</w:t>
      </w:r>
    </w:p>
    <w:bookmarkEnd w:id="5996"/>
    <w:bookmarkStart w:name="z6001" w:id="5997"/>
    <w:p>
      <w:pPr>
        <w:spacing w:after="0"/>
        <w:ind w:left="0"/>
        <w:jc w:val="both"/>
      </w:pPr>
      <w:r>
        <w:rPr>
          <w:rFonts w:ascii="Times New Roman"/>
          <w:b w:val="false"/>
          <w:i w:val="false"/>
          <w:color w:val="000000"/>
          <w:sz w:val="28"/>
        </w:rPr>
        <w:t>
      руководство работой грунтовальщиков более низкой квалификации при их наличии.</w:t>
      </w:r>
    </w:p>
    <w:bookmarkEnd w:id="5997"/>
    <w:bookmarkStart w:name="z6002" w:id="5998"/>
    <w:p>
      <w:pPr>
        <w:spacing w:after="0"/>
        <w:ind w:left="0"/>
        <w:jc w:val="both"/>
      </w:pPr>
      <w:r>
        <w:rPr>
          <w:rFonts w:ascii="Times New Roman"/>
          <w:b w:val="false"/>
          <w:i w:val="false"/>
          <w:color w:val="000000"/>
          <w:sz w:val="28"/>
        </w:rPr>
        <w:t>
      795. Должен знать:</w:t>
      </w:r>
    </w:p>
    <w:bookmarkEnd w:id="5998"/>
    <w:bookmarkStart w:name="z6003" w:id="5999"/>
    <w:p>
      <w:pPr>
        <w:spacing w:after="0"/>
        <w:ind w:left="0"/>
        <w:jc w:val="both"/>
      </w:pPr>
      <w:r>
        <w:rPr>
          <w:rFonts w:ascii="Times New Roman"/>
          <w:b w:val="false"/>
          <w:i w:val="false"/>
          <w:color w:val="000000"/>
          <w:sz w:val="28"/>
        </w:rPr>
        <w:t>
      технологический процесс грунтовки;</w:t>
      </w:r>
    </w:p>
    <w:bookmarkEnd w:id="5999"/>
    <w:bookmarkStart w:name="z6004" w:id="6000"/>
    <w:p>
      <w:pPr>
        <w:spacing w:after="0"/>
        <w:ind w:left="0"/>
        <w:jc w:val="both"/>
      </w:pPr>
      <w:r>
        <w:rPr>
          <w:rFonts w:ascii="Times New Roman"/>
          <w:b w:val="false"/>
          <w:i w:val="false"/>
          <w:color w:val="000000"/>
          <w:sz w:val="28"/>
        </w:rPr>
        <w:t>
      режим грунтования;</w:t>
      </w:r>
    </w:p>
    <w:bookmarkEnd w:id="6000"/>
    <w:bookmarkStart w:name="z6005" w:id="6001"/>
    <w:p>
      <w:pPr>
        <w:spacing w:after="0"/>
        <w:ind w:left="0"/>
        <w:jc w:val="both"/>
      </w:pPr>
      <w:r>
        <w:rPr>
          <w:rFonts w:ascii="Times New Roman"/>
          <w:b w:val="false"/>
          <w:i w:val="false"/>
          <w:color w:val="000000"/>
          <w:sz w:val="28"/>
        </w:rPr>
        <w:t>
      устройство оборудования и контрольно-измерительных приборов, назначение грунтов, их свойства и взаимодействие, требования;</w:t>
      </w:r>
    </w:p>
    <w:bookmarkEnd w:id="6001"/>
    <w:bookmarkStart w:name="z6006" w:id="6002"/>
    <w:p>
      <w:pPr>
        <w:spacing w:after="0"/>
        <w:ind w:left="0"/>
        <w:jc w:val="both"/>
      </w:pPr>
      <w:r>
        <w:rPr>
          <w:rFonts w:ascii="Times New Roman"/>
          <w:b w:val="false"/>
          <w:i w:val="false"/>
          <w:color w:val="000000"/>
          <w:sz w:val="28"/>
        </w:rPr>
        <w:t>
      предъявляемые к качеству грунтования, ассортимент вырабатываемой продукции;</w:t>
      </w:r>
    </w:p>
    <w:bookmarkEnd w:id="6002"/>
    <w:bookmarkStart w:name="z6007" w:id="6003"/>
    <w:p>
      <w:pPr>
        <w:spacing w:after="0"/>
        <w:ind w:left="0"/>
        <w:jc w:val="both"/>
      </w:pPr>
      <w:r>
        <w:rPr>
          <w:rFonts w:ascii="Times New Roman"/>
          <w:b w:val="false"/>
          <w:i w:val="false"/>
          <w:color w:val="000000"/>
          <w:sz w:val="28"/>
        </w:rPr>
        <w:t>
      правила отбора проб.</w:t>
      </w:r>
    </w:p>
    <w:bookmarkEnd w:id="6003"/>
    <w:bookmarkStart w:name="z6008" w:id="6004"/>
    <w:p>
      <w:pPr>
        <w:spacing w:after="0"/>
        <w:ind w:left="0"/>
        <w:jc w:val="both"/>
      </w:pPr>
      <w:r>
        <w:rPr>
          <w:rFonts w:ascii="Times New Roman"/>
          <w:b w:val="false"/>
          <w:i w:val="false"/>
          <w:color w:val="000000"/>
          <w:sz w:val="28"/>
        </w:rPr>
        <w:t>
      796. Примеры работ:</w:t>
      </w:r>
    </w:p>
    <w:bookmarkEnd w:id="6004"/>
    <w:bookmarkStart w:name="z6009" w:id="6005"/>
    <w:p>
      <w:pPr>
        <w:spacing w:after="0"/>
        <w:ind w:left="0"/>
        <w:jc w:val="both"/>
      </w:pPr>
      <w:r>
        <w:rPr>
          <w:rFonts w:ascii="Times New Roman"/>
          <w:b w:val="false"/>
          <w:i w:val="false"/>
          <w:color w:val="000000"/>
          <w:sz w:val="28"/>
        </w:rPr>
        <w:t>
      1) бумага - грунтование на баритажной машине,</w:t>
      </w:r>
    </w:p>
    <w:bookmarkEnd w:id="6005"/>
    <w:bookmarkStart w:name="z6010" w:id="6006"/>
    <w:p>
      <w:pPr>
        <w:spacing w:after="0"/>
        <w:ind w:left="0"/>
        <w:jc w:val="both"/>
      </w:pPr>
      <w:r>
        <w:rPr>
          <w:rFonts w:ascii="Times New Roman"/>
          <w:b w:val="false"/>
          <w:i w:val="false"/>
          <w:color w:val="000000"/>
          <w:sz w:val="28"/>
        </w:rPr>
        <w:t>
      2) линолеум глифталевый, пергаминовый - грунтование на агрегате,</w:t>
      </w:r>
    </w:p>
    <w:bookmarkEnd w:id="6006"/>
    <w:bookmarkStart w:name="z6011" w:id="6007"/>
    <w:p>
      <w:pPr>
        <w:spacing w:after="0"/>
        <w:ind w:left="0"/>
        <w:jc w:val="both"/>
      </w:pPr>
      <w:r>
        <w:rPr>
          <w:rFonts w:ascii="Times New Roman"/>
          <w:b w:val="false"/>
          <w:i w:val="false"/>
          <w:color w:val="000000"/>
          <w:sz w:val="28"/>
        </w:rPr>
        <w:t>
      3) ткань - грунтование на машине.</w:t>
      </w:r>
    </w:p>
    <w:bookmarkEnd w:id="6007"/>
    <w:bookmarkStart w:name="z6012" w:id="6008"/>
    <w:p>
      <w:pPr>
        <w:spacing w:after="0"/>
        <w:ind w:left="0"/>
        <w:jc w:val="both"/>
      </w:pPr>
      <w:r>
        <w:rPr>
          <w:rFonts w:ascii="Times New Roman"/>
          <w:b w:val="false"/>
          <w:i w:val="false"/>
          <w:color w:val="000000"/>
          <w:sz w:val="28"/>
        </w:rPr>
        <w:t>
      Параграф 4. Грунтовальщик, 5-й разряд</w:t>
      </w:r>
    </w:p>
    <w:bookmarkEnd w:id="6008"/>
    <w:bookmarkStart w:name="z6013" w:id="6009"/>
    <w:p>
      <w:pPr>
        <w:spacing w:after="0"/>
        <w:ind w:left="0"/>
        <w:jc w:val="both"/>
      </w:pPr>
      <w:r>
        <w:rPr>
          <w:rFonts w:ascii="Times New Roman"/>
          <w:b w:val="false"/>
          <w:i w:val="false"/>
          <w:color w:val="000000"/>
          <w:sz w:val="28"/>
        </w:rPr>
        <w:t>
      797. Характеристика работ:</w:t>
      </w:r>
    </w:p>
    <w:bookmarkEnd w:id="6009"/>
    <w:bookmarkStart w:name="z6014" w:id="6010"/>
    <w:p>
      <w:pPr>
        <w:spacing w:after="0"/>
        <w:ind w:left="0"/>
        <w:jc w:val="both"/>
      </w:pPr>
      <w:r>
        <w:rPr>
          <w:rFonts w:ascii="Times New Roman"/>
          <w:b w:val="false"/>
          <w:i w:val="false"/>
          <w:color w:val="000000"/>
          <w:sz w:val="28"/>
        </w:rPr>
        <w:t>
      ведение технологического процесса пропитки основы и нанесения пасты, грунта, клея, краски и покрытий;</w:t>
      </w:r>
    </w:p>
    <w:bookmarkEnd w:id="6010"/>
    <w:bookmarkStart w:name="z6015" w:id="6011"/>
    <w:p>
      <w:pPr>
        <w:spacing w:after="0"/>
        <w:ind w:left="0"/>
        <w:jc w:val="both"/>
      </w:pPr>
      <w:r>
        <w:rPr>
          <w:rFonts w:ascii="Times New Roman"/>
          <w:b w:val="false"/>
          <w:i w:val="false"/>
          <w:color w:val="000000"/>
          <w:sz w:val="28"/>
        </w:rPr>
        <w:t>
      других видов на основу (ткань, нетканую основу, бумагу, пленку) на грунтовальном агрегате или руководство грунтовальщиком более низкой квалификации при ведении процесса грунтования;</w:t>
      </w:r>
    </w:p>
    <w:bookmarkEnd w:id="6011"/>
    <w:bookmarkStart w:name="z6016" w:id="6012"/>
    <w:p>
      <w:pPr>
        <w:spacing w:after="0"/>
        <w:ind w:left="0"/>
        <w:jc w:val="both"/>
      </w:pPr>
      <w:r>
        <w:rPr>
          <w:rFonts w:ascii="Times New Roman"/>
          <w:b w:val="false"/>
          <w:i w:val="false"/>
          <w:color w:val="000000"/>
          <w:sz w:val="28"/>
        </w:rPr>
        <w:t>
      проверка технической исправности и наладка синхронной работы всех узлов агрегата;</w:t>
      </w:r>
    </w:p>
    <w:bookmarkEnd w:id="6012"/>
    <w:bookmarkStart w:name="z6017" w:id="6013"/>
    <w:p>
      <w:pPr>
        <w:spacing w:after="0"/>
        <w:ind w:left="0"/>
        <w:jc w:val="both"/>
      </w:pPr>
      <w:r>
        <w:rPr>
          <w:rFonts w:ascii="Times New Roman"/>
          <w:b w:val="false"/>
          <w:i w:val="false"/>
          <w:color w:val="000000"/>
          <w:sz w:val="28"/>
        </w:rPr>
        <w:t>
      корректировка и контроль технологических параметров процесса - вязкости, консистенции грунта, толщины покрытия грунтовочной массой, температуры разогрева грунта, скорости движения и степени натяжения полотна, равномерности оплавления, температуры сушильной камеры, уровня высоты завеса фалд, скорости воздухообмена, продолжительности цикла грунтования и сушки в соответствии с предусмотренным режимом;</w:t>
      </w:r>
    </w:p>
    <w:bookmarkEnd w:id="6013"/>
    <w:bookmarkStart w:name="z6018" w:id="6014"/>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w:t>
      </w:r>
    </w:p>
    <w:bookmarkEnd w:id="6014"/>
    <w:bookmarkStart w:name="z6019" w:id="6015"/>
    <w:p>
      <w:pPr>
        <w:spacing w:after="0"/>
        <w:ind w:left="0"/>
        <w:jc w:val="both"/>
      </w:pPr>
      <w:r>
        <w:rPr>
          <w:rFonts w:ascii="Times New Roman"/>
          <w:b w:val="false"/>
          <w:i w:val="false"/>
          <w:color w:val="000000"/>
          <w:sz w:val="28"/>
        </w:rPr>
        <w:t>
      устранение мелких неполадок в работе оборудования;</w:t>
      </w:r>
    </w:p>
    <w:bookmarkEnd w:id="6015"/>
    <w:bookmarkStart w:name="z6020" w:id="6016"/>
    <w:p>
      <w:pPr>
        <w:spacing w:after="0"/>
        <w:ind w:left="0"/>
        <w:jc w:val="both"/>
      </w:pPr>
      <w:r>
        <w:rPr>
          <w:rFonts w:ascii="Times New Roman"/>
          <w:b w:val="false"/>
          <w:i w:val="false"/>
          <w:color w:val="000000"/>
          <w:sz w:val="28"/>
        </w:rPr>
        <w:t>
      руководство грунтовальщиками более низкой квалификации.</w:t>
      </w:r>
    </w:p>
    <w:bookmarkEnd w:id="6016"/>
    <w:bookmarkStart w:name="z6021" w:id="6017"/>
    <w:p>
      <w:pPr>
        <w:spacing w:after="0"/>
        <w:ind w:left="0"/>
        <w:jc w:val="both"/>
      </w:pPr>
      <w:r>
        <w:rPr>
          <w:rFonts w:ascii="Times New Roman"/>
          <w:b w:val="false"/>
          <w:i w:val="false"/>
          <w:color w:val="000000"/>
          <w:sz w:val="28"/>
        </w:rPr>
        <w:t>
      798. Должен знать:</w:t>
      </w:r>
    </w:p>
    <w:bookmarkEnd w:id="6017"/>
    <w:bookmarkStart w:name="z6022" w:id="6018"/>
    <w:p>
      <w:pPr>
        <w:spacing w:after="0"/>
        <w:ind w:left="0"/>
        <w:jc w:val="both"/>
      </w:pPr>
      <w:r>
        <w:rPr>
          <w:rFonts w:ascii="Times New Roman"/>
          <w:b w:val="false"/>
          <w:i w:val="false"/>
          <w:color w:val="000000"/>
          <w:sz w:val="28"/>
        </w:rPr>
        <w:t>
      технологический процесс грунтования и сушки;</w:t>
      </w:r>
    </w:p>
    <w:bookmarkEnd w:id="6018"/>
    <w:bookmarkStart w:name="z6023" w:id="6019"/>
    <w:p>
      <w:pPr>
        <w:spacing w:after="0"/>
        <w:ind w:left="0"/>
        <w:jc w:val="both"/>
      </w:pPr>
      <w:r>
        <w:rPr>
          <w:rFonts w:ascii="Times New Roman"/>
          <w:b w:val="false"/>
          <w:i w:val="false"/>
          <w:color w:val="000000"/>
          <w:sz w:val="28"/>
        </w:rPr>
        <w:t>
      состав грунтов и их назначение, методы расчета параметров процесса грунтования и сушки;</w:t>
      </w:r>
    </w:p>
    <w:bookmarkEnd w:id="6019"/>
    <w:bookmarkStart w:name="z6024" w:id="6020"/>
    <w:p>
      <w:pPr>
        <w:spacing w:after="0"/>
        <w:ind w:left="0"/>
        <w:jc w:val="both"/>
      </w:pPr>
      <w:r>
        <w:rPr>
          <w:rFonts w:ascii="Times New Roman"/>
          <w:b w:val="false"/>
          <w:i w:val="false"/>
          <w:color w:val="000000"/>
          <w:sz w:val="28"/>
        </w:rPr>
        <w:t>
      устройство и правила эксплуатации оборудования;</w:t>
      </w:r>
    </w:p>
    <w:bookmarkEnd w:id="6020"/>
    <w:bookmarkStart w:name="z6025" w:id="6021"/>
    <w:p>
      <w:pPr>
        <w:spacing w:after="0"/>
        <w:ind w:left="0"/>
        <w:jc w:val="both"/>
      </w:pPr>
      <w:r>
        <w:rPr>
          <w:rFonts w:ascii="Times New Roman"/>
          <w:b w:val="false"/>
          <w:i w:val="false"/>
          <w:color w:val="000000"/>
          <w:sz w:val="28"/>
        </w:rPr>
        <w:t>
      правила отбора проб;</w:t>
      </w:r>
    </w:p>
    <w:bookmarkEnd w:id="6021"/>
    <w:bookmarkStart w:name="z6026" w:id="6022"/>
    <w:p>
      <w:pPr>
        <w:spacing w:after="0"/>
        <w:ind w:left="0"/>
        <w:jc w:val="both"/>
      </w:pPr>
      <w:r>
        <w:rPr>
          <w:rFonts w:ascii="Times New Roman"/>
          <w:b w:val="false"/>
          <w:i w:val="false"/>
          <w:color w:val="000000"/>
          <w:sz w:val="28"/>
        </w:rPr>
        <w:t>
      технические требования к качеству грунтования;</w:t>
      </w:r>
    </w:p>
    <w:bookmarkEnd w:id="6022"/>
    <w:bookmarkStart w:name="z6027" w:id="6023"/>
    <w:p>
      <w:pPr>
        <w:spacing w:after="0"/>
        <w:ind w:left="0"/>
        <w:jc w:val="both"/>
      </w:pPr>
      <w:r>
        <w:rPr>
          <w:rFonts w:ascii="Times New Roman"/>
          <w:b w:val="false"/>
          <w:i w:val="false"/>
          <w:color w:val="000000"/>
          <w:sz w:val="28"/>
        </w:rPr>
        <w:t>
      ассортимент вырабатываемой продукции, правила наладки агрегата и регулирование его работы.</w:t>
      </w:r>
    </w:p>
    <w:bookmarkEnd w:id="6023"/>
    <w:bookmarkStart w:name="z6028" w:id="6024"/>
    <w:p>
      <w:pPr>
        <w:spacing w:after="0"/>
        <w:ind w:left="0"/>
        <w:jc w:val="both"/>
      </w:pPr>
      <w:r>
        <w:rPr>
          <w:rFonts w:ascii="Times New Roman"/>
          <w:b w:val="false"/>
          <w:i w:val="false"/>
          <w:color w:val="000000"/>
          <w:sz w:val="28"/>
        </w:rPr>
        <w:t>
      799. Примеры работ:</w:t>
      </w:r>
    </w:p>
    <w:bookmarkEnd w:id="6024"/>
    <w:bookmarkStart w:name="z6029" w:id="6025"/>
    <w:p>
      <w:pPr>
        <w:spacing w:after="0"/>
        <w:ind w:left="0"/>
        <w:jc w:val="both"/>
      </w:pPr>
      <w:r>
        <w:rPr>
          <w:rFonts w:ascii="Times New Roman"/>
          <w:b w:val="false"/>
          <w:i w:val="false"/>
          <w:color w:val="000000"/>
          <w:sz w:val="28"/>
        </w:rPr>
        <w:t>
      ткани тяжелые - нанесение грунта и пропитка в производстве клеенки.</w:t>
      </w:r>
    </w:p>
    <w:bookmarkEnd w:id="6025"/>
    <w:bookmarkStart w:name="z6030" w:id="6026"/>
    <w:p>
      <w:pPr>
        <w:spacing w:after="0"/>
        <w:ind w:left="0"/>
        <w:jc w:val="both"/>
      </w:pPr>
      <w:r>
        <w:rPr>
          <w:rFonts w:ascii="Times New Roman"/>
          <w:b w:val="false"/>
          <w:i w:val="false"/>
          <w:color w:val="000000"/>
          <w:sz w:val="28"/>
        </w:rPr>
        <w:t>
      97. Дробильщик</w:t>
      </w:r>
    </w:p>
    <w:bookmarkEnd w:id="6026"/>
    <w:bookmarkStart w:name="z6031" w:id="6027"/>
    <w:p>
      <w:pPr>
        <w:spacing w:after="0"/>
        <w:ind w:left="0"/>
        <w:jc w:val="both"/>
      </w:pPr>
      <w:r>
        <w:rPr>
          <w:rFonts w:ascii="Times New Roman"/>
          <w:b w:val="false"/>
          <w:i w:val="false"/>
          <w:color w:val="000000"/>
          <w:sz w:val="28"/>
        </w:rPr>
        <w:t>
      Параграф 1. Дробильщик, 2-й разряд</w:t>
      </w:r>
    </w:p>
    <w:bookmarkEnd w:id="6027"/>
    <w:bookmarkStart w:name="z6032" w:id="6028"/>
    <w:p>
      <w:pPr>
        <w:spacing w:after="0"/>
        <w:ind w:left="0"/>
        <w:jc w:val="both"/>
      </w:pPr>
      <w:r>
        <w:rPr>
          <w:rFonts w:ascii="Times New Roman"/>
          <w:b w:val="false"/>
          <w:i w:val="false"/>
          <w:color w:val="000000"/>
          <w:sz w:val="28"/>
        </w:rPr>
        <w:t>
      800. Характеристика работ:</w:t>
      </w:r>
    </w:p>
    <w:bookmarkEnd w:id="6028"/>
    <w:bookmarkStart w:name="z6033" w:id="6029"/>
    <w:p>
      <w:pPr>
        <w:spacing w:after="0"/>
        <w:ind w:left="0"/>
        <w:jc w:val="both"/>
      </w:pPr>
      <w:r>
        <w:rPr>
          <w:rFonts w:ascii="Times New Roman"/>
          <w:b w:val="false"/>
          <w:i w:val="false"/>
          <w:color w:val="000000"/>
          <w:sz w:val="28"/>
        </w:rPr>
        <w:t>
      дробление химикатов в производстве резино-технических изделий, изоляционных материалов, измельчение парафина и стеарина, канифоли, растительного сырья, ведение процесса дробления и упаковки нафталина или выполнение работ под руководством дробильщика более высокой квалификации;</w:t>
      </w:r>
    </w:p>
    <w:bookmarkEnd w:id="6029"/>
    <w:bookmarkStart w:name="z6034" w:id="6030"/>
    <w:p>
      <w:pPr>
        <w:spacing w:after="0"/>
        <w:ind w:left="0"/>
        <w:jc w:val="both"/>
      </w:pPr>
      <w:r>
        <w:rPr>
          <w:rFonts w:ascii="Times New Roman"/>
          <w:b w:val="false"/>
          <w:i w:val="false"/>
          <w:color w:val="000000"/>
          <w:sz w:val="28"/>
        </w:rPr>
        <w:t>
      загрузка агрегатов;</w:t>
      </w:r>
    </w:p>
    <w:bookmarkEnd w:id="6030"/>
    <w:bookmarkStart w:name="z6035" w:id="6031"/>
    <w:p>
      <w:pPr>
        <w:spacing w:after="0"/>
        <w:ind w:left="0"/>
        <w:jc w:val="both"/>
      </w:pPr>
      <w:r>
        <w:rPr>
          <w:rFonts w:ascii="Times New Roman"/>
          <w:b w:val="false"/>
          <w:i w:val="false"/>
          <w:color w:val="000000"/>
          <w:sz w:val="28"/>
        </w:rPr>
        <w:t>
      сортировка отходов;</w:t>
      </w:r>
    </w:p>
    <w:bookmarkEnd w:id="6031"/>
    <w:bookmarkStart w:name="z6036" w:id="6032"/>
    <w:p>
      <w:pPr>
        <w:spacing w:after="0"/>
        <w:ind w:left="0"/>
        <w:jc w:val="both"/>
      </w:pPr>
      <w:r>
        <w:rPr>
          <w:rFonts w:ascii="Times New Roman"/>
          <w:b w:val="false"/>
          <w:i w:val="false"/>
          <w:color w:val="000000"/>
          <w:sz w:val="28"/>
        </w:rPr>
        <w:t>
      удаление посторонних примесей;</w:t>
      </w:r>
    </w:p>
    <w:bookmarkEnd w:id="6032"/>
    <w:bookmarkStart w:name="z6037" w:id="6033"/>
    <w:p>
      <w:pPr>
        <w:spacing w:after="0"/>
        <w:ind w:left="0"/>
        <w:jc w:val="both"/>
      </w:pPr>
      <w:r>
        <w:rPr>
          <w:rFonts w:ascii="Times New Roman"/>
          <w:b w:val="false"/>
          <w:i w:val="false"/>
          <w:color w:val="000000"/>
          <w:sz w:val="28"/>
        </w:rPr>
        <w:t>
      разбивка вручную крупных кусков;</w:t>
      </w:r>
    </w:p>
    <w:bookmarkEnd w:id="6033"/>
    <w:bookmarkStart w:name="z6038" w:id="6034"/>
    <w:p>
      <w:pPr>
        <w:spacing w:after="0"/>
        <w:ind w:left="0"/>
        <w:jc w:val="both"/>
      </w:pPr>
      <w:r>
        <w:rPr>
          <w:rFonts w:ascii="Times New Roman"/>
          <w:b w:val="false"/>
          <w:i w:val="false"/>
          <w:color w:val="000000"/>
          <w:sz w:val="28"/>
        </w:rPr>
        <w:t>
      установка и взвешивание материалов и продуктов, упаковка или направление на дальнейшую переработку;</w:t>
      </w:r>
    </w:p>
    <w:bookmarkEnd w:id="6034"/>
    <w:bookmarkStart w:name="z6039" w:id="6035"/>
    <w:p>
      <w:pPr>
        <w:spacing w:after="0"/>
        <w:ind w:left="0"/>
        <w:jc w:val="both"/>
      </w:pPr>
      <w:r>
        <w:rPr>
          <w:rFonts w:ascii="Times New Roman"/>
          <w:b w:val="false"/>
          <w:i w:val="false"/>
          <w:color w:val="000000"/>
          <w:sz w:val="28"/>
        </w:rPr>
        <w:t>
      смазка и чистка машин;</w:t>
      </w:r>
    </w:p>
    <w:bookmarkEnd w:id="6035"/>
    <w:bookmarkStart w:name="z6040" w:id="6036"/>
    <w:p>
      <w:pPr>
        <w:spacing w:after="0"/>
        <w:ind w:left="0"/>
        <w:jc w:val="both"/>
      </w:pPr>
      <w:r>
        <w:rPr>
          <w:rFonts w:ascii="Times New Roman"/>
          <w:b w:val="false"/>
          <w:i w:val="false"/>
          <w:color w:val="000000"/>
          <w:sz w:val="28"/>
        </w:rPr>
        <w:t>
      подготовка обслуживаемого оборудования к ремонту.</w:t>
      </w:r>
    </w:p>
    <w:bookmarkEnd w:id="6036"/>
    <w:bookmarkStart w:name="z6041" w:id="6037"/>
    <w:p>
      <w:pPr>
        <w:spacing w:after="0"/>
        <w:ind w:left="0"/>
        <w:jc w:val="both"/>
      </w:pPr>
      <w:r>
        <w:rPr>
          <w:rFonts w:ascii="Times New Roman"/>
          <w:b w:val="false"/>
          <w:i w:val="false"/>
          <w:color w:val="000000"/>
          <w:sz w:val="28"/>
        </w:rPr>
        <w:t>
      801. Должен знать:</w:t>
      </w:r>
    </w:p>
    <w:bookmarkEnd w:id="6037"/>
    <w:bookmarkStart w:name="z6042" w:id="6038"/>
    <w:p>
      <w:pPr>
        <w:spacing w:after="0"/>
        <w:ind w:left="0"/>
        <w:jc w:val="both"/>
      </w:pPr>
      <w:r>
        <w:rPr>
          <w:rFonts w:ascii="Times New Roman"/>
          <w:b w:val="false"/>
          <w:i w:val="false"/>
          <w:color w:val="000000"/>
          <w:sz w:val="28"/>
        </w:rPr>
        <w:t>
      режим процесса дробления;</w:t>
      </w:r>
    </w:p>
    <w:bookmarkEnd w:id="6038"/>
    <w:bookmarkStart w:name="z6043" w:id="6039"/>
    <w:p>
      <w:pPr>
        <w:spacing w:after="0"/>
        <w:ind w:left="0"/>
        <w:jc w:val="both"/>
      </w:pPr>
      <w:r>
        <w:rPr>
          <w:rFonts w:ascii="Times New Roman"/>
          <w:b w:val="false"/>
          <w:i w:val="false"/>
          <w:color w:val="000000"/>
          <w:sz w:val="28"/>
        </w:rPr>
        <w:t>
      свойства сырья;</w:t>
      </w:r>
    </w:p>
    <w:bookmarkEnd w:id="6039"/>
    <w:bookmarkStart w:name="z6044" w:id="6040"/>
    <w:p>
      <w:pPr>
        <w:spacing w:after="0"/>
        <w:ind w:left="0"/>
        <w:jc w:val="both"/>
      </w:pPr>
      <w:r>
        <w:rPr>
          <w:rFonts w:ascii="Times New Roman"/>
          <w:b w:val="false"/>
          <w:i w:val="false"/>
          <w:color w:val="000000"/>
          <w:sz w:val="28"/>
        </w:rPr>
        <w:t>
      устройство, принцип работы дробильных механизмов;</w:t>
      </w:r>
    </w:p>
    <w:bookmarkEnd w:id="6040"/>
    <w:bookmarkStart w:name="z6045" w:id="6041"/>
    <w:p>
      <w:pPr>
        <w:spacing w:after="0"/>
        <w:ind w:left="0"/>
        <w:jc w:val="both"/>
      </w:pPr>
      <w:r>
        <w:rPr>
          <w:rFonts w:ascii="Times New Roman"/>
          <w:b w:val="false"/>
          <w:i w:val="false"/>
          <w:color w:val="000000"/>
          <w:sz w:val="28"/>
        </w:rPr>
        <w:t>
      прием работ.</w:t>
      </w:r>
    </w:p>
    <w:bookmarkEnd w:id="6041"/>
    <w:bookmarkStart w:name="z6046" w:id="6042"/>
    <w:p>
      <w:pPr>
        <w:spacing w:after="0"/>
        <w:ind w:left="0"/>
        <w:jc w:val="both"/>
      </w:pPr>
      <w:r>
        <w:rPr>
          <w:rFonts w:ascii="Times New Roman"/>
          <w:b w:val="false"/>
          <w:i w:val="false"/>
          <w:color w:val="000000"/>
          <w:sz w:val="28"/>
        </w:rPr>
        <w:t>
      Параграф 2. Дробильщик, 3-й разряд</w:t>
      </w:r>
    </w:p>
    <w:bookmarkEnd w:id="6042"/>
    <w:bookmarkStart w:name="z6047" w:id="6043"/>
    <w:p>
      <w:pPr>
        <w:spacing w:after="0"/>
        <w:ind w:left="0"/>
        <w:jc w:val="both"/>
      </w:pPr>
      <w:r>
        <w:rPr>
          <w:rFonts w:ascii="Times New Roman"/>
          <w:b w:val="false"/>
          <w:i w:val="false"/>
          <w:color w:val="000000"/>
          <w:sz w:val="28"/>
        </w:rPr>
        <w:t>
      802. Характеристика работ:</w:t>
      </w:r>
    </w:p>
    <w:bookmarkEnd w:id="6043"/>
    <w:bookmarkStart w:name="z6048" w:id="6044"/>
    <w:p>
      <w:pPr>
        <w:spacing w:after="0"/>
        <w:ind w:left="0"/>
        <w:jc w:val="both"/>
      </w:pPr>
      <w:r>
        <w:rPr>
          <w:rFonts w:ascii="Times New Roman"/>
          <w:b w:val="false"/>
          <w:i w:val="false"/>
          <w:color w:val="000000"/>
          <w:sz w:val="28"/>
        </w:rPr>
        <w:t>
      дробление материалов, отходов производства, химического сырья на дробильных агрегатах различных систем;</w:t>
      </w:r>
    </w:p>
    <w:bookmarkEnd w:id="6044"/>
    <w:bookmarkStart w:name="z6049" w:id="6045"/>
    <w:p>
      <w:pPr>
        <w:spacing w:after="0"/>
        <w:ind w:left="0"/>
        <w:jc w:val="both"/>
      </w:pPr>
      <w:r>
        <w:rPr>
          <w:rFonts w:ascii="Times New Roman"/>
          <w:b w:val="false"/>
          <w:i w:val="false"/>
          <w:color w:val="000000"/>
          <w:sz w:val="28"/>
        </w:rPr>
        <w:t>
      регулирование загрузки и работы агрегатов;</w:t>
      </w:r>
    </w:p>
    <w:bookmarkEnd w:id="6045"/>
    <w:bookmarkStart w:name="z6050" w:id="6046"/>
    <w:p>
      <w:pPr>
        <w:spacing w:after="0"/>
        <w:ind w:left="0"/>
        <w:jc w:val="both"/>
      </w:pPr>
      <w:r>
        <w:rPr>
          <w:rFonts w:ascii="Times New Roman"/>
          <w:b w:val="false"/>
          <w:i w:val="false"/>
          <w:color w:val="000000"/>
          <w:sz w:val="28"/>
        </w:rPr>
        <w:t>
      отбор по фракциям, составление шихты (смесей) по рецептуре;</w:t>
      </w:r>
    </w:p>
    <w:bookmarkEnd w:id="6046"/>
    <w:bookmarkStart w:name="z6051" w:id="6047"/>
    <w:p>
      <w:pPr>
        <w:spacing w:after="0"/>
        <w:ind w:left="0"/>
        <w:jc w:val="both"/>
      </w:pPr>
      <w:r>
        <w:rPr>
          <w:rFonts w:ascii="Times New Roman"/>
          <w:b w:val="false"/>
          <w:i w:val="false"/>
          <w:color w:val="000000"/>
          <w:sz w:val="28"/>
        </w:rPr>
        <w:t>
      учет выработки;</w:t>
      </w:r>
    </w:p>
    <w:bookmarkEnd w:id="6047"/>
    <w:bookmarkStart w:name="z6052" w:id="6048"/>
    <w:p>
      <w:pPr>
        <w:spacing w:after="0"/>
        <w:ind w:left="0"/>
        <w:jc w:val="both"/>
      </w:pPr>
      <w:r>
        <w:rPr>
          <w:rFonts w:ascii="Times New Roman"/>
          <w:b w:val="false"/>
          <w:i w:val="false"/>
          <w:color w:val="000000"/>
          <w:sz w:val="28"/>
        </w:rPr>
        <w:t>
      наблюдение и прием оборудования из ремонта.</w:t>
      </w:r>
    </w:p>
    <w:bookmarkEnd w:id="6048"/>
    <w:bookmarkStart w:name="z6053" w:id="6049"/>
    <w:p>
      <w:pPr>
        <w:spacing w:after="0"/>
        <w:ind w:left="0"/>
        <w:jc w:val="both"/>
      </w:pPr>
      <w:r>
        <w:rPr>
          <w:rFonts w:ascii="Times New Roman"/>
          <w:b w:val="false"/>
          <w:i w:val="false"/>
          <w:color w:val="000000"/>
          <w:sz w:val="28"/>
        </w:rPr>
        <w:t>
      803. Должен знать:</w:t>
      </w:r>
    </w:p>
    <w:bookmarkEnd w:id="6049"/>
    <w:bookmarkStart w:name="z6054" w:id="6050"/>
    <w:p>
      <w:pPr>
        <w:spacing w:after="0"/>
        <w:ind w:left="0"/>
        <w:jc w:val="both"/>
      </w:pPr>
      <w:r>
        <w:rPr>
          <w:rFonts w:ascii="Times New Roman"/>
          <w:b w:val="false"/>
          <w:i w:val="false"/>
          <w:color w:val="000000"/>
          <w:sz w:val="28"/>
        </w:rPr>
        <w:t>
      режим процесса дробления;</w:t>
      </w:r>
    </w:p>
    <w:bookmarkEnd w:id="6050"/>
    <w:bookmarkStart w:name="z6055" w:id="6051"/>
    <w:p>
      <w:pPr>
        <w:spacing w:after="0"/>
        <w:ind w:left="0"/>
        <w:jc w:val="both"/>
      </w:pPr>
      <w:r>
        <w:rPr>
          <w:rFonts w:ascii="Times New Roman"/>
          <w:b w:val="false"/>
          <w:i w:val="false"/>
          <w:color w:val="000000"/>
          <w:sz w:val="28"/>
        </w:rPr>
        <w:t>
      свойства сырья;</w:t>
      </w:r>
    </w:p>
    <w:bookmarkEnd w:id="6051"/>
    <w:bookmarkStart w:name="z6056" w:id="6052"/>
    <w:p>
      <w:pPr>
        <w:spacing w:after="0"/>
        <w:ind w:left="0"/>
        <w:jc w:val="both"/>
      </w:pPr>
      <w:r>
        <w:rPr>
          <w:rFonts w:ascii="Times New Roman"/>
          <w:b w:val="false"/>
          <w:i w:val="false"/>
          <w:color w:val="000000"/>
          <w:sz w:val="28"/>
        </w:rPr>
        <w:t>
      устройство, принцип работы дробильных механизмов;</w:t>
      </w:r>
    </w:p>
    <w:bookmarkEnd w:id="6052"/>
    <w:bookmarkStart w:name="z6057" w:id="6053"/>
    <w:p>
      <w:pPr>
        <w:spacing w:after="0"/>
        <w:ind w:left="0"/>
        <w:jc w:val="both"/>
      </w:pPr>
      <w:r>
        <w:rPr>
          <w:rFonts w:ascii="Times New Roman"/>
          <w:b w:val="false"/>
          <w:i w:val="false"/>
          <w:color w:val="000000"/>
          <w:sz w:val="28"/>
        </w:rPr>
        <w:t>
      приемы работ.</w:t>
      </w:r>
    </w:p>
    <w:bookmarkEnd w:id="6053"/>
    <w:bookmarkStart w:name="z6058" w:id="6054"/>
    <w:p>
      <w:pPr>
        <w:spacing w:after="0"/>
        <w:ind w:left="0"/>
        <w:jc w:val="both"/>
      </w:pPr>
      <w:r>
        <w:rPr>
          <w:rFonts w:ascii="Times New Roman"/>
          <w:b w:val="false"/>
          <w:i w:val="false"/>
          <w:color w:val="000000"/>
          <w:sz w:val="28"/>
        </w:rPr>
        <w:t>
      Параграф 3. Дробильщик, 4-й разряд</w:t>
      </w:r>
    </w:p>
    <w:bookmarkEnd w:id="6054"/>
    <w:bookmarkStart w:name="z6059" w:id="6055"/>
    <w:p>
      <w:pPr>
        <w:spacing w:after="0"/>
        <w:ind w:left="0"/>
        <w:jc w:val="both"/>
      </w:pPr>
      <w:r>
        <w:rPr>
          <w:rFonts w:ascii="Times New Roman"/>
          <w:b w:val="false"/>
          <w:i w:val="false"/>
          <w:color w:val="000000"/>
          <w:sz w:val="28"/>
        </w:rPr>
        <w:t>
      804. Характеристика работ:</w:t>
      </w:r>
    </w:p>
    <w:bookmarkEnd w:id="6055"/>
    <w:bookmarkStart w:name="z6060" w:id="6056"/>
    <w:p>
      <w:pPr>
        <w:spacing w:after="0"/>
        <w:ind w:left="0"/>
        <w:jc w:val="both"/>
      </w:pPr>
      <w:r>
        <w:rPr>
          <w:rFonts w:ascii="Times New Roman"/>
          <w:b w:val="false"/>
          <w:i w:val="false"/>
          <w:color w:val="000000"/>
          <w:sz w:val="28"/>
        </w:rPr>
        <w:t>
      ведение процесса дробления материалов, отходов производства, химического сырья на дробильных агрегатах различных систем с одновременным руководством дробильщиками более низкой квалификации, в частности, дробление ядовитых, огнеопасных и взрывоопасных продуктов;</w:t>
      </w:r>
    </w:p>
    <w:bookmarkEnd w:id="6056"/>
    <w:bookmarkStart w:name="z6061" w:id="6057"/>
    <w:p>
      <w:pPr>
        <w:spacing w:after="0"/>
        <w:ind w:left="0"/>
        <w:jc w:val="both"/>
      </w:pPr>
      <w:r>
        <w:rPr>
          <w:rFonts w:ascii="Times New Roman"/>
          <w:b w:val="false"/>
          <w:i w:val="false"/>
          <w:color w:val="000000"/>
          <w:sz w:val="28"/>
        </w:rPr>
        <w:t>
      контроль за правильным ведением технологического процесса с помощью контрольно-измерительных приборов и автоматики;</w:t>
      </w:r>
    </w:p>
    <w:bookmarkEnd w:id="6057"/>
    <w:bookmarkStart w:name="z6062" w:id="6058"/>
    <w:p>
      <w:pPr>
        <w:spacing w:after="0"/>
        <w:ind w:left="0"/>
        <w:jc w:val="both"/>
      </w:pPr>
      <w:r>
        <w:rPr>
          <w:rFonts w:ascii="Times New Roman"/>
          <w:b w:val="false"/>
          <w:i w:val="false"/>
          <w:color w:val="000000"/>
          <w:sz w:val="28"/>
        </w:rPr>
        <w:t>
      контроль за нагрузкой на электродвигатель;</w:t>
      </w:r>
    </w:p>
    <w:bookmarkEnd w:id="6058"/>
    <w:bookmarkStart w:name="z6063" w:id="6059"/>
    <w:p>
      <w:pPr>
        <w:spacing w:after="0"/>
        <w:ind w:left="0"/>
        <w:jc w:val="both"/>
      </w:pPr>
      <w:r>
        <w:rPr>
          <w:rFonts w:ascii="Times New Roman"/>
          <w:b w:val="false"/>
          <w:i w:val="false"/>
          <w:color w:val="000000"/>
          <w:sz w:val="28"/>
        </w:rPr>
        <w:t>
      проверка работы пылесборников: контроль за перепадом давления на резервуарных фильтрах, выгрузкой пыли;</w:t>
      </w:r>
    </w:p>
    <w:bookmarkEnd w:id="6059"/>
    <w:bookmarkStart w:name="z6064" w:id="6060"/>
    <w:p>
      <w:pPr>
        <w:spacing w:after="0"/>
        <w:ind w:left="0"/>
        <w:jc w:val="both"/>
      </w:pPr>
      <w:r>
        <w:rPr>
          <w:rFonts w:ascii="Times New Roman"/>
          <w:b w:val="false"/>
          <w:i w:val="false"/>
          <w:color w:val="000000"/>
          <w:sz w:val="28"/>
        </w:rPr>
        <w:t>
      контроль степени загрязнения фильтров.</w:t>
      </w:r>
    </w:p>
    <w:bookmarkEnd w:id="6060"/>
    <w:bookmarkStart w:name="z6065" w:id="6061"/>
    <w:p>
      <w:pPr>
        <w:spacing w:after="0"/>
        <w:ind w:left="0"/>
        <w:jc w:val="both"/>
      </w:pPr>
      <w:r>
        <w:rPr>
          <w:rFonts w:ascii="Times New Roman"/>
          <w:b w:val="false"/>
          <w:i w:val="false"/>
          <w:color w:val="000000"/>
          <w:sz w:val="28"/>
        </w:rPr>
        <w:t>
      805. Должен знать:</w:t>
      </w:r>
    </w:p>
    <w:bookmarkEnd w:id="6061"/>
    <w:bookmarkStart w:name="z6066" w:id="6062"/>
    <w:p>
      <w:pPr>
        <w:spacing w:after="0"/>
        <w:ind w:left="0"/>
        <w:jc w:val="both"/>
      </w:pPr>
      <w:r>
        <w:rPr>
          <w:rFonts w:ascii="Times New Roman"/>
          <w:b w:val="false"/>
          <w:i w:val="false"/>
          <w:color w:val="000000"/>
          <w:sz w:val="28"/>
        </w:rPr>
        <w:t>
      режим процесса дробления;</w:t>
      </w:r>
    </w:p>
    <w:bookmarkEnd w:id="6062"/>
    <w:bookmarkStart w:name="z6067" w:id="6063"/>
    <w:p>
      <w:pPr>
        <w:spacing w:after="0"/>
        <w:ind w:left="0"/>
        <w:jc w:val="both"/>
      </w:pPr>
      <w:r>
        <w:rPr>
          <w:rFonts w:ascii="Times New Roman"/>
          <w:b w:val="false"/>
          <w:i w:val="false"/>
          <w:color w:val="000000"/>
          <w:sz w:val="28"/>
        </w:rPr>
        <w:t>
      физико-химические свойства сырья;</w:t>
      </w:r>
    </w:p>
    <w:bookmarkEnd w:id="6063"/>
    <w:bookmarkStart w:name="z6068" w:id="6064"/>
    <w:p>
      <w:pPr>
        <w:spacing w:after="0"/>
        <w:ind w:left="0"/>
        <w:jc w:val="both"/>
      </w:pPr>
      <w:r>
        <w:rPr>
          <w:rFonts w:ascii="Times New Roman"/>
          <w:b w:val="false"/>
          <w:i w:val="false"/>
          <w:color w:val="000000"/>
          <w:sz w:val="28"/>
        </w:rPr>
        <w:t>
      устройство оборудования и механизмов, контрольно-измерительных приборов;</w:t>
      </w:r>
    </w:p>
    <w:bookmarkEnd w:id="6064"/>
    <w:bookmarkStart w:name="z6069" w:id="6065"/>
    <w:p>
      <w:pPr>
        <w:spacing w:after="0"/>
        <w:ind w:left="0"/>
        <w:jc w:val="both"/>
      </w:pPr>
      <w:r>
        <w:rPr>
          <w:rFonts w:ascii="Times New Roman"/>
          <w:b w:val="false"/>
          <w:i w:val="false"/>
          <w:color w:val="000000"/>
          <w:sz w:val="28"/>
        </w:rPr>
        <w:t>
      приемы работы;</w:t>
      </w:r>
    </w:p>
    <w:bookmarkEnd w:id="6065"/>
    <w:bookmarkStart w:name="z6070" w:id="6066"/>
    <w:p>
      <w:pPr>
        <w:spacing w:after="0"/>
        <w:ind w:left="0"/>
        <w:jc w:val="both"/>
      </w:pPr>
      <w:r>
        <w:rPr>
          <w:rFonts w:ascii="Times New Roman"/>
          <w:b w:val="false"/>
          <w:i w:val="false"/>
          <w:color w:val="000000"/>
          <w:sz w:val="28"/>
        </w:rPr>
        <w:t>
      назначение вспомогательного оборудования и специальных приспособлений;</w:t>
      </w:r>
    </w:p>
    <w:bookmarkEnd w:id="6066"/>
    <w:bookmarkStart w:name="z6071" w:id="6067"/>
    <w:p>
      <w:pPr>
        <w:spacing w:after="0"/>
        <w:ind w:left="0"/>
        <w:jc w:val="both"/>
      </w:pPr>
      <w:r>
        <w:rPr>
          <w:rFonts w:ascii="Times New Roman"/>
          <w:b w:val="false"/>
          <w:i w:val="false"/>
          <w:color w:val="000000"/>
          <w:sz w:val="28"/>
        </w:rPr>
        <w:t>
      технические требования, предъявляемые к сырью.</w:t>
      </w:r>
    </w:p>
    <w:bookmarkEnd w:id="6067"/>
    <w:bookmarkStart w:name="z6072" w:id="6068"/>
    <w:p>
      <w:pPr>
        <w:spacing w:after="0"/>
        <w:ind w:left="0"/>
        <w:jc w:val="both"/>
      </w:pPr>
      <w:r>
        <w:rPr>
          <w:rFonts w:ascii="Times New Roman"/>
          <w:b w:val="false"/>
          <w:i w:val="false"/>
          <w:color w:val="000000"/>
          <w:sz w:val="28"/>
        </w:rPr>
        <w:t>
      98. Дублировщик листового материала</w:t>
      </w:r>
    </w:p>
    <w:bookmarkEnd w:id="6068"/>
    <w:bookmarkStart w:name="z6073" w:id="6069"/>
    <w:p>
      <w:pPr>
        <w:spacing w:after="0"/>
        <w:ind w:left="0"/>
        <w:jc w:val="both"/>
      </w:pPr>
      <w:r>
        <w:rPr>
          <w:rFonts w:ascii="Times New Roman"/>
          <w:b w:val="false"/>
          <w:i w:val="false"/>
          <w:color w:val="000000"/>
          <w:sz w:val="28"/>
        </w:rPr>
        <w:t>
      Параграф 1. Дублировщик листового материала,</w:t>
      </w:r>
    </w:p>
    <w:bookmarkEnd w:id="6069"/>
    <w:p>
      <w:pPr>
        <w:spacing w:after="0"/>
        <w:ind w:left="0"/>
        <w:jc w:val="both"/>
      </w:pPr>
      <w:r>
        <w:rPr>
          <w:rFonts w:ascii="Times New Roman"/>
          <w:b w:val="false"/>
          <w:i w:val="false"/>
          <w:color w:val="000000"/>
          <w:sz w:val="28"/>
        </w:rPr>
        <w:t>
      2-й разряд</w:t>
      </w:r>
    </w:p>
    <w:bookmarkStart w:name="z6074" w:id="6070"/>
    <w:p>
      <w:pPr>
        <w:spacing w:after="0"/>
        <w:ind w:left="0"/>
        <w:jc w:val="both"/>
      </w:pPr>
      <w:r>
        <w:rPr>
          <w:rFonts w:ascii="Times New Roman"/>
          <w:b w:val="false"/>
          <w:i w:val="false"/>
          <w:color w:val="000000"/>
          <w:sz w:val="28"/>
        </w:rPr>
        <w:t>
      806. Характеристика работ:</w:t>
      </w:r>
    </w:p>
    <w:bookmarkEnd w:id="6070"/>
    <w:bookmarkStart w:name="z6075" w:id="6071"/>
    <w:p>
      <w:pPr>
        <w:spacing w:after="0"/>
        <w:ind w:left="0"/>
        <w:jc w:val="both"/>
      </w:pPr>
      <w:r>
        <w:rPr>
          <w:rFonts w:ascii="Times New Roman"/>
          <w:b w:val="false"/>
          <w:i w:val="false"/>
          <w:color w:val="000000"/>
          <w:sz w:val="28"/>
        </w:rPr>
        <w:t>
      дублирование листов стелечного картона на ручном прессе;</w:t>
      </w:r>
    </w:p>
    <w:bookmarkEnd w:id="6071"/>
    <w:bookmarkStart w:name="z6076" w:id="6072"/>
    <w:p>
      <w:pPr>
        <w:spacing w:after="0"/>
        <w:ind w:left="0"/>
        <w:jc w:val="both"/>
      </w:pPr>
      <w:r>
        <w:rPr>
          <w:rFonts w:ascii="Times New Roman"/>
          <w:b w:val="false"/>
          <w:i w:val="false"/>
          <w:color w:val="000000"/>
          <w:sz w:val="28"/>
        </w:rPr>
        <w:t>
      приготовление клея;</w:t>
      </w:r>
    </w:p>
    <w:bookmarkEnd w:id="6072"/>
    <w:bookmarkStart w:name="z6077" w:id="6073"/>
    <w:p>
      <w:pPr>
        <w:spacing w:after="0"/>
        <w:ind w:left="0"/>
        <w:jc w:val="both"/>
      </w:pPr>
      <w:r>
        <w:rPr>
          <w:rFonts w:ascii="Times New Roman"/>
          <w:b w:val="false"/>
          <w:i w:val="false"/>
          <w:color w:val="000000"/>
          <w:sz w:val="28"/>
        </w:rPr>
        <w:t>
      подготовка пресса к работе;</w:t>
      </w:r>
    </w:p>
    <w:bookmarkEnd w:id="6073"/>
    <w:bookmarkStart w:name="z6078" w:id="6074"/>
    <w:p>
      <w:pPr>
        <w:spacing w:after="0"/>
        <w:ind w:left="0"/>
        <w:jc w:val="both"/>
      </w:pPr>
      <w:r>
        <w:rPr>
          <w:rFonts w:ascii="Times New Roman"/>
          <w:b w:val="false"/>
          <w:i w:val="false"/>
          <w:color w:val="000000"/>
          <w:sz w:val="28"/>
        </w:rPr>
        <w:t>
      промазывание картона клеем вручную;</w:t>
      </w:r>
    </w:p>
    <w:bookmarkEnd w:id="6074"/>
    <w:bookmarkStart w:name="z6079" w:id="6075"/>
    <w:p>
      <w:pPr>
        <w:spacing w:after="0"/>
        <w:ind w:left="0"/>
        <w:jc w:val="both"/>
      </w:pPr>
      <w:r>
        <w:rPr>
          <w:rFonts w:ascii="Times New Roman"/>
          <w:b w:val="false"/>
          <w:i w:val="false"/>
          <w:color w:val="000000"/>
          <w:sz w:val="28"/>
        </w:rPr>
        <w:t>
      накладывание ткани, расправка складок на ней, прессование;</w:t>
      </w:r>
    </w:p>
    <w:bookmarkEnd w:id="6075"/>
    <w:bookmarkStart w:name="z6080" w:id="6076"/>
    <w:p>
      <w:pPr>
        <w:spacing w:after="0"/>
        <w:ind w:left="0"/>
        <w:jc w:val="both"/>
      </w:pPr>
      <w:r>
        <w:rPr>
          <w:rFonts w:ascii="Times New Roman"/>
          <w:b w:val="false"/>
          <w:i w:val="false"/>
          <w:color w:val="000000"/>
          <w:sz w:val="28"/>
        </w:rPr>
        <w:t>
      выгрузка и штабелевка готовых листов;</w:t>
      </w:r>
    </w:p>
    <w:bookmarkEnd w:id="6076"/>
    <w:bookmarkStart w:name="z6081" w:id="6077"/>
    <w:p>
      <w:pPr>
        <w:spacing w:after="0"/>
        <w:ind w:left="0"/>
        <w:jc w:val="both"/>
      </w:pPr>
      <w:r>
        <w:rPr>
          <w:rFonts w:ascii="Times New Roman"/>
          <w:b w:val="false"/>
          <w:i w:val="false"/>
          <w:color w:val="000000"/>
          <w:sz w:val="28"/>
        </w:rPr>
        <w:t>
      чистка и смазка пресса.</w:t>
      </w:r>
    </w:p>
    <w:bookmarkEnd w:id="6077"/>
    <w:bookmarkStart w:name="z6082" w:id="6078"/>
    <w:p>
      <w:pPr>
        <w:spacing w:after="0"/>
        <w:ind w:left="0"/>
        <w:jc w:val="both"/>
      </w:pPr>
      <w:r>
        <w:rPr>
          <w:rFonts w:ascii="Times New Roman"/>
          <w:b w:val="false"/>
          <w:i w:val="false"/>
          <w:color w:val="000000"/>
          <w:sz w:val="28"/>
        </w:rPr>
        <w:t>
      807. Должен знать:</w:t>
      </w:r>
    </w:p>
    <w:bookmarkEnd w:id="6078"/>
    <w:bookmarkStart w:name="z6083" w:id="6079"/>
    <w:p>
      <w:pPr>
        <w:spacing w:after="0"/>
        <w:ind w:left="0"/>
        <w:jc w:val="both"/>
      </w:pPr>
      <w:r>
        <w:rPr>
          <w:rFonts w:ascii="Times New Roman"/>
          <w:b w:val="false"/>
          <w:i w:val="false"/>
          <w:color w:val="000000"/>
          <w:sz w:val="28"/>
        </w:rPr>
        <w:t>
      устройство оборудования и приспособлений;</w:t>
      </w:r>
    </w:p>
    <w:bookmarkEnd w:id="6079"/>
    <w:bookmarkStart w:name="z6084" w:id="6080"/>
    <w:p>
      <w:pPr>
        <w:spacing w:after="0"/>
        <w:ind w:left="0"/>
        <w:jc w:val="both"/>
      </w:pPr>
      <w:r>
        <w:rPr>
          <w:rFonts w:ascii="Times New Roman"/>
          <w:b w:val="false"/>
          <w:i w:val="false"/>
          <w:color w:val="000000"/>
          <w:sz w:val="28"/>
        </w:rPr>
        <w:t>
      приемы дублирования листового материала;</w:t>
      </w:r>
    </w:p>
    <w:bookmarkEnd w:id="6080"/>
    <w:bookmarkStart w:name="z6085" w:id="6081"/>
    <w:p>
      <w:pPr>
        <w:spacing w:after="0"/>
        <w:ind w:left="0"/>
        <w:jc w:val="both"/>
      </w:pPr>
      <w:r>
        <w:rPr>
          <w:rFonts w:ascii="Times New Roman"/>
          <w:b w:val="false"/>
          <w:i w:val="false"/>
          <w:color w:val="000000"/>
          <w:sz w:val="28"/>
        </w:rPr>
        <w:t>
      режим прессования;</w:t>
      </w:r>
    </w:p>
    <w:bookmarkEnd w:id="6081"/>
    <w:bookmarkStart w:name="z6086" w:id="6082"/>
    <w:p>
      <w:pPr>
        <w:spacing w:after="0"/>
        <w:ind w:left="0"/>
        <w:jc w:val="both"/>
      </w:pPr>
      <w:r>
        <w:rPr>
          <w:rFonts w:ascii="Times New Roman"/>
          <w:b w:val="false"/>
          <w:i w:val="false"/>
          <w:color w:val="000000"/>
          <w:sz w:val="28"/>
        </w:rPr>
        <w:t>
      требования, предъявляемые к дублированным листам;</w:t>
      </w:r>
    </w:p>
    <w:bookmarkEnd w:id="6082"/>
    <w:bookmarkStart w:name="z6087" w:id="6083"/>
    <w:p>
      <w:pPr>
        <w:spacing w:after="0"/>
        <w:ind w:left="0"/>
        <w:jc w:val="both"/>
      </w:pPr>
      <w:r>
        <w:rPr>
          <w:rFonts w:ascii="Times New Roman"/>
          <w:b w:val="false"/>
          <w:i w:val="false"/>
          <w:color w:val="000000"/>
          <w:sz w:val="28"/>
        </w:rPr>
        <w:t>
      правила приготовления клеевых растворов;</w:t>
      </w:r>
    </w:p>
    <w:bookmarkEnd w:id="6083"/>
    <w:bookmarkStart w:name="z6088" w:id="6084"/>
    <w:p>
      <w:pPr>
        <w:spacing w:after="0"/>
        <w:ind w:left="0"/>
        <w:jc w:val="both"/>
      </w:pPr>
      <w:r>
        <w:rPr>
          <w:rFonts w:ascii="Times New Roman"/>
          <w:b w:val="false"/>
          <w:i w:val="false"/>
          <w:color w:val="000000"/>
          <w:sz w:val="28"/>
        </w:rPr>
        <w:t>
      правила пользования индивидуальными средствами защиты.</w:t>
      </w:r>
    </w:p>
    <w:bookmarkEnd w:id="6084"/>
    <w:bookmarkStart w:name="z6089" w:id="6085"/>
    <w:p>
      <w:pPr>
        <w:spacing w:after="0"/>
        <w:ind w:left="0"/>
        <w:jc w:val="both"/>
      </w:pPr>
      <w:r>
        <w:rPr>
          <w:rFonts w:ascii="Times New Roman"/>
          <w:b w:val="false"/>
          <w:i w:val="false"/>
          <w:color w:val="000000"/>
          <w:sz w:val="28"/>
        </w:rPr>
        <w:t>
      Параграф 2. Дублировщик листового материала,</w:t>
      </w:r>
    </w:p>
    <w:bookmarkEnd w:id="6085"/>
    <w:p>
      <w:pPr>
        <w:spacing w:after="0"/>
        <w:ind w:left="0"/>
        <w:jc w:val="both"/>
      </w:pPr>
      <w:r>
        <w:rPr>
          <w:rFonts w:ascii="Times New Roman"/>
          <w:b w:val="false"/>
          <w:i w:val="false"/>
          <w:color w:val="000000"/>
          <w:sz w:val="28"/>
        </w:rPr>
        <w:t>
      3-й разряд</w:t>
      </w:r>
    </w:p>
    <w:bookmarkStart w:name="z6090" w:id="6086"/>
    <w:p>
      <w:pPr>
        <w:spacing w:after="0"/>
        <w:ind w:left="0"/>
        <w:jc w:val="both"/>
      </w:pPr>
      <w:r>
        <w:rPr>
          <w:rFonts w:ascii="Times New Roman"/>
          <w:b w:val="false"/>
          <w:i w:val="false"/>
          <w:color w:val="000000"/>
          <w:sz w:val="28"/>
        </w:rPr>
        <w:t>
      808. Характеристика работ:</w:t>
      </w:r>
    </w:p>
    <w:bookmarkEnd w:id="6086"/>
    <w:bookmarkStart w:name="z6091" w:id="6087"/>
    <w:p>
      <w:pPr>
        <w:spacing w:after="0"/>
        <w:ind w:left="0"/>
        <w:jc w:val="both"/>
      </w:pPr>
      <w:r>
        <w:rPr>
          <w:rFonts w:ascii="Times New Roman"/>
          <w:b w:val="false"/>
          <w:i w:val="false"/>
          <w:color w:val="000000"/>
          <w:sz w:val="28"/>
        </w:rPr>
        <w:t>
      дублирование - склеивание двух-трех и более листов стелечного картона с искож-полувалом на гидравлическом или ручном прессе и оклейка листов картона тканью или дублирование - склеивание и каландирование листов паронита на дублировочном станке;</w:t>
      </w:r>
    </w:p>
    <w:bookmarkEnd w:id="6087"/>
    <w:bookmarkStart w:name="z6092" w:id="6088"/>
    <w:p>
      <w:pPr>
        <w:spacing w:after="0"/>
        <w:ind w:left="0"/>
        <w:jc w:val="both"/>
      </w:pPr>
      <w:r>
        <w:rPr>
          <w:rFonts w:ascii="Times New Roman"/>
          <w:b w:val="false"/>
          <w:i w:val="false"/>
          <w:color w:val="000000"/>
          <w:sz w:val="28"/>
        </w:rPr>
        <w:t>
      подготовка оборудования и приспособлений;</w:t>
      </w:r>
    </w:p>
    <w:bookmarkEnd w:id="6088"/>
    <w:bookmarkStart w:name="z6093" w:id="6089"/>
    <w:p>
      <w:pPr>
        <w:spacing w:after="0"/>
        <w:ind w:left="0"/>
        <w:jc w:val="both"/>
      </w:pPr>
      <w:r>
        <w:rPr>
          <w:rFonts w:ascii="Times New Roman"/>
          <w:b w:val="false"/>
          <w:i w:val="false"/>
          <w:color w:val="000000"/>
          <w:sz w:val="28"/>
        </w:rPr>
        <w:t>
      приготовление раствора клея;</w:t>
      </w:r>
    </w:p>
    <w:bookmarkEnd w:id="6089"/>
    <w:bookmarkStart w:name="z6094" w:id="6090"/>
    <w:p>
      <w:pPr>
        <w:spacing w:after="0"/>
        <w:ind w:left="0"/>
        <w:jc w:val="both"/>
      </w:pPr>
      <w:r>
        <w:rPr>
          <w:rFonts w:ascii="Times New Roman"/>
          <w:b w:val="false"/>
          <w:i w:val="false"/>
          <w:color w:val="000000"/>
          <w:sz w:val="28"/>
        </w:rPr>
        <w:t>
      штабелевка готовых листов;</w:t>
      </w:r>
    </w:p>
    <w:bookmarkEnd w:id="6090"/>
    <w:bookmarkStart w:name="z6095" w:id="6091"/>
    <w:p>
      <w:pPr>
        <w:spacing w:after="0"/>
        <w:ind w:left="0"/>
        <w:jc w:val="both"/>
      </w:pPr>
      <w:r>
        <w:rPr>
          <w:rFonts w:ascii="Times New Roman"/>
          <w:b w:val="false"/>
          <w:i w:val="false"/>
          <w:color w:val="000000"/>
          <w:sz w:val="28"/>
        </w:rPr>
        <w:t>
      картона или паронита;</w:t>
      </w:r>
    </w:p>
    <w:bookmarkEnd w:id="6091"/>
    <w:bookmarkStart w:name="z6096" w:id="6092"/>
    <w:p>
      <w:pPr>
        <w:spacing w:after="0"/>
        <w:ind w:left="0"/>
        <w:jc w:val="both"/>
      </w:pPr>
      <w:r>
        <w:rPr>
          <w:rFonts w:ascii="Times New Roman"/>
          <w:b w:val="false"/>
          <w:i w:val="false"/>
          <w:color w:val="000000"/>
          <w:sz w:val="28"/>
        </w:rPr>
        <w:t>
      при дублировании паронита: сортировка, подача листов паронита на дублировочный станок, промазка листов клеем на станке или вручную, подсушка, склеивание и прокатка листов роликом, обрезка на дисковом ноже, каландрирование, взвешивание и маркировка сдублированных листов паронита;</w:t>
      </w:r>
    </w:p>
    <w:bookmarkEnd w:id="6092"/>
    <w:bookmarkStart w:name="z6097" w:id="6093"/>
    <w:p>
      <w:pPr>
        <w:spacing w:after="0"/>
        <w:ind w:left="0"/>
        <w:jc w:val="both"/>
      </w:pPr>
      <w:r>
        <w:rPr>
          <w:rFonts w:ascii="Times New Roman"/>
          <w:b w:val="false"/>
          <w:i w:val="false"/>
          <w:color w:val="000000"/>
          <w:sz w:val="28"/>
        </w:rPr>
        <w:t>
      при дублировании картона: промазывание картона клеем в вручную (щетками) или на намазочной машине, накладывание одного слоя картона на другой, расправка складок ткани и уравнивание кромок, загрузка сдублированных листов полувалом с искусственной кожей в пресс, прессование, наблюдение за режимом прессования, выгрузка сдублированных листов картона.</w:t>
      </w:r>
    </w:p>
    <w:bookmarkEnd w:id="6093"/>
    <w:bookmarkStart w:name="z6098" w:id="6094"/>
    <w:p>
      <w:pPr>
        <w:spacing w:after="0"/>
        <w:ind w:left="0"/>
        <w:jc w:val="both"/>
      </w:pPr>
      <w:r>
        <w:rPr>
          <w:rFonts w:ascii="Times New Roman"/>
          <w:b w:val="false"/>
          <w:i w:val="false"/>
          <w:color w:val="000000"/>
          <w:sz w:val="28"/>
        </w:rPr>
        <w:t>
      809. Должен знать:</w:t>
      </w:r>
    </w:p>
    <w:bookmarkEnd w:id="6094"/>
    <w:bookmarkStart w:name="z6099" w:id="6095"/>
    <w:p>
      <w:pPr>
        <w:spacing w:after="0"/>
        <w:ind w:left="0"/>
        <w:jc w:val="both"/>
      </w:pPr>
      <w:r>
        <w:rPr>
          <w:rFonts w:ascii="Times New Roman"/>
          <w:b w:val="false"/>
          <w:i w:val="false"/>
          <w:color w:val="000000"/>
          <w:sz w:val="28"/>
        </w:rPr>
        <w:t>
      устройство оборудования и приспособлений;</w:t>
      </w:r>
    </w:p>
    <w:bookmarkEnd w:id="6095"/>
    <w:bookmarkStart w:name="z6100" w:id="6096"/>
    <w:p>
      <w:pPr>
        <w:spacing w:after="0"/>
        <w:ind w:left="0"/>
        <w:jc w:val="both"/>
      </w:pPr>
      <w:r>
        <w:rPr>
          <w:rFonts w:ascii="Times New Roman"/>
          <w:b w:val="false"/>
          <w:i w:val="false"/>
          <w:color w:val="000000"/>
          <w:sz w:val="28"/>
        </w:rPr>
        <w:t>
      приемы дублирования листового материала, режимы прессования, сушки и каландрирования;</w:t>
      </w:r>
    </w:p>
    <w:bookmarkEnd w:id="6096"/>
    <w:bookmarkStart w:name="z6101" w:id="6097"/>
    <w:p>
      <w:pPr>
        <w:spacing w:after="0"/>
        <w:ind w:left="0"/>
        <w:jc w:val="both"/>
      </w:pPr>
      <w:r>
        <w:rPr>
          <w:rFonts w:ascii="Times New Roman"/>
          <w:b w:val="false"/>
          <w:i w:val="false"/>
          <w:color w:val="000000"/>
          <w:sz w:val="28"/>
        </w:rPr>
        <w:t>
      требования, предъявляемые к дублированным листам;</w:t>
      </w:r>
    </w:p>
    <w:bookmarkEnd w:id="6097"/>
    <w:bookmarkStart w:name="z6102" w:id="6098"/>
    <w:p>
      <w:pPr>
        <w:spacing w:after="0"/>
        <w:ind w:left="0"/>
        <w:jc w:val="both"/>
      </w:pPr>
      <w:r>
        <w:rPr>
          <w:rFonts w:ascii="Times New Roman"/>
          <w:b w:val="false"/>
          <w:i w:val="false"/>
          <w:color w:val="000000"/>
          <w:sz w:val="28"/>
        </w:rPr>
        <w:t>
      правила приготовления клеевых растворов;</w:t>
      </w:r>
    </w:p>
    <w:bookmarkEnd w:id="6098"/>
    <w:bookmarkStart w:name="z6103" w:id="6099"/>
    <w:p>
      <w:pPr>
        <w:spacing w:after="0"/>
        <w:ind w:left="0"/>
        <w:jc w:val="both"/>
      </w:pPr>
      <w:r>
        <w:rPr>
          <w:rFonts w:ascii="Times New Roman"/>
          <w:b w:val="false"/>
          <w:i w:val="false"/>
          <w:color w:val="000000"/>
          <w:sz w:val="28"/>
        </w:rPr>
        <w:t>
      правила пользования индивидуальными средствами защиты.</w:t>
      </w:r>
    </w:p>
    <w:bookmarkEnd w:id="6099"/>
    <w:bookmarkStart w:name="z6104" w:id="6100"/>
    <w:p>
      <w:pPr>
        <w:spacing w:after="0"/>
        <w:ind w:left="0"/>
        <w:jc w:val="both"/>
      </w:pPr>
      <w:r>
        <w:rPr>
          <w:rFonts w:ascii="Times New Roman"/>
          <w:b w:val="false"/>
          <w:i w:val="false"/>
          <w:color w:val="000000"/>
          <w:sz w:val="28"/>
        </w:rPr>
        <w:t>
      99. Загрузчик-выгрузчик</w:t>
      </w:r>
    </w:p>
    <w:bookmarkEnd w:id="6100"/>
    <w:bookmarkStart w:name="z6105" w:id="6101"/>
    <w:p>
      <w:pPr>
        <w:spacing w:after="0"/>
        <w:ind w:left="0"/>
        <w:jc w:val="both"/>
      </w:pPr>
      <w:r>
        <w:rPr>
          <w:rFonts w:ascii="Times New Roman"/>
          <w:b w:val="false"/>
          <w:i w:val="false"/>
          <w:color w:val="000000"/>
          <w:sz w:val="28"/>
        </w:rPr>
        <w:t>
      Параграф 1. Загрузчик-выгрузчик, 2-й разряд</w:t>
      </w:r>
    </w:p>
    <w:bookmarkEnd w:id="6101"/>
    <w:bookmarkStart w:name="z6106" w:id="6102"/>
    <w:p>
      <w:pPr>
        <w:spacing w:after="0"/>
        <w:ind w:left="0"/>
        <w:jc w:val="both"/>
      </w:pPr>
      <w:r>
        <w:rPr>
          <w:rFonts w:ascii="Times New Roman"/>
          <w:b w:val="false"/>
          <w:i w:val="false"/>
          <w:color w:val="000000"/>
          <w:sz w:val="28"/>
        </w:rPr>
        <w:t>
      810. Характеристика работ:</w:t>
      </w:r>
    </w:p>
    <w:bookmarkEnd w:id="6102"/>
    <w:bookmarkStart w:name="z6107" w:id="6103"/>
    <w:p>
      <w:pPr>
        <w:spacing w:after="0"/>
        <w:ind w:left="0"/>
        <w:jc w:val="both"/>
      </w:pPr>
      <w:r>
        <w:rPr>
          <w:rFonts w:ascii="Times New Roman"/>
          <w:b w:val="false"/>
          <w:i w:val="false"/>
          <w:color w:val="000000"/>
          <w:sz w:val="28"/>
        </w:rPr>
        <w:t>
      загрузка сушил технологической древесиной, экстракторов – рудой, выгрузка пека из пеко-приемников, волокна в производстве пласт-кожи;</w:t>
      </w:r>
    </w:p>
    <w:bookmarkEnd w:id="6103"/>
    <w:bookmarkStart w:name="z6108" w:id="6104"/>
    <w:p>
      <w:pPr>
        <w:spacing w:after="0"/>
        <w:ind w:left="0"/>
        <w:jc w:val="both"/>
      </w:pPr>
      <w:r>
        <w:rPr>
          <w:rFonts w:ascii="Times New Roman"/>
          <w:b w:val="false"/>
          <w:i w:val="false"/>
          <w:color w:val="000000"/>
          <w:sz w:val="28"/>
        </w:rPr>
        <w:t>
      загрузка-выгрузка вручную (сырья, топлива, химических продуктов, шлама, отходов производства) в аппараты, бункера машин, реакторы, чаны, печи, камеры под руководством аппаратчика более высокой квалификации;</w:t>
      </w:r>
    </w:p>
    <w:bookmarkEnd w:id="6104"/>
    <w:bookmarkStart w:name="z6109" w:id="6105"/>
    <w:p>
      <w:pPr>
        <w:spacing w:after="0"/>
        <w:ind w:left="0"/>
        <w:jc w:val="both"/>
      </w:pPr>
      <w:r>
        <w:rPr>
          <w:rFonts w:ascii="Times New Roman"/>
          <w:b w:val="false"/>
          <w:i w:val="false"/>
          <w:color w:val="000000"/>
          <w:sz w:val="28"/>
        </w:rPr>
        <w:t>
      управление механизмами и приспособлениями;</w:t>
      </w:r>
    </w:p>
    <w:bookmarkEnd w:id="6105"/>
    <w:bookmarkStart w:name="z6110" w:id="6106"/>
    <w:p>
      <w:pPr>
        <w:spacing w:after="0"/>
        <w:ind w:left="0"/>
        <w:jc w:val="both"/>
      </w:pPr>
      <w:r>
        <w:rPr>
          <w:rFonts w:ascii="Times New Roman"/>
          <w:b w:val="false"/>
          <w:i w:val="false"/>
          <w:color w:val="000000"/>
          <w:sz w:val="28"/>
        </w:rPr>
        <w:t>
      очистка рабочей площадки от продуктов и отходов производства;</w:t>
      </w:r>
    </w:p>
    <w:bookmarkEnd w:id="6106"/>
    <w:bookmarkStart w:name="z6111" w:id="6107"/>
    <w:p>
      <w:pPr>
        <w:spacing w:after="0"/>
        <w:ind w:left="0"/>
        <w:jc w:val="both"/>
      </w:pPr>
      <w:r>
        <w:rPr>
          <w:rFonts w:ascii="Times New Roman"/>
          <w:b w:val="false"/>
          <w:i w:val="false"/>
          <w:color w:val="000000"/>
          <w:sz w:val="28"/>
        </w:rPr>
        <w:t>
      при необходимости - транспортировка, взвешивание, чистка камер, карманов, штуцеров, фильтров;</w:t>
      </w:r>
    </w:p>
    <w:bookmarkEnd w:id="6107"/>
    <w:bookmarkStart w:name="z6112" w:id="6108"/>
    <w:p>
      <w:pPr>
        <w:spacing w:after="0"/>
        <w:ind w:left="0"/>
        <w:jc w:val="both"/>
      </w:pPr>
      <w:r>
        <w:rPr>
          <w:rFonts w:ascii="Times New Roman"/>
          <w:b w:val="false"/>
          <w:i w:val="false"/>
          <w:color w:val="000000"/>
          <w:sz w:val="28"/>
        </w:rPr>
        <w:t>
      подкатка, откатка порожних и заполненных вагонеток;</w:t>
      </w:r>
    </w:p>
    <w:bookmarkEnd w:id="6108"/>
    <w:bookmarkStart w:name="z6113" w:id="6109"/>
    <w:p>
      <w:pPr>
        <w:spacing w:after="0"/>
        <w:ind w:left="0"/>
        <w:jc w:val="both"/>
      </w:pPr>
      <w:r>
        <w:rPr>
          <w:rFonts w:ascii="Times New Roman"/>
          <w:b w:val="false"/>
          <w:i w:val="false"/>
          <w:color w:val="000000"/>
          <w:sz w:val="28"/>
        </w:rPr>
        <w:t>
      обслуживание транспортеров и других погрузочно-разгрузочных механизмов и устройств.</w:t>
      </w:r>
    </w:p>
    <w:bookmarkEnd w:id="6109"/>
    <w:bookmarkStart w:name="z6114" w:id="6110"/>
    <w:p>
      <w:pPr>
        <w:spacing w:after="0"/>
        <w:ind w:left="0"/>
        <w:jc w:val="both"/>
      </w:pPr>
      <w:r>
        <w:rPr>
          <w:rFonts w:ascii="Times New Roman"/>
          <w:b w:val="false"/>
          <w:i w:val="false"/>
          <w:color w:val="000000"/>
          <w:sz w:val="28"/>
        </w:rPr>
        <w:t>
      811. Должен знать:</w:t>
      </w:r>
    </w:p>
    <w:bookmarkEnd w:id="6110"/>
    <w:bookmarkStart w:name="z6115" w:id="6111"/>
    <w:p>
      <w:pPr>
        <w:spacing w:after="0"/>
        <w:ind w:left="0"/>
        <w:jc w:val="both"/>
      </w:pPr>
      <w:r>
        <w:rPr>
          <w:rFonts w:ascii="Times New Roman"/>
          <w:b w:val="false"/>
          <w:i w:val="false"/>
          <w:color w:val="000000"/>
          <w:sz w:val="28"/>
        </w:rPr>
        <w:t>
      устройство, принцип работы обслуживаемых аппаратов, средств сигнализации, связи и механизмов;</w:t>
      </w:r>
    </w:p>
    <w:bookmarkEnd w:id="6111"/>
    <w:bookmarkStart w:name="z6116" w:id="6112"/>
    <w:p>
      <w:pPr>
        <w:spacing w:after="0"/>
        <w:ind w:left="0"/>
        <w:jc w:val="both"/>
      </w:pPr>
      <w:r>
        <w:rPr>
          <w:rFonts w:ascii="Times New Roman"/>
          <w:b w:val="false"/>
          <w:i w:val="false"/>
          <w:color w:val="000000"/>
          <w:sz w:val="28"/>
        </w:rPr>
        <w:t>
      свойства сырья, топлива, химических продуктов;</w:t>
      </w:r>
    </w:p>
    <w:bookmarkEnd w:id="6112"/>
    <w:bookmarkStart w:name="z6117" w:id="6113"/>
    <w:p>
      <w:pPr>
        <w:spacing w:after="0"/>
        <w:ind w:left="0"/>
        <w:jc w:val="both"/>
      </w:pPr>
      <w:r>
        <w:rPr>
          <w:rFonts w:ascii="Times New Roman"/>
          <w:b w:val="false"/>
          <w:i w:val="false"/>
          <w:color w:val="000000"/>
          <w:sz w:val="28"/>
        </w:rPr>
        <w:t>
      правила и приемы загрузки и выгрузки;</w:t>
      </w:r>
    </w:p>
    <w:bookmarkEnd w:id="6113"/>
    <w:bookmarkStart w:name="z6118" w:id="6114"/>
    <w:p>
      <w:pPr>
        <w:spacing w:after="0"/>
        <w:ind w:left="0"/>
        <w:jc w:val="both"/>
      </w:pPr>
      <w:r>
        <w:rPr>
          <w:rFonts w:ascii="Times New Roman"/>
          <w:b w:val="false"/>
          <w:i w:val="false"/>
          <w:color w:val="000000"/>
          <w:sz w:val="28"/>
        </w:rPr>
        <w:t>
      технические условия на сырье и готовую продукцию.</w:t>
      </w:r>
    </w:p>
    <w:bookmarkEnd w:id="6114"/>
    <w:bookmarkStart w:name="z6119" w:id="6115"/>
    <w:p>
      <w:pPr>
        <w:spacing w:after="0"/>
        <w:ind w:left="0"/>
        <w:jc w:val="both"/>
      </w:pPr>
      <w:r>
        <w:rPr>
          <w:rFonts w:ascii="Times New Roman"/>
          <w:b w:val="false"/>
          <w:i w:val="false"/>
          <w:color w:val="000000"/>
          <w:sz w:val="28"/>
        </w:rPr>
        <w:t>
      Параграф 2. Загрузчик-выгрузчик, 3-й разряд</w:t>
      </w:r>
    </w:p>
    <w:bookmarkEnd w:id="6115"/>
    <w:bookmarkStart w:name="z6120" w:id="6116"/>
    <w:p>
      <w:pPr>
        <w:spacing w:after="0"/>
        <w:ind w:left="0"/>
        <w:jc w:val="both"/>
      </w:pPr>
      <w:r>
        <w:rPr>
          <w:rFonts w:ascii="Times New Roman"/>
          <w:b w:val="false"/>
          <w:i w:val="false"/>
          <w:color w:val="000000"/>
          <w:sz w:val="28"/>
        </w:rPr>
        <w:t>
      812. Характеристика работ:</w:t>
      </w:r>
    </w:p>
    <w:bookmarkEnd w:id="6116"/>
    <w:bookmarkStart w:name="z6121" w:id="6117"/>
    <w:p>
      <w:pPr>
        <w:spacing w:after="0"/>
        <w:ind w:left="0"/>
        <w:jc w:val="both"/>
      </w:pPr>
      <w:r>
        <w:rPr>
          <w:rFonts w:ascii="Times New Roman"/>
          <w:b w:val="false"/>
          <w:i w:val="false"/>
          <w:color w:val="000000"/>
          <w:sz w:val="28"/>
        </w:rPr>
        <w:t>
      загрузка-выгрузка вручную, а также при помощи механизмов или гидравлическим способом (сырья, топлива, химических продуктов, шлама, отходов производства) в аппараты, бункера машин, реакторы, чаны, печи, камеры;</w:t>
      </w:r>
    </w:p>
    <w:bookmarkEnd w:id="6117"/>
    <w:bookmarkStart w:name="z6122" w:id="6118"/>
    <w:p>
      <w:pPr>
        <w:spacing w:after="0"/>
        <w:ind w:left="0"/>
        <w:jc w:val="both"/>
      </w:pPr>
      <w:r>
        <w:rPr>
          <w:rFonts w:ascii="Times New Roman"/>
          <w:b w:val="false"/>
          <w:i w:val="false"/>
          <w:color w:val="000000"/>
          <w:sz w:val="28"/>
        </w:rPr>
        <w:t>
      при необходимости - обработка бункеров азотом;</w:t>
      </w:r>
    </w:p>
    <w:bookmarkEnd w:id="6118"/>
    <w:bookmarkStart w:name="z6123" w:id="6119"/>
    <w:p>
      <w:pPr>
        <w:spacing w:after="0"/>
        <w:ind w:left="0"/>
        <w:jc w:val="both"/>
      </w:pPr>
      <w:r>
        <w:rPr>
          <w:rFonts w:ascii="Times New Roman"/>
          <w:b w:val="false"/>
          <w:i w:val="false"/>
          <w:color w:val="000000"/>
          <w:sz w:val="28"/>
        </w:rPr>
        <w:t>
      контроль чистоты продуктов и сырья и герметичности бункеров;</w:t>
      </w:r>
    </w:p>
    <w:bookmarkEnd w:id="6119"/>
    <w:bookmarkStart w:name="z6124" w:id="6120"/>
    <w:p>
      <w:pPr>
        <w:spacing w:after="0"/>
        <w:ind w:left="0"/>
        <w:jc w:val="both"/>
      </w:pPr>
      <w:r>
        <w:rPr>
          <w:rFonts w:ascii="Times New Roman"/>
          <w:b w:val="false"/>
          <w:i w:val="false"/>
          <w:color w:val="000000"/>
          <w:sz w:val="28"/>
        </w:rPr>
        <w:t>
      очистка обслуживаемых производственных узлов от продуктов и отходов производства;</w:t>
      </w:r>
    </w:p>
    <w:bookmarkEnd w:id="6120"/>
    <w:bookmarkStart w:name="z6125" w:id="6121"/>
    <w:p>
      <w:pPr>
        <w:spacing w:after="0"/>
        <w:ind w:left="0"/>
        <w:jc w:val="both"/>
      </w:pPr>
      <w:r>
        <w:rPr>
          <w:rFonts w:ascii="Times New Roman"/>
          <w:b w:val="false"/>
          <w:i w:val="false"/>
          <w:color w:val="000000"/>
          <w:sz w:val="28"/>
        </w:rPr>
        <w:t>
      контроль за состоянием бункеров, сцеж, азотных и вакуумных коммуникаций;</w:t>
      </w:r>
    </w:p>
    <w:bookmarkEnd w:id="6121"/>
    <w:bookmarkStart w:name="z6126" w:id="6122"/>
    <w:p>
      <w:pPr>
        <w:spacing w:after="0"/>
        <w:ind w:left="0"/>
        <w:jc w:val="both"/>
      </w:pPr>
      <w:r>
        <w:rPr>
          <w:rFonts w:ascii="Times New Roman"/>
          <w:b w:val="false"/>
          <w:i w:val="false"/>
          <w:color w:val="000000"/>
          <w:sz w:val="28"/>
        </w:rPr>
        <w:t>
      увязка работы по загрузке с технологическим процессом;</w:t>
      </w:r>
    </w:p>
    <w:bookmarkEnd w:id="6122"/>
    <w:bookmarkStart w:name="z6127" w:id="6123"/>
    <w:p>
      <w:pPr>
        <w:spacing w:after="0"/>
        <w:ind w:left="0"/>
        <w:jc w:val="both"/>
      </w:pPr>
      <w:r>
        <w:rPr>
          <w:rFonts w:ascii="Times New Roman"/>
          <w:b w:val="false"/>
          <w:i w:val="false"/>
          <w:color w:val="000000"/>
          <w:sz w:val="28"/>
        </w:rPr>
        <w:t>
      при необходимости - спуск пыли из газоходов или пыльных камер, чистка внутренней поверхности реакторов;</w:t>
      </w:r>
    </w:p>
    <w:bookmarkEnd w:id="6123"/>
    <w:bookmarkStart w:name="z6128" w:id="6124"/>
    <w:p>
      <w:pPr>
        <w:spacing w:after="0"/>
        <w:ind w:left="0"/>
        <w:jc w:val="both"/>
      </w:pPr>
      <w:r>
        <w:rPr>
          <w:rFonts w:ascii="Times New Roman"/>
          <w:b w:val="false"/>
          <w:i w:val="false"/>
          <w:color w:val="000000"/>
          <w:sz w:val="28"/>
        </w:rPr>
        <w:t>
      руководство загрузчиками-выгрузчиками более низкой квалификации при их наличии.</w:t>
      </w:r>
    </w:p>
    <w:bookmarkEnd w:id="6124"/>
    <w:bookmarkStart w:name="z6129" w:id="6125"/>
    <w:p>
      <w:pPr>
        <w:spacing w:after="0"/>
        <w:ind w:left="0"/>
        <w:jc w:val="both"/>
      </w:pPr>
      <w:r>
        <w:rPr>
          <w:rFonts w:ascii="Times New Roman"/>
          <w:b w:val="false"/>
          <w:i w:val="false"/>
          <w:color w:val="000000"/>
          <w:sz w:val="28"/>
        </w:rPr>
        <w:t>
      813. Должен знать:</w:t>
      </w:r>
    </w:p>
    <w:bookmarkEnd w:id="6125"/>
    <w:bookmarkStart w:name="z6130" w:id="6126"/>
    <w:p>
      <w:pPr>
        <w:spacing w:after="0"/>
        <w:ind w:left="0"/>
        <w:jc w:val="both"/>
      </w:pPr>
      <w:r>
        <w:rPr>
          <w:rFonts w:ascii="Times New Roman"/>
          <w:b w:val="false"/>
          <w:i w:val="false"/>
          <w:color w:val="000000"/>
          <w:sz w:val="28"/>
        </w:rPr>
        <w:t>
      устройство обслуживаемых аппаратов, средств сигнализации, связи и механизмов;</w:t>
      </w:r>
    </w:p>
    <w:bookmarkEnd w:id="6126"/>
    <w:bookmarkStart w:name="z6131" w:id="6127"/>
    <w:p>
      <w:pPr>
        <w:spacing w:after="0"/>
        <w:ind w:left="0"/>
        <w:jc w:val="both"/>
      </w:pPr>
      <w:r>
        <w:rPr>
          <w:rFonts w:ascii="Times New Roman"/>
          <w:b w:val="false"/>
          <w:i w:val="false"/>
          <w:color w:val="000000"/>
          <w:sz w:val="28"/>
        </w:rPr>
        <w:t>
      свойства сырья, топлива, химических продуктов;</w:t>
      </w:r>
    </w:p>
    <w:bookmarkEnd w:id="6127"/>
    <w:bookmarkStart w:name="z6132" w:id="6128"/>
    <w:p>
      <w:pPr>
        <w:spacing w:after="0"/>
        <w:ind w:left="0"/>
        <w:jc w:val="both"/>
      </w:pPr>
      <w:r>
        <w:rPr>
          <w:rFonts w:ascii="Times New Roman"/>
          <w:b w:val="false"/>
          <w:i w:val="false"/>
          <w:color w:val="000000"/>
          <w:sz w:val="28"/>
        </w:rPr>
        <w:t>
      правила и приемы загрузки и выгрузки;</w:t>
      </w:r>
    </w:p>
    <w:bookmarkEnd w:id="6128"/>
    <w:bookmarkStart w:name="z6133" w:id="6129"/>
    <w:p>
      <w:pPr>
        <w:spacing w:after="0"/>
        <w:ind w:left="0"/>
        <w:jc w:val="both"/>
      </w:pPr>
      <w:r>
        <w:rPr>
          <w:rFonts w:ascii="Times New Roman"/>
          <w:b w:val="false"/>
          <w:i w:val="false"/>
          <w:color w:val="000000"/>
          <w:sz w:val="28"/>
        </w:rPr>
        <w:t>
      ГОСТы на сырье и готовую продукцию.</w:t>
      </w:r>
    </w:p>
    <w:bookmarkEnd w:id="6129"/>
    <w:bookmarkStart w:name="z6134" w:id="6130"/>
    <w:p>
      <w:pPr>
        <w:spacing w:after="0"/>
        <w:ind w:left="0"/>
        <w:jc w:val="both"/>
      </w:pPr>
      <w:r>
        <w:rPr>
          <w:rFonts w:ascii="Times New Roman"/>
          <w:b w:val="false"/>
          <w:i w:val="false"/>
          <w:color w:val="000000"/>
          <w:sz w:val="28"/>
        </w:rPr>
        <w:t>
      100. Индикаторщик</w:t>
      </w:r>
    </w:p>
    <w:bookmarkEnd w:id="6130"/>
    <w:bookmarkStart w:name="z6135" w:id="6131"/>
    <w:p>
      <w:pPr>
        <w:spacing w:after="0"/>
        <w:ind w:left="0"/>
        <w:jc w:val="both"/>
      </w:pPr>
      <w:r>
        <w:rPr>
          <w:rFonts w:ascii="Times New Roman"/>
          <w:b w:val="false"/>
          <w:i w:val="false"/>
          <w:color w:val="000000"/>
          <w:sz w:val="28"/>
        </w:rPr>
        <w:t>
      Параграф 1. Индикаторщик, 2-й разряд</w:t>
      </w:r>
    </w:p>
    <w:bookmarkEnd w:id="6131"/>
    <w:bookmarkStart w:name="z6136" w:id="6132"/>
    <w:p>
      <w:pPr>
        <w:spacing w:after="0"/>
        <w:ind w:left="0"/>
        <w:jc w:val="both"/>
      </w:pPr>
      <w:r>
        <w:rPr>
          <w:rFonts w:ascii="Times New Roman"/>
          <w:b w:val="false"/>
          <w:i w:val="false"/>
          <w:color w:val="000000"/>
          <w:sz w:val="28"/>
        </w:rPr>
        <w:t>
      814. Характеристика работ:</w:t>
      </w:r>
    </w:p>
    <w:bookmarkEnd w:id="6132"/>
    <w:bookmarkStart w:name="z6137" w:id="6133"/>
    <w:p>
      <w:pPr>
        <w:spacing w:after="0"/>
        <w:ind w:left="0"/>
        <w:jc w:val="both"/>
      </w:pPr>
      <w:r>
        <w:rPr>
          <w:rFonts w:ascii="Times New Roman"/>
          <w:b w:val="false"/>
          <w:i w:val="false"/>
          <w:color w:val="000000"/>
          <w:sz w:val="28"/>
        </w:rPr>
        <w:t>
      приготовление по рецепту индикаторных растворов, фильтрация их;</w:t>
      </w:r>
    </w:p>
    <w:bookmarkEnd w:id="6133"/>
    <w:bookmarkStart w:name="z6138" w:id="6134"/>
    <w:p>
      <w:pPr>
        <w:spacing w:after="0"/>
        <w:ind w:left="0"/>
        <w:jc w:val="both"/>
      </w:pPr>
      <w:r>
        <w:rPr>
          <w:rFonts w:ascii="Times New Roman"/>
          <w:b w:val="false"/>
          <w:i w:val="false"/>
          <w:color w:val="000000"/>
          <w:sz w:val="28"/>
        </w:rPr>
        <w:t>
      нарезание фильтровальной бумаги на резальной машинке, окрашивание бумаги в красителях, сушка, брошюровка и резка окрашиваемых листов, расфасовка и укупорка индикаторных книжек и коробок;</w:t>
      </w:r>
    </w:p>
    <w:bookmarkEnd w:id="6134"/>
    <w:bookmarkStart w:name="z6139" w:id="6135"/>
    <w:p>
      <w:pPr>
        <w:spacing w:after="0"/>
        <w:ind w:left="0"/>
        <w:jc w:val="both"/>
      </w:pPr>
      <w:r>
        <w:rPr>
          <w:rFonts w:ascii="Times New Roman"/>
          <w:b w:val="false"/>
          <w:i w:val="false"/>
          <w:color w:val="000000"/>
          <w:sz w:val="28"/>
        </w:rPr>
        <w:t>
      обслуживание резальной машины, паровой и конденсационной коммуникаций.</w:t>
      </w:r>
    </w:p>
    <w:bookmarkEnd w:id="6135"/>
    <w:bookmarkStart w:name="z6140" w:id="6136"/>
    <w:p>
      <w:pPr>
        <w:spacing w:after="0"/>
        <w:ind w:left="0"/>
        <w:jc w:val="both"/>
      </w:pPr>
      <w:r>
        <w:rPr>
          <w:rFonts w:ascii="Times New Roman"/>
          <w:b w:val="false"/>
          <w:i w:val="false"/>
          <w:color w:val="000000"/>
          <w:sz w:val="28"/>
        </w:rPr>
        <w:t>
      815. Должен знать:</w:t>
      </w:r>
    </w:p>
    <w:bookmarkEnd w:id="6136"/>
    <w:bookmarkStart w:name="z6141" w:id="6137"/>
    <w:p>
      <w:pPr>
        <w:spacing w:after="0"/>
        <w:ind w:left="0"/>
        <w:jc w:val="both"/>
      </w:pPr>
      <w:r>
        <w:rPr>
          <w:rFonts w:ascii="Times New Roman"/>
          <w:b w:val="false"/>
          <w:i w:val="false"/>
          <w:color w:val="000000"/>
          <w:sz w:val="28"/>
        </w:rPr>
        <w:t>
      технологию приготовления индикаторных растворов;</w:t>
      </w:r>
    </w:p>
    <w:bookmarkEnd w:id="6137"/>
    <w:bookmarkStart w:name="z6142" w:id="6138"/>
    <w:p>
      <w:pPr>
        <w:spacing w:after="0"/>
        <w:ind w:left="0"/>
        <w:jc w:val="both"/>
      </w:pPr>
      <w:r>
        <w:rPr>
          <w:rFonts w:ascii="Times New Roman"/>
          <w:b w:val="false"/>
          <w:i w:val="false"/>
          <w:color w:val="000000"/>
          <w:sz w:val="28"/>
        </w:rPr>
        <w:t>
      правила хранения сырья и готовой бумаги;</w:t>
      </w:r>
    </w:p>
    <w:bookmarkEnd w:id="6138"/>
    <w:bookmarkStart w:name="z6143" w:id="6139"/>
    <w:p>
      <w:pPr>
        <w:spacing w:after="0"/>
        <w:ind w:left="0"/>
        <w:jc w:val="both"/>
      </w:pPr>
      <w:r>
        <w:rPr>
          <w:rFonts w:ascii="Times New Roman"/>
          <w:b w:val="false"/>
          <w:i w:val="false"/>
          <w:color w:val="000000"/>
          <w:sz w:val="28"/>
        </w:rPr>
        <w:t>
      правила обращения с химическими препаратами;</w:t>
      </w:r>
    </w:p>
    <w:bookmarkEnd w:id="6139"/>
    <w:bookmarkStart w:name="z6144" w:id="6140"/>
    <w:p>
      <w:pPr>
        <w:spacing w:after="0"/>
        <w:ind w:left="0"/>
        <w:jc w:val="both"/>
      </w:pPr>
      <w:r>
        <w:rPr>
          <w:rFonts w:ascii="Times New Roman"/>
          <w:b w:val="false"/>
          <w:i w:val="false"/>
          <w:color w:val="000000"/>
          <w:sz w:val="28"/>
        </w:rPr>
        <w:t>
      порядок приготовления индикаторных книжек;</w:t>
      </w:r>
    </w:p>
    <w:bookmarkEnd w:id="6140"/>
    <w:bookmarkStart w:name="z6145" w:id="6141"/>
    <w:p>
      <w:pPr>
        <w:spacing w:after="0"/>
        <w:ind w:left="0"/>
        <w:jc w:val="both"/>
      </w:pPr>
      <w:r>
        <w:rPr>
          <w:rFonts w:ascii="Times New Roman"/>
          <w:b w:val="false"/>
          <w:i w:val="false"/>
          <w:color w:val="000000"/>
          <w:sz w:val="28"/>
        </w:rPr>
        <w:t>
      устройство резальной машины;</w:t>
      </w:r>
    </w:p>
    <w:bookmarkEnd w:id="6141"/>
    <w:bookmarkStart w:name="z6146" w:id="6142"/>
    <w:p>
      <w:pPr>
        <w:spacing w:after="0"/>
        <w:ind w:left="0"/>
        <w:jc w:val="both"/>
      </w:pPr>
      <w:r>
        <w:rPr>
          <w:rFonts w:ascii="Times New Roman"/>
          <w:b w:val="false"/>
          <w:i w:val="false"/>
          <w:color w:val="000000"/>
          <w:sz w:val="28"/>
        </w:rPr>
        <w:t>
      схему коммуникации.</w:t>
      </w:r>
    </w:p>
    <w:bookmarkEnd w:id="6142"/>
    <w:bookmarkStart w:name="z6147" w:id="6143"/>
    <w:p>
      <w:pPr>
        <w:spacing w:after="0"/>
        <w:ind w:left="0"/>
        <w:jc w:val="both"/>
      </w:pPr>
      <w:r>
        <w:rPr>
          <w:rFonts w:ascii="Times New Roman"/>
          <w:b w:val="false"/>
          <w:i w:val="false"/>
          <w:color w:val="000000"/>
          <w:sz w:val="28"/>
        </w:rPr>
        <w:t>
      101. Каландровщик</w:t>
      </w:r>
    </w:p>
    <w:bookmarkEnd w:id="6143"/>
    <w:bookmarkStart w:name="z6148" w:id="6144"/>
    <w:p>
      <w:pPr>
        <w:spacing w:after="0"/>
        <w:ind w:left="0"/>
        <w:jc w:val="both"/>
      </w:pPr>
      <w:r>
        <w:rPr>
          <w:rFonts w:ascii="Times New Roman"/>
          <w:b w:val="false"/>
          <w:i w:val="false"/>
          <w:color w:val="000000"/>
          <w:sz w:val="28"/>
        </w:rPr>
        <w:t>
      Параграф 1. Каландровщик, 2-й разряд</w:t>
      </w:r>
    </w:p>
    <w:bookmarkEnd w:id="6144"/>
    <w:bookmarkStart w:name="z6149" w:id="6145"/>
    <w:p>
      <w:pPr>
        <w:spacing w:after="0"/>
        <w:ind w:left="0"/>
        <w:jc w:val="both"/>
      </w:pPr>
      <w:r>
        <w:rPr>
          <w:rFonts w:ascii="Times New Roman"/>
          <w:b w:val="false"/>
          <w:i w:val="false"/>
          <w:color w:val="000000"/>
          <w:sz w:val="28"/>
        </w:rPr>
        <w:t>
      816. Характеристика работ:</w:t>
      </w:r>
    </w:p>
    <w:bookmarkEnd w:id="6145"/>
    <w:bookmarkStart w:name="z6150" w:id="6146"/>
    <w:p>
      <w:pPr>
        <w:spacing w:after="0"/>
        <w:ind w:left="0"/>
        <w:jc w:val="both"/>
      </w:pPr>
      <w:r>
        <w:rPr>
          <w:rFonts w:ascii="Times New Roman"/>
          <w:b w:val="false"/>
          <w:i w:val="false"/>
          <w:color w:val="000000"/>
          <w:sz w:val="28"/>
        </w:rPr>
        <w:t>
      каландрирование различных изделий под руководством каландровщика более высокой квалификации, а также выполнение вспомогательных работ при каландрировании линолеума: подвозка рулонов джутовой ткани к каландру и заправка их на размоточные валки в каландр, сшивка концов рулонов джутовой ткани, срезка ножницами узлов и нитей ткани при размотке рулона, регулирование равномерной натяжки ткани, поступающей на каландр;</w:t>
      </w:r>
    </w:p>
    <w:bookmarkEnd w:id="6146"/>
    <w:bookmarkStart w:name="z6151" w:id="6147"/>
    <w:p>
      <w:pPr>
        <w:spacing w:after="0"/>
        <w:ind w:left="0"/>
        <w:jc w:val="both"/>
      </w:pPr>
      <w:r>
        <w:rPr>
          <w:rFonts w:ascii="Times New Roman"/>
          <w:b w:val="false"/>
          <w:i w:val="false"/>
          <w:color w:val="000000"/>
          <w:sz w:val="28"/>
        </w:rPr>
        <w:t>
      при каландрировании линкруста: дозировка линкрустной массы, поступающей на каландр, подача и равномерное ее распределение между валками каландра, подвозка бумаги для нанесения на ее линкурстной массы.</w:t>
      </w:r>
    </w:p>
    <w:bookmarkEnd w:id="6147"/>
    <w:bookmarkStart w:name="z6152" w:id="6148"/>
    <w:p>
      <w:pPr>
        <w:spacing w:after="0"/>
        <w:ind w:left="0"/>
        <w:jc w:val="both"/>
      </w:pPr>
      <w:r>
        <w:rPr>
          <w:rFonts w:ascii="Times New Roman"/>
          <w:b w:val="false"/>
          <w:i w:val="false"/>
          <w:color w:val="000000"/>
          <w:sz w:val="28"/>
        </w:rPr>
        <w:t>
      817. Должен знать:</w:t>
      </w:r>
    </w:p>
    <w:bookmarkEnd w:id="6148"/>
    <w:bookmarkStart w:name="z6153" w:id="6149"/>
    <w:p>
      <w:pPr>
        <w:spacing w:after="0"/>
        <w:ind w:left="0"/>
        <w:jc w:val="both"/>
      </w:pPr>
      <w:r>
        <w:rPr>
          <w:rFonts w:ascii="Times New Roman"/>
          <w:b w:val="false"/>
          <w:i w:val="false"/>
          <w:color w:val="000000"/>
          <w:sz w:val="28"/>
        </w:rPr>
        <w:t>
      виды и назначение прокладочного джута, бумаги для линкруста;</w:t>
      </w:r>
    </w:p>
    <w:bookmarkEnd w:id="6149"/>
    <w:bookmarkStart w:name="z6154" w:id="6150"/>
    <w:p>
      <w:pPr>
        <w:spacing w:after="0"/>
        <w:ind w:left="0"/>
        <w:jc w:val="both"/>
      </w:pPr>
      <w:r>
        <w:rPr>
          <w:rFonts w:ascii="Times New Roman"/>
          <w:b w:val="false"/>
          <w:i w:val="false"/>
          <w:color w:val="000000"/>
          <w:sz w:val="28"/>
        </w:rPr>
        <w:t>
      устройство механизма размотки джутовой ткани и сшивка фалд рулонов, схему работы и взаимосвязь мешального оборудования;</w:t>
      </w:r>
    </w:p>
    <w:bookmarkEnd w:id="6150"/>
    <w:bookmarkStart w:name="z6155" w:id="6151"/>
    <w:p>
      <w:pPr>
        <w:spacing w:after="0"/>
        <w:ind w:left="0"/>
        <w:jc w:val="both"/>
      </w:pPr>
      <w:r>
        <w:rPr>
          <w:rFonts w:ascii="Times New Roman"/>
          <w:b w:val="false"/>
          <w:i w:val="false"/>
          <w:color w:val="000000"/>
          <w:sz w:val="28"/>
        </w:rPr>
        <w:t>
      устройство каландра;</w:t>
      </w:r>
    </w:p>
    <w:bookmarkEnd w:id="6151"/>
    <w:bookmarkStart w:name="z6156" w:id="6152"/>
    <w:p>
      <w:pPr>
        <w:spacing w:after="0"/>
        <w:ind w:left="0"/>
        <w:jc w:val="both"/>
      </w:pPr>
      <w:r>
        <w:rPr>
          <w:rFonts w:ascii="Times New Roman"/>
          <w:b w:val="false"/>
          <w:i w:val="false"/>
          <w:color w:val="000000"/>
          <w:sz w:val="28"/>
        </w:rPr>
        <w:t>
      приемы работ.</w:t>
      </w:r>
    </w:p>
    <w:bookmarkEnd w:id="6152"/>
    <w:bookmarkStart w:name="z6157" w:id="6153"/>
    <w:p>
      <w:pPr>
        <w:spacing w:after="0"/>
        <w:ind w:left="0"/>
        <w:jc w:val="both"/>
      </w:pPr>
      <w:r>
        <w:rPr>
          <w:rFonts w:ascii="Times New Roman"/>
          <w:b w:val="false"/>
          <w:i w:val="false"/>
          <w:color w:val="000000"/>
          <w:sz w:val="28"/>
        </w:rPr>
        <w:t>
      Параграф 2. Каландровщик, 3-й разряд</w:t>
      </w:r>
    </w:p>
    <w:bookmarkEnd w:id="6153"/>
    <w:bookmarkStart w:name="z6158" w:id="6154"/>
    <w:p>
      <w:pPr>
        <w:spacing w:after="0"/>
        <w:ind w:left="0"/>
        <w:jc w:val="both"/>
      </w:pPr>
      <w:r>
        <w:rPr>
          <w:rFonts w:ascii="Times New Roman"/>
          <w:b w:val="false"/>
          <w:i w:val="false"/>
          <w:color w:val="000000"/>
          <w:sz w:val="28"/>
        </w:rPr>
        <w:t>
      818. Характеристика работ:</w:t>
      </w:r>
    </w:p>
    <w:bookmarkEnd w:id="6154"/>
    <w:bookmarkStart w:name="z6159" w:id="6155"/>
    <w:p>
      <w:pPr>
        <w:spacing w:after="0"/>
        <w:ind w:left="0"/>
        <w:jc w:val="both"/>
      </w:pPr>
      <w:r>
        <w:rPr>
          <w:rFonts w:ascii="Times New Roman"/>
          <w:b w:val="false"/>
          <w:i w:val="false"/>
          <w:color w:val="000000"/>
          <w:sz w:val="28"/>
        </w:rPr>
        <w:t>
      ведение технологического процесса каландрирования изделий на каландрах различных типов или ведение каландрирования под руководством каландровщика более высокой квалификации по листованию и калибровке поливинилхлоридных, глифталевых, кумароновых и других полимерных смесей (кроме резиновых) на каландрах при длине валков до 1500 мм и при уплотнении магнитных лент с нанесенным ферромагнитным слоем и бумажных баритованных фотоподложек;</w:t>
      </w:r>
    </w:p>
    <w:bookmarkEnd w:id="6155"/>
    <w:bookmarkStart w:name="z6160" w:id="6156"/>
    <w:p>
      <w:pPr>
        <w:spacing w:after="0"/>
        <w:ind w:left="0"/>
        <w:jc w:val="both"/>
      </w:pPr>
      <w:r>
        <w:rPr>
          <w:rFonts w:ascii="Times New Roman"/>
          <w:b w:val="false"/>
          <w:i w:val="false"/>
          <w:color w:val="000000"/>
          <w:sz w:val="28"/>
        </w:rPr>
        <w:t>
      подготовка каландра для работы;</w:t>
      </w:r>
    </w:p>
    <w:bookmarkEnd w:id="6156"/>
    <w:bookmarkStart w:name="z6161" w:id="6157"/>
    <w:p>
      <w:pPr>
        <w:spacing w:after="0"/>
        <w:ind w:left="0"/>
        <w:jc w:val="both"/>
      </w:pPr>
      <w:r>
        <w:rPr>
          <w:rFonts w:ascii="Times New Roman"/>
          <w:b w:val="false"/>
          <w:i w:val="false"/>
          <w:color w:val="000000"/>
          <w:sz w:val="28"/>
        </w:rPr>
        <w:t>
      доставка, установка и заправка полуфабриката в машину;</w:t>
      </w:r>
    </w:p>
    <w:bookmarkEnd w:id="6157"/>
    <w:bookmarkStart w:name="z6162" w:id="6158"/>
    <w:p>
      <w:pPr>
        <w:spacing w:after="0"/>
        <w:ind w:left="0"/>
        <w:jc w:val="both"/>
      </w:pPr>
      <w:r>
        <w:rPr>
          <w:rFonts w:ascii="Times New Roman"/>
          <w:b w:val="false"/>
          <w:i w:val="false"/>
          <w:color w:val="000000"/>
          <w:sz w:val="28"/>
        </w:rPr>
        <w:t>
      дозировка смеси, обеспечение равномерного питания каландра и распределение поступающей смеси по длине валков с помощью механических приспособлений или вручную;</w:t>
      </w:r>
    </w:p>
    <w:bookmarkEnd w:id="6158"/>
    <w:bookmarkStart w:name="z6163" w:id="6159"/>
    <w:p>
      <w:pPr>
        <w:spacing w:after="0"/>
        <w:ind w:left="0"/>
        <w:jc w:val="both"/>
      </w:pPr>
      <w:r>
        <w:rPr>
          <w:rFonts w:ascii="Times New Roman"/>
          <w:b w:val="false"/>
          <w:i w:val="false"/>
          <w:color w:val="000000"/>
          <w:sz w:val="28"/>
        </w:rPr>
        <w:t>
      наблюдение за ходом технологического процесса каландрирования, регулировка натяжки и качества намотки;</w:t>
      </w:r>
    </w:p>
    <w:bookmarkEnd w:id="6159"/>
    <w:bookmarkStart w:name="z6164" w:id="6160"/>
    <w:p>
      <w:pPr>
        <w:spacing w:after="0"/>
        <w:ind w:left="0"/>
        <w:jc w:val="both"/>
      </w:pPr>
      <w:r>
        <w:rPr>
          <w:rFonts w:ascii="Times New Roman"/>
          <w:b w:val="false"/>
          <w:i w:val="false"/>
          <w:color w:val="000000"/>
          <w:sz w:val="28"/>
        </w:rPr>
        <w:t>
      удаление или отметка дефектных мест;</w:t>
      </w:r>
    </w:p>
    <w:bookmarkEnd w:id="6160"/>
    <w:bookmarkStart w:name="z6165" w:id="6161"/>
    <w:p>
      <w:pPr>
        <w:spacing w:after="0"/>
        <w:ind w:left="0"/>
        <w:jc w:val="both"/>
      </w:pPr>
      <w:r>
        <w:rPr>
          <w:rFonts w:ascii="Times New Roman"/>
          <w:b w:val="false"/>
          <w:i w:val="false"/>
          <w:color w:val="000000"/>
          <w:sz w:val="28"/>
        </w:rPr>
        <w:t>
      съем готовой продукции, маркировка и доставка на склад или передача на дальнейшую обработку;</w:t>
      </w:r>
    </w:p>
    <w:bookmarkEnd w:id="6161"/>
    <w:bookmarkStart w:name="z6166" w:id="6162"/>
    <w:p>
      <w:pPr>
        <w:spacing w:after="0"/>
        <w:ind w:left="0"/>
        <w:jc w:val="both"/>
      </w:pPr>
      <w:r>
        <w:rPr>
          <w:rFonts w:ascii="Times New Roman"/>
          <w:b w:val="false"/>
          <w:i w:val="false"/>
          <w:color w:val="000000"/>
          <w:sz w:val="28"/>
        </w:rPr>
        <w:t>
      чистка и смазка машины.</w:t>
      </w:r>
    </w:p>
    <w:bookmarkEnd w:id="6162"/>
    <w:bookmarkStart w:name="z6167" w:id="6163"/>
    <w:p>
      <w:pPr>
        <w:spacing w:after="0"/>
        <w:ind w:left="0"/>
        <w:jc w:val="both"/>
      </w:pPr>
      <w:r>
        <w:rPr>
          <w:rFonts w:ascii="Times New Roman"/>
          <w:b w:val="false"/>
          <w:i w:val="false"/>
          <w:color w:val="000000"/>
          <w:sz w:val="28"/>
        </w:rPr>
        <w:t>
      819. Должен знать:</w:t>
      </w:r>
    </w:p>
    <w:bookmarkEnd w:id="6163"/>
    <w:bookmarkStart w:name="z6168" w:id="6164"/>
    <w:p>
      <w:pPr>
        <w:spacing w:after="0"/>
        <w:ind w:left="0"/>
        <w:jc w:val="both"/>
      </w:pPr>
      <w:r>
        <w:rPr>
          <w:rFonts w:ascii="Times New Roman"/>
          <w:b w:val="false"/>
          <w:i w:val="false"/>
          <w:color w:val="000000"/>
          <w:sz w:val="28"/>
        </w:rPr>
        <w:t>
      устройство, назначение обслуживаемого оборудования;</w:t>
      </w:r>
    </w:p>
    <w:bookmarkEnd w:id="6164"/>
    <w:bookmarkStart w:name="z6169" w:id="6165"/>
    <w:p>
      <w:pPr>
        <w:spacing w:after="0"/>
        <w:ind w:left="0"/>
        <w:jc w:val="both"/>
      </w:pPr>
      <w:r>
        <w:rPr>
          <w:rFonts w:ascii="Times New Roman"/>
          <w:b w:val="false"/>
          <w:i w:val="false"/>
          <w:color w:val="000000"/>
          <w:sz w:val="28"/>
        </w:rPr>
        <w:t>
      технологический процесс каландрирования и сопряженных переделов, сорта;</w:t>
      </w:r>
    </w:p>
    <w:bookmarkEnd w:id="6165"/>
    <w:bookmarkStart w:name="z6170" w:id="6166"/>
    <w:p>
      <w:pPr>
        <w:spacing w:after="0"/>
        <w:ind w:left="0"/>
        <w:jc w:val="both"/>
      </w:pPr>
      <w:r>
        <w:rPr>
          <w:rFonts w:ascii="Times New Roman"/>
          <w:b w:val="false"/>
          <w:i w:val="false"/>
          <w:color w:val="000000"/>
          <w:sz w:val="28"/>
        </w:rPr>
        <w:t>
      свойства и назначение каландрируемых смесей и особенности их обработки;</w:t>
      </w:r>
    </w:p>
    <w:bookmarkEnd w:id="6166"/>
    <w:bookmarkStart w:name="z6171" w:id="6167"/>
    <w:p>
      <w:pPr>
        <w:spacing w:after="0"/>
        <w:ind w:left="0"/>
        <w:jc w:val="both"/>
      </w:pPr>
      <w:r>
        <w:rPr>
          <w:rFonts w:ascii="Times New Roman"/>
          <w:b w:val="false"/>
          <w:i w:val="false"/>
          <w:color w:val="000000"/>
          <w:sz w:val="28"/>
        </w:rPr>
        <w:t>
      технические требования к качеству продукции, смесей и применяемых материалов.</w:t>
      </w:r>
    </w:p>
    <w:bookmarkEnd w:id="6167"/>
    <w:bookmarkStart w:name="z6172" w:id="6168"/>
    <w:p>
      <w:pPr>
        <w:spacing w:after="0"/>
        <w:ind w:left="0"/>
        <w:jc w:val="both"/>
      </w:pPr>
      <w:r>
        <w:rPr>
          <w:rFonts w:ascii="Times New Roman"/>
          <w:b w:val="false"/>
          <w:i w:val="false"/>
          <w:color w:val="000000"/>
          <w:sz w:val="28"/>
        </w:rPr>
        <w:t>
      Параграф 3. Каландровщик, 4-й разряд</w:t>
      </w:r>
    </w:p>
    <w:bookmarkEnd w:id="6168"/>
    <w:bookmarkStart w:name="z6173" w:id="6169"/>
    <w:p>
      <w:pPr>
        <w:spacing w:after="0"/>
        <w:ind w:left="0"/>
        <w:jc w:val="both"/>
      </w:pPr>
      <w:r>
        <w:rPr>
          <w:rFonts w:ascii="Times New Roman"/>
          <w:b w:val="false"/>
          <w:i w:val="false"/>
          <w:color w:val="000000"/>
          <w:sz w:val="28"/>
        </w:rPr>
        <w:t>
      820. Характеристика работ:</w:t>
      </w:r>
    </w:p>
    <w:bookmarkEnd w:id="6169"/>
    <w:bookmarkStart w:name="z6174" w:id="6170"/>
    <w:p>
      <w:pPr>
        <w:spacing w:after="0"/>
        <w:ind w:left="0"/>
        <w:jc w:val="both"/>
      </w:pPr>
      <w:r>
        <w:rPr>
          <w:rFonts w:ascii="Times New Roman"/>
          <w:b w:val="false"/>
          <w:i w:val="false"/>
          <w:color w:val="000000"/>
          <w:sz w:val="28"/>
        </w:rPr>
        <w:t>
      ведение технологического процесса получения пленки пластиката, винипласта и других каландрированием на каландрах различной конструкции. Каландрирование поливинилхлоридных, глифталевых, кумароновых и других полимерных смесей (кроме резиновых) в монолитное однослойное полотно или пленки многослойного линолеума на каландрах при длине валков свыше 1500 мм;</w:t>
      </w:r>
    </w:p>
    <w:bookmarkEnd w:id="6170"/>
    <w:bookmarkStart w:name="z6175" w:id="6171"/>
    <w:p>
      <w:pPr>
        <w:spacing w:after="0"/>
        <w:ind w:left="0"/>
        <w:jc w:val="both"/>
      </w:pPr>
      <w:r>
        <w:rPr>
          <w:rFonts w:ascii="Times New Roman"/>
          <w:b w:val="false"/>
          <w:i w:val="false"/>
          <w:color w:val="000000"/>
          <w:sz w:val="28"/>
        </w:rPr>
        <w:t>
      ведение процесса каландрирования катализатора (меловой смеси), магнитных лент с нанесенным ферромагнитным слоем и бумажных баритованных фотоподложек;</w:t>
      </w:r>
    </w:p>
    <w:bookmarkEnd w:id="6171"/>
    <w:bookmarkStart w:name="z6176" w:id="6172"/>
    <w:p>
      <w:pPr>
        <w:spacing w:after="0"/>
        <w:ind w:left="0"/>
        <w:jc w:val="both"/>
      </w:pPr>
      <w:r>
        <w:rPr>
          <w:rFonts w:ascii="Times New Roman"/>
          <w:b w:val="false"/>
          <w:i w:val="false"/>
          <w:color w:val="000000"/>
          <w:sz w:val="28"/>
        </w:rPr>
        <w:t>
      регулирование равномерного питания каландра, распределение поступающей смеси по длине валков каландра, натяжения намотки;</w:t>
      </w:r>
    </w:p>
    <w:bookmarkEnd w:id="6172"/>
    <w:bookmarkStart w:name="z6177" w:id="6173"/>
    <w:p>
      <w:pPr>
        <w:spacing w:after="0"/>
        <w:ind w:left="0"/>
        <w:jc w:val="both"/>
      </w:pPr>
      <w:r>
        <w:rPr>
          <w:rFonts w:ascii="Times New Roman"/>
          <w:b w:val="false"/>
          <w:i w:val="false"/>
          <w:color w:val="000000"/>
          <w:sz w:val="28"/>
        </w:rPr>
        <w:t>
      наладка каландров в зависимости от толщины, ширины и уплотнения изготавливаемых изделий;</w:t>
      </w:r>
    </w:p>
    <w:bookmarkEnd w:id="6173"/>
    <w:bookmarkStart w:name="z6178" w:id="6174"/>
    <w:p>
      <w:pPr>
        <w:spacing w:after="0"/>
        <w:ind w:left="0"/>
        <w:jc w:val="both"/>
      </w:pPr>
      <w:r>
        <w:rPr>
          <w:rFonts w:ascii="Times New Roman"/>
          <w:b w:val="false"/>
          <w:i w:val="false"/>
          <w:color w:val="000000"/>
          <w:sz w:val="28"/>
        </w:rPr>
        <w:t>
      руководство каландровщиками, обслуживающими каландры длиной валков до 1500 мм.</w:t>
      </w:r>
    </w:p>
    <w:bookmarkEnd w:id="6174"/>
    <w:bookmarkStart w:name="z6179" w:id="6175"/>
    <w:p>
      <w:pPr>
        <w:spacing w:after="0"/>
        <w:ind w:left="0"/>
        <w:jc w:val="both"/>
      </w:pPr>
      <w:r>
        <w:rPr>
          <w:rFonts w:ascii="Times New Roman"/>
          <w:b w:val="false"/>
          <w:i w:val="false"/>
          <w:color w:val="000000"/>
          <w:sz w:val="28"/>
        </w:rPr>
        <w:t>
      устройство каландров разных типов;</w:t>
      </w:r>
    </w:p>
    <w:bookmarkEnd w:id="6175"/>
    <w:bookmarkStart w:name="z6180" w:id="6176"/>
    <w:p>
      <w:pPr>
        <w:spacing w:after="0"/>
        <w:ind w:left="0"/>
        <w:jc w:val="both"/>
      </w:pPr>
      <w:r>
        <w:rPr>
          <w:rFonts w:ascii="Times New Roman"/>
          <w:b w:val="false"/>
          <w:i w:val="false"/>
          <w:color w:val="000000"/>
          <w:sz w:val="28"/>
        </w:rPr>
        <w:t>
      технологический процесс каландрирования и со-пряженных переделов, правила наладки каландров к работе;</w:t>
      </w:r>
    </w:p>
    <w:bookmarkEnd w:id="6176"/>
    <w:bookmarkStart w:name="z6181" w:id="6177"/>
    <w:p>
      <w:pPr>
        <w:spacing w:after="0"/>
        <w:ind w:left="0"/>
        <w:jc w:val="both"/>
      </w:pPr>
      <w:r>
        <w:rPr>
          <w:rFonts w:ascii="Times New Roman"/>
          <w:b w:val="false"/>
          <w:i w:val="false"/>
          <w:color w:val="000000"/>
          <w:sz w:val="28"/>
        </w:rPr>
        <w:t>
      физико-химические свойства каландрируемых смесей;</w:t>
      </w:r>
    </w:p>
    <w:bookmarkEnd w:id="6177"/>
    <w:bookmarkStart w:name="z6182" w:id="6178"/>
    <w:p>
      <w:pPr>
        <w:spacing w:after="0"/>
        <w:ind w:left="0"/>
        <w:jc w:val="both"/>
      </w:pPr>
      <w:r>
        <w:rPr>
          <w:rFonts w:ascii="Times New Roman"/>
          <w:b w:val="false"/>
          <w:i w:val="false"/>
          <w:color w:val="000000"/>
          <w:sz w:val="28"/>
        </w:rPr>
        <w:t>
      технические требования к качеству продукции, смесей и применяемых материалов.</w:t>
      </w:r>
    </w:p>
    <w:bookmarkEnd w:id="6178"/>
    <w:bookmarkStart w:name="z6183" w:id="6179"/>
    <w:p>
      <w:pPr>
        <w:spacing w:after="0"/>
        <w:ind w:left="0"/>
        <w:jc w:val="both"/>
      </w:pPr>
      <w:r>
        <w:rPr>
          <w:rFonts w:ascii="Times New Roman"/>
          <w:b w:val="false"/>
          <w:i w:val="false"/>
          <w:color w:val="000000"/>
          <w:sz w:val="28"/>
        </w:rPr>
        <w:t>
      Параграф 4. Каландровщик, 5-й разряд</w:t>
      </w:r>
    </w:p>
    <w:bookmarkEnd w:id="6179"/>
    <w:bookmarkStart w:name="z6184" w:id="6180"/>
    <w:p>
      <w:pPr>
        <w:spacing w:after="0"/>
        <w:ind w:left="0"/>
        <w:jc w:val="both"/>
      </w:pPr>
      <w:r>
        <w:rPr>
          <w:rFonts w:ascii="Times New Roman"/>
          <w:b w:val="false"/>
          <w:i w:val="false"/>
          <w:color w:val="000000"/>
          <w:sz w:val="28"/>
        </w:rPr>
        <w:t>
      822. Характеристика работ:</w:t>
      </w:r>
    </w:p>
    <w:bookmarkEnd w:id="6180"/>
    <w:bookmarkStart w:name="z6185" w:id="6181"/>
    <w:p>
      <w:pPr>
        <w:spacing w:after="0"/>
        <w:ind w:left="0"/>
        <w:jc w:val="both"/>
      </w:pPr>
      <w:r>
        <w:rPr>
          <w:rFonts w:ascii="Times New Roman"/>
          <w:b w:val="false"/>
          <w:i w:val="false"/>
          <w:color w:val="000000"/>
          <w:sz w:val="28"/>
        </w:rPr>
        <w:t>
      ведение технологического процесса каландрирования полимерных смесей (кроме резиновых) в монолитное однослойное полотно или пленки многослойного линолеума на каландрах длиной валков свыше 1500 мм с одновременным руководством каландровщиками более низкой квалификации, ведение технологического процесса каландрирования магнитных лент на лавсановой основе на скоростных каландрах с последующей обработкой в специальной до-сушке, ведение непрерывного технологического процесса получения многослойных листов и пленок из композиций АБС-ПВХ на три-плирующей установке с длиной валков 2000 мм;</w:t>
      </w:r>
    </w:p>
    <w:bookmarkEnd w:id="6181"/>
    <w:bookmarkStart w:name="z6186" w:id="6182"/>
    <w:p>
      <w:pPr>
        <w:spacing w:after="0"/>
        <w:ind w:left="0"/>
        <w:jc w:val="both"/>
      </w:pPr>
      <w:r>
        <w:rPr>
          <w:rFonts w:ascii="Times New Roman"/>
          <w:b w:val="false"/>
          <w:i w:val="false"/>
          <w:color w:val="000000"/>
          <w:sz w:val="28"/>
        </w:rPr>
        <w:t>
      управление технологическим процессом получения многослойных листов и пленок с различным рисунком тиснения при помощи приборов, работающих на электронных схемах;</w:t>
      </w:r>
    </w:p>
    <w:bookmarkEnd w:id="6182"/>
    <w:bookmarkStart w:name="z6187" w:id="6183"/>
    <w:p>
      <w:pPr>
        <w:spacing w:after="0"/>
        <w:ind w:left="0"/>
        <w:jc w:val="both"/>
      </w:pPr>
      <w:r>
        <w:rPr>
          <w:rFonts w:ascii="Times New Roman"/>
          <w:b w:val="false"/>
          <w:i w:val="false"/>
          <w:color w:val="000000"/>
          <w:sz w:val="28"/>
        </w:rPr>
        <w:t>
      управление процессом подачи теплоносителей (газа, перегретой воды) и регулирование режима их работы;</w:t>
      </w:r>
    </w:p>
    <w:bookmarkEnd w:id="6183"/>
    <w:bookmarkStart w:name="z6188" w:id="6184"/>
    <w:p>
      <w:pPr>
        <w:spacing w:after="0"/>
        <w:ind w:left="0"/>
        <w:jc w:val="both"/>
      </w:pPr>
      <w:r>
        <w:rPr>
          <w:rFonts w:ascii="Times New Roman"/>
          <w:b w:val="false"/>
          <w:i w:val="false"/>
          <w:color w:val="000000"/>
          <w:sz w:val="28"/>
        </w:rPr>
        <w:t>
      управление процессом сварки пленок-полуфабрикатов в непрерывное полотно.</w:t>
      </w:r>
    </w:p>
    <w:bookmarkEnd w:id="6184"/>
    <w:bookmarkStart w:name="z6189" w:id="6185"/>
    <w:p>
      <w:pPr>
        <w:spacing w:after="0"/>
        <w:ind w:left="0"/>
        <w:jc w:val="both"/>
      </w:pPr>
      <w:r>
        <w:rPr>
          <w:rFonts w:ascii="Times New Roman"/>
          <w:b w:val="false"/>
          <w:i w:val="false"/>
          <w:color w:val="000000"/>
          <w:sz w:val="28"/>
        </w:rPr>
        <w:t>
      823. Должен знать:</w:t>
      </w:r>
    </w:p>
    <w:bookmarkEnd w:id="6185"/>
    <w:bookmarkStart w:name="z6190" w:id="6186"/>
    <w:p>
      <w:pPr>
        <w:spacing w:after="0"/>
        <w:ind w:left="0"/>
        <w:jc w:val="both"/>
      </w:pPr>
      <w:r>
        <w:rPr>
          <w:rFonts w:ascii="Times New Roman"/>
          <w:b w:val="false"/>
          <w:i w:val="false"/>
          <w:color w:val="000000"/>
          <w:sz w:val="28"/>
        </w:rPr>
        <w:t>
      устройство и правило эксплуатации каландров разных типов;</w:t>
      </w:r>
    </w:p>
    <w:bookmarkEnd w:id="6186"/>
    <w:bookmarkStart w:name="z6191" w:id="6187"/>
    <w:p>
      <w:pPr>
        <w:spacing w:after="0"/>
        <w:ind w:left="0"/>
        <w:jc w:val="both"/>
      </w:pPr>
      <w:r>
        <w:rPr>
          <w:rFonts w:ascii="Times New Roman"/>
          <w:b w:val="false"/>
          <w:i w:val="false"/>
          <w:color w:val="000000"/>
          <w:sz w:val="28"/>
        </w:rPr>
        <w:t>
      технологический процесс каландрирования и сопряженных переделов, правила наладки каландров к работе;</w:t>
      </w:r>
    </w:p>
    <w:bookmarkEnd w:id="6187"/>
    <w:bookmarkStart w:name="z6192" w:id="6188"/>
    <w:p>
      <w:pPr>
        <w:spacing w:after="0"/>
        <w:ind w:left="0"/>
        <w:jc w:val="both"/>
      </w:pPr>
      <w:r>
        <w:rPr>
          <w:rFonts w:ascii="Times New Roman"/>
          <w:b w:val="false"/>
          <w:i w:val="false"/>
          <w:color w:val="000000"/>
          <w:sz w:val="28"/>
        </w:rPr>
        <w:t>
      физико-химические свойства каландрируемых смесей;</w:t>
      </w:r>
    </w:p>
    <w:bookmarkEnd w:id="6188"/>
    <w:bookmarkStart w:name="z6193" w:id="6189"/>
    <w:p>
      <w:pPr>
        <w:spacing w:after="0"/>
        <w:ind w:left="0"/>
        <w:jc w:val="both"/>
      </w:pPr>
      <w:r>
        <w:rPr>
          <w:rFonts w:ascii="Times New Roman"/>
          <w:b w:val="false"/>
          <w:i w:val="false"/>
          <w:color w:val="000000"/>
          <w:sz w:val="28"/>
        </w:rPr>
        <w:t>
      технические требования к качеству продукции, смесей и применяемых материалов.</w:t>
      </w:r>
    </w:p>
    <w:bookmarkEnd w:id="6189"/>
    <w:bookmarkStart w:name="z6194" w:id="6190"/>
    <w:p>
      <w:pPr>
        <w:spacing w:after="0"/>
        <w:ind w:left="0"/>
        <w:jc w:val="both"/>
      </w:pPr>
      <w:r>
        <w:rPr>
          <w:rFonts w:ascii="Times New Roman"/>
          <w:b w:val="false"/>
          <w:i w:val="false"/>
          <w:color w:val="000000"/>
          <w:sz w:val="28"/>
        </w:rPr>
        <w:t>
      824. Примеры работ:</w:t>
      </w:r>
    </w:p>
    <w:bookmarkEnd w:id="6190"/>
    <w:bookmarkStart w:name="z6195" w:id="6191"/>
    <w:p>
      <w:pPr>
        <w:spacing w:after="0"/>
        <w:ind w:left="0"/>
        <w:jc w:val="both"/>
      </w:pPr>
      <w:r>
        <w:rPr>
          <w:rFonts w:ascii="Times New Roman"/>
          <w:b w:val="false"/>
          <w:i w:val="false"/>
          <w:color w:val="000000"/>
          <w:sz w:val="28"/>
        </w:rPr>
        <w:t>
      каландрирование листов и пленок различной жесткости толщиной от 0,5 до 2,5 мм с различным рисунком тиснения под кожу, дерево и так далее.</w:t>
      </w:r>
    </w:p>
    <w:bookmarkEnd w:id="6191"/>
    <w:bookmarkStart w:name="z6196" w:id="6192"/>
    <w:p>
      <w:pPr>
        <w:spacing w:after="0"/>
        <w:ind w:left="0"/>
        <w:jc w:val="both"/>
      </w:pPr>
      <w:r>
        <w:rPr>
          <w:rFonts w:ascii="Times New Roman"/>
          <w:b w:val="false"/>
          <w:i w:val="false"/>
          <w:color w:val="000000"/>
          <w:sz w:val="28"/>
        </w:rPr>
        <w:t>
      102. Комплектовщик</w:t>
      </w:r>
    </w:p>
    <w:bookmarkEnd w:id="6192"/>
    <w:bookmarkStart w:name="z6197" w:id="6193"/>
    <w:p>
      <w:pPr>
        <w:spacing w:after="0"/>
        <w:ind w:left="0"/>
        <w:jc w:val="both"/>
      </w:pPr>
      <w:r>
        <w:rPr>
          <w:rFonts w:ascii="Times New Roman"/>
          <w:b w:val="false"/>
          <w:i w:val="false"/>
          <w:color w:val="000000"/>
          <w:sz w:val="28"/>
        </w:rPr>
        <w:t>
      Параграф 1. Комплектовщик, 1-й разряд</w:t>
      </w:r>
    </w:p>
    <w:bookmarkEnd w:id="6193"/>
    <w:bookmarkStart w:name="z6198" w:id="6194"/>
    <w:p>
      <w:pPr>
        <w:spacing w:after="0"/>
        <w:ind w:left="0"/>
        <w:jc w:val="both"/>
      </w:pPr>
      <w:r>
        <w:rPr>
          <w:rFonts w:ascii="Times New Roman"/>
          <w:b w:val="false"/>
          <w:i w:val="false"/>
          <w:color w:val="000000"/>
          <w:sz w:val="28"/>
        </w:rPr>
        <w:t>
      825. Характеристика работ:</w:t>
      </w:r>
    </w:p>
    <w:bookmarkEnd w:id="6194"/>
    <w:bookmarkStart w:name="z6199" w:id="6195"/>
    <w:p>
      <w:pPr>
        <w:spacing w:after="0"/>
        <w:ind w:left="0"/>
        <w:jc w:val="both"/>
      </w:pPr>
      <w:r>
        <w:rPr>
          <w:rFonts w:ascii="Times New Roman"/>
          <w:b w:val="false"/>
          <w:i w:val="false"/>
          <w:color w:val="000000"/>
          <w:sz w:val="28"/>
        </w:rPr>
        <w:t>
      комплектование велосипедных шин по размерам, типам и назначению;</w:t>
      </w:r>
    </w:p>
    <w:bookmarkEnd w:id="6195"/>
    <w:bookmarkStart w:name="z6200" w:id="6196"/>
    <w:p>
      <w:pPr>
        <w:spacing w:after="0"/>
        <w:ind w:left="0"/>
        <w:jc w:val="both"/>
      </w:pPr>
      <w:r>
        <w:rPr>
          <w:rFonts w:ascii="Times New Roman"/>
          <w:b w:val="false"/>
          <w:i w:val="false"/>
          <w:color w:val="000000"/>
          <w:sz w:val="28"/>
        </w:rPr>
        <w:t>
      подбор браслетов, усилительных лент и других деталей для сборки покрышек по номерам каждого размера покрышек;</w:t>
      </w:r>
    </w:p>
    <w:bookmarkEnd w:id="6196"/>
    <w:bookmarkStart w:name="z6201" w:id="6197"/>
    <w:p>
      <w:pPr>
        <w:spacing w:after="0"/>
        <w:ind w:left="0"/>
        <w:jc w:val="both"/>
      </w:pPr>
      <w:r>
        <w:rPr>
          <w:rFonts w:ascii="Times New Roman"/>
          <w:b w:val="false"/>
          <w:i w:val="false"/>
          <w:color w:val="000000"/>
          <w:sz w:val="28"/>
        </w:rPr>
        <w:t>
      комплектование стелек по фасонам и размерам;</w:t>
      </w:r>
    </w:p>
    <w:bookmarkEnd w:id="6197"/>
    <w:bookmarkStart w:name="z6202" w:id="6198"/>
    <w:p>
      <w:pPr>
        <w:spacing w:after="0"/>
        <w:ind w:left="0"/>
        <w:jc w:val="both"/>
      </w:pPr>
      <w:r>
        <w:rPr>
          <w:rFonts w:ascii="Times New Roman"/>
          <w:b w:val="false"/>
          <w:i w:val="false"/>
          <w:color w:val="000000"/>
          <w:sz w:val="28"/>
        </w:rPr>
        <w:t>
      подготовка тары, маркировка, упаковка, транспортировка продукции на склад и другие;</w:t>
      </w:r>
    </w:p>
    <w:bookmarkEnd w:id="6198"/>
    <w:bookmarkStart w:name="z6203" w:id="6199"/>
    <w:p>
      <w:pPr>
        <w:spacing w:after="0"/>
        <w:ind w:left="0"/>
        <w:jc w:val="both"/>
      </w:pPr>
      <w:r>
        <w:rPr>
          <w:rFonts w:ascii="Times New Roman"/>
          <w:b w:val="false"/>
          <w:i w:val="false"/>
          <w:color w:val="000000"/>
          <w:sz w:val="28"/>
        </w:rPr>
        <w:t>
      комплектование готовой продукции в партии под руководством комплектовщика более высокой квалификации.</w:t>
      </w:r>
    </w:p>
    <w:bookmarkEnd w:id="6199"/>
    <w:bookmarkStart w:name="z6204" w:id="6200"/>
    <w:p>
      <w:pPr>
        <w:spacing w:after="0"/>
        <w:ind w:left="0"/>
        <w:jc w:val="both"/>
      </w:pPr>
      <w:r>
        <w:rPr>
          <w:rFonts w:ascii="Times New Roman"/>
          <w:b w:val="false"/>
          <w:i w:val="false"/>
          <w:color w:val="000000"/>
          <w:sz w:val="28"/>
        </w:rPr>
        <w:t>
      826. Должен знать:</w:t>
      </w:r>
    </w:p>
    <w:bookmarkEnd w:id="6200"/>
    <w:bookmarkStart w:name="z6205" w:id="6201"/>
    <w:p>
      <w:pPr>
        <w:spacing w:after="0"/>
        <w:ind w:left="0"/>
        <w:jc w:val="both"/>
      </w:pPr>
      <w:r>
        <w:rPr>
          <w:rFonts w:ascii="Times New Roman"/>
          <w:b w:val="false"/>
          <w:i w:val="false"/>
          <w:color w:val="000000"/>
          <w:sz w:val="28"/>
        </w:rPr>
        <w:t>
      устройство применяемых механизмов и приспособлений;</w:t>
      </w:r>
    </w:p>
    <w:bookmarkEnd w:id="6201"/>
    <w:bookmarkStart w:name="z6206" w:id="6202"/>
    <w:p>
      <w:pPr>
        <w:spacing w:after="0"/>
        <w:ind w:left="0"/>
        <w:jc w:val="both"/>
      </w:pPr>
      <w:r>
        <w:rPr>
          <w:rFonts w:ascii="Times New Roman"/>
          <w:b w:val="false"/>
          <w:i w:val="false"/>
          <w:color w:val="000000"/>
          <w:sz w:val="28"/>
        </w:rPr>
        <w:t>
      правила упаковки, маркировки, транспортировки и подготовки тары для готовой продукции, расположение складов;</w:t>
      </w:r>
    </w:p>
    <w:bookmarkEnd w:id="6202"/>
    <w:bookmarkStart w:name="z6207" w:id="6203"/>
    <w:p>
      <w:pPr>
        <w:spacing w:after="0"/>
        <w:ind w:left="0"/>
        <w:jc w:val="both"/>
      </w:pPr>
      <w:r>
        <w:rPr>
          <w:rFonts w:ascii="Times New Roman"/>
          <w:b w:val="false"/>
          <w:i w:val="false"/>
          <w:color w:val="000000"/>
          <w:sz w:val="28"/>
        </w:rPr>
        <w:t>
      приемы работы.</w:t>
      </w:r>
    </w:p>
    <w:bookmarkEnd w:id="6203"/>
    <w:bookmarkStart w:name="z6208" w:id="6204"/>
    <w:p>
      <w:pPr>
        <w:spacing w:after="0"/>
        <w:ind w:left="0"/>
        <w:jc w:val="both"/>
      </w:pPr>
      <w:r>
        <w:rPr>
          <w:rFonts w:ascii="Times New Roman"/>
          <w:b w:val="false"/>
          <w:i w:val="false"/>
          <w:color w:val="000000"/>
          <w:sz w:val="28"/>
        </w:rPr>
        <w:t>
      Параграф 2. Комплектовщик, 2-й разряд</w:t>
      </w:r>
    </w:p>
    <w:bookmarkEnd w:id="6204"/>
    <w:bookmarkStart w:name="z6209" w:id="6205"/>
    <w:p>
      <w:pPr>
        <w:spacing w:after="0"/>
        <w:ind w:left="0"/>
        <w:jc w:val="both"/>
      </w:pPr>
      <w:r>
        <w:rPr>
          <w:rFonts w:ascii="Times New Roman"/>
          <w:b w:val="false"/>
          <w:i w:val="false"/>
          <w:color w:val="000000"/>
          <w:sz w:val="28"/>
        </w:rPr>
        <w:t>
      827. Характеристика работ:</w:t>
      </w:r>
    </w:p>
    <w:bookmarkEnd w:id="6205"/>
    <w:bookmarkStart w:name="z6210" w:id="6206"/>
    <w:p>
      <w:pPr>
        <w:spacing w:after="0"/>
        <w:ind w:left="0"/>
        <w:jc w:val="both"/>
      </w:pPr>
      <w:r>
        <w:rPr>
          <w:rFonts w:ascii="Times New Roman"/>
          <w:b w:val="false"/>
          <w:i w:val="false"/>
          <w:color w:val="000000"/>
          <w:sz w:val="28"/>
        </w:rPr>
        <w:t>
      комплектование готовой продукции в партию по заказам, формам, моделям, расцветкам, артикулам и другим признакам в соответствии с техническими условиями и рабочими инструкциями;</w:t>
      </w:r>
    </w:p>
    <w:bookmarkEnd w:id="6206"/>
    <w:bookmarkStart w:name="z6211" w:id="6207"/>
    <w:p>
      <w:pPr>
        <w:spacing w:after="0"/>
        <w:ind w:left="0"/>
        <w:jc w:val="both"/>
      </w:pPr>
      <w:r>
        <w:rPr>
          <w:rFonts w:ascii="Times New Roman"/>
          <w:b w:val="false"/>
          <w:i w:val="false"/>
          <w:color w:val="000000"/>
          <w:sz w:val="28"/>
        </w:rPr>
        <w:t>
      комплектование (с навеской) сырых заготовок резиновой формовой обуви;</w:t>
      </w:r>
    </w:p>
    <w:bookmarkEnd w:id="6207"/>
    <w:bookmarkStart w:name="z6212" w:id="6208"/>
    <w:p>
      <w:pPr>
        <w:spacing w:after="0"/>
        <w:ind w:left="0"/>
        <w:jc w:val="both"/>
      </w:pPr>
      <w:r>
        <w:rPr>
          <w:rFonts w:ascii="Times New Roman"/>
          <w:b w:val="false"/>
          <w:i w:val="false"/>
          <w:color w:val="000000"/>
          <w:sz w:val="28"/>
        </w:rPr>
        <w:t>
      прием готовых узлов и деталей от рабочих, комплектация и передача в кооперирующие цехи;</w:t>
      </w:r>
    </w:p>
    <w:bookmarkEnd w:id="6208"/>
    <w:bookmarkStart w:name="z6213" w:id="6209"/>
    <w:p>
      <w:pPr>
        <w:spacing w:after="0"/>
        <w:ind w:left="0"/>
        <w:jc w:val="both"/>
      </w:pPr>
      <w:r>
        <w:rPr>
          <w:rFonts w:ascii="Times New Roman"/>
          <w:b w:val="false"/>
          <w:i w:val="false"/>
          <w:color w:val="000000"/>
          <w:sz w:val="28"/>
        </w:rPr>
        <w:t>
      подборка, расстановка, укладка и комплектование партии продукции на выпуск;</w:t>
      </w:r>
    </w:p>
    <w:bookmarkEnd w:id="6209"/>
    <w:bookmarkStart w:name="z6214" w:id="6210"/>
    <w:p>
      <w:pPr>
        <w:spacing w:after="0"/>
        <w:ind w:left="0"/>
        <w:jc w:val="both"/>
      </w:pPr>
      <w:r>
        <w:rPr>
          <w:rFonts w:ascii="Times New Roman"/>
          <w:b w:val="false"/>
          <w:i w:val="false"/>
          <w:color w:val="000000"/>
          <w:sz w:val="28"/>
        </w:rPr>
        <w:t>
      проверка качества готовой продукции по внешнему виду, подсчет метража, веса, количества единиц в каждой партии;</w:t>
      </w:r>
    </w:p>
    <w:bookmarkEnd w:id="6210"/>
    <w:bookmarkStart w:name="z6215" w:id="6211"/>
    <w:p>
      <w:pPr>
        <w:spacing w:after="0"/>
        <w:ind w:left="0"/>
        <w:jc w:val="both"/>
      </w:pPr>
      <w:r>
        <w:rPr>
          <w:rFonts w:ascii="Times New Roman"/>
          <w:b w:val="false"/>
          <w:i w:val="false"/>
          <w:color w:val="000000"/>
          <w:sz w:val="28"/>
        </w:rPr>
        <w:t>
      выполнение сопутствующих работ (подрезание кромок, заусенцев, устранение внешних дефектов, сортировка изделий, заправка отсортированной продукции на намоточные приспособления, наблюдение за правильностью намотки).</w:t>
      </w:r>
    </w:p>
    <w:bookmarkEnd w:id="6211"/>
    <w:bookmarkStart w:name="z6216" w:id="6212"/>
    <w:p>
      <w:pPr>
        <w:spacing w:after="0"/>
        <w:ind w:left="0"/>
        <w:jc w:val="both"/>
      </w:pPr>
      <w:r>
        <w:rPr>
          <w:rFonts w:ascii="Times New Roman"/>
          <w:b w:val="false"/>
          <w:i w:val="false"/>
          <w:color w:val="000000"/>
          <w:sz w:val="28"/>
        </w:rPr>
        <w:t>
      828. Должен знать:</w:t>
      </w:r>
    </w:p>
    <w:bookmarkEnd w:id="6212"/>
    <w:bookmarkStart w:name="z6217" w:id="6213"/>
    <w:p>
      <w:pPr>
        <w:spacing w:after="0"/>
        <w:ind w:left="0"/>
        <w:jc w:val="both"/>
      </w:pPr>
      <w:r>
        <w:rPr>
          <w:rFonts w:ascii="Times New Roman"/>
          <w:b w:val="false"/>
          <w:i w:val="false"/>
          <w:color w:val="000000"/>
          <w:sz w:val="28"/>
        </w:rPr>
        <w:t>
      правила и приемы комплектования готовой продукции;</w:t>
      </w:r>
    </w:p>
    <w:bookmarkEnd w:id="6213"/>
    <w:bookmarkStart w:name="z6218" w:id="6214"/>
    <w:p>
      <w:pPr>
        <w:spacing w:after="0"/>
        <w:ind w:left="0"/>
        <w:jc w:val="both"/>
      </w:pPr>
      <w:r>
        <w:rPr>
          <w:rFonts w:ascii="Times New Roman"/>
          <w:b w:val="false"/>
          <w:i w:val="false"/>
          <w:color w:val="000000"/>
          <w:sz w:val="28"/>
        </w:rPr>
        <w:t>
      технические требования к готовой продукции;</w:t>
      </w:r>
    </w:p>
    <w:bookmarkEnd w:id="6214"/>
    <w:bookmarkStart w:name="z6219" w:id="6215"/>
    <w:p>
      <w:pPr>
        <w:spacing w:after="0"/>
        <w:ind w:left="0"/>
        <w:jc w:val="both"/>
      </w:pPr>
      <w:r>
        <w:rPr>
          <w:rFonts w:ascii="Times New Roman"/>
          <w:b w:val="false"/>
          <w:i w:val="false"/>
          <w:color w:val="000000"/>
          <w:sz w:val="28"/>
        </w:rPr>
        <w:t>
      способы хранения готовой продукции;</w:t>
      </w:r>
    </w:p>
    <w:bookmarkEnd w:id="6215"/>
    <w:bookmarkStart w:name="z6220" w:id="6216"/>
    <w:p>
      <w:pPr>
        <w:spacing w:after="0"/>
        <w:ind w:left="0"/>
        <w:jc w:val="both"/>
      </w:pPr>
      <w:r>
        <w:rPr>
          <w:rFonts w:ascii="Times New Roman"/>
          <w:b w:val="false"/>
          <w:i w:val="false"/>
          <w:color w:val="000000"/>
          <w:sz w:val="28"/>
        </w:rPr>
        <w:t>
      устройство применяемых механизмов и приспособлений.</w:t>
      </w:r>
    </w:p>
    <w:bookmarkEnd w:id="6216"/>
    <w:bookmarkStart w:name="z6221" w:id="6217"/>
    <w:p>
      <w:pPr>
        <w:spacing w:after="0"/>
        <w:ind w:left="0"/>
        <w:jc w:val="both"/>
      </w:pPr>
      <w:r>
        <w:rPr>
          <w:rFonts w:ascii="Times New Roman"/>
          <w:b w:val="false"/>
          <w:i w:val="false"/>
          <w:color w:val="000000"/>
          <w:sz w:val="28"/>
        </w:rPr>
        <w:t>
      Параграф 3. Комплектовщик, 3-й разряд</w:t>
      </w:r>
    </w:p>
    <w:bookmarkEnd w:id="6217"/>
    <w:bookmarkStart w:name="z6222" w:id="6218"/>
    <w:p>
      <w:pPr>
        <w:spacing w:after="0"/>
        <w:ind w:left="0"/>
        <w:jc w:val="both"/>
      </w:pPr>
      <w:r>
        <w:rPr>
          <w:rFonts w:ascii="Times New Roman"/>
          <w:b w:val="false"/>
          <w:i w:val="false"/>
          <w:color w:val="000000"/>
          <w:sz w:val="28"/>
        </w:rPr>
        <w:t>
      829. Характеристика работ:</w:t>
      </w:r>
    </w:p>
    <w:bookmarkEnd w:id="6218"/>
    <w:bookmarkStart w:name="z6223" w:id="6219"/>
    <w:p>
      <w:pPr>
        <w:spacing w:after="0"/>
        <w:ind w:left="0"/>
        <w:jc w:val="both"/>
      </w:pPr>
      <w:r>
        <w:rPr>
          <w:rFonts w:ascii="Times New Roman"/>
          <w:b w:val="false"/>
          <w:i w:val="false"/>
          <w:color w:val="000000"/>
          <w:sz w:val="28"/>
        </w:rPr>
        <w:t>
      комплектование в партию готовой продукции по сортам, эталону, общему весу, линейным размерам, ассортименту, тематике, чертежам, спецификации, ведомостям, каталогам и прейскурантам с использованием данных лабораторных исследований или технического контроля;</w:t>
      </w:r>
    </w:p>
    <w:bookmarkEnd w:id="6219"/>
    <w:bookmarkStart w:name="z6224" w:id="6220"/>
    <w:p>
      <w:pPr>
        <w:spacing w:after="0"/>
        <w:ind w:left="0"/>
        <w:jc w:val="both"/>
      </w:pPr>
      <w:r>
        <w:rPr>
          <w:rFonts w:ascii="Times New Roman"/>
          <w:b w:val="false"/>
          <w:i w:val="false"/>
          <w:color w:val="000000"/>
          <w:sz w:val="28"/>
        </w:rPr>
        <w:t>
      при необходимости - замер и взвешивание изделий;</w:t>
      </w:r>
    </w:p>
    <w:bookmarkEnd w:id="6220"/>
    <w:bookmarkStart w:name="z6225" w:id="6221"/>
    <w:p>
      <w:pPr>
        <w:spacing w:after="0"/>
        <w:ind w:left="0"/>
        <w:jc w:val="both"/>
      </w:pPr>
      <w:r>
        <w:rPr>
          <w:rFonts w:ascii="Times New Roman"/>
          <w:b w:val="false"/>
          <w:i w:val="false"/>
          <w:color w:val="000000"/>
          <w:sz w:val="28"/>
        </w:rPr>
        <w:t>
      комплектовка изделий с укладкой в тару;</w:t>
      </w:r>
    </w:p>
    <w:bookmarkEnd w:id="6221"/>
    <w:bookmarkStart w:name="z6226" w:id="6222"/>
    <w:p>
      <w:pPr>
        <w:spacing w:after="0"/>
        <w:ind w:left="0"/>
        <w:jc w:val="both"/>
      </w:pPr>
      <w:r>
        <w:rPr>
          <w:rFonts w:ascii="Times New Roman"/>
          <w:b w:val="false"/>
          <w:i w:val="false"/>
          <w:color w:val="000000"/>
          <w:sz w:val="28"/>
        </w:rPr>
        <w:t>
      комплектовка изделий из 5-6 деталей с укладкой в полиэтиленовый пакет и заваркой на сварочных аппаратах;</w:t>
      </w:r>
    </w:p>
    <w:bookmarkEnd w:id="6222"/>
    <w:bookmarkStart w:name="z6227" w:id="6223"/>
    <w:p>
      <w:pPr>
        <w:spacing w:after="0"/>
        <w:ind w:left="0"/>
        <w:jc w:val="both"/>
      </w:pPr>
      <w:r>
        <w:rPr>
          <w:rFonts w:ascii="Times New Roman"/>
          <w:b w:val="false"/>
          <w:i w:val="false"/>
          <w:color w:val="000000"/>
          <w:sz w:val="28"/>
        </w:rPr>
        <w:t>
      расстановка, маркировка, укладка, комплектовка и упаковка партии продукта для отправки потребителю;</w:t>
      </w:r>
    </w:p>
    <w:bookmarkEnd w:id="6223"/>
    <w:bookmarkStart w:name="z6228" w:id="6224"/>
    <w:p>
      <w:pPr>
        <w:spacing w:after="0"/>
        <w:ind w:left="0"/>
        <w:jc w:val="both"/>
      </w:pPr>
      <w:r>
        <w:rPr>
          <w:rFonts w:ascii="Times New Roman"/>
          <w:b w:val="false"/>
          <w:i w:val="false"/>
          <w:color w:val="000000"/>
          <w:sz w:val="28"/>
        </w:rPr>
        <w:t>
      проверка наличия полного комплекта, качества упаковки и прочности тары;</w:t>
      </w:r>
    </w:p>
    <w:bookmarkEnd w:id="6224"/>
    <w:bookmarkStart w:name="z6229" w:id="6225"/>
    <w:p>
      <w:pPr>
        <w:spacing w:after="0"/>
        <w:ind w:left="0"/>
        <w:jc w:val="both"/>
      </w:pPr>
      <w:r>
        <w:rPr>
          <w:rFonts w:ascii="Times New Roman"/>
          <w:b w:val="false"/>
          <w:i w:val="false"/>
          <w:color w:val="000000"/>
          <w:sz w:val="28"/>
        </w:rPr>
        <w:t>
      отбор проб;</w:t>
      </w:r>
    </w:p>
    <w:bookmarkEnd w:id="6225"/>
    <w:bookmarkStart w:name="z6230" w:id="6226"/>
    <w:p>
      <w:pPr>
        <w:spacing w:after="0"/>
        <w:ind w:left="0"/>
        <w:jc w:val="both"/>
      </w:pPr>
      <w:r>
        <w:rPr>
          <w:rFonts w:ascii="Times New Roman"/>
          <w:b w:val="false"/>
          <w:i w:val="false"/>
          <w:color w:val="000000"/>
          <w:sz w:val="28"/>
        </w:rPr>
        <w:t>
      пересчет натуральных измерителей в стандартные;</w:t>
      </w:r>
    </w:p>
    <w:bookmarkEnd w:id="6226"/>
    <w:bookmarkStart w:name="z6231" w:id="6227"/>
    <w:p>
      <w:pPr>
        <w:spacing w:after="0"/>
        <w:ind w:left="0"/>
        <w:jc w:val="both"/>
      </w:pPr>
      <w:r>
        <w:rPr>
          <w:rFonts w:ascii="Times New Roman"/>
          <w:b w:val="false"/>
          <w:i w:val="false"/>
          <w:color w:val="000000"/>
          <w:sz w:val="28"/>
        </w:rPr>
        <w:t>
      оформление документов на сдачу готовой продукции;</w:t>
      </w:r>
    </w:p>
    <w:bookmarkEnd w:id="6227"/>
    <w:bookmarkStart w:name="z6232" w:id="6228"/>
    <w:p>
      <w:pPr>
        <w:spacing w:after="0"/>
        <w:ind w:left="0"/>
        <w:jc w:val="both"/>
      </w:pPr>
      <w:r>
        <w:rPr>
          <w:rFonts w:ascii="Times New Roman"/>
          <w:b w:val="false"/>
          <w:i w:val="false"/>
          <w:color w:val="000000"/>
          <w:sz w:val="28"/>
        </w:rPr>
        <w:t>
      сдача продукции на склад;</w:t>
      </w:r>
    </w:p>
    <w:bookmarkEnd w:id="6228"/>
    <w:bookmarkStart w:name="z6233" w:id="6229"/>
    <w:p>
      <w:pPr>
        <w:spacing w:after="0"/>
        <w:ind w:left="0"/>
        <w:jc w:val="both"/>
      </w:pPr>
      <w:r>
        <w:rPr>
          <w:rFonts w:ascii="Times New Roman"/>
          <w:b w:val="false"/>
          <w:i w:val="false"/>
          <w:color w:val="000000"/>
          <w:sz w:val="28"/>
        </w:rPr>
        <w:t>
      учет сданной продукции;</w:t>
      </w:r>
    </w:p>
    <w:bookmarkEnd w:id="6229"/>
    <w:bookmarkStart w:name="z6234" w:id="6230"/>
    <w:p>
      <w:pPr>
        <w:spacing w:after="0"/>
        <w:ind w:left="0"/>
        <w:jc w:val="both"/>
      </w:pPr>
      <w:r>
        <w:rPr>
          <w:rFonts w:ascii="Times New Roman"/>
          <w:b w:val="false"/>
          <w:i w:val="false"/>
          <w:color w:val="000000"/>
          <w:sz w:val="28"/>
        </w:rPr>
        <w:t>
      руководство комплектовщиками более низкой квалификации при их наличии.</w:t>
      </w:r>
    </w:p>
    <w:bookmarkEnd w:id="6230"/>
    <w:bookmarkStart w:name="z6235" w:id="6231"/>
    <w:p>
      <w:pPr>
        <w:spacing w:after="0"/>
        <w:ind w:left="0"/>
        <w:jc w:val="both"/>
      </w:pPr>
      <w:r>
        <w:rPr>
          <w:rFonts w:ascii="Times New Roman"/>
          <w:b w:val="false"/>
          <w:i w:val="false"/>
          <w:color w:val="000000"/>
          <w:sz w:val="28"/>
        </w:rPr>
        <w:t>
      830. Должен знать:</w:t>
      </w:r>
    </w:p>
    <w:bookmarkEnd w:id="6231"/>
    <w:bookmarkStart w:name="z6236" w:id="6232"/>
    <w:p>
      <w:pPr>
        <w:spacing w:after="0"/>
        <w:ind w:left="0"/>
        <w:jc w:val="both"/>
      </w:pPr>
      <w:r>
        <w:rPr>
          <w:rFonts w:ascii="Times New Roman"/>
          <w:b w:val="false"/>
          <w:i w:val="false"/>
          <w:color w:val="000000"/>
          <w:sz w:val="28"/>
        </w:rPr>
        <w:t>
      правила и приемы комплектования;</w:t>
      </w:r>
    </w:p>
    <w:bookmarkEnd w:id="6232"/>
    <w:bookmarkStart w:name="z6237" w:id="6233"/>
    <w:p>
      <w:pPr>
        <w:spacing w:after="0"/>
        <w:ind w:left="0"/>
        <w:jc w:val="both"/>
      </w:pPr>
      <w:r>
        <w:rPr>
          <w:rFonts w:ascii="Times New Roman"/>
          <w:b w:val="false"/>
          <w:i w:val="false"/>
          <w:color w:val="000000"/>
          <w:sz w:val="28"/>
        </w:rPr>
        <w:t>
      наименование и свойства комплектуемых материалов, последовательность сборки комплектуемой продукции;</w:t>
      </w:r>
    </w:p>
    <w:bookmarkEnd w:id="6233"/>
    <w:bookmarkStart w:name="z6238" w:id="6234"/>
    <w:p>
      <w:pPr>
        <w:spacing w:after="0"/>
        <w:ind w:left="0"/>
        <w:jc w:val="both"/>
      </w:pPr>
      <w:r>
        <w:rPr>
          <w:rFonts w:ascii="Times New Roman"/>
          <w:b w:val="false"/>
          <w:i w:val="false"/>
          <w:color w:val="000000"/>
          <w:sz w:val="28"/>
        </w:rPr>
        <w:t>
      правила учета, транспортировки, укладки, хранения, упаковки комплектуемой продукции и порядок оформления установленной документации;</w:t>
      </w:r>
    </w:p>
    <w:bookmarkEnd w:id="6234"/>
    <w:bookmarkStart w:name="z6239" w:id="6235"/>
    <w:p>
      <w:pPr>
        <w:spacing w:after="0"/>
        <w:ind w:left="0"/>
        <w:jc w:val="both"/>
      </w:pPr>
      <w:r>
        <w:rPr>
          <w:rFonts w:ascii="Times New Roman"/>
          <w:b w:val="false"/>
          <w:i w:val="false"/>
          <w:color w:val="000000"/>
          <w:sz w:val="28"/>
        </w:rPr>
        <w:t>
      правила отбора проб.</w:t>
      </w:r>
    </w:p>
    <w:bookmarkEnd w:id="6235"/>
    <w:bookmarkStart w:name="z6240" w:id="6236"/>
    <w:p>
      <w:pPr>
        <w:spacing w:after="0"/>
        <w:ind w:left="0"/>
        <w:jc w:val="both"/>
      </w:pPr>
      <w:r>
        <w:rPr>
          <w:rFonts w:ascii="Times New Roman"/>
          <w:b w:val="false"/>
          <w:i w:val="false"/>
          <w:color w:val="000000"/>
          <w:sz w:val="28"/>
        </w:rPr>
        <w:t>
      103. Контролер</w:t>
      </w:r>
    </w:p>
    <w:bookmarkEnd w:id="6236"/>
    <w:bookmarkStart w:name="z6241" w:id="6237"/>
    <w:p>
      <w:pPr>
        <w:spacing w:after="0"/>
        <w:ind w:left="0"/>
        <w:jc w:val="both"/>
      </w:pPr>
      <w:r>
        <w:rPr>
          <w:rFonts w:ascii="Times New Roman"/>
          <w:b w:val="false"/>
          <w:i w:val="false"/>
          <w:color w:val="000000"/>
          <w:sz w:val="28"/>
        </w:rPr>
        <w:t>
      Параграф 1. Контролер, 2-й разряд</w:t>
      </w:r>
    </w:p>
    <w:bookmarkEnd w:id="6237"/>
    <w:bookmarkStart w:name="z6242" w:id="6238"/>
    <w:p>
      <w:pPr>
        <w:spacing w:after="0"/>
        <w:ind w:left="0"/>
        <w:jc w:val="both"/>
      </w:pPr>
      <w:r>
        <w:rPr>
          <w:rFonts w:ascii="Times New Roman"/>
          <w:b w:val="false"/>
          <w:i w:val="false"/>
          <w:color w:val="000000"/>
          <w:sz w:val="28"/>
        </w:rPr>
        <w:t>
      831. Характеристика работ:</w:t>
      </w:r>
    </w:p>
    <w:bookmarkEnd w:id="6238"/>
    <w:bookmarkStart w:name="z6243" w:id="6239"/>
    <w:p>
      <w:pPr>
        <w:spacing w:after="0"/>
        <w:ind w:left="0"/>
        <w:jc w:val="both"/>
      </w:pPr>
      <w:r>
        <w:rPr>
          <w:rFonts w:ascii="Times New Roman"/>
          <w:b w:val="false"/>
          <w:i w:val="false"/>
          <w:color w:val="000000"/>
          <w:sz w:val="28"/>
        </w:rPr>
        <w:t>
      прием от отдельных рабочих или рабочих участка готовой продукции, полуфабрикатов или тары, выдача заключения о соответствии техническим условиям;</w:t>
      </w:r>
    </w:p>
    <w:bookmarkEnd w:id="6239"/>
    <w:bookmarkStart w:name="z6244" w:id="6240"/>
    <w:p>
      <w:pPr>
        <w:spacing w:after="0"/>
        <w:ind w:left="0"/>
        <w:jc w:val="both"/>
      </w:pPr>
      <w:r>
        <w:rPr>
          <w:rFonts w:ascii="Times New Roman"/>
          <w:b w:val="false"/>
          <w:i w:val="false"/>
          <w:color w:val="000000"/>
          <w:sz w:val="28"/>
        </w:rPr>
        <w:t>
      отбор проб для анализа, пломбирование готовой продукции;</w:t>
      </w:r>
    </w:p>
    <w:bookmarkEnd w:id="6240"/>
    <w:bookmarkStart w:name="z6245" w:id="6241"/>
    <w:p>
      <w:pPr>
        <w:spacing w:after="0"/>
        <w:ind w:left="0"/>
        <w:jc w:val="both"/>
      </w:pPr>
      <w:r>
        <w:rPr>
          <w:rFonts w:ascii="Times New Roman"/>
          <w:b w:val="false"/>
          <w:i w:val="false"/>
          <w:color w:val="000000"/>
          <w:sz w:val="28"/>
        </w:rPr>
        <w:t>
      разбраковка кожкартона и деталей из него;</w:t>
      </w:r>
    </w:p>
    <w:bookmarkEnd w:id="6241"/>
    <w:bookmarkStart w:name="z6246" w:id="6242"/>
    <w:p>
      <w:pPr>
        <w:spacing w:after="0"/>
        <w:ind w:left="0"/>
        <w:jc w:val="both"/>
      </w:pPr>
      <w:r>
        <w:rPr>
          <w:rFonts w:ascii="Times New Roman"/>
          <w:b w:val="false"/>
          <w:i w:val="false"/>
          <w:color w:val="000000"/>
          <w:sz w:val="28"/>
        </w:rPr>
        <w:t>
      просмотр выборочным методом на светофильтре вальцованного каучука, удаление из каучука случайных включений, мела и пасты.</w:t>
      </w:r>
    </w:p>
    <w:bookmarkEnd w:id="6242"/>
    <w:bookmarkStart w:name="z6247" w:id="6243"/>
    <w:p>
      <w:pPr>
        <w:spacing w:after="0"/>
        <w:ind w:left="0"/>
        <w:jc w:val="both"/>
      </w:pPr>
      <w:r>
        <w:rPr>
          <w:rFonts w:ascii="Times New Roman"/>
          <w:b w:val="false"/>
          <w:i w:val="false"/>
          <w:color w:val="000000"/>
          <w:sz w:val="28"/>
        </w:rPr>
        <w:t>
      832. Должен знать:</w:t>
      </w:r>
    </w:p>
    <w:bookmarkEnd w:id="6243"/>
    <w:bookmarkStart w:name="z6248" w:id="6244"/>
    <w:p>
      <w:pPr>
        <w:spacing w:after="0"/>
        <w:ind w:left="0"/>
        <w:jc w:val="both"/>
      </w:pPr>
      <w:r>
        <w:rPr>
          <w:rFonts w:ascii="Times New Roman"/>
          <w:b w:val="false"/>
          <w:i w:val="false"/>
          <w:color w:val="000000"/>
          <w:sz w:val="28"/>
        </w:rPr>
        <w:t>
      требования, предъявляемые к сырью и готовой продукции по обслуживаемому участку;</w:t>
      </w:r>
    </w:p>
    <w:bookmarkEnd w:id="6244"/>
    <w:bookmarkStart w:name="z6249" w:id="6245"/>
    <w:p>
      <w:pPr>
        <w:spacing w:after="0"/>
        <w:ind w:left="0"/>
        <w:jc w:val="both"/>
      </w:pPr>
      <w:r>
        <w:rPr>
          <w:rFonts w:ascii="Times New Roman"/>
          <w:b w:val="false"/>
          <w:i w:val="false"/>
          <w:color w:val="000000"/>
          <w:sz w:val="28"/>
        </w:rPr>
        <w:t>
      правила приема и оформления партий продукции;</w:t>
      </w:r>
    </w:p>
    <w:bookmarkEnd w:id="6245"/>
    <w:bookmarkStart w:name="z6250" w:id="6246"/>
    <w:p>
      <w:pPr>
        <w:spacing w:after="0"/>
        <w:ind w:left="0"/>
        <w:jc w:val="both"/>
      </w:pPr>
      <w:r>
        <w:rPr>
          <w:rFonts w:ascii="Times New Roman"/>
          <w:b w:val="false"/>
          <w:i w:val="false"/>
          <w:color w:val="000000"/>
          <w:sz w:val="28"/>
        </w:rPr>
        <w:t>
      физико-химические свойства контролируемых материалов;</w:t>
      </w:r>
    </w:p>
    <w:bookmarkEnd w:id="6246"/>
    <w:bookmarkStart w:name="z6251" w:id="6247"/>
    <w:p>
      <w:pPr>
        <w:spacing w:after="0"/>
        <w:ind w:left="0"/>
        <w:jc w:val="both"/>
      </w:pPr>
      <w:r>
        <w:rPr>
          <w:rFonts w:ascii="Times New Roman"/>
          <w:b w:val="false"/>
          <w:i w:val="false"/>
          <w:color w:val="000000"/>
          <w:sz w:val="28"/>
        </w:rPr>
        <w:t>
      правила отбора проб.</w:t>
      </w:r>
    </w:p>
    <w:bookmarkEnd w:id="6247"/>
    <w:bookmarkStart w:name="z6252" w:id="6248"/>
    <w:p>
      <w:pPr>
        <w:spacing w:after="0"/>
        <w:ind w:left="0"/>
        <w:jc w:val="both"/>
      </w:pPr>
      <w:r>
        <w:rPr>
          <w:rFonts w:ascii="Times New Roman"/>
          <w:b w:val="false"/>
          <w:i w:val="false"/>
          <w:color w:val="000000"/>
          <w:sz w:val="28"/>
        </w:rPr>
        <w:t>
      Параграф 2. Контролер, 3-й разряд</w:t>
      </w:r>
    </w:p>
    <w:bookmarkEnd w:id="6248"/>
    <w:bookmarkStart w:name="z6253" w:id="6249"/>
    <w:p>
      <w:pPr>
        <w:spacing w:after="0"/>
        <w:ind w:left="0"/>
        <w:jc w:val="both"/>
      </w:pPr>
      <w:r>
        <w:rPr>
          <w:rFonts w:ascii="Times New Roman"/>
          <w:b w:val="false"/>
          <w:i w:val="false"/>
          <w:color w:val="000000"/>
          <w:sz w:val="28"/>
        </w:rPr>
        <w:t>
      833. Характеристика работ:</w:t>
      </w:r>
    </w:p>
    <w:bookmarkEnd w:id="6249"/>
    <w:bookmarkStart w:name="z6254" w:id="6250"/>
    <w:p>
      <w:pPr>
        <w:spacing w:after="0"/>
        <w:ind w:left="0"/>
        <w:jc w:val="both"/>
      </w:pPr>
      <w:r>
        <w:rPr>
          <w:rFonts w:ascii="Times New Roman"/>
          <w:b w:val="false"/>
          <w:i w:val="false"/>
          <w:color w:val="000000"/>
          <w:sz w:val="28"/>
        </w:rPr>
        <w:t>
      приемка из цехов партий продукции;</w:t>
      </w:r>
    </w:p>
    <w:bookmarkEnd w:id="6250"/>
    <w:bookmarkStart w:name="z6255" w:id="6251"/>
    <w:p>
      <w:pPr>
        <w:spacing w:after="0"/>
        <w:ind w:left="0"/>
        <w:jc w:val="both"/>
      </w:pPr>
      <w:r>
        <w:rPr>
          <w:rFonts w:ascii="Times New Roman"/>
          <w:b w:val="false"/>
          <w:i w:val="false"/>
          <w:color w:val="000000"/>
          <w:sz w:val="28"/>
        </w:rPr>
        <w:t>
      контроль качества пластмассовых пленок на специальных установках с устранением выявленных дефектов под руководством контролера более высокой квалификации;</w:t>
      </w:r>
    </w:p>
    <w:bookmarkEnd w:id="6251"/>
    <w:bookmarkStart w:name="z6256" w:id="6252"/>
    <w:p>
      <w:pPr>
        <w:spacing w:after="0"/>
        <w:ind w:left="0"/>
        <w:jc w:val="both"/>
      </w:pPr>
      <w:r>
        <w:rPr>
          <w:rFonts w:ascii="Times New Roman"/>
          <w:b w:val="false"/>
          <w:i w:val="false"/>
          <w:color w:val="000000"/>
          <w:sz w:val="28"/>
        </w:rPr>
        <w:t>
      ведение пооперационного контроля за полуфабрикатами и готовыми изделиями;</w:t>
      </w:r>
    </w:p>
    <w:bookmarkEnd w:id="6252"/>
    <w:bookmarkStart w:name="z6257" w:id="6253"/>
    <w:p>
      <w:pPr>
        <w:spacing w:after="0"/>
        <w:ind w:left="0"/>
        <w:jc w:val="both"/>
      </w:pPr>
      <w:r>
        <w:rPr>
          <w:rFonts w:ascii="Times New Roman"/>
          <w:b w:val="false"/>
          <w:i w:val="false"/>
          <w:color w:val="000000"/>
          <w:sz w:val="28"/>
        </w:rPr>
        <w:t>
      контроль состояния фильер и стандартности прядения. Контроль и регулировка прядильных насосов;</w:t>
      </w:r>
    </w:p>
    <w:bookmarkEnd w:id="6253"/>
    <w:bookmarkStart w:name="z6258" w:id="6254"/>
    <w:p>
      <w:pPr>
        <w:spacing w:after="0"/>
        <w:ind w:left="0"/>
        <w:jc w:val="both"/>
      </w:pPr>
      <w:r>
        <w:rPr>
          <w:rFonts w:ascii="Times New Roman"/>
          <w:b w:val="false"/>
          <w:i w:val="false"/>
          <w:color w:val="000000"/>
          <w:sz w:val="28"/>
        </w:rPr>
        <w:t>
      проведение анализов готовой продукции и сырья, выдача заключения о соответствии качества продукции, тары и маркировки требованиям ГОСТов и технических условий;</w:t>
      </w:r>
    </w:p>
    <w:bookmarkEnd w:id="6254"/>
    <w:bookmarkStart w:name="z6259" w:id="6255"/>
    <w:p>
      <w:pPr>
        <w:spacing w:after="0"/>
        <w:ind w:left="0"/>
        <w:jc w:val="both"/>
      </w:pPr>
      <w:r>
        <w:rPr>
          <w:rFonts w:ascii="Times New Roman"/>
          <w:b w:val="false"/>
          <w:i w:val="false"/>
          <w:color w:val="000000"/>
          <w:sz w:val="28"/>
        </w:rPr>
        <w:t>
      руководство работой отборщиков проб;</w:t>
      </w:r>
    </w:p>
    <w:bookmarkEnd w:id="6255"/>
    <w:bookmarkStart w:name="z6260" w:id="6256"/>
    <w:p>
      <w:pPr>
        <w:spacing w:after="0"/>
        <w:ind w:left="0"/>
        <w:jc w:val="both"/>
      </w:pPr>
      <w:r>
        <w:rPr>
          <w:rFonts w:ascii="Times New Roman"/>
          <w:b w:val="false"/>
          <w:i w:val="false"/>
          <w:color w:val="000000"/>
          <w:sz w:val="28"/>
        </w:rPr>
        <w:t>
      разбраковка ткани, пласт-кожи по сортам с занесением в карточку результатов сортировки;</w:t>
      </w:r>
    </w:p>
    <w:bookmarkEnd w:id="6256"/>
    <w:bookmarkStart w:name="z6261" w:id="6257"/>
    <w:p>
      <w:pPr>
        <w:spacing w:after="0"/>
        <w:ind w:left="0"/>
        <w:jc w:val="both"/>
      </w:pPr>
      <w:r>
        <w:rPr>
          <w:rFonts w:ascii="Times New Roman"/>
          <w:b w:val="false"/>
          <w:i w:val="false"/>
          <w:color w:val="000000"/>
          <w:sz w:val="28"/>
        </w:rPr>
        <w:t>
      оформление паспортов качества.</w:t>
      </w:r>
    </w:p>
    <w:bookmarkEnd w:id="6257"/>
    <w:bookmarkStart w:name="z6262" w:id="6258"/>
    <w:p>
      <w:pPr>
        <w:spacing w:after="0"/>
        <w:ind w:left="0"/>
        <w:jc w:val="both"/>
      </w:pPr>
      <w:r>
        <w:rPr>
          <w:rFonts w:ascii="Times New Roman"/>
          <w:b w:val="false"/>
          <w:i w:val="false"/>
          <w:color w:val="000000"/>
          <w:sz w:val="28"/>
        </w:rPr>
        <w:t>
      834. Должен знать:</w:t>
      </w:r>
    </w:p>
    <w:bookmarkEnd w:id="6258"/>
    <w:bookmarkStart w:name="z6263" w:id="6259"/>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6259"/>
    <w:bookmarkStart w:name="z6264" w:id="6260"/>
    <w:p>
      <w:pPr>
        <w:spacing w:after="0"/>
        <w:ind w:left="0"/>
        <w:jc w:val="both"/>
      </w:pPr>
      <w:r>
        <w:rPr>
          <w:rFonts w:ascii="Times New Roman"/>
          <w:b w:val="false"/>
          <w:i w:val="false"/>
          <w:color w:val="000000"/>
          <w:sz w:val="28"/>
        </w:rPr>
        <w:t>
      требования, предъявляемые к сырью и готовой продукции по обслуживаемой группе цехов;</w:t>
      </w:r>
    </w:p>
    <w:bookmarkEnd w:id="6260"/>
    <w:bookmarkStart w:name="z6265" w:id="6261"/>
    <w:p>
      <w:pPr>
        <w:spacing w:after="0"/>
        <w:ind w:left="0"/>
        <w:jc w:val="both"/>
      </w:pPr>
      <w:r>
        <w:rPr>
          <w:rFonts w:ascii="Times New Roman"/>
          <w:b w:val="false"/>
          <w:i w:val="false"/>
          <w:color w:val="000000"/>
          <w:sz w:val="28"/>
        </w:rPr>
        <w:t>
      правила приема и оформления партии продукции;</w:t>
      </w:r>
    </w:p>
    <w:bookmarkEnd w:id="6261"/>
    <w:bookmarkStart w:name="z6266" w:id="6262"/>
    <w:p>
      <w:pPr>
        <w:spacing w:after="0"/>
        <w:ind w:left="0"/>
        <w:jc w:val="both"/>
      </w:pPr>
      <w:r>
        <w:rPr>
          <w:rFonts w:ascii="Times New Roman"/>
          <w:b w:val="false"/>
          <w:i w:val="false"/>
          <w:color w:val="000000"/>
          <w:sz w:val="28"/>
        </w:rPr>
        <w:t>
      физико-химические свойства контролируемых материалов;</w:t>
      </w:r>
    </w:p>
    <w:bookmarkEnd w:id="6262"/>
    <w:bookmarkStart w:name="z6267" w:id="6263"/>
    <w:p>
      <w:pPr>
        <w:spacing w:after="0"/>
        <w:ind w:left="0"/>
        <w:jc w:val="both"/>
      </w:pPr>
      <w:r>
        <w:rPr>
          <w:rFonts w:ascii="Times New Roman"/>
          <w:b w:val="false"/>
          <w:i w:val="false"/>
          <w:color w:val="000000"/>
          <w:sz w:val="28"/>
        </w:rPr>
        <w:t>
      правила отбора проб, взвешивания и маркировки;</w:t>
      </w:r>
    </w:p>
    <w:bookmarkEnd w:id="6263"/>
    <w:bookmarkStart w:name="z6268" w:id="6264"/>
    <w:p>
      <w:pPr>
        <w:spacing w:after="0"/>
        <w:ind w:left="0"/>
        <w:jc w:val="both"/>
      </w:pPr>
      <w:r>
        <w:rPr>
          <w:rFonts w:ascii="Times New Roman"/>
          <w:b w:val="false"/>
          <w:i w:val="false"/>
          <w:color w:val="000000"/>
          <w:sz w:val="28"/>
        </w:rPr>
        <w:t>
      методику проведения анализов.</w:t>
      </w:r>
    </w:p>
    <w:bookmarkEnd w:id="6264"/>
    <w:bookmarkStart w:name="z6269" w:id="6265"/>
    <w:p>
      <w:pPr>
        <w:spacing w:after="0"/>
        <w:ind w:left="0"/>
        <w:jc w:val="both"/>
      </w:pPr>
      <w:r>
        <w:rPr>
          <w:rFonts w:ascii="Times New Roman"/>
          <w:b w:val="false"/>
          <w:i w:val="false"/>
          <w:color w:val="000000"/>
          <w:sz w:val="28"/>
        </w:rPr>
        <w:t>
      Параграф 3. Контролер, 4-й разряд</w:t>
      </w:r>
    </w:p>
    <w:bookmarkEnd w:id="6265"/>
    <w:bookmarkStart w:name="z6270" w:id="6266"/>
    <w:p>
      <w:pPr>
        <w:spacing w:after="0"/>
        <w:ind w:left="0"/>
        <w:jc w:val="both"/>
      </w:pPr>
      <w:r>
        <w:rPr>
          <w:rFonts w:ascii="Times New Roman"/>
          <w:b w:val="false"/>
          <w:i w:val="false"/>
          <w:color w:val="000000"/>
          <w:sz w:val="28"/>
        </w:rPr>
        <w:t>
      835. Характеристика работ:</w:t>
      </w:r>
    </w:p>
    <w:bookmarkEnd w:id="6266"/>
    <w:bookmarkStart w:name="z6271" w:id="6267"/>
    <w:p>
      <w:pPr>
        <w:spacing w:after="0"/>
        <w:ind w:left="0"/>
        <w:jc w:val="both"/>
      </w:pPr>
      <w:r>
        <w:rPr>
          <w:rFonts w:ascii="Times New Roman"/>
          <w:b w:val="false"/>
          <w:i w:val="false"/>
          <w:color w:val="000000"/>
          <w:sz w:val="28"/>
        </w:rPr>
        <w:t>
      прием из цехов партий продукции;</w:t>
      </w:r>
    </w:p>
    <w:bookmarkEnd w:id="6267"/>
    <w:bookmarkStart w:name="z6272" w:id="6268"/>
    <w:p>
      <w:pPr>
        <w:spacing w:after="0"/>
        <w:ind w:left="0"/>
        <w:jc w:val="both"/>
      </w:pPr>
      <w:r>
        <w:rPr>
          <w:rFonts w:ascii="Times New Roman"/>
          <w:b w:val="false"/>
          <w:i w:val="false"/>
          <w:color w:val="000000"/>
          <w:sz w:val="28"/>
        </w:rPr>
        <w:t>
      контроль качества пластмассовых пленок на специальных установках с устранением выявленных дефектов;</w:t>
      </w:r>
    </w:p>
    <w:bookmarkEnd w:id="6268"/>
    <w:bookmarkStart w:name="z6273" w:id="6269"/>
    <w:p>
      <w:pPr>
        <w:spacing w:after="0"/>
        <w:ind w:left="0"/>
        <w:jc w:val="both"/>
      </w:pPr>
      <w:r>
        <w:rPr>
          <w:rFonts w:ascii="Times New Roman"/>
          <w:b w:val="false"/>
          <w:i w:val="false"/>
          <w:color w:val="000000"/>
          <w:sz w:val="28"/>
        </w:rPr>
        <w:t>
      проведение сложных анализов готовой продукции и сырья согласно техническим условиям, выдача заключений о соответствии качества продукции, тары и маркировки требованиям ГОСТов и технических условий и разрешения на отгрузку;</w:t>
      </w:r>
    </w:p>
    <w:bookmarkEnd w:id="6269"/>
    <w:bookmarkStart w:name="z6274" w:id="6270"/>
    <w:p>
      <w:pPr>
        <w:spacing w:after="0"/>
        <w:ind w:left="0"/>
        <w:jc w:val="both"/>
      </w:pPr>
      <w:r>
        <w:rPr>
          <w:rFonts w:ascii="Times New Roman"/>
          <w:b w:val="false"/>
          <w:i w:val="false"/>
          <w:color w:val="000000"/>
          <w:sz w:val="28"/>
        </w:rPr>
        <w:t>
      межоперационный контроль качества продукции на экспорт и специальной продукции;</w:t>
      </w:r>
    </w:p>
    <w:bookmarkEnd w:id="6270"/>
    <w:bookmarkStart w:name="z6275" w:id="6271"/>
    <w:p>
      <w:pPr>
        <w:spacing w:after="0"/>
        <w:ind w:left="0"/>
        <w:jc w:val="both"/>
      </w:pPr>
      <w:r>
        <w:rPr>
          <w:rFonts w:ascii="Times New Roman"/>
          <w:b w:val="false"/>
          <w:i w:val="false"/>
          <w:color w:val="000000"/>
          <w:sz w:val="28"/>
        </w:rPr>
        <w:t>
      ведение журнала и учета сортности;</w:t>
      </w:r>
    </w:p>
    <w:bookmarkEnd w:id="6271"/>
    <w:bookmarkStart w:name="z6276" w:id="6272"/>
    <w:p>
      <w:pPr>
        <w:spacing w:after="0"/>
        <w:ind w:left="0"/>
        <w:jc w:val="both"/>
      </w:pPr>
      <w:r>
        <w:rPr>
          <w:rFonts w:ascii="Times New Roman"/>
          <w:b w:val="false"/>
          <w:i w:val="false"/>
          <w:color w:val="000000"/>
          <w:sz w:val="28"/>
        </w:rPr>
        <w:t>
      оформление актов на несортную продукцию;</w:t>
      </w:r>
    </w:p>
    <w:bookmarkEnd w:id="6272"/>
    <w:bookmarkStart w:name="z6277" w:id="6273"/>
    <w:p>
      <w:pPr>
        <w:spacing w:after="0"/>
        <w:ind w:left="0"/>
        <w:jc w:val="both"/>
      </w:pPr>
      <w:r>
        <w:rPr>
          <w:rFonts w:ascii="Times New Roman"/>
          <w:b w:val="false"/>
          <w:i w:val="false"/>
          <w:color w:val="000000"/>
          <w:sz w:val="28"/>
        </w:rPr>
        <w:t>
      участие в рассмотрении претензий и рекламаций от потребителей;</w:t>
      </w:r>
    </w:p>
    <w:bookmarkEnd w:id="6273"/>
    <w:bookmarkStart w:name="z6278" w:id="6274"/>
    <w:p>
      <w:pPr>
        <w:spacing w:after="0"/>
        <w:ind w:left="0"/>
        <w:jc w:val="both"/>
      </w:pPr>
      <w:r>
        <w:rPr>
          <w:rFonts w:ascii="Times New Roman"/>
          <w:b w:val="false"/>
          <w:i w:val="false"/>
          <w:color w:val="000000"/>
          <w:sz w:val="28"/>
        </w:rPr>
        <w:t>
      проведение инструктажа контролеров более низкой квалификации и руководство их работой.</w:t>
      </w:r>
    </w:p>
    <w:bookmarkEnd w:id="6274"/>
    <w:bookmarkStart w:name="z6279" w:id="6275"/>
    <w:p>
      <w:pPr>
        <w:spacing w:after="0"/>
        <w:ind w:left="0"/>
        <w:jc w:val="both"/>
      </w:pPr>
      <w:r>
        <w:rPr>
          <w:rFonts w:ascii="Times New Roman"/>
          <w:b w:val="false"/>
          <w:i w:val="false"/>
          <w:color w:val="000000"/>
          <w:sz w:val="28"/>
        </w:rPr>
        <w:t>
      836. Должен знать:</w:t>
      </w:r>
    </w:p>
    <w:bookmarkEnd w:id="6275"/>
    <w:bookmarkStart w:name="z6280" w:id="6276"/>
    <w:p>
      <w:pPr>
        <w:spacing w:after="0"/>
        <w:ind w:left="0"/>
        <w:jc w:val="both"/>
      </w:pPr>
      <w:r>
        <w:rPr>
          <w:rFonts w:ascii="Times New Roman"/>
          <w:b w:val="false"/>
          <w:i w:val="false"/>
          <w:color w:val="000000"/>
          <w:sz w:val="28"/>
        </w:rPr>
        <w:t>
      технические условия на сырье, полуфабрикаты и продукцию по обслуживаемым цехам, химическую терминологию и свойства химических соединений;</w:t>
      </w:r>
    </w:p>
    <w:bookmarkEnd w:id="6276"/>
    <w:bookmarkStart w:name="z6281" w:id="6277"/>
    <w:p>
      <w:pPr>
        <w:spacing w:after="0"/>
        <w:ind w:left="0"/>
        <w:jc w:val="both"/>
      </w:pPr>
      <w:r>
        <w:rPr>
          <w:rFonts w:ascii="Times New Roman"/>
          <w:b w:val="false"/>
          <w:i w:val="false"/>
          <w:color w:val="000000"/>
          <w:sz w:val="28"/>
        </w:rPr>
        <w:t>
      правила хранения и учета ядовитых веществ, инструкцию о контроле и порядке оформления отгружаемых партий;</w:t>
      </w:r>
    </w:p>
    <w:bookmarkEnd w:id="6277"/>
    <w:bookmarkStart w:name="z6282" w:id="6278"/>
    <w:p>
      <w:pPr>
        <w:spacing w:after="0"/>
        <w:ind w:left="0"/>
        <w:jc w:val="both"/>
      </w:pPr>
      <w:r>
        <w:rPr>
          <w:rFonts w:ascii="Times New Roman"/>
          <w:b w:val="false"/>
          <w:i w:val="false"/>
          <w:color w:val="000000"/>
          <w:sz w:val="28"/>
        </w:rPr>
        <w:t>
      методику проведения анализов.</w:t>
      </w:r>
    </w:p>
    <w:bookmarkEnd w:id="6278"/>
    <w:bookmarkStart w:name="z6283" w:id="6279"/>
    <w:p>
      <w:pPr>
        <w:spacing w:after="0"/>
        <w:ind w:left="0"/>
        <w:jc w:val="both"/>
      </w:pPr>
      <w:r>
        <w:rPr>
          <w:rFonts w:ascii="Times New Roman"/>
          <w:b w:val="false"/>
          <w:i w:val="false"/>
          <w:color w:val="000000"/>
          <w:sz w:val="28"/>
        </w:rPr>
        <w:t>
      Параграф 4. Контролер, 5-й разряд</w:t>
      </w:r>
    </w:p>
    <w:bookmarkEnd w:id="6279"/>
    <w:bookmarkStart w:name="z6284" w:id="6280"/>
    <w:p>
      <w:pPr>
        <w:spacing w:after="0"/>
        <w:ind w:left="0"/>
        <w:jc w:val="both"/>
      </w:pPr>
      <w:r>
        <w:rPr>
          <w:rFonts w:ascii="Times New Roman"/>
          <w:b w:val="false"/>
          <w:i w:val="false"/>
          <w:color w:val="000000"/>
          <w:sz w:val="28"/>
        </w:rPr>
        <w:t>
      837. Характеристика работ:</w:t>
      </w:r>
    </w:p>
    <w:bookmarkEnd w:id="6280"/>
    <w:bookmarkStart w:name="z6285" w:id="6281"/>
    <w:p>
      <w:pPr>
        <w:spacing w:after="0"/>
        <w:ind w:left="0"/>
        <w:jc w:val="both"/>
      </w:pPr>
      <w:r>
        <w:rPr>
          <w:rFonts w:ascii="Times New Roman"/>
          <w:b w:val="false"/>
          <w:i w:val="false"/>
          <w:color w:val="000000"/>
          <w:sz w:val="28"/>
        </w:rPr>
        <w:t>
      выборочный контроль качества разбраковки химических волокон на складах готовой продукции и выполнение работ по контролю качества резиновой обуви на раз-браковочных конвейерах с одновременным руководством контролерами более низкой квалификации;</w:t>
      </w:r>
    </w:p>
    <w:bookmarkEnd w:id="6281"/>
    <w:bookmarkStart w:name="z6286" w:id="6282"/>
    <w:p>
      <w:pPr>
        <w:spacing w:after="0"/>
        <w:ind w:left="0"/>
        <w:jc w:val="both"/>
      </w:pPr>
      <w:r>
        <w:rPr>
          <w:rFonts w:ascii="Times New Roman"/>
          <w:b w:val="false"/>
          <w:i w:val="false"/>
          <w:color w:val="000000"/>
          <w:sz w:val="28"/>
        </w:rPr>
        <w:t>
      контроль правильности рассортировки продукции по партиям, ассортименту;</w:t>
      </w:r>
    </w:p>
    <w:bookmarkEnd w:id="6282"/>
    <w:bookmarkStart w:name="z6287" w:id="6283"/>
    <w:p>
      <w:pPr>
        <w:spacing w:after="0"/>
        <w:ind w:left="0"/>
        <w:jc w:val="both"/>
      </w:pPr>
      <w:r>
        <w:rPr>
          <w:rFonts w:ascii="Times New Roman"/>
          <w:b w:val="false"/>
          <w:i w:val="false"/>
          <w:color w:val="000000"/>
          <w:sz w:val="28"/>
        </w:rPr>
        <w:t>
      контроль за проведением анализов и правильностью хранения готовой продукции.</w:t>
      </w:r>
    </w:p>
    <w:bookmarkEnd w:id="6283"/>
    <w:bookmarkStart w:name="z6288" w:id="6284"/>
    <w:p>
      <w:pPr>
        <w:spacing w:after="0"/>
        <w:ind w:left="0"/>
        <w:jc w:val="both"/>
      </w:pPr>
      <w:r>
        <w:rPr>
          <w:rFonts w:ascii="Times New Roman"/>
          <w:b w:val="false"/>
          <w:i w:val="false"/>
          <w:color w:val="000000"/>
          <w:sz w:val="28"/>
        </w:rPr>
        <w:t>
      838. Должен знать:</w:t>
      </w:r>
    </w:p>
    <w:bookmarkEnd w:id="6284"/>
    <w:bookmarkStart w:name="z6289" w:id="6285"/>
    <w:p>
      <w:pPr>
        <w:spacing w:after="0"/>
        <w:ind w:left="0"/>
        <w:jc w:val="both"/>
      </w:pPr>
      <w:r>
        <w:rPr>
          <w:rFonts w:ascii="Times New Roman"/>
          <w:b w:val="false"/>
          <w:i w:val="false"/>
          <w:color w:val="000000"/>
          <w:sz w:val="28"/>
        </w:rPr>
        <w:t>
      государственные стандарты и технические условия на сырье, полуфабрикаты и продукцию по обслуживаемым цехам;</w:t>
      </w:r>
    </w:p>
    <w:bookmarkEnd w:id="6285"/>
    <w:bookmarkStart w:name="z6290" w:id="6286"/>
    <w:p>
      <w:pPr>
        <w:spacing w:after="0"/>
        <w:ind w:left="0"/>
        <w:jc w:val="both"/>
      </w:pPr>
      <w:r>
        <w:rPr>
          <w:rFonts w:ascii="Times New Roman"/>
          <w:b w:val="false"/>
          <w:i w:val="false"/>
          <w:color w:val="000000"/>
          <w:sz w:val="28"/>
        </w:rPr>
        <w:t>
      химическую терминологию и свойства химических соединений;</w:t>
      </w:r>
    </w:p>
    <w:bookmarkEnd w:id="6286"/>
    <w:bookmarkStart w:name="z6291" w:id="6287"/>
    <w:p>
      <w:pPr>
        <w:spacing w:after="0"/>
        <w:ind w:left="0"/>
        <w:jc w:val="both"/>
      </w:pPr>
      <w:r>
        <w:rPr>
          <w:rFonts w:ascii="Times New Roman"/>
          <w:b w:val="false"/>
          <w:i w:val="false"/>
          <w:color w:val="000000"/>
          <w:sz w:val="28"/>
        </w:rPr>
        <w:t>
      правила хранения и учета ядовитых веществ, инструкцию о контроле и порядке оформления отгружаемых партий, методику проведения анализов.</w:t>
      </w:r>
    </w:p>
    <w:bookmarkEnd w:id="6287"/>
    <w:bookmarkStart w:name="z6292" w:id="6288"/>
    <w:p>
      <w:pPr>
        <w:spacing w:after="0"/>
        <w:ind w:left="0"/>
        <w:jc w:val="both"/>
      </w:pPr>
      <w:r>
        <w:rPr>
          <w:rFonts w:ascii="Times New Roman"/>
          <w:b w:val="false"/>
          <w:i w:val="false"/>
          <w:color w:val="000000"/>
          <w:sz w:val="28"/>
        </w:rPr>
        <w:t>
      839. Требуется среднее специальное образование.</w:t>
      </w:r>
    </w:p>
    <w:bookmarkEnd w:id="6288"/>
    <w:bookmarkStart w:name="z6293" w:id="6289"/>
    <w:p>
      <w:pPr>
        <w:spacing w:after="0"/>
        <w:ind w:left="0"/>
        <w:jc w:val="both"/>
      </w:pPr>
      <w:r>
        <w:rPr>
          <w:rFonts w:ascii="Times New Roman"/>
          <w:b w:val="false"/>
          <w:i w:val="false"/>
          <w:color w:val="000000"/>
          <w:sz w:val="28"/>
        </w:rPr>
        <w:t>
      104. Контролер качества продукции и</w:t>
      </w:r>
    </w:p>
    <w:bookmarkEnd w:id="6289"/>
    <w:p>
      <w:pPr>
        <w:spacing w:after="0"/>
        <w:ind w:left="0"/>
        <w:jc w:val="both"/>
      </w:pPr>
      <w:r>
        <w:rPr>
          <w:rFonts w:ascii="Times New Roman"/>
          <w:b w:val="false"/>
          <w:i w:val="false"/>
          <w:color w:val="000000"/>
          <w:sz w:val="28"/>
        </w:rPr>
        <w:t>
      технологического процесса</w:t>
      </w:r>
    </w:p>
    <w:bookmarkStart w:name="z6294" w:id="6290"/>
    <w:p>
      <w:pPr>
        <w:spacing w:after="0"/>
        <w:ind w:left="0"/>
        <w:jc w:val="both"/>
      </w:pPr>
      <w:r>
        <w:rPr>
          <w:rFonts w:ascii="Times New Roman"/>
          <w:b w:val="false"/>
          <w:i w:val="false"/>
          <w:color w:val="000000"/>
          <w:sz w:val="28"/>
        </w:rPr>
        <w:t>
      Параграф 1. Контролер качества продукции и технологического</w:t>
      </w:r>
    </w:p>
    <w:bookmarkEnd w:id="6290"/>
    <w:p>
      <w:pPr>
        <w:spacing w:after="0"/>
        <w:ind w:left="0"/>
        <w:jc w:val="both"/>
      </w:pPr>
      <w:r>
        <w:rPr>
          <w:rFonts w:ascii="Times New Roman"/>
          <w:b w:val="false"/>
          <w:i w:val="false"/>
          <w:color w:val="000000"/>
          <w:sz w:val="28"/>
        </w:rPr>
        <w:t>
      процесса, 4-й разряд</w:t>
      </w:r>
    </w:p>
    <w:bookmarkStart w:name="z6295" w:id="6291"/>
    <w:p>
      <w:pPr>
        <w:spacing w:after="0"/>
        <w:ind w:left="0"/>
        <w:jc w:val="both"/>
      </w:pPr>
      <w:r>
        <w:rPr>
          <w:rFonts w:ascii="Times New Roman"/>
          <w:b w:val="false"/>
          <w:i w:val="false"/>
          <w:color w:val="000000"/>
          <w:sz w:val="28"/>
        </w:rPr>
        <w:t>
      840. Характеристика работ:</w:t>
      </w:r>
    </w:p>
    <w:bookmarkEnd w:id="6291"/>
    <w:bookmarkStart w:name="z6296" w:id="6292"/>
    <w:p>
      <w:pPr>
        <w:spacing w:after="0"/>
        <w:ind w:left="0"/>
        <w:jc w:val="both"/>
      </w:pPr>
      <w:r>
        <w:rPr>
          <w:rFonts w:ascii="Times New Roman"/>
          <w:b w:val="false"/>
          <w:i w:val="false"/>
          <w:color w:val="000000"/>
          <w:sz w:val="28"/>
        </w:rPr>
        <w:t>
      контроль за ходом технологического процесса на обслуживаемом участке по результатам анализов и показаниям контрольно-измерительных приборов;</w:t>
      </w:r>
    </w:p>
    <w:bookmarkEnd w:id="6292"/>
    <w:bookmarkStart w:name="z6297" w:id="6293"/>
    <w:p>
      <w:pPr>
        <w:spacing w:after="0"/>
        <w:ind w:left="0"/>
        <w:jc w:val="both"/>
      </w:pPr>
      <w:r>
        <w:rPr>
          <w:rFonts w:ascii="Times New Roman"/>
          <w:b w:val="false"/>
          <w:i w:val="false"/>
          <w:color w:val="000000"/>
          <w:sz w:val="28"/>
        </w:rPr>
        <w:t>
      контроль соблюдения аппаратчиками технологического регламента согласно инструкционной карте;</w:t>
      </w:r>
    </w:p>
    <w:bookmarkEnd w:id="6293"/>
    <w:bookmarkStart w:name="z6298" w:id="6294"/>
    <w:p>
      <w:pPr>
        <w:spacing w:after="0"/>
        <w:ind w:left="0"/>
        <w:jc w:val="both"/>
      </w:pPr>
      <w:r>
        <w:rPr>
          <w:rFonts w:ascii="Times New Roman"/>
          <w:b w:val="false"/>
          <w:i w:val="false"/>
          <w:color w:val="000000"/>
          <w:sz w:val="28"/>
        </w:rPr>
        <w:t>
      оценка технического состояния работающего оборудования;</w:t>
      </w:r>
    </w:p>
    <w:bookmarkEnd w:id="6294"/>
    <w:bookmarkStart w:name="z6299" w:id="6295"/>
    <w:p>
      <w:pPr>
        <w:spacing w:after="0"/>
        <w:ind w:left="0"/>
        <w:jc w:val="both"/>
      </w:pPr>
      <w:r>
        <w:rPr>
          <w:rFonts w:ascii="Times New Roman"/>
          <w:b w:val="false"/>
          <w:i w:val="false"/>
          <w:color w:val="000000"/>
          <w:sz w:val="28"/>
        </w:rPr>
        <w:t>
      контроль за своевременным и правильным отбором проб;</w:t>
      </w:r>
    </w:p>
    <w:bookmarkEnd w:id="6295"/>
    <w:bookmarkStart w:name="z6300" w:id="6296"/>
    <w:p>
      <w:pPr>
        <w:spacing w:after="0"/>
        <w:ind w:left="0"/>
        <w:jc w:val="both"/>
      </w:pPr>
      <w:r>
        <w:rPr>
          <w:rFonts w:ascii="Times New Roman"/>
          <w:b w:val="false"/>
          <w:i w:val="false"/>
          <w:color w:val="000000"/>
          <w:sz w:val="28"/>
        </w:rPr>
        <w:t>
      участие в приемке оборудования после технологических остановок, чисток и ремонтов.</w:t>
      </w:r>
    </w:p>
    <w:bookmarkEnd w:id="6296"/>
    <w:bookmarkStart w:name="z6301" w:id="6297"/>
    <w:p>
      <w:pPr>
        <w:spacing w:after="0"/>
        <w:ind w:left="0"/>
        <w:jc w:val="both"/>
      </w:pPr>
      <w:r>
        <w:rPr>
          <w:rFonts w:ascii="Times New Roman"/>
          <w:b w:val="false"/>
          <w:i w:val="false"/>
          <w:color w:val="000000"/>
          <w:sz w:val="28"/>
        </w:rPr>
        <w:t>
      841. Должен знать:</w:t>
      </w:r>
    </w:p>
    <w:bookmarkEnd w:id="6297"/>
    <w:bookmarkStart w:name="z6302" w:id="6298"/>
    <w:p>
      <w:pPr>
        <w:spacing w:after="0"/>
        <w:ind w:left="0"/>
        <w:jc w:val="both"/>
      </w:pPr>
      <w:r>
        <w:rPr>
          <w:rFonts w:ascii="Times New Roman"/>
          <w:b w:val="false"/>
          <w:i w:val="false"/>
          <w:color w:val="000000"/>
          <w:sz w:val="28"/>
        </w:rPr>
        <w:t>
      ассортимент вырабатываемой продукции;</w:t>
      </w:r>
    </w:p>
    <w:bookmarkEnd w:id="6298"/>
    <w:bookmarkStart w:name="z6303" w:id="6299"/>
    <w:p>
      <w:pPr>
        <w:spacing w:after="0"/>
        <w:ind w:left="0"/>
        <w:jc w:val="both"/>
      </w:pPr>
      <w:r>
        <w:rPr>
          <w:rFonts w:ascii="Times New Roman"/>
          <w:b w:val="false"/>
          <w:i w:val="false"/>
          <w:color w:val="000000"/>
          <w:sz w:val="28"/>
        </w:rPr>
        <w:t>
      параметры технологического процесса;</w:t>
      </w:r>
    </w:p>
    <w:bookmarkEnd w:id="6299"/>
    <w:bookmarkStart w:name="z6304" w:id="6300"/>
    <w:p>
      <w:pPr>
        <w:spacing w:after="0"/>
        <w:ind w:left="0"/>
        <w:jc w:val="both"/>
      </w:pPr>
      <w:r>
        <w:rPr>
          <w:rFonts w:ascii="Times New Roman"/>
          <w:b w:val="false"/>
          <w:i w:val="false"/>
          <w:color w:val="000000"/>
          <w:sz w:val="28"/>
        </w:rPr>
        <w:t>
      устройство, принцип работы оборудования и контрольно-измерительных приборов на обслуживаемом участке;</w:t>
      </w:r>
    </w:p>
    <w:bookmarkEnd w:id="6300"/>
    <w:bookmarkStart w:name="z6305" w:id="6301"/>
    <w:p>
      <w:pPr>
        <w:spacing w:after="0"/>
        <w:ind w:left="0"/>
        <w:jc w:val="both"/>
      </w:pPr>
      <w:r>
        <w:rPr>
          <w:rFonts w:ascii="Times New Roman"/>
          <w:b w:val="false"/>
          <w:i w:val="false"/>
          <w:color w:val="000000"/>
          <w:sz w:val="28"/>
        </w:rPr>
        <w:t>
      правила отбора проб и методику проведения анализов;</w:t>
      </w:r>
    </w:p>
    <w:bookmarkEnd w:id="6301"/>
    <w:bookmarkStart w:name="z6306" w:id="6302"/>
    <w:p>
      <w:pPr>
        <w:spacing w:after="0"/>
        <w:ind w:left="0"/>
        <w:jc w:val="both"/>
      </w:pPr>
      <w:r>
        <w:rPr>
          <w:rFonts w:ascii="Times New Roman"/>
          <w:b w:val="false"/>
          <w:i w:val="false"/>
          <w:color w:val="000000"/>
          <w:sz w:val="28"/>
        </w:rPr>
        <w:t>
      влияние состояния оборудования на качество выпускаемой продукции;</w:t>
      </w:r>
    </w:p>
    <w:bookmarkEnd w:id="6302"/>
    <w:bookmarkStart w:name="z6307" w:id="6303"/>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6303"/>
    <w:bookmarkStart w:name="z6308" w:id="6304"/>
    <w:p>
      <w:pPr>
        <w:spacing w:after="0"/>
        <w:ind w:left="0"/>
        <w:jc w:val="both"/>
      </w:pPr>
      <w:r>
        <w:rPr>
          <w:rFonts w:ascii="Times New Roman"/>
          <w:b w:val="false"/>
          <w:i w:val="false"/>
          <w:color w:val="000000"/>
          <w:sz w:val="28"/>
        </w:rPr>
        <w:t>
      Параграф 2 Контролер качества продукции и технологического</w:t>
      </w:r>
    </w:p>
    <w:bookmarkEnd w:id="6304"/>
    <w:p>
      <w:pPr>
        <w:spacing w:after="0"/>
        <w:ind w:left="0"/>
        <w:jc w:val="both"/>
      </w:pPr>
      <w:r>
        <w:rPr>
          <w:rFonts w:ascii="Times New Roman"/>
          <w:b w:val="false"/>
          <w:i w:val="false"/>
          <w:color w:val="000000"/>
          <w:sz w:val="28"/>
        </w:rPr>
        <w:t>
      процесса, 5-й разряд</w:t>
      </w:r>
    </w:p>
    <w:bookmarkStart w:name="z6309" w:id="6305"/>
    <w:p>
      <w:pPr>
        <w:spacing w:after="0"/>
        <w:ind w:left="0"/>
        <w:jc w:val="both"/>
      </w:pPr>
      <w:r>
        <w:rPr>
          <w:rFonts w:ascii="Times New Roman"/>
          <w:b w:val="false"/>
          <w:i w:val="false"/>
          <w:color w:val="000000"/>
          <w:sz w:val="28"/>
        </w:rPr>
        <w:t>
      842. Характеристика работ:</w:t>
      </w:r>
    </w:p>
    <w:bookmarkEnd w:id="6305"/>
    <w:bookmarkStart w:name="z6310" w:id="6306"/>
    <w:p>
      <w:pPr>
        <w:spacing w:after="0"/>
        <w:ind w:left="0"/>
        <w:jc w:val="both"/>
      </w:pPr>
      <w:r>
        <w:rPr>
          <w:rFonts w:ascii="Times New Roman"/>
          <w:b w:val="false"/>
          <w:i w:val="false"/>
          <w:color w:val="000000"/>
          <w:sz w:val="28"/>
        </w:rPr>
        <w:t>
      контроль за ходом технологического процесса на обслуживаемом участке по графикам контрольных карт, сетевым графикам и картам технического контроля;</w:t>
      </w:r>
    </w:p>
    <w:bookmarkEnd w:id="6306"/>
    <w:bookmarkStart w:name="z6311" w:id="6307"/>
    <w:p>
      <w:pPr>
        <w:spacing w:after="0"/>
        <w:ind w:left="0"/>
        <w:jc w:val="both"/>
      </w:pPr>
      <w:r>
        <w:rPr>
          <w:rFonts w:ascii="Times New Roman"/>
          <w:b w:val="false"/>
          <w:i w:val="false"/>
          <w:color w:val="000000"/>
          <w:sz w:val="28"/>
        </w:rPr>
        <w:t>
      обработка технологических и аналитических данных методом математической статистики;</w:t>
      </w:r>
    </w:p>
    <w:bookmarkEnd w:id="6307"/>
    <w:bookmarkStart w:name="z6312" w:id="6308"/>
    <w:p>
      <w:pPr>
        <w:spacing w:after="0"/>
        <w:ind w:left="0"/>
        <w:jc w:val="both"/>
      </w:pPr>
      <w:r>
        <w:rPr>
          <w:rFonts w:ascii="Times New Roman"/>
          <w:b w:val="false"/>
          <w:i w:val="false"/>
          <w:color w:val="000000"/>
          <w:sz w:val="28"/>
        </w:rPr>
        <w:t>
      выдача сменному мастеру (начальнику смены) производства информации о ходе технологического процесса и его отклонениях, при необходимости подача предупредительного сигнала и рекомендаций по устранению отклонений параметров технологического процесса;</w:t>
      </w:r>
    </w:p>
    <w:bookmarkEnd w:id="6308"/>
    <w:bookmarkStart w:name="z6313" w:id="6309"/>
    <w:p>
      <w:pPr>
        <w:spacing w:after="0"/>
        <w:ind w:left="0"/>
        <w:jc w:val="both"/>
      </w:pPr>
      <w:r>
        <w:rPr>
          <w:rFonts w:ascii="Times New Roman"/>
          <w:b w:val="false"/>
          <w:i w:val="false"/>
          <w:color w:val="000000"/>
          <w:sz w:val="28"/>
        </w:rPr>
        <w:t>
      отделение части продукции, подозреваемой на дефект;</w:t>
      </w:r>
    </w:p>
    <w:bookmarkEnd w:id="6309"/>
    <w:bookmarkStart w:name="z6314" w:id="6310"/>
    <w:p>
      <w:pPr>
        <w:spacing w:after="0"/>
        <w:ind w:left="0"/>
        <w:jc w:val="both"/>
      </w:pPr>
      <w:r>
        <w:rPr>
          <w:rFonts w:ascii="Times New Roman"/>
          <w:b w:val="false"/>
          <w:i w:val="false"/>
          <w:color w:val="000000"/>
          <w:sz w:val="28"/>
        </w:rPr>
        <w:t>
      организация дополнительного контроля технологического процесса по ликвидации причин, вызвавших его нарушение;</w:t>
      </w:r>
    </w:p>
    <w:bookmarkEnd w:id="6310"/>
    <w:bookmarkStart w:name="z6315" w:id="6311"/>
    <w:p>
      <w:pPr>
        <w:spacing w:after="0"/>
        <w:ind w:left="0"/>
        <w:jc w:val="both"/>
      </w:pPr>
      <w:r>
        <w:rPr>
          <w:rFonts w:ascii="Times New Roman"/>
          <w:b w:val="false"/>
          <w:i w:val="false"/>
          <w:color w:val="000000"/>
          <w:sz w:val="28"/>
        </w:rPr>
        <w:t>
      составление диагностической картотеки, предусматривающей возможные варианты воздействия на технологический процесс при отклонениях его параметров или показателей исходного сырья;</w:t>
      </w:r>
    </w:p>
    <w:bookmarkEnd w:id="6311"/>
    <w:bookmarkStart w:name="z6316" w:id="6312"/>
    <w:p>
      <w:pPr>
        <w:spacing w:after="0"/>
        <w:ind w:left="0"/>
        <w:jc w:val="both"/>
      </w:pPr>
      <w:r>
        <w:rPr>
          <w:rFonts w:ascii="Times New Roman"/>
          <w:b w:val="false"/>
          <w:i w:val="false"/>
          <w:color w:val="000000"/>
          <w:sz w:val="28"/>
        </w:rPr>
        <w:t>
      руководство контролерами более низкой квалификации и их инструктаж.</w:t>
      </w:r>
    </w:p>
    <w:bookmarkEnd w:id="6312"/>
    <w:bookmarkStart w:name="z6317" w:id="6313"/>
    <w:p>
      <w:pPr>
        <w:spacing w:after="0"/>
        <w:ind w:left="0"/>
        <w:jc w:val="both"/>
      </w:pPr>
      <w:r>
        <w:rPr>
          <w:rFonts w:ascii="Times New Roman"/>
          <w:b w:val="false"/>
          <w:i w:val="false"/>
          <w:color w:val="000000"/>
          <w:sz w:val="28"/>
        </w:rPr>
        <w:t>
      843. Должен знать:</w:t>
      </w:r>
    </w:p>
    <w:bookmarkEnd w:id="6313"/>
    <w:bookmarkStart w:name="z6318" w:id="6314"/>
    <w:p>
      <w:pPr>
        <w:spacing w:after="0"/>
        <w:ind w:left="0"/>
        <w:jc w:val="both"/>
      </w:pPr>
      <w:r>
        <w:rPr>
          <w:rFonts w:ascii="Times New Roman"/>
          <w:b w:val="false"/>
          <w:i w:val="false"/>
          <w:color w:val="000000"/>
          <w:sz w:val="28"/>
        </w:rPr>
        <w:t>
      технологический регламент;</w:t>
      </w:r>
    </w:p>
    <w:bookmarkEnd w:id="6314"/>
    <w:bookmarkStart w:name="z6319" w:id="6315"/>
    <w:p>
      <w:pPr>
        <w:spacing w:after="0"/>
        <w:ind w:left="0"/>
        <w:jc w:val="both"/>
      </w:pPr>
      <w:r>
        <w:rPr>
          <w:rFonts w:ascii="Times New Roman"/>
          <w:b w:val="false"/>
          <w:i w:val="false"/>
          <w:color w:val="000000"/>
          <w:sz w:val="28"/>
        </w:rPr>
        <w:t>
      контрольно-измерительных приборов на обслуживаемом участке;</w:t>
      </w:r>
    </w:p>
    <w:bookmarkEnd w:id="6315"/>
    <w:bookmarkStart w:name="z6320" w:id="6316"/>
    <w:p>
      <w:pPr>
        <w:spacing w:after="0"/>
        <w:ind w:left="0"/>
        <w:jc w:val="both"/>
      </w:pPr>
      <w:r>
        <w:rPr>
          <w:rFonts w:ascii="Times New Roman"/>
          <w:b w:val="false"/>
          <w:i w:val="false"/>
          <w:color w:val="000000"/>
          <w:sz w:val="28"/>
        </w:rPr>
        <w:t>
      методы математической статистики;</w:t>
      </w:r>
    </w:p>
    <w:bookmarkEnd w:id="6316"/>
    <w:bookmarkStart w:name="z6321" w:id="6317"/>
    <w:p>
      <w:pPr>
        <w:spacing w:after="0"/>
        <w:ind w:left="0"/>
        <w:jc w:val="both"/>
      </w:pPr>
      <w:r>
        <w:rPr>
          <w:rFonts w:ascii="Times New Roman"/>
          <w:b w:val="false"/>
          <w:i w:val="false"/>
          <w:color w:val="000000"/>
          <w:sz w:val="28"/>
        </w:rPr>
        <w:t>
      принципы составления диагностической карточки;</w:t>
      </w:r>
    </w:p>
    <w:bookmarkEnd w:id="6317"/>
    <w:bookmarkStart w:name="z6322" w:id="6318"/>
    <w:p>
      <w:pPr>
        <w:spacing w:after="0"/>
        <w:ind w:left="0"/>
        <w:jc w:val="both"/>
      </w:pPr>
      <w:r>
        <w:rPr>
          <w:rFonts w:ascii="Times New Roman"/>
          <w:b w:val="false"/>
          <w:i w:val="false"/>
          <w:color w:val="000000"/>
          <w:sz w:val="28"/>
        </w:rPr>
        <w:t>
      методы расчетов и анализов наблюдении;</w:t>
      </w:r>
    </w:p>
    <w:bookmarkEnd w:id="6318"/>
    <w:bookmarkStart w:name="z6323" w:id="6319"/>
    <w:p>
      <w:pPr>
        <w:spacing w:after="0"/>
        <w:ind w:left="0"/>
        <w:jc w:val="both"/>
      </w:pPr>
      <w:r>
        <w:rPr>
          <w:rFonts w:ascii="Times New Roman"/>
          <w:b w:val="false"/>
          <w:i w:val="false"/>
          <w:color w:val="000000"/>
          <w:sz w:val="28"/>
        </w:rPr>
        <w:t>
      правила ведения контрольных карт и составления актов. планом ликвидаций аварийных ситуаций по цеху (подразделению).</w:t>
      </w:r>
    </w:p>
    <w:bookmarkEnd w:id="6319"/>
    <w:bookmarkStart w:name="z6324" w:id="6320"/>
    <w:p>
      <w:pPr>
        <w:spacing w:after="0"/>
        <w:ind w:left="0"/>
        <w:jc w:val="both"/>
      </w:pPr>
      <w:r>
        <w:rPr>
          <w:rFonts w:ascii="Times New Roman"/>
          <w:b w:val="false"/>
          <w:i w:val="false"/>
          <w:color w:val="000000"/>
          <w:sz w:val="28"/>
        </w:rPr>
        <w:t>
      105. Красильщик</w:t>
      </w:r>
    </w:p>
    <w:bookmarkEnd w:id="6320"/>
    <w:bookmarkStart w:name="z6325" w:id="6321"/>
    <w:p>
      <w:pPr>
        <w:spacing w:after="0"/>
        <w:ind w:left="0"/>
        <w:jc w:val="both"/>
      </w:pPr>
      <w:r>
        <w:rPr>
          <w:rFonts w:ascii="Times New Roman"/>
          <w:b w:val="false"/>
          <w:i w:val="false"/>
          <w:color w:val="000000"/>
          <w:sz w:val="28"/>
        </w:rPr>
        <w:t>
      Параграф 1. Красильщик, 2-й разряд</w:t>
      </w:r>
    </w:p>
    <w:bookmarkEnd w:id="6321"/>
    <w:bookmarkStart w:name="z6326" w:id="6322"/>
    <w:p>
      <w:pPr>
        <w:spacing w:after="0"/>
        <w:ind w:left="0"/>
        <w:jc w:val="both"/>
      </w:pPr>
      <w:r>
        <w:rPr>
          <w:rFonts w:ascii="Times New Roman"/>
          <w:b w:val="false"/>
          <w:i w:val="false"/>
          <w:color w:val="000000"/>
          <w:sz w:val="28"/>
        </w:rPr>
        <w:t>
      844. Характеристика работ:</w:t>
      </w:r>
    </w:p>
    <w:bookmarkEnd w:id="6322"/>
    <w:bookmarkStart w:name="z6327" w:id="6323"/>
    <w:p>
      <w:pPr>
        <w:spacing w:after="0"/>
        <w:ind w:left="0"/>
        <w:jc w:val="both"/>
      </w:pPr>
      <w:r>
        <w:rPr>
          <w:rFonts w:ascii="Times New Roman"/>
          <w:b w:val="false"/>
          <w:i w:val="false"/>
          <w:color w:val="000000"/>
          <w:sz w:val="28"/>
        </w:rPr>
        <w:t>
      окраска различных изделий, погруженных в ванну с красителями или выполнение отдельных. работ по обслуживанию процесса покрытия лицевой пленки искусственной кожи полиамидным раствором под руководством красильщика более высокой квалификации;</w:t>
      </w:r>
    </w:p>
    <w:bookmarkEnd w:id="6323"/>
    <w:bookmarkStart w:name="z6328" w:id="6324"/>
    <w:p>
      <w:pPr>
        <w:spacing w:after="0"/>
        <w:ind w:left="0"/>
        <w:jc w:val="both"/>
      </w:pPr>
      <w:r>
        <w:rPr>
          <w:rFonts w:ascii="Times New Roman"/>
          <w:b w:val="false"/>
          <w:i w:val="false"/>
          <w:color w:val="000000"/>
          <w:sz w:val="28"/>
        </w:rPr>
        <w:t>
      приготовление раствора красителя, нейтрализации кислоты, оставшейся на поверхности изделий, промывка водой, окрашивание;</w:t>
      </w:r>
    </w:p>
    <w:bookmarkEnd w:id="6324"/>
    <w:bookmarkStart w:name="z6329" w:id="6325"/>
    <w:p>
      <w:pPr>
        <w:spacing w:after="0"/>
        <w:ind w:left="0"/>
        <w:jc w:val="both"/>
      </w:pPr>
      <w:r>
        <w:rPr>
          <w:rFonts w:ascii="Times New Roman"/>
          <w:b w:val="false"/>
          <w:i w:val="false"/>
          <w:color w:val="000000"/>
          <w:sz w:val="28"/>
        </w:rPr>
        <w:t>
      при покрытии пленки искусственной кожи - подвозка полиамидного раствора и заливка его в резервуар распылителя, установка рулона с пленкой на размоточное устройство и заправка пленки в агрегат;</w:t>
      </w:r>
    </w:p>
    <w:bookmarkEnd w:id="6325"/>
    <w:bookmarkStart w:name="z6330" w:id="6326"/>
    <w:p>
      <w:pPr>
        <w:spacing w:after="0"/>
        <w:ind w:left="0"/>
        <w:jc w:val="both"/>
      </w:pPr>
      <w:r>
        <w:rPr>
          <w:rFonts w:ascii="Times New Roman"/>
          <w:b w:val="false"/>
          <w:i w:val="false"/>
          <w:color w:val="000000"/>
          <w:sz w:val="28"/>
        </w:rPr>
        <w:t>
      под руководством красильщика более высокой квалификации - управление сушильно-красильным агрегатом, регулирование работы его узлов;</w:t>
      </w:r>
    </w:p>
    <w:bookmarkEnd w:id="6326"/>
    <w:bookmarkStart w:name="z6331" w:id="6327"/>
    <w:p>
      <w:pPr>
        <w:spacing w:after="0"/>
        <w:ind w:left="0"/>
        <w:jc w:val="both"/>
      </w:pPr>
      <w:r>
        <w:rPr>
          <w:rFonts w:ascii="Times New Roman"/>
          <w:b w:val="false"/>
          <w:i w:val="false"/>
          <w:color w:val="000000"/>
          <w:sz w:val="28"/>
        </w:rPr>
        <w:t>
      чистка пульверизатора, резервуара и насосной покрасочной камеры от остатка красителя;</w:t>
      </w:r>
    </w:p>
    <w:bookmarkEnd w:id="6327"/>
    <w:bookmarkStart w:name="z6332" w:id="6328"/>
    <w:p>
      <w:pPr>
        <w:spacing w:after="0"/>
        <w:ind w:left="0"/>
        <w:jc w:val="both"/>
      </w:pPr>
      <w:r>
        <w:rPr>
          <w:rFonts w:ascii="Times New Roman"/>
          <w:b w:val="false"/>
          <w:i w:val="false"/>
          <w:color w:val="000000"/>
          <w:sz w:val="28"/>
        </w:rPr>
        <w:t>
      наблюдение за работой ножа автомата;</w:t>
      </w:r>
    </w:p>
    <w:bookmarkEnd w:id="6328"/>
    <w:bookmarkStart w:name="z6333" w:id="6329"/>
    <w:p>
      <w:pPr>
        <w:spacing w:after="0"/>
        <w:ind w:left="0"/>
        <w:jc w:val="both"/>
      </w:pPr>
      <w:r>
        <w:rPr>
          <w:rFonts w:ascii="Times New Roman"/>
          <w:b w:val="false"/>
          <w:i w:val="false"/>
          <w:color w:val="000000"/>
          <w:sz w:val="28"/>
        </w:rPr>
        <w:t>
      периодическая смена рулонов с подвозкой их от каландров к агрегату.</w:t>
      </w:r>
    </w:p>
    <w:bookmarkEnd w:id="6329"/>
    <w:bookmarkStart w:name="z6334" w:id="6330"/>
    <w:p>
      <w:pPr>
        <w:spacing w:after="0"/>
        <w:ind w:left="0"/>
        <w:jc w:val="both"/>
      </w:pPr>
      <w:r>
        <w:rPr>
          <w:rFonts w:ascii="Times New Roman"/>
          <w:b w:val="false"/>
          <w:i w:val="false"/>
          <w:color w:val="000000"/>
          <w:sz w:val="28"/>
        </w:rPr>
        <w:t>
      845. Должен знать:</w:t>
      </w:r>
    </w:p>
    <w:bookmarkEnd w:id="6330"/>
    <w:bookmarkStart w:name="z6335" w:id="6331"/>
    <w:p>
      <w:pPr>
        <w:spacing w:after="0"/>
        <w:ind w:left="0"/>
        <w:jc w:val="both"/>
      </w:pPr>
      <w:r>
        <w:rPr>
          <w:rFonts w:ascii="Times New Roman"/>
          <w:b w:val="false"/>
          <w:i w:val="false"/>
          <w:color w:val="000000"/>
          <w:sz w:val="28"/>
        </w:rPr>
        <w:t>
      устройство, красильно-сушильного агрегата;</w:t>
      </w:r>
    </w:p>
    <w:bookmarkEnd w:id="6331"/>
    <w:bookmarkStart w:name="z6336" w:id="6332"/>
    <w:p>
      <w:pPr>
        <w:spacing w:after="0"/>
        <w:ind w:left="0"/>
        <w:jc w:val="both"/>
      </w:pPr>
      <w:r>
        <w:rPr>
          <w:rFonts w:ascii="Times New Roman"/>
          <w:b w:val="false"/>
          <w:i w:val="false"/>
          <w:color w:val="000000"/>
          <w:sz w:val="28"/>
        </w:rPr>
        <w:t>
      способы приготовления и свойства красителей;</w:t>
      </w:r>
    </w:p>
    <w:bookmarkEnd w:id="6332"/>
    <w:bookmarkStart w:name="z6337" w:id="6333"/>
    <w:p>
      <w:pPr>
        <w:spacing w:after="0"/>
        <w:ind w:left="0"/>
        <w:jc w:val="both"/>
      </w:pPr>
      <w:r>
        <w:rPr>
          <w:rFonts w:ascii="Times New Roman"/>
          <w:b w:val="false"/>
          <w:i w:val="false"/>
          <w:color w:val="000000"/>
          <w:sz w:val="28"/>
        </w:rPr>
        <w:t>
      режим крашения и сушки, нормы расхода химических материалов;</w:t>
      </w:r>
    </w:p>
    <w:bookmarkEnd w:id="6333"/>
    <w:bookmarkStart w:name="z6338" w:id="6334"/>
    <w:p>
      <w:pPr>
        <w:spacing w:after="0"/>
        <w:ind w:left="0"/>
        <w:jc w:val="both"/>
      </w:pPr>
      <w:r>
        <w:rPr>
          <w:rFonts w:ascii="Times New Roman"/>
          <w:b w:val="false"/>
          <w:i w:val="false"/>
          <w:color w:val="000000"/>
          <w:sz w:val="28"/>
        </w:rPr>
        <w:t>
      приемы работ.</w:t>
      </w:r>
    </w:p>
    <w:bookmarkEnd w:id="6334"/>
    <w:bookmarkStart w:name="z6339" w:id="6335"/>
    <w:p>
      <w:pPr>
        <w:spacing w:after="0"/>
        <w:ind w:left="0"/>
        <w:jc w:val="both"/>
      </w:pPr>
      <w:r>
        <w:rPr>
          <w:rFonts w:ascii="Times New Roman"/>
          <w:b w:val="false"/>
          <w:i w:val="false"/>
          <w:color w:val="000000"/>
          <w:sz w:val="28"/>
        </w:rPr>
        <w:t>
      Параграф 2. Красильщик, 3-й разряд</w:t>
      </w:r>
    </w:p>
    <w:bookmarkEnd w:id="6335"/>
    <w:bookmarkStart w:name="z6340" w:id="6336"/>
    <w:p>
      <w:pPr>
        <w:spacing w:after="0"/>
        <w:ind w:left="0"/>
        <w:jc w:val="both"/>
      </w:pPr>
      <w:r>
        <w:rPr>
          <w:rFonts w:ascii="Times New Roman"/>
          <w:b w:val="false"/>
          <w:i w:val="false"/>
          <w:color w:val="000000"/>
          <w:sz w:val="28"/>
        </w:rPr>
        <w:t>
      846. Характеристика работ:</w:t>
      </w:r>
    </w:p>
    <w:bookmarkEnd w:id="6336"/>
    <w:bookmarkStart w:name="z6341" w:id="6337"/>
    <w:p>
      <w:pPr>
        <w:spacing w:after="0"/>
        <w:ind w:left="0"/>
        <w:jc w:val="both"/>
      </w:pPr>
      <w:r>
        <w:rPr>
          <w:rFonts w:ascii="Times New Roman"/>
          <w:b w:val="false"/>
          <w:i w:val="false"/>
          <w:color w:val="000000"/>
          <w:sz w:val="28"/>
        </w:rPr>
        <w:t>
      ведение процесса покрытия лицевой пленки искусственной кожи полиамидным раствором, ведение процесса поверхностного крашения в массе блочного, эмульсионного, гранулированного и других пластиков пигментными красителями на шнек-машинах, смесительных барабанах (с одновременным дроблением) и на других красительных аппаратах. При необходимости - сушка их;</w:t>
      </w:r>
    </w:p>
    <w:bookmarkEnd w:id="6337"/>
    <w:bookmarkStart w:name="z6342" w:id="6338"/>
    <w:p>
      <w:pPr>
        <w:spacing w:after="0"/>
        <w:ind w:left="0"/>
        <w:jc w:val="both"/>
      </w:pPr>
      <w:r>
        <w:rPr>
          <w:rFonts w:ascii="Times New Roman"/>
          <w:b w:val="false"/>
          <w:i w:val="false"/>
          <w:color w:val="000000"/>
          <w:sz w:val="28"/>
        </w:rPr>
        <w:t>
      проверка технической исправности агрегата и подготовка его к работе;</w:t>
      </w:r>
    </w:p>
    <w:bookmarkEnd w:id="6338"/>
    <w:bookmarkStart w:name="z6343" w:id="6339"/>
    <w:p>
      <w:pPr>
        <w:spacing w:after="0"/>
        <w:ind w:left="0"/>
        <w:jc w:val="both"/>
      </w:pPr>
      <w:r>
        <w:rPr>
          <w:rFonts w:ascii="Times New Roman"/>
          <w:b w:val="false"/>
          <w:i w:val="false"/>
          <w:color w:val="000000"/>
          <w:sz w:val="28"/>
        </w:rPr>
        <w:t>
      контроль и регулирование процесса крашения, температурного режима, подачи раствора красителя;</w:t>
      </w:r>
    </w:p>
    <w:bookmarkEnd w:id="6339"/>
    <w:bookmarkStart w:name="z6344" w:id="6340"/>
    <w:p>
      <w:pPr>
        <w:spacing w:after="0"/>
        <w:ind w:left="0"/>
        <w:jc w:val="both"/>
      </w:pPr>
      <w:r>
        <w:rPr>
          <w:rFonts w:ascii="Times New Roman"/>
          <w:b w:val="false"/>
          <w:i w:val="false"/>
          <w:color w:val="000000"/>
          <w:sz w:val="28"/>
        </w:rPr>
        <w:t>
      натяжения пленки, регулирование автоматического ножа, подачи пара и температуры сушилки;</w:t>
      </w:r>
    </w:p>
    <w:bookmarkEnd w:id="6340"/>
    <w:bookmarkStart w:name="z6345" w:id="6341"/>
    <w:p>
      <w:pPr>
        <w:spacing w:after="0"/>
        <w:ind w:left="0"/>
        <w:jc w:val="both"/>
      </w:pPr>
      <w:r>
        <w:rPr>
          <w:rFonts w:ascii="Times New Roman"/>
          <w:b w:val="false"/>
          <w:i w:val="false"/>
          <w:color w:val="000000"/>
          <w:sz w:val="28"/>
        </w:rPr>
        <w:t>
      наблюдение за равномерностью окраски и сушки;</w:t>
      </w:r>
    </w:p>
    <w:bookmarkEnd w:id="6341"/>
    <w:bookmarkStart w:name="z6346" w:id="6342"/>
    <w:p>
      <w:pPr>
        <w:spacing w:after="0"/>
        <w:ind w:left="0"/>
        <w:jc w:val="both"/>
      </w:pPr>
      <w:r>
        <w:rPr>
          <w:rFonts w:ascii="Times New Roman"/>
          <w:b w:val="false"/>
          <w:i w:val="false"/>
          <w:color w:val="000000"/>
          <w:sz w:val="28"/>
        </w:rPr>
        <w:t>
      расфасовка окрашенных термопластов, проверка качества пленки, соответствие длины ее частей;</w:t>
      </w:r>
    </w:p>
    <w:bookmarkEnd w:id="6342"/>
    <w:bookmarkStart w:name="z6347" w:id="6343"/>
    <w:p>
      <w:pPr>
        <w:spacing w:after="0"/>
        <w:ind w:left="0"/>
        <w:jc w:val="both"/>
      </w:pPr>
      <w:r>
        <w:rPr>
          <w:rFonts w:ascii="Times New Roman"/>
          <w:b w:val="false"/>
          <w:i w:val="false"/>
          <w:color w:val="000000"/>
          <w:sz w:val="28"/>
        </w:rPr>
        <w:t>
      предупреждение и устранение неисправностей в работе;</w:t>
      </w:r>
    </w:p>
    <w:bookmarkEnd w:id="6343"/>
    <w:bookmarkStart w:name="z6348" w:id="6344"/>
    <w:p>
      <w:pPr>
        <w:spacing w:after="0"/>
        <w:ind w:left="0"/>
        <w:jc w:val="both"/>
      </w:pPr>
      <w:r>
        <w:rPr>
          <w:rFonts w:ascii="Times New Roman"/>
          <w:b w:val="false"/>
          <w:i w:val="false"/>
          <w:color w:val="000000"/>
          <w:sz w:val="28"/>
        </w:rPr>
        <w:t>
      отбор проб на анализ;</w:t>
      </w:r>
    </w:p>
    <w:bookmarkEnd w:id="6344"/>
    <w:bookmarkStart w:name="z6349" w:id="6345"/>
    <w:p>
      <w:pPr>
        <w:spacing w:after="0"/>
        <w:ind w:left="0"/>
        <w:jc w:val="both"/>
      </w:pPr>
      <w:r>
        <w:rPr>
          <w:rFonts w:ascii="Times New Roman"/>
          <w:b w:val="false"/>
          <w:i w:val="false"/>
          <w:color w:val="000000"/>
          <w:sz w:val="28"/>
        </w:rPr>
        <w:t>
      участие в ремонте оборудования;</w:t>
      </w:r>
    </w:p>
    <w:bookmarkEnd w:id="6345"/>
    <w:bookmarkStart w:name="z6350" w:id="6346"/>
    <w:p>
      <w:pPr>
        <w:spacing w:after="0"/>
        <w:ind w:left="0"/>
        <w:jc w:val="both"/>
      </w:pPr>
      <w:r>
        <w:rPr>
          <w:rFonts w:ascii="Times New Roman"/>
          <w:b w:val="false"/>
          <w:i w:val="false"/>
          <w:color w:val="000000"/>
          <w:sz w:val="28"/>
        </w:rPr>
        <w:t>
      чистка и промывка оборудования;</w:t>
      </w:r>
    </w:p>
    <w:bookmarkEnd w:id="6346"/>
    <w:bookmarkStart w:name="z6351" w:id="6347"/>
    <w:p>
      <w:pPr>
        <w:spacing w:after="0"/>
        <w:ind w:left="0"/>
        <w:jc w:val="both"/>
      </w:pPr>
      <w:r>
        <w:rPr>
          <w:rFonts w:ascii="Times New Roman"/>
          <w:b w:val="false"/>
          <w:i w:val="false"/>
          <w:color w:val="000000"/>
          <w:sz w:val="28"/>
        </w:rPr>
        <w:t>
      при ведении процесса покраски и сушки тары (ящиков с изделиями регенеративных веществ) - приготовление фосфо-тирующего раствора, грунта и краски, наполнения ими ванны и напорных бачков покрасочных камер, настройка пистолетов-краскораспылителей и проверка заземления, подвеска ящиков на конвейер, фосфо-тирование, промывка и сушка ящиков, нанесение тонкого слоя грунта, первого и второго слоя эмали, промывка содовым раствором мест пайки в ящике.</w:t>
      </w:r>
    </w:p>
    <w:bookmarkEnd w:id="6347"/>
    <w:bookmarkStart w:name="z6352" w:id="6348"/>
    <w:p>
      <w:pPr>
        <w:spacing w:after="0"/>
        <w:ind w:left="0"/>
        <w:jc w:val="both"/>
      </w:pPr>
      <w:r>
        <w:rPr>
          <w:rFonts w:ascii="Times New Roman"/>
          <w:b w:val="false"/>
          <w:i w:val="false"/>
          <w:color w:val="000000"/>
          <w:sz w:val="28"/>
        </w:rPr>
        <w:t>
      847. Должен знать:</w:t>
      </w:r>
    </w:p>
    <w:bookmarkEnd w:id="6348"/>
    <w:bookmarkStart w:name="z6353" w:id="6349"/>
    <w:p>
      <w:pPr>
        <w:spacing w:after="0"/>
        <w:ind w:left="0"/>
        <w:jc w:val="both"/>
      </w:pPr>
      <w:r>
        <w:rPr>
          <w:rFonts w:ascii="Times New Roman"/>
          <w:b w:val="false"/>
          <w:i w:val="false"/>
          <w:color w:val="000000"/>
          <w:sz w:val="28"/>
        </w:rPr>
        <w:t>
      устройство и принцип работы красильных и сушильных аппаратов и контрольно-измерительных приборов;</w:t>
      </w:r>
    </w:p>
    <w:bookmarkEnd w:id="6349"/>
    <w:bookmarkStart w:name="z6354" w:id="6350"/>
    <w:p>
      <w:pPr>
        <w:spacing w:after="0"/>
        <w:ind w:left="0"/>
        <w:jc w:val="both"/>
      </w:pPr>
      <w:r>
        <w:rPr>
          <w:rFonts w:ascii="Times New Roman"/>
          <w:b w:val="false"/>
          <w:i w:val="false"/>
          <w:color w:val="000000"/>
          <w:sz w:val="28"/>
        </w:rPr>
        <w:t>
      технологический процесс крашения и сушки и правила его регулирования;технические требования, предъявляемые к</w:t>
      </w:r>
    </w:p>
    <w:bookmarkEnd w:id="6350"/>
    <w:bookmarkStart w:name="z6355" w:id="6351"/>
    <w:p>
      <w:pPr>
        <w:spacing w:after="0"/>
        <w:ind w:left="0"/>
        <w:jc w:val="both"/>
      </w:pPr>
      <w:r>
        <w:rPr>
          <w:rFonts w:ascii="Times New Roman"/>
          <w:b w:val="false"/>
          <w:i w:val="false"/>
          <w:color w:val="000000"/>
          <w:sz w:val="28"/>
        </w:rPr>
        <w:t>
      качеству окраски;</w:t>
      </w:r>
    </w:p>
    <w:bookmarkEnd w:id="6351"/>
    <w:bookmarkStart w:name="z6356" w:id="6352"/>
    <w:p>
      <w:pPr>
        <w:spacing w:after="0"/>
        <w:ind w:left="0"/>
        <w:jc w:val="both"/>
      </w:pPr>
      <w:r>
        <w:rPr>
          <w:rFonts w:ascii="Times New Roman"/>
          <w:b w:val="false"/>
          <w:i w:val="false"/>
          <w:color w:val="000000"/>
          <w:sz w:val="28"/>
        </w:rPr>
        <w:t>
      свойства лаков, красок и эмалей;</w:t>
      </w:r>
    </w:p>
    <w:bookmarkEnd w:id="6352"/>
    <w:bookmarkStart w:name="z6357" w:id="6353"/>
    <w:p>
      <w:pPr>
        <w:spacing w:after="0"/>
        <w:ind w:left="0"/>
        <w:jc w:val="both"/>
      </w:pPr>
      <w:r>
        <w:rPr>
          <w:rFonts w:ascii="Times New Roman"/>
          <w:b w:val="false"/>
          <w:i w:val="false"/>
          <w:color w:val="000000"/>
          <w:sz w:val="28"/>
        </w:rPr>
        <w:t>
      правила настройки оборудования;</w:t>
      </w:r>
    </w:p>
    <w:bookmarkEnd w:id="6353"/>
    <w:bookmarkStart w:name="z6358" w:id="6354"/>
    <w:p>
      <w:pPr>
        <w:spacing w:after="0"/>
        <w:ind w:left="0"/>
        <w:jc w:val="both"/>
      </w:pPr>
      <w:r>
        <w:rPr>
          <w:rFonts w:ascii="Times New Roman"/>
          <w:b w:val="false"/>
          <w:i w:val="false"/>
          <w:color w:val="000000"/>
          <w:sz w:val="28"/>
        </w:rPr>
        <w:t>
      правила отбора проб.</w:t>
      </w:r>
    </w:p>
    <w:bookmarkEnd w:id="6354"/>
    <w:bookmarkStart w:name="z6359" w:id="6355"/>
    <w:p>
      <w:pPr>
        <w:spacing w:after="0"/>
        <w:ind w:left="0"/>
        <w:jc w:val="both"/>
      </w:pPr>
      <w:r>
        <w:rPr>
          <w:rFonts w:ascii="Times New Roman"/>
          <w:b w:val="false"/>
          <w:i w:val="false"/>
          <w:color w:val="000000"/>
          <w:sz w:val="28"/>
        </w:rPr>
        <w:t>
      Параграф 3. Красильщик, 4-й разряд</w:t>
      </w:r>
    </w:p>
    <w:bookmarkEnd w:id="6355"/>
    <w:bookmarkStart w:name="z6360" w:id="6356"/>
    <w:p>
      <w:pPr>
        <w:spacing w:after="0"/>
        <w:ind w:left="0"/>
        <w:jc w:val="both"/>
      </w:pPr>
      <w:r>
        <w:rPr>
          <w:rFonts w:ascii="Times New Roman"/>
          <w:b w:val="false"/>
          <w:i w:val="false"/>
          <w:color w:val="000000"/>
          <w:sz w:val="28"/>
        </w:rPr>
        <w:t>
      848. Характеристика работ:</w:t>
      </w:r>
    </w:p>
    <w:bookmarkEnd w:id="6356"/>
    <w:bookmarkStart w:name="z6361" w:id="6357"/>
    <w:p>
      <w:pPr>
        <w:spacing w:after="0"/>
        <w:ind w:left="0"/>
        <w:jc w:val="both"/>
      </w:pPr>
      <w:r>
        <w:rPr>
          <w:rFonts w:ascii="Times New Roman"/>
          <w:b w:val="false"/>
          <w:i w:val="false"/>
          <w:color w:val="000000"/>
          <w:sz w:val="28"/>
        </w:rPr>
        <w:t>
      Ведение процесса крашения художественных изделий с декоративными особенностями и цветовыми сочетаниями по эскизам художников, а также ведение процесса крашения стеклоткани на линии термохимической обработки;</w:t>
      </w:r>
    </w:p>
    <w:bookmarkEnd w:id="6357"/>
    <w:bookmarkStart w:name="z6362" w:id="6358"/>
    <w:p>
      <w:pPr>
        <w:spacing w:after="0"/>
        <w:ind w:left="0"/>
        <w:jc w:val="both"/>
      </w:pPr>
      <w:r>
        <w:rPr>
          <w:rFonts w:ascii="Times New Roman"/>
          <w:b w:val="false"/>
          <w:i w:val="false"/>
          <w:color w:val="000000"/>
          <w:sz w:val="28"/>
        </w:rPr>
        <w:t>
      наблюдение за работой технологической линии, приборов контроля и автоматического регулирования процесса крашения стеклоткани;</w:t>
      </w:r>
    </w:p>
    <w:bookmarkEnd w:id="6358"/>
    <w:bookmarkStart w:name="z6363" w:id="6359"/>
    <w:p>
      <w:pPr>
        <w:spacing w:after="0"/>
        <w:ind w:left="0"/>
        <w:jc w:val="both"/>
      </w:pPr>
      <w:r>
        <w:rPr>
          <w:rFonts w:ascii="Times New Roman"/>
          <w:b w:val="false"/>
          <w:i w:val="false"/>
          <w:color w:val="000000"/>
          <w:sz w:val="28"/>
        </w:rPr>
        <w:t>
      регулирование скорости и правильности движения стеклоткани;</w:t>
      </w:r>
    </w:p>
    <w:bookmarkEnd w:id="6359"/>
    <w:bookmarkStart w:name="z6364" w:id="6360"/>
    <w:p>
      <w:pPr>
        <w:spacing w:after="0"/>
        <w:ind w:left="0"/>
        <w:jc w:val="both"/>
      </w:pPr>
      <w:r>
        <w:rPr>
          <w:rFonts w:ascii="Times New Roman"/>
          <w:b w:val="false"/>
          <w:i w:val="false"/>
          <w:color w:val="000000"/>
          <w:sz w:val="28"/>
        </w:rPr>
        <w:t>
      наблюдение за работой съемников статического электричества, за подачей красильного раствора и получением необходимого цвета на стеклоткани;</w:t>
      </w:r>
    </w:p>
    <w:bookmarkEnd w:id="6360"/>
    <w:bookmarkStart w:name="z6365" w:id="6361"/>
    <w:p>
      <w:pPr>
        <w:spacing w:after="0"/>
        <w:ind w:left="0"/>
        <w:jc w:val="both"/>
      </w:pPr>
      <w:r>
        <w:rPr>
          <w:rFonts w:ascii="Times New Roman"/>
          <w:b w:val="false"/>
          <w:i w:val="false"/>
          <w:color w:val="000000"/>
          <w:sz w:val="28"/>
        </w:rPr>
        <w:t>
      поддержание заданного уровня в ванных плюсовки;</w:t>
      </w:r>
    </w:p>
    <w:bookmarkEnd w:id="6361"/>
    <w:bookmarkStart w:name="z6366" w:id="6362"/>
    <w:p>
      <w:pPr>
        <w:spacing w:after="0"/>
        <w:ind w:left="0"/>
        <w:jc w:val="both"/>
      </w:pPr>
      <w:r>
        <w:rPr>
          <w:rFonts w:ascii="Times New Roman"/>
          <w:b w:val="false"/>
          <w:i w:val="false"/>
          <w:color w:val="000000"/>
          <w:sz w:val="28"/>
        </w:rPr>
        <w:t>
      устранение разно-оттеночности;</w:t>
      </w:r>
    </w:p>
    <w:bookmarkEnd w:id="6362"/>
    <w:bookmarkStart w:name="z6367" w:id="6363"/>
    <w:p>
      <w:pPr>
        <w:spacing w:after="0"/>
        <w:ind w:left="0"/>
        <w:jc w:val="both"/>
      </w:pPr>
      <w:r>
        <w:rPr>
          <w:rFonts w:ascii="Times New Roman"/>
          <w:b w:val="false"/>
          <w:i w:val="false"/>
          <w:color w:val="000000"/>
          <w:sz w:val="28"/>
        </w:rPr>
        <w:t>
      наблюдение за удалением продуктов сгорания и возгонки из электропечей и отработанного теплоносителя из сушилки;</w:t>
      </w:r>
    </w:p>
    <w:bookmarkEnd w:id="6363"/>
    <w:bookmarkStart w:name="z6368" w:id="6364"/>
    <w:p>
      <w:pPr>
        <w:spacing w:after="0"/>
        <w:ind w:left="0"/>
        <w:jc w:val="both"/>
      </w:pPr>
      <w:r>
        <w:rPr>
          <w:rFonts w:ascii="Times New Roman"/>
          <w:b w:val="false"/>
          <w:i w:val="false"/>
          <w:color w:val="000000"/>
          <w:sz w:val="28"/>
        </w:rPr>
        <w:t>
      предупреждение и устранение брака в процессе крашения;</w:t>
      </w:r>
    </w:p>
    <w:bookmarkEnd w:id="6364"/>
    <w:bookmarkStart w:name="z6369" w:id="6365"/>
    <w:p>
      <w:pPr>
        <w:spacing w:after="0"/>
        <w:ind w:left="0"/>
        <w:jc w:val="both"/>
      </w:pPr>
      <w:r>
        <w:rPr>
          <w:rFonts w:ascii="Times New Roman"/>
          <w:b w:val="false"/>
          <w:i w:val="false"/>
          <w:color w:val="000000"/>
          <w:sz w:val="28"/>
        </w:rPr>
        <w:t>
      обеспечение условий правильной намотки по заданной плотности стеклоткани.</w:t>
      </w:r>
    </w:p>
    <w:bookmarkEnd w:id="6365"/>
    <w:bookmarkStart w:name="z6370" w:id="6366"/>
    <w:p>
      <w:pPr>
        <w:spacing w:after="0"/>
        <w:ind w:left="0"/>
        <w:jc w:val="both"/>
      </w:pPr>
      <w:r>
        <w:rPr>
          <w:rFonts w:ascii="Times New Roman"/>
          <w:b w:val="false"/>
          <w:i w:val="false"/>
          <w:color w:val="000000"/>
          <w:sz w:val="28"/>
        </w:rPr>
        <w:t>
      849. Должен знать:</w:t>
      </w:r>
    </w:p>
    <w:bookmarkEnd w:id="6366"/>
    <w:bookmarkStart w:name="z6371" w:id="6367"/>
    <w:p>
      <w:pPr>
        <w:spacing w:after="0"/>
        <w:ind w:left="0"/>
        <w:jc w:val="both"/>
      </w:pPr>
      <w:r>
        <w:rPr>
          <w:rFonts w:ascii="Times New Roman"/>
          <w:b w:val="false"/>
          <w:i w:val="false"/>
          <w:color w:val="000000"/>
          <w:sz w:val="28"/>
        </w:rPr>
        <w:t>
      технологический процесс крашения;</w:t>
      </w:r>
    </w:p>
    <w:bookmarkEnd w:id="6367"/>
    <w:bookmarkStart w:name="z6372" w:id="6368"/>
    <w:p>
      <w:pPr>
        <w:spacing w:after="0"/>
        <w:ind w:left="0"/>
        <w:jc w:val="both"/>
      </w:pPr>
      <w:r>
        <w:rPr>
          <w:rFonts w:ascii="Times New Roman"/>
          <w:b w:val="false"/>
          <w:i w:val="false"/>
          <w:color w:val="000000"/>
          <w:sz w:val="28"/>
        </w:rPr>
        <w:t>
      устройство технологической линии;</w:t>
      </w:r>
    </w:p>
    <w:bookmarkEnd w:id="6368"/>
    <w:bookmarkStart w:name="z6373" w:id="6369"/>
    <w:p>
      <w:pPr>
        <w:spacing w:after="0"/>
        <w:ind w:left="0"/>
        <w:jc w:val="both"/>
      </w:pPr>
      <w:r>
        <w:rPr>
          <w:rFonts w:ascii="Times New Roman"/>
          <w:b w:val="false"/>
          <w:i w:val="false"/>
          <w:color w:val="000000"/>
          <w:sz w:val="28"/>
        </w:rPr>
        <w:t>
      ассортимент ткани, основные свойства красителей и пропиточных растворов;</w:t>
      </w:r>
    </w:p>
    <w:bookmarkEnd w:id="6369"/>
    <w:bookmarkStart w:name="z6374" w:id="6370"/>
    <w:p>
      <w:pPr>
        <w:spacing w:after="0"/>
        <w:ind w:left="0"/>
        <w:jc w:val="both"/>
      </w:pPr>
      <w:r>
        <w:rPr>
          <w:rFonts w:ascii="Times New Roman"/>
          <w:b w:val="false"/>
          <w:i w:val="false"/>
          <w:color w:val="000000"/>
          <w:sz w:val="28"/>
        </w:rPr>
        <w:t>
      пороки при обработке ткани и меры их предупреждения и устранения.</w:t>
      </w:r>
    </w:p>
    <w:bookmarkEnd w:id="6370"/>
    <w:bookmarkStart w:name="z6375" w:id="6371"/>
    <w:p>
      <w:pPr>
        <w:spacing w:after="0"/>
        <w:ind w:left="0"/>
        <w:jc w:val="both"/>
      </w:pPr>
      <w:r>
        <w:rPr>
          <w:rFonts w:ascii="Times New Roman"/>
          <w:b w:val="false"/>
          <w:i w:val="false"/>
          <w:color w:val="000000"/>
          <w:sz w:val="28"/>
        </w:rPr>
        <w:t>
      Параграф 4. Красильщик, 5-й разряд</w:t>
      </w:r>
    </w:p>
    <w:bookmarkEnd w:id="6371"/>
    <w:bookmarkStart w:name="z6376" w:id="6372"/>
    <w:p>
      <w:pPr>
        <w:spacing w:after="0"/>
        <w:ind w:left="0"/>
        <w:jc w:val="both"/>
      </w:pPr>
      <w:r>
        <w:rPr>
          <w:rFonts w:ascii="Times New Roman"/>
          <w:b w:val="false"/>
          <w:i w:val="false"/>
          <w:color w:val="000000"/>
          <w:sz w:val="28"/>
        </w:rPr>
        <w:t>
      850. Характеристика работ:</w:t>
      </w:r>
    </w:p>
    <w:bookmarkEnd w:id="6372"/>
    <w:bookmarkStart w:name="z6377" w:id="6373"/>
    <w:p>
      <w:pPr>
        <w:spacing w:after="0"/>
        <w:ind w:left="0"/>
        <w:jc w:val="both"/>
      </w:pPr>
      <w:r>
        <w:rPr>
          <w:rFonts w:ascii="Times New Roman"/>
          <w:b w:val="false"/>
          <w:i w:val="false"/>
          <w:color w:val="000000"/>
          <w:sz w:val="28"/>
        </w:rPr>
        <w:t>
      ведение процесса крашения стеклоткани на линии термохимической обработки с одновременным руководством красильщиками более низкой квалификации;</w:t>
      </w:r>
    </w:p>
    <w:bookmarkEnd w:id="6373"/>
    <w:bookmarkStart w:name="z6378" w:id="6374"/>
    <w:p>
      <w:pPr>
        <w:spacing w:after="0"/>
        <w:ind w:left="0"/>
        <w:jc w:val="both"/>
      </w:pPr>
      <w:r>
        <w:rPr>
          <w:rFonts w:ascii="Times New Roman"/>
          <w:b w:val="false"/>
          <w:i w:val="false"/>
          <w:color w:val="000000"/>
          <w:sz w:val="28"/>
        </w:rPr>
        <w:t>
      управление и регулирование технологическим процессом в соответствии с рабочими инструкциями;</w:t>
      </w:r>
    </w:p>
    <w:bookmarkEnd w:id="6374"/>
    <w:bookmarkStart w:name="z6379" w:id="6375"/>
    <w:p>
      <w:pPr>
        <w:spacing w:after="0"/>
        <w:ind w:left="0"/>
        <w:jc w:val="both"/>
      </w:pPr>
      <w:r>
        <w:rPr>
          <w:rFonts w:ascii="Times New Roman"/>
          <w:b w:val="false"/>
          <w:i w:val="false"/>
          <w:color w:val="000000"/>
          <w:sz w:val="28"/>
        </w:rPr>
        <w:t>
      корректировка процесса крашения по результатам анализов и наблюдений;</w:t>
      </w:r>
    </w:p>
    <w:bookmarkEnd w:id="6375"/>
    <w:bookmarkStart w:name="z6380" w:id="6376"/>
    <w:p>
      <w:pPr>
        <w:spacing w:after="0"/>
        <w:ind w:left="0"/>
        <w:jc w:val="both"/>
      </w:pPr>
      <w:r>
        <w:rPr>
          <w:rFonts w:ascii="Times New Roman"/>
          <w:b w:val="false"/>
          <w:i w:val="false"/>
          <w:color w:val="000000"/>
          <w:sz w:val="28"/>
        </w:rPr>
        <w:t>
      наблюдение за показаниями контрольно-измерительных приборов и средств автоматики, за состоянием и работой обслуживаемого оборудования.</w:t>
      </w:r>
    </w:p>
    <w:bookmarkEnd w:id="6376"/>
    <w:bookmarkStart w:name="z6381" w:id="6377"/>
    <w:p>
      <w:pPr>
        <w:spacing w:after="0"/>
        <w:ind w:left="0"/>
        <w:jc w:val="both"/>
      </w:pPr>
      <w:r>
        <w:rPr>
          <w:rFonts w:ascii="Times New Roman"/>
          <w:b w:val="false"/>
          <w:i w:val="false"/>
          <w:color w:val="000000"/>
          <w:sz w:val="28"/>
        </w:rPr>
        <w:t>
      851. Должен знать:</w:t>
      </w:r>
    </w:p>
    <w:bookmarkEnd w:id="6377"/>
    <w:bookmarkStart w:name="z6382" w:id="6378"/>
    <w:p>
      <w:pPr>
        <w:spacing w:after="0"/>
        <w:ind w:left="0"/>
        <w:jc w:val="both"/>
      </w:pPr>
      <w:r>
        <w:rPr>
          <w:rFonts w:ascii="Times New Roman"/>
          <w:b w:val="false"/>
          <w:i w:val="false"/>
          <w:color w:val="000000"/>
          <w:sz w:val="28"/>
        </w:rPr>
        <w:t>
      технологический процесс крашения, устройство;</w:t>
      </w:r>
    </w:p>
    <w:bookmarkEnd w:id="6378"/>
    <w:bookmarkStart w:name="z6383" w:id="6379"/>
    <w:p>
      <w:pPr>
        <w:spacing w:after="0"/>
        <w:ind w:left="0"/>
        <w:jc w:val="both"/>
      </w:pPr>
      <w:r>
        <w:rPr>
          <w:rFonts w:ascii="Times New Roman"/>
          <w:b w:val="false"/>
          <w:i w:val="false"/>
          <w:color w:val="000000"/>
          <w:sz w:val="28"/>
        </w:rPr>
        <w:t>
      принцип работы технологической линии;</w:t>
      </w:r>
    </w:p>
    <w:bookmarkEnd w:id="6379"/>
    <w:bookmarkStart w:name="z6384" w:id="6380"/>
    <w:p>
      <w:pPr>
        <w:spacing w:after="0"/>
        <w:ind w:left="0"/>
        <w:jc w:val="both"/>
      </w:pPr>
      <w:r>
        <w:rPr>
          <w:rFonts w:ascii="Times New Roman"/>
          <w:b w:val="false"/>
          <w:i w:val="false"/>
          <w:color w:val="000000"/>
          <w:sz w:val="28"/>
        </w:rPr>
        <w:t>
      ассортимент ткани, основные свойства красителей и пропиточных растворов;</w:t>
      </w:r>
    </w:p>
    <w:bookmarkEnd w:id="6380"/>
    <w:bookmarkStart w:name="z6385" w:id="6381"/>
    <w:p>
      <w:pPr>
        <w:spacing w:after="0"/>
        <w:ind w:left="0"/>
        <w:jc w:val="both"/>
      </w:pPr>
      <w:r>
        <w:rPr>
          <w:rFonts w:ascii="Times New Roman"/>
          <w:b w:val="false"/>
          <w:i w:val="false"/>
          <w:color w:val="000000"/>
          <w:sz w:val="28"/>
        </w:rPr>
        <w:t>
      пороки при обработке ткани и меры их предупреждения и устранения.</w:t>
      </w:r>
    </w:p>
    <w:bookmarkEnd w:id="6381"/>
    <w:bookmarkStart w:name="z6386" w:id="6382"/>
    <w:p>
      <w:pPr>
        <w:spacing w:after="0"/>
        <w:ind w:left="0"/>
        <w:jc w:val="both"/>
      </w:pPr>
      <w:r>
        <w:rPr>
          <w:rFonts w:ascii="Times New Roman"/>
          <w:b w:val="false"/>
          <w:i w:val="false"/>
          <w:color w:val="000000"/>
          <w:sz w:val="28"/>
        </w:rPr>
        <w:t>
      106. Лакировщик</w:t>
      </w:r>
    </w:p>
    <w:bookmarkEnd w:id="6382"/>
    <w:bookmarkStart w:name="z6387" w:id="6383"/>
    <w:p>
      <w:pPr>
        <w:spacing w:after="0"/>
        <w:ind w:left="0"/>
        <w:jc w:val="both"/>
      </w:pPr>
      <w:r>
        <w:rPr>
          <w:rFonts w:ascii="Times New Roman"/>
          <w:b w:val="false"/>
          <w:i w:val="false"/>
          <w:color w:val="000000"/>
          <w:sz w:val="28"/>
        </w:rPr>
        <w:t>
      Параграф 1. Лакировщик, 2-й разряд</w:t>
      </w:r>
    </w:p>
    <w:bookmarkEnd w:id="6383"/>
    <w:bookmarkStart w:name="z6388" w:id="6384"/>
    <w:p>
      <w:pPr>
        <w:spacing w:after="0"/>
        <w:ind w:left="0"/>
        <w:jc w:val="both"/>
      </w:pPr>
      <w:r>
        <w:rPr>
          <w:rFonts w:ascii="Times New Roman"/>
          <w:b w:val="false"/>
          <w:i w:val="false"/>
          <w:color w:val="000000"/>
          <w:sz w:val="28"/>
        </w:rPr>
        <w:t>
      852. Характеристика работ:</w:t>
      </w:r>
    </w:p>
    <w:bookmarkEnd w:id="6384"/>
    <w:bookmarkStart w:name="z6389" w:id="6385"/>
    <w:p>
      <w:pPr>
        <w:spacing w:after="0"/>
        <w:ind w:left="0"/>
        <w:jc w:val="both"/>
      </w:pPr>
      <w:r>
        <w:rPr>
          <w:rFonts w:ascii="Times New Roman"/>
          <w:b w:val="false"/>
          <w:i w:val="false"/>
          <w:color w:val="000000"/>
          <w:sz w:val="28"/>
        </w:rPr>
        <w:t>
      лакировка изделий, нанесением равномерного слоя лака на наружную и внутреннюю поверхности изделий окунанием в сосуд с лаком, кистью, либо пульверизатором;</w:t>
      </w:r>
    </w:p>
    <w:bookmarkEnd w:id="6385"/>
    <w:bookmarkStart w:name="z6390" w:id="6386"/>
    <w:p>
      <w:pPr>
        <w:spacing w:after="0"/>
        <w:ind w:left="0"/>
        <w:jc w:val="both"/>
      </w:pPr>
      <w:r>
        <w:rPr>
          <w:rFonts w:ascii="Times New Roman"/>
          <w:b w:val="false"/>
          <w:i w:val="false"/>
          <w:color w:val="000000"/>
          <w:sz w:val="28"/>
        </w:rPr>
        <w:t>
      подготовка изделий для лакирования - транспортировка к месту лакирования, рассортировка, очистка;</w:t>
      </w:r>
    </w:p>
    <w:bookmarkEnd w:id="6386"/>
    <w:bookmarkStart w:name="z6391" w:id="6387"/>
    <w:p>
      <w:pPr>
        <w:spacing w:after="0"/>
        <w:ind w:left="0"/>
        <w:jc w:val="both"/>
      </w:pPr>
      <w:r>
        <w:rPr>
          <w:rFonts w:ascii="Times New Roman"/>
          <w:b w:val="false"/>
          <w:i w:val="false"/>
          <w:color w:val="000000"/>
          <w:sz w:val="28"/>
        </w:rPr>
        <w:t>
      подготовка лака, инструмента и приспособлений;</w:t>
      </w:r>
    </w:p>
    <w:bookmarkEnd w:id="6387"/>
    <w:bookmarkStart w:name="z6392" w:id="6388"/>
    <w:p>
      <w:pPr>
        <w:spacing w:after="0"/>
        <w:ind w:left="0"/>
        <w:jc w:val="both"/>
      </w:pPr>
      <w:r>
        <w:rPr>
          <w:rFonts w:ascii="Times New Roman"/>
          <w:b w:val="false"/>
          <w:i w:val="false"/>
          <w:color w:val="000000"/>
          <w:sz w:val="28"/>
        </w:rPr>
        <w:t>
      включение вентиляции;</w:t>
      </w:r>
    </w:p>
    <w:bookmarkEnd w:id="6388"/>
    <w:bookmarkStart w:name="z6393" w:id="6389"/>
    <w:p>
      <w:pPr>
        <w:spacing w:after="0"/>
        <w:ind w:left="0"/>
        <w:jc w:val="both"/>
      </w:pPr>
      <w:r>
        <w:rPr>
          <w:rFonts w:ascii="Times New Roman"/>
          <w:b w:val="false"/>
          <w:i w:val="false"/>
          <w:color w:val="000000"/>
          <w:sz w:val="28"/>
        </w:rPr>
        <w:t>
      подача воздуха в пульверизатор и механизм вращения кассеты;</w:t>
      </w:r>
    </w:p>
    <w:bookmarkEnd w:id="6389"/>
    <w:bookmarkStart w:name="z6394" w:id="6390"/>
    <w:p>
      <w:pPr>
        <w:spacing w:after="0"/>
        <w:ind w:left="0"/>
        <w:jc w:val="both"/>
      </w:pPr>
      <w:r>
        <w:rPr>
          <w:rFonts w:ascii="Times New Roman"/>
          <w:b w:val="false"/>
          <w:i w:val="false"/>
          <w:color w:val="000000"/>
          <w:sz w:val="28"/>
        </w:rPr>
        <w:t>
      установка изделий на специальных стеллажах для просушки;</w:t>
      </w:r>
    </w:p>
    <w:bookmarkEnd w:id="6390"/>
    <w:bookmarkStart w:name="z6395" w:id="6391"/>
    <w:p>
      <w:pPr>
        <w:spacing w:after="0"/>
        <w:ind w:left="0"/>
        <w:jc w:val="both"/>
      </w:pPr>
      <w:r>
        <w:rPr>
          <w:rFonts w:ascii="Times New Roman"/>
          <w:b w:val="false"/>
          <w:i w:val="false"/>
          <w:color w:val="000000"/>
          <w:sz w:val="28"/>
        </w:rPr>
        <w:t>
      укладка изделий в тару;</w:t>
      </w:r>
    </w:p>
    <w:bookmarkEnd w:id="6391"/>
    <w:bookmarkStart w:name="z6396" w:id="6392"/>
    <w:p>
      <w:pPr>
        <w:spacing w:after="0"/>
        <w:ind w:left="0"/>
        <w:jc w:val="both"/>
      </w:pPr>
      <w:r>
        <w:rPr>
          <w:rFonts w:ascii="Times New Roman"/>
          <w:b w:val="false"/>
          <w:i w:val="false"/>
          <w:color w:val="000000"/>
          <w:sz w:val="28"/>
        </w:rPr>
        <w:t>
      передача изделий, покрытых лаком, на дальнейшие технологические операции.</w:t>
      </w:r>
    </w:p>
    <w:bookmarkEnd w:id="6392"/>
    <w:bookmarkStart w:name="z6397" w:id="6393"/>
    <w:p>
      <w:pPr>
        <w:spacing w:after="0"/>
        <w:ind w:left="0"/>
        <w:jc w:val="both"/>
      </w:pPr>
      <w:r>
        <w:rPr>
          <w:rFonts w:ascii="Times New Roman"/>
          <w:b w:val="false"/>
          <w:i w:val="false"/>
          <w:color w:val="000000"/>
          <w:sz w:val="28"/>
        </w:rPr>
        <w:t>
      853. Должен знать:</w:t>
      </w:r>
    </w:p>
    <w:bookmarkEnd w:id="6393"/>
    <w:bookmarkStart w:name="z6398" w:id="6394"/>
    <w:p>
      <w:pPr>
        <w:spacing w:after="0"/>
        <w:ind w:left="0"/>
        <w:jc w:val="both"/>
      </w:pPr>
      <w:r>
        <w:rPr>
          <w:rFonts w:ascii="Times New Roman"/>
          <w:b w:val="false"/>
          <w:i w:val="false"/>
          <w:color w:val="000000"/>
          <w:sz w:val="28"/>
        </w:rPr>
        <w:t>
      правила лакирования, последовательность выполнения операции при подготовке к лакированию;</w:t>
      </w:r>
    </w:p>
    <w:bookmarkEnd w:id="6394"/>
    <w:bookmarkStart w:name="z6399" w:id="6395"/>
    <w:p>
      <w:pPr>
        <w:spacing w:after="0"/>
        <w:ind w:left="0"/>
        <w:jc w:val="both"/>
      </w:pPr>
      <w:r>
        <w:rPr>
          <w:rFonts w:ascii="Times New Roman"/>
          <w:b w:val="false"/>
          <w:i w:val="false"/>
          <w:color w:val="000000"/>
          <w:sz w:val="28"/>
        </w:rPr>
        <w:t>
      свойства лака, технические условия на готовые изделия.</w:t>
      </w:r>
    </w:p>
    <w:bookmarkEnd w:id="6395"/>
    <w:bookmarkStart w:name="z6400" w:id="6396"/>
    <w:p>
      <w:pPr>
        <w:spacing w:after="0"/>
        <w:ind w:left="0"/>
        <w:jc w:val="both"/>
      </w:pPr>
      <w:r>
        <w:rPr>
          <w:rFonts w:ascii="Times New Roman"/>
          <w:b w:val="false"/>
          <w:i w:val="false"/>
          <w:color w:val="000000"/>
          <w:sz w:val="28"/>
        </w:rPr>
        <w:t>
      Параграф 2. Лакировщик, 3-й разряд</w:t>
      </w:r>
    </w:p>
    <w:bookmarkEnd w:id="6396"/>
    <w:bookmarkStart w:name="z6401" w:id="6397"/>
    <w:p>
      <w:pPr>
        <w:spacing w:after="0"/>
        <w:ind w:left="0"/>
        <w:jc w:val="both"/>
      </w:pPr>
      <w:r>
        <w:rPr>
          <w:rFonts w:ascii="Times New Roman"/>
          <w:b w:val="false"/>
          <w:i w:val="false"/>
          <w:color w:val="000000"/>
          <w:sz w:val="28"/>
        </w:rPr>
        <w:t>
      854. Характеристика работы:</w:t>
      </w:r>
    </w:p>
    <w:bookmarkEnd w:id="6397"/>
    <w:bookmarkStart w:name="z6402" w:id="6398"/>
    <w:p>
      <w:pPr>
        <w:spacing w:after="0"/>
        <w:ind w:left="0"/>
        <w:jc w:val="both"/>
      </w:pPr>
      <w:r>
        <w:rPr>
          <w:rFonts w:ascii="Times New Roman"/>
          <w:b w:val="false"/>
          <w:i w:val="false"/>
          <w:color w:val="000000"/>
          <w:sz w:val="28"/>
        </w:rPr>
        <w:t>
      ведение технологического процесса лакировки пленочных изделий или пластин искусственной кожи под руководством лакировщика более высокой квалификации на лакировочной машине или лакировально-сушильном агрегате;</w:t>
      </w:r>
    </w:p>
    <w:bookmarkEnd w:id="6398"/>
    <w:bookmarkStart w:name="z6403" w:id="6399"/>
    <w:p>
      <w:pPr>
        <w:spacing w:after="0"/>
        <w:ind w:left="0"/>
        <w:jc w:val="both"/>
      </w:pPr>
      <w:r>
        <w:rPr>
          <w:rFonts w:ascii="Times New Roman"/>
          <w:b w:val="false"/>
          <w:i w:val="false"/>
          <w:color w:val="000000"/>
          <w:sz w:val="28"/>
        </w:rPr>
        <w:t>
      проверка технической исправности агрегата и подготовка его к работе;</w:t>
      </w:r>
    </w:p>
    <w:bookmarkEnd w:id="6399"/>
    <w:bookmarkStart w:name="z6404" w:id="6400"/>
    <w:p>
      <w:pPr>
        <w:spacing w:after="0"/>
        <w:ind w:left="0"/>
        <w:jc w:val="both"/>
      </w:pPr>
      <w:r>
        <w:rPr>
          <w:rFonts w:ascii="Times New Roman"/>
          <w:b w:val="false"/>
          <w:i w:val="false"/>
          <w:color w:val="000000"/>
          <w:sz w:val="28"/>
        </w:rPr>
        <w:t>
      закрепление рулонов на размоточных устройствах машины, заправка ленты через проводящие механизмы в машине и на наматывающий механизм. Ликвидация обрывов пленки;</w:t>
      </w:r>
    </w:p>
    <w:bookmarkEnd w:id="6400"/>
    <w:bookmarkStart w:name="z6405" w:id="6401"/>
    <w:p>
      <w:pPr>
        <w:spacing w:after="0"/>
        <w:ind w:left="0"/>
        <w:jc w:val="both"/>
      </w:pPr>
      <w:r>
        <w:rPr>
          <w:rFonts w:ascii="Times New Roman"/>
          <w:b w:val="false"/>
          <w:i w:val="false"/>
          <w:color w:val="000000"/>
          <w:sz w:val="28"/>
        </w:rPr>
        <w:t>
      контроль и регулирование циркуляции лака, равномерного покрытия лаком, натяжения полуфабриката, намотки пленки, зазора между валами, температуры в сушильной камере при помощи контрольно-измерительных приборов;</w:t>
      </w:r>
    </w:p>
    <w:bookmarkEnd w:id="6401"/>
    <w:bookmarkStart w:name="z6406" w:id="6402"/>
    <w:p>
      <w:pPr>
        <w:spacing w:after="0"/>
        <w:ind w:left="0"/>
        <w:jc w:val="both"/>
      </w:pPr>
      <w:r>
        <w:rPr>
          <w:rFonts w:ascii="Times New Roman"/>
          <w:b w:val="false"/>
          <w:i w:val="false"/>
          <w:color w:val="000000"/>
          <w:sz w:val="28"/>
        </w:rPr>
        <w:t>
      уход за оборудованием.</w:t>
      </w:r>
    </w:p>
    <w:bookmarkEnd w:id="6402"/>
    <w:bookmarkStart w:name="z6407" w:id="6403"/>
    <w:p>
      <w:pPr>
        <w:spacing w:after="0"/>
        <w:ind w:left="0"/>
        <w:jc w:val="both"/>
      </w:pPr>
      <w:r>
        <w:rPr>
          <w:rFonts w:ascii="Times New Roman"/>
          <w:b w:val="false"/>
          <w:i w:val="false"/>
          <w:color w:val="000000"/>
          <w:sz w:val="28"/>
        </w:rPr>
        <w:t>
      855. Должен знать:</w:t>
      </w:r>
    </w:p>
    <w:bookmarkEnd w:id="6403"/>
    <w:bookmarkStart w:name="z6408" w:id="6404"/>
    <w:p>
      <w:pPr>
        <w:spacing w:after="0"/>
        <w:ind w:left="0"/>
        <w:jc w:val="both"/>
      </w:pPr>
      <w:r>
        <w:rPr>
          <w:rFonts w:ascii="Times New Roman"/>
          <w:b w:val="false"/>
          <w:i w:val="false"/>
          <w:color w:val="000000"/>
          <w:sz w:val="28"/>
        </w:rPr>
        <w:t>
      технологический процесс лакировки и схему заправки ленты;</w:t>
      </w:r>
    </w:p>
    <w:bookmarkEnd w:id="6404"/>
    <w:bookmarkStart w:name="z6409" w:id="6405"/>
    <w:p>
      <w:pPr>
        <w:spacing w:after="0"/>
        <w:ind w:left="0"/>
        <w:jc w:val="both"/>
      </w:pPr>
      <w:r>
        <w:rPr>
          <w:rFonts w:ascii="Times New Roman"/>
          <w:b w:val="false"/>
          <w:i w:val="false"/>
          <w:color w:val="000000"/>
          <w:sz w:val="28"/>
        </w:rPr>
        <w:t>
      устройство, принцип работы лакировочной машины, контрольно-измерительных приборов;</w:t>
      </w:r>
    </w:p>
    <w:bookmarkEnd w:id="6405"/>
    <w:bookmarkStart w:name="z6410" w:id="6406"/>
    <w:p>
      <w:pPr>
        <w:spacing w:after="0"/>
        <w:ind w:left="0"/>
        <w:jc w:val="both"/>
      </w:pPr>
      <w:r>
        <w:rPr>
          <w:rFonts w:ascii="Times New Roman"/>
          <w:b w:val="false"/>
          <w:i w:val="false"/>
          <w:color w:val="000000"/>
          <w:sz w:val="28"/>
        </w:rPr>
        <w:t>
      схему арматуры и коммуникаций;</w:t>
      </w:r>
    </w:p>
    <w:bookmarkEnd w:id="6406"/>
    <w:bookmarkStart w:name="z6411" w:id="6407"/>
    <w:p>
      <w:pPr>
        <w:spacing w:after="0"/>
        <w:ind w:left="0"/>
        <w:jc w:val="both"/>
      </w:pPr>
      <w:r>
        <w:rPr>
          <w:rFonts w:ascii="Times New Roman"/>
          <w:b w:val="false"/>
          <w:i w:val="false"/>
          <w:color w:val="000000"/>
          <w:sz w:val="28"/>
        </w:rPr>
        <w:t>
      физико-химические и технологические свойства полуфабрикатов и лака;</w:t>
      </w:r>
    </w:p>
    <w:bookmarkEnd w:id="6407"/>
    <w:bookmarkStart w:name="z6412" w:id="6408"/>
    <w:p>
      <w:pPr>
        <w:spacing w:after="0"/>
        <w:ind w:left="0"/>
        <w:jc w:val="both"/>
      </w:pPr>
      <w:r>
        <w:rPr>
          <w:rFonts w:ascii="Times New Roman"/>
          <w:b w:val="false"/>
          <w:i w:val="false"/>
          <w:color w:val="000000"/>
          <w:sz w:val="28"/>
        </w:rPr>
        <w:t>
      требования, предъявляемые к пленке;</w:t>
      </w:r>
    </w:p>
    <w:bookmarkEnd w:id="6408"/>
    <w:bookmarkStart w:name="z6413" w:id="6409"/>
    <w:p>
      <w:pPr>
        <w:spacing w:after="0"/>
        <w:ind w:left="0"/>
        <w:jc w:val="both"/>
      </w:pPr>
      <w:r>
        <w:rPr>
          <w:rFonts w:ascii="Times New Roman"/>
          <w:b w:val="false"/>
          <w:i w:val="false"/>
          <w:color w:val="000000"/>
          <w:sz w:val="28"/>
        </w:rPr>
        <w:t>
      параметры технологического режима лакировки и правила регулирования процесса, режим ухода за оборудованием.</w:t>
      </w:r>
    </w:p>
    <w:bookmarkEnd w:id="6409"/>
    <w:bookmarkStart w:name="z6414" w:id="6410"/>
    <w:p>
      <w:pPr>
        <w:spacing w:after="0"/>
        <w:ind w:left="0"/>
        <w:jc w:val="both"/>
      </w:pPr>
      <w:r>
        <w:rPr>
          <w:rFonts w:ascii="Times New Roman"/>
          <w:b w:val="false"/>
          <w:i w:val="false"/>
          <w:color w:val="000000"/>
          <w:sz w:val="28"/>
        </w:rPr>
        <w:t>
      Параграф 3. Лакировщик, 4-й разряд</w:t>
      </w:r>
    </w:p>
    <w:bookmarkEnd w:id="6410"/>
    <w:bookmarkStart w:name="z6415" w:id="6411"/>
    <w:p>
      <w:pPr>
        <w:spacing w:after="0"/>
        <w:ind w:left="0"/>
        <w:jc w:val="both"/>
      </w:pPr>
      <w:r>
        <w:rPr>
          <w:rFonts w:ascii="Times New Roman"/>
          <w:b w:val="false"/>
          <w:i w:val="false"/>
          <w:color w:val="000000"/>
          <w:sz w:val="28"/>
        </w:rPr>
        <w:t>
      856. Характеристика работ:</w:t>
      </w:r>
    </w:p>
    <w:bookmarkEnd w:id="6411"/>
    <w:bookmarkStart w:name="z6416" w:id="6412"/>
    <w:p>
      <w:pPr>
        <w:spacing w:after="0"/>
        <w:ind w:left="0"/>
        <w:jc w:val="both"/>
      </w:pPr>
      <w:r>
        <w:rPr>
          <w:rFonts w:ascii="Times New Roman"/>
          <w:b w:val="false"/>
          <w:i w:val="false"/>
          <w:color w:val="000000"/>
          <w:sz w:val="28"/>
        </w:rPr>
        <w:t>
      ведение технологического процесса лакирования целлофановой пленки или процесса лакирования пластин искусственной кожи с одновременным руководством лакировщиками более низкой квалификации;</w:t>
      </w:r>
    </w:p>
    <w:bookmarkEnd w:id="6412"/>
    <w:bookmarkStart w:name="z6417" w:id="6413"/>
    <w:p>
      <w:pPr>
        <w:spacing w:after="0"/>
        <w:ind w:left="0"/>
        <w:jc w:val="both"/>
      </w:pPr>
      <w:r>
        <w:rPr>
          <w:rFonts w:ascii="Times New Roman"/>
          <w:b w:val="false"/>
          <w:i w:val="false"/>
          <w:color w:val="000000"/>
          <w:sz w:val="28"/>
        </w:rPr>
        <w:t>
      приготовление лака, регенерации растворителей лака в соответствии с рабочей инструкцией;</w:t>
      </w:r>
    </w:p>
    <w:bookmarkEnd w:id="6413"/>
    <w:bookmarkStart w:name="z6418" w:id="6414"/>
    <w:p>
      <w:pPr>
        <w:spacing w:after="0"/>
        <w:ind w:left="0"/>
        <w:jc w:val="both"/>
      </w:pPr>
      <w:r>
        <w:rPr>
          <w:rFonts w:ascii="Times New Roman"/>
          <w:b w:val="false"/>
          <w:i w:val="false"/>
          <w:color w:val="000000"/>
          <w:sz w:val="28"/>
        </w:rPr>
        <w:t>
      контроль и регулирование скоростей зон лакировочной машины и общей скорости гидропривода в соответствии с качеством лакирования целлофановой пленки, температуры и влажности в шахтах машины, подачи воздуха вентилятором, качества наносимого лака на пленку;</w:t>
      </w:r>
    </w:p>
    <w:bookmarkEnd w:id="6414"/>
    <w:bookmarkStart w:name="z6419" w:id="6415"/>
    <w:p>
      <w:pPr>
        <w:spacing w:after="0"/>
        <w:ind w:left="0"/>
        <w:jc w:val="both"/>
      </w:pPr>
      <w:r>
        <w:rPr>
          <w:rFonts w:ascii="Times New Roman"/>
          <w:b w:val="false"/>
          <w:i w:val="false"/>
          <w:color w:val="000000"/>
          <w:sz w:val="28"/>
        </w:rPr>
        <w:t>
      расчет метрического номера пленки с учетом привеса нанесенного лака и выхода продукции;</w:t>
      </w:r>
    </w:p>
    <w:bookmarkEnd w:id="6415"/>
    <w:bookmarkStart w:name="z6420" w:id="6416"/>
    <w:p>
      <w:pPr>
        <w:spacing w:after="0"/>
        <w:ind w:left="0"/>
        <w:jc w:val="both"/>
      </w:pPr>
      <w:r>
        <w:rPr>
          <w:rFonts w:ascii="Times New Roman"/>
          <w:b w:val="false"/>
          <w:i w:val="false"/>
          <w:color w:val="000000"/>
          <w:sz w:val="28"/>
        </w:rPr>
        <w:t>
      учет готовой продукции и запись в производственном журнале.</w:t>
      </w:r>
    </w:p>
    <w:bookmarkEnd w:id="6416"/>
    <w:bookmarkStart w:name="z6421" w:id="6417"/>
    <w:p>
      <w:pPr>
        <w:spacing w:after="0"/>
        <w:ind w:left="0"/>
        <w:jc w:val="both"/>
      </w:pPr>
      <w:r>
        <w:rPr>
          <w:rFonts w:ascii="Times New Roman"/>
          <w:b w:val="false"/>
          <w:i w:val="false"/>
          <w:color w:val="000000"/>
          <w:sz w:val="28"/>
        </w:rPr>
        <w:t>
      857. Должен знать</w:t>
      </w:r>
    </w:p>
    <w:bookmarkEnd w:id="6417"/>
    <w:bookmarkStart w:name="z6422" w:id="6418"/>
    <w:p>
      <w:pPr>
        <w:spacing w:after="0"/>
        <w:ind w:left="0"/>
        <w:jc w:val="both"/>
      </w:pPr>
      <w:r>
        <w:rPr>
          <w:rFonts w:ascii="Times New Roman"/>
          <w:b w:val="false"/>
          <w:i w:val="false"/>
          <w:color w:val="000000"/>
          <w:sz w:val="28"/>
        </w:rPr>
        <w:t>
      технологический процесс лакирования целлофановой пленки;</w:t>
      </w:r>
    </w:p>
    <w:bookmarkEnd w:id="6418"/>
    <w:bookmarkStart w:name="z6423" w:id="6419"/>
    <w:p>
      <w:pPr>
        <w:spacing w:after="0"/>
        <w:ind w:left="0"/>
        <w:jc w:val="both"/>
      </w:pPr>
      <w:r>
        <w:rPr>
          <w:rFonts w:ascii="Times New Roman"/>
          <w:b w:val="false"/>
          <w:i w:val="false"/>
          <w:color w:val="000000"/>
          <w:sz w:val="28"/>
        </w:rPr>
        <w:t>
      способы приготовления лака и регенерации растворителей;</w:t>
      </w:r>
    </w:p>
    <w:bookmarkEnd w:id="6419"/>
    <w:bookmarkStart w:name="z6424" w:id="6420"/>
    <w:p>
      <w:pPr>
        <w:spacing w:after="0"/>
        <w:ind w:left="0"/>
        <w:jc w:val="both"/>
      </w:pPr>
      <w:r>
        <w:rPr>
          <w:rFonts w:ascii="Times New Roman"/>
          <w:b w:val="false"/>
          <w:i w:val="false"/>
          <w:color w:val="000000"/>
          <w:sz w:val="28"/>
        </w:rPr>
        <w:t>
      правила регулирования процесса;</w:t>
      </w:r>
    </w:p>
    <w:bookmarkEnd w:id="6420"/>
    <w:bookmarkStart w:name="z6425" w:id="6421"/>
    <w:p>
      <w:pPr>
        <w:spacing w:after="0"/>
        <w:ind w:left="0"/>
        <w:jc w:val="both"/>
      </w:pPr>
      <w:r>
        <w:rPr>
          <w:rFonts w:ascii="Times New Roman"/>
          <w:b w:val="false"/>
          <w:i w:val="false"/>
          <w:color w:val="000000"/>
          <w:sz w:val="28"/>
        </w:rPr>
        <w:t>
      устройство и принцип работы оборудования;</w:t>
      </w:r>
    </w:p>
    <w:bookmarkEnd w:id="6421"/>
    <w:bookmarkStart w:name="z6426" w:id="6422"/>
    <w:p>
      <w:pPr>
        <w:spacing w:after="0"/>
        <w:ind w:left="0"/>
        <w:jc w:val="both"/>
      </w:pPr>
      <w:r>
        <w:rPr>
          <w:rFonts w:ascii="Times New Roman"/>
          <w:b w:val="false"/>
          <w:i w:val="false"/>
          <w:color w:val="000000"/>
          <w:sz w:val="28"/>
        </w:rPr>
        <w:t>
      методику расчета метрического номера и выхода лакированной пленки.</w:t>
      </w:r>
    </w:p>
    <w:bookmarkEnd w:id="6422"/>
    <w:bookmarkStart w:name="z6427" w:id="6423"/>
    <w:p>
      <w:pPr>
        <w:spacing w:after="0"/>
        <w:ind w:left="0"/>
        <w:jc w:val="both"/>
      </w:pPr>
      <w:r>
        <w:rPr>
          <w:rFonts w:ascii="Times New Roman"/>
          <w:b w:val="false"/>
          <w:i w:val="false"/>
          <w:color w:val="000000"/>
          <w:sz w:val="28"/>
        </w:rPr>
        <w:t>
      Параграф 4. Лакировщик, 5-й разряд</w:t>
      </w:r>
    </w:p>
    <w:bookmarkEnd w:id="6423"/>
    <w:bookmarkStart w:name="z6428" w:id="6424"/>
    <w:p>
      <w:pPr>
        <w:spacing w:after="0"/>
        <w:ind w:left="0"/>
        <w:jc w:val="both"/>
      </w:pPr>
      <w:r>
        <w:rPr>
          <w:rFonts w:ascii="Times New Roman"/>
          <w:b w:val="false"/>
          <w:i w:val="false"/>
          <w:color w:val="000000"/>
          <w:sz w:val="28"/>
        </w:rPr>
        <w:t>
      858. Характеристика работ:</w:t>
      </w:r>
    </w:p>
    <w:bookmarkEnd w:id="6424"/>
    <w:bookmarkStart w:name="z6429" w:id="6425"/>
    <w:p>
      <w:pPr>
        <w:spacing w:after="0"/>
        <w:ind w:left="0"/>
        <w:jc w:val="both"/>
      </w:pPr>
      <w:r>
        <w:rPr>
          <w:rFonts w:ascii="Times New Roman"/>
          <w:b w:val="false"/>
          <w:i w:val="false"/>
          <w:color w:val="000000"/>
          <w:sz w:val="28"/>
        </w:rPr>
        <w:t>
      ведение технологического процесса лакирования целлофановой пленки и стеклопластиковых изделий с одновременным руководством лакировщиками более низкой квалификации, контролем и координацией работы отделения лакировки целлофановой пленки и стеклопластиковых изделий, а также ведение технологического процесса лакирования двухосно-ориентированной поли-этилен-терефталатной пленки в соответствии с рабочей инструкцией, ведение технологического процесса лакирования полиамидной пленки и слоистых материалов на ее основе на машине лакирования;</w:t>
      </w:r>
    </w:p>
    <w:bookmarkEnd w:id="6425"/>
    <w:bookmarkStart w:name="z6430" w:id="6426"/>
    <w:p>
      <w:pPr>
        <w:spacing w:after="0"/>
        <w:ind w:left="0"/>
        <w:jc w:val="both"/>
      </w:pPr>
      <w:r>
        <w:rPr>
          <w:rFonts w:ascii="Times New Roman"/>
          <w:b w:val="false"/>
          <w:i w:val="false"/>
          <w:color w:val="000000"/>
          <w:sz w:val="28"/>
        </w:rPr>
        <w:t>
      подготовка машины лакирования к работе и наладка ее в зависимости от вида выпускаемой продукции;</w:t>
      </w:r>
    </w:p>
    <w:bookmarkEnd w:id="6426"/>
    <w:bookmarkStart w:name="z6431" w:id="6427"/>
    <w:p>
      <w:pPr>
        <w:spacing w:after="0"/>
        <w:ind w:left="0"/>
        <w:jc w:val="both"/>
      </w:pPr>
      <w:r>
        <w:rPr>
          <w:rFonts w:ascii="Times New Roman"/>
          <w:b w:val="false"/>
          <w:i w:val="false"/>
          <w:color w:val="000000"/>
          <w:sz w:val="28"/>
        </w:rPr>
        <w:t>
      проверка технической исправности и наладка синхронной работы всех узлов машины;</w:t>
      </w:r>
    </w:p>
    <w:bookmarkEnd w:id="6427"/>
    <w:bookmarkStart w:name="z6432" w:id="6428"/>
    <w:p>
      <w:pPr>
        <w:spacing w:after="0"/>
        <w:ind w:left="0"/>
        <w:jc w:val="both"/>
      </w:pPr>
      <w:r>
        <w:rPr>
          <w:rFonts w:ascii="Times New Roman"/>
          <w:b w:val="false"/>
          <w:i w:val="false"/>
          <w:color w:val="000000"/>
          <w:sz w:val="28"/>
        </w:rPr>
        <w:t>
      устранение мелких неполадок в работе оборудования.</w:t>
      </w:r>
    </w:p>
    <w:bookmarkEnd w:id="6428"/>
    <w:bookmarkStart w:name="z6433" w:id="6429"/>
    <w:p>
      <w:pPr>
        <w:spacing w:after="0"/>
        <w:ind w:left="0"/>
        <w:jc w:val="both"/>
      </w:pPr>
      <w:r>
        <w:rPr>
          <w:rFonts w:ascii="Times New Roman"/>
          <w:b w:val="false"/>
          <w:i w:val="false"/>
          <w:color w:val="000000"/>
          <w:sz w:val="28"/>
        </w:rPr>
        <w:t>
      859. Должен знать:</w:t>
      </w:r>
    </w:p>
    <w:bookmarkEnd w:id="6429"/>
    <w:bookmarkStart w:name="z6434" w:id="6430"/>
    <w:p>
      <w:pPr>
        <w:spacing w:after="0"/>
        <w:ind w:left="0"/>
        <w:jc w:val="both"/>
      </w:pPr>
      <w:r>
        <w:rPr>
          <w:rFonts w:ascii="Times New Roman"/>
          <w:b w:val="false"/>
          <w:i w:val="false"/>
          <w:color w:val="000000"/>
          <w:sz w:val="28"/>
        </w:rPr>
        <w:t>
      технологический процесс лакирования;</w:t>
      </w:r>
    </w:p>
    <w:bookmarkEnd w:id="6430"/>
    <w:bookmarkStart w:name="z6435" w:id="6431"/>
    <w:p>
      <w:pPr>
        <w:spacing w:after="0"/>
        <w:ind w:left="0"/>
        <w:jc w:val="both"/>
      </w:pPr>
      <w:r>
        <w:rPr>
          <w:rFonts w:ascii="Times New Roman"/>
          <w:b w:val="false"/>
          <w:i w:val="false"/>
          <w:color w:val="000000"/>
          <w:sz w:val="28"/>
        </w:rPr>
        <w:t>
      способы приготовления лака и регенерации растворителей;</w:t>
      </w:r>
    </w:p>
    <w:bookmarkEnd w:id="6431"/>
    <w:bookmarkStart w:name="z6436" w:id="6432"/>
    <w:p>
      <w:pPr>
        <w:spacing w:after="0"/>
        <w:ind w:left="0"/>
        <w:jc w:val="both"/>
      </w:pPr>
      <w:r>
        <w:rPr>
          <w:rFonts w:ascii="Times New Roman"/>
          <w:b w:val="false"/>
          <w:i w:val="false"/>
          <w:color w:val="000000"/>
          <w:sz w:val="28"/>
        </w:rPr>
        <w:t>
      правила регулирования процесса;</w:t>
      </w:r>
    </w:p>
    <w:bookmarkEnd w:id="6432"/>
    <w:bookmarkStart w:name="z6437" w:id="6433"/>
    <w:p>
      <w:pPr>
        <w:spacing w:after="0"/>
        <w:ind w:left="0"/>
        <w:jc w:val="both"/>
      </w:pPr>
      <w:r>
        <w:rPr>
          <w:rFonts w:ascii="Times New Roman"/>
          <w:b w:val="false"/>
          <w:i w:val="false"/>
          <w:color w:val="000000"/>
          <w:sz w:val="28"/>
        </w:rPr>
        <w:t>
      устройство и правила эксплуатации оборудования;</w:t>
      </w:r>
    </w:p>
    <w:bookmarkEnd w:id="6433"/>
    <w:bookmarkStart w:name="z6438" w:id="6434"/>
    <w:p>
      <w:pPr>
        <w:spacing w:after="0"/>
        <w:ind w:left="0"/>
        <w:jc w:val="both"/>
      </w:pPr>
      <w:r>
        <w:rPr>
          <w:rFonts w:ascii="Times New Roman"/>
          <w:b w:val="false"/>
          <w:i w:val="false"/>
          <w:color w:val="000000"/>
          <w:sz w:val="28"/>
        </w:rPr>
        <w:t>
      методику расчета метрического номера и выхода лакированной пленки.</w:t>
      </w:r>
    </w:p>
    <w:bookmarkEnd w:id="6434"/>
    <w:bookmarkStart w:name="z6439" w:id="6435"/>
    <w:p>
      <w:pPr>
        <w:spacing w:after="0"/>
        <w:ind w:left="0"/>
        <w:jc w:val="both"/>
      </w:pPr>
      <w:r>
        <w:rPr>
          <w:rFonts w:ascii="Times New Roman"/>
          <w:b w:val="false"/>
          <w:i w:val="false"/>
          <w:color w:val="000000"/>
          <w:sz w:val="28"/>
        </w:rPr>
        <w:t>
      107. Машинист мельниц</w:t>
      </w:r>
    </w:p>
    <w:bookmarkEnd w:id="6435"/>
    <w:bookmarkStart w:name="z6440" w:id="6436"/>
    <w:p>
      <w:pPr>
        <w:spacing w:after="0"/>
        <w:ind w:left="0"/>
        <w:jc w:val="both"/>
      </w:pPr>
      <w:r>
        <w:rPr>
          <w:rFonts w:ascii="Times New Roman"/>
          <w:b w:val="false"/>
          <w:i w:val="false"/>
          <w:color w:val="000000"/>
          <w:sz w:val="28"/>
        </w:rPr>
        <w:t>
      Параграф 1. Машинист мельниц, 2-й разряд</w:t>
      </w:r>
    </w:p>
    <w:bookmarkEnd w:id="6436"/>
    <w:bookmarkStart w:name="z6441" w:id="6437"/>
    <w:p>
      <w:pPr>
        <w:spacing w:after="0"/>
        <w:ind w:left="0"/>
        <w:jc w:val="both"/>
      </w:pPr>
      <w:r>
        <w:rPr>
          <w:rFonts w:ascii="Times New Roman"/>
          <w:b w:val="false"/>
          <w:i w:val="false"/>
          <w:color w:val="000000"/>
          <w:sz w:val="28"/>
        </w:rPr>
        <w:t>
      860. Характеристика работ:</w:t>
      </w:r>
    </w:p>
    <w:bookmarkEnd w:id="6437"/>
    <w:bookmarkStart w:name="z6442" w:id="6438"/>
    <w:p>
      <w:pPr>
        <w:spacing w:after="0"/>
        <w:ind w:left="0"/>
        <w:jc w:val="both"/>
      </w:pPr>
      <w:r>
        <w:rPr>
          <w:rFonts w:ascii="Times New Roman"/>
          <w:b w:val="false"/>
          <w:i w:val="false"/>
          <w:color w:val="000000"/>
          <w:sz w:val="28"/>
        </w:rPr>
        <w:t>
      ведение процесса помола химикатов или порошкование растительного материала под руководством машиниста мельниц более высокой квалификации;</w:t>
      </w:r>
    </w:p>
    <w:bookmarkEnd w:id="6438"/>
    <w:bookmarkStart w:name="z6443" w:id="6439"/>
    <w:p>
      <w:pPr>
        <w:spacing w:after="0"/>
        <w:ind w:left="0"/>
        <w:jc w:val="both"/>
      </w:pPr>
      <w:r>
        <w:rPr>
          <w:rFonts w:ascii="Times New Roman"/>
          <w:b w:val="false"/>
          <w:i w:val="false"/>
          <w:color w:val="000000"/>
          <w:sz w:val="28"/>
        </w:rPr>
        <w:t>
      загрузка материалов;</w:t>
      </w:r>
    </w:p>
    <w:bookmarkEnd w:id="6439"/>
    <w:bookmarkStart w:name="z6444" w:id="6440"/>
    <w:p>
      <w:pPr>
        <w:spacing w:after="0"/>
        <w:ind w:left="0"/>
        <w:jc w:val="both"/>
      </w:pPr>
      <w:r>
        <w:rPr>
          <w:rFonts w:ascii="Times New Roman"/>
          <w:b w:val="false"/>
          <w:i w:val="false"/>
          <w:color w:val="000000"/>
          <w:sz w:val="28"/>
        </w:rPr>
        <w:t>
      отбор проб;</w:t>
      </w:r>
    </w:p>
    <w:bookmarkEnd w:id="6440"/>
    <w:bookmarkStart w:name="z6445" w:id="6441"/>
    <w:p>
      <w:pPr>
        <w:spacing w:after="0"/>
        <w:ind w:left="0"/>
        <w:jc w:val="both"/>
      </w:pPr>
      <w:r>
        <w:rPr>
          <w:rFonts w:ascii="Times New Roman"/>
          <w:b w:val="false"/>
          <w:i w:val="false"/>
          <w:color w:val="000000"/>
          <w:sz w:val="28"/>
        </w:rPr>
        <w:t>
      смена деталей, шаров, дисков, жерновов, сит;</w:t>
      </w:r>
    </w:p>
    <w:bookmarkEnd w:id="6441"/>
    <w:bookmarkStart w:name="z6446" w:id="6442"/>
    <w:p>
      <w:pPr>
        <w:spacing w:after="0"/>
        <w:ind w:left="0"/>
        <w:jc w:val="both"/>
      </w:pPr>
      <w:r>
        <w:rPr>
          <w:rFonts w:ascii="Times New Roman"/>
          <w:b w:val="false"/>
          <w:i w:val="false"/>
          <w:color w:val="000000"/>
          <w:sz w:val="28"/>
        </w:rPr>
        <w:t>
      подготовка оборудования к ремонту;</w:t>
      </w:r>
    </w:p>
    <w:bookmarkEnd w:id="6442"/>
    <w:bookmarkStart w:name="z6447" w:id="6443"/>
    <w:p>
      <w:pPr>
        <w:spacing w:after="0"/>
        <w:ind w:left="0"/>
        <w:jc w:val="both"/>
      </w:pPr>
      <w:r>
        <w:rPr>
          <w:rFonts w:ascii="Times New Roman"/>
          <w:b w:val="false"/>
          <w:i w:val="false"/>
          <w:color w:val="000000"/>
          <w:sz w:val="28"/>
        </w:rPr>
        <w:t>
      чистка и смазка оборудования.</w:t>
      </w:r>
    </w:p>
    <w:bookmarkEnd w:id="6443"/>
    <w:bookmarkStart w:name="z6448" w:id="6444"/>
    <w:p>
      <w:pPr>
        <w:spacing w:after="0"/>
        <w:ind w:left="0"/>
        <w:jc w:val="both"/>
      </w:pPr>
      <w:r>
        <w:rPr>
          <w:rFonts w:ascii="Times New Roman"/>
          <w:b w:val="false"/>
          <w:i w:val="false"/>
          <w:color w:val="000000"/>
          <w:sz w:val="28"/>
        </w:rPr>
        <w:t>
      861. Должен знать:</w:t>
      </w:r>
    </w:p>
    <w:bookmarkEnd w:id="6444"/>
    <w:bookmarkStart w:name="z6449" w:id="6445"/>
    <w:p>
      <w:pPr>
        <w:spacing w:after="0"/>
        <w:ind w:left="0"/>
        <w:jc w:val="both"/>
      </w:pPr>
      <w:r>
        <w:rPr>
          <w:rFonts w:ascii="Times New Roman"/>
          <w:b w:val="false"/>
          <w:i w:val="false"/>
          <w:color w:val="000000"/>
          <w:sz w:val="28"/>
        </w:rPr>
        <w:t>
      технологический процесс помола;</w:t>
      </w:r>
    </w:p>
    <w:bookmarkEnd w:id="6445"/>
    <w:bookmarkStart w:name="z6450" w:id="6446"/>
    <w:p>
      <w:pPr>
        <w:spacing w:after="0"/>
        <w:ind w:left="0"/>
        <w:jc w:val="both"/>
      </w:pPr>
      <w:r>
        <w:rPr>
          <w:rFonts w:ascii="Times New Roman"/>
          <w:b w:val="false"/>
          <w:i w:val="false"/>
          <w:color w:val="000000"/>
          <w:sz w:val="28"/>
        </w:rPr>
        <w:t>
      устройство и назначение оборудования;</w:t>
      </w:r>
    </w:p>
    <w:bookmarkEnd w:id="6446"/>
    <w:bookmarkStart w:name="z6451" w:id="6447"/>
    <w:p>
      <w:pPr>
        <w:spacing w:after="0"/>
        <w:ind w:left="0"/>
        <w:jc w:val="both"/>
      </w:pPr>
      <w:r>
        <w:rPr>
          <w:rFonts w:ascii="Times New Roman"/>
          <w:b w:val="false"/>
          <w:i w:val="false"/>
          <w:color w:val="000000"/>
          <w:sz w:val="28"/>
        </w:rPr>
        <w:t>
      физико-химические свойства перерабатываемых продуктов;</w:t>
      </w:r>
    </w:p>
    <w:bookmarkEnd w:id="6447"/>
    <w:bookmarkStart w:name="z6452" w:id="6448"/>
    <w:p>
      <w:pPr>
        <w:spacing w:after="0"/>
        <w:ind w:left="0"/>
        <w:jc w:val="both"/>
      </w:pPr>
      <w:r>
        <w:rPr>
          <w:rFonts w:ascii="Times New Roman"/>
          <w:b w:val="false"/>
          <w:i w:val="false"/>
          <w:color w:val="000000"/>
          <w:sz w:val="28"/>
        </w:rPr>
        <w:t>
      правила отбора проб.</w:t>
      </w:r>
    </w:p>
    <w:bookmarkEnd w:id="6448"/>
    <w:bookmarkStart w:name="z6453" w:id="6449"/>
    <w:p>
      <w:pPr>
        <w:spacing w:after="0"/>
        <w:ind w:left="0"/>
        <w:jc w:val="both"/>
      </w:pPr>
      <w:r>
        <w:rPr>
          <w:rFonts w:ascii="Times New Roman"/>
          <w:b w:val="false"/>
          <w:i w:val="false"/>
          <w:color w:val="000000"/>
          <w:sz w:val="28"/>
        </w:rPr>
        <w:t>
      Параграф 2. Машинист мельниц, 3-й разряд</w:t>
      </w:r>
    </w:p>
    <w:bookmarkEnd w:id="6449"/>
    <w:bookmarkStart w:name="z6454" w:id="6450"/>
    <w:p>
      <w:pPr>
        <w:spacing w:after="0"/>
        <w:ind w:left="0"/>
        <w:jc w:val="both"/>
      </w:pPr>
      <w:r>
        <w:rPr>
          <w:rFonts w:ascii="Times New Roman"/>
          <w:b w:val="false"/>
          <w:i w:val="false"/>
          <w:color w:val="000000"/>
          <w:sz w:val="28"/>
        </w:rPr>
        <w:t>
      862. Характеристика работ:</w:t>
      </w:r>
    </w:p>
    <w:bookmarkEnd w:id="6450"/>
    <w:bookmarkStart w:name="z6455" w:id="6451"/>
    <w:p>
      <w:pPr>
        <w:spacing w:after="0"/>
        <w:ind w:left="0"/>
        <w:jc w:val="both"/>
      </w:pPr>
      <w:r>
        <w:rPr>
          <w:rFonts w:ascii="Times New Roman"/>
          <w:b w:val="false"/>
          <w:i w:val="false"/>
          <w:color w:val="000000"/>
          <w:sz w:val="28"/>
        </w:rPr>
        <w:t>
      ведение процесса сухого или мокрого помола химического и минерального сырья, полупродуктов, продуктов на мельничных агрегатах различных систем: молотковых, шаровых, кольцевых, дисковых, ролико-маятниковых, вальцовых, стержневых, трубчатых или коллоидных с дроблением, сепарацией, рассевом, смешиванием или ведение процесса помола на специальных мельницах взрыво- и огнеопасных продуктов, ядохимикатов, ультрамарина, керамических красителей, коллоидно-графитовых препаратов под руководством, машиниста мельниц более высокой квалификации;</w:t>
      </w:r>
    </w:p>
    <w:bookmarkEnd w:id="6451"/>
    <w:bookmarkStart w:name="z6456" w:id="6452"/>
    <w:p>
      <w:pPr>
        <w:spacing w:after="0"/>
        <w:ind w:left="0"/>
        <w:jc w:val="both"/>
      </w:pPr>
      <w:r>
        <w:rPr>
          <w:rFonts w:ascii="Times New Roman"/>
          <w:b w:val="false"/>
          <w:i w:val="false"/>
          <w:color w:val="000000"/>
          <w:sz w:val="28"/>
        </w:rPr>
        <w:t>
      контроль за работой размольных агрегатов и гарнитур, загрузкой материалов, степенью и качеством помола, нагрузкой моторов;</w:t>
      </w:r>
    </w:p>
    <w:bookmarkEnd w:id="6452"/>
    <w:bookmarkStart w:name="z6457" w:id="6453"/>
    <w:p>
      <w:pPr>
        <w:spacing w:after="0"/>
        <w:ind w:left="0"/>
        <w:jc w:val="both"/>
      </w:pPr>
      <w:r>
        <w:rPr>
          <w:rFonts w:ascii="Times New Roman"/>
          <w:b w:val="false"/>
          <w:i w:val="false"/>
          <w:color w:val="000000"/>
          <w:sz w:val="28"/>
        </w:rPr>
        <w:t>
      пуск и остановка агрегатов, составление шихты (смеси) по заданной рецептуре;</w:t>
      </w:r>
    </w:p>
    <w:bookmarkEnd w:id="6453"/>
    <w:bookmarkStart w:name="z6458" w:id="6454"/>
    <w:p>
      <w:pPr>
        <w:spacing w:after="0"/>
        <w:ind w:left="0"/>
        <w:jc w:val="both"/>
      </w:pPr>
      <w:r>
        <w:rPr>
          <w:rFonts w:ascii="Times New Roman"/>
          <w:b w:val="false"/>
          <w:i w:val="false"/>
          <w:color w:val="000000"/>
          <w:sz w:val="28"/>
        </w:rPr>
        <w:t>
      определение, предупреждение и устранение причин отклонений от норм технологического режима;</w:t>
      </w:r>
    </w:p>
    <w:bookmarkEnd w:id="6454"/>
    <w:bookmarkStart w:name="z6459" w:id="6455"/>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6455"/>
    <w:bookmarkStart w:name="z6460" w:id="6456"/>
    <w:p>
      <w:pPr>
        <w:spacing w:after="0"/>
        <w:ind w:left="0"/>
        <w:jc w:val="both"/>
      </w:pPr>
      <w:r>
        <w:rPr>
          <w:rFonts w:ascii="Times New Roman"/>
          <w:b w:val="false"/>
          <w:i w:val="false"/>
          <w:color w:val="000000"/>
          <w:sz w:val="28"/>
        </w:rPr>
        <w:t>
      маркировка и учет готового продукта;</w:t>
      </w:r>
    </w:p>
    <w:bookmarkEnd w:id="6456"/>
    <w:bookmarkStart w:name="z6461" w:id="6457"/>
    <w:p>
      <w:pPr>
        <w:spacing w:after="0"/>
        <w:ind w:left="0"/>
        <w:jc w:val="both"/>
      </w:pPr>
      <w:r>
        <w:rPr>
          <w:rFonts w:ascii="Times New Roman"/>
          <w:b w:val="false"/>
          <w:i w:val="false"/>
          <w:color w:val="000000"/>
          <w:sz w:val="28"/>
        </w:rPr>
        <w:t>
      прием оборудования из ремонта;</w:t>
      </w:r>
    </w:p>
    <w:bookmarkEnd w:id="6457"/>
    <w:bookmarkStart w:name="z6462" w:id="6458"/>
    <w:p>
      <w:pPr>
        <w:spacing w:after="0"/>
        <w:ind w:left="0"/>
        <w:jc w:val="both"/>
      </w:pPr>
      <w:r>
        <w:rPr>
          <w:rFonts w:ascii="Times New Roman"/>
          <w:b w:val="false"/>
          <w:i w:val="false"/>
          <w:color w:val="000000"/>
          <w:sz w:val="28"/>
        </w:rPr>
        <w:t>
      при необходимости - взвешивание и укупорка размолотого продукта.</w:t>
      </w:r>
    </w:p>
    <w:bookmarkEnd w:id="6458"/>
    <w:bookmarkStart w:name="z6463" w:id="6459"/>
    <w:p>
      <w:pPr>
        <w:spacing w:after="0"/>
        <w:ind w:left="0"/>
        <w:jc w:val="both"/>
      </w:pPr>
      <w:r>
        <w:rPr>
          <w:rFonts w:ascii="Times New Roman"/>
          <w:b w:val="false"/>
          <w:i w:val="false"/>
          <w:color w:val="000000"/>
          <w:sz w:val="28"/>
        </w:rPr>
        <w:t>
      863. Должен знать:</w:t>
      </w:r>
    </w:p>
    <w:bookmarkEnd w:id="6459"/>
    <w:bookmarkStart w:name="z6464" w:id="6460"/>
    <w:p>
      <w:pPr>
        <w:spacing w:after="0"/>
        <w:ind w:left="0"/>
        <w:jc w:val="both"/>
      </w:pPr>
      <w:r>
        <w:rPr>
          <w:rFonts w:ascii="Times New Roman"/>
          <w:b w:val="false"/>
          <w:i w:val="false"/>
          <w:color w:val="000000"/>
          <w:sz w:val="28"/>
        </w:rPr>
        <w:t>
      технологический процесс сухого и мокрого помола;</w:t>
      </w:r>
    </w:p>
    <w:bookmarkEnd w:id="6460"/>
    <w:bookmarkStart w:name="z6465" w:id="6461"/>
    <w:p>
      <w:pPr>
        <w:spacing w:after="0"/>
        <w:ind w:left="0"/>
        <w:jc w:val="both"/>
      </w:pPr>
      <w:r>
        <w:rPr>
          <w:rFonts w:ascii="Times New Roman"/>
          <w:b w:val="false"/>
          <w:i w:val="false"/>
          <w:color w:val="000000"/>
          <w:sz w:val="28"/>
        </w:rPr>
        <w:t>
      устройство, назначение оборудования и контрольно-измерительных приборов, физико-химические свойства перерабатываемых продуктов, правила отбора проб.</w:t>
      </w:r>
    </w:p>
    <w:bookmarkEnd w:id="6461"/>
    <w:bookmarkStart w:name="z6466" w:id="6462"/>
    <w:p>
      <w:pPr>
        <w:spacing w:after="0"/>
        <w:ind w:left="0"/>
        <w:jc w:val="both"/>
      </w:pPr>
      <w:r>
        <w:rPr>
          <w:rFonts w:ascii="Times New Roman"/>
          <w:b w:val="false"/>
          <w:i w:val="false"/>
          <w:color w:val="000000"/>
          <w:sz w:val="28"/>
        </w:rPr>
        <w:t>
      Параграф 3. Машинист мельниц, 4-й разряд</w:t>
      </w:r>
    </w:p>
    <w:bookmarkEnd w:id="6462"/>
    <w:bookmarkStart w:name="z6467" w:id="6463"/>
    <w:p>
      <w:pPr>
        <w:spacing w:after="0"/>
        <w:ind w:left="0"/>
        <w:jc w:val="both"/>
      </w:pPr>
      <w:r>
        <w:rPr>
          <w:rFonts w:ascii="Times New Roman"/>
          <w:b w:val="false"/>
          <w:i w:val="false"/>
          <w:color w:val="000000"/>
          <w:sz w:val="28"/>
        </w:rPr>
        <w:t>
      864. Характеристика работ:</w:t>
      </w:r>
    </w:p>
    <w:bookmarkEnd w:id="6463"/>
    <w:bookmarkStart w:name="z6468" w:id="6464"/>
    <w:p>
      <w:pPr>
        <w:spacing w:after="0"/>
        <w:ind w:left="0"/>
        <w:jc w:val="both"/>
      </w:pPr>
      <w:r>
        <w:rPr>
          <w:rFonts w:ascii="Times New Roman"/>
          <w:b w:val="false"/>
          <w:i w:val="false"/>
          <w:color w:val="000000"/>
          <w:sz w:val="28"/>
        </w:rPr>
        <w:t>
      ведение процесса помола в специальных мельницах взрыво- и огнеопасных продуктов, ядохимикатов, ультрамарина, керамических красителей, коллоидно-графитовых препаратов, ведение процесса отделения взвешенных веществ на классификаторах шлама, с дальнейшей транспортировкой и возвратом в производство, ведение процесса сухого и мокрого помола химического и минерального сырья, полупродуктов и продуктов на мельничных агрегатах различных систем с одновременным руководством машинистами мельниц более низкой квалификации.</w:t>
      </w:r>
    </w:p>
    <w:bookmarkEnd w:id="6464"/>
    <w:bookmarkStart w:name="z6469" w:id="6465"/>
    <w:p>
      <w:pPr>
        <w:spacing w:after="0"/>
        <w:ind w:left="0"/>
        <w:jc w:val="both"/>
      </w:pPr>
      <w:r>
        <w:rPr>
          <w:rFonts w:ascii="Times New Roman"/>
          <w:b w:val="false"/>
          <w:i w:val="false"/>
          <w:color w:val="000000"/>
          <w:sz w:val="28"/>
        </w:rPr>
        <w:t>
      865. Должен знать:</w:t>
      </w:r>
    </w:p>
    <w:bookmarkEnd w:id="6465"/>
    <w:bookmarkStart w:name="z6470" w:id="6466"/>
    <w:p>
      <w:pPr>
        <w:spacing w:after="0"/>
        <w:ind w:left="0"/>
        <w:jc w:val="both"/>
      </w:pPr>
      <w:r>
        <w:rPr>
          <w:rFonts w:ascii="Times New Roman"/>
          <w:b w:val="false"/>
          <w:i w:val="false"/>
          <w:color w:val="000000"/>
          <w:sz w:val="28"/>
        </w:rPr>
        <w:t>
      технологический процесс сухого и мокрого помола;</w:t>
      </w:r>
    </w:p>
    <w:bookmarkEnd w:id="6466"/>
    <w:bookmarkStart w:name="z6471" w:id="6467"/>
    <w:p>
      <w:pPr>
        <w:spacing w:after="0"/>
        <w:ind w:left="0"/>
        <w:jc w:val="both"/>
      </w:pPr>
      <w:r>
        <w:rPr>
          <w:rFonts w:ascii="Times New Roman"/>
          <w:b w:val="false"/>
          <w:i w:val="false"/>
          <w:color w:val="000000"/>
          <w:sz w:val="28"/>
        </w:rPr>
        <w:t>
      устройство, назначение оборудования и контрольно-измерительных приборов;</w:t>
      </w:r>
    </w:p>
    <w:bookmarkEnd w:id="6467"/>
    <w:bookmarkStart w:name="z6472" w:id="6468"/>
    <w:p>
      <w:pPr>
        <w:spacing w:after="0"/>
        <w:ind w:left="0"/>
        <w:jc w:val="both"/>
      </w:pPr>
      <w:r>
        <w:rPr>
          <w:rFonts w:ascii="Times New Roman"/>
          <w:b w:val="false"/>
          <w:i w:val="false"/>
          <w:color w:val="000000"/>
          <w:sz w:val="28"/>
        </w:rPr>
        <w:t>
      физико-химические свойства перерабатываемых продуктов;</w:t>
      </w:r>
    </w:p>
    <w:bookmarkEnd w:id="6468"/>
    <w:bookmarkStart w:name="z6473" w:id="6469"/>
    <w:p>
      <w:pPr>
        <w:spacing w:after="0"/>
        <w:ind w:left="0"/>
        <w:jc w:val="both"/>
      </w:pPr>
      <w:r>
        <w:rPr>
          <w:rFonts w:ascii="Times New Roman"/>
          <w:b w:val="false"/>
          <w:i w:val="false"/>
          <w:color w:val="000000"/>
          <w:sz w:val="28"/>
        </w:rPr>
        <w:t>
      правила отбора проб.</w:t>
      </w:r>
    </w:p>
    <w:bookmarkEnd w:id="6469"/>
    <w:bookmarkStart w:name="z6474" w:id="6470"/>
    <w:p>
      <w:pPr>
        <w:spacing w:after="0"/>
        <w:ind w:left="0"/>
        <w:jc w:val="both"/>
      </w:pPr>
      <w:r>
        <w:rPr>
          <w:rFonts w:ascii="Times New Roman"/>
          <w:b w:val="false"/>
          <w:i w:val="false"/>
          <w:color w:val="000000"/>
          <w:sz w:val="28"/>
        </w:rPr>
        <w:t>
      Параграф 4. Машинист мельниц, 5-й разряд</w:t>
      </w:r>
    </w:p>
    <w:bookmarkEnd w:id="6470"/>
    <w:bookmarkStart w:name="z6475" w:id="6471"/>
    <w:p>
      <w:pPr>
        <w:spacing w:after="0"/>
        <w:ind w:left="0"/>
        <w:jc w:val="both"/>
      </w:pPr>
      <w:r>
        <w:rPr>
          <w:rFonts w:ascii="Times New Roman"/>
          <w:b w:val="false"/>
          <w:i w:val="false"/>
          <w:color w:val="000000"/>
          <w:sz w:val="28"/>
        </w:rPr>
        <w:t>
      866. Характеристика работ:</w:t>
      </w:r>
    </w:p>
    <w:bookmarkEnd w:id="6471"/>
    <w:bookmarkStart w:name="z6476" w:id="6472"/>
    <w:p>
      <w:pPr>
        <w:spacing w:after="0"/>
        <w:ind w:left="0"/>
        <w:jc w:val="both"/>
      </w:pPr>
      <w:r>
        <w:rPr>
          <w:rFonts w:ascii="Times New Roman"/>
          <w:b w:val="false"/>
          <w:i w:val="false"/>
          <w:color w:val="000000"/>
          <w:sz w:val="28"/>
        </w:rPr>
        <w:t>
      ведение процесса помола взрыво- и огнеопасных продуктов, серии ядохимикатов в производстве дустов, гранозана, винно-каменной кислоты, керамических красителей с одновременным руководством машинистами мельниц более низкой квалификации;</w:t>
      </w:r>
    </w:p>
    <w:bookmarkEnd w:id="6472"/>
    <w:bookmarkStart w:name="z6477" w:id="6473"/>
    <w:p>
      <w:pPr>
        <w:spacing w:after="0"/>
        <w:ind w:left="0"/>
        <w:jc w:val="both"/>
      </w:pPr>
      <w:r>
        <w:rPr>
          <w:rFonts w:ascii="Times New Roman"/>
          <w:b w:val="false"/>
          <w:i w:val="false"/>
          <w:color w:val="000000"/>
          <w:sz w:val="28"/>
        </w:rPr>
        <w:t>
      управление и регулирование процессом помола в соответствии с рабочими инструкциями;</w:t>
      </w:r>
    </w:p>
    <w:bookmarkEnd w:id="6473"/>
    <w:bookmarkStart w:name="z6478" w:id="6474"/>
    <w:p>
      <w:pPr>
        <w:spacing w:after="0"/>
        <w:ind w:left="0"/>
        <w:jc w:val="both"/>
      </w:pPr>
      <w:r>
        <w:rPr>
          <w:rFonts w:ascii="Times New Roman"/>
          <w:b w:val="false"/>
          <w:i w:val="false"/>
          <w:color w:val="000000"/>
          <w:sz w:val="28"/>
        </w:rPr>
        <w:t>
      корректировка процесса по результатам анализов и наблюдений;</w:t>
      </w:r>
    </w:p>
    <w:bookmarkEnd w:id="6474"/>
    <w:bookmarkStart w:name="z6479" w:id="6475"/>
    <w:p>
      <w:pPr>
        <w:spacing w:after="0"/>
        <w:ind w:left="0"/>
        <w:jc w:val="both"/>
      </w:pPr>
      <w:r>
        <w:rPr>
          <w:rFonts w:ascii="Times New Roman"/>
          <w:b w:val="false"/>
          <w:i w:val="false"/>
          <w:color w:val="000000"/>
          <w:sz w:val="28"/>
        </w:rPr>
        <w:t>
      проведение контрольных анализов;</w:t>
      </w:r>
    </w:p>
    <w:bookmarkEnd w:id="6475"/>
    <w:bookmarkStart w:name="z6480" w:id="6476"/>
    <w:p>
      <w:pPr>
        <w:spacing w:after="0"/>
        <w:ind w:left="0"/>
        <w:jc w:val="both"/>
      </w:pPr>
      <w:r>
        <w:rPr>
          <w:rFonts w:ascii="Times New Roman"/>
          <w:b w:val="false"/>
          <w:i w:val="false"/>
          <w:color w:val="000000"/>
          <w:sz w:val="28"/>
        </w:rPr>
        <w:t>
      наблюдение за показаниями контрольно-измерительных приборов, за состоянием и работой обслуживаемого оборудования.</w:t>
      </w:r>
    </w:p>
    <w:bookmarkEnd w:id="6476"/>
    <w:bookmarkStart w:name="z6481" w:id="6477"/>
    <w:p>
      <w:pPr>
        <w:spacing w:after="0"/>
        <w:ind w:left="0"/>
        <w:jc w:val="both"/>
      </w:pPr>
      <w:r>
        <w:rPr>
          <w:rFonts w:ascii="Times New Roman"/>
          <w:b w:val="false"/>
          <w:i w:val="false"/>
          <w:color w:val="000000"/>
          <w:sz w:val="28"/>
        </w:rPr>
        <w:t>
      867. Должен знать:</w:t>
      </w:r>
    </w:p>
    <w:bookmarkEnd w:id="6477"/>
    <w:bookmarkStart w:name="z6482" w:id="6478"/>
    <w:p>
      <w:pPr>
        <w:spacing w:after="0"/>
        <w:ind w:left="0"/>
        <w:jc w:val="both"/>
      </w:pPr>
      <w:r>
        <w:rPr>
          <w:rFonts w:ascii="Times New Roman"/>
          <w:b w:val="false"/>
          <w:i w:val="false"/>
          <w:color w:val="000000"/>
          <w:sz w:val="28"/>
        </w:rPr>
        <w:t>
      технологический процесс помола;</w:t>
      </w:r>
    </w:p>
    <w:bookmarkEnd w:id="6478"/>
    <w:bookmarkStart w:name="z6483" w:id="6479"/>
    <w:p>
      <w:pPr>
        <w:spacing w:after="0"/>
        <w:ind w:left="0"/>
        <w:jc w:val="both"/>
      </w:pPr>
      <w:r>
        <w:rPr>
          <w:rFonts w:ascii="Times New Roman"/>
          <w:b w:val="false"/>
          <w:i w:val="false"/>
          <w:color w:val="000000"/>
          <w:sz w:val="28"/>
        </w:rPr>
        <w:t>
      устройство и конструктивные особенности оборудования и контрольно-измерительных приборов;</w:t>
      </w:r>
    </w:p>
    <w:bookmarkEnd w:id="6479"/>
    <w:bookmarkStart w:name="z6484" w:id="6480"/>
    <w:p>
      <w:pPr>
        <w:spacing w:after="0"/>
        <w:ind w:left="0"/>
        <w:jc w:val="both"/>
      </w:pPr>
      <w:r>
        <w:rPr>
          <w:rFonts w:ascii="Times New Roman"/>
          <w:b w:val="false"/>
          <w:i w:val="false"/>
          <w:color w:val="000000"/>
          <w:sz w:val="28"/>
        </w:rPr>
        <w:t>
      продуктов;</w:t>
      </w:r>
    </w:p>
    <w:bookmarkEnd w:id="6480"/>
    <w:bookmarkStart w:name="z6485" w:id="6481"/>
    <w:p>
      <w:pPr>
        <w:spacing w:after="0"/>
        <w:ind w:left="0"/>
        <w:jc w:val="both"/>
      </w:pPr>
      <w:r>
        <w:rPr>
          <w:rFonts w:ascii="Times New Roman"/>
          <w:b w:val="false"/>
          <w:i w:val="false"/>
          <w:color w:val="000000"/>
          <w:sz w:val="28"/>
        </w:rPr>
        <w:t>
      методику проведения анализов.</w:t>
      </w:r>
    </w:p>
    <w:bookmarkEnd w:id="6481"/>
    <w:bookmarkStart w:name="z6486" w:id="6482"/>
    <w:p>
      <w:pPr>
        <w:spacing w:after="0"/>
        <w:ind w:left="0"/>
        <w:jc w:val="both"/>
      </w:pPr>
      <w:r>
        <w:rPr>
          <w:rFonts w:ascii="Times New Roman"/>
          <w:b w:val="false"/>
          <w:i w:val="false"/>
          <w:color w:val="000000"/>
          <w:sz w:val="28"/>
        </w:rPr>
        <w:t>
      108. Машинист шпрединг-машины</w:t>
      </w:r>
    </w:p>
    <w:bookmarkEnd w:id="6482"/>
    <w:bookmarkStart w:name="z6487" w:id="6483"/>
    <w:p>
      <w:pPr>
        <w:spacing w:after="0"/>
        <w:ind w:left="0"/>
        <w:jc w:val="both"/>
      </w:pPr>
      <w:r>
        <w:rPr>
          <w:rFonts w:ascii="Times New Roman"/>
          <w:b w:val="false"/>
          <w:i w:val="false"/>
          <w:color w:val="000000"/>
          <w:sz w:val="28"/>
        </w:rPr>
        <w:t>
      Параграф 1. Машинист шпрединг-машины, 2-й разряд</w:t>
      </w:r>
    </w:p>
    <w:bookmarkEnd w:id="6483"/>
    <w:bookmarkStart w:name="z6488" w:id="6484"/>
    <w:p>
      <w:pPr>
        <w:spacing w:after="0"/>
        <w:ind w:left="0"/>
        <w:jc w:val="both"/>
      </w:pPr>
      <w:r>
        <w:rPr>
          <w:rFonts w:ascii="Times New Roman"/>
          <w:b w:val="false"/>
          <w:i w:val="false"/>
          <w:color w:val="000000"/>
          <w:sz w:val="28"/>
        </w:rPr>
        <w:t>
      868. Характеристика работ:</w:t>
      </w:r>
    </w:p>
    <w:bookmarkEnd w:id="6484"/>
    <w:bookmarkStart w:name="z6489" w:id="6485"/>
    <w:p>
      <w:pPr>
        <w:spacing w:after="0"/>
        <w:ind w:left="0"/>
        <w:jc w:val="both"/>
      </w:pPr>
      <w:r>
        <w:rPr>
          <w:rFonts w:ascii="Times New Roman"/>
          <w:b w:val="false"/>
          <w:i w:val="false"/>
          <w:color w:val="000000"/>
          <w:sz w:val="28"/>
        </w:rPr>
        <w:t>
      ведение процесса, нанесение клеевого слоя на ткань на шпрединг-машине для производства искусственного каракуля или процесса промазки технических и одежных тканей под руководством машиниста более высокой квалификации;</w:t>
      </w:r>
    </w:p>
    <w:bookmarkEnd w:id="6485"/>
    <w:bookmarkStart w:name="z6490" w:id="6486"/>
    <w:p>
      <w:pPr>
        <w:spacing w:after="0"/>
        <w:ind w:left="0"/>
        <w:jc w:val="both"/>
      </w:pPr>
      <w:r>
        <w:rPr>
          <w:rFonts w:ascii="Times New Roman"/>
          <w:b w:val="false"/>
          <w:i w:val="false"/>
          <w:color w:val="000000"/>
          <w:sz w:val="28"/>
        </w:rPr>
        <w:t>
      проверка технической исправности машины и подготовка ее к работе;</w:t>
      </w:r>
    </w:p>
    <w:bookmarkEnd w:id="6486"/>
    <w:bookmarkStart w:name="z6491" w:id="6487"/>
    <w:p>
      <w:pPr>
        <w:spacing w:after="0"/>
        <w:ind w:left="0"/>
        <w:jc w:val="both"/>
      </w:pPr>
      <w:r>
        <w:rPr>
          <w:rFonts w:ascii="Times New Roman"/>
          <w:b w:val="false"/>
          <w:i w:val="false"/>
          <w:color w:val="000000"/>
          <w:sz w:val="28"/>
        </w:rPr>
        <w:t>
      подвозка ткани к рабочему месту;</w:t>
      </w:r>
    </w:p>
    <w:bookmarkEnd w:id="6487"/>
    <w:bookmarkStart w:name="z6492" w:id="6488"/>
    <w:p>
      <w:pPr>
        <w:spacing w:after="0"/>
        <w:ind w:left="0"/>
        <w:jc w:val="both"/>
      </w:pPr>
      <w:r>
        <w:rPr>
          <w:rFonts w:ascii="Times New Roman"/>
          <w:b w:val="false"/>
          <w:i w:val="false"/>
          <w:color w:val="000000"/>
          <w:sz w:val="28"/>
        </w:rPr>
        <w:t>
      подборка ткани по ширине, качеству, метражу, сшивка концов и заправка в машину;</w:t>
      </w:r>
    </w:p>
    <w:bookmarkEnd w:id="6488"/>
    <w:bookmarkStart w:name="z6493" w:id="6489"/>
    <w:p>
      <w:pPr>
        <w:spacing w:after="0"/>
        <w:ind w:left="0"/>
        <w:jc w:val="both"/>
      </w:pPr>
      <w:r>
        <w:rPr>
          <w:rFonts w:ascii="Times New Roman"/>
          <w:b w:val="false"/>
          <w:i w:val="false"/>
          <w:color w:val="000000"/>
          <w:sz w:val="28"/>
        </w:rPr>
        <w:t>
      подача клея, наблюдение за равномерным нанесением клея на ткань, равномерным натяжением ткани, температурой сушильной камеры, правильной намоткой ткани на шпулю;</w:t>
      </w:r>
    </w:p>
    <w:bookmarkEnd w:id="6489"/>
    <w:bookmarkStart w:name="z6494" w:id="6490"/>
    <w:p>
      <w:pPr>
        <w:spacing w:after="0"/>
        <w:ind w:left="0"/>
        <w:jc w:val="both"/>
      </w:pPr>
      <w:r>
        <w:rPr>
          <w:rFonts w:ascii="Times New Roman"/>
          <w:b w:val="false"/>
          <w:i w:val="false"/>
          <w:color w:val="000000"/>
          <w:sz w:val="28"/>
        </w:rPr>
        <w:t>
      регулирование скорости движения ткани, зазора между ножом и ведущим валом машины;</w:t>
      </w:r>
    </w:p>
    <w:bookmarkEnd w:id="6490"/>
    <w:bookmarkStart w:name="z6495" w:id="6491"/>
    <w:p>
      <w:pPr>
        <w:spacing w:after="0"/>
        <w:ind w:left="0"/>
        <w:jc w:val="both"/>
      </w:pPr>
      <w:r>
        <w:rPr>
          <w:rFonts w:ascii="Times New Roman"/>
          <w:b w:val="false"/>
          <w:i w:val="false"/>
          <w:color w:val="000000"/>
          <w:sz w:val="28"/>
        </w:rPr>
        <w:t>
      транспортировка ткани, взвешивание до и после промазки клеем;</w:t>
      </w:r>
    </w:p>
    <w:bookmarkEnd w:id="6491"/>
    <w:bookmarkStart w:name="z6496" w:id="6492"/>
    <w:p>
      <w:pPr>
        <w:spacing w:after="0"/>
        <w:ind w:left="0"/>
        <w:jc w:val="both"/>
      </w:pPr>
      <w:r>
        <w:rPr>
          <w:rFonts w:ascii="Times New Roman"/>
          <w:b w:val="false"/>
          <w:i w:val="false"/>
          <w:color w:val="000000"/>
          <w:sz w:val="28"/>
        </w:rPr>
        <w:t>
      чистка машины.</w:t>
      </w:r>
    </w:p>
    <w:bookmarkEnd w:id="6492"/>
    <w:bookmarkStart w:name="z6497" w:id="6493"/>
    <w:p>
      <w:pPr>
        <w:spacing w:after="0"/>
        <w:ind w:left="0"/>
        <w:jc w:val="both"/>
      </w:pPr>
      <w:r>
        <w:rPr>
          <w:rFonts w:ascii="Times New Roman"/>
          <w:b w:val="false"/>
          <w:i w:val="false"/>
          <w:color w:val="000000"/>
          <w:sz w:val="28"/>
        </w:rPr>
        <w:t>
      869. Должен знать:</w:t>
      </w:r>
    </w:p>
    <w:bookmarkEnd w:id="6493"/>
    <w:bookmarkStart w:name="z6498" w:id="6494"/>
    <w:p>
      <w:pPr>
        <w:spacing w:after="0"/>
        <w:ind w:left="0"/>
        <w:jc w:val="both"/>
      </w:pPr>
      <w:r>
        <w:rPr>
          <w:rFonts w:ascii="Times New Roman"/>
          <w:b w:val="false"/>
          <w:i w:val="false"/>
          <w:color w:val="000000"/>
          <w:sz w:val="28"/>
        </w:rPr>
        <w:t>
      устройство шпрединг-машины;</w:t>
      </w:r>
    </w:p>
    <w:bookmarkEnd w:id="6494"/>
    <w:bookmarkStart w:name="z6499" w:id="6495"/>
    <w:p>
      <w:pPr>
        <w:spacing w:after="0"/>
        <w:ind w:left="0"/>
        <w:jc w:val="both"/>
      </w:pPr>
      <w:r>
        <w:rPr>
          <w:rFonts w:ascii="Times New Roman"/>
          <w:b w:val="false"/>
          <w:i w:val="false"/>
          <w:color w:val="000000"/>
          <w:sz w:val="28"/>
        </w:rPr>
        <w:t>
      виды тканей;</w:t>
      </w:r>
    </w:p>
    <w:bookmarkEnd w:id="6495"/>
    <w:bookmarkStart w:name="z6500" w:id="6496"/>
    <w:p>
      <w:pPr>
        <w:spacing w:after="0"/>
        <w:ind w:left="0"/>
        <w:jc w:val="both"/>
      </w:pPr>
      <w:r>
        <w:rPr>
          <w:rFonts w:ascii="Times New Roman"/>
          <w:b w:val="false"/>
          <w:i w:val="false"/>
          <w:color w:val="000000"/>
          <w:sz w:val="28"/>
        </w:rPr>
        <w:t>
      технологический регламент нанесения клея на ткань;</w:t>
      </w:r>
    </w:p>
    <w:bookmarkEnd w:id="6496"/>
    <w:bookmarkStart w:name="z6501" w:id="6497"/>
    <w:p>
      <w:pPr>
        <w:spacing w:after="0"/>
        <w:ind w:left="0"/>
        <w:jc w:val="both"/>
      </w:pPr>
      <w:r>
        <w:rPr>
          <w:rFonts w:ascii="Times New Roman"/>
          <w:b w:val="false"/>
          <w:i w:val="false"/>
          <w:color w:val="000000"/>
          <w:sz w:val="28"/>
        </w:rPr>
        <w:t>
      требования к качеству текстильных материалов, клеев и готовой продукции;</w:t>
      </w:r>
    </w:p>
    <w:bookmarkEnd w:id="6497"/>
    <w:bookmarkStart w:name="z6502" w:id="6498"/>
    <w:p>
      <w:pPr>
        <w:spacing w:after="0"/>
        <w:ind w:left="0"/>
        <w:jc w:val="both"/>
      </w:pPr>
      <w:r>
        <w:rPr>
          <w:rFonts w:ascii="Times New Roman"/>
          <w:b w:val="false"/>
          <w:i w:val="false"/>
          <w:color w:val="000000"/>
          <w:sz w:val="28"/>
        </w:rPr>
        <w:t>
      причины брака и меры по их устранению;</w:t>
      </w:r>
    </w:p>
    <w:bookmarkEnd w:id="6498"/>
    <w:bookmarkStart w:name="z6503" w:id="6499"/>
    <w:p>
      <w:pPr>
        <w:spacing w:after="0"/>
        <w:ind w:left="0"/>
        <w:jc w:val="both"/>
      </w:pPr>
      <w:r>
        <w:rPr>
          <w:rFonts w:ascii="Times New Roman"/>
          <w:b w:val="false"/>
          <w:i w:val="false"/>
          <w:color w:val="000000"/>
          <w:sz w:val="28"/>
        </w:rPr>
        <w:t>
      примеры работы.</w:t>
      </w:r>
    </w:p>
    <w:bookmarkEnd w:id="6499"/>
    <w:bookmarkStart w:name="z6504" w:id="6500"/>
    <w:p>
      <w:pPr>
        <w:spacing w:after="0"/>
        <w:ind w:left="0"/>
        <w:jc w:val="both"/>
      </w:pPr>
      <w:r>
        <w:rPr>
          <w:rFonts w:ascii="Times New Roman"/>
          <w:b w:val="false"/>
          <w:i w:val="false"/>
          <w:color w:val="000000"/>
          <w:sz w:val="28"/>
        </w:rPr>
        <w:t>
      Параграф 2. Машинист шпрединг-машины, 3-й разряд</w:t>
      </w:r>
    </w:p>
    <w:bookmarkEnd w:id="6500"/>
    <w:bookmarkStart w:name="z6505" w:id="6501"/>
    <w:p>
      <w:pPr>
        <w:spacing w:after="0"/>
        <w:ind w:left="0"/>
        <w:jc w:val="both"/>
      </w:pPr>
      <w:r>
        <w:rPr>
          <w:rFonts w:ascii="Times New Roman"/>
          <w:b w:val="false"/>
          <w:i w:val="false"/>
          <w:color w:val="000000"/>
          <w:sz w:val="28"/>
        </w:rPr>
        <w:t>
      870. Характеристика работ:</w:t>
      </w:r>
    </w:p>
    <w:bookmarkEnd w:id="6501"/>
    <w:bookmarkStart w:name="z6506" w:id="6502"/>
    <w:p>
      <w:pPr>
        <w:spacing w:after="0"/>
        <w:ind w:left="0"/>
        <w:jc w:val="both"/>
      </w:pPr>
      <w:r>
        <w:rPr>
          <w:rFonts w:ascii="Times New Roman"/>
          <w:b w:val="false"/>
          <w:i w:val="false"/>
          <w:color w:val="000000"/>
          <w:sz w:val="28"/>
        </w:rPr>
        <w:t>
      ведение процесса промазки-пропитки хлопчатобумажных тканей и текстильной прокладки нитролаком или выполнение отдельных операций по изготовлению на шпрединг-машинах различных конструкций под руководством машиниста более высокой квалификации основного и теплоизоляционного поливинилхлоридного линолеума, текстовинита и других материалов на тканевой и пленочной основах, а также промазка-пропитка специальных тканей;</w:t>
      </w:r>
    </w:p>
    <w:bookmarkEnd w:id="6502"/>
    <w:bookmarkStart w:name="z6507" w:id="6503"/>
    <w:p>
      <w:pPr>
        <w:spacing w:after="0"/>
        <w:ind w:left="0"/>
        <w:jc w:val="both"/>
      </w:pPr>
      <w:r>
        <w:rPr>
          <w:rFonts w:ascii="Times New Roman"/>
          <w:b w:val="false"/>
          <w:i w:val="false"/>
          <w:color w:val="000000"/>
          <w:sz w:val="28"/>
        </w:rPr>
        <w:t>
      проверка и подготовка к работе заправочного и питательного устройства, вспомогательного и транспортного оборудования и приспособлений;</w:t>
      </w:r>
    </w:p>
    <w:bookmarkEnd w:id="6503"/>
    <w:bookmarkStart w:name="z6508" w:id="6504"/>
    <w:p>
      <w:pPr>
        <w:spacing w:after="0"/>
        <w:ind w:left="0"/>
        <w:jc w:val="both"/>
      </w:pPr>
      <w:r>
        <w:rPr>
          <w:rFonts w:ascii="Times New Roman"/>
          <w:b w:val="false"/>
          <w:i w:val="false"/>
          <w:color w:val="000000"/>
          <w:sz w:val="28"/>
        </w:rPr>
        <w:t>
      чистка машины, коммуникаций и смазка;</w:t>
      </w:r>
    </w:p>
    <w:bookmarkEnd w:id="6504"/>
    <w:bookmarkStart w:name="z6509" w:id="6505"/>
    <w:p>
      <w:pPr>
        <w:spacing w:after="0"/>
        <w:ind w:left="0"/>
        <w:jc w:val="both"/>
      </w:pPr>
      <w:r>
        <w:rPr>
          <w:rFonts w:ascii="Times New Roman"/>
          <w:b w:val="false"/>
          <w:i w:val="false"/>
          <w:color w:val="000000"/>
          <w:sz w:val="28"/>
        </w:rPr>
        <w:t>
      установка их на приемно-размоточное устройство;</w:t>
      </w:r>
    </w:p>
    <w:bookmarkEnd w:id="6505"/>
    <w:bookmarkStart w:name="z6510" w:id="6506"/>
    <w:p>
      <w:pPr>
        <w:spacing w:after="0"/>
        <w:ind w:left="0"/>
        <w:jc w:val="both"/>
      </w:pPr>
      <w:r>
        <w:rPr>
          <w:rFonts w:ascii="Times New Roman"/>
          <w:b w:val="false"/>
          <w:i w:val="false"/>
          <w:color w:val="000000"/>
          <w:sz w:val="28"/>
        </w:rPr>
        <w:t>
      заправка концов в машину;</w:t>
      </w:r>
    </w:p>
    <w:bookmarkEnd w:id="6506"/>
    <w:bookmarkStart w:name="z6511" w:id="6507"/>
    <w:p>
      <w:pPr>
        <w:spacing w:after="0"/>
        <w:ind w:left="0"/>
        <w:jc w:val="both"/>
      </w:pPr>
      <w:r>
        <w:rPr>
          <w:rFonts w:ascii="Times New Roman"/>
          <w:b w:val="false"/>
          <w:i w:val="false"/>
          <w:color w:val="000000"/>
          <w:sz w:val="28"/>
        </w:rPr>
        <w:t>
      загрузка поливинилхлоридной смеси, пасты, клея при помощи подъемных устройств в приемный бункер машины;</w:t>
      </w:r>
    </w:p>
    <w:bookmarkEnd w:id="6507"/>
    <w:bookmarkStart w:name="z6512" w:id="6508"/>
    <w:p>
      <w:pPr>
        <w:spacing w:after="0"/>
        <w:ind w:left="0"/>
        <w:jc w:val="both"/>
      </w:pPr>
      <w:r>
        <w:rPr>
          <w:rFonts w:ascii="Times New Roman"/>
          <w:b w:val="false"/>
          <w:i w:val="false"/>
          <w:color w:val="000000"/>
          <w:sz w:val="28"/>
        </w:rPr>
        <w:t>
      обеспечение беспрерывного питания машины поливинилхлоридной смесью, пастой, клеем и дозировка ее из бункера на ткань или пленочную основу;</w:t>
      </w:r>
    </w:p>
    <w:bookmarkEnd w:id="6508"/>
    <w:bookmarkStart w:name="z6513" w:id="6509"/>
    <w:p>
      <w:pPr>
        <w:spacing w:after="0"/>
        <w:ind w:left="0"/>
        <w:jc w:val="both"/>
      </w:pPr>
      <w:r>
        <w:rPr>
          <w:rFonts w:ascii="Times New Roman"/>
          <w:b w:val="false"/>
          <w:i w:val="false"/>
          <w:color w:val="000000"/>
          <w:sz w:val="28"/>
        </w:rPr>
        <w:t>
      наблюдение за равномерным нанесением на ткань или пленку поливинилхлоридной массы, пасты, клея и корректировка толщины наносимого слоя выравниванием при помощи ракли по показаниям индикатора;</w:t>
      </w:r>
    </w:p>
    <w:bookmarkEnd w:id="6509"/>
    <w:bookmarkStart w:name="z6514" w:id="6510"/>
    <w:p>
      <w:pPr>
        <w:spacing w:after="0"/>
        <w:ind w:left="0"/>
        <w:jc w:val="both"/>
      </w:pPr>
      <w:r>
        <w:rPr>
          <w:rFonts w:ascii="Times New Roman"/>
          <w:b w:val="false"/>
          <w:i w:val="false"/>
          <w:color w:val="000000"/>
          <w:sz w:val="28"/>
        </w:rPr>
        <w:t>
      в случаях, предусмотренных технологическим регламентом, - нанесение клея несколькими "штрихами" – слоями;</w:t>
      </w:r>
    </w:p>
    <w:bookmarkEnd w:id="6510"/>
    <w:bookmarkStart w:name="z6515" w:id="6511"/>
    <w:p>
      <w:pPr>
        <w:spacing w:after="0"/>
        <w:ind w:left="0"/>
        <w:jc w:val="both"/>
      </w:pPr>
      <w:r>
        <w:rPr>
          <w:rFonts w:ascii="Times New Roman"/>
          <w:b w:val="false"/>
          <w:i w:val="false"/>
          <w:color w:val="000000"/>
          <w:sz w:val="28"/>
        </w:rPr>
        <w:t>
      обеспечение равномерной подачи ткани или пленки, регулирование скорости прохождения ткани через машину;</w:t>
      </w:r>
    </w:p>
    <w:bookmarkEnd w:id="6511"/>
    <w:bookmarkStart w:name="z6516" w:id="6512"/>
    <w:p>
      <w:pPr>
        <w:spacing w:after="0"/>
        <w:ind w:left="0"/>
        <w:jc w:val="both"/>
      </w:pPr>
      <w:r>
        <w:rPr>
          <w:rFonts w:ascii="Times New Roman"/>
          <w:b w:val="false"/>
          <w:i w:val="false"/>
          <w:color w:val="000000"/>
          <w:sz w:val="28"/>
        </w:rPr>
        <w:t>
      взвешивание ткани до и после промазки;</w:t>
      </w:r>
    </w:p>
    <w:bookmarkEnd w:id="6512"/>
    <w:bookmarkStart w:name="z6517" w:id="6513"/>
    <w:p>
      <w:pPr>
        <w:spacing w:after="0"/>
        <w:ind w:left="0"/>
        <w:jc w:val="both"/>
      </w:pPr>
      <w:r>
        <w:rPr>
          <w:rFonts w:ascii="Times New Roman"/>
          <w:b w:val="false"/>
          <w:i w:val="false"/>
          <w:color w:val="000000"/>
          <w:sz w:val="28"/>
        </w:rPr>
        <w:t xml:space="preserve">
      расчет количества промазочного и пропиточного материала на 1 м </w:t>
      </w:r>
      <w:r>
        <w:rPr>
          <w:rFonts w:ascii="Times New Roman"/>
          <w:b w:val="false"/>
          <w:i w:val="false"/>
          <w:color w:val="000000"/>
          <w:vertAlign w:val="superscript"/>
        </w:rPr>
        <w:t>2</w:t>
      </w:r>
      <w:r>
        <w:rPr>
          <w:rFonts w:ascii="Times New Roman"/>
          <w:b w:val="false"/>
          <w:i w:val="false"/>
          <w:color w:val="000000"/>
          <w:sz w:val="28"/>
        </w:rPr>
        <w:t xml:space="preserve"> ткани.</w:t>
      </w:r>
    </w:p>
    <w:bookmarkEnd w:id="6513"/>
    <w:bookmarkStart w:name="z6518" w:id="6514"/>
    <w:p>
      <w:pPr>
        <w:spacing w:after="0"/>
        <w:ind w:left="0"/>
        <w:jc w:val="both"/>
      </w:pPr>
      <w:r>
        <w:rPr>
          <w:rFonts w:ascii="Times New Roman"/>
          <w:b w:val="false"/>
          <w:i w:val="false"/>
          <w:color w:val="000000"/>
          <w:sz w:val="28"/>
        </w:rPr>
        <w:t>
      871. Должен знать:</w:t>
      </w:r>
    </w:p>
    <w:bookmarkEnd w:id="6514"/>
    <w:bookmarkStart w:name="z6519" w:id="6515"/>
    <w:p>
      <w:pPr>
        <w:spacing w:after="0"/>
        <w:ind w:left="0"/>
        <w:jc w:val="both"/>
      </w:pPr>
      <w:r>
        <w:rPr>
          <w:rFonts w:ascii="Times New Roman"/>
          <w:b w:val="false"/>
          <w:i w:val="false"/>
          <w:color w:val="000000"/>
          <w:sz w:val="28"/>
        </w:rPr>
        <w:t>
      устройство и кинематическую схему агрегата</w:t>
      </w:r>
    </w:p>
    <w:bookmarkEnd w:id="6515"/>
    <w:bookmarkStart w:name="z6520" w:id="6516"/>
    <w:p>
      <w:pPr>
        <w:spacing w:after="0"/>
        <w:ind w:left="0"/>
        <w:jc w:val="both"/>
      </w:pPr>
      <w:r>
        <w:rPr>
          <w:rFonts w:ascii="Times New Roman"/>
          <w:b w:val="false"/>
          <w:i w:val="false"/>
          <w:color w:val="000000"/>
          <w:sz w:val="28"/>
        </w:rPr>
        <w:t>
      правила наладки заправочного, питательного и транспортных устройств;</w:t>
      </w:r>
    </w:p>
    <w:bookmarkEnd w:id="6516"/>
    <w:bookmarkStart w:name="z6521" w:id="6517"/>
    <w:p>
      <w:pPr>
        <w:spacing w:after="0"/>
        <w:ind w:left="0"/>
        <w:jc w:val="both"/>
      </w:pPr>
      <w:r>
        <w:rPr>
          <w:rFonts w:ascii="Times New Roman"/>
          <w:b w:val="false"/>
          <w:i w:val="false"/>
          <w:color w:val="000000"/>
          <w:sz w:val="28"/>
        </w:rPr>
        <w:t>
      технологический процесс промазки ткани или пленки</w:t>
      </w:r>
    </w:p>
    <w:bookmarkEnd w:id="6517"/>
    <w:bookmarkStart w:name="z6522" w:id="6518"/>
    <w:p>
      <w:pPr>
        <w:spacing w:after="0"/>
        <w:ind w:left="0"/>
        <w:jc w:val="both"/>
      </w:pPr>
      <w:r>
        <w:rPr>
          <w:rFonts w:ascii="Times New Roman"/>
          <w:b w:val="false"/>
          <w:i w:val="false"/>
          <w:color w:val="000000"/>
          <w:sz w:val="28"/>
        </w:rPr>
        <w:t>
      виды, сорта и назначение применяемых текстильных, пленочных и других материалов;</w:t>
      </w:r>
    </w:p>
    <w:bookmarkEnd w:id="6518"/>
    <w:bookmarkStart w:name="z6523" w:id="6519"/>
    <w:p>
      <w:pPr>
        <w:spacing w:after="0"/>
        <w:ind w:left="0"/>
        <w:jc w:val="both"/>
      </w:pPr>
      <w:r>
        <w:rPr>
          <w:rFonts w:ascii="Times New Roman"/>
          <w:b w:val="false"/>
          <w:i w:val="false"/>
          <w:color w:val="000000"/>
          <w:sz w:val="28"/>
        </w:rPr>
        <w:t>
      технические требования к качеству применяемых материалов и готовой продукции.</w:t>
      </w:r>
    </w:p>
    <w:bookmarkEnd w:id="6519"/>
    <w:bookmarkStart w:name="z6524" w:id="6520"/>
    <w:p>
      <w:pPr>
        <w:spacing w:after="0"/>
        <w:ind w:left="0"/>
        <w:jc w:val="both"/>
      </w:pPr>
      <w:r>
        <w:rPr>
          <w:rFonts w:ascii="Times New Roman"/>
          <w:b w:val="false"/>
          <w:i w:val="false"/>
          <w:color w:val="000000"/>
          <w:sz w:val="28"/>
        </w:rPr>
        <w:t>
      Параграф 3. Машинист шпрединг-машины, 4-й разряд</w:t>
      </w:r>
    </w:p>
    <w:bookmarkEnd w:id="6520"/>
    <w:bookmarkStart w:name="z6525" w:id="6521"/>
    <w:p>
      <w:pPr>
        <w:spacing w:after="0"/>
        <w:ind w:left="0"/>
        <w:jc w:val="both"/>
      </w:pPr>
      <w:r>
        <w:rPr>
          <w:rFonts w:ascii="Times New Roman"/>
          <w:b w:val="false"/>
          <w:i w:val="false"/>
          <w:color w:val="000000"/>
          <w:sz w:val="28"/>
        </w:rPr>
        <w:t>
      872. Характеристика работ:</w:t>
      </w:r>
    </w:p>
    <w:bookmarkEnd w:id="6521"/>
    <w:bookmarkStart w:name="z6526" w:id="6522"/>
    <w:p>
      <w:pPr>
        <w:spacing w:after="0"/>
        <w:ind w:left="0"/>
        <w:jc w:val="both"/>
      </w:pPr>
      <w:r>
        <w:rPr>
          <w:rFonts w:ascii="Times New Roman"/>
          <w:b w:val="false"/>
          <w:i w:val="false"/>
          <w:color w:val="000000"/>
          <w:sz w:val="28"/>
        </w:rPr>
        <w:t>
      ведение технологического процесса изготовления на шпрединг-машинах различных конструкций основного и теплоизоляционного поливинилхлоридного линолеума, текстовинита и других материалов на тканевой и пленочной основах, процесса промазки на шпрединг-машине тканей, драпа, сукна, шерстяной байки и трикотажа, а также под руководством машиниста более высокой квалификации выполнение отдельных операций по обслуживанию шпрединг-машины при прорезинке специальной тканей, сложных в обработке;</w:t>
      </w:r>
    </w:p>
    <w:bookmarkEnd w:id="6522"/>
    <w:bookmarkStart w:name="z6527" w:id="6523"/>
    <w:p>
      <w:pPr>
        <w:spacing w:after="0"/>
        <w:ind w:left="0"/>
        <w:jc w:val="both"/>
      </w:pPr>
      <w:r>
        <w:rPr>
          <w:rFonts w:ascii="Times New Roman"/>
          <w:b w:val="false"/>
          <w:i w:val="false"/>
          <w:color w:val="000000"/>
          <w:sz w:val="28"/>
        </w:rPr>
        <w:t>
      самостоятельная наладка и подготовка агрегата, сопряженного оборудования и контрольно-измерительной аппаратуры к работе;</w:t>
      </w:r>
    </w:p>
    <w:bookmarkEnd w:id="6523"/>
    <w:bookmarkStart w:name="z6528" w:id="6524"/>
    <w:p>
      <w:pPr>
        <w:spacing w:after="0"/>
        <w:ind w:left="0"/>
        <w:jc w:val="both"/>
      </w:pPr>
      <w:r>
        <w:rPr>
          <w:rFonts w:ascii="Times New Roman"/>
          <w:b w:val="false"/>
          <w:i w:val="false"/>
          <w:color w:val="000000"/>
          <w:sz w:val="28"/>
        </w:rPr>
        <w:t>
      пробный запуск агрегата и регулирование синхронной работы оборудования;</w:t>
      </w:r>
    </w:p>
    <w:bookmarkEnd w:id="6524"/>
    <w:bookmarkStart w:name="z6529" w:id="6525"/>
    <w:p>
      <w:pPr>
        <w:spacing w:after="0"/>
        <w:ind w:left="0"/>
        <w:jc w:val="both"/>
      </w:pPr>
      <w:r>
        <w:rPr>
          <w:rFonts w:ascii="Times New Roman"/>
          <w:b w:val="false"/>
          <w:i w:val="false"/>
          <w:color w:val="000000"/>
          <w:sz w:val="28"/>
        </w:rPr>
        <w:t>
      подбор и установка температурных режимов горячих и охлаждающих валков, термо-камеры по зонам, скорости прохождения ткани, зазора между рабочим валком и раклей и уплотнительными валками в зависимости от рецептуры наносимых смесей;</w:t>
      </w:r>
    </w:p>
    <w:bookmarkEnd w:id="6525"/>
    <w:bookmarkStart w:name="z6530" w:id="6526"/>
    <w:p>
      <w:pPr>
        <w:spacing w:after="0"/>
        <w:ind w:left="0"/>
        <w:jc w:val="both"/>
      </w:pPr>
      <w:r>
        <w:rPr>
          <w:rFonts w:ascii="Times New Roman"/>
          <w:b w:val="false"/>
          <w:i w:val="false"/>
          <w:color w:val="000000"/>
          <w:sz w:val="28"/>
        </w:rPr>
        <w:t>
      регулирование натяжения ткани или пленки, контроль и устранение перекосов при намотке и размотке;</w:t>
      </w:r>
    </w:p>
    <w:bookmarkEnd w:id="6526"/>
    <w:bookmarkStart w:name="z6531" w:id="6527"/>
    <w:p>
      <w:pPr>
        <w:spacing w:after="0"/>
        <w:ind w:left="0"/>
        <w:jc w:val="both"/>
      </w:pPr>
      <w:r>
        <w:rPr>
          <w:rFonts w:ascii="Times New Roman"/>
          <w:b w:val="false"/>
          <w:i w:val="false"/>
          <w:color w:val="000000"/>
          <w:sz w:val="28"/>
        </w:rPr>
        <w:t>
      наблюдение за ходом технологического процесса и корректировка его по показаниям контрольно-измерительных приборов;</w:t>
      </w:r>
    </w:p>
    <w:bookmarkEnd w:id="6527"/>
    <w:bookmarkStart w:name="z6532" w:id="6528"/>
    <w:p>
      <w:pPr>
        <w:spacing w:after="0"/>
        <w:ind w:left="0"/>
        <w:jc w:val="both"/>
      </w:pPr>
      <w:r>
        <w:rPr>
          <w:rFonts w:ascii="Times New Roman"/>
          <w:b w:val="false"/>
          <w:i w:val="false"/>
          <w:color w:val="000000"/>
          <w:sz w:val="28"/>
        </w:rPr>
        <w:t>
      предупреждение и устранение причин, вызывающих отклонение от заданного технологического режима;</w:t>
      </w:r>
    </w:p>
    <w:bookmarkEnd w:id="6528"/>
    <w:bookmarkStart w:name="z6533" w:id="6529"/>
    <w:p>
      <w:pPr>
        <w:spacing w:after="0"/>
        <w:ind w:left="0"/>
        <w:jc w:val="both"/>
      </w:pPr>
      <w:r>
        <w:rPr>
          <w:rFonts w:ascii="Times New Roman"/>
          <w:b w:val="false"/>
          <w:i w:val="false"/>
          <w:color w:val="000000"/>
          <w:sz w:val="28"/>
        </w:rPr>
        <w:t>
      контроль качества промазки ткани в процессе работы машины, руководство рабочими, обслуживающими машину и сопряженное оборудование.</w:t>
      </w:r>
    </w:p>
    <w:bookmarkEnd w:id="6529"/>
    <w:bookmarkStart w:name="z6534" w:id="6530"/>
    <w:p>
      <w:pPr>
        <w:spacing w:after="0"/>
        <w:ind w:left="0"/>
        <w:jc w:val="both"/>
      </w:pPr>
      <w:r>
        <w:rPr>
          <w:rFonts w:ascii="Times New Roman"/>
          <w:b w:val="false"/>
          <w:i w:val="false"/>
          <w:color w:val="000000"/>
          <w:sz w:val="28"/>
        </w:rPr>
        <w:t>
      873. Должен знать:</w:t>
      </w:r>
    </w:p>
    <w:bookmarkEnd w:id="6530"/>
    <w:bookmarkStart w:name="z6535" w:id="6531"/>
    <w:p>
      <w:pPr>
        <w:spacing w:after="0"/>
        <w:ind w:left="0"/>
        <w:jc w:val="both"/>
      </w:pPr>
      <w:r>
        <w:rPr>
          <w:rFonts w:ascii="Times New Roman"/>
          <w:b w:val="false"/>
          <w:i w:val="false"/>
          <w:color w:val="000000"/>
          <w:sz w:val="28"/>
        </w:rPr>
        <w:t>
      устройство и конструктивные особенности агрегатов различных типов, технологический процесс;</w:t>
      </w:r>
    </w:p>
    <w:bookmarkEnd w:id="6531"/>
    <w:bookmarkStart w:name="z6536" w:id="6532"/>
    <w:p>
      <w:pPr>
        <w:spacing w:after="0"/>
        <w:ind w:left="0"/>
        <w:jc w:val="both"/>
      </w:pPr>
      <w:r>
        <w:rPr>
          <w:rFonts w:ascii="Times New Roman"/>
          <w:b w:val="false"/>
          <w:i w:val="false"/>
          <w:color w:val="000000"/>
          <w:sz w:val="28"/>
        </w:rPr>
        <w:t>
      виды, сорта, свойства и назначение текстильных и пленочных материалов, клеев и вспомогательных материалов;</w:t>
      </w:r>
    </w:p>
    <w:bookmarkEnd w:id="6532"/>
    <w:bookmarkStart w:name="z6537" w:id="6533"/>
    <w:p>
      <w:pPr>
        <w:spacing w:after="0"/>
        <w:ind w:left="0"/>
        <w:jc w:val="both"/>
      </w:pPr>
      <w:r>
        <w:rPr>
          <w:rFonts w:ascii="Times New Roman"/>
          <w:b w:val="false"/>
          <w:i w:val="false"/>
          <w:color w:val="000000"/>
          <w:sz w:val="28"/>
        </w:rPr>
        <w:t>
      технические требования к качеству продукции;</w:t>
      </w:r>
    </w:p>
    <w:bookmarkEnd w:id="6533"/>
    <w:bookmarkStart w:name="z6538" w:id="6534"/>
    <w:p>
      <w:pPr>
        <w:spacing w:after="0"/>
        <w:ind w:left="0"/>
        <w:jc w:val="both"/>
      </w:pPr>
      <w:r>
        <w:rPr>
          <w:rFonts w:ascii="Times New Roman"/>
          <w:b w:val="false"/>
          <w:i w:val="false"/>
          <w:color w:val="000000"/>
          <w:sz w:val="28"/>
        </w:rPr>
        <w:t xml:space="preserve">
      методику расчета расхода клея, нанесенного на 1 м </w:t>
      </w:r>
      <w:r>
        <w:rPr>
          <w:rFonts w:ascii="Times New Roman"/>
          <w:b w:val="false"/>
          <w:i w:val="false"/>
          <w:color w:val="000000"/>
          <w:vertAlign w:val="superscript"/>
        </w:rPr>
        <w:t>2</w:t>
      </w:r>
      <w:r>
        <w:rPr>
          <w:rFonts w:ascii="Times New Roman"/>
          <w:b w:val="false"/>
          <w:i w:val="false"/>
          <w:color w:val="000000"/>
          <w:sz w:val="28"/>
        </w:rPr>
        <w:t xml:space="preserve"> ткани;</w:t>
      </w:r>
    </w:p>
    <w:bookmarkEnd w:id="6534"/>
    <w:bookmarkStart w:name="z6539" w:id="6535"/>
    <w:p>
      <w:pPr>
        <w:spacing w:after="0"/>
        <w:ind w:left="0"/>
        <w:jc w:val="both"/>
      </w:pPr>
      <w:r>
        <w:rPr>
          <w:rFonts w:ascii="Times New Roman"/>
          <w:b w:val="false"/>
          <w:i w:val="false"/>
          <w:color w:val="000000"/>
          <w:sz w:val="28"/>
        </w:rPr>
        <w:t>
      причины возникновения брака и способы их устранения.</w:t>
      </w:r>
    </w:p>
    <w:bookmarkEnd w:id="6535"/>
    <w:bookmarkStart w:name="z6540" w:id="6536"/>
    <w:p>
      <w:pPr>
        <w:spacing w:after="0"/>
        <w:ind w:left="0"/>
        <w:jc w:val="both"/>
      </w:pPr>
      <w:r>
        <w:rPr>
          <w:rFonts w:ascii="Times New Roman"/>
          <w:b w:val="false"/>
          <w:i w:val="false"/>
          <w:color w:val="000000"/>
          <w:sz w:val="28"/>
        </w:rPr>
        <w:t>
      Параграф 4. Машинист шпрединг-машины, 5-й разряд</w:t>
      </w:r>
    </w:p>
    <w:bookmarkEnd w:id="6536"/>
    <w:bookmarkStart w:name="z6541" w:id="6537"/>
    <w:p>
      <w:pPr>
        <w:spacing w:after="0"/>
        <w:ind w:left="0"/>
        <w:jc w:val="both"/>
      </w:pPr>
      <w:r>
        <w:rPr>
          <w:rFonts w:ascii="Times New Roman"/>
          <w:b w:val="false"/>
          <w:i w:val="false"/>
          <w:color w:val="000000"/>
          <w:sz w:val="28"/>
        </w:rPr>
        <w:t>
      874. Характеристика работ:</w:t>
      </w:r>
    </w:p>
    <w:bookmarkEnd w:id="6537"/>
    <w:bookmarkStart w:name="z6542" w:id="6538"/>
    <w:p>
      <w:pPr>
        <w:spacing w:after="0"/>
        <w:ind w:left="0"/>
        <w:jc w:val="both"/>
      </w:pPr>
      <w:r>
        <w:rPr>
          <w:rFonts w:ascii="Times New Roman"/>
          <w:b w:val="false"/>
          <w:i w:val="false"/>
          <w:color w:val="000000"/>
          <w:sz w:val="28"/>
        </w:rPr>
        <w:t>
      ведение процесса промазки на шпрединг-машинах тканей, сложных в обработке, и спецназначения: баллонных, газо-держащих, шелка, тио-коловой ленты, капроновых, поролоновых и других;</w:t>
      </w:r>
    </w:p>
    <w:bookmarkEnd w:id="6538"/>
    <w:bookmarkStart w:name="z6543" w:id="6539"/>
    <w:p>
      <w:pPr>
        <w:spacing w:after="0"/>
        <w:ind w:left="0"/>
        <w:jc w:val="both"/>
      </w:pPr>
      <w:r>
        <w:rPr>
          <w:rFonts w:ascii="Times New Roman"/>
          <w:b w:val="false"/>
          <w:i w:val="false"/>
          <w:color w:val="000000"/>
          <w:sz w:val="28"/>
        </w:rPr>
        <w:t>
      руководство рабочими, обслуживающими шпрединг-машину;</w:t>
      </w:r>
    </w:p>
    <w:bookmarkEnd w:id="6539"/>
    <w:bookmarkStart w:name="z6544" w:id="6540"/>
    <w:p>
      <w:pPr>
        <w:spacing w:after="0"/>
        <w:ind w:left="0"/>
        <w:jc w:val="both"/>
      </w:pPr>
      <w:r>
        <w:rPr>
          <w:rFonts w:ascii="Times New Roman"/>
          <w:b w:val="false"/>
          <w:i w:val="false"/>
          <w:color w:val="000000"/>
          <w:sz w:val="28"/>
        </w:rPr>
        <w:t>
      проверка веса, метража и ширины ткани;</w:t>
      </w:r>
    </w:p>
    <w:bookmarkEnd w:id="6540"/>
    <w:bookmarkStart w:name="z6545" w:id="6541"/>
    <w:p>
      <w:pPr>
        <w:spacing w:after="0"/>
        <w:ind w:left="0"/>
        <w:jc w:val="both"/>
      </w:pPr>
      <w:r>
        <w:rPr>
          <w:rFonts w:ascii="Times New Roman"/>
          <w:b w:val="false"/>
          <w:i w:val="false"/>
          <w:color w:val="000000"/>
          <w:sz w:val="28"/>
        </w:rPr>
        <w:t>
      выполнение работ по подготовке ткани и клея;</w:t>
      </w:r>
    </w:p>
    <w:bookmarkEnd w:id="6541"/>
    <w:bookmarkStart w:name="z6546" w:id="6542"/>
    <w:p>
      <w:pPr>
        <w:spacing w:after="0"/>
        <w:ind w:left="0"/>
        <w:jc w:val="both"/>
      </w:pPr>
      <w:r>
        <w:rPr>
          <w:rFonts w:ascii="Times New Roman"/>
          <w:b w:val="false"/>
          <w:i w:val="false"/>
          <w:color w:val="000000"/>
          <w:sz w:val="28"/>
        </w:rPr>
        <w:t>
      расчет расхода сухого остатка по клеям различных марок и консистенции;</w:t>
      </w:r>
    </w:p>
    <w:bookmarkEnd w:id="6542"/>
    <w:bookmarkStart w:name="z6547" w:id="6543"/>
    <w:p>
      <w:pPr>
        <w:spacing w:after="0"/>
        <w:ind w:left="0"/>
        <w:jc w:val="both"/>
      </w:pPr>
      <w:r>
        <w:rPr>
          <w:rFonts w:ascii="Times New Roman"/>
          <w:b w:val="false"/>
          <w:i w:val="false"/>
          <w:color w:val="000000"/>
          <w:sz w:val="28"/>
        </w:rPr>
        <w:t>
      перекатка на машине прорезиненных тканей в целях удаления паров бензина;</w:t>
      </w:r>
    </w:p>
    <w:bookmarkEnd w:id="6543"/>
    <w:bookmarkStart w:name="z6548" w:id="6544"/>
    <w:p>
      <w:pPr>
        <w:spacing w:after="0"/>
        <w:ind w:left="0"/>
        <w:jc w:val="both"/>
      </w:pPr>
      <w:r>
        <w:rPr>
          <w:rFonts w:ascii="Times New Roman"/>
          <w:b w:val="false"/>
          <w:i w:val="false"/>
          <w:color w:val="000000"/>
          <w:sz w:val="28"/>
        </w:rPr>
        <w:t>
      подготовка специальных тканей к дублированию и вулканизации;</w:t>
      </w:r>
    </w:p>
    <w:bookmarkEnd w:id="6544"/>
    <w:bookmarkStart w:name="z6549" w:id="6545"/>
    <w:p>
      <w:pPr>
        <w:spacing w:after="0"/>
        <w:ind w:left="0"/>
        <w:jc w:val="both"/>
      </w:pPr>
      <w:r>
        <w:rPr>
          <w:rFonts w:ascii="Times New Roman"/>
          <w:b w:val="false"/>
          <w:i w:val="false"/>
          <w:color w:val="000000"/>
          <w:sz w:val="28"/>
        </w:rPr>
        <w:t>
      окраска-промазка специальных тканей диагонального слоя после дублировки, обрезка вручную кромки диагонального слоя, двухсторонняя промазка:</w:t>
      </w:r>
    </w:p>
    <w:bookmarkEnd w:id="6545"/>
    <w:bookmarkStart w:name="z6550" w:id="6546"/>
    <w:p>
      <w:pPr>
        <w:spacing w:after="0"/>
        <w:ind w:left="0"/>
        <w:jc w:val="both"/>
      </w:pPr>
      <w:r>
        <w:rPr>
          <w:rFonts w:ascii="Times New Roman"/>
          <w:b w:val="false"/>
          <w:i w:val="false"/>
          <w:color w:val="000000"/>
          <w:sz w:val="28"/>
        </w:rPr>
        <w:t>
      875. Должен знать:</w:t>
      </w:r>
    </w:p>
    <w:bookmarkEnd w:id="6546"/>
    <w:bookmarkStart w:name="z6551" w:id="6547"/>
    <w:p>
      <w:pPr>
        <w:spacing w:after="0"/>
        <w:ind w:left="0"/>
        <w:jc w:val="both"/>
      </w:pPr>
      <w:r>
        <w:rPr>
          <w:rFonts w:ascii="Times New Roman"/>
          <w:b w:val="false"/>
          <w:i w:val="false"/>
          <w:color w:val="000000"/>
          <w:sz w:val="28"/>
        </w:rPr>
        <w:t>
      особо ответственных тканей;</w:t>
      </w:r>
    </w:p>
    <w:bookmarkEnd w:id="6547"/>
    <w:bookmarkStart w:name="z6552" w:id="6548"/>
    <w:p>
      <w:pPr>
        <w:spacing w:after="0"/>
        <w:ind w:left="0"/>
        <w:jc w:val="both"/>
      </w:pPr>
      <w:r>
        <w:rPr>
          <w:rFonts w:ascii="Times New Roman"/>
          <w:b w:val="false"/>
          <w:i w:val="false"/>
          <w:color w:val="000000"/>
          <w:sz w:val="28"/>
        </w:rPr>
        <w:t>
      виды, сорта и свойства текстильных тканей, клеев и вспомогательных материалов;</w:t>
      </w:r>
    </w:p>
    <w:bookmarkEnd w:id="6548"/>
    <w:bookmarkStart w:name="z6553" w:id="6549"/>
    <w:p>
      <w:pPr>
        <w:spacing w:after="0"/>
        <w:ind w:left="0"/>
        <w:jc w:val="both"/>
      </w:pPr>
      <w:r>
        <w:rPr>
          <w:rFonts w:ascii="Times New Roman"/>
          <w:b w:val="false"/>
          <w:i w:val="false"/>
          <w:color w:val="000000"/>
          <w:sz w:val="28"/>
        </w:rPr>
        <w:t>
      технические требования к качеству продукции;</w:t>
      </w:r>
    </w:p>
    <w:bookmarkEnd w:id="6549"/>
    <w:bookmarkStart w:name="z6554" w:id="6550"/>
    <w:p>
      <w:pPr>
        <w:spacing w:after="0"/>
        <w:ind w:left="0"/>
        <w:jc w:val="both"/>
      </w:pPr>
      <w:r>
        <w:rPr>
          <w:rFonts w:ascii="Times New Roman"/>
          <w:b w:val="false"/>
          <w:i w:val="false"/>
          <w:color w:val="000000"/>
          <w:sz w:val="28"/>
        </w:rPr>
        <w:t xml:space="preserve">
      методику расчета количества клея, нанесенного на 1 м </w:t>
      </w:r>
      <w:r>
        <w:rPr>
          <w:rFonts w:ascii="Times New Roman"/>
          <w:b w:val="false"/>
          <w:i w:val="false"/>
          <w:color w:val="000000"/>
          <w:vertAlign w:val="superscript"/>
        </w:rPr>
        <w:t>2</w:t>
      </w:r>
      <w:r>
        <w:rPr>
          <w:rFonts w:ascii="Times New Roman"/>
          <w:b w:val="false"/>
          <w:i w:val="false"/>
          <w:color w:val="000000"/>
          <w:sz w:val="28"/>
        </w:rPr>
        <w:t xml:space="preserve"> ткани;</w:t>
      </w:r>
    </w:p>
    <w:bookmarkEnd w:id="6550"/>
    <w:bookmarkStart w:name="z6555" w:id="6551"/>
    <w:p>
      <w:pPr>
        <w:spacing w:after="0"/>
        <w:ind w:left="0"/>
        <w:jc w:val="both"/>
      </w:pPr>
      <w:r>
        <w:rPr>
          <w:rFonts w:ascii="Times New Roman"/>
          <w:b w:val="false"/>
          <w:i w:val="false"/>
          <w:color w:val="000000"/>
          <w:sz w:val="28"/>
        </w:rPr>
        <w:t>
      устройство оборудования.</w:t>
      </w:r>
    </w:p>
    <w:bookmarkEnd w:id="6551"/>
    <w:bookmarkStart w:name="z6556" w:id="6552"/>
    <w:p>
      <w:pPr>
        <w:spacing w:after="0"/>
        <w:ind w:left="0"/>
        <w:jc w:val="both"/>
      </w:pPr>
      <w:r>
        <w:rPr>
          <w:rFonts w:ascii="Times New Roman"/>
          <w:b w:val="false"/>
          <w:i w:val="false"/>
          <w:color w:val="000000"/>
          <w:sz w:val="28"/>
        </w:rPr>
        <w:t>
      109. Машинист шприц-машины</w:t>
      </w:r>
    </w:p>
    <w:bookmarkEnd w:id="6552"/>
    <w:bookmarkStart w:name="z6557" w:id="6553"/>
    <w:p>
      <w:pPr>
        <w:spacing w:after="0"/>
        <w:ind w:left="0"/>
        <w:jc w:val="both"/>
      </w:pPr>
      <w:r>
        <w:rPr>
          <w:rFonts w:ascii="Times New Roman"/>
          <w:b w:val="false"/>
          <w:i w:val="false"/>
          <w:color w:val="000000"/>
          <w:sz w:val="28"/>
        </w:rPr>
        <w:t>
      Параграф 1. Машинист шприц-машины, 2-й разряд</w:t>
      </w:r>
    </w:p>
    <w:bookmarkEnd w:id="6553"/>
    <w:bookmarkStart w:name="z6558" w:id="6554"/>
    <w:p>
      <w:pPr>
        <w:spacing w:after="0"/>
        <w:ind w:left="0"/>
        <w:jc w:val="both"/>
      </w:pPr>
      <w:r>
        <w:rPr>
          <w:rFonts w:ascii="Times New Roman"/>
          <w:b w:val="false"/>
          <w:i w:val="false"/>
          <w:color w:val="000000"/>
          <w:sz w:val="28"/>
        </w:rPr>
        <w:t>
      876. Характеристика работ:</w:t>
      </w:r>
    </w:p>
    <w:bookmarkEnd w:id="6554"/>
    <w:bookmarkStart w:name="z6559" w:id="6555"/>
    <w:p>
      <w:pPr>
        <w:spacing w:after="0"/>
        <w:ind w:left="0"/>
        <w:jc w:val="both"/>
      </w:pPr>
      <w:r>
        <w:rPr>
          <w:rFonts w:ascii="Times New Roman"/>
          <w:b w:val="false"/>
          <w:i w:val="false"/>
          <w:color w:val="000000"/>
          <w:sz w:val="28"/>
        </w:rPr>
        <w:t>
      выполнение простых работ по шприцеванию резиновых заготовок;</w:t>
      </w:r>
    </w:p>
    <w:bookmarkEnd w:id="6555"/>
    <w:bookmarkStart w:name="z6560" w:id="6556"/>
    <w:p>
      <w:pPr>
        <w:spacing w:after="0"/>
        <w:ind w:left="0"/>
        <w:jc w:val="both"/>
      </w:pPr>
      <w:r>
        <w:rPr>
          <w:rFonts w:ascii="Times New Roman"/>
          <w:b w:val="false"/>
          <w:i w:val="false"/>
          <w:color w:val="000000"/>
          <w:sz w:val="28"/>
        </w:rPr>
        <w:t>
      подбор шайб;</w:t>
      </w:r>
    </w:p>
    <w:bookmarkEnd w:id="6556"/>
    <w:bookmarkStart w:name="z6561" w:id="6557"/>
    <w:p>
      <w:pPr>
        <w:spacing w:after="0"/>
        <w:ind w:left="0"/>
        <w:jc w:val="both"/>
      </w:pPr>
      <w:r>
        <w:rPr>
          <w:rFonts w:ascii="Times New Roman"/>
          <w:b w:val="false"/>
          <w:i w:val="false"/>
          <w:color w:val="000000"/>
          <w:sz w:val="28"/>
        </w:rPr>
        <w:t>
      настройка и разогрев машины;</w:t>
      </w:r>
    </w:p>
    <w:bookmarkEnd w:id="6557"/>
    <w:bookmarkStart w:name="z6562" w:id="6558"/>
    <w:p>
      <w:pPr>
        <w:spacing w:after="0"/>
        <w:ind w:left="0"/>
        <w:jc w:val="both"/>
      </w:pPr>
      <w:r>
        <w:rPr>
          <w:rFonts w:ascii="Times New Roman"/>
          <w:b w:val="false"/>
          <w:i w:val="false"/>
          <w:color w:val="000000"/>
          <w:sz w:val="28"/>
        </w:rPr>
        <w:t>
      непрерывное питание машины смесью и периодический контроль за правильностью калибра выпускаемых заготовок;</w:t>
      </w:r>
    </w:p>
    <w:bookmarkEnd w:id="6558"/>
    <w:bookmarkStart w:name="z6563" w:id="6559"/>
    <w:p>
      <w:pPr>
        <w:spacing w:after="0"/>
        <w:ind w:left="0"/>
        <w:jc w:val="both"/>
      </w:pPr>
      <w:r>
        <w:rPr>
          <w:rFonts w:ascii="Times New Roman"/>
          <w:b w:val="false"/>
          <w:i w:val="false"/>
          <w:color w:val="000000"/>
          <w:sz w:val="28"/>
        </w:rPr>
        <w:t>
      разборка, чистка и сборка шприц-машины;</w:t>
      </w:r>
    </w:p>
    <w:bookmarkEnd w:id="6559"/>
    <w:bookmarkStart w:name="z6564" w:id="6560"/>
    <w:p>
      <w:pPr>
        <w:spacing w:after="0"/>
        <w:ind w:left="0"/>
        <w:jc w:val="both"/>
      </w:pPr>
      <w:r>
        <w:rPr>
          <w:rFonts w:ascii="Times New Roman"/>
          <w:b w:val="false"/>
          <w:i w:val="false"/>
          <w:color w:val="000000"/>
          <w:sz w:val="28"/>
        </w:rPr>
        <w:t>
      обрезинка проволоки на шприц-машине кольце-делательного агрегата;</w:t>
      </w:r>
    </w:p>
    <w:bookmarkEnd w:id="6560"/>
    <w:bookmarkStart w:name="z6565" w:id="6561"/>
    <w:p>
      <w:pPr>
        <w:spacing w:after="0"/>
        <w:ind w:left="0"/>
        <w:jc w:val="both"/>
      </w:pPr>
      <w:r>
        <w:rPr>
          <w:rFonts w:ascii="Times New Roman"/>
          <w:b w:val="false"/>
          <w:i w:val="false"/>
          <w:color w:val="000000"/>
          <w:sz w:val="28"/>
        </w:rPr>
        <w:t>
      выполнение работ при шприцевании шнуров и трубок на шприц-машинах различной конструкции с диаметром червяка до 85 мм под руководством машиниста более высокой квалификации;</w:t>
      </w:r>
    </w:p>
    <w:bookmarkEnd w:id="6561"/>
    <w:bookmarkStart w:name="z6566" w:id="6562"/>
    <w:p>
      <w:pPr>
        <w:spacing w:after="0"/>
        <w:ind w:left="0"/>
        <w:jc w:val="both"/>
      </w:pPr>
      <w:r>
        <w:rPr>
          <w:rFonts w:ascii="Times New Roman"/>
          <w:b w:val="false"/>
          <w:i w:val="false"/>
          <w:color w:val="000000"/>
          <w:sz w:val="28"/>
        </w:rPr>
        <w:t>
      подноска резиновой смеси от вальцов, прием вытягиваемых машиной трубок и шнуров различных профилей;</w:t>
      </w:r>
    </w:p>
    <w:bookmarkEnd w:id="6562"/>
    <w:bookmarkStart w:name="z6567" w:id="6563"/>
    <w:p>
      <w:pPr>
        <w:spacing w:after="0"/>
        <w:ind w:left="0"/>
        <w:jc w:val="both"/>
      </w:pPr>
      <w:r>
        <w:rPr>
          <w:rFonts w:ascii="Times New Roman"/>
          <w:b w:val="false"/>
          <w:i w:val="false"/>
          <w:color w:val="000000"/>
          <w:sz w:val="28"/>
        </w:rPr>
        <w:t>
      промер и обрезка заготовок по pa-данным размерам, пропудривание или охлаждение, укладка на лотки или противни.</w:t>
      </w:r>
    </w:p>
    <w:bookmarkEnd w:id="6563"/>
    <w:bookmarkStart w:name="z6568" w:id="6564"/>
    <w:p>
      <w:pPr>
        <w:spacing w:after="0"/>
        <w:ind w:left="0"/>
        <w:jc w:val="both"/>
      </w:pPr>
      <w:r>
        <w:rPr>
          <w:rFonts w:ascii="Times New Roman"/>
          <w:b w:val="false"/>
          <w:i w:val="false"/>
          <w:color w:val="000000"/>
          <w:sz w:val="28"/>
        </w:rPr>
        <w:t>
      877. Должен знать:</w:t>
      </w:r>
    </w:p>
    <w:bookmarkEnd w:id="6564"/>
    <w:bookmarkStart w:name="z6569" w:id="6565"/>
    <w:p>
      <w:pPr>
        <w:spacing w:after="0"/>
        <w:ind w:left="0"/>
        <w:jc w:val="both"/>
      </w:pPr>
      <w:r>
        <w:rPr>
          <w:rFonts w:ascii="Times New Roman"/>
          <w:b w:val="false"/>
          <w:i w:val="false"/>
          <w:color w:val="000000"/>
          <w:sz w:val="28"/>
        </w:rPr>
        <w:t>
      технологический процесс шприцевания;</w:t>
      </w:r>
    </w:p>
    <w:bookmarkEnd w:id="6565"/>
    <w:bookmarkStart w:name="z6570" w:id="6566"/>
    <w:p>
      <w:pPr>
        <w:spacing w:after="0"/>
        <w:ind w:left="0"/>
        <w:jc w:val="both"/>
      </w:pPr>
      <w:r>
        <w:rPr>
          <w:rFonts w:ascii="Times New Roman"/>
          <w:b w:val="false"/>
          <w:i w:val="false"/>
          <w:color w:val="000000"/>
          <w:sz w:val="28"/>
        </w:rPr>
        <w:t>
      спецификацию;</w:t>
      </w:r>
    </w:p>
    <w:bookmarkEnd w:id="6566"/>
    <w:bookmarkStart w:name="z6571" w:id="6567"/>
    <w:p>
      <w:pPr>
        <w:spacing w:after="0"/>
        <w:ind w:left="0"/>
        <w:jc w:val="both"/>
      </w:pPr>
      <w:r>
        <w:rPr>
          <w:rFonts w:ascii="Times New Roman"/>
          <w:b w:val="false"/>
          <w:i w:val="false"/>
          <w:color w:val="000000"/>
          <w:sz w:val="28"/>
        </w:rPr>
        <w:t>
      размеры, типы и профили изделий;</w:t>
      </w:r>
    </w:p>
    <w:bookmarkEnd w:id="6567"/>
    <w:bookmarkStart w:name="z6572" w:id="6568"/>
    <w:p>
      <w:pPr>
        <w:spacing w:after="0"/>
        <w:ind w:left="0"/>
        <w:jc w:val="both"/>
      </w:pPr>
      <w:r>
        <w:rPr>
          <w:rFonts w:ascii="Times New Roman"/>
          <w:b w:val="false"/>
          <w:i w:val="false"/>
          <w:color w:val="000000"/>
          <w:sz w:val="28"/>
        </w:rPr>
        <w:t>
      рецепты, марки резиновых смесей и особенности их обработки;</w:t>
      </w:r>
    </w:p>
    <w:bookmarkEnd w:id="6568"/>
    <w:bookmarkStart w:name="z6573" w:id="6569"/>
    <w:p>
      <w:pPr>
        <w:spacing w:after="0"/>
        <w:ind w:left="0"/>
        <w:jc w:val="both"/>
      </w:pPr>
      <w:r>
        <w:rPr>
          <w:rFonts w:ascii="Times New Roman"/>
          <w:b w:val="false"/>
          <w:i w:val="false"/>
          <w:color w:val="000000"/>
          <w:sz w:val="28"/>
        </w:rPr>
        <w:t>
      технические требования к качеству продукции, устройство и правила наладки оборудования.</w:t>
      </w:r>
    </w:p>
    <w:bookmarkEnd w:id="6569"/>
    <w:bookmarkStart w:name="z6574" w:id="6570"/>
    <w:p>
      <w:pPr>
        <w:spacing w:after="0"/>
        <w:ind w:left="0"/>
        <w:jc w:val="both"/>
      </w:pPr>
      <w:r>
        <w:rPr>
          <w:rFonts w:ascii="Times New Roman"/>
          <w:b w:val="false"/>
          <w:i w:val="false"/>
          <w:color w:val="000000"/>
          <w:sz w:val="28"/>
        </w:rPr>
        <w:t>
      878. Примеры работ:</w:t>
      </w:r>
    </w:p>
    <w:bookmarkEnd w:id="6570"/>
    <w:bookmarkStart w:name="z6575" w:id="6571"/>
    <w:p>
      <w:pPr>
        <w:spacing w:after="0"/>
        <w:ind w:left="0"/>
        <w:jc w:val="both"/>
      </w:pPr>
      <w:r>
        <w:rPr>
          <w:rFonts w:ascii="Times New Roman"/>
          <w:b w:val="false"/>
          <w:i w:val="false"/>
          <w:color w:val="000000"/>
          <w:sz w:val="28"/>
        </w:rPr>
        <w:t>
      1) заготовки для дверных и оконных стекол к автомашинам - изготовление,</w:t>
      </w:r>
    </w:p>
    <w:bookmarkEnd w:id="6571"/>
    <w:bookmarkStart w:name="z6576" w:id="6572"/>
    <w:p>
      <w:pPr>
        <w:spacing w:after="0"/>
        <w:ind w:left="0"/>
        <w:jc w:val="both"/>
      </w:pPr>
      <w:r>
        <w:rPr>
          <w:rFonts w:ascii="Times New Roman"/>
          <w:b w:val="false"/>
          <w:i w:val="false"/>
          <w:color w:val="000000"/>
          <w:sz w:val="28"/>
        </w:rPr>
        <w:t>
      2) ленты вело-ободные различных типов и размеров из разогретой резиновой смеси - шприцевание,</w:t>
      </w:r>
    </w:p>
    <w:bookmarkEnd w:id="6572"/>
    <w:bookmarkStart w:name="z6577" w:id="6573"/>
    <w:p>
      <w:pPr>
        <w:spacing w:after="0"/>
        <w:ind w:left="0"/>
        <w:jc w:val="both"/>
      </w:pPr>
      <w:r>
        <w:rPr>
          <w:rFonts w:ascii="Times New Roman"/>
          <w:b w:val="false"/>
          <w:i w:val="false"/>
          <w:color w:val="000000"/>
          <w:sz w:val="28"/>
        </w:rPr>
        <w:t>
      3) шнур резиновый для деталей "Аптечек" - изготовление на шприц-машинах.</w:t>
      </w:r>
    </w:p>
    <w:bookmarkEnd w:id="6573"/>
    <w:bookmarkStart w:name="z6578" w:id="6574"/>
    <w:p>
      <w:pPr>
        <w:spacing w:after="0"/>
        <w:ind w:left="0"/>
        <w:jc w:val="both"/>
      </w:pPr>
      <w:r>
        <w:rPr>
          <w:rFonts w:ascii="Times New Roman"/>
          <w:b w:val="false"/>
          <w:i w:val="false"/>
          <w:color w:val="000000"/>
          <w:sz w:val="28"/>
        </w:rPr>
        <w:t>
      Параграф 2. Машинист шприц-машины, 3-й разряд</w:t>
      </w:r>
    </w:p>
    <w:bookmarkEnd w:id="6574"/>
    <w:bookmarkStart w:name="z6579" w:id="6575"/>
    <w:p>
      <w:pPr>
        <w:spacing w:after="0"/>
        <w:ind w:left="0"/>
        <w:jc w:val="both"/>
      </w:pPr>
      <w:r>
        <w:rPr>
          <w:rFonts w:ascii="Times New Roman"/>
          <w:b w:val="false"/>
          <w:i w:val="false"/>
          <w:color w:val="000000"/>
          <w:sz w:val="28"/>
        </w:rPr>
        <w:t>
      879. Характеристика работ:</w:t>
      </w:r>
    </w:p>
    <w:bookmarkEnd w:id="6575"/>
    <w:bookmarkStart w:name="z6580" w:id="6576"/>
    <w:p>
      <w:pPr>
        <w:spacing w:after="0"/>
        <w:ind w:left="0"/>
        <w:jc w:val="both"/>
      </w:pPr>
      <w:r>
        <w:rPr>
          <w:rFonts w:ascii="Times New Roman"/>
          <w:b w:val="false"/>
          <w:i w:val="false"/>
          <w:color w:val="000000"/>
          <w:sz w:val="28"/>
        </w:rPr>
        <w:t>
      выполнение работ, средней сложности по шприцеванию резиновых заготовок или сложных работ по шприцеванию резиновых заготовок или других изделий под руководством машиниста шприц-машины более высокой квалификации;</w:t>
      </w:r>
    </w:p>
    <w:bookmarkEnd w:id="6576"/>
    <w:bookmarkStart w:name="z6581" w:id="6577"/>
    <w:p>
      <w:pPr>
        <w:spacing w:after="0"/>
        <w:ind w:left="0"/>
        <w:jc w:val="both"/>
      </w:pPr>
      <w:r>
        <w:rPr>
          <w:rFonts w:ascii="Times New Roman"/>
          <w:b w:val="false"/>
          <w:i w:val="false"/>
          <w:color w:val="000000"/>
          <w:sz w:val="28"/>
        </w:rPr>
        <w:t>
      шприцевание резиновых шлангов, трубок и шнуров различной конструкции и профилей на шприц-машинах с диаметром червяка до 85 мм (кроме особо ответственных деталей);</w:t>
      </w:r>
    </w:p>
    <w:bookmarkEnd w:id="6577"/>
    <w:bookmarkStart w:name="z6582" w:id="6578"/>
    <w:p>
      <w:pPr>
        <w:spacing w:after="0"/>
        <w:ind w:left="0"/>
        <w:jc w:val="both"/>
      </w:pPr>
      <w:r>
        <w:rPr>
          <w:rFonts w:ascii="Times New Roman"/>
          <w:b w:val="false"/>
          <w:i w:val="false"/>
          <w:color w:val="000000"/>
          <w:sz w:val="28"/>
        </w:rPr>
        <w:t>
      обрезинка металло-карда для съемных протекторных колец;</w:t>
      </w:r>
    </w:p>
    <w:bookmarkEnd w:id="6578"/>
    <w:bookmarkStart w:name="z6583" w:id="6579"/>
    <w:p>
      <w:pPr>
        <w:spacing w:after="0"/>
        <w:ind w:left="0"/>
        <w:jc w:val="both"/>
      </w:pPr>
      <w:r>
        <w:rPr>
          <w:rFonts w:ascii="Times New Roman"/>
          <w:b w:val="false"/>
          <w:i w:val="false"/>
          <w:color w:val="000000"/>
          <w:sz w:val="28"/>
        </w:rPr>
        <w:t>
      подготовка массы для шприцевания (нагрев);</w:t>
      </w:r>
    </w:p>
    <w:bookmarkEnd w:id="6579"/>
    <w:bookmarkStart w:name="z6584" w:id="6580"/>
    <w:p>
      <w:pPr>
        <w:spacing w:after="0"/>
        <w:ind w:left="0"/>
        <w:jc w:val="both"/>
      </w:pPr>
      <w:r>
        <w:rPr>
          <w:rFonts w:ascii="Times New Roman"/>
          <w:b w:val="false"/>
          <w:i w:val="false"/>
          <w:color w:val="000000"/>
          <w:sz w:val="28"/>
        </w:rPr>
        <w:t>
      подноска и загрузка шприц-машины массой;</w:t>
      </w:r>
    </w:p>
    <w:bookmarkEnd w:id="6580"/>
    <w:bookmarkStart w:name="z6585" w:id="6581"/>
    <w:p>
      <w:pPr>
        <w:spacing w:after="0"/>
        <w:ind w:left="0"/>
        <w:jc w:val="both"/>
      </w:pPr>
      <w:r>
        <w:rPr>
          <w:rFonts w:ascii="Times New Roman"/>
          <w:b w:val="false"/>
          <w:i w:val="false"/>
          <w:color w:val="000000"/>
          <w:sz w:val="28"/>
        </w:rPr>
        <w:t>
      регулирование температурного режима;</w:t>
      </w:r>
    </w:p>
    <w:bookmarkEnd w:id="6581"/>
    <w:bookmarkStart w:name="z6586" w:id="6582"/>
    <w:p>
      <w:pPr>
        <w:spacing w:after="0"/>
        <w:ind w:left="0"/>
        <w:jc w:val="both"/>
      </w:pPr>
      <w:r>
        <w:rPr>
          <w:rFonts w:ascii="Times New Roman"/>
          <w:b w:val="false"/>
          <w:i w:val="false"/>
          <w:color w:val="000000"/>
          <w:sz w:val="28"/>
        </w:rPr>
        <w:t>
      съем изделия;</w:t>
      </w:r>
    </w:p>
    <w:bookmarkEnd w:id="6582"/>
    <w:bookmarkStart w:name="z6587" w:id="6583"/>
    <w:p>
      <w:pPr>
        <w:spacing w:after="0"/>
        <w:ind w:left="0"/>
        <w:jc w:val="both"/>
      </w:pPr>
      <w:r>
        <w:rPr>
          <w:rFonts w:ascii="Times New Roman"/>
          <w:b w:val="false"/>
          <w:i w:val="false"/>
          <w:color w:val="000000"/>
          <w:sz w:val="28"/>
        </w:rPr>
        <w:t>
      передача изделия на дальнейшие технологические операции;</w:t>
      </w:r>
    </w:p>
    <w:bookmarkEnd w:id="6583"/>
    <w:bookmarkStart w:name="z6588" w:id="6584"/>
    <w:p>
      <w:pPr>
        <w:spacing w:after="0"/>
        <w:ind w:left="0"/>
        <w:jc w:val="both"/>
      </w:pPr>
      <w:r>
        <w:rPr>
          <w:rFonts w:ascii="Times New Roman"/>
          <w:b w:val="false"/>
          <w:i w:val="false"/>
          <w:color w:val="000000"/>
          <w:sz w:val="28"/>
        </w:rPr>
        <w:t>
      чистка и смазка механизмов;</w:t>
      </w:r>
    </w:p>
    <w:bookmarkEnd w:id="6584"/>
    <w:bookmarkStart w:name="z6589" w:id="6585"/>
    <w:p>
      <w:pPr>
        <w:spacing w:after="0"/>
        <w:ind w:left="0"/>
        <w:jc w:val="both"/>
      </w:pPr>
      <w:r>
        <w:rPr>
          <w:rFonts w:ascii="Times New Roman"/>
          <w:b w:val="false"/>
          <w:i w:val="false"/>
          <w:color w:val="000000"/>
          <w:sz w:val="28"/>
        </w:rPr>
        <w:t>
      при наличии автомата-дозатора (производство штампованных галош) - регулирование работы автомата и наблюдение за работой действующего синхронно с дозатором отборочного транспортера.</w:t>
      </w:r>
    </w:p>
    <w:bookmarkEnd w:id="6585"/>
    <w:bookmarkStart w:name="z6590" w:id="6586"/>
    <w:p>
      <w:pPr>
        <w:spacing w:after="0"/>
        <w:ind w:left="0"/>
        <w:jc w:val="both"/>
      </w:pPr>
      <w:r>
        <w:rPr>
          <w:rFonts w:ascii="Times New Roman"/>
          <w:b w:val="false"/>
          <w:i w:val="false"/>
          <w:color w:val="000000"/>
          <w:sz w:val="28"/>
        </w:rPr>
        <w:t>
      880. Должен знать:</w:t>
      </w:r>
    </w:p>
    <w:bookmarkEnd w:id="6586"/>
    <w:bookmarkStart w:name="z6591" w:id="6587"/>
    <w:p>
      <w:pPr>
        <w:spacing w:after="0"/>
        <w:ind w:left="0"/>
        <w:jc w:val="both"/>
      </w:pPr>
      <w:r>
        <w:rPr>
          <w:rFonts w:ascii="Times New Roman"/>
          <w:b w:val="false"/>
          <w:i w:val="false"/>
          <w:color w:val="000000"/>
          <w:sz w:val="28"/>
        </w:rPr>
        <w:t>
      технические требования к шприцуемой массе;</w:t>
      </w:r>
    </w:p>
    <w:bookmarkEnd w:id="6587"/>
    <w:bookmarkStart w:name="z6592" w:id="6588"/>
    <w:p>
      <w:pPr>
        <w:spacing w:after="0"/>
        <w:ind w:left="0"/>
        <w:jc w:val="both"/>
      </w:pPr>
      <w:r>
        <w:rPr>
          <w:rFonts w:ascii="Times New Roman"/>
          <w:b w:val="false"/>
          <w:i w:val="false"/>
          <w:color w:val="000000"/>
          <w:sz w:val="28"/>
        </w:rPr>
        <w:t>
      устройство, принцип работы шприц-машины;</w:t>
      </w:r>
    </w:p>
    <w:bookmarkEnd w:id="6588"/>
    <w:bookmarkStart w:name="z6593" w:id="6589"/>
    <w:p>
      <w:pPr>
        <w:spacing w:after="0"/>
        <w:ind w:left="0"/>
        <w:jc w:val="both"/>
      </w:pPr>
      <w:r>
        <w:rPr>
          <w:rFonts w:ascii="Times New Roman"/>
          <w:b w:val="false"/>
          <w:i w:val="false"/>
          <w:color w:val="000000"/>
          <w:sz w:val="28"/>
        </w:rPr>
        <w:t>
      правила обслуживания механизмов шприц-машины;</w:t>
      </w:r>
    </w:p>
    <w:bookmarkEnd w:id="6589"/>
    <w:bookmarkStart w:name="z6594" w:id="6590"/>
    <w:p>
      <w:pPr>
        <w:spacing w:after="0"/>
        <w:ind w:left="0"/>
        <w:jc w:val="both"/>
      </w:pPr>
      <w:r>
        <w:rPr>
          <w:rFonts w:ascii="Times New Roman"/>
          <w:b w:val="false"/>
          <w:i w:val="false"/>
          <w:color w:val="000000"/>
          <w:sz w:val="28"/>
        </w:rPr>
        <w:t>
      ассортимент, размеры спецификацию заготовок;</w:t>
      </w:r>
    </w:p>
    <w:bookmarkEnd w:id="6590"/>
    <w:bookmarkStart w:name="z6595" w:id="6591"/>
    <w:p>
      <w:pPr>
        <w:spacing w:after="0"/>
        <w:ind w:left="0"/>
        <w:jc w:val="both"/>
      </w:pPr>
      <w:r>
        <w:rPr>
          <w:rFonts w:ascii="Times New Roman"/>
          <w:b w:val="false"/>
          <w:i w:val="false"/>
          <w:color w:val="000000"/>
          <w:sz w:val="28"/>
        </w:rPr>
        <w:t>
      правила работы на подъемно-транспортных механизмах.</w:t>
      </w:r>
    </w:p>
    <w:bookmarkEnd w:id="6591"/>
    <w:bookmarkStart w:name="z6596" w:id="6592"/>
    <w:p>
      <w:pPr>
        <w:spacing w:after="0"/>
        <w:ind w:left="0"/>
        <w:jc w:val="both"/>
      </w:pPr>
      <w:r>
        <w:rPr>
          <w:rFonts w:ascii="Times New Roman"/>
          <w:b w:val="false"/>
          <w:i w:val="false"/>
          <w:color w:val="000000"/>
          <w:sz w:val="28"/>
        </w:rPr>
        <w:t>
      881. Примеры работ:</w:t>
      </w:r>
    </w:p>
    <w:bookmarkEnd w:id="6592"/>
    <w:bookmarkStart w:name="z6597" w:id="6593"/>
    <w:p>
      <w:pPr>
        <w:spacing w:after="0"/>
        <w:ind w:left="0"/>
        <w:jc w:val="both"/>
      </w:pPr>
      <w:r>
        <w:rPr>
          <w:rFonts w:ascii="Times New Roman"/>
          <w:b w:val="false"/>
          <w:i w:val="false"/>
          <w:color w:val="000000"/>
          <w:sz w:val="28"/>
        </w:rPr>
        <w:t>
      прокладки для вулканизаторов, эбонитовые палки, щелочные трубки, секторные и кольцевые варочные камеры - шприцевание.</w:t>
      </w:r>
    </w:p>
    <w:bookmarkEnd w:id="6593"/>
    <w:bookmarkStart w:name="z6598" w:id="6594"/>
    <w:p>
      <w:pPr>
        <w:spacing w:after="0"/>
        <w:ind w:left="0"/>
        <w:jc w:val="both"/>
      </w:pPr>
      <w:r>
        <w:rPr>
          <w:rFonts w:ascii="Times New Roman"/>
          <w:b w:val="false"/>
          <w:i w:val="false"/>
          <w:color w:val="000000"/>
          <w:sz w:val="28"/>
        </w:rPr>
        <w:t>
      Параграф 3. Машинист шприц-машины, 4-й разряд</w:t>
      </w:r>
    </w:p>
    <w:bookmarkEnd w:id="6594"/>
    <w:bookmarkStart w:name="z6599" w:id="6595"/>
    <w:p>
      <w:pPr>
        <w:spacing w:after="0"/>
        <w:ind w:left="0"/>
        <w:jc w:val="both"/>
      </w:pPr>
      <w:r>
        <w:rPr>
          <w:rFonts w:ascii="Times New Roman"/>
          <w:b w:val="false"/>
          <w:i w:val="false"/>
          <w:color w:val="000000"/>
          <w:sz w:val="28"/>
        </w:rPr>
        <w:t>
      882. Характеристика работ:</w:t>
      </w:r>
    </w:p>
    <w:bookmarkEnd w:id="6595"/>
    <w:bookmarkStart w:name="z6600" w:id="6596"/>
    <w:p>
      <w:pPr>
        <w:spacing w:after="0"/>
        <w:ind w:left="0"/>
        <w:jc w:val="both"/>
      </w:pPr>
      <w:r>
        <w:rPr>
          <w:rFonts w:ascii="Times New Roman"/>
          <w:b w:val="false"/>
          <w:i w:val="false"/>
          <w:color w:val="000000"/>
          <w:sz w:val="28"/>
        </w:rPr>
        <w:t>
      выполнение сложных работ по шприцеванию резиновых заготовок;</w:t>
      </w:r>
    </w:p>
    <w:bookmarkEnd w:id="6596"/>
    <w:bookmarkStart w:name="z6601" w:id="6597"/>
    <w:p>
      <w:pPr>
        <w:spacing w:after="0"/>
        <w:ind w:left="0"/>
        <w:jc w:val="both"/>
      </w:pPr>
      <w:r>
        <w:rPr>
          <w:rFonts w:ascii="Times New Roman"/>
          <w:b w:val="false"/>
          <w:i w:val="false"/>
          <w:color w:val="000000"/>
          <w:sz w:val="28"/>
        </w:rPr>
        <w:t>
      шприцевание заготовок резино-технических изделий и заготовок для восстановления и ремонта шин на машинах с диаметром червяка свыше 85 мм, а также особо ответственных изделий на малых шприц-машинах;</w:t>
      </w:r>
    </w:p>
    <w:bookmarkEnd w:id="6597"/>
    <w:bookmarkStart w:name="z6602" w:id="6598"/>
    <w:p>
      <w:pPr>
        <w:spacing w:after="0"/>
        <w:ind w:left="0"/>
        <w:jc w:val="both"/>
      </w:pPr>
      <w:r>
        <w:rPr>
          <w:rFonts w:ascii="Times New Roman"/>
          <w:b w:val="false"/>
          <w:i w:val="false"/>
          <w:color w:val="000000"/>
          <w:sz w:val="28"/>
        </w:rPr>
        <w:t>
      обрезинка металлокорда при изготовлении съемных протекторных колец на автоматизированной линии;</w:t>
      </w:r>
    </w:p>
    <w:bookmarkEnd w:id="6598"/>
    <w:bookmarkStart w:name="z6603" w:id="6599"/>
    <w:p>
      <w:pPr>
        <w:spacing w:after="0"/>
        <w:ind w:left="0"/>
        <w:jc w:val="both"/>
      </w:pPr>
      <w:r>
        <w:rPr>
          <w:rFonts w:ascii="Times New Roman"/>
          <w:b w:val="false"/>
          <w:i w:val="false"/>
          <w:color w:val="000000"/>
          <w:sz w:val="28"/>
        </w:rPr>
        <w:t>
      изготовление изделий из фаолита, винипласта, кабельного пластиката методом шприцевания;</w:t>
      </w:r>
    </w:p>
    <w:bookmarkEnd w:id="6599"/>
    <w:bookmarkStart w:name="z6604" w:id="6600"/>
    <w:p>
      <w:pPr>
        <w:spacing w:after="0"/>
        <w:ind w:left="0"/>
        <w:jc w:val="both"/>
      </w:pPr>
      <w:r>
        <w:rPr>
          <w:rFonts w:ascii="Times New Roman"/>
          <w:b w:val="false"/>
          <w:i w:val="false"/>
          <w:color w:val="000000"/>
          <w:sz w:val="28"/>
        </w:rPr>
        <w:t>
      художественная инкрустация изделий сложной конфигурации методом многократного шприцевания;</w:t>
      </w:r>
    </w:p>
    <w:bookmarkEnd w:id="6600"/>
    <w:bookmarkStart w:name="z6605" w:id="6601"/>
    <w:p>
      <w:pPr>
        <w:spacing w:after="0"/>
        <w:ind w:left="0"/>
        <w:jc w:val="both"/>
      </w:pPr>
      <w:r>
        <w:rPr>
          <w:rFonts w:ascii="Times New Roman"/>
          <w:b w:val="false"/>
          <w:i w:val="false"/>
          <w:color w:val="000000"/>
          <w:sz w:val="28"/>
        </w:rPr>
        <w:t>
      подготовка шприц-машины к работе: подбор и установка мундштуков, дронов, регулировочных планок;</w:t>
      </w:r>
    </w:p>
    <w:bookmarkEnd w:id="6601"/>
    <w:bookmarkStart w:name="z6606" w:id="6602"/>
    <w:p>
      <w:pPr>
        <w:spacing w:after="0"/>
        <w:ind w:left="0"/>
        <w:jc w:val="both"/>
      </w:pPr>
      <w:r>
        <w:rPr>
          <w:rFonts w:ascii="Times New Roman"/>
          <w:b w:val="false"/>
          <w:i w:val="false"/>
          <w:color w:val="000000"/>
          <w:sz w:val="28"/>
        </w:rPr>
        <w:t>
      наблюдение за подачей массы в шприц-машину;</w:t>
      </w:r>
    </w:p>
    <w:bookmarkEnd w:id="6602"/>
    <w:bookmarkStart w:name="z6607" w:id="6603"/>
    <w:p>
      <w:pPr>
        <w:spacing w:after="0"/>
        <w:ind w:left="0"/>
        <w:jc w:val="both"/>
      </w:pPr>
      <w:r>
        <w:rPr>
          <w:rFonts w:ascii="Times New Roman"/>
          <w:b w:val="false"/>
          <w:i w:val="false"/>
          <w:color w:val="000000"/>
          <w:sz w:val="28"/>
        </w:rPr>
        <w:t>
      регулирование режима шприцевания, температуры, циркуляции воды, скорости шприцевания по контрольно-измерительным приборам и визуально;</w:t>
      </w:r>
    </w:p>
    <w:bookmarkEnd w:id="6603"/>
    <w:bookmarkStart w:name="z6608" w:id="6604"/>
    <w:p>
      <w:pPr>
        <w:spacing w:after="0"/>
        <w:ind w:left="0"/>
        <w:jc w:val="both"/>
      </w:pPr>
      <w:r>
        <w:rPr>
          <w:rFonts w:ascii="Times New Roman"/>
          <w:b w:val="false"/>
          <w:i w:val="false"/>
          <w:color w:val="000000"/>
          <w:sz w:val="28"/>
        </w:rPr>
        <w:t>
      наблюдение за качеством выпускаемых заготовок;</w:t>
      </w:r>
    </w:p>
    <w:bookmarkEnd w:id="6604"/>
    <w:bookmarkStart w:name="z6609" w:id="6605"/>
    <w:p>
      <w:pPr>
        <w:spacing w:after="0"/>
        <w:ind w:left="0"/>
        <w:jc w:val="both"/>
      </w:pPr>
      <w:r>
        <w:rPr>
          <w:rFonts w:ascii="Times New Roman"/>
          <w:b w:val="false"/>
          <w:i w:val="false"/>
          <w:color w:val="000000"/>
          <w:sz w:val="28"/>
        </w:rPr>
        <w:t>
      пуск, остановка и наладка шприц-машины;</w:t>
      </w:r>
    </w:p>
    <w:bookmarkEnd w:id="6605"/>
    <w:bookmarkStart w:name="z6610" w:id="6606"/>
    <w:p>
      <w:pPr>
        <w:spacing w:after="0"/>
        <w:ind w:left="0"/>
        <w:jc w:val="both"/>
      </w:pPr>
      <w:r>
        <w:rPr>
          <w:rFonts w:ascii="Times New Roman"/>
          <w:b w:val="false"/>
          <w:i w:val="false"/>
          <w:color w:val="000000"/>
          <w:sz w:val="28"/>
        </w:rPr>
        <w:t>
      руководство машинистами более низкой квалификации.</w:t>
      </w:r>
    </w:p>
    <w:bookmarkEnd w:id="6606"/>
    <w:bookmarkStart w:name="z6611" w:id="6607"/>
    <w:p>
      <w:pPr>
        <w:spacing w:after="0"/>
        <w:ind w:left="0"/>
        <w:jc w:val="both"/>
      </w:pPr>
      <w:r>
        <w:rPr>
          <w:rFonts w:ascii="Times New Roman"/>
          <w:b w:val="false"/>
          <w:i w:val="false"/>
          <w:color w:val="000000"/>
          <w:sz w:val="28"/>
        </w:rPr>
        <w:t>
      883. Должен знать:</w:t>
      </w:r>
    </w:p>
    <w:bookmarkEnd w:id="6607"/>
    <w:bookmarkStart w:name="z6612" w:id="6608"/>
    <w:p>
      <w:pPr>
        <w:spacing w:after="0"/>
        <w:ind w:left="0"/>
        <w:jc w:val="both"/>
      </w:pPr>
      <w:r>
        <w:rPr>
          <w:rFonts w:ascii="Times New Roman"/>
          <w:b w:val="false"/>
          <w:i w:val="false"/>
          <w:color w:val="000000"/>
          <w:sz w:val="28"/>
        </w:rPr>
        <w:t>
      технологический процесс шприцевания;</w:t>
      </w:r>
    </w:p>
    <w:bookmarkEnd w:id="6608"/>
    <w:bookmarkStart w:name="z6613" w:id="6609"/>
    <w:p>
      <w:pPr>
        <w:spacing w:after="0"/>
        <w:ind w:left="0"/>
        <w:jc w:val="both"/>
      </w:pPr>
      <w:r>
        <w:rPr>
          <w:rFonts w:ascii="Times New Roman"/>
          <w:b w:val="false"/>
          <w:i w:val="false"/>
          <w:color w:val="000000"/>
          <w:sz w:val="28"/>
        </w:rPr>
        <w:t>
      устройство и правила наладки шприц-машин различных типов;</w:t>
      </w:r>
    </w:p>
    <w:bookmarkEnd w:id="6609"/>
    <w:bookmarkStart w:name="z6614" w:id="6610"/>
    <w:p>
      <w:pPr>
        <w:spacing w:after="0"/>
        <w:ind w:left="0"/>
        <w:jc w:val="both"/>
      </w:pPr>
      <w:r>
        <w:rPr>
          <w:rFonts w:ascii="Times New Roman"/>
          <w:b w:val="false"/>
          <w:i w:val="false"/>
          <w:color w:val="000000"/>
          <w:sz w:val="28"/>
        </w:rPr>
        <w:t>
      марки и свойства обрабатываемых смесей и вспомогательных материалов, размеры и спецификацию заготовок;</w:t>
      </w:r>
    </w:p>
    <w:bookmarkEnd w:id="6610"/>
    <w:bookmarkStart w:name="z6615" w:id="6611"/>
    <w:p>
      <w:pPr>
        <w:spacing w:after="0"/>
        <w:ind w:left="0"/>
        <w:jc w:val="both"/>
      </w:pPr>
      <w:r>
        <w:rPr>
          <w:rFonts w:ascii="Times New Roman"/>
          <w:b w:val="false"/>
          <w:i w:val="false"/>
          <w:color w:val="000000"/>
          <w:sz w:val="28"/>
        </w:rPr>
        <w:t>
      технические требования к качеству продукции, способы инкрустации методом многократного повторного шприцевания;</w:t>
      </w:r>
    </w:p>
    <w:bookmarkEnd w:id="6611"/>
    <w:bookmarkStart w:name="z6616" w:id="661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612"/>
    <w:bookmarkStart w:name="z6617" w:id="6613"/>
    <w:p>
      <w:pPr>
        <w:spacing w:after="0"/>
        <w:ind w:left="0"/>
        <w:jc w:val="both"/>
      </w:pPr>
      <w:r>
        <w:rPr>
          <w:rFonts w:ascii="Times New Roman"/>
          <w:b w:val="false"/>
          <w:i w:val="false"/>
          <w:color w:val="000000"/>
          <w:sz w:val="28"/>
        </w:rPr>
        <w:t>
      884. Примеры работ:</w:t>
      </w:r>
    </w:p>
    <w:bookmarkEnd w:id="6613"/>
    <w:bookmarkStart w:name="z6618" w:id="6614"/>
    <w:p>
      <w:pPr>
        <w:spacing w:after="0"/>
        <w:ind w:left="0"/>
        <w:jc w:val="both"/>
      </w:pPr>
      <w:r>
        <w:rPr>
          <w:rFonts w:ascii="Times New Roman"/>
          <w:b w:val="false"/>
          <w:i w:val="false"/>
          <w:color w:val="000000"/>
          <w:sz w:val="28"/>
        </w:rPr>
        <w:t>
      1) вело-протекторы, велокамеры и ободные ленты - шприцевание,</w:t>
      </w:r>
    </w:p>
    <w:bookmarkEnd w:id="6614"/>
    <w:bookmarkStart w:name="z6619" w:id="6615"/>
    <w:p>
      <w:pPr>
        <w:spacing w:after="0"/>
        <w:ind w:left="0"/>
        <w:jc w:val="both"/>
      </w:pPr>
      <w:r>
        <w:rPr>
          <w:rFonts w:ascii="Times New Roman"/>
          <w:b w:val="false"/>
          <w:i w:val="false"/>
          <w:color w:val="000000"/>
          <w:sz w:val="28"/>
        </w:rPr>
        <w:t>
      2) шланги с оплеткой - облицовка на шприц-машинах со скошенной головкой в производстве оплеточных рукавов.</w:t>
      </w:r>
    </w:p>
    <w:bookmarkEnd w:id="6615"/>
    <w:bookmarkStart w:name="z6620" w:id="6616"/>
    <w:p>
      <w:pPr>
        <w:spacing w:after="0"/>
        <w:ind w:left="0"/>
        <w:jc w:val="both"/>
      </w:pPr>
      <w:r>
        <w:rPr>
          <w:rFonts w:ascii="Times New Roman"/>
          <w:b w:val="false"/>
          <w:i w:val="false"/>
          <w:color w:val="000000"/>
          <w:sz w:val="28"/>
        </w:rPr>
        <w:t>
      Параграф 4. Машинист шприц-машины, 5-й разряд</w:t>
      </w:r>
    </w:p>
    <w:bookmarkEnd w:id="6616"/>
    <w:bookmarkStart w:name="z6621" w:id="6617"/>
    <w:p>
      <w:pPr>
        <w:spacing w:after="0"/>
        <w:ind w:left="0"/>
        <w:jc w:val="both"/>
      </w:pPr>
      <w:r>
        <w:rPr>
          <w:rFonts w:ascii="Times New Roman"/>
          <w:b w:val="false"/>
          <w:i w:val="false"/>
          <w:color w:val="000000"/>
          <w:sz w:val="28"/>
        </w:rPr>
        <w:t>
      885. Характеристика работ:</w:t>
      </w:r>
    </w:p>
    <w:bookmarkEnd w:id="6617"/>
    <w:bookmarkStart w:name="z6622" w:id="6618"/>
    <w:p>
      <w:pPr>
        <w:spacing w:after="0"/>
        <w:ind w:left="0"/>
        <w:jc w:val="both"/>
      </w:pPr>
      <w:r>
        <w:rPr>
          <w:rFonts w:ascii="Times New Roman"/>
          <w:b w:val="false"/>
          <w:i w:val="false"/>
          <w:color w:val="000000"/>
          <w:sz w:val="28"/>
        </w:rPr>
        <w:t>
      шприцевание заготовок ездовых и варочных камер, заготовок для протекторных колец и диафрагм;</w:t>
      </w:r>
    </w:p>
    <w:bookmarkEnd w:id="6618"/>
    <w:bookmarkStart w:name="z6623" w:id="6619"/>
    <w:p>
      <w:pPr>
        <w:spacing w:after="0"/>
        <w:ind w:left="0"/>
        <w:jc w:val="both"/>
      </w:pPr>
      <w:r>
        <w:rPr>
          <w:rFonts w:ascii="Times New Roman"/>
          <w:b w:val="false"/>
          <w:i w:val="false"/>
          <w:color w:val="000000"/>
          <w:sz w:val="28"/>
        </w:rPr>
        <w:t>
      подготовка совместно с вальцовщиком навески маточной смеси по рецепту;</w:t>
      </w:r>
    </w:p>
    <w:bookmarkEnd w:id="6619"/>
    <w:bookmarkStart w:name="z6624" w:id="6620"/>
    <w:p>
      <w:pPr>
        <w:spacing w:after="0"/>
        <w:ind w:left="0"/>
        <w:jc w:val="both"/>
      </w:pPr>
      <w:r>
        <w:rPr>
          <w:rFonts w:ascii="Times New Roman"/>
          <w:b w:val="false"/>
          <w:i w:val="false"/>
          <w:color w:val="000000"/>
          <w:sz w:val="28"/>
        </w:rPr>
        <w:t>
      настройка шприц-машины на заданный калибр, диаметр сечения и веса заготовок;</w:t>
      </w:r>
    </w:p>
    <w:bookmarkEnd w:id="6620"/>
    <w:bookmarkStart w:name="z6625" w:id="6621"/>
    <w:p>
      <w:pPr>
        <w:spacing w:after="0"/>
        <w:ind w:left="0"/>
        <w:jc w:val="both"/>
      </w:pPr>
      <w:r>
        <w:rPr>
          <w:rFonts w:ascii="Times New Roman"/>
          <w:b w:val="false"/>
          <w:i w:val="false"/>
          <w:color w:val="000000"/>
          <w:sz w:val="28"/>
        </w:rPr>
        <w:t>
      соблюдение технологических параметров;</w:t>
      </w:r>
    </w:p>
    <w:bookmarkEnd w:id="6621"/>
    <w:bookmarkStart w:name="z6626" w:id="6622"/>
    <w:p>
      <w:pPr>
        <w:spacing w:after="0"/>
        <w:ind w:left="0"/>
        <w:jc w:val="both"/>
      </w:pPr>
      <w:r>
        <w:rPr>
          <w:rFonts w:ascii="Times New Roman"/>
          <w:b w:val="false"/>
          <w:i w:val="false"/>
          <w:color w:val="000000"/>
          <w:sz w:val="28"/>
        </w:rPr>
        <w:t>
      управление подъемными устройствами для выгрузки и перемещения заготовок.</w:t>
      </w:r>
    </w:p>
    <w:bookmarkEnd w:id="6622"/>
    <w:bookmarkStart w:name="z6627" w:id="6623"/>
    <w:p>
      <w:pPr>
        <w:spacing w:after="0"/>
        <w:ind w:left="0"/>
        <w:jc w:val="both"/>
      </w:pPr>
      <w:r>
        <w:rPr>
          <w:rFonts w:ascii="Times New Roman"/>
          <w:b w:val="false"/>
          <w:i w:val="false"/>
          <w:color w:val="000000"/>
          <w:sz w:val="28"/>
        </w:rPr>
        <w:t>
      886. Должен знать:</w:t>
      </w:r>
    </w:p>
    <w:bookmarkEnd w:id="6623"/>
    <w:bookmarkStart w:name="z6628" w:id="6624"/>
    <w:p>
      <w:pPr>
        <w:spacing w:after="0"/>
        <w:ind w:left="0"/>
        <w:jc w:val="both"/>
      </w:pPr>
      <w:r>
        <w:rPr>
          <w:rFonts w:ascii="Times New Roman"/>
          <w:b w:val="false"/>
          <w:i w:val="false"/>
          <w:color w:val="000000"/>
          <w:sz w:val="28"/>
        </w:rPr>
        <w:t>
      технологический процесс шприцевания выпускаемых заготовок;</w:t>
      </w:r>
    </w:p>
    <w:bookmarkEnd w:id="6624"/>
    <w:bookmarkStart w:name="z6629" w:id="6625"/>
    <w:p>
      <w:pPr>
        <w:spacing w:after="0"/>
        <w:ind w:left="0"/>
        <w:jc w:val="both"/>
      </w:pPr>
      <w:r>
        <w:rPr>
          <w:rFonts w:ascii="Times New Roman"/>
          <w:b w:val="false"/>
          <w:i w:val="false"/>
          <w:color w:val="000000"/>
          <w:sz w:val="28"/>
        </w:rPr>
        <w:t>
      шифры и рецепты обрабатываемых резиновых смесей, размеры и спецификацию заготовок;</w:t>
      </w:r>
    </w:p>
    <w:bookmarkEnd w:id="6625"/>
    <w:bookmarkStart w:name="z6630" w:id="6626"/>
    <w:p>
      <w:pPr>
        <w:spacing w:after="0"/>
        <w:ind w:left="0"/>
        <w:jc w:val="both"/>
      </w:pPr>
      <w:r>
        <w:rPr>
          <w:rFonts w:ascii="Times New Roman"/>
          <w:b w:val="false"/>
          <w:i w:val="false"/>
          <w:color w:val="000000"/>
          <w:sz w:val="28"/>
        </w:rPr>
        <w:t>
      технические требования к изделиям;</w:t>
      </w:r>
    </w:p>
    <w:bookmarkEnd w:id="6626"/>
    <w:bookmarkStart w:name="z6631" w:id="6627"/>
    <w:p>
      <w:pPr>
        <w:spacing w:after="0"/>
        <w:ind w:left="0"/>
        <w:jc w:val="both"/>
      </w:pPr>
      <w:r>
        <w:rPr>
          <w:rFonts w:ascii="Times New Roman"/>
          <w:b w:val="false"/>
          <w:i w:val="false"/>
          <w:color w:val="000000"/>
          <w:sz w:val="28"/>
        </w:rPr>
        <w:t>
      режимы оборудования;</w:t>
      </w:r>
    </w:p>
    <w:bookmarkEnd w:id="6627"/>
    <w:bookmarkStart w:name="z6632" w:id="6628"/>
    <w:p>
      <w:pPr>
        <w:spacing w:after="0"/>
        <w:ind w:left="0"/>
        <w:jc w:val="both"/>
      </w:pPr>
      <w:r>
        <w:rPr>
          <w:rFonts w:ascii="Times New Roman"/>
          <w:b w:val="false"/>
          <w:i w:val="false"/>
          <w:color w:val="000000"/>
          <w:sz w:val="28"/>
        </w:rPr>
        <w:t>
      устройство и правила наладки шприц-машины и контрольно-измерительных приборов.</w:t>
      </w:r>
    </w:p>
    <w:bookmarkEnd w:id="6628"/>
    <w:bookmarkStart w:name="z6633" w:id="6629"/>
    <w:p>
      <w:pPr>
        <w:spacing w:after="0"/>
        <w:ind w:left="0"/>
        <w:jc w:val="both"/>
      </w:pPr>
      <w:r>
        <w:rPr>
          <w:rFonts w:ascii="Times New Roman"/>
          <w:b w:val="false"/>
          <w:i w:val="false"/>
          <w:color w:val="000000"/>
          <w:sz w:val="28"/>
        </w:rPr>
        <w:t>
      887. Примеры работ:</w:t>
      </w:r>
    </w:p>
    <w:bookmarkEnd w:id="6629"/>
    <w:bookmarkStart w:name="z6634" w:id="6630"/>
    <w:p>
      <w:pPr>
        <w:spacing w:after="0"/>
        <w:ind w:left="0"/>
        <w:jc w:val="both"/>
      </w:pPr>
      <w:r>
        <w:rPr>
          <w:rFonts w:ascii="Times New Roman"/>
          <w:b w:val="false"/>
          <w:i w:val="false"/>
          <w:color w:val="000000"/>
          <w:sz w:val="28"/>
        </w:rPr>
        <w:t>
      заготовки формовых резиновых технических изделий - изготовление на прецизионном предформователе.</w:t>
      </w:r>
    </w:p>
    <w:bookmarkEnd w:id="6630"/>
    <w:bookmarkStart w:name="z6635" w:id="6631"/>
    <w:p>
      <w:pPr>
        <w:spacing w:after="0"/>
        <w:ind w:left="0"/>
        <w:jc w:val="both"/>
      </w:pPr>
      <w:r>
        <w:rPr>
          <w:rFonts w:ascii="Times New Roman"/>
          <w:b w:val="false"/>
          <w:i w:val="false"/>
          <w:color w:val="000000"/>
          <w:sz w:val="28"/>
        </w:rPr>
        <w:t>
      110. Наладчик оборудования в производстве</w:t>
      </w:r>
    </w:p>
    <w:bookmarkEnd w:id="6631"/>
    <w:p>
      <w:pPr>
        <w:spacing w:after="0"/>
        <w:ind w:left="0"/>
        <w:jc w:val="both"/>
      </w:pPr>
      <w:r>
        <w:rPr>
          <w:rFonts w:ascii="Times New Roman"/>
          <w:b w:val="false"/>
          <w:i w:val="false"/>
          <w:color w:val="000000"/>
          <w:sz w:val="28"/>
        </w:rPr>
        <w:t>
      аэрозольных упаковок</w:t>
      </w:r>
    </w:p>
    <w:bookmarkStart w:name="z6636" w:id="6632"/>
    <w:p>
      <w:pPr>
        <w:spacing w:after="0"/>
        <w:ind w:left="0"/>
        <w:jc w:val="both"/>
      </w:pPr>
      <w:r>
        <w:rPr>
          <w:rFonts w:ascii="Times New Roman"/>
          <w:b w:val="false"/>
          <w:i w:val="false"/>
          <w:color w:val="000000"/>
          <w:sz w:val="28"/>
        </w:rPr>
        <w:t>
      Параграф 1. Наладчик оборудования в производстве</w:t>
      </w:r>
    </w:p>
    <w:bookmarkEnd w:id="6632"/>
    <w:p>
      <w:pPr>
        <w:spacing w:after="0"/>
        <w:ind w:left="0"/>
        <w:jc w:val="both"/>
      </w:pPr>
      <w:r>
        <w:rPr>
          <w:rFonts w:ascii="Times New Roman"/>
          <w:b w:val="false"/>
          <w:i w:val="false"/>
          <w:color w:val="000000"/>
          <w:sz w:val="28"/>
        </w:rPr>
        <w:t>
      аэрозольных упаковок, 4-й разряд</w:t>
      </w:r>
    </w:p>
    <w:bookmarkStart w:name="z6637" w:id="6633"/>
    <w:p>
      <w:pPr>
        <w:spacing w:after="0"/>
        <w:ind w:left="0"/>
        <w:jc w:val="both"/>
      </w:pPr>
      <w:r>
        <w:rPr>
          <w:rFonts w:ascii="Times New Roman"/>
          <w:b w:val="false"/>
          <w:i w:val="false"/>
          <w:color w:val="000000"/>
          <w:sz w:val="28"/>
        </w:rPr>
        <w:t>
      888. Характеристика работ:</w:t>
      </w:r>
    </w:p>
    <w:bookmarkEnd w:id="6633"/>
    <w:bookmarkStart w:name="z6638" w:id="6634"/>
    <w:p>
      <w:pPr>
        <w:spacing w:after="0"/>
        <w:ind w:left="0"/>
        <w:jc w:val="both"/>
      </w:pPr>
      <w:r>
        <w:rPr>
          <w:rFonts w:ascii="Times New Roman"/>
          <w:b w:val="false"/>
          <w:i w:val="false"/>
          <w:color w:val="000000"/>
          <w:sz w:val="28"/>
        </w:rPr>
        <w:t>
      наладка оборудования на отдельных участках производства аэрозольных упаковок, автоматов и полуавтоматов изготовления клапанов и аэрозольных литографированных баллончиков, машины для лакировки, грунтовки, закрытия и упаковки аэрозольных баллонов и обеспечение бесперебойной работы всей автоматической линии;</w:t>
      </w:r>
    </w:p>
    <w:bookmarkEnd w:id="6634"/>
    <w:bookmarkStart w:name="z6639" w:id="6635"/>
    <w:p>
      <w:pPr>
        <w:spacing w:after="0"/>
        <w:ind w:left="0"/>
        <w:jc w:val="both"/>
      </w:pPr>
      <w:r>
        <w:rPr>
          <w:rFonts w:ascii="Times New Roman"/>
          <w:b w:val="false"/>
          <w:i w:val="false"/>
          <w:color w:val="000000"/>
          <w:sz w:val="28"/>
        </w:rPr>
        <w:t>
      регулирование автоматических узлов в процессе работы;</w:t>
      </w:r>
    </w:p>
    <w:bookmarkEnd w:id="6635"/>
    <w:bookmarkStart w:name="z6640" w:id="6636"/>
    <w:p>
      <w:pPr>
        <w:spacing w:after="0"/>
        <w:ind w:left="0"/>
        <w:jc w:val="both"/>
      </w:pPr>
      <w:r>
        <w:rPr>
          <w:rFonts w:ascii="Times New Roman"/>
          <w:b w:val="false"/>
          <w:i w:val="false"/>
          <w:color w:val="000000"/>
          <w:sz w:val="28"/>
        </w:rPr>
        <w:t>
      подналадка отдельных механизмов автоматической линии;</w:t>
      </w:r>
    </w:p>
    <w:bookmarkEnd w:id="6636"/>
    <w:bookmarkStart w:name="z6641" w:id="6637"/>
    <w:p>
      <w:pPr>
        <w:spacing w:after="0"/>
        <w:ind w:left="0"/>
        <w:jc w:val="both"/>
      </w:pPr>
      <w:r>
        <w:rPr>
          <w:rFonts w:ascii="Times New Roman"/>
          <w:b w:val="false"/>
          <w:i w:val="false"/>
          <w:color w:val="000000"/>
          <w:sz w:val="28"/>
        </w:rPr>
        <w:t>
      смена дозирующих головок и форматоров при переналадке автоматической линии;</w:t>
      </w:r>
    </w:p>
    <w:bookmarkEnd w:id="6637"/>
    <w:bookmarkStart w:name="z6642" w:id="6638"/>
    <w:p>
      <w:pPr>
        <w:spacing w:after="0"/>
        <w:ind w:left="0"/>
        <w:jc w:val="both"/>
      </w:pPr>
      <w:r>
        <w:rPr>
          <w:rFonts w:ascii="Times New Roman"/>
          <w:b w:val="false"/>
          <w:i w:val="false"/>
          <w:color w:val="000000"/>
          <w:sz w:val="28"/>
        </w:rPr>
        <w:t>
      выполнение необходимых расчетов по таблицам, связанных с изменением диаметра баллонов автоматической линии;</w:t>
      </w:r>
    </w:p>
    <w:bookmarkEnd w:id="6638"/>
    <w:bookmarkStart w:name="z6643" w:id="6639"/>
    <w:p>
      <w:pPr>
        <w:spacing w:after="0"/>
        <w:ind w:left="0"/>
        <w:jc w:val="both"/>
      </w:pPr>
      <w:r>
        <w:rPr>
          <w:rFonts w:ascii="Times New Roman"/>
          <w:b w:val="false"/>
          <w:i w:val="false"/>
          <w:color w:val="000000"/>
          <w:sz w:val="28"/>
        </w:rPr>
        <w:t>
      участие в текущем ремонте агрегатов, автоматов и полуавтоматов.</w:t>
      </w:r>
    </w:p>
    <w:bookmarkEnd w:id="6639"/>
    <w:bookmarkStart w:name="z6644" w:id="6640"/>
    <w:p>
      <w:pPr>
        <w:spacing w:after="0"/>
        <w:ind w:left="0"/>
        <w:jc w:val="both"/>
      </w:pPr>
      <w:r>
        <w:rPr>
          <w:rFonts w:ascii="Times New Roman"/>
          <w:b w:val="false"/>
          <w:i w:val="false"/>
          <w:color w:val="000000"/>
          <w:sz w:val="28"/>
        </w:rPr>
        <w:t>
      889. Должен знать:</w:t>
      </w:r>
    </w:p>
    <w:bookmarkEnd w:id="6640"/>
    <w:bookmarkStart w:name="z6645" w:id="6641"/>
    <w:p>
      <w:pPr>
        <w:spacing w:after="0"/>
        <w:ind w:left="0"/>
        <w:jc w:val="both"/>
      </w:pPr>
      <w:r>
        <w:rPr>
          <w:rFonts w:ascii="Times New Roman"/>
          <w:b w:val="false"/>
          <w:i w:val="false"/>
          <w:color w:val="000000"/>
          <w:sz w:val="28"/>
        </w:rPr>
        <w:t>
      устройство и принцип работы автоматов, полуавтоматов автоматической линии;</w:t>
      </w:r>
    </w:p>
    <w:bookmarkEnd w:id="6641"/>
    <w:bookmarkStart w:name="z6646" w:id="6642"/>
    <w:p>
      <w:pPr>
        <w:spacing w:after="0"/>
        <w:ind w:left="0"/>
        <w:jc w:val="both"/>
      </w:pPr>
      <w:r>
        <w:rPr>
          <w:rFonts w:ascii="Times New Roman"/>
          <w:b w:val="false"/>
          <w:i w:val="false"/>
          <w:color w:val="000000"/>
          <w:sz w:val="28"/>
        </w:rPr>
        <w:t>
      правила наладки и проверки на точность узлов механизмов;</w:t>
      </w:r>
    </w:p>
    <w:bookmarkEnd w:id="6642"/>
    <w:bookmarkStart w:name="z6647" w:id="6643"/>
    <w:p>
      <w:pPr>
        <w:spacing w:after="0"/>
        <w:ind w:left="0"/>
        <w:jc w:val="both"/>
      </w:pPr>
      <w:r>
        <w:rPr>
          <w:rFonts w:ascii="Times New Roman"/>
          <w:b w:val="false"/>
          <w:i w:val="false"/>
          <w:color w:val="000000"/>
          <w:sz w:val="28"/>
        </w:rPr>
        <w:t>
      устройство, назначение и применение сложных и точных контрольно-измерительных приборов;</w:t>
      </w:r>
    </w:p>
    <w:bookmarkEnd w:id="6643"/>
    <w:bookmarkStart w:name="z6648" w:id="6644"/>
    <w:p>
      <w:pPr>
        <w:spacing w:after="0"/>
        <w:ind w:left="0"/>
        <w:jc w:val="both"/>
      </w:pPr>
      <w:r>
        <w:rPr>
          <w:rFonts w:ascii="Times New Roman"/>
          <w:b w:val="false"/>
          <w:i w:val="false"/>
          <w:color w:val="000000"/>
          <w:sz w:val="28"/>
        </w:rPr>
        <w:t>
      кинематические и электрические схемы обслуживаемого оборудования.</w:t>
      </w:r>
    </w:p>
    <w:bookmarkEnd w:id="6644"/>
    <w:bookmarkStart w:name="z6649" w:id="6645"/>
    <w:p>
      <w:pPr>
        <w:spacing w:after="0"/>
        <w:ind w:left="0"/>
        <w:jc w:val="both"/>
      </w:pPr>
      <w:r>
        <w:rPr>
          <w:rFonts w:ascii="Times New Roman"/>
          <w:b w:val="false"/>
          <w:i w:val="false"/>
          <w:color w:val="000000"/>
          <w:sz w:val="28"/>
        </w:rPr>
        <w:t>
      Параграф 2. Наладчик оборудования в производстве</w:t>
      </w:r>
    </w:p>
    <w:bookmarkEnd w:id="6645"/>
    <w:p>
      <w:pPr>
        <w:spacing w:after="0"/>
        <w:ind w:left="0"/>
        <w:jc w:val="both"/>
      </w:pPr>
      <w:r>
        <w:rPr>
          <w:rFonts w:ascii="Times New Roman"/>
          <w:b w:val="false"/>
          <w:i w:val="false"/>
          <w:color w:val="000000"/>
          <w:sz w:val="28"/>
        </w:rPr>
        <w:t>
      аэрозольных упаковок, 5-й разряд</w:t>
      </w:r>
    </w:p>
    <w:bookmarkStart w:name="z6650" w:id="6646"/>
    <w:p>
      <w:pPr>
        <w:spacing w:after="0"/>
        <w:ind w:left="0"/>
        <w:jc w:val="both"/>
      </w:pPr>
      <w:r>
        <w:rPr>
          <w:rFonts w:ascii="Times New Roman"/>
          <w:b w:val="false"/>
          <w:i w:val="false"/>
          <w:color w:val="000000"/>
          <w:sz w:val="28"/>
        </w:rPr>
        <w:t>
      890. Характеристика работ:</w:t>
      </w:r>
    </w:p>
    <w:bookmarkEnd w:id="6646"/>
    <w:bookmarkStart w:name="z6651" w:id="6647"/>
    <w:p>
      <w:pPr>
        <w:spacing w:after="0"/>
        <w:ind w:left="0"/>
        <w:jc w:val="both"/>
      </w:pPr>
      <w:r>
        <w:rPr>
          <w:rFonts w:ascii="Times New Roman"/>
          <w:b w:val="false"/>
          <w:i w:val="false"/>
          <w:color w:val="000000"/>
          <w:sz w:val="28"/>
        </w:rPr>
        <w:t>
      наладка полуавтоматических и автоматических автоматов в производстве аэрозольных упаковок при производительности до 120 шт. в минуту;</w:t>
      </w:r>
    </w:p>
    <w:bookmarkEnd w:id="6647"/>
    <w:bookmarkStart w:name="z6652" w:id="6648"/>
    <w:p>
      <w:pPr>
        <w:spacing w:after="0"/>
        <w:ind w:left="0"/>
        <w:jc w:val="both"/>
      </w:pPr>
      <w:r>
        <w:rPr>
          <w:rFonts w:ascii="Times New Roman"/>
          <w:b w:val="false"/>
          <w:i w:val="false"/>
          <w:color w:val="000000"/>
          <w:sz w:val="28"/>
        </w:rPr>
        <w:t>
      наладка технологических режимов оборудования;</w:t>
      </w:r>
    </w:p>
    <w:bookmarkEnd w:id="6648"/>
    <w:bookmarkStart w:name="z6653" w:id="6649"/>
    <w:p>
      <w:pPr>
        <w:spacing w:after="0"/>
        <w:ind w:left="0"/>
        <w:jc w:val="both"/>
      </w:pPr>
      <w:r>
        <w:rPr>
          <w:rFonts w:ascii="Times New Roman"/>
          <w:b w:val="false"/>
          <w:i w:val="false"/>
          <w:color w:val="000000"/>
          <w:sz w:val="28"/>
        </w:rPr>
        <w:t>
      выявление причин отклонений от установленных режимов работы отдельных автоматов и их устранение;</w:t>
      </w:r>
    </w:p>
    <w:bookmarkEnd w:id="6649"/>
    <w:bookmarkStart w:name="z6654" w:id="6650"/>
    <w:p>
      <w:pPr>
        <w:spacing w:after="0"/>
        <w:ind w:left="0"/>
        <w:jc w:val="both"/>
      </w:pPr>
      <w:r>
        <w:rPr>
          <w:rFonts w:ascii="Times New Roman"/>
          <w:b w:val="false"/>
          <w:i w:val="false"/>
          <w:color w:val="000000"/>
          <w:sz w:val="28"/>
        </w:rPr>
        <w:t>
      выполнение технических расчетов, необходимых при наладке автоматов;</w:t>
      </w:r>
    </w:p>
    <w:bookmarkEnd w:id="6650"/>
    <w:bookmarkStart w:name="z6655" w:id="6651"/>
    <w:p>
      <w:pPr>
        <w:spacing w:after="0"/>
        <w:ind w:left="0"/>
        <w:jc w:val="both"/>
      </w:pPr>
      <w:r>
        <w:rPr>
          <w:rFonts w:ascii="Times New Roman"/>
          <w:b w:val="false"/>
          <w:i w:val="false"/>
          <w:color w:val="000000"/>
          <w:sz w:val="28"/>
        </w:rPr>
        <w:t>
      пробное изготовление изделий после наладки.</w:t>
      </w:r>
    </w:p>
    <w:bookmarkEnd w:id="6651"/>
    <w:bookmarkStart w:name="z6656" w:id="6652"/>
    <w:p>
      <w:pPr>
        <w:spacing w:after="0"/>
        <w:ind w:left="0"/>
        <w:jc w:val="both"/>
      </w:pPr>
      <w:r>
        <w:rPr>
          <w:rFonts w:ascii="Times New Roman"/>
          <w:b w:val="false"/>
          <w:i w:val="false"/>
          <w:color w:val="000000"/>
          <w:sz w:val="28"/>
        </w:rPr>
        <w:t>
      891. Должен знать:</w:t>
      </w:r>
    </w:p>
    <w:bookmarkEnd w:id="6652"/>
    <w:bookmarkStart w:name="z6657" w:id="6653"/>
    <w:p>
      <w:pPr>
        <w:spacing w:after="0"/>
        <w:ind w:left="0"/>
        <w:jc w:val="both"/>
      </w:pPr>
      <w:r>
        <w:rPr>
          <w:rFonts w:ascii="Times New Roman"/>
          <w:b w:val="false"/>
          <w:i w:val="false"/>
          <w:color w:val="000000"/>
          <w:sz w:val="28"/>
        </w:rPr>
        <w:t>
      кинематические схемы и взаимодействие всех узлов автоматических станков;</w:t>
      </w:r>
    </w:p>
    <w:bookmarkEnd w:id="6653"/>
    <w:bookmarkStart w:name="z6658" w:id="6654"/>
    <w:p>
      <w:pPr>
        <w:spacing w:after="0"/>
        <w:ind w:left="0"/>
        <w:jc w:val="both"/>
      </w:pPr>
      <w:r>
        <w:rPr>
          <w:rFonts w:ascii="Times New Roman"/>
          <w:b w:val="false"/>
          <w:i w:val="false"/>
          <w:color w:val="000000"/>
          <w:sz w:val="28"/>
        </w:rPr>
        <w:t>
      способы устранения неполадок в работе автоматов;</w:t>
      </w:r>
    </w:p>
    <w:bookmarkEnd w:id="6654"/>
    <w:bookmarkStart w:name="z6659" w:id="6655"/>
    <w:p>
      <w:pPr>
        <w:spacing w:after="0"/>
        <w:ind w:left="0"/>
        <w:jc w:val="both"/>
      </w:pPr>
      <w:r>
        <w:rPr>
          <w:rFonts w:ascii="Times New Roman"/>
          <w:b w:val="false"/>
          <w:i w:val="false"/>
          <w:color w:val="000000"/>
          <w:sz w:val="28"/>
        </w:rPr>
        <w:t>
      свойство аэрозольных препаратов;</w:t>
      </w:r>
    </w:p>
    <w:bookmarkEnd w:id="6655"/>
    <w:bookmarkStart w:name="z6660" w:id="6656"/>
    <w:p>
      <w:pPr>
        <w:spacing w:after="0"/>
        <w:ind w:left="0"/>
        <w:jc w:val="both"/>
      </w:pPr>
      <w:r>
        <w:rPr>
          <w:rFonts w:ascii="Times New Roman"/>
          <w:b w:val="false"/>
          <w:i w:val="false"/>
          <w:color w:val="000000"/>
          <w:sz w:val="28"/>
        </w:rPr>
        <w:t>
      правила регулирования контрольно-измерительных приборов;</w:t>
      </w:r>
    </w:p>
    <w:bookmarkEnd w:id="6656"/>
    <w:bookmarkStart w:name="z6661" w:id="6657"/>
    <w:p>
      <w:pPr>
        <w:spacing w:after="0"/>
        <w:ind w:left="0"/>
        <w:jc w:val="both"/>
      </w:pPr>
      <w:r>
        <w:rPr>
          <w:rFonts w:ascii="Times New Roman"/>
          <w:b w:val="false"/>
          <w:i w:val="false"/>
          <w:color w:val="000000"/>
          <w:sz w:val="28"/>
        </w:rPr>
        <w:t>
      систему допусков и посадок, классов и степеней точности и чистоты обработки.</w:t>
      </w:r>
    </w:p>
    <w:bookmarkEnd w:id="6657"/>
    <w:bookmarkStart w:name="z6662" w:id="6658"/>
    <w:p>
      <w:pPr>
        <w:spacing w:after="0"/>
        <w:ind w:left="0"/>
        <w:jc w:val="both"/>
      </w:pPr>
      <w:r>
        <w:rPr>
          <w:rFonts w:ascii="Times New Roman"/>
          <w:b w:val="false"/>
          <w:i w:val="false"/>
          <w:color w:val="000000"/>
          <w:sz w:val="28"/>
        </w:rPr>
        <w:t>
      Параграф 3. Наладчик оборудования в производстве</w:t>
      </w:r>
    </w:p>
    <w:bookmarkEnd w:id="6658"/>
    <w:p>
      <w:pPr>
        <w:spacing w:after="0"/>
        <w:ind w:left="0"/>
        <w:jc w:val="both"/>
      </w:pPr>
      <w:r>
        <w:rPr>
          <w:rFonts w:ascii="Times New Roman"/>
          <w:b w:val="false"/>
          <w:i w:val="false"/>
          <w:color w:val="000000"/>
          <w:sz w:val="28"/>
        </w:rPr>
        <w:t>
      аэрозольных упаковок, 6-й разряд</w:t>
      </w:r>
    </w:p>
    <w:bookmarkStart w:name="z6663" w:id="6659"/>
    <w:p>
      <w:pPr>
        <w:spacing w:after="0"/>
        <w:ind w:left="0"/>
        <w:jc w:val="both"/>
      </w:pPr>
      <w:r>
        <w:rPr>
          <w:rFonts w:ascii="Times New Roman"/>
          <w:b w:val="false"/>
          <w:i w:val="false"/>
          <w:color w:val="000000"/>
          <w:sz w:val="28"/>
        </w:rPr>
        <w:t>
      892. Характеристика работ:</w:t>
      </w:r>
    </w:p>
    <w:bookmarkEnd w:id="6659"/>
    <w:bookmarkStart w:name="z6664" w:id="6660"/>
    <w:p>
      <w:pPr>
        <w:spacing w:after="0"/>
        <w:ind w:left="0"/>
        <w:jc w:val="both"/>
      </w:pPr>
      <w:r>
        <w:rPr>
          <w:rFonts w:ascii="Times New Roman"/>
          <w:b w:val="false"/>
          <w:i w:val="false"/>
          <w:color w:val="000000"/>
          <w:sz w:val="28"/>
        </w:rPr>
        <w:t>
      наладка всего комплекса оборудования на автоматической линии в производстве аэрозольных упаковок;</w:t>
      </w:r>
    </w:p>
    <w:bookmarkEnd w:id="6660"/>
    <w:bookmarkStart w:name="z6665" w:id="6661"/>
    <w:p>
      <w:pPr>
        <w:spacing w:after="0"/>
        <w:ind w:left="0"/>
        <w:jc w:val="both"/>
      </w:pPr>
      <w:r>
        <w:rPr>
          <w:rFonts w:ascii="Times New Roman"/>
          <w:b w:val="false"/>
          <w:i w:val="false"/>
          <w:color w:val="000000"/>
          <w:sz w:val="28"/>
        </w:rPr>
        <w:t>
      наладка автоматов по производству аэрозольных упаковок производительностью свыше 120 шт. в минуту;</w:t>
      </w:r>
    </w:p>
    <w:bookmarkEnd w:id="6661"/>
    <w:bookmarkStart w:name="z6666" w:id="6662"/>
    <w:p>
      <w:pPr>
        <w:spacing w:after="0"/>
        <w:ind w:left="0"/>
        <w:jc w:val="both"/>
      </w:pPr>
      <w:r>
        <w:rPr>
          <w:rFonts w:ascii="Times New Roman"/>
          <w:b w:val="false"/>
          <w:i w:val="false"/>
          <w:color w:val="000000"/>
          <w:sz w:val="28"/>
        </w:rPr>
        <w:t>
      наладка технологических режимов работы всех агрегатов линий;</w:t>
      </w:r>
    </w:p>
    <w:bookmarkEnd w:id="6662"/>
    <w:bookmarkStart w:name="z6667" w:id="6663"/>
    <w:p>
      <w:pPr>
        <w:spacing w:after="0"/>
        <w:ind w:left="0"/>
        <w:jc w:val="both"/>
      </w:pPr>
      <w:r>
        <w:rPr>
          <w:rFonts w:ascii="Times New Roman"/>
          <w:b w:val="false"/>
          <w:i w:val="false"/>
          <w:color w:val="000000"/>
          <w:sz w:val="28"/>
        </w:rPr>
        <w:t>
      обеспечение бесперебойной работы автоматической линии;</w:t>
      </w:r>
    </w:p>
    <w:bookmarkEnd w:id="6663"/>
    <w:bookmarkStart w:name="z6668" w:id="6664"/>
    <w:p>
      <w:pPr>
        <w:spacing w:after="0"/>
        <w:ind w:left="0"/>
        <w:jc w:val="both"/>
      </w:pPr>
      <w:r>
        <w:rPr>
          <w:rFonts w:ascii="Times New Roman"/>
          <w:b w:val="false"/>
          <w:i w:val="false"/>
          <w:color w:val="000000"/>
          <w:sz w:val="28"/>
        </w:rPr>
        <w:t>
      инструктаж рабочих, обслуживающих автоматическую линию.</w:t>
      </w:r>
    </w:p>
    <w:bookmarkEnd w:id="6664"/>
    <w:bookmarkStart w:name="z6669" w:id="6665"/>
    <w:p>
      <w:pPr>
        <w:spacing w:after="0"/>
        <w:ind w:left="0"/>
        <w:jc w:val="both"/>
      </w:pPr>
      <w:r>
        <w:rPr>
          <w:rFonts w:ascii="Times New Roman"/>
          <w:b w:val="false"/>
          <w:i w:val="false"/>
          <w:color w:val="000000"/>
          <w:sz w:val="28"/>
        </w:rPr>
        <w:t>
      893. Должен знать:</w:t>
      </w:r>
    </w:p>
    <w:bookmarkEnd w:id="6665"/>
    <w:bookmarkStart w:name="z6670" w:id="6666"/>
    <w:p>
      <w:pPr>
        <w:spacing w:after="0"/>
        <w:ind w:left="0"/>
        <w:jc w:val="both"/>
      </w:pPr>
      <w:r>
        <w:rPr>
          <w:rFonts w:ascii="Times New Roman"/>
          <w:b w:val="false"/>
          <w:i w:val="false"/>
          <w:color w:val="000000"/>
          <w:sz w:val="28"/>
        </w:rPr>
        <w:t>
      конструкцию автоматов, установленных на автоматической линии;</w:t>
      </w:r>
    </w:p>
    <w:bookmarkEnd w:id="6666"/>
    <w:bookmarkStart w:name="z6671" w:id="6667"/>
    <w:p>
      <w:pPr>
        <w:spacing w:after="0"/>
        <w:ind w:left="0"/>
        <w:jc w:val="both"/>
      </w:pPr>
      <w:r>
        <w:rPr>
          <w:rFonts w:ascii="Times New Roman"/>
          <w:b w:val="false"/>
          <w:i w:val="false"/>
          <w:color w:val="000000"/>
          <w:sz w:val="28"/>
        </w:rPr>
        <w:t>
      правила наладки и режимы работы автоматической линии;</w:t>
      </w:r>
    </w:p>
    <w:bookmarkEnd w:id="6667"/>
    <w:bookmarkStart w:name="z6672" w:id="6668"/>
    <w:p>
      <w:pPr>
        <w:spacing w:after="0"/>
        <w:ind w:left="0"/>
        <w:jc w:val="both"/>
      </w:pPr>
      <w:r>
        <w:rPr>
          <w:rFonts w:ascii="Times New Roman"/>
          <w:b w:val="false"/>
          <w:i w:val="false"/>
          <w:color w:val="000000"/>
          <w:sz w:val="28"/>
        </w:rPr>
        <w:t>
      правила определения режимов работы автоматов по справочникам и паспортам станков;</w:t>
      </w:r>
    </w:p>
    <w:bookmarkEnd w:id="6668"/>
    <w:bookmarkStart w:name="z6673" w:id="6669"/>
    <w:p>
      <w:pPr>
        <w:spacing w:after="0"/>
        <w:ind w:left="0"/>
        <w:jc w:val="both"/>
      </w:pPr>
      <w:r>
        <w:rPr>
          <w:rFonts w:ascii="Times New Roman"/>
          <w:b w:val="false"/>
          <w:i w:val="false"/>
          <w:color w:val="000000"/>
          <w:sz w:val="28"/>
        </w:rPr>
        <w:t>
      основы технологии производства аэрозольных препаратов.</w:t>
      </w:r>
    </w:p>
    <w:bookmarkEnd w:id="6669"/>
    <w:bookmarkStart w:name="z6674" w:id="6670"/>
    <w:p>
      <w:pPr>
        <w:spacing w:after="0"/>
        <w:ind w:left="0"/>
        <w:jc w:val="both"/>
      </w:pPr>
      <w:r>
        <w:rPr>
          <w:rFonts w:ascii="Times New Roman"/>
          <w:b w:val="false"/>
          <w:i w:val="false"/>
          <w:color w:val="000000"/>
          <w:sz w:val="28"/>
        </w:rPr>
        <w:t>
      111. Намотчик материалов и полуфабрикатов</w:t>
      </w:r>
    </w:p>
    <w:bookmarkEnd w:id="6670"/>
    <w:bookmarkStart w:name="z6675" w:id="6671"/>
    <w:p>
      <w:pPr>
        <w:spacing w:after="0"/>
        <w:ind w:left="0"/>
        <w:jc w:val="both"/>
      </w:pPr>
      <w:r>
        <w:rPr>
          <w:rFonts w:ascii="Times New Roman"/>
          <w:b w:val="false"/>
          <w:i w:val="false"/>
          <w:color w:val="000000"/>
          <w:sz w:val="28"/>
        </w:rPr>
        <w:t>
      Параграф 1. Намотчик материалов и полуфабрикатов,</w:t>
      </w:r>
    </w:p>
    <w:bookmarkEnd w:id="6671"/>
    <w:p>
      <w:pPr>
        <w:spacing w:after="0"/>
        <w:ind w:left="0"/>
        <w:jc w:val="both"/>
      </w:pPr>
      <w:r>
        <w:rPr>
          <w:rFonts w:ascii="Times New Roman"/>
          <w:b w:val="false"/>
          <w:i w:val="false"/>
          <w:color w:val="000000"/>
          <w:sz w:val="28"/>
        </w:rPr>
        <w:t>
      1-й разряд</w:t>
      </w:r>
    </w:p>
    <w:bookmarkStart w:name="z6676" w:id="6672"/>
    <w:p>
      <w:pPr>
        <w:spacing w:after="0"/>
        <w:ind w:left="0"/>
        <w:jc w:val="both"/>
      </w:pPr>
      <w:r>
        <w:rPr>
          <w:rFonts w:ascii="Times New Roman"/>
          <w:b w:val="false"/>
          <w:i w:val="false"/>
          <w:color w:val="000000"/>
          <w:sz w:val="28"/>
        </w:rPr>
        <w:t>
      894. Характеристика работ:</w:t>
      </w:r>
    </w:p>
    <w:bookmarkEnd w:id="6672"/>
    <w:bookmarkStart w:name="z6677" w:id="6673"/>
    <w:p>
      <w:pPr>
        <w:spacing w:after="0"/>
        <w:ind w:left="0"/>
        <w:jc w:val="both"/>
      </w:pPr>
      <w:r>
        <w:rPr>
          <w:rFonts w:ascii="Times New Roman"/>
          <w:b w:val="false"/>
          <w:i w:val="false"/>
          <w:color w:val="000000"/>
          <w:sz w:val="28"/>
        </w:rPr>
        <w:t>
      намотка материалов и полуфабрикатов (пленок, пропитанной и непропитанной ткани, бумаги, шнура, пряжи, нити, проволоки, текстолитовых втулок, перевязочных материалов и других), не требующих соблюдения точных размеров ширины и толщины намотки, а также выполнение отдельных намоточных работ под руководством намотчика более высокой квалификации;</w:t>
      </w:r>
    </w:p>
    <w:bookmarkEnd w:id="6673"/>
    <w:bookmarkStart w:name="z6678" w:id="6674"/>
    <w:p>
      <w:pPr>
        <w:spacing w:after="0"/>
        <w:ind w:left="0"/>
        <w:jc w:val="both"/>
      </w:pPr>
      <w:r>
        <w:rPr>
          <w:rFonts w:ascii="Times New Roman"/>
          <w:b w:val="false"/>
          <w:i w:val="false"/>
          <w:color w:val="000000"/>
          <w:sz w:val="28"/>
        </w:rPr>
        <w:t>
      подготовка материала подноска, рассортировка, смачивание;</w:t>
      </w:r>
    </w:p>
    <w:bookmarkEnd w:id="6674"/>
    <w:bookmarkStart w:name="z6679" w:id="6675"/>
    <w:p>
      <w:pPr>
        <w:spacing w:after="0"/>
        <w:ind w:left="0"/>
        <w:jc w:val="both"/>
      </w:pPr>
      <w:r>
        <w:rPr>
          <w:rFonts w:ascii="Times New Roman"/>
          <w:b w:val="false"/>
          <w:i w:val="false"/>
          <w:color w:val="000000"/>
          <w:sz w:val="28"/>
        </w:rPr>
        <w:t>
      доставка шпуль, бобин, штанг, катушек;</w:t>
      </w:r>
    </w:p>
    <w:bookmarkEnd w:id="6675"/>
    <w:bookmarkStart w:name="z6680" w:id="6676"/>
    <w:p>
      <w:pPr>
        <w:spacing w:after="0"/>
        <w:ind w:left="0"/>
        <w:jc w:val="both"/>
      </w:pPr>
      <w:r>
        <w:rPr>
          <w:rFonts w:ascii="Times New Roman"/>
          <w:b w:val="false"/>
          <w:i w:val="false"/>
          <w:color w:val="000000"/>
          <w:sz w:val="28"/>
        </w:rPr>
        <w:t>
      чистка машины;</w:t>
      </w:r>
    </w:p>
    <w:bookmarkEnd w:id="6676"/>
    <w:bookmarkStart w:name="z6681" w:id="6677"/>
    <w:p>
      <w:pPr>
        <w:spacing w:after="0"/>
        <w:ind w:left="0"/>
        <w:jc w:val="both"/>
      </w:pPr>
      <w:r>
        <w:rPr>
          <w:rFonts w:ascii="Times New Roman"/>
          <w:b w:val="false"/>
          <w:i w:val="false"/>
          <w:color w:val="000000"/>
          <w:sz w:val="28"/>
        </w:rPr>
        <w:t>
      устранение дефектов материала, обрезка кромок, смена штанг, катушек и другие.</w:t>
      </w:r>
    </w:p>
    <w:bookmarkEnd w:id="6677"/>
    <w:bookmarkStart w:name="z6682" w:id="6678"/>
    <w:p>
      <w:pPr>
        <w:spacing w:after="0"/>
        <w:ind w:left="0"/>
        <w:jc w:val="both"/>
      </w:pPr>
      <w:r>
        <w:rPr>
          <w:rFonts w:ascii="Times New Roman"/>
          <w:b w:val="false"/>
          <w:i w:val="false"/>
          <w:color w:val="000000"/>
          <w:sz w:val="28"/>
        </w:rPr>
        <w:t>
      895. Должен знать:</w:t>
      </w:r>
    </w:p>
    <w:bookmarkEnd w:id="6678"/>
    <w:bookmarkStart w:name="z6683" w:id="6679"/>
    <w:p>
      <w:pPr>
        <w:spacing w:after="0"/>
        <w:ind w:left="0"/>
        <w:jc w:val="both"/>
      </w:pPr>
      <w:r>
        <w:rPr>
          <w:rFonts w:ascii="Times New Roman"/>
          <w:b w:val="false"/>
          <w:i w:val="false"/>
          <w:color w:val="000000"/>
          <w:sz w:val="28"/>
        </w:rPr>
        <w:t>
      основные сведения об устройстве и принципе работы намоточных приспособлений;</w:t>
      </w:r>
    </w:p>
    <w:bookmarkEnd w:id="6679"/>
    <w:bookmarkStart w:name="z6684" w:id="6680"/>
    <w:p>
      <w:pPr>
        <w:spacing w:after="0"/>
        <w:ind w:left="0"/>
        <w:jc w:val="both"/>
      </w:pPr>
      <w:r>
        <w:rPr>
          <w:rFonts w:ascii="Times New Roman"/>
          <w:b w:val="false"/>
          <w:i w:val="false"/>
          <w:color w:val="000000"/>
          <w:sz w:val="28"/>
        </w:rPr>
        <w:t>
      основные требования к качеству намотки;</w:t>
      </w:r>
    </w:p>
    <w:bookmarkEnd w:id="6680"/>
    <w:bookmarkStart w:name="z6685" w:id="6681"/>
    <w:p>
      <w:pPr>
        <w:spacing w:after="0"/>
        <w:ind w:left="0"/>
        <w:jc w:val="both"/>
      </w:pPr>
      <w:r>
        <w:rPr>
          <w:rFonts w:ascii="Times New Roman"/>
          <w:b w:val="false"/>
          <w:i w:val="false"/>
          <w:color w:val="000000"/>
          <w:sz w:val="28"/>
        </w:rPr>
        <w:t>
      виды, сорта материалов и полуфабрикатов;</w:t>
      </w:r>
    </w:p>
    <w:bookmarkEnd w:id="6681"/>
    <w:bookmarkStart w:name="z6686" w:id="6682"/>
    <w:p>
      <w:pPr>
        <w:spacing w:after="0"/>
        <w:ind w:left="0"/>
        <w:jc w:val="both"/>
      </w:pPr>
      <w:r>
        <w:rPr>
          <w:rFonts w:ascii="Times New Roman"/>
          <w:b w:val="false"/>
          <w:i w:val="false"/>
          <w:color w:val="000000"/>
          <w:sz w:val="28"/>
        </w:rPr>
        <w:t>
      приемы намотки.</w:t>
      </w:r>
    </w:p>
    <w:bookmarkEnd w:id="6682"/>
    <w:bookmarkStart w:name="z6687" w:id="6683"/>
    <w:p>
      <w:pPr>
        <w:spacing w:after="0"/>
        <w:ind w:left="0"/>
        <w:jc w:val="both"/>
      </w:pPr>
      <w:r>
        <w:rPr>
          <w:rFonts w:ascii="Times New Roman"/>
          <w:b w:val="false"/>
          <w:i w:val="false"/>
          <w:color w:val="000000"/>
          <w:sz w:val="28"/>
        </w:rPr>
        <w:t>
      Параграф 2. Намотчик материалов и полуфабрикатов,</w:t>
      </w:r>
    </w:p>
    <w:bookmarkEnd w:id="6683"/>
    <w:p>
      <w:pPr>
        <w:spacing w:after="0"/>
        <w:ind w:left="0"/>
        <w:jc w:val="both"/>
      </w:pPr>
      <w:r>
        <w:rPr>
          <w:rFonts w:ascii="Times New Roman"/>
          <w:b w:val="false"/>
          <w:i w:val="false"/>
          <w:color w:val="000000"/>
          <w:sz w:val="28"/>
        </w:rPr>
        <w:t>
      2-й разряд</w:t>
      </w:r>
    </w:p>
    <w:bookmarkStart w:name="z6688" w:id="6684"/>
    <w:p>
      <w:pPr>
        <w:spacing w:after="0"/>
        <w:ind w:left="0"/>
        <w:jc w:val="both"/>
      </w:pPr>
      <w:r>
        <w:rPr>
          <w:rFonts w:ascii="Times New Roman"/>
          <w:b w:val="false"/>
          <w:i w:val="false"/>
          <w:color w:val="000000"/>
          <w:sz w:val="28"/>
        </w:rPr>
        <w:t>
      896. Характеристика работ:</w:t>
      </w:r>
    </w:p>
    <w:bookmarkEnd w:id="6684"/>
    <w:bookmarkStart w:name="z6689" w:id="6685"/>
    <w:p>
      <w:pPr>
        <w:spacing w:after="0"/>
        <w:ind w:left="0"/>
        <w:jc w:val="both"/>
      </w:pPr>
      <w:r>
        <w:rPr>
          <w:rFonts w:ascii="Times New Roman"/>
          <w:b w:val="false"/>
          <w:i w:val="false"/>
          <w:color w:val="000000"/>
          <w:sz w:val="28"/>
        </w:rPr>
        <w:t>
      намотка различных видов материала и полуфабрикатов (пленок, пропитанной и непропитанной ткани, бумаги и других), требующих соблюдения точных размеров ширины и толщины намотки на намоточных устройствах различных типов или вручную;</w:t>
      </w:r>
    </w:p>
    <w:bookmarkEnd w:id="6685"/>
    <w:bookmarkStart w:name="z6690" w:id="6686"/>
    <w:p>
      <w:pPr>
        <w:spacing w:after="0"/>
        <w:ind w:left="0"/>
        <w:jc w:val="both"/>
      </w:pPr>
      <w:r>
        <w:rPr>
          <w:rFonts w:ascii="Times New Roman"/>
          <w:b w:val="false"/>
          <w:i w:val="false"/>
          <w:color w:val="000000"/>
          <w:sz w:val="28"/>
        </w:rPr>
        <w:t>
      наладка и подготовка к работе намоточных и транспортных устройств;</w:t>
      </w:r>
    </w:p>
    <w:bookmarkEnd w:id="6686"/>
    <w:bookmarkStart w:name="z6691" w:id="6687"/>
    <w:p>
      <w:pPr>
        <w:spacing w:after="0"/>
        <w:ind w:left="0"/>
        <w:jc w:val="both"/>
      </w:pPr>
      <w:r>
        <w:rPr>
          <w:rFonts w:ascii="Times New Roman"/>
          <w:b w:val="false"/>
          <w:i w:val="false"/>
          <w:color w:val="000000"/>
          <w:sz w:val="28"/>
        </w:rPr>
        <w:t>
      зарядка намоточных устройств, заправка материала в машину;</w:t>
      </w:r>
    </w:p>
    <w:bookmarkEnd w:id="6687"/>
    <w:bookmarkStart w:name="z6692" w:id="6688"/>
    <w:p>
      <w:pPr>
        <w:spacing w:after="0"/>
        <w:ind w:left="0"/>
        <w:jc w:val="both"/>
      </w:pPr>
      <w:r>
        <w:rPr>
          <w:rFonts w:ascii="Times New Roman"/>
          <w:b w:val="false"/>
          <w:i w:val="false"/>
          <w:color w:val="000000"/>
          <w:sz w:val="28"/>
        </w:rPr>
        <w:t>
      пуск, остановка и чистка машины;</w:t>
      </w:r>
    </w:p>
    <w:bookmarkEnd w:id="6688"/>
    <w:bookmarkStart w:name="z6693" w:id="6689"/>
    <w:p>
      <w:pPr>
        <w:spacing w:after="0"/>
        <w:ind w:left="0"/>
        <w:jc w:val="both"/>
      </w:pPr>
      <w:r>
        <w:rPr>
          <w:rFonts w:ascii="Times New Roman"/>
          <w:b w:val="false"/>
          <w:i w:val="false"/>
          <w:color w:val="000000"/>
          <w:sz w:val="28"/>
        </w:rPr>
        <w:t>
      наблюдение за работой намоточных машин, исправностью счетчика и качеством намотки.</w:t>
      </w:r>
    </w:p>
    <w:bookmarkEnd w:id="6689"/>
    <w:bookmarkStart w:name="z6694" w:id="6690"/>
    <w:p>
      <w:pPr>
        <w:spacing w:after="0"/>
        <w:ind w:left="0"/>
        <w:jc w:val="both"/>
      </w:pPr>
      <w:r>
        <w:rPr>
          <w:rFonts w:ascii="Times New Roman"/>
          <w:b w:val="false"/>
          <w:i w:val="false"/>
          <w:color w:val="000000"/>
          <w:sz w:val="28"/>
        </w:rPr>
        <w:t>
      897. Должен знать:</w:t>
      </w:r>
    </w:p>
    <w:bookmarkEnd w:id="6690"/>
    <w:bookmarkStart w:name="z6695" w:id="6691"/>
    <w:p>
      <w:pPr>
        <w:spacing w:after="0"/>
        <w:ind w:left="0"/>
        <w:jc w:val="both"/>
      </w:pPr>
      <w:r>
        <w:rPr>
          <w:rFonts w:ascii="Times New Roman"/>
          <w:b w:val="false"/>
          <w:i w:val="false"/>
          <w:color w:val="000000"/>
          <w:sz w:val="28"/>
        </w:rPr>
        <w:t>
      устройство и принцип работы намоточных приспособлений и правила их регулирования;</w:t>
      </w:r>
    </w:p>
    <w:bookmarkEnd w:id="6691"/>
    <w:bookmarkStart w:name="z6696" w:id="6692"/>
    <w:p>
      <w:pPr>
        <w:spacing w:after="0"/>
        <w:ind w:left="0"/>
        <w:jc w:val="both"/>
      </w:pPr>
      <w:r>
        <w:rPr>
          <w:rFonts w:ascii="Times New Roman"/>
          <w:b w:val="false"/>
          <w:i w:val="false"/>
          <w:color w:val="000000"/>
          <w:sz w:val="28"/>
        </w:rPr>
        <w:t>
      основные требования к качеству намотки;</w:t>
      </w:r>
    </w:p>
    <w:bookmarkEnd w:id="6692"/>
    <w:bookmarkStart w:name="z6697" w:id="6693"/>
    <w:p>
      <w:pPr>
        <w:spacing w:after="0"/>
        <w:ind w:left="0"/>
        <w:jc w:val="both"/>
      </w:pPr>
      <w:r>
        <w:rPr>
          <w:rFonts w:ascii="Times New Roman"/>
          <w:b w:val="false"/>
          <w:i w:val="false"/>
          <w:color w:val="000000"/>
          <w:sz w:val="28"/>
        </w:rPr>
        <w:t>
      виды, сорта материалов и полуфабрикатов;</w:t>
      </w:r>
    </w:p>
    <w:bookmarkEnd w:id="6693"/>
    <w:bookmarkStart w:name="z6698" w:id="6694"/>
    <w:p>
      <w:pPr>
        <w:spacing w:after="0"/>
        <w:ind w:left="0"/>
        <w:jc w:val="both"/>
      </w:pPr>
      <w:r>
        <w:rPr>
          <w:rFonts w:ascii="Times New Roman"/>
          <w:b w:val="false"/>
          <w:i w:val="false"/>
          <w:color w:val="000000"/>
          <w:sz w:val="28"/>
        </w:rPr>
        <w:t>
      приемы намотки.</w:t>
      </w:r>
    </w:p>
    <w:bookmarkEnd w:id="6694"/>
    <w:bookmarkStart w:name="z6699" w:id="6695"/>
    <w:p>
      <w:pPr>
        <w:spacing w:after="0"/>
        <w:ind w:left="0"/>
        <w:jc w:val="both"/>
      </w:pPr>
      <w:r>
        <w:rPr>
          <w:rFonts w:ascii="Times New Roman"/>
          <w:b w:val="false"/>
          <w:i w:val="false"/>
          <w:color w:val="000000"/>
          <w:sz w:val="28"/>
        </w:rPr>
        <w:t>
      Параграф 3. Намотчик материалов и полуфабрикатов,</w:t>
      </w:r>
    </w:p>
    <w:bookmarkEnd w:id="6695"/>
    <w:p>
      <w:pPr>
        <w:spacing w:after="0"/>
        <w:ind w:left="0"/>
        <w:jc w:val="both"/>
      </w:pPr>
      <w:r>
        <w:rPr>
          <w:rFonts w:ascii="Times New Roman"/>
          <w:b w:val="false"/>
          <w:i w:val="false"/>
          <w:color w:val="000000"/>
          <w:sz w:val="28"/>
        </w:rPr>
        <w:t>
      3-й разряд</w:t>
      </w:r>
    </w:p>
    <w:bookmarkStart w:name="z6700" w:id="6696"/>
    <w:p>
      <w:pPr>
        <w:spacing w:after="0"/>
        <w:ind w:left="0"/>
        <w:jc w:val="both"/>
      </w:pPr>
      <w:r>
        <w:rPr>
          <w:rFonts w:ascii="Times New Roman"/>
          <w:b w:val="false"/>
          <w:i w:val="false"/>
          <w:color w:val="000000"/>
          <w:sz w:val="28"/>
        </w:rPr>
        <w:t>
      898. Характеристика работ:</w:t>
      </w:r>
    </w:p>
    <w:bookmarkEnd w:id="6696"/>
    <w:bookmarkStart w:name="z6701" w:id="6697"/>
    <w:p>
      <w:pPr>
        <w:spacing w:after="0"/>
        <w:ind w:left="0"/>
        <w:jc w:val="both"/>
      </w:pPr>
      <w:r>
        <w:rPr>
          <w:rFonts w:ascii="Times New Roman"/>
          <w:b w:val="false"/>
          <w:i w:val="false"/>
          <w:color w:val="000000"/>
          <w:sz w:val="28"/>
        </w:rPr>
        <w:t>
      намотка в рулоны ленты каучука, теплозвукоизоляционного штапельного материала из стекловолокна, марли на намоточной машине с установкой автостопа, а также печатной бумаги с одновременным контролем качества печати и рисунка.</w:t>
      </w:r>
    </w:p>
    <w:bookmarkEnd w:id="6697"/>
    <w:bookmarkStart w:name="z6702" w:id="6698"/>
    <w:p>
      <w:pPr>
        <w:spacing w:after="0"/>
        <w:ind w:left="0"/>
        <w:jc w:val="both"/>
      </w:pPr>
      <w:r>
        <w:rPr>
          <w:rFonts w:ascii="Times New Roman"/>
          <w:b w:val="false"/>
          <w:i w:val="false"/>
          <w:color w:val="000000"/>
          <w:sz w:val="28"/>
        </w:rPr>
        <w:t>
      899. Должен знать:</w:t>
      </w:r>
    </w:p>
    <w:bookmarkEnd w:id="6698"/>
    <w:bookmarkStart w:name="z6703" w:id="6699"/>
    <w:p>
      <w:pPr>
        <w:spacing w:after="0"/>
        <w:ind w:left="0"/>
        <w:jc w:val="both"/>
      </w:pPr>
      <w:r>
        <w:rPr>
          <w:rFonts w:ascii="Times New Roman"/>
          <w:b w:val="false"/>
          <w:i w:val="false"/>
          <w:color w:val="000000"/>
          <w:sz w:val="28"/>
        </w:rPr>
        <w:t>
      устройство намоточных приспособлений и контрольно-измерительных приборов;</w:t>
      </w:r>
    </w:p>
    <w:bookmarkEnd w:id="6699"/>
    <w:bookmarkStart w:name="z6704" w:id="6700"/>
    <w:p>
      <w:pPr>
        <w:spacing w:after="0"/>
        <w:ind w:left="0"/>
        <w:jc w:val="both"/>
      </w:pPr>
      <w:r>
        <w:rPr>
          <w:rFonts w:ascii="Times New Roman"/>
          <w:b w:val="false"/>
          <w:i w:val="false"/>
          <w:color w:val="000000"/>
          <w:sz w:val="28"/>
        </w:rPr>
        <w:t>
      основные требования к качеству намотки;</w:t>
      </w:r>
    </w:p>
    <w:bookmarkEnd w:id="6700"/>
    <w:bookmarkStart w:name="z6705" w:id="6701"/>
    <w:p>
      <w:pPr>
        <w:spacing w:after="0"/>
        <w:ind w:left="0"/>
        <w:jc w:val="both"/>
      </w:pPr>
      <w:r>
        <w:rPr>
          <w:rFonts w:ascii="Times New Roman"/>
          <w:b w:val="false"/>
          <w:i w:val="false"/>
          <w:color w:val="000000"/>
          <w:sz w:val="28"/>
        </w:rPr>
        <w:t>
      виды, сорта материалов и полуфабрикатов;</w:t>
      </w:r>
    </w:p>
    <w:bookmarkEnd w:id="6701"/>
    <w:bookmarkStart w:name="z6706" w:id="6702"/>
    <w:p>
      <w:pPr>
        <w:spacing w:after="0"/>
        <w:ind w:left="0"/>
        <w:jc w:val="both"/>
      </w:pPr>
      <w:r>
        <w:rPr>
          <w:rFonts w:ascii="Times New Roman"/>
          <w:b w:val="false"/>
          <w:i w:val="false"/>
          <w:color w:val="000000"/>
          <w:sz w:val="28"/>
        </w:rPr>
        <w:t>
      приемы намотки, основные свойства материалов.</w:t>
      </w:r>
    </w:p>
    <w:bookmarkEnd w:id="6702"/>
    <w:bookmarkStart w:name="z6707" w:id="6703"/>
    <w:p>
      <w:pPr>
        <w:spacing w:after="0"/>
        <w:ind w:left="0"/>
        <w:jc w:val="both"/>
      </w:pPr>
      <w:r>
        <w:rPr>
          <w:rFonts w:ascii="Times New Roman"/>
          <w:b w:val="false"/>
          <w:i w:val="false"/>
          <w:color w:val="000000"/>
          <w:sz w:val="28"/>
        </w:rPr>
        <w:t>
      112. Оператор дистанционного пульта управления</w:t>
      </w:r>
    </w:p>
    <w:bookmarkEnd w:id="6703"/>
    <w:p>
      <w:pPr>
        <w:spacing w:after="0"/>
        <w:ind w:left="0"/>
        <w:jc w:val="both"/>
      </w:pPr>
      <w:r>
        <w:rPr>
          <w:rFonts w:ascii="Times New Roman"/>
          <w:b w:val="false"/>
          <w:i w:val="false"/>
          <w:color w:val="000000"/>
          <w:sz w:val="28"/>
        </w:rPr>
        <w:t>
      в химическом производстве</w:t>
      </w:r>
    </w:p>
    <w:bookmarkStart w:name="z6708" w:id="6704"/>
    <w:p>
      <w:pPr>
        <w:spacing w:after="0"/>
        <w:ind w:left="0"/>
        <w:jc w:val="both"/>
      </w:pPr>
      <w:r>
        <w:rPr>
          <w:rFonts w:ascii="Times New Roman"/>
          <w:b w:val="false"/>
          <w:i w:val="false"/>
          <w:color w:val="000000"/>
          <w:sz w:val="28"/>
        </w:rPr>
        <w:t>
      Параграф 1. Оператор дистанционного пульта управления</w:t>
      </w:r>
    </w:p>
    <w:bookmarkEnd w:id="6704"/>
    <w:p>
      <w:pPr>
        <w:spacing w:after="0"/>
        <w:ind w:left="0"/>
        <w:jc w:val="both"/>
      </w:pPr>
      <w:r>
        <w:rPr>
          <w:rFonts w:ascii="Times New Roman"/>
          <w:b w:val="false"/>
          <w:i w:val="false"/>
          <w:color w:val="000000"/>
          <w:sz w:val="28"/>
        </w:rPr>
        <w:t>
      в химическом производстве, 4-й разряд</w:t>
      </w:r>
    </w:p>
    <w:bookmarkStart w:name="z6709" w:id="6705"/>
    <w:p>
      <w:pPr>
        <w:spacing w:after="0"/>
        <w:ind w:left="0"/>
        <w:jc w:val="both"/>
      </w:pPr>
      <w:r>
        <w:rPr>
          <w:rFonts w:ascii="Times New Roman"/>
          <w:b w:val="false"/>
          <w:i w:val="false"/>
          <w:color w:val="000000"/>
          <w:sz w:val="28"/>
        </w:rPr>
        <w:t>
      900. Характеристика работ:</w:t>
      </w:r>
    </w:p>
    <w:bookmarkEnd w:id="6705"/>
    <w:bookmarkStart w:name="z6710" w:id="6706"/>
    <w:p>
      <w:pPr>
        <w:spacing w:after="0"/>
        <w:ind w:left="0"/>
        <w:jc w:val="both"/>
      </w:pPr>
      <w:r>
        <w:rPr>
          <w:rFonts w:ascii="Times New Roman"/>
          <w:b w:val="false"/>
          <w:i w:val="false"/>
          <w:color w:val="000000"/>
          <w:sz w:val="28"/>
        </w:rPr>
        <w:t>
      ведение несложного технологического процесса согласно регламенту с дистанционного пульта управления, оборудованного регистрирующими, записывающими и регулирующими приборами и устройствами или ведение отдельных операций сложного многофазного процесса под руководством оператора более высокой квалификации;</w:t>
      </w:r>
    </w:p>
    <w:bookmarkEnd w:id="6706"/>
    <w:bookmarkStart w:name="z6711" w:id="6707"/>
    <w:p>
      <w:pPr>
        <w:spacing w:after="0"/>
        <w:ind w:left="0"/>
        <w:jc w:val="both"/>
      </w:pPr>
      <w:r>
        <w:rPr>
          <w:rFonts w:ascii="Times New Roman"/>
          <w:b w:val="false"/>
          <w:i w:val="false"/>
          <w:color w:val="000000"/>
          <w:sz w:val="28"/>
        </w:rPr>
        <w:t>
      продувка аппаратов и коммуникаций инертным газом;</w:t>
      </w:r>
    </w:p>
    <w:bookmarkEnd w:id="6707"/>
    <w:bookmarkStart w:name="z6712" w:id="6708"/>
    <w:p>
      <w:pPr>
        <w:spacing w:after="0"/>
        <w:ind w:left="0"/>
        <w:jc w:val="both"/>
      </w:pPr>
      <w:r>
        <w:rPr>
          <w:rFonts w:ascii="Times New Roman"/>
          <w:b w:val="false"/>
          <w:i w:val="false"/>
          <w:color w:val="000000"/>
          <w:sz w:val="28"/>
        </w:rPr>
        <w:t>
      подготовка сырья, составление первичных растворов, смесей, дозирование сырья и загрузка его в аппараты;</w:t>
      </w:r>
    </w:p>
    <w:bookmarkEnd w:id="6708"/>
    <w:bookmarkStart w:name="z6713" w:id="6709"/>
    <w:p>
      <w:pPr>
        <w:spacing w:after="0"/>
        <w:ind w:left="0"/>
        <w:jc w:val="both"/>
      </w:pPr>
      <w:r>
        <w:rPr>
          <w:rFonts w:ascii="Times New Roman"/>
          <w:b w:val="false"/>
          <w:i w:val="false"/>
          <w:color w:val="000000"/>
          <w:sz w:val="28"/>
        </w:rPr>
        <w:t>
      ведение технологического процесса при перемешивании реакционной массы с подогревом или охлаждением ее до заданной температуры;</w:t>
      </w:r>
    </w:p>
    <w:bookmarkEnd w:id="6709"/>
    <w:bookmarkStart w:name="z6714" w:id="6710"/>
    <w:p>
      <w:pPr>
        <w:spacing w:after="0"/>
        <w:ind w:left="0"/>
        <w:jc w:val="both"/>
      </w:pPr>
      <w:r>
        <w:rPr>
          <w:rFonts w:ascii="Times New Roman"/>
          <w:b w:val="false"/>
          <w:i w:val="false"/>
          <w:color w:val="000000"/>
          <w:sz w:val="28"/>
        </w:rPr>
        <w:t>
      подача в аппараты дополнительных компонентов или катализаторов;</w:t>
      </w:r>
    </w:p>
    <w:bookmarkEnd w:id="6710"/>
    <w:bookmarkStart w:name="z6715" w:id="6711"/>
    <w:p>
      <w:pPr>
        <w:spacing w:after="0"/>
        <w:ind w:left="0"/>
        <w:jc w:val="both"/>
      </w:pPr>
      <w:r>
        <w:rPr>
          <w:rFonts w:ascii="Times New Roman"/>
          <w:b w:val="false"/>
          <w:i w:val="false"/>
          <w:color w:val="000000"/>
          <w:sz w:val="28"/>
        </w:rPr>
        <w:t>
      определение момента окончания реакции и готовности продукта;</w:t>
      </w:r>
    </w:p>
    <w:bookmarkEnd w:id="6711"/>
    <w:bookmarkStart w:name="z6716" w:id="6712"/>
    <w:p>
      <w:pPr>
        <w:spacing w:after="0"/>
        <w:ind w:left="0"/>
        <w:jc w:val="both"/>
      </w:pPr>
      <w:r>
        <w:rPr>
          <w:rFonts w:ascii="Times New Roman"/>
          <w:b w:val="false"/>
          <w:i w:val="false"/>
          <w:color w:val="000000"/>
          <w:sz w:val="28"/>
        </w:rPr>
        <w:t>
      выделение готового продукта из реакционной массы, выгрузка продукта, фильтрация, отстаивание, отгонка, кристаллизация, сушка, рассев и так далее;</w:t>
      </w:r>
    </w:p>
    <w:bookmarkEnd w:id="6712"/>
    <w:bookmarkStart w:name="z6717" w:id="6713"/>
    <w:p>
      <w:pPr>
        <w:spacing w:after="0"/>
        <w:ind w:left="0"/>
        <w:jc w:val="both"/>
      </w:pPr>
      <w:r>
        <w:rPr>
          <w:rFonts w:ascii="Times New Roman"/>
          <w:b w:val="false"/>
          <w:i w:val="false"/>
          <w:color w:val="000000"/>
          <w:sz w:val="28"/>
        </w:rPr>
        <w:t>
      отбор проб;</w:t>
      </w:r>
    </w:p>
    <w:bookmarkEnd w:id="6713"/>
    <w:bookmarkStart w:name="z6718" w:id="6714"/>
    <w:p>
      <w:pPr>
        <w:spacing w:after="0"/>
        <w:ind w:left="0"/>
        <w:jc w:val="both"/>
      </w:pPr>
      <w:r>
        <w:rPr>
          <w:rFonts w:ascii="Times New Roman"/>
          <w:b w:val="false"/>
          <w:i w:val="false"/>
          <w:color w:val="000000"/>
          <w:sz w:val="28"/>
        </w:rPr>
        <w:t>
      контроль технологического процесса по показаниям контрольно-измерительных приборов и результатам химических анализов;</w:t>
      </w:r>
    </w:p>
    <w:bookmarkEnd w:id="6714"/>
    <w:bookmarkStart w:name="z6719" w:id="6715"/>
    <w:p>
      <w:pPr>
        <w:spacing w:after="0"/>
        <w:ind w:left="0"/>
        <w:jc w:val="both"/>
      </w:pPr>
      <w:r>
        <w:rPr>
          <w:rFonts w:ascii="Times New Roman"/>
          <w:b w:val="false"/>
          <w:i w:val="false"/>
          <w:color w:val="000000"/>
          <w:sz w:val="28"/>
        </w:rPr>
        <w:t>
      регулирование параметров технологического режима с пульта управления;</w:t>
      </w:r>
    </w:p>
    <w:bookmarkEnd w:id="6715"/>
    <w:bookmarkStart w:name="z6720" w:id="6716"/>
    <w:p>
      <w:pPr>
        <w:spacing w:after="0"/>
        <w:ind w:left="0"/>
        <w:jc w:val="both"/>
      </w:pPr>
      <w:r>
        <w:rPr>
          <w:rFonts w:ascii="Times New Roman"/>
          <w:b w:val="false"/>
          <w:i w:val="false"/>
          <w:color w:val="000000"/>
          <w:sz w:val="28"/>
        </w:rPr>
        <w:t>
      составление растворов и смесей заданной концентрации и рецептуры;</w:t>
      </w:r>
    </w:p>
    <w:bookmarkEnd w:id="6716"/>
    <w:bookmarkStart w:name="z6721" w:id="6717"/>
    <w:p>
      <w:pPr>
        <w:spacing w:after="0"/>
        <w:ind w:left="0"/>
        <w:jc w:val="both"/>
      </w:pPr>
      <w:r>
        <w:rPr>
          <w:rFonts w:ascii="Times New Roman"/>
          <w:b w:val="false"/>
          <w:i w:val="false"/>
          <w:color w:val="000000"/>
          <w:sz w:val="28"/>
        </w:rPr>
        <w:t>
      ведение записей в технологическом журнале, учет движения сырья и продуктов;</w:t>
      </w:r>
    </w:p>
    <w:bookmarkEnd w:id="6717"/>
    <w:bookmarkStart w:name="z6722" w:id="6718"/>
    <w:p>
      <w:pPr>
        <w:spacing w:after="0"/>
        <w:ind w:left="0"/>
        <w:jc w:val="both"/>
      </w:pPr>
      <w:r>
        <w:rPr>
          <w:rFonts w:ascii="Times New Roman"/>
          <w:b w:val="false"/>
          <w:i w:val="false"/>
          <w:color w:val="000000"/>
          <w:sz w:val="28"/>
        </w:rPr>
        <w:t>
      обслуживание оборудования и коммуникаций, которыми оснащен участок;</w:t>
      </w:r>
    </w:p>
    <w:bookmarkEnd w:id="6718"/>
    <w:bookmarkStart w:name="z6723" w:id="6719"/>
    <w:p>
      <w:pPr>
        <w:spacing w:after="0"/>
        <w:ind w:left="0"/>
        <w:jc w:val="both"/>
      </w:pPr>
      <w:r>
        <w:rPr>
          <w:rFonts w:ascii="Times New Roman"/>
          <w:b w:val="false"/>
          <w:i w:val="false"/>
          <w:color w:val="000000"/>
          <w:sz w:val="28"/>
        </w:rPr>
        <w:t>
      устранение мелких неисправностей.</w:t>
      </w:r>
    </w:p>
    <w:bookmarkEnd w:id="6719"/>
    <w:bookmarkStart w:name="z6724" w:id="6720"/>
    <w:p>
      <w:pPr>
        <w:spacing w:after="0"/>
        <w:ind w:left="0"/>
        <w:jc w:val="both"/>
      </w:pPr>
      <w:r>
        <w:rPr>
          <w:rFonts w:ascii="Times New Roman"/>
          <w:b w:val="false"/>
          <w:i w:val="false"/>
          <w:color w:val="000000"/>
          <w:sz w:val="28"/>
        </w:rPr>
        <w:t>
      901. Должен знать:</w:t>
      </w:r>
    </w:p>
    <w:bookmarkEnd w:id="6720"/>
    <w:bookmarkStart w:name="z6725" w:id="6721"/>
    <w:p>
      <w:pPr>
        <w:spacing w:after="0"/>
        <w:ind w:left="0"/>
        <w:jc w:val="both"/>
      </w:pPr>
      <w:r>
        <w:rPr>
          <w:rFonts w:ascii="Times New Roman"/>
          <w:b w:val="false"/>
          <w:i w:val="false"/>
          <w:color w:val="000000"/>
          <w:sz w:val="28"/>
        </w:rPr>
        <w:t>
      технологическую схему производства продукта;</w:t>
      </w:r>
    </w:p>
    <w:bookmarkEnd w:id="6721"/>
    <w:bookmarkStart w:name="z6726" w:id="6722"/>
    <w:p>
      <w:pPr>
        <w:spacing w:after="0"/>
        <w:ind w:left="0"/>
        <w:jc w:val="both"/>
      </w:pPr>
      <w:r>
        <w:rPr>
          <w:rFonts w:ascii="Times New Roman"/>
          <w:b w:val="false"/>
          <w:i w:val="false"/>
          <w:color w:val="000000"/>
          <w:sz w:val="28"/>
        </w:rPr>
        <w:t>
      физико-химические основы и сущность процесса на обслуживаемом участке;</w:t>
      </w:r>
    </w:p>
    <w:bookmarkEnd w:id="6722"/>
    <w:bookmarkStart w:name="z6727" w:id="6723"/>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щита управления, контрольно-измерительных приборов и регулирующих устройств;</w:t>
      </w:r>
    </w:p>
    <w:bookmarkEnd w:id="6723"/>
    <w:bookmarkStart w:name="z6728" w:id="6724"/>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6724"/>
    <w:bookmarkStart w:name="z6729" w:id="6725"/>
    <w:p>
      <w:pPr>
        <w:spacing w:after="0"/>
        <w:ind w:left="0"/>
        <w:jc w:val="both"/>
      </w:pPr>
      <w:r>
        <w:rPr>
          <w:rFonts w:ascii="Times New Roman"/>
          <w:b w:val="false"/>
          <w:i w:val="false"/>
          <w:color w:val="000000"/>
          <w:sz w:val="28"/>
        </w:rPr>
        <w:t>
      ГОСТы и технические условия на сырье и готовую продукцию;</w:t>
      </w:r>
    </w:p>
    <w:bookmarkEnd w:id="6725"/>
    <w:bookmarkStart w:name="z6730" w:id="6726"/>
    <w:p>
      <w:pPr>
        <w:spacing w:after="0"/>
        <w:ind w:left="0"/>
        <w:jc w:val="both"/>
      </w:pPr>
      <w:r>
        <w:rPr>
          <w:rFonts w:ascii="Times New Roman"/>
          <w:b w:val="false"/>
          <w:i w:val="false"/>
          <w:color w:val="000000"/>
          <w:sz w:val="28"/>
        </w:rPr>
        <w:t>
      правила отбора проб.</w:t>
      </w:r>
    </w:p>
    <w:bookmarkEnd w:id="6726"/>
    <w:bookmarkStart w:name="z6731" w:id="6727"/>
    <w:p>
      <w:pPr>
        <w:spacing w:after="0"/>
        <w:ind w:left="0"/>
        <w:jc w:val="both"/>
      </w:pPr>
      <w:r>
        <w:rPr>
          <w:rFonts w:ascii="Times New Roman"/>
          <w:b w:val="false"/>
          <w:i w:val="false"/>
          <w:color w:val="000000"/>
          <w:sz w:val="28"/>
        </w:rPr>
        <w:t>
      902. Примеры работ:</w:t>
      </w:r>
    </w:p>
    <w:bookmarkEnd w:id="6727"/>
    <w:bookmarkStart w:name="z6732" w:id="6728"/>
    <w:p>
      <w:pPr>
        <w:spacing w:after="0"/>
        <w:ind w:left="0"/>
        <w:jc w:val="both"/>
      </w:pPr>
      <w:r>
        <w:rPr>
          <w:rFonts w:ascii="Times New Roman"/>
          <w:b w:val="false"/>
          <w:i w:val="false"/>
          <w:color w:val="000000"/>
          <w:sz w:val="28"/>
        </w:rPr>
        <w:t>
      1) нейтрализация кислых стоков в производстве синтетических жирных кислот,</w:t>
      </w:r>
    </w:p>
    <w:bookmarkEnd w:id="6728"/>
    <w:bookmarkStart w:name="z6733" w:id="6729"/>
    <w:p>
      <w:pPr>
        <w:spacing w:after="0"/>
        <w:ind w:left="0"/>
        <w:jc w:val="both"/>
      </w:pPr>
      <w:r>
        <w:rPr>
          <w:rFonts w:ascii="Times New Roman"/>
          <w:b w:val="false"/>
          <w:i w:val="false"/>
          <w:color w:val="000000"/>
          <w:sz w:val="28"/>
        </w:rPr>
        <w:t>
      2) приготовление композиции синтетических моющих средств,</w:t>
      </w:r>
    </w:p>
    <w:bookmarkEnd w:id="6729"/>
    <w:bookmarkStart w:name="z6734" w:id="6730"/>
    <w:p>
      <w:pPr>
        <w:spacing w:after="0"/>
        <w:ind w:left="0"/>
        <w:jc w:val="both"/>
      </w:pPr>
      <w:r>
        <w:rPr>
          <w:rFonts w:ascii="Times New Roman"/>
          <w:b w:val="false"/>
          <w:i w:val="false"/>
          <w:color w:val="000000"/>
          <w:sz w:val="28"/>
        </w:rPr>
        <w:t>
      3) сульфирование жирных спиртов при выработке их методом прямого окисления углеводородного сырья.</w:t>
      </w:r>
    </w:p>
    <w:bookmarkEnd w:id="6730"/>
    <w:bookmarkStart w:name="z6735" w:id="6731"/>
    <w:p>
      <w:pPr>
        <w:spacing w:after="0"/>
        <w:ind w:left="0"/>
        <w:jc w:val="both"/>
      </w:pPr>
      <w:r>
        <w:rPr>
          <w:rFonts w:ascii="Times New Roman"/>
          <w:b w:val="false"/>
          <w:i w:val="false"/>
          <w:color w:val="000000"/>
          <w:sz w:val="28"/>
        </w:rPr>
        <w:t>
      Параграф 2. Оператор дистанционного пульта управления</w:t>
      </w:r>
    </w:p>
    <w:bookmarkEnd w:id="6731"/>
    <w:p>
      <w:pPr>
        <w:spacing w:after="0"/>
        <w:ind w:left="0"/>
        <w:jc w:val="both"/>
      </w:pPr>
      <w:r>
        <w:rPr>
          <w:rFonts w:ascii="Times New Roman"/>
          <w:b w:val="false"/>
          <w:i w:val="false"/>
          <w:color w:val="000000"/>
          <w:sz w:val="28"/>
        </w:rPr>
        <w:t>
      в химическом производстве, 5-й разряд</w:t>
      </w:r>
    </w:p>
    <w:bookmarkStart w:name="z6736" w:id="6732"/>
    <w:p>
      <w:pPr>
        <w:spacing w:after="0"/>
        <w:ind w:left="0"/>
        <w:jc w:val="both"/>
      </w:pPr>
      <w:r>
        <w:rPr>
          <w:rFonts w:ascii="Times New Roman"/>
          <w:b w:val="false"/>
          <w:i w:val="false"/>
          <w:color w:val="000000"/>
          <w:sz w:val="28"/>
        </w:rPr>
        <w:t>
      903. Характеристика работ:</w:t>
      </w:r>
    </w:p>
    <w:bookmarkEnd w:id="6732"/>
    <w:bookmarkStart w:name="z6737" w:id="6733"/>
    <w:p>
      <w:pPr>
        <w:spacing w:after="0"/>
        <w:ind w:left="0"/>
        <w:jc w:val="both"/>
      </w:pPr>
      <w:r>
        <w:rPr>
          <w:rFonts w:ascii="Times New Roman"/>
          <w:b w:val="false"/>
          <w:i w:val="false"/>
          <w:color w:val="000000"/>
          <w:sz w:val="28"/>
        </w:rPr>
        <w:t>
      ведение технологического процесса с дистанционного пульта управления в автоматизированных химических производствах;</w:t>
      </w:r>
    </w:p>
    <w:bookmarkEnd w:id="6733"/>
    <w:bookmarkStart w:name="z6738" w:id="6734"/>
    <w:p>
      <w:pPr>
        <w:spacing w:after="0"/>
        <w:ind w:left="0"/>
        <w:jc w:val="both"/>
      </w:pPr>
      <w:r>
        <w:rPr>
          <w:rFonts w:ascii="Times New Roman"/>
          <w:b w:val="false"/>
          <w:i w:val="false"/>
          <w:color w:val="000000"/>
          <w:sz w:val="28"/>
        </w:rPr>
        <w:t>
      ведение сложного многофазного технологического процесса в строгих пределах колебания температуры, давления, напряжения, дозировки и других параметров с дистанционного пульта управления оборудования;</w:t>
      </w:r>
    </w:p>
    <w:bookmarkEnd w:id="6734"/>
    <w:bookmarkStart w:name="z6739" w:id="6735"/>
    <w:p>
      <w:pPr>
        <w:spacing w:after="0"/>
        <w:ind w:left="0"/>
        <w:jc w:val="both"/>
      </w:pPr>
      <w:r>
        <w:rPr>
          <w:rFonts w:ascii="Times New Roman"/>
          <w:b w:val="false"/>
          <w:i w:val="false"/>
          <w:color w:val="000000"/>
          <w:sz w:val="28"/>
        </w:rPr>
        <w:t>
      контроль за количеством и качеством загружаемого и расходуемого сырья и материалов, выходом готового продукта и других показателей процесса с помощью контрольно-измерительных приборов и автоматики;</w:t>
      </w:r>
    </w:p>
    <w:bookmarkEnd w:id="6735"/>
    <w:bookmarkStart w:name="z6740" w:id="6736"/>
    <w:p>
      <w:pPr>
        <w:spacing w:after="0"/>
        <w:ind w:left="0"/>
        <w:jc w:val="both"/>
      </w:pPr>
      <w:r>
        <w:rPr>
          <w:rFonts w:ascii="Times New Roman"/>
          <w:b w:val="false"/>
          <w:i w:val="false"/>
          <w:color w:val="000000"/>
          <w:sz w:val="28"/>
        </w:rPr>
        <w:t>
      устранение неполадок в работе оборудования и нарушений технологического процесса по сигнальным устройствам;</w:t>
      </w:r>
    </w:p>
    <w:bookmarkEnd w:id="6736"/>
    <w:bookmarkStart w:name="z6741" w:id="6737"/>
    <w:p>
      <w:pPr>
        <w:spacing w:after="0"/>
        <w:ind w:left="0"/>
        <w:jc w:val="both"/>
      </w:pPr>
      <w:r>
        <w:rPr>
          <w:rFonts w:ascii="Times New Roman"/>
          <w:b w:val="false"/>
          <w:i w:val="false"/>
          <w:color w:val="000000"/>
          <w:sz w:val="28"/>
        </w:rPr>
        <w:t>
      в случае необходимости переход с дистанционного пульта управления процессом на ручное;</w:t>
      </w:r>
    </w:p>
    <w:bookmarkEnd w:id="6737"/>
    <w:bookmarkStart w:name="z6742" w:id="6738"/>
    <w:p>
      <w:pPr>
        <w:spacing w:after="0"/>
        <w:ind w:left="0"/>
        <w:jc w:val="both"/>
      </w:pPr>
      <w:r>
        <w:rPr>
          <w:rFonts w:ascii="Times New Roman"/>
          <w:b w:val="false"/>
          <w:i w:val="false"/>
          <w:color w:val="000000"/>
          <w:sz w:val="28"/>
        </w:rPr>
        <w:t>
      обслуживание контрольно-измерительных, регистрирующих и регулирующих приборов и автоматических устройств, устанавливаемых на пульте;</w:t>
      </w:r>
    </w:p>
    <w:bookmarkEnd w:id="6738"/>
    <w:bookmarkStart w:name="z6743" w:id="6739"/>
    <w:p>
      <w:pPr>
        <w:spacing w:after="0"/>
        <w:ind w:left="0"/>
        <w:jc w:val="both"/>
      </w:pPr>
      <w:r>
        <w:rPr>
          <w:rFonts w:ascii="Times New Roman"/>
          <w:b w:val="false"/>
          <w:i w:val="false"/>
          <w:color w:val="000000"/>
          <w:sz w:val="28"/>
        </w:rPr>
        <w:t>
      регистрация показаний приборов в производственном журнале.</w:t>
      </w:r>
    </w:p>
    <w:bookmarkEnd w:id="6739"/>
    <w:bookmarkStart w:name="z6744" w:id="6740"/>
    <w:p>
      <w:pPr>
        <w:spacing w:after="0"/>
        <w:ind w:left="0"/>
        <w:jc w:val="both"/>
      </w:pPr>
      <w:r>
        <w:rPr>
          <w:rFonts w:ascii="Times New Roman"/>
          <w:b w:val="false"/>
          <w:i w:val="false"/>
          <w:color w:val="000000"/>
          <w:sz w:val="28"/>
        </w:rPr>
        <w:t>
      904. Должен знать:</w:t>
      </w:r>
    </w:p>
    <w:bookmarkEnd w:id="6740"/>
    <w:bookmarkStart w:name="z6745" w:id="6741"/>
    <w:p>
      <w:pPr>
        <w:spacing w:after="0"/>
        <w:ind w:left="0"/>
        <w:jc w:val="both"/>
      </w:pPr>
      <w:r>
        <w:rPr>
          <w:rFonts w:ascii="Times New Roman"/>
          <w:b w:val="false"/>
          <w:i w:val="false"/>
          <w:color w:val="000000"/>
          <w:sz w:val="28"/>
        </w:rPr>
        <w:t>
      технологическую схему обслуживаемого производства;</w:t>
      </w:r>
    </w:p>
    <w:bookmarkEnd w:id="6741"/>
    <w:bookmarkStart w:name="z6746" w:id="6742"/>
    <w:p>
      <w:pPr>
        <w:spacing w:after="0"/>
        <w:ind w:left="0"/>
        <w:jc w:val="both"/>
      </w:pPr>
      <w:r>
        <w:rPr>
          <w:rFonts w:ascii="Times New Roman"/>
          <w:b w:val="false"/>
          <w:i w:val="false"/>
          <w:color w:val="000000"/>
          <w:sz w:val="28"/>
        </w:rPr>
        <w:t>
      устройство оборудования, контрольно-измерительных приборов и систем автоматики;</w:t>
      </w:r>
    </w:p>
    <w:bookmarkEnd w:id="6742"/>
    <w:bookmarkStart w:name="z6747" w:id="6743"/>
    <w:p>
      <w:pPr>
        <w:spacing w:after="0"/>
        <w:ind w:left="0"/>
        <w:jc w:val="both"/>
      </w:pPr>
      <w:r>
        <w:rPr>
          <w:rFonts w:ascii="Times New Roman"/>
          <w:b w:val="false"/>
          <w:i w:val="false"/>
          <w:color w:val="000000"/>
          <w:sz w:val="28"/>
        </w:rPr>
        <w:t>
      сущность технологических процессов на обслуживаемом участке;</w:t>
      </w:r>
    </w:p>
    <w:bookmarkEnd w:id="6743"/>
    <w:bookmarkStart w:name="z6748" w:id="6744"/>
    <w:p>
      <w:pPr>
        <w:spacing w:after="0"/>
        <w:ind w:left="0"/>
        <w:jc w:val="both"/>
      </w:pPr>
      <w:r>
        <w:rPr>
          <w:rFonts w:ascii="Times New Roman"/>
          <w:b w:val="false"/>
          <w:i w:val="false"/>
          <w:color w:val="000000"/>
          <w:sz w:val="28"/>
        </w:rPr>
        <w:t>
      схему арматуры и коммуникаций, возможные неполадки в работе приборов и автоматических систем и способы устранения их;</w:t>
      </w:r>
    </w:p>
    <w:bookmarkEnd w:id="6744"/>
    <w:bookmarkStart w:name="z6749" w:id="6745"/>
    <w:p>
      <w:pPr>
        <w:spacing w:after="0"/>
        <w:ind w:left="0"/>
        <w:jc w:val="both"/>
      </w:pPr>
      <w:r>
        <w:rPr>
          <w:rFonts w:ascii="Times New Roman"/>
          <w:b w:val="false"/>
          <w:i w:val="false"/>
          <w:color w:val="000000"/>
          <w:sz w:val="28"/>
        </w:rPr>
        <w:t>
      требования, предъявляемые к сырью и готовому продукту техническими условиями и ГОСТами;</w:t>
      </w:r>
    </w:p>
    <w:bookmarkEnd w:id="6745"/>
    <w:bookmarkStart w:name="z6750" w:id="6746"/>
    <w:p>
      <w:pPr>
        <w:spacing w:after="0"/>
        <w:ind w:left="0"/>
        <w:jc w:val="both"/>
      </w:pPr>
      <w:r>
        <w:rPr>
          <w:rFonts w:ascii="Times New Roman"/>
          <w:b w:val="false"/>
          <w:i w:val="false"/>
          <w:color w:val="000000"/>
          <w:sz w:val="28"/>
        </w:rPr>
        <w:t>
      основы химии, электротехники и химической технологии в пределах выполняемой работы.</w:t>
      </w:r>
    </w:p>
    <w:bookmarkEnd w:id="6746"/>
    <w:bookmarkStart w:name="z6751" w:id="6747"/>
    <w:p>
      <w:pPr>
        <w:spacing w:after="0"/>
        <w:ind w:left="0"/>
        <w:jc w:val="both"/>
      </w:pPr>
      <w:r>
        <w:rPr>
          <w:rFonts w:ascii="Times New Roman"/>
          <w:b w:val="false"/>
          <w:i w:val="false"/>
          <w:color w:val="000000"/>
          <w:sz w:val="28"/>
        </w:rPr>
        <w:t>
      905. Примеры работ:</w:t>
      </w:r>
    </w:p>
    <w:bookmarkEnd w:id="6747"/>
    <w:bookmarkStart w:name="z6752" w:id="6748"/>
    <w:p>
      <w:pPr>
        <w:spacing w:after="0"/>
        <w:ind w:left="0"/>
        <w:jc w:val="both"/>
      </w:pPr>
      <w:r>
        <w:rPr>
          <w:rFonts w:ascii="Times New Roman"/>
          <w:b w:val="false"/>
          <w:i w:val="false"/>
          <w:color w:val="000000"/>
          <w:sz w:val="28"/>
        </w:rPr>
        <w:t>
      1) ведение технологического процесса сушки, прокаливания, дозревания и охлаждения фосфоритов в производстве желтого фосфора,</w:t>
      </w:r>
    </w:p>
    <w:bookmarkEnd w:id="6748"/>
    <w:bookmarkStart w:name="z6753" w:id="6749"/>
    <w:p>
      <w:pPr>
        <w:spacing w:after="0"/>
        <w:ind w:left="0"/>
        <w:jc w:val="both"/>
      </w:pPr>
      <w:r>
        <w:rPr>
          <w:rFonts w:ascii="Times New Roman"/>
          <w:b w:val="false"/>
          <w:i w:val="false"/>
          <w:color w:val="000000"/>
          <w:sz w:val="28"/>
        </w:rPr>
        <w:t>
      2) ведение технологического процесса производства полупродуктов (пара-нитро-бензола, ди-изоцианатов и другие),</w:t>
      </w:r>
    </w:p>
    <w:bookmarkEnd w:id="6749"/>
    <w:bookmarkStart w:name="z6754" w:id="6750"/>
    <w:p>
      <w:pPr>
        <w:spacing w:after="0"/>
        <w:ind w:left="0"/>
        <w:jc w:val="both"/>
      </w:pPr>
      <w:r>
        <w:rPr>
          <w:rFonts w:ascii="Times New Roman"/>
          <w:b w:val="false"/>
          <w:i w:val="false"/>
          <w:color w:val="000000"/>
          <w:sz w:val="28"/>
        </w:rPr>
        <w:t>
      3) ведение технологического процесса регенерации копро-лактама, осадительной ванны производства вискозного волокна, очистки отходящих растворов, сушки капроновой смолы,</w:t>
      </w:r>
    </w:p>
    <w:bookmarkEnd w:id="6750"/>
    <w:bookmarkStart w:name="z6755" w:id="6751"/>
    <w:p>
      <w:pPr>
        <w:spacing w:after="0"/>
        <w:ind w:left="0"/>
        <w:jc w:val="both"/>
      </w:pPr>
      <w:r>
        <w:rPr>
          <w:rFonts w:ascii="Times New Roman"/>
          <w:b w:val="false"/>
          <w:i w:val="false"/>
          <w:color w:val="000000"/>
          <w:sz w:val="28"/>
        </w:rPr>
        <w:t>
      4) ведение технологического процесса в производствах хлора и каустической соды, трилона-Б, хлор-парафинов, трихлор-этилена, моно-хлор-уксусной кислоты, хлорамина, аминной соли 2,4-Д, АГ-соли, адипонитрила, адипоновой кислоты, синтетической соляной кислоты и сухого концентрированного хлористого водорода (стрининг-процесс), жидкого хлора,</w:t>
      </w:r>
    </w:p>
    <w:bookmarkEnd w:id="6751"/>
    <w:bookmarkStart w:name="z6756" w:id="6752"/>
    <w:p>
      <w:pPr>
        <w:spacing w:after="0"/>
        <w:ind w:left="0"/>
        <w:jc w:val="both"/>
      </w:pPr>
      <w:r>
        <w:rPr>
          <w:rFonts w:ascii="Times New Roman"/>
          <w:b w:val="false"/>
          <w:i w:val="false"/>
          <w:color w:val="000000"/>
          <w:sz w:val="28"/>
        </w:rPr>
        <w:t>
      5) ведение технологического процесса отбора и очистки реакционного газа карбидных печей в производстве карбида кальция,</w:t>
      </w:r>
    </w:p>
    <w:bookmarkEnd w:id="6752"/>
    <w:bookmarkStart w:name="z6757" w:id="6753"/>
    <w:p>
      <w:pPr>
        <w:spacing w:after="0"/>
        <w:ind w:left="0"/>
        <w:jc w:val="both"/>
      </w:pPr>
      <w:r>
        <w:rPr>
          <w:rFonts w:ascii="Times New Roman"/>
          <w:b w:val="false"/>
          <w:i w:val="false"/>
          <w:color w:val="000000"/>
          <w:sz w:val="28"/>
        </w:rPr>
        <w:t>
      6) приготовление и очистка рассола поваренной соли, выпарка рассола поваренной соли с получением кристаллической соли,</w:t>
      </w:r>
    </w:p>
    <w:bookmarkEnd w:id="6753"/>
    <w:bookmarkStart w:name="z6758" w:id="6754"/>
    <w:p>
      <w:pPr>
        <w:spacing w:after="0"/>
        <w:ind w:left="0"/>
        <w:jc w:val="both"/>
      </w:pPr>
      <w:r>
        <w:rPr>
          <w:rFonts w:ascii="Times New Roman"/>
          <w:b w:val="false"/>
          <w:i w:val="false"/>
          <w:color w:val="000000"/>
          <w:sz w:val="28"/>
        </w:rPr>
        <w:t>
      7) ведение всех стадий непрерывного технологического процесса получения прядильного раствора, подготовки его к формованию, формования, отделки волокна, регенерации роданистого натрия в производстве волокна "нитрон",</w:t>
      </w:r>
    </w:p>
    <w:bookmarkEnd w:id="6754"/>
    <w:bookmarkStart w:name="z6759" w:id="6755"/>
    <w:p>
      <w:pPr>
        <w:spacing w:after="0"/>
        <w:ind w:left="0"/>
        <w:jc w:val="both"/>
      </w:pPr>
      <w:r>
        <w:rPr>
          <w:rFonts w:ascii="Times New Roman"/>
          <w:b w:val="false"/>
          <w:i w:val="false"/>
          <w:color w:val="000000"/>
          <w:sz w:val="28"/>
        </w:rPr>
        <w:t>
      8) ведение непрерывного технологического процесса получения нитрила акриловой кислоты, ацетон-циан-гидрина, метила акриловой кислоты (окисления, ректификации, синтеза и другие),</w:t>
      </w:r>
    </w:p>
    <w:bookmarkEnd w:id="6755"/>
    <w:bookmarkStart w:name="z6760" w:id="6756"/>
    <w:p>
      <w:pPr>
        <w:spacing w:after="0"/>
        <w:ind w:left="0"/>
        <w:jc w:val="both"/>
      </w:pPr>
      <w:r>
        <w:rPr>
          <w:rFonts w:ascii="Times New Roman"/>
          <w:b w:val="false"/>
          <w:i w:val="false"/>
          <w:color w:val="000000"/>
          <w:sz w:val="28"/>
        </w:rPr>
        <w:t>
      9) ведение непрерывного технологического процесса пиролиза, газоразделения, полимеризация, получения гранулированного полиэтилена в производстве полиэтилена высокого давления (до 2500 кгс/смІ),</w:t>
      </w:r>
    </w:p>
    <w:bookmarkEnd w:id="6756"/>
    <w:bookmarkStart w:name="z6761" w:id="6757"/>
    <w:p>
      <w:pPr>
        <w:spacing w:after="0"/>
        <w:ind w:left="0"/>
        <w:jc w:val="both"/>
      </w:pPr>
      <w:r>
        <w:rPr>
          <w:rFonts w:ascii="Times New Roman"/>
          <w:b w:val="false"/>
          <w:i w:val="false"/>
          <w:color w:val="000000"/>
          <w:sz w:val="28"/>
        </w:rPr>
        <w:t>
      10) выделение вторичных жирных спиртов,</w:t>
      </w:r>
    </w:p>
    <w:bookmarkEnd w:id="6757"/>
    <w:bookmarkStart w:name="z6762" w:id="6758"/>
    <w:p>
      <w:pPr>
        <w:spacing w:after="0"/>
        <w:ind w:left="0"/>
        <w:jc w:val="both"/>
      </w:pPr>
      <w:r>
        <w:rPr>
          <w:rFonts w:ascii="Times New Roman"/>
          <w:b w:val="false"/>
          <w:i w:val="false"/>
          <w:color w:val="000000"/>
          <w:sz w:val="28"/>
        </w:rPr>
        <w:t>
      11) гидрогенизация первичных жирных спиртов,</w:t>
      </w:r>
    </w:p>
    <w:bookmarkEnd w:id="6758"/>
    <w:bookmarkStart w:name="z6763" w:id="6759"/>
    <w:p>
      <w:pPr>
        <w:spacing w:after="0"/>
        <w:ind w:left="0"/>
        <w:jc w:val="both"/>
      </w:pPr>
      <w:r>
        <w:rPr>
          <w:rFonts w:ascii="Times New Roman"/>
          <w:b w:val="false"/>
          <w:i w:val="false"/>
          <w:color w:val="000000"/>
          <w:sz w:val="28"/>
        </w:rPr>
        <w:t>
      12) дистилляция вторичных жирных спиртов,</w:t>
      </w:r>
    </w:p>
    <w:bookmarkEnd w:id="6759"/>
    <w:bookmarkStart w:name="z6764" w:id="6760"/>
    <w:p>
      <w:pPr>
        <w:spacing w:after="0"/>
        <w:ind w:left="0"/>
        <w:jc w:val="both"/>
      </w:pPr>
      <w:r>
        <w:rPr>
          <w:rFonts w:ascii="Times New Roman"/>
          <w:b w:val="false"/>
          <w:i w:val="false"/>
          <w:color w:val="000000"/>
          <w:sz w:val="28"/>
        </w:rPr>
        <w:t>
      13) окисление парафина при получении синтетических жирных кислот и синтетических жирных спиртов,</w:t>
      </w:r>
    </w:p>
    <w:bookmarkEnd w:id="6760"/>
    <w:bookmarkStart w:name="z6765" w:id="6761"/>
    <w:p>
      <w:pPr>
        <w:spacing w:after="0"/>
        <w:ind w:left="0"/>
        <w:jc w:val="both"/>
      </w:pPr>
      <w:r>
        <w:rPr>
          <w:rFonts w:ascii="Times New Roman"/>
          <w:b w:val="false"/>
          <w:i w:val="false"/>
          <w:color w:val="000000"/>
          <w:sz w:val="28"/>
        </w:rPr>
        <w:t>
      14) омыление оксида при получении синтетических жирных кислот,</w:t>
      </w:r>
    </w:p>
    <w:bookmarkEnd w:id="6761"/>
    <w:bookmarkStart w:name="z6766" w:id="6762"/>
    <w:p>
      <w:pPr>
        <w:spacing w:after="0"/>
        <w:ind w:left="0"/>
        <w:jc w:val="both"/>
      </w:pPr>
      <w:r>
        <w:rPr>
          <w:rFonts w:ascii="Times New Roman"/>
          <w:b w:val="false"/>
          <w:i w:val="false"/>
          <w:color w:val="000000"/>
          <w:sz w:val="28"/>
        </w:rPr>
        <w:t>
      15) получение ди-натриевой соли моно-алкил-сульфо-янтарной кислоты,</w:t>
      </w:r>
    </w:p>
    <w:bookmarkEnd w:id="6762"/>
    <w:bookmarkStart w:name="z6767" w:id="6763"/>
    <w:p>
      <w:pPr>
        <w:spacing w:after="0"/>
        <w:ind w:left="0"/>
        <w:jc w:val="both"/>
      </w:pPr>
      <w:r>
        <w:rPr>
          <w:rFonts w:ascii="Times New Roman"/>
          <w:b w:val="false"/>
          <w:i w:val="false"/>
          <w:color w:val="000000"/>
          <w:sz w:val="28"/>
        </w:rPr>
        <w:t>
      16) получение метиловых эфиров в производстве первичных жирных спиртов,</w:t>
      </w:r>
    </w:p>
    <w:bookmarkEnd w:id="6763"/>
    <w:bookmarkStart w:name="z6768" w:id="6764"/>
    <w:p>
      <w:pPr>
        <w:spacing w:after="0"/>
        <w:ind w:left="0"/>
        <w:jc w:val="both"/>
      </w:pPr>
      <w:r>
        <w:rPr>
          <w:rFonts w:ascii="Times New Roman"/>
          <w:b w:val="false"/>
          <w:i w:val="false"/>
          <w:color w:val="000000"/>
          <w:sz w:val="28"/>
        </w:rPr>
        <w:t>
      17) разложение мыла в производстве первичных жирных спиртов,</w:t>
      </w:r>
    </w:p>
    <w:bookmarkEnd w:id="6764"/>
    <w:bookmarkStart w:name="z6769" w:id="6765"/>
    <w:p>
      <w:pPr>
        <w:spacing w:after="0"/>
        <w:ind w:left="0"/>
        <w:jc w:val="both"/>
      </w:pPr>
      <w:r>
        <w:rPr>
          <w:rFonts w:ascii="Times New Roman"/>
          <w:b w:val="false"/>
          <w:i w:val="false"/>
          <w:color w:val="000000"/>
          <w:sz w:val="28"/>
        </w:rPr>
        <w:t>
      18) сульфатирование жирных спиртов в производстве синтетических моющих средств,</w:t>
      </w:r>
    </w:p>
    <w:bookmarkEnd w:id="6765"/>
    <w:bookmarkStart w:name="z6770" w:id="6766"/>
    <w:p>
      <w:pPr>
        <w:spacing w:after="0"/>
        <w:ind w:left="0"/>
        <w:jc w:val="both"/>
      </w:pPr>
      <w:r>
        <w:rPr>
          <w:rFonts w:ascii="Times New Roman"/>
          <w:b w:val="false"/>
          <w:i w:val="false"/>
          <w:color w:val="000000"/>
          <w:sz w:val="28"/>
        </w:rPr>
        <w:t>
      19) сульфирование в производстве вторичных жирных спиртов,</w:t>
      </w:r>
    </w:p>
    <w:bookmarkEnd w:id="6766"/>
    <w:bookmarkStart w:name="z6771" w:id="6767"/>
    <w:p>
      <w:pPr>
        <w:spacing w:after="0"/>
        <w:ind w:left="0"/>
        <w:jc w:val="both"/>
      </w:pPr>
      <w:r>
        <w:rPr>
          <w:rFonts w:ascii="Times New Roman"/>
          <w:b w:val="false"/>
          <w:i w:val="false"/>
          <w:color w:val="000000"/>
          <w:sz w:val="28"/>
        </w:rPr>
        <w:t>
      20) этерификация первичных жирных спиртов.</w:t>
      </w:r>
    </w:p>
    <w:bookmarkEnd w:id="6767"/>
    <w:bookmarkStart w:name="z6772" w:id="6768"/>
    <w:p>
      <w:pPr>
        <w:spacing w:after="0"/>
        <w:ind w:left="0"/>
        <w:jc w:val="both"/>
      </w:pPr>
      <w:r>
        <w:rPr>
          <w:rFonts w:ascii="Times New Roman"/>
          <w:b w:val="false"/>
          <w:i w:val="false"/>
          <w:color w:val="000000"/>
          <w:sz w:val="28"/>
        </w:rPr>
        <w:t>
      Параграф 3. Оператор дистанционного пульта управления</w:t>
      </w:r>
    </w:p>
    <w:bookmarkEnd w:id="6768"/>
    <w:p>
      <w:pPr>
        <w:spacing w:after="0"/>
        <w:ind w:left="0"/>
        <w:jc w:val="both"/>
      </w:pPr>
      <w:r>
        <w:rPr>
          <w:rFonts w:ascii="Times New Roman"/>
          <w:b w:val="false"/>
          <w:i w:val="false"/>
          <w:color w:val="000000"/>
          <w:sz w:val="28"/>
        </w:rPr>
        <w:t>
      в химическом производстве, 6-й разряд</w:t>
      </w:r>
    </w:p>
    <w:bookmarkStart w:name="z6773" w:id="6769"/>
    <w:p>
      <w:pPr>
        <w:spacing w:after="0"/>
        <w:ind w:left="0"/>
        <w:jc w:val="both"/>
      </w:pPr>
      <w:r>
        <w:rPr>
          <w:rFonts w:ascii="Times New Roman"/>
          <w:b w:val="false"/>
          <w:i w:val="false"/>
          <w:color w:val="000000"/>
          <w:sz w:val="28"/>
        </w:rPr>
        <w:t>
      906. Характеристика работ:</w:t>
      </w:r>
    </w:p>
    <w:bookmarkEnd w:id="6769"/>
    <w:bookmarkStart w:name="z6774" w:id="6770"/>
    <w:p>
      <w:pPr>
        <w:spacing w:after="0"/>
        <w:ind w:left="0"/>
        <w:jc w:val="both"/>
      </w:pPr>
      <w:r>
        <w:rPr>
          <w:rFonts w:ascii="Times New Roman"/>
          <w:b w:val="false"/>
          <w:i w:val="false"/>
          <w:color w:val="000000"/>
          <w:sz w:val="28"/>
        </w:rPr>
        <w:t>
      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 а в случае необходимости - непосредственно на местах установки технического оборудования;</w:t>
      </w:r>
    </w:p>
    <w:bookmarkEnd w:id="6770"/>
    <w:bookmarkStart w:name="z6775" w:id="6771"/>
    <w:p>
      <w:pPr>
        <w:spacing w:after="0"/>
        <w:ind w:left="0"/>
        <w:jc w:val="both"/>
      </w:pPr>
      <w:r>
        <w:rPr>
          <w:rFonts w:ascii="Times New Roman"/>
          <w:b w:val="false"/>
          <w:i w:val="false"/>
          <w:color w:val="000000"/>
          <w:sz w:val="28"/>
        </w:rPr>
        <w:t>
      контроль и регулирование расхода основного сырья, вспомогательных материалов, электроэнергии, температуры, давления и других показателей процесса с помощью контрольно-измерительных приборов и автоматики;</w:t>
      </w:r>
    </w:p>
    <w:bookmarkEnd w:id="6771"/>
    <w:bookmarkStart w:name="z6776" w:id="6772"/>
    <w:p>
      <w:pPr>
        <w:spacing w:after="0"/>
        <w:ind w:left="0"/>
        <w:jc w:val="both"/>
      </w:pPr>
      <w:r>
        <w:rPr>
          <w:rFonts w:ascii="Times New Roman"/>
          <w:b w:val="false"/>
          <w:i w:val="false"/>
          <w:color w:val="000000"/>
          <w:sz w:val="28"/>
        </w:rPr>
        <w:t>
      расчет и учет расхода сырья, материалов, полуфабрикатов, выхода готовой продукции по всем стадиям производства;</w:t>
      </w:r>
    </w:p>
    <w:bookmarkEnd w:id="6772"/>
    <w:bookmarkStart w:name="z6777" w:id="6773"/>
    <w:p>
      <w:pPr>
        <w:spacing w:after="0"/>
        <w:ind w:left="0"/>
        <w:jc w:val="both"/>
      </w:pPr>
      <w:r>
        <w:rPr>
          <w:rFonts w:ascii="Times New Roman"/>
          <w:b w:val="false"/>
          <w:i w:val="false"/>
          <w:color w:val="000000"/>
          <w:sz w:val="28"/>
        </w:rPr>
        <w:t>
      выявление и устранение неполадок в работе оборудования и нарушений технологического процесса по пневмоэлектрическим сигнальным устройствам. Координирование и обеспечение бесперебойной работы всех автоматических устройств дистанционного пульта управления технологическим процессом;</w:t>
      </w:r>
    </w:p>
    <w:bookmarkEnd w:id="6773"/>
    <w:bookmarkStart w:name="z6778" w:id="6774"/>
    <w:p>
      <w:pPr>
        <w:spacing w:after="0"/>
        <w:ind w:left="0"/>
        <w:jc w:val="both"/>
      </w:pPr>
      <w:r>
        <w:rPr>
          <w:rFonts w:ascii="Times New Roman"/>
          <w:b w:val="false"/>
          <w:i w:val="false"/>
          <w:color w:val="000000"/>
          <w:sz w:val="28"/>
        </w:rPr>
        <w:t>
      передача необходимых сведений диспетчеру завода.</w:t>
      </w:r>
    </w:p>
    <w:bookmarkEnd w:id="6774"/>
    <w:bookmarkStart w:name="z6779" w:id="6775"/>
    <w:p>
      <w:pPr>
        <w:spacing w:after="0"/>
        <w:ind w:left="0"/>
        <w:jc w:val="both"/>
      </w:pPr>
      <w:r>
        <w:rPr>
          <w:rFonts w:ascii="Times New Roman"/>
          <w:b w:val="false"/>
          <w:i w:val="false"/>
          <w:color w:val="000000"/>
          <w:sz w:val="28"/>
        </w:rPr>
        <w:t>
      907. Должен знать:</w:t>
      </w:r>
    </w:p>
    <w:bookmarkEnd w:id="6775"/>
    <w:bookmarkStart w:name="z6780" w:id="6776"/>
    <w:p>
      <w:pPr>
        <w:spacing w:after="0"/>
        <w:ind w:left="0"/>
        <w:jc w:val="both"/>
      </w:pPr>
      <w:r>
        <w:rPr>
          <w:rFonts w:ascii="Times New Roman"/>
          <w:b w:val="false"/>
          <w:i w:val="false"/>
          <w:color w:val="000000"/>
          <w:sz w:val="28"/>
        </w:rPr>
        <w:t>
      технологическую схему обслуживаемого производства;</w:t>
      </w:r>
    </w:p>
    <w:bookmarkEnd w:id="6776"/>
    <w:bookmarkStart w:name="z6781" w:id="6777"/>
    <w:p>
      <w:pPr>
        <w:spacing w:after="0"/>
        <w:ind w:left="0"/>
        <w:jc w:val="both"/>
      </w:pPr>
      <w:r>
        <w:rPr>
          <w:rFonts w:ascii="Times New Roman"/>
          <w:b w:val="false"/>
          <w:i w:val="false"/>
          <w:color w:val="000000"/>
          <w:sz w:val="28"/>
        </w:rPr>
        <w:t>
      устройство и конструкцию контрольно-измерительных приборов, систем автоматики и оборудования;</w:t>
      </w:r>
    </w:p>
    <w:bookmarkEnd w:id="6777"/>
    <w:bookmarkStart w:name="z6782" w:id="6778"/>
    <w:p>
      <w:pPr>
        <w:spacing w:after="0"/>
        <w:ind w:left="0"/>
        <w:jc w:val="both"/>
      </w:pPr>
      <w:r>
        <w:rPr>
          <w:rFonts w:ascii="Times New Roman"/>
          <w:b w:val="false"/>
          <w:i w:val="false"/>
          <w:color w:val="000000"/>
          <w:sz w:val="28"/>
        </w:rPr>
        <w:t>
      методику расчетов сырья и выхода продукта;</w:t>
      </w:r>
    </w:p>
    <w:bookmarkEnd w:id="6778"/>
    <w:bookmarkStart w:name="z6783" w:id="6779"/>
    <w:p>
      <w:pPr>
        <w:spacing w:after="0"/>
        <w:ind w:left="0"/>
        <w:jc w:val="both"/>
      </w:pPr>
      <w:r>
        <w:rPr>
          <w:rFonts w:ascii="Times New Roman"/>
          <w:b w:val="false"/>
          <w:i w:val="false"/>
          <w:color w:val="000000"/>
          <w:sz w:val="28"/>
        </w:rPr>
        <w:t>
      правила обслуживания автоматических устройств;</w:t>
      </w:r>
    </w:p>
    <w:bookmarkEnd w:id="6779"/>
    <w:bookmarkStart w:name="z6784" w:id="6780"/>
    <w:p>
      <w:pPr>
        <w:spacing w:after="0"/>
        <w:ind w:left="0"/>
        <w:jc w:val="both"/>
      </w:pPr>
      <w:r>
        <w:rPr>
          <w:rFonts w:ascii="Times New Roman"/>
          <w:b w:val="false"/>
          <w:i w:val="false"/>
          <w:color w:val="000000"/>
          <w:sz w:val="28"/>
        </w:rPr>
        <w:t>
      схему контроля автоматики и блокировки процесса;</w:t>
      </w:r>
    </w:p>
    <w:bookmarkEnd w:id="6780"/>
    <w:bookmarkStart w:name="z6785" w:id="6781"/>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6781"/>
    <w:bookmarkStart w:name="z6786" w:id="6782"/>
    <w:p>
      <w:pPr>
        <w:spacing w:after="0"/>
        <w:ind w:left="0"/>
        <w:jc w:val="both"/>
      </w:pPr>
      <w:r>
        <w:rPr>
          <w:rFonts w:ascii="Times New Roman"/>
          <w:b w:val="false"/>
          <w:i w:val="false"/>
          <w:color w:val="000000"/>
          <w:sz w:val="28"/>
        </w:rPr>
        <w:t>
      планом ликвидаций аварийных ситуаций по цеху (подразделению).</w:t>
      </w:r>
    </w:p>
    <w:bookmarkEnd w:id="6782"/>
    <w:bookmarkStart w:name="z6787" w:id="6783"/>
    <w:p>
      <w:pPr>
        <w:spacing w:after="0"/>
        <w:ind w:left="0"/>
        <w:jc w:val="both"/>
      </w:pPr>
      <w:r>
        <w:rPr>
          <w:rFonts w:ascii="Times New Roman"/>
          <w:b w:val="false"/>
          <w:i w:val="false"/>
          <w:color w:val="000000"/>
          <w:sz w:val="28"/>
        </w:rPr>
        <w:t>
      908. Требуется среднее специальное образование.</w:t>
      </w:r>
    </w:p>
    <w:bookmarkEnd w:id="6783"/>
    <w:bookmarkStart w:name="z6788" w:id="6784"/>
    <w:p>
      <w:pPr>
        <w:spacing w:after="0"/>
        <w:ind w:left="0"/>
        <w:jc w:val="both"/>
      </w:pPr>
      <w:r>
        <w:rPr>
          <w:rFonts w:ascii="Times New Roman"/>
          <w:b w:val="false"/>
          <w:i w:val="false"/>
          <w:color w:val="000000"/>
          <w:sz w:val="28"/>
        </w:rPr>
        <w:t>
      909. Примеры работ:</w:t>
      </w:r>
    </w:p>
    <w:bookmarkEnd w:id="6784"/>
    <w:bookmarkStart w:name="z6789" w:id="6785"/>
    <w:p>
      <w:pPr>
        <w:spacing w:after="0"/>
        <w:ind w:left="0"/>
        <w:jc w:val="both"/>
      </w:pPr>
      <w:r>
        <w:rPr>
          <w:rFonts w:ascii="Times New Roman"/>
          <w:b w:val="false"/>
          <w:i w:val="false"/>
          <w:color w:val="000000"/>
          <w:sz w:val="28"/>
        </w:rPr>
        <w:t>
      1) ведение технологического процесса в производствах аммиака, метанола, циануровой кислоты, аммиачной селитры, карбамида, капро-лактама, слабой азотной кислоты, диметил-терефталата, нитрофоски, этилбензола,</w:t>
      </w:r>
    </w:p>
    <w:bookmarkEnd w:id="6785"/>
    <w:bookmarkStart w:name="z6790" w:id="6786"/>
    <w:p>
      <w:pPr>
        <w:spacing w:after="0"/>
        <w:ind w:left="0"/>
        <w:jc w:val="both"/>
      </w:pPr>
      <w:r>
        <w:rPr>
          <w:rFonts w:ascii="Times New Roman"/>
          <w:b w:val="false"/>
          <w:i w:val="false"/>
          <w:color w:val="000000"/>
          <w:sz w:val="28"/>
        </w:rPr>
        <w:t>
      2) ведение технологического процесса получения сернистого газа заданных концентраций и количеств или всех стадий переработки его (мокрой очистки, сушки, окисления и абсорбции) в производстве серной кислоты,</w:t>
      </w:r>
    </w:p>
    <w:bookmarkEnd w:id="6786"/>
    <w:bookmarkStart w:name="z6791" w:id="6787"/>
    <w:p>
      <w:pPr>
        <w:spacing w:after="0"/>
        <w:ind w:left="0"/>
        <w:jc w:val="both"/>
      </w:pPr>
      <w:r>
        <w:rPr>
          <w:rFonts w:ascii="Times New Roman"/>
          <w:b w:val="false"/>
          <w:i w:val="false"/>
          <w:color w:val="000000"/>
          <w:sz w:val="28"/>
        </w:rPr>
        <w:t>
      3) ведение всех стадий технологического процесса в производствах фосфорной кислоты экстракционным методом, концентрированных и сложных удобрений и кормовых фосфатов,</w:t>
      </w:r>
    </w:p>
    <w:bookmarkEnd w:id="6787"/>
    <w:bookmarkStart w:name="z6792" w:id="6788"/>
    <w:p>
      <w:pPr>
        <w:spacing w:after="0"/>
        <w:ind w:left="0"/>
        <w:jc w:val="both"/>
      </w:pPr>
      <w:r>
        <w:rPr>
          <w:rFonts w:ascii="Times New Roman"/>
          <w:b w:val="false"/>
          <w:i w:val="false"/>
          <w:color w:val="000000"/>
          <w:sz w:val="28"/>
        </w:rPr>
        <w:t>
      4) ведение всех стадий непрерывного технологического процесса производства органических полупродуктов (фталевого ангидрида, антрахинона, ди-изоцианатов и друге),</w:t>
      </w:r>
    </w:p>
    <w:bookmarkEnd w:id="6788"/>
    <w:bookmarkStart w:name="z6793" w:id="6789"/>
    <w:p>
      <w:pPr>
        <w:spacing w:after="0"/>
        <w:ind w:left="0"/>
        <w:jc w:val="both"/>
      </w:pPr>
      <w:r>
        <w:rPr>
          <w:rFonts w:ascii="Times New Roman"/>
          <w:b w:val="false"/>
          <w:i w:val="false"/>
          <w:color w:val="000000"/>
          <w:sz w:val="28"/>
        </w:rPr>
        <w:t>
      5) ведение технологических процессов (электро-возгонки, конденсации и другие) в производстве желтого фосфора,</w:t>
      </w:r>
    </w:p>
    <w:bookmarkEnd w:id="6789"/>
    <w:bookmarkStart w:name="z6794" w:id="6790"/>
    <w:p>
      <w:pPr>
        <w:spacing w:after="0"/>
        <w:ind w:left="0"/>
        <w:jc w:val="both"/>
      </w:pPr>
      <w:r>
        <w:rPr>
          <w:rFonts w:ascii="Times New Roman"/>
          <w:b w:val="false"/>
          <w:i w:val="false"/>
          <w:color w:val="000000"/>
          <w:sz w:val="28"/>
        </w:rPr>
        <w:t>
      6) ведение технологического процесса в производствах хлора и соды каустической, флото-реагентов, гипохлорита кальция, этилацетата,</w:t>
      </w:r>
    </w:p>
    <w:bookmarkEnd w:id="6790"/>
    <w:bookmarkStart w:name="z6795" w:id="6791"/>
    <w:p>
      <w:pPr>
        <w:spacing w:after="0"/>
        <w:ind w:left="0"/>
        <w:jc w:val="both"/>
      </w:pPr>
      <w:r>
        <w:rPr>
          <w:rFonts w:ascii="Times New Roman"/>
          <w:b w:val="false"/>
          <w:i w:val="false"/>
          <w:color w:val="000000"/>
          <w:sz w:val="28"/>
        </w:rPr>
        <w:t>
      7) ведение технологического процесса в производствах комбинированных протравителей семян, винилхлорида, четыреххлористого углерода, перехлор-этилена, тетра-хлор-этана, три-хлор-этилена, хлор-пренового каучука и латексов, ди-хлор-бутена, ди-хлор-бутадиена, хлоропрена, хлорэтила, хлоре-метила, дихлорэтана, поливинилхлорида, перекиси водорода, металлического натрия, регенеративных веществ, эпи-хлор-гидрина, глицерина, жидкого хлора, этиловой жидкости, монокристаллов и солей для них,</w:t>
      </w:r>
    </w:p>
    <w:bookmarkEnd w:id="6791"/>
    <w:bookmarkStart w:name="z6796" w:id="6792"/>
    <w:p>
      <w:pPr>
        <w:spacing w:after="0"/>
        <w:ind w:left="0"/>
        <w:jc w:val="both"/>
      </w:pPr>
      <w:r>
        <w:rPr>
          <w:rFonts w:ascii="Times New Roman"/>
          <w:b w:val="false"/>
          <w:i w:val="false"/>
          <w:color w:val="000000"/>
          <w:sz w:val="28"/>
        </w:rPr>
        <w:t>
      8) ведение технологического процесса в производстве ацетилена и этилена из нафты, ацетилена из карбида кальция на крупных установках, в производстве карбида кальция (на карбидных печах),</w:t>
      </w:r>
    </w:p>
    <w:bookmarkEnd w:id="6792"/>
    <w:bookmarkStart w:name="z6797" w:id="6793"/>
    <w:p>
      <w:pPr>
        <w:spacing w:after="0"/>
        <w:ind w:left="0"/>
        <w:jc w:val="both"/>
      </w:pPr>
      <w:r>
        <w:rPr>
          <w:rFonts w:ascii="Times New Roman"/>
          <w:b w:val="false"/>
          <w:i w:val="false"/>
          <w:color w:val="000000"/>
          <w:sz w:val="28"/>
        </w:rPr>
        <w:t>
      9) ведение технологического процесса в производстве пергидроля электрохимическим методом, тетра-этиловинца (синтез), фреонов 11-12, кремнийорганических мономеров (прямым синтезом) и производства тонкого органического синтеза,</w:t>
      </w:r>
    </w:p>
    <w:bookmarkEnd w:id="6793"/>
    <w:bookmarkStart w:name="z6798" w:id="6794"/>
    <w:p>
      <w:pPr>
        <w:spacing w:after="0"/>
        <w:ind w:left="0"/>
        <w:jc w:val="both"/>
      </w:pPr>
      <w:r>
        <w:rPr>
          <w:rFonts w:ascii="Times New Roman"/>
          <w:b w:val="false"/>
          <w:i w:val="false"/>
          <w:color w:val="000000"/>
          <w:sz w:val="28"/>
        </w:rPr>
        <w:t>
      10) ведение всех стадий непрерывного технологического процесса получения прядильного раствора, подготовки его к формованию, формования и отделки волокна, регенерации роданистого натрия в производстве волокна "нитрон" с одновременным руководством и координацией работ своего цеха с другими цехами предприятия,</w:t>
      </w:r>
    </w:p>
    <w:bookmarkEnd w:id="6794"/>
    <w:bookmarkStart w:name="z6799" w:id="6795"/>
    <w:p>
      <w:pPr>
        <w:spacing w:after="0"/>
        <w:ind w:left="0"/>
        <w:jc w:val="both"/>
      </w:pPr>
      <w:r>
        <w:rPr>
          <w:rFonts w:ascii="Times New Roman"/>
          <w:b w:val="false"/>
          <w:i w:val="false"/>
          <w:color w:val="000000"/>
          <w:sz w:val="28"/>
        </w:rPr>
        <w:t>
      11) ведение процесса стадии хлорирования в производстве перхлорвиниловой смолы ди-хлор-этановым способом,</w:t>
      </w:r>
    </w:p>
    <w:bookmarkEnd w:id="6795"/>
    <w:bookmarkStart w:name="z6800" w:id="6796"/>
    <w:p>
      <w:pPr>
        <w:spacing w:after="0"/>
        <w:ind w:left="0"/>
        <w:jc w:val="both"/>
      </w:pPr>
      <w:r>
        <w:rPr>
          <w:rFonts w:ascii="Times New Roman"/>
          <w:b w:val="false"/>
          <w:i w:val="false"/>
          <w:color w:val="000000"/>
          <w:sz w:val="28"/>
        </w:rPr>
        <w:t>
      12) ведение процесса регенерации отработанных растворов, содержащих изобутиловый спирт, диметил-ацетамиды, хлористый литий,</w:t>
      </w:r>
    </w:p>
    <w:bookmarkEnd w:id="6796"/>
    <w:bookmarkStart w:name="z6801" w:id="6797"/>
    <w:p>
      <w:pPr>
        <w:spacing w:after="0"/>
        <w:ind w:left="0"/>
        <w:jc w:val="both"/>
      </w:pPr>
      <w:r>
        <w:rPr>
          <w:rFonts w:ascii="Times New Roman"/>
          <w:b w:val="false"/>
          <w:i w:val="false"/>
          <w:color w:val="000000"/>
          <w:sz w:val="28"/>
        </w:rPr>
        <w:t>
      13) ведение непрерывного процесса получения нитрила акриловой кислоты, ацетон-циан-гидрина, метила акриловой кислоты (окисления, ректификации, синтеза и другие) с одновременным руководством и - координацией работ своего цеха с другими цехами предприятия,</w:t>
      </w:r>
    </w:p>
    <w:bookmarkEnd w:id="6797"/>
    <w:bookmarkStart w:name="z6802" w:id="6798"/>
    <w:p>
      <w:pPr>
        <w:spacing w:after="0"/>
        <w:ind w:left="0"/>
        <w:jc w:val="both"/>
      </w:pPr>
      <w:r>
        <w:rPr>
          <w:rFonts w:ascii="Times New Roman"/>
          <w:b w:val="false"/>
          <w:i w:val="false"/>
          <w:color w:val="000000"/>
          <w:sz w:val="28"/>
        </w:rPr>
        <w:t>
      14) ведение непрерывного технологического процесса пиролиза, газоразделения, полимеризации, получения гранулированного полиэтилена в производстве полиэтилена высокого давления (до 2500 кгс/смІ) с одновременным руководством и координацией работ своего цеха с другими цехами предприятия,</w:t>
      </w:r>
    </w:p>
    <w:bookmarkEnd w:id="6798"/>
    <w:bookmarkStart w:name="z6803" w:id="6799"/>
    <w:p>
      <w:pPr>
        <w:spacing w:after="0"/>
        <w:ind w:left="0"/>
        <w:jc w:val="both"/>
      </w:pPr>
      <w:r>
        <w:rPr>
          <w:rFonts w:ascii="Times New Roman"/>
          <w:b w:val="false"/>
          <w:i w:val="false"/>
          <w:color w:val="000000"/>
          <w:sz w:val="28"/>
        </w:rPr>
        <w:t>
      15) ведение технологического процесса производства дивинила,</w:t>
      </w:r>
    </w:p>
    <w:bookmarkEnd w:id="6799"/>
    <w:bookmarkStart w:name="z6804" w:id="6800"/>
    <w:p>
      <w:pPr>
        <w:spacing w:after="0"/>
        <w:ind w:left="0"/>
        <w:jc w:val="both"/>
      </w:pPr>
      <w:r>
        <w:rPr>
          <w:rFonts w:ascii="Times New Roman"/>
          <w:b w:val="false"/>
          <w:i w:val="false"/>
          <w:color w:val="000000"/>
          <w:sz w:val="28"/>
        </w:rPr>
        <w:t>
      16) ведение непрерывного технологического процесса обогащения серного концентрата, выплавки и помола серы с одновременной координацией работ своего участка, цеха, фабрики с другими цехами предприятия.</w:t>
      </w:r>
    </w:p>
    <w:bookmarkEnd w:id="6800"/>
    <w:bookmarkStart w:name="z6805" w:id="6801"/>
    <w:p>
      <w:pPr>
        <w:spacing w:after="0"/>
        <w:ind w:left="0"/>
        <w:jc w:val="both"/>
      </w:pPr>
      <w:r>
        <w:rPr>
          <w:rFonts w:ascii="Times New Roman"/>
          <w:b w:val="false"/>
          <w:i w:val="false"/>
          <w:color w:val="000000"/>
          <w:sz w:val="28"/>
        </w:rPr>
        <w:t>
      113. Оператор чесальных машин</w:t>
      </w:r>
    </w:p>
    <w:bookmarkEnd w:id="6801"/>
    <w:bookmarkStart w:name="z6806" w:id="6802"/>
    <w:p>
      <w:pPr>
        <w:spacing w:after="0"/>
        <w:ind w:left="0"/>
        <w:jc w:val="both"/>
      </w:pPr>
      <w:r>
        <w:rPr>
          <w:rFonts w:ascii="Times New Roman"/>
          <w:b w:val="false"/>
          <w:i w:val="false"/>
          <w:color w:val="000000"/>
          <w:sz w:val="28"/>
        </w:rPr>
        <w:t>
      Параграф 1. Оператор чесальных машин, 3-й разряд</w:t>
      </w:r>
    </w:p>
    <w:bookmarkEnd w:id="6802"/>
    <w:bookmarkStart w:name="z6807" w:id="6803"/>
    <w:p>
      <w:pPr>
        <w:spacing w:after="0"/>
        <w:ind w:left="0"/>
        <w:jc w:val="both"/>
      </w:pPr>
      <w:r>
        <w:rPr>
          <w:rFonts w:ascii="Times New Roman"/>
          <w:b w:val="false"/>
          <w:i w:val="false"/>
          <w:color w:val="000000"/>
          <w:sz w:val="28"/>
        </w:rPr>
        <w:t>
      910. Характеристика работ:</w:t>
      </w:r>
    </w:p>
    <w:bookmarkEnd w:id="6803"/>
    <w:bookmarkStart w:name="z6808" w:id="6804"/>
    <w:p>
      <w:pPr>
        <w:spacing w:after="0"/>
        <w:ind w:left="0"/>
        <w:jc w:val="both"/>
      </w:pPr>
      <w:r>
        <w:rPr>
          <w:rFonts w:ascii="Times New Roman"/>
          <w:b w:val="false"/>
          <w:i w:val="false"/>
          <w:color w:val="000000"/>
          <w:sz w:val="28"/>
        </w:rPr>
        <w:t>
      ведение процесса чесания и проклеивания стекловолокна на чесальных машинах с ручным питанием, обслуживание одно-прочесного аппарата;</w:t>
      </w:r>
    </w:p>
    <w:bookmarkEnd w:id="6804"/>
    <w:bookmarkStart w:name="z6809" w:id="6805"/>
    <w:p>
      <w:pPr>
        <w:spacing w:after="0"/>
        <w:ind w:left="0"/>
        <w:jc w:val="both"/>
      </w:pPr>
      <w:r>
        <w:rPr>
          <w:rFonts w:ascii="Times New Roman"/>
          <w:b w:val="false"/>
          <w:i w:val="false"/>
          <w:color w:val="000000"/>
          <w:sz w:val="28"/>
        </w:rPr>
        <w:t>
      подготовка машины к работе: проверка состояния чесальной машины, подноска стекловолокна, лака для пропитки, заливка бака;</w:t>
      </w:r>
    </w:p>
    <w:bookmarkEnd w:id="6805"/>
    <w:bookmarkStart w:name="z6810" w:id="6806"/>
    <w:p>
      <w:pPr>
        <w:spacing w:after="0"/>
        <w:ind w:left="0"/>
        <w:jc w:val="both"/>
      </w:pPr>
      <w:r>
        <w:rPr>
          <w:rFonts w:ascii="Times New Roman"/>
          <w:b w:val="false"/>
          <w:i w:val="false"/>
          <w:color w:val="000000"/>
          <w:sz w:val="28"/>
        </w:rPr>
        <w:t>
      взвешивание расщипанного стекловолокна в соответствии с маркой выпускаемых пологов;</w:t>
      </w:r>
    </w:p>
    <w:bookmarkEnd w:id="6806"/>
    <w:bookmarkStart w:name="z6811" w:id="6807"/>
    <w:p>
      <w:pPr>
        <w:spacing w:after="0"/>
        <w:ind w:left="0"/>
        <w:jc w:val="both"/>
      </w:pPr>
      <w:r>
        <w:rPr>
          <w:rFonts w:ascii="Times New Roman"/>
          <w:b w:val="false"/>
          <w:i w:val="false"/>
          <w:color w:val="000000"/>
          <w:sz w:val="28"/>
        </w:rPr>
        <w:t>
      настилание волокна на питающую решетку чесальной машины. Наблюдение за процессом чесания;</w:t>
      </w:r>
    </w:p>
    <w:bookmarkEnd w:id="6807"/>
    <w:bookmarkStart w:name="z6812" w:id="6808"/>
    <w:p>
      <w:pPr>
        <w:spacing w:after="0"/>
        <w:ind w:left="0"/>
        <w:jc w:val="both"/>
      </w:pPr>
      <w:r>
        <w:rPr>
          <w:rFonts w:ascii="Times New Roman"/>
          <w:b w:val="false"/>
          <w:i w:val="false"/>
          <w:color w:val="000000"/>
          <w:sz w:val="28"/>
        </w:rPr>
        <w:t>
      равномерное пропитывание волокна или пропуск сухого волокна через чесальную машину;</w:t>
      </w:r>
    </w:p>
    <w:bookmarkEnd w:id="6808"/>
    <w:bookmarkStart w:name="z6813" w:id="6809"/>
    <w:p>
      <w:pPr>
        <w:spacing w:after="0"/>
        <w:ind w:left="0"/>
        <w:jc w:val="both"/>
      </w:pPr>
      <w:r>
        <w:rPr>
          <w:rFonts w:ascii="Times New Roman"/>
          <w:b w:val="false"/>
          <w:i w:val="false"/>
          <w:color w:val="000000"/>
          <w:sz w:val="28"/>
        </w:rPr>
        <w:t>
      наматывание пропитанного или сухого стекловолокна на барабан чесальной машины, разрезание на отрезки определенной длины, снятие с барабана;</w:t>
      </w:r>
    </w:p>
    <w:bookmarkEnd w:id="6809"/>
    <w:bookmarkStart w:name="z6814" w:id="6810"/>
    <w:p>
      <w:pPr>
        <w:spacing w:after="0"/>
        <w:ind w:left="0"/>
        <w:jc w:val="both"/>
      </w:pPr>
      <w:r>
        <w:rPr>
          <w:rFonts w:ascii="Times New Roman"/>
          <w:b w:val="false"/>
          <w:i w:val="false"/>
          <w:color w:val="000000"/>
          <w:sz w:val="28"/>
        </w:rPr>
        <w:t>
      установка пропитанного стекловолокна в зажимы щипцов или укладка его на решетку ленточной сушильной машины;</w:t>
      </w:r>
    </w:p>
    <w:bookmarkEnd w:id="6810"/>
    <w:bookmarkStart w:name="z6815" w:id="6811"/>
    <w:p>
      <w:pPr>
        <w:spacing w:after="0"/>
        <w:ind w:left="0"/>
        <w:jc w:val="both"/>
      </w:pPr>
      <w:r>
        <w:rPr>
          <w:rFonts w:ascii="Times New Roman"/>
          <w:b w:val="false"/>
          <w:i w:val="false"/>
          <w:color w:val="000000"/>
          <w:sz w:val="28"/>
        </w:rPr>
        <w:t>
      смазывание;</w:t>
      </w:r>
    </w:p>
    <w:bookmarkEnd w:id="6811"/>
    <w:bookmarkStart w:name="z6816" w:id="6812"/>
    <w:p>
      <w:pPr>
        <w:spacing w:after="0"/>
        <w:ind w:left="0"/>
        <w:jc w:val="both"/>
      </w:pPr>
      <w:r>
        <w:rPr>
          <w:rFonts w:ascii="Times New Roman"/>
          <w:b w:val="false"/>
          <w:i w:val="false"/>
          <w:color w:val="000000"/>
          <w:sz w:val="28"/>
        </w:rPr>
        <w:t>
      чистка машины и расходного бака при выработке пологов из сухого стекловолокна, взвешивание его, определение площади, толщины, объемного веса и марки;</w:t>
      </w:r>
    </w:p>
    <w:bookmarkEnd w:id="6812"/>
    <w:bookmarkStart w:name="z6817" w:id="6813"/>
    <w:p>
      <w:pPr>
        <w:spacing w:after="0"/>
        <w:ind w:left="0"/>
        <w:jc w:val="both"/>
      </w:pPr>
      <w:r>
        <w:rPr>
          <w:rFonts w:ascii="Times New Roman"/>
          <w:b w:val="false"/>
          <w:i w:val="false"/>
          <w:color w:val="000000"/>
          <w:sz w:val="28"/>
        </w:rPr>
        <w:t>
      закатывание в рулон, связывание, маркировка и упаковка.</w:t>
      </w:r>
    </w:p>
    <w:bookmarkEnd w:id="6813"/>
    <w:bookmarkStart w:name="z6818" w:id="6814"/>
    <w:p>
      <w:pPr>
        <w:spacing w:after="0"/>
        <w:ind w:left="0"/>
        <w:jc w:val="both"/>
      </w:pPr>
      <w:r>
        <w:rPr>
          <w:rFonts w:ascii="Times New Roman"/>
          <w:b w:val="false"/>
          <w:i w:val="false"/>
          <w:color w:val="000000"/>
          <w:sz w:val="28"/>
        </w:rPr>
        <w:t>
      911. Должен знать:</w:t>
      </w:r>
    </w:p>
    <w:bookmarkEnd w:id="6814"/>
    <w:bookmarkStart w:name="z6819" w:id="6815"/>
    <w:p>
      <w:pPr>
        <w:spacing w:after="0"/>
        <w:ind w:left="0"/>
        <w:jc w:val="both"/>
      </w:pPr>
      <w:r>
        <w:rPr>
          <w:rFonts w:ascii="Times New Roman"/>
          <w:b w:val="false"/>
          <w:i w:val="false"/>
          <w:color w:val="000000"/>
          <w:sz w:val="28"/>
        </w:rPr>
        <w:t>
      устройство и принцип работы чесальной машины;</w:t>
      </w:r>
    </w:p>
    <w:bookmarkEnd w:id="6815"/>
    <w:bookmarkStart w:name="z6820" w:id="6816"/>
    <w:p>
      <w:pPr>
        <w:spacing w:after="0"/>
        <w:ind w:left="0"/>
        <w:jc w:val="both"/>
      </w:pPr>
      <w:r>
        <w:rPr>
          <w:rFonts w:ascii="Times New Roman"/>
          <w:b w:val="false"/>
          <w:i w:val="false"/>
          <w:color w:val="000000"/>
          <w:sz w:val="28"/>
        </w:rPr>
        <w:t>
      требования, предъявляемые к качеству выпускаемых пологов;</w:t>
      </w:r>
    </w:p>
    <w:bookmarkEnd w:id="6816"/>
    <w:bookmarkStart w:name="z6821" w:id="6817"/>
    <w:p>
      <w:pPr>
        <w:spacing w:after="0"/>
        <w:ind w:left="0"/>
        <w:jc w:val="both"/>
      </w:pPr>
      <w:r>
        <w:rPr>
          <w:rFonts w:ascii="Times New Roman"/>
          <w:b w:val="false"/>
          <w:i w:val="false"/>
          <w:color w:val="000000"/>
          <w:sz w:val="28"/>
        </w:rPr>
        <w:t>
      свойства лака;</w:t>
      </w:r>
    </w:p>
    <w:bookmarkEnd w:id="6817"/>
    <w:bookmarkStart w:name="z6822" w:id="6818"/>
    <w:p>
      <w:pPr>
        <w:spacing w:after="0"/>
        <w:ind w:left="0"/>
        <w:jc w:val="both"/>
      </w:pPr>
      <w:r>
        <w:rPr>
          <w:rFonts w:ascii="Times New Roman"/>
          <w:b w:val="false"/>
          <w:i w:val="false"/>
          <w:color w:val="000000"/>
          <w:sz w:val="28"/>
        </w:rPr>
        <w:t>
      марки выпускаемых пологов;</w:t>
      </w:r>
    </w:p>
    <w:bookmarkEnd w:id="6818"/>
    <w:bookmarkStart w:name="z6823" w:id="6819"/>
    <w:p>
      <w:pPr>
        <w:spacing w:after="0"/>
        <w:ind w:left="0"/>
        <w:jc w:val="both"/>
      </w:pPr>
      <w:r>
        <w:rPr>
          <w:rFonts w:ascii="Times New Roman"/>
          <w:b w:val="false"/>
          <w:i w:val="false"/>
          <w:color w:val="000000"/>
          <w:sz w:val="28"/>
        </w:rPr>
        <w:t>
      ГОСТы и ТУ, назначение приборов и инструментов для контроля качества пологов;</w:t>
      </w:r>
    </w:p>
    <w:bookmarkEnd w:id="6819"/>
    <w:bookmarkStart w:name="z6824" w:id="6820"/>
    <w:p>
      <w:pPr>
        <w:spacing w:after="0"/>
        <w:ind w:left="0"/>
        <w:jc w:val="both"/>
      </w:pPr>
      <w:r>
        <w:rPr>
          <w:rFonts w:ascii="Times New Roman"/>
          <w:b w:val="false"/>
          <w:i w:val="false"/>
          <w:color w:val="000000"/>
          <w:sz w:val="28"/>
        </w:rPr>
        <w:t>
      график ухода за оборудованием;</w:t>
      </w:r>
    </w:p>
    <w:bookmarkEnd w:id="6820"/>
    <w:bookmarkStart w:name="z6825" w:id="6821"/>
    <w:p>
      <w:pPr>
        <w:spacing w:after="0"/>
        <w:ind w:left="0"/>
        <w:jc w:val="both"/>
      </w:pPr>
      <w:r>
        <w:rPr>
          <w:rFonts w:ascii="Times New Roman"/>
          <w:b w:val="false"/>
          <w:i w:val="false"/>
          <w:color w:val="000000"/>
          <w:sz w:val="28"/>
        </w:rPr>
        <w:t>
      приемы работ.</w:t>
      </w:r>
    </w:p>
    <w:bookmarkEnd w:id="6821"/>
    <w:bookmarkStart w:name="z6826" w:id="6822"/>
    <w:p>
      <w:pPr>
        <w:spacing w:after="0"/>
        <w:ind w:left="0"/>
        <w:jc w:val="both"/>
      </w:pPr>
      <w:r>
        <w:rPr>
          <w:rFonts w:ascii="Times New Roman"/>
          <w:b w:val="false"/>
          <w:i w:val="false"/>
          <w:color w:val="000000"/>
          <w:sz w:val="28"/>
        </w:rPr>
        <w:t>
      Параграф 2. Оператор чесальных машин, 4-й разряд</w:t>
      </w:r>
    </w:p>
    <w:bookmarkEnd w:id="6822"/>
    <w:bookmarkStart w:name="z6827" w:id="6823"/>
    <w:p>
      <w:pPr>
        <w:spacing w:after="0"/>
        <w:ind w:left="0"/>
        <w:jc w:val="both"/>
      </w:pPr>
      <w:r>
        <w:rPr>
          <w:rFonts w:ascii="Times New Roman"/>
          <w:b w:val="false"/>
          <w:i w:val="false"/>
          <w:color w:val="000000"/>
          <w:sz w:val="28"/>
        </w:rPr>
        <w:t>
      912. Характеристика работ:</w:t>
      </w:r>
    </w:p>
    <w:bookmarkEnd w:id="6823"/>
    <w:bookmarkStart w:name="z6828" w:id="6824"/>
    <w:p>
      <w:pPr>
        <w:spacing w:after="0"/>
        <w:ind w:left="0"/>
        <w:jc w:val="both"/>
      </w:pPr>
      <w:r>
        <w:rPr>
          <w:rFonts w:ascii="Times New Roman"/>
          <w:b w:val="false"/>
          <w:i w:val="false"/>
          <w:color w:val="000000"/>
          <w:sz w:val="28"/>
        </w:rPr>
        <w:t>
      приготовление товарной продукции или полуфабриката (ровницы, пух-шнура, чесальной ленточки) из смески асбеста, хлопка и очесов на кардочесальных аппаратах и пух-шнуровых машинах;</w:t>
      </w:r>
    </w:p>
    <w:bookmarkEnd w:id="6824"/>
    <w:bookmarkStart w:name="z6829" w:id="6825"/>
    <w:p>
      <w:pPr>
        <w:spacing w:after="0"/>
        <w:ind w:left="0"/>
        <w:jc w:val="both"/>
      </w:pPr>
      <w:r>
        <w:rPr>
          <w:rFonts w:ascii="Times New Roman"/>
          <w:b w:val="false"/>
          <w:i w:val="false"/>
          <w:color w:val="000000"/>
          <w:sz w:val="28"/>
        </w:rPr>
        <w:t>
      наблюдение за технологическим процессом и работой узлов аппарата;</w:t>
      </w:r>
    </w:p>
    <w:bookmarkEnd w:id="6825"/>
    <w:bookmarkStart w:name="z6830" w:id="6826"/>
    <w:p>
      <w:pPr>
        <w:spacing w:after="0"/>
        <w:ind w:left="0"/>
        <w:jc w:val="both"/>
      </w:pPr>
      <w:r>
        <w:rPr>
          <w:rFonts w:ascii="Times New Roman"/>
          <w:b w:val="false"/>
          <w:i w:val="false"/>
          <w:color w:val="000000"/>
          <w:sz w:val="28"/>
        </w:rPr>
        <w:t>
      установка и замена сработанных шпуль с асбестовой и хлопчатобумажной пряжей;</w:t>
      </w:r>
    </w:p>
    <w:bookmarkEnd w:id="6826"/>
    <w:bookmarkStart w:name="z6831" w:id="6827"/>
    <w:p>
      <w:pPr>
        <w:spacing w:after="0"/>
        <w:ind w:left="0"/>
        <w:jc w:val="both"/>
      </w:pPr>
      <w:r>
        <w:rPr>
          <w:rFonts w:ascii="Times New Roman"/>
          <w:b w:val="false"/>
          <w:i w:val="false"/>
          <w:color w:val="000000"/>
          <w:sz w:val="28"/>
        </w:rPr>
        <w:t>
      ликвидация обрывов прочесов пряжи, ровницы, пух-шнура и ленточки;</w:t>
      </w:r>
    </w:p>
    <w:bookmarkEnd w:id="6827"/>
    <w:bookmarkStart w:name="z6832" w:id="6828"/>
    <w:p>
      <w:pPr>
        <w:spacing w:after="0"/>
        <w:ind w:left="0"/>
        <w:jc w:val="both"/>
      </w:pPr>
      <w:r>
        <w:rPr>
          <w:rFonts w:ascii="Times New Roman"/>
          <w:b w:val="false"/>
          <w:i w:val="false"/>
          <w:color w:val="000000"/>
          <w:sz w:val="28"/>
        </w:rPr>
        <w:t>
      наблюдение за вырабатываемым номером ровницы путем отбора проб на каждом съеме с записью в соответствующий журнал;</w:t>
      </w:r>
    </w:p>
    <w:bookmarkEnd w:id="6828"/>
    <w:bookmarkStart w:name="z6833" w:id="6829"/>
    <w:p>
      <w:pPr>
        <w:spacing w:after="0"/>
        <w:ind w:left="0"/>
        <w:jc w:val="both"/>
      </w:pPr>
      <w:r>
        <w:rPr>
          <w:rFonts w:ascii="Times New Roman"/>
          <w:b w:val="false"/>
          <w:i w:val="false"/>
          <w:color w:val="000000"/>
          <w:sz w:val="28"/>
        </w:rPr>
        <w:t>
      наблюдение за уровнем смеси в бункере само-веса или за работой приборов, обеспечивающих автоматическое питание аппарата смеской;</w:t>
      </w:r>
    </w:p>
    <w:bookmarkEnd w:id="6829"/>
    <w:bookmarkStart w:name="z6834" w:id="6830"/>
    <w:p>
      <w:pPr>
        <w:spacing w:after="0"/>
        <w:ind w:left="0"/>
        <w:jc w:val="both"/>
      </w:pPr>
      <w:r>
        <w:rPr>
          <w:rFonts w:ascii="Times New Roman"/>
          <w:b w:val="false"/>
          <w:i w:val="false"/>
          <w:color w:val="000000"/>
          <w:sz w:val="28"/>
        </w:rPr>
        <w:t>
      съем, штамповка и укладка в ящики вырабатываемой ровницы, сматывание пух-шнура и ленточки в бухты вручную;</w:t>
      </w:r>
    </w:p>
    <w:bookmarkEnd w:id="6830"/>
    <w:bookmarkStart w:name="z6835" w:id="6831"/>
    <w:p>
      <w:pPr>
        <w:spacing w:after="0"/>
        <w:ind w:left="0"/>
        <w:jc w:val="both"/>
      </w:pPr>
      <w:r>
        <w:rPr>
          <w:rFonts w:ascii="Times New Roman"/>
          <w:b w:val="false"/>
          <w:i w:val="false"/>
          <w:color w:val="000000"/>
          <w:sz w:val="28"/>
        </w:rPr>
        <w:t>
      перевязка и укладка бухт;</w:t>
      </w:r>
    </w:p>
    <w:bookmarkEnd w:id="6831"/>
    <w:bookmarkStart w:name="z6836" w:id="6832"/>
    <w:p>
      <w:pPr>
        <w:spacing w:after="0"/>
        <w:ind w:left="0"/>
        <w:jc w:val="both"/>
      </w:pPr>
      <w:r>
        <w:rPr>
          <w:rFonts w:ascii="Times New Roman"/>
          <w:b w:val="false"/>
          <w:i w:val="false"/>
          <w:color w:val="000000"/>
          <w:sz w:val="28"/>
        </w:rPr>
        <w:t>
      чистка кардочесальных аппаратов.</w:t>
      </w:r>
    </w:p>
    <w:bookmarkEnd w:id="6832"/>
    <w:bookmarkStart w:name="z6837" w:id="6833"/>
    <w:p>
      <w:pPr>
        <w:spacing w:after="0"/>
        <w:ind w:left="0"/>
        <w:jc w:val="both"/>
      </w:pPr>
      <w:r>
        <w:rPr>
          <w:rFonts w:ascii="Times New Roman"/>
          <w:b w:val="false"/>
          <w:i w:val="false"/>
          <w:color w:val="000000"/>
          <w:sz w:val="28"/>
        </w:rPr>
        <w:t>
      913. Должен знать:</w:t>
      </w:r>
    </w:p>
    <w:bookmarkEnd w:id="6833"/>
    <w:bookmarkStart w:name="z6838" w:id="6834"/>
    <w:p>
      <w:pPr>
        <w:spacing w:after="0"/>
        <w:ind w:left="0"/>
        <w:jc w:val="both"/>
      </w:pPr>
      <w:r>
        <w:rPr>
          <w:rFonts w:ascii="Times New Roman"/>
          <w:b w:val="false"/>
          <w:i w:val="false"/>
          <w:color w:val="000000"/>
          <w:sz w:val="28"/>
        </w:rPr>
        <w:t>
      технологический процесс изготовления ровницы;</w:t>
      </w:r>
    </w:p>
    <w:bookmarkEnd w:id="6834"/>
    <w:bookmarkStart w:name="z6839" w:id="6835"/>
    <w:p>
      <w:pPr>
        <w:spacing w:after="0"/>
        <w:ind w:left="0"/>
        <w:jc w:val="both"/>
      </w:pPr>
      <w:r>
        <w:rPr>
          <w:rFonts w:ascii="Times New Roman"/>
          <w:b w:val="false"/>
          <w:i w:val="false"/>
          <w:color w:val="000000"/>
          <w:sz w:val="28"/>
        </w:rPr>
        <w:t>
      ассортимент перерабатываемых полуфабрикатов;</w:t>
      </w:r>
    </w:p>
    <w:bookmarkEnd w:id="6835"/>
    <w:bookmarkStart w:name="z6840" w:id="6836"/>
    <w:p>
      <w:pPr>
        <w:spacing w:after="0"/>
        <w:ind w:left="0"/>
        <w:jc w:val="both"/>
      </w:pPr>
      <w:r>
        <w:rPr>
          <w:rFonts w:ascii="Times New Roman"/>
          <w:b w:val="false"/>
          <w:i w:val="false"/>
          <w:color w:val="000000"/>
          <w:sz w:val="28"/>
        </w:rPr>
        <w:t>
      особенности обработки смески различных рецептур;</w:t>
      </w:r>
    </w:p>
    <w:bookmarkEnd w:id="6836"/>
    <w:bookmarkStart w:name="z6841" w:id="6837"/>
    <w:p>
      <w:pPr>
        <w:spacing w:after="0"/>
        <w:ind w:left="0"/>
        <w:jc w:val="both"/>
      </w:pPr>
      <w:r>
        <w:rPr>
          <w:rFonts w:ascii="Times New Roman"/>
          <w:b w:val="false"/>
          <w:i w:val="false"/>
          <w:color w:val="000000"/>
          <w:sz w:val="28"/>
        </w:rPr>
        <w:t>
      требования, предъявляемые к качеству изготовляемой продукции;</w:t>
      </w:r>
    </w:p>
    <w:bookmarkEnd w:id="6837"/>
    <w:bookmarkStart w:name="z6842" w:id="6838"/>
    <w:p>
      <w:pPr>
        <w:spacing w:after="0"/>
        <w:ind w:left="0"/>
        <w:jc w:val="both"/>
      </w:pPr>
      <w:r>
        <w:rPr>
          <w:rFonts w:ascii="Times New Roman"/>
          <w:b w:val="false"/>
          <w:i w:val="false"/>
          <w:color w:val="000000"/>
          <w:sz w:val="28"/>
        </w:rPr>
        <w:t>
      правила отбора проб;</w:t>
      </w:r>
    </w:p>
    <w:bookmarkEnd w:id="6838"/>
    <w:bookmarkStart w:name="z6843" w:id="6839"/>
    <w:p>
      <w:pPr>
        <w:spacing w:after="0"/>
        <w:ind w:left="0"/>
        <w:jc w:val="both"/>
      </w:pPr>
      <w:r>
        <w:rPr>
          <w:rFonts w:ascii="Times New Roman"/>
          <w:b w:val="false"/>
          <w:i w:val="false"/>
          <w:color w:val="000000"/>
          <w:sz w:val="28"/>
        </w:rPr>
        <w:t>
      устройство кардочесальных аппаратов, пух-шнуровых машин и контрольно-измерительных приборов.</w:t>
      </w:r>
    </w:p>
    <w:bookmarkEnd w:id="6839"/>
    <w:bookmarkStart w:name="z6844" w:id="6840"/>
    <w:p>
      <w:pPr>
        <w:spacing w:after="0"/>
        <w:ind w:left="0"/>
        <w:jc w:val="both"/>
      </w:pPr>
      <w:r>
        <w:rPr>
          <w:rFonts w:ascii="Times New Roman"/>
          <w:b w:val="false"/>
          <w:i w:val="false"/>
          <w:color w:val="000000"/>
          <w:sz w:val="28"/>
        </w:rPr>
        <w:t>
      114. Помощник мастера</w:t>
      </w:r>
    </w:p>
    <w:bookmarkEnd w:id="6840"/>
    <w:bookmarkStart w:name="z6845" w:id="6841"/>
    <w:p>
      <w:pPr>
        <w:spacing w:after="0"/>
        <w:ind w:left="0"/>
        <w:jc w:val="both"/>
      </w:pPr>
      <w:r>
        <w:rPr>
          <w:rFonts w:ascii="Times New Roman"/>
          <w:b w:val="false"/>
          <w:i w:val="false"/>
          <w:color w:val="000000"/>
          <w:sz w:val="28"/>
        </w:rPr>
        <w:t>
      Параграф 1. Помощник мастера, 4-й разряд</w:t>
      </w:r>
    </w:p>
    <w:bookmarkEnd w:id="6841"/>
    <w:bookmarkStart w:name="z6846" w:id="6842"/>
    <w:p>
      <w:pPr>
        <w:spacing w:after="0"/>
        <w:ind w:left="0"/>
        <w:jc w:val="both"/>
      </w:pPr>
      <w:r>
        <w:rPr>
          <w:rFonts w:ascii="Times New Roman"/>
          <w:b w:val="false"/>
          <w:i w:val="false"/>
          <w:color w:val="000000"/>
          <w:sz w:val="28"/>
        </w:rPr>
        <w:t>
      914. Характеристика работ:</w:t>
      </w:r>
    </w:p>
    <w:bookmarkEnd w:id="6842"/>
    <w:bookmarkStart w:name="z6847" w:id="6843"/>
    <w:p>
      <w:pPr>
        <w:spacing w:after="0"/>
        <w:ind w:left="0"/>
        <w:jc w:val="both"/>
      </w:pPr>
      <w:r>
        <w:rPr>
          <w:rFonts w:ascii="Times New Roman"/>
          <w:b w:val="false"/>
          <w:i w:val="false"/>
          <w:color w:val="000000"/>
          <w:sz w:val="28"/>
        </w:rPr>
        <w:t>
      обслуживание плетельных машин в производстве асбестовых технических изделий;</w:t>
      </w:r>
    </w:p>
    <w:bookmarkEnd w:id="6843"/>
    <w:bookmarkStart w:name="z6848" w:id="6844"/>
    <w:p>
      <w:pPr>
        <w:spacing w:after="0"/>
        <w:ind w:left="0"/>
        <w:jc w:val="both"/>
      </w:pPr>
      <w:r>
        <w:rPr>
          <w:rFonts w:ascii="Times New Roman"/>
          <w:b w:val="false"/>
          <w:i w:val="false"/>
          <w:color w:val="000000"/>
          <w:sz w:val="28"/>
        </w:rPr>
        <w:t>
      расстановка рабочих по рабочим местам;</w:t>
      </w:r>
    </w:p>
    <w:bookmarkEnd w:id="6844"/>
    <w:bookmarkStart w:name="z6849" w:id="6845"/>
    <w:p>
      <w:pPr>
        <w:spacing w:after="0"/>
        <w:ind w:left="0"/>
        <w:jc w:val="both"/>
      </w:pPr>
      <w:r>
        <w:rPr>
          <w:rFonts w:ascii="Times New Roman"/>
          <w:b w:val="false"/>
          <w:i w:val="false"/>
          <w:color w:val="000000"/>
          <w:sz w:val="28"/>
        </w:rPr>
        <w:t>
      техническое руководство рабочими и обеспечение ритмичной и высокопроизводительной работы на комплекте;</w:t>
      </w:r>
    </w:p>
    <w:bookmarkEnd w:id="6845"/>
    <w:bookmarkStart w:name="z6850" w:id="6846"/>
    <w:p>
      <w:pPr>
        <w:spacing w:after="0"/>
        <w:ind w:left="0"/>
        <w:jc w:val="both"/>
      </w:pPr>
      <w:r>
        <w:rPr>
          <w:rFonts w:ascii="Times New Roman"/>
          <w:b w:val="false"/>
          <w:i w:val="false"/>
          <w:color w:val="000000"/>
          <w:sz w:val="28"/>
        </w:rPr>
        <w:t>
      контроль за соблюдением рабочими комплекта технологического режима, правил технической эксплуатации и ухода за оборудованием, своевременной и качественной сдачей продукции;</w:t>
      </w:r>
    </w:p>
    <w:bookmarkEnd w:id="6846"/>
    <w:bookmarkStart w:name="z6851" w:id="6847"/>
    <w:p>
      <w:pPr>
        <w:spacing w:after="0"/>
        <w:ind w:left="0"/>
        <w:jc w:val="both"/>
      </w:pPr>
      <w:r>
        <w:rPr>
          <w:rFonts w:ascii="Times New Roman"/>
          <w:b w:val="false"/>
          <w:i w:val="false"/>
          <w:color w:val="000000"/>
          <w:sz w:val="28"/>
        </w:rPr>
        <w:t>
      профилактический осмотр оборудования, текущий ремонт оборудования и его наладка, перезаправка;</w:t>
      </w:r>
    </w:p>
    <w:bookmarkEnd w:id="6847"/>
    <w:bookmarkStart w:name="z6852" w:id="6848"/>
    <w:p>
      <w:pPr>
        <w:spacing w:after="0"/>
        <w:ind w:left="0"/>
        <w:jc w:val="both"/>
      </w:pPr>
      <w:r>
        <w:rPr>
          <w:rFonts w:ascii="Times New Roman"/>
          <w:b w:val="false"/>
          <w:i w:val="false"/>
          <w:color w:val="000000"/>
          <w:sz w:val="28"/>
        </w:rPr>
        <w:t>
      подготовка и сдача оборудования в средний и капитальный ремонт, прием из ремонта;</w:t>
      </w:r>
    </w:p>
    <w:bookmarkEnd w:id="6848"/>
    <w:bookmarkStart w:name="z6853" w:id="6849"/>
    <w:p>
      <w:pPr>
        <w:spacing w:after="0"/>
        <w:ind w:left="0"/>
        <w:jc w:val="both"/>
      </w:pPr>
      <w:r>
        <w:rPr>
          <w:rFonts w:ascii="Times New Roman"/>
          <w:b w:val="false"/>
          <w:i w:val="false"/>
          <w:color w:val="000000"/>
          <w:sz w:val="28"/>
        </w:rPr>
        <w:t>
      обеспечение комплекта рабочими приспособлениями, запасными частями и деталями, вспомогательными материалами, тарой, полуфабрикатами;</w:t>
      </w:r>
    </w:p>
    <w:bookmarkEnd w:id="6849"/>
    <w:bookmarkStart w:name="z6854" w:id="6850"/>
    <w:p>
      <w:pPr>
        <w:spacing w:after="0"/>
        <w:ind w:left="0"/>
        <w:jc w:val="both"/>
      </w:pPr>
      <w:r>
        <w:rPr>
          <w:rFonts w:ascii="Times New Roman"/>
          <w:b w:val="false"/>
          <w:i w:val="false"/>
          <w:color w:val="000000"/>
          <w:sz w:val="28"/>
        </w:rPr>
        <w:t>
      контроль работы оборудования и рабочих комплекта;</w:t>
      </w:r>
    </w:p>
    <w:bookmarkEnd w:id="6850"/>
    <w:bookmarkStart w:name="z6855" w:id="6851"/>
    <w:p>
      <w:pPr>
        <w:spacing w:after="0"/>
        <w:ind w:left="0"/>
        <w:jc w:val="both"/>
      </w:pPr>
      <w:r>
        <w:rPr>
          <w:rFonts w:ascii="Times New Roman"/>
          <w:b w:val="false"/>
          <w:i w:val="false"/>
          <w:color w:val="000000"/>
          <w:sz w:val="28"/>
        </w:rPr>
        <w:t>
      учет простоев оборудования;</w:t>
      </w:r>
    </w:p>
    <w:bookmarkEnd w:id="6851"/>
    <w:bookmarkStart w:name="z6856" w:id="6852"/>
    <w:p>
      <w:pPr>
        <w:spacing w:after="0"/>
        <w:ind w:left="0"/>
        <w:jc w:val="both"/>
      </w:pPr>
      <w:r>
        <w:rPr>
          <w:rFonts w:ascii="Times New Roman"/>
          <w:b w:val="false"/>
          <w:i w:val="false"/>
          <w:color w:val="000000"/>
          <w:sz w:val="28"/>
        </w:rPr>
        <w:t>
      ведение необходимой документации;</w:t>
      </w:r>
    </w:p>
    <w:bookmarkEnd w:id="6852"/>
    <w:bookmarkStart w:name="z6857" w:id="6853"/>
    <w:p>
      <w:pPr>
        <w:spacing w:after="0"/>
        <w:ind w:left="0"/>
        <w:jc w:val="both"/>
      </w:pPr>
      <w:r>
        <w:rPr>
          <w:rFonts w:ascii="Times New Roman"/>
          <w:b w:val="false"/>
          <w:i w:val="false"/>
          <w:color w:val="000000"/>
          <w:sz w:val="28"/>
        </w:rPr>
        <w:t>
      соблюдение правил техники безопасности на обслуживаемом комплекте;</w:t>
      </w:r>
    </w:p>
    <w:bookmarkEnd w:id="6853"/>
    <w:bookmarkStart w:name="z6858" w:id="6854"/>
    <w:p>
      <w:pPr>
        <w:spacing w:after="0"/>
        <w:ind w:left="0"/>
        <w:jc w:val="both"/>
      </w:pPr>
      <w:r>
        <w:rPr>
          <w:rFonts w:ascii="Times New Roman"/>
          <w:b w:val="false"/>
          <w:i w:val="false"/>
          <w:color w:val="000000"/>
          <w:sz w:val="28"/>
        </w:rPr>
        <w:t>
      осуществление пробных работ и испытание по заданиям мастера;</w:t>
      </w:r>
    </w:p>
    <w:bookmarkEnd w:id="6854"/>
    <w:bookmarkStart w:name="z6859" w:id="6855"/>
    <w:p>
      <w:pPr>
        <w:spacing w:after="0"/>
        <w:ind w:left="0"/>
        <w:jc w:val="both"/>
      </w:pPr>
      <w:r>
        <w:rPr>
          <w:rFonts w:ascii="Times New Roman"/>
          <w:b w:val="false"/>
          <w:i w:val="false"/>
          <w:color w:val="000000"/>
          <w:sz w:val="28"/>
        </w:rPr>
        <w:t>
      расчет заправочных данных в соответствии с ассортиментом вырабатываемой продукции и скоростного режима рабочие органов оборудования согласно технологическим заправкам.</w:t>
      </w:r>
    </w:p>
    <w:bookmarkEnd w:id="6855"/>
    <w:bookmarkStart w:name="z6860" w:id="6856"/>
    <w:p>
      <w:pPr>
        <w:spacing w:after="0"/>
        <w:ind w:left="0"/>
        <w:jc w:val="both"/>
      </w:pPr>
      <w:r>
        <w:rPr>
          <w:rFonts w:ascii="Times New Roman"/>
          <w:b w:val="false"/>
          <w:i w:val="false"/>
          <w:color w:val="000000"/>
          <w:sz w:val="28"/>
        </w:rPr>
        <w:t>
      915. Должен знать:</w:t>
      </w:r>
    </w:p>
    <w:bookmarkEnd w:id="6856"/>
    <w:bookmarkStart w:name="z6861" w:id="6857"/>
    <w:p>
      <w:pPr>
        <w:spacing w:after="0"/>
        <w:ind w:left="0"/>
        <w:jc w:val="both"/>
      </w:pPr>
      <w:r>
        <w:rPr>
          <w:rFonts w:ascii="Times New Roman"/>
          <w:b w:val="false"/>
          <w:i w:val="false"/>
          <w:color w:val="000000"/>
          <w:sz w:val="28"/>
        </w:rPr>
        <w:t>
      технологический процесс производства на обслуживаемом участке;</w:t>
      </w:r>
    </w:p>
    <w:bookmarkEnd w:id="6857"/>
    <w:bookmarkStart w:name="z6862" w:id="6858"/>
    <w:p>
      <w:pPr>
        <w:spacing w:after="0"/>
        <w:ind w:left="0"/>
        <w:jc w:val="both"/>
      </w:pPr>
      <w:r>
        <w:rPr>
          <w:rFonts w:ascii="Times New Roman"/>
          <w:b w:val="false"/>
          <w:i w:val="false"/>
          <w:color w:val="000000"/>
          <w:sz w:val="28"/>
        </w:rPr>
        <w:t>
      режим и правила его регулирования;</w:t>
      </w:r>
    </w:p>
    <w:bookmarkEnd w:id="6858"/>
    <w:bookmarkStart w:name="z6863" w:id="6859"/>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6859"/>
    <w:bookmarkStart w:name="z6864" w:id="6860"/>
    <w:p>
      <w:pPr>
        <w:spacing w:after="0"/>
        <w:ind w:left="0"/>
        <w:jc w:val="both"/>
      </w:pPr>
      <w:r>
        <w:rPr>
          <w:rFonts w:ascii="Times New Roman"/>
          <w:b w:val="false"/>
          <w:i w:val="false"/>
          <w:color w:val="000000"/>
          <w:sz w:val="28"/>
        </w:rPr>
        <w:t>
      правила технической эксплуатации оборудования и ухода за ним, назначение отдельных узлов и механизмов оборудования и порядок их разборки и сборки;</w:t>
      </w:r>
    </w:p>
    <w:bookmarkEnd w:id="6860"/>
    <w:bookmarkStart w:name="z6865" w:id="6861"/>
    <w:p>
      <w:pPr>
        <w:spacing w:after="0"/>
        <w:ind w:left="0"/>
        <w:jc w:val="both"/>
      </w:pPr>
      <w:r>
        <w:rPr>
          <w:rFonts w:ascii="Times New Roman"/>
          <w:b w:val="false"/>
          <w:i w:val="false"/>
          <w:color w:val="000000"/>
          <w:sz w:val="28"/>
        </w:rPr>
        <w:t>
      передовые методы организации своего рабочего места;</w:t>
      </w:r>
    </w:p>
    <w:bookmarkEnd w:id="6861"/>
    <w:bookmarkStart w:name="z6866" w:id="6862"/>
    <w:p>
      <w:pPr>
        <w:spacing w:after="0"/>
        <w:ind w:left="0"/>
        <w:jc w:val="both"/>
      </w:pPr>
      <w:r>
        <w:rPr>
          <w:rFonts w:ascii="Times New Roman"/>
          <w:b w:val="false"/>
          <w:i w:val="false"/>
          <w:color w:val="000000"/>
          <w:sz w:val="28"/>
        </w:rPr>
        <w:t>
      правила приема и сдачи смены, ведение профилактического ремонта;</w:t>
      </w:r>
    </w:p>
    <w:bookmarkEnd w:id="6862"/>
    <w:bookmarkStart w:name="z6867" w:id="6863"/>
    <w:p>
      <w:pPr>
        <w:spacing w:after="0"/>
        <w:ind w:left="0"/>
        <w:jc w:val="both"/>
      </w:pPr>
      <w:r>
        <w:rPr>
          <w:rFonts w:ascii="Times New Roman"/>
          <w:b w:val="false"/>
          <w:i w:val="false"/>
          <w:color w:val="000000"/>
          <w:sz w:val="28"/>
        </w:rPr>
        <w:t>
      сдачи и приема оборудования из среднего и капитального ремонта;</w:t>
      </w:r>
    </w:p>
    <w:bookmarkEnd w:id="6863"/>
    <w:bookmarkStart w:name="z6868" w:id="6864"/>
    <w:p>
      <w:pPr>
        <w:spacing w:after="0"/>
        <w:ind w:left="0"/>
        <w:jc w:val="both"/>
      </w:pPr>
      <w:r>
        <w:rPr>
          <w:rFonts w:ascii="Times New Roman"/>
          <w:b w:val="false"/>
          <w:i w:val="false"/>
          <w:color w:val="000000"/>
          <w:sz w:val="28"/>
        </w:rPr>
        <w:t>
      требования, предъявляемые к качеству сырья, полуфабрикатов и готовой продукции;</w:t>
      </w:r>
    </w:p>
    <w:bookmarkEnd w:id="6864"/>
    <w:bookmarkStart w:name="z6869" w:id="6865"/>
    <w:p>
      <w:pPr>
        <w:spacing w:after="0"/>
        <w:ind w:left="0"/>
        <w:jc w:val="both"/>
      </w:pPr>
      <w:r>
        <w:rPr>
          <w:rFonts w:ascii="Times New Roman"/>
          <w:b w:val="false"/>
          <w:i w:val="false"/>
          <w:color w:val="000000"/>
          <w:sz w:val="28"/>
        </w:rPr>
        <w:t>
      методы организации труда всех рабочих комплекта;</w:t>
      </w:r>
    </w:p>
    <w:bookmarkEnd w:id="6865"/>
    <w:bookmarkStart w:name="z6870" w:id="6866"/>
    <w:p>
      <w:pPr>
        <w:spacing w:after="0"/>
        <w:ind w:left="0"/>
        <w:jc w:val="both"/>
      </w:pPr>
      <w:r>
        <w:rPr>
          <w:rFonts w:ascii="Times New Roman"/>
          <w:b w:val="false"/>
          <w:i w:val="false"/>
          <w:color w:val="000000"/>
          <w:sz w:val="28"/>
        </w:rPr>
        <w:t>
      основные технико-экономические показатели работы комплекта;</w:t>
      </w:r>
    </w:p>
    <w:bookmarkEnd w:id="6866"/>
    <w:bookmarkStart w:name="z6871" w:id="6867"/>
    <w:p>
      <w:pPr>
        <w:spacing w:after="0"/>
        <w:ind w:left="0"/>
        <w:jc w:val="both"/>
      </w:pPr>
      <w:r>
        <w:rPr>
          <w:rFonts w:ascii="Times New Roman"/>
          <w:b w:val="false"/>
          <w:i w:val="false"/>
          <w:color w:val="000000"/>
          <w:sz w:val="28"/>
        </w:rPr>
        <w:t>
      виды брака, меры предупреждения и устранения брака.</w:t>
      </w:r>
    </w:p>
    <w:bookmarkEnd w:id="6867"/>
    <w:bookmarkStart w:name="z6872" w:id="6868"/>
    <w:p>
      <w:pPr>
        <w:spacing w:after="0"/>
        <w:ind w:left="0"/>
        <w:jc w:val="both"/>
      </w:pPr>
      <w:r>
        <w:rPr>
          <w:rFonts w:ascii="Times New Roman"/>
          <w:b w:val="false"/>
          <w:i w:val="false"/>
          <w:color w:val="000000"/>
          <w:sz w:val="28"/>
        </w:rPr>
        <w:t>
      Параграф 2. Помощник мастера, 5-й разряд</w:t>
      </w:r>
    </w:p>
    <w:bookmarkEnd w:id="6868"/>
    <w:bookmarkStart w:name="z6873" w:id="6869"/>
    <w:p>
      <w:pPr>
        <w:spacing w:after="0"/>
        <w:ind w:left="0"/>
        <w:jc w:val="both"/>
      </w:pPr>
      <w:r>
        <w:rPr>
          <w:rFonts w:ascii="Times New Roman"/>
          <w:b w:val="false"/>
          <w:i w:val="false"/>
          <w:color w:val="000000"/>
          <w:sz w:val="28"/>
        </w:rPr>
        <w:t>
      916. Характеристика работ:</w:t>
      </w:r>
    </w:p>
    <w:bookmarkEnd w:id="6869"/>
    <w:bookmarkStart w:name="z6874" w:id="6870"/>
    <w:p>
      <w:pPr>
        <w:spacing w:after="0"/>
        <w:ind w:left="0"/>
        <w:jc w:val="both"/>
      </w:pPr>
      <w:r>
        <w:rPr>
          <w:rFonts w:ascii="Times New Roman"/>
          <w:b w:val="false"/>
          <w:i w:val="false"/>
          <w:color w:val="000000"/>
          <w:sz w:val="28"/>
        </w:rPr>
        <w:t>
      обслуживание отделочных агрегатов вискозной текстильной нити, стеклоткани, стеклонити, агрегатов медно-аммиачного штапельного волокна, вискозного и синтетического волокна из отходов, мотальных, перегонных, уточно-мотальных машин в производстве химических волокон, сновальных, уточно-перемоточных, размоточных, крутильных и тростильно-крутильных машин в производстве стекловолокна, целлофановых машин по выпуску целлофана, вязально-прошивных агрегатов, трепально-смесового, крутильного и прядильного оборудования в производстве асбестовых технических изделий.</w:t>
      </w:r>
    </w:p>
    <w:bookmarkEnd w:id="6870"/>
    <w:bookmarkStart w:name="z6875" w:id="6871"/>
    <w:p>
      <w:pPr>
        <w:spacing w:after="0"/>
        <w:ind w:left="0"/>
        <w:jc w:val="both"/>
      </w:pPr>
      <w:r>
        <w:rPr>
          <w:rFonts w:ascii="Times New Roman"/>
          <w:b w:val="false"/>
          <w:i w:val="false"/>
          <w:color w:val="000000"/>
          <w:sz w:val="28"/>
        </w:rPr>
        <w:t>
      917. Должен знать:</w:t>
      </w:r>
    </w:p>
    <w:bookmarkEnd w:id="6871"/>
    <w:bookmarkStart w:name="z6876" w:id="6872"/>
    <w:p>
      <w:pPr>
        <w:spacing w:after="0"/>
        <w:ind w:left="0"/>
        <w:jc w:val="both"/>
      </w:pPr>
      <w:r>
        <w:rPr>
          <w:rFonts w:ascii="Times New Roman"/>
          <w:b w:val="false"/>
          <w:i w:val="false"/>
          <w:color w:val="000000"/>
          <w:sz w:val="28"/>
        </w:rPr>
        <w:t>
      технологический процесс производства на обслуживаемом участке;</w:t>
      </w:r>
    </w:p>
    <w:bookmarkEnd w:id="6872"/>
    <w:bookmarkStart w:name="z6877" w:id="6873"/>
    <w:p>
      <w:pPr>
        <w:spacing w:after="0"/>
        <w:ind w:left="0"/>
        <w:jc w:val="both"/>
      </w:pPr>
      <w:r>
        <w:rPr>
          <w:rFonts w:ascii="Times New Roman"/>
          <w:b w:val="false"/>
          <w:i w:val="false"/>
          <w:color w:val="000000"/>
          <w:sz w:val="28"/>
        </w:rPr>
        <w:t>
      режим и правила его регулирования;</w:t>
      </w:r>
    </w:p>
    <w:bookmarkEnd w:id="6873"/>
    <w:bookmarkStart w:name="z6878" w:id="6874"/>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6874"/>
    <w:bookmarkStart w:name="z6879" w:id="6875"/>
    <w:p>
      <w:pPr>
        <w:spacing w:after="0"/>
        <w:ind w:left="0"/>
        <w:jc w:val="both"/>
      </w:pPr>
      <w:r>
        <w:rPr>
          <w:rFonts w:ascii="Times New Roman"/>
          <w:b w:val="false"/>
          <w:i w:val="false"/>
          <w:color w:val="000000"/>
          <w:sz w:val="28"/>
        </w:rPr>
        <w:t>
      правила технической эксплуатации оборудования и ухода за ним;</w:t>
      </w:r>
    </w:p>
    <w:bookmarkEnd w:id="6875"/>
    <w:bookmarkStart w:name="z6880" w:id="6876"/>
    <w:p>
      <w:pPr>
        <w:spacing w:after="0"/>
        <w:ind w:left="0"/>
        <w:jc w:val="both"/>
      </w:pPr>
      <w:r>
        <w:rPr>
          <w:rFonts w:ascii="Times New Roman"/>
          <w:b w:val="false"/>
          <w:i w:val="false"/>
          <w:color w:val="000000"/>
          <w:sz w:val="28"/>
        </w:rPr>
        <w:t>
      назначение отдельных узлов и механизмов оборудования и порядок их разборки и сборки;</w:t>
      </w:r>
    </w:p>
    <w:bookmarkEnd w:id="6876"/>
    <w:bookmarkStart w:name="z6881" w:id="6877"/>
    <w:p>
      <w:pPr>
        <w:spacing w:after="0"/>
        <w:ind w:left="0"/>
        <w:jc w:val="both"/>
      </w:pPr>
      <w:r>
        <w:rPr>
          <w:rFonts w:ascii="Times New Roman"/>
          <w:b w:val="false"/>
          <w:i w:val="false"/>
          <w:color w:val="000000"/>
          <w:sz w:val="28"/>
        </w:rPr>
        <w:t>
      передовые методы организации своего рабочего места;</w:t>
      </w:r>
    </w:p>
    <w:bookmarkEnd w:id="6877"/>
    <w:bookmarkStart w:name="z6882" w:id="6878"/>
    <w:p>
      <w:pPr>
        <w:spacing w:after="0"/>
        <w:ind w:left="0"/>
        <w:jc w:val="both"/>
      </w:pPr>
      <w:r>
        <w:rPr>
          <w:rFonts w:ascii="Times New Roman"/>
          <w:b w:val="false"/>
          <w:i w:val="false"/>
          <w:color w:val="000000"/>
          <w:sz w:val="28"/>
        </w:rPr>
        <w:t>
      правила приема и сдачи смены, ведения профилактического ремонта;</w:t>
      </w:r>
    </w:p>
    <w:bookmarkEnd w:id="6878"/>
    <w:bookmarkStart w:name="z6883" w:id="6879"/>
    <w:p>
      <w:pPr>
        <w:spacing w:after="0"/>
        <w:ind w:left="0"/>
        <w:jc w:val="both"/>
      </w:pPr>
      <w:r>
        <w:rPr>
          <w:rFonts w:ascii="Times New Roman"/>
          <w:b w:val="false"/>
          <w:i w:val="false"/>
          <w:color w:val="000000"/>
          <w:sz w:val="28"/>
        </w:rPr>
        <w:t>
      сдачи и приема оборудования из среднего и капитального ремонта;</w:t>
      </w:r>
    </w:p>
    <w:bookmarkEnd w:id="6879"/>
    <w:bookmarkStart w:name="z6884" w:id="6880"/>
    <w:p>
      <w:pPr>
        <w:spacing w:after="0"/>
        <w:ind w:left="0"/>
        <w:jc w:val="both"/>
      </w:pPr>
      <w:r>
        <w:rPr>
          <w:rFonts w:ascii="Times New Roman"/>
          <w:b w:val="false"/>
          <w:i w:val="false"/>
          <w:color w:val="000000"/>
          <w:sz w:val="28"/>
        </w:rPr>
        <w:t>
      требования, предъявляемые к качеству сырья, полуфабрикатов и готовой продукции;</w:t>
      </w:r>
    </w:p>
    <w:bookmarkEnd w:id="6880"/>
    <w:bookmarkStart w:name="z6885" w:id="6881"/>
    <w:p>
      <w:pPr>
        <w:spacing w:after="0"/>
        <w:ind w:left="0"/>
        <w:jc w:val="both"/>
      </w:pPr>
      <w:r>
        <w:rPr>
          <w:rFonts w:ascii="Times New Roman"/>
          <w:b w:val="false"/>
          <w:i w:val="false"/>
          <w:color w:val="000000"/>
          <w:sz w:val="28"/>
        </w:rPr>
        <w:t>
      методы организации труда всех рабочих комплекта;</w:t>
      </w:r>
    </w:p>
    <w:bookmarkEnd w:id="6881"/>
    <w:bookmarkStart w:name="z6886" w:id="6882"/>
    <w:p>
      <w:pPr>
        <w:spacing w:after="0"/>
        <w:ind w:left="0"/>
        <w:jc w:val="both"/>
      </w:pPr>
      <w:r>
        <w:rPr>
          <w:rFonts w:ascii="Times New Roman"/>
          <w:b w:val="false"/>
          <w:i w:val="false"/>
          <w:color w:val="000000"/>
          <w:sz w:val="28"/>
        </w:rPr>
        <w:t>
      основные технико-экономические показатели работы комплекта;</w:t>
      </w:r>
    </w:p>
    <w:bookmarkEnd w:id="6882"/>
    <w:bookmarkStart w:name="z6887" w:id="6883"/>
    <w:p>
      <w:pPr>
        <w:spacing w:after="0"/>
        <w:ind w:left="0"/>
        <w:jc w:val="both"/>
      </w:pPr>
      <w:r>
        <w:rPr>
          <w:rFonts w:ascii="Times New Roman"/>
          <w:b w:val="false"/>
          <w:i w:val="false"/>
          <w:color w:val="000000"/>
          <w:sz w:val="28"/>
        </w:rPr>
        <w:t>
      виды брака, меры предупреждения и устранения брака.</w:t>
      </w:r>
    </w:p>
    <w:bookmarkEnd w:id="6883"/>
    <w:bookmarkStart w:name="z6888" w:id="6884"/>
    <w:p>
      <w:pPr>
        <w:spacing w:after="0"/>
        <w:ind w:left="0"/>
        <w:jc w:val="both"/>
      </w:pPr>
      <w:r>
        <w:rPr>
          <w:rFonts w:ascii="Times New Roman"/>
          <w:b w:val="false"/>
          <w:i w:val="false"/>
          <w:color w:val="000000"/>
          <w:sz w:val="28"/>
        </w:rPr>
        <w:t>
      Параграф 3. Помощник мастера, 6-й разряд</w:t>
      </w:r>
    </w:p>
    <w:bookmarkEnd w:id="6884"/>
    <w:bookmarkStart w:name="z6889" w:id="6885"/>
    <w:p>
      <w:pPr>
        <w:spacing w:after="0"/>
        <w:ind w:left="0"/>
        <w:jc w:val="both"/>
      </w:pPr>
      <w:r>
        <w:rPr>
          <w:rFonts w:ascii="Times New Roman"/>
          <w:b w:val="false"/>
          <w:i w:val="false"/>
          <w:color w:val="000000"/>
          <w:sz w:val="28"/>
        </w:rPr>
        <w:t>
      918. Характеристика работ:</w:t>
      </w:r>
    </w:p>
    <w:bookmarkEnd w:id="6885"/>
    <w:bookmarkStart w:name="z6890" w:id="6886"/>
    <w:p>
      <w:pPr>
        <w:spacing w:after="0"/>
        <w:ind w:left="0"/>
        <w:jc w:val="both"/>
      </w:pPr>
      <w:r>
        <w:rPr>
          <w:rFonts w:ascii="Times New Roman"/>
          <w:b w:val="false"/>
          <w:i w:val="false"/>
          <w:color w:val="000000"/>
          <w:sz w:val="28"/>
        </w:rPr>
        <w:t>
      обслуживание стекло-прядильных агрегатов и ткацких станков или прядильных машин в производстве химических нитей и волокон, волокнистых материалов, машин непрерывного процесса получения вискозных текстильных и технических нитей, прядильно-отделочных агрегатов химического волокна, крутильных, крутильно-вытяжных, текстурирующих, перемоточных сновальных машин, машин совмещенного формования и вытяжки и ткацких станков в производстве химических технических нитей и тканей аппаратно-чесального и ткацкого оборудования в производстве асбестовых технических изделий;</w:t>
      </w:r>
    </w:p>
    <w:bookmarkEnd w:id="6886"/>
    <w:bookmarkStart w:name="z6891" w:id="6887"/>
    <w:p>
      <w:pPr>
        <w:spacing w:after="0"/>
        <w:ind w:left="0"/>
        <w:jc w:val="both"/>
      </w:pPr>
      <w:r>
        <w:rPr>
          <w:rFonts w:ascii="Times New Roman"/>
          <w:b w:val="false"/>
          <w:i w:val="false"/>
          <w:color w:val="000000"/>
          <w:sz w:val="28"/>
        </w:rPr>
        <w:t>
      обслуживание размоточно-крутильных и тростильно-крутильных машин с автоматическим регулированием технологического процесса.</w:t>
      </w:r>
    </w:p>
    <w:bookmarkEnd w:id="6887"/>
    <w:bookmarkStart w:name="z6892" w:id="6888"/>
    <w:p>
      <w:pPr>
        <w:spacing w:after="0"/>
        <w:ind w:left="0"/>
        <w:jc w:val="both"/>
      </w:pPr>
      <w:r>
        <w:rPr>
          <w:rFonts w:ascii="Times New Roman"/>
          <w:b w:val="false"/>
          <w:i w:val="false"/>
          <w:color w:val="000000"/>
          <w:sz w:val="28"/>
        </w:rPr>
        <w:t>
      919. Должен знать:</w:t>
      </w:r>
    </w:p>
    <w:bookmarkEnd w:id="6888"/>
    <w:bookmarkStart w:name="z6893" w:id="6889"/>
    <w:p>
      <w:pPr>
        <w:spacing w:after="0"/>
        <w:ind w:left="0"/>
        <w:jc w:val="both"/>
      </w:pPr>
      <w:r>
        <w:rPr>
          <w:rFonts w:ascii="Times New Roman"/>
          <w:b w:val="false"/>
          <w:i w:val="false"/>
          <w:color w:val="000000"/>
          <w:sz w:val="28"/>
        </w:rPr>
        <w:t>
      технологический процесс производства на обслуживаемом участке;</w:t>
      </w:r>
    </w:p>
    <w:bookmarkEnd w:id="6889"/>
    <w:bookmarkStart w:name="z6894" w:id="6890"/>
    <w:p>
      <w:pPr>
        <w:spacing w:after="0"/>
        <w:ind w:left="0"/>
        <w:jc w:val="both"/>
      </w:pPr>
      <w:r>
        <w:rPr>
          <w:rFonts w:ascii="Times New Roman"/>
          <w:b w:val="false"/>
          <w:i w:val="false"/>
          <w:color w:val="000000"/>
          <w:sz w:val="28"/>
        </w:rPr>
        <w:t>
      режим и правила его регулирования;</w:t>
      </w:r>
    </w:p>
    <w:bookmarkEnd w:id="6890"/>
    <w:bookmarkStart w:name="z6895" w:id="6891"/>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6891"/>
    <w:bookmarkStart w:name="z6896" w:id="6892"/>
    <w:p>
      <w:pPr>
        <w:spacing w:after="0"/>
        <w:ind w:left="0"/>
        <w:jc w:val="both"/>
      </w:pPr>
      <w:r>
        <w:rPr>
          <w:rFonts w:ascii="Times New Roman"/>
          <w:b w:val="false"/>
          <w:i w:val="false"/>
          <w:color w:val="000000"/>
          <w:sz w:val="28"/>
        </w:rPr>
        <w:t>
      правила технической эксплуатации оборудования и ухода за ним;</w:t>
      </w:r>
    </w:p>
    <w:bookmarkEnd w:id="6892"/>
    <w:bookmarkStart w:name="z6897" w:id="6893"/>
    <w:p>
      <w:pPr>
        <w:spacing w:after="0"/>
        <w:ind w:left="0"/>
        <w:jc w:val="both"/>
      </w:pPr>
      <w:r>
        <w:rPr>
          <w:rFonts w:ascii="Times New Roman"/>
          <w:b w:val="false"/>
          <w:i w:val="false"/>
          <w:color w:val="000000"/>
          <w:sz w:val="28"/>
        </w:rPr>
        <w:t>
      назначение отдельных узлов и механизмов оборудования и порядок их разборки и сборки, передовые методы организации своего рабочего места;</w:t>
      </w:r>
    </w:p>
    <w:bookmarkEnd w:id="6893"/>
    <w:bookmarkStart w:name="z6898" w:id="6894"/>
    <w:p>
      <w:pPr>
        <w:spacing w:after="0"/>
        <w:ind w:left="0"/>
        <w:jc w:val="both"/>
      </w:pPr>
      <w:r>
        <w:rPr>
          <w:rFonts w:ascii="Times New Roman"/>
          <w:b w:val="false"/>
          <w:i w:val="false"/>
          <w:color w:val="000000"/>
          <w:sz w:val="28"/>
        </w:rPr>
        <w:t>
      правила приема и сдачи смены;</w:t>
      </w:r>
    </w:p>
    <w:bookmarkEnd w:id="6894"/>
    <w:bookmarkStart w:name="z6899" w:id="6895"/>
    <w:p>
      <w:pPr>
        <w:spacing w:after="0"/>
        <w:ind w:left="0"/>
        <w:jc w:val="both"/>
      </w:pPr>
      <w:r>
        <w:rPr>
          <w:rFonts w:ascii="Times New Roman"/>
          <w:b w:val="false"/>
          <w:i w:val="false"/>
          <w:color w:val="000000"/>
          <w:sz w:val="28"/>
        </w:rPr>
        <w:t>
      ведение профилактического ремонта;</w:t>
      </w:r>
    </w:p>
    <w:bookmarkEnd w:id="6895"/>
    <w:bookmarkStart w:name="z6900" w:id="6896"/>
    <w:p>
      <w:pPr>
        <w:spacing w:after="0"/>
        <w:ind w:left="0"/>
        <w:jc w:val="both"/>
      </w:pPr>
      <w:r>
        <w:rPr>
          <w:rFonts w:ascii="Times New Roman"/>
          <w:b w:val="false"/>
          <w:i w:val="false"/>
          <w:color w:val="000000"/>
          <w:sz w:val="28"/>
        </w:rPr>
        <w:t>
      сдачи и приема оборудования из среднего и капитального ремонта;</w:t>
      </w:r>
    </w:p>
    <w:bookmarkEnd w:id="6896"/>
    <w:bookmarkStart w:name="z6901" w:id="6897"/>
    <w:p>
      <w:pPr>
        <w:spacing w:after="0"/>
        <w:ind w:left="0"/>
        <w:jc w:val="both"/>
      </w:pPr>
      <w:r>
        <w:rPr>
          <w:rFonts w:ascii="Times New Roman"/>
          <w:b w:val="false"/>
          <w:i w:val="false"/>
          <w:color w:val="000000"/>
          <w:sz w:val="28"/>
        </w:rPr>
        <w:t>
      требования, предъявляемые к качеству сырья, полуфабрикатов и готовой продукции;</w:t>
      </w:r>
    </w:p>
    <w:bookmarkEnd w:id="6897"/>
    <w:bookmarkStart w:name="z6902" w:id="6898"/>
    <w:p>
      <w:pPr>
        <w:spacing w:after="0"/>
        <w:ind w:left="0"/>
        <w:jc w:val="both"/>
      </w:pPr>
      <w:r>
        <w:rPr>
          <w:rFonts w:ascii="Times New Roman"/>
          <w:b w:val="false"/>
          <w:i w:val="false"/>
          <w:color w:val="000000"/>
          <w:sz w:val="28"/>
        </w:rPr>
        <w:t>
      методы организации труда всех рабочих комплекта;</w:t>
      </w:r>
    </w:p>
    <w:bookmarkEnd w:id="6898"/>
    <w:bookmarkStart w:name="z6903" w:id="6899"/>
    <w:p>
      <w:pPr>
        <w:spacing w:after="0"/>
        <w:ind w:left="0"/>
        <w:jc w:val="both"/>
      </w:pPr>
      <w:r>
        <w:rPr>
          <w:rFonts w:ascii="Times New Roman"/>
          <w:b w:val="false"/>
          <w:i w:val="false"/>
          <w:color w:val="000000"/>
          <w:sz w:val="28"/>
        </w:rPr>
        <w:t>
      основные технико-экономические показатели работы комплекта;</w:t>
      </w:r>
    </w:p>
    <w:bookmarkEnd w:id="6899"/>
    <w:bookmarkStart w:name="z6904" w:id="6900"/>
    <w:p>
      <w:pPr>
        <w:spacing w:after="0"/>
        <w:ind w:left="0"/>
        <w:jc w:val="both"/>
      </w:pPr>
      <w:r>
        <w:rPr>
          <w:rFonts w:ascii="Times New Roman"/>
          <w:b w:val="false"/>
          <w:i w:val="false"/>
          <w:color w:val="000000"/>
          <w:sz w:val="28"/>
        </w:rPr>
        <w:t>
      виды брака, меры предупреждения и устранения брака.</w:t>
      </w:r>
    </w:p>
    <w:bookmarkEnd w:id="6900"/>
    <w:bookmarkStart w:name="z6905" w:id="6901"/>
    <w:p>
      <w:pPr>
        <w:spacing w:after="0"/>
        <w:ind w:left="0"/>
        <w:jc w:val="both"/>
      </w:pPr>
      <w:r>
        <w:rPr>
          <w:rFonts w:ascii="Times New Roman"/>
          <w:b w:val="false"/>
          <w:i w:val="false"/>
          <w:color w:val="000000"/>
          <w:sz w:val="28"/>
        </w:rPr>
        <w:t>
      115. Прессовщик</w:t>
      </w:r>
    </w:p>
    <w:bookmarkEnd w:id="6901"/>
    <w:bookmarkStart w:name="z6906" w:id="6902"/>
    <w:p>
      <w:pPr>
        <w:spacing w:after="0"/>
        <w:ind w:left="0"/>
        <w:jc w:val="both"/>
      </w:pPr>
      <w:r>
        <w:rPr>
          <w:rFonts w:ascii="Times New Roman"/>
          <w:b w:val="false"/>
          <w:i w:val="false"/>
          <w:color w:val="000000"/>
          <w:sz w:val="28"/>
        </w:rPr>
        <w:t>
      Параграф 1. Прессовщик, 1-й разряд</w:t>
      </w:r>
    </w:p>
    <w:bookmarkEnd w:id="6902"/>
    <w:bookmarkStart w:name="z6907" w:id="6903"/>
    <w:p>
      <w:pPr>
        <w:spacing w:after="0"/>
        <w:ind w:left="0"/>
        <w:jc w:val="both"/>
      </w:pPr>
      <w:r>
        <w:rPr>
          <w:rFonts w:ascii="Times New Roman"/>
          <w:b w:val="false"/>
          <w:i w:val="false"/>
          <w:color w:val="000000"/>
          <w:sz w:val="28"/>
        </w:rPr>
        <w:t>
      920. Характеристика работ:</w:t>
      </w:r>
    </w:p>
    <w:bookmarkEnd w:id="6903"/>
    <w:bookmarkStart w:name="z6908" w:id="6904"/>
    <w:p>
      <w:pPr>
        <w:spacing w:after="0"/>
        <w:ind w:left="0"/>
        <w:jc w:val="both"/>
      </w:pPr>
      <w:r>
        <w:rPr>
          <w:rFonts w:ascii="Times New Roman"/>
          <w:b w:val="false"/>
          <w:i w:val="false"/>
          <w:color w:val="000000"/>
          <w:sz w:val="28"/>
        </w:rPr>
        <w:t>
      выполнение отдельных работ (отжим пасты, набивка форм, установка форм на стеллажи пресса, выгрузка, упаковка готовой продукции, чистка и смазка оборудования и другие) под руководством прессовщика более высокой квалификации.</w:t>
      </w:r>
    </w:p>
    <w:bookmarkEnd w:id="6904"/>
    <w:bookmarkStart w:name="z6909" w:id="6905"/>
    <w:p>
      <w:pPr>
        <w:spacing w:after="0"/>
        <w:ind w:left="0"/>
        <w:jc w:val="both"/>
      </w:pPr>
      <w:r>
        <w:rPr>
          <w:rFonts w:ascii="Times New Roman"/>
          <w:b w:val="false"/>
          <w:i w:val="false"/>
          <w:color w:val="000000"/>
          <w:sz w:val="28"/>
        </w:rPr>
        <w:t>
      921. Должен знать:</w:t>
      </w:r>
    </w:p>
    <w:bookmarkEnd w:id="6905"/>
    <w:bookmarkStart w:name="z6910" w:id="690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906"/>
    <w:bookmarkStart w:name="z6911" w:id="6907"/>
    <w:p>
      <w:pPr>
        <w:spacing w:after="0"/>
        <w:ind w:left="0"/>
        <w:jc w:val="both"/>
      </w:pPr>
      <w:r>
        <w:rPr>
          <w:rFonts w:ascii="Times New Roman"/>
          <w:b w:val="false"/>
          <w:i w:val="false"/>
          <w:color w:val="000000"/>
          <w:sz w:val="28"/>
        </w:rPr>
        <w:t>
      режим прессования;</w:t>
      </w:r>
    </w:p>
    <w:bookmarkEnd w:id="6907"/>
    <w:bookmarkStart w:name="z6912" w:id="6908"/>
    <w:p>
      <w:pPr>
        <w:spacing w:after="0"/>
        <w:ind w:left="0"/>
        <w:jc w:val="both"/>
      </w:pPr>
      <w:r>
        <w:rPr>
          <w:rFonts w:ascii="Times New Roman"/>
          <w:b w:val="false"/>
          <w:i w:val="false"/>
          <w:color w:val="000000"/>
          <w:sz w:val="28"/>
        </w:rPr>
        <w:t>
      основные приемы работы.</w:t>
      </w:r>
    </w:p>
    <w:bookmarkEnd w:id="6908"/>
    <w:bookmarkStart w:name="z6913" w:id="6909"/>
    <w:p>
      <w:pPr>
        <w:spacing w:after="0"/>
        <w:ind w:left="0"/>
        <w:jc w:val="both"/>
      </w:pPr>
      <w:r>
        <w:rPr>
          <w:rFonts w:ascii="Times New Roman"/>
          <w:b w:val="false"/>
          <w:i w:val="false"/>
          <w:color w:val="000000"/>
          <w:sz w:val="28"/>
        </w:rPr>
        <w:t>
      Параграф 2. Прессовщик, 2-й разряд</w:t>
      </w:r>
    </w:p>
    <w:bookmarkEnd w:id="6909"/>
    <w:bookmarkStart w:name="z6914" w:id="6910"/>
    <w:p>
      <w:pPr>
        <w:spacing w:after="0"/>
        <w:ind w:left="0"/>
        <w:jc w:val="both"/>
      </w:pPr>
      <w:r>
        <w:rPr>
          <w:rFonts w:ascii="Times New Roman"/>
          <w:b w:val="false"/>
          <w:i w:val="false"/>
          <w:color w:val="000000"/>
          <w:sz w:val="28"/>
        </w:rPr>
        <w:t>
      922. Характеристика работ:</w:t>
      </w:r>
    </w:p>
    <w:bookmarkEnd w:id="6910"/>
    <w:bookmarkStart w:name="z6915" w:id="6911"/>
    <w:p>
      <w:pPr>
        <w:spacing w:after="0"/>
        <w:ind w:left="0"/>
        <w:jc w:val="both"/>
      </w:pPr>
      <w:r>
        <w:rPr>
          <w:rFonts w:ascii="Times New Roman"/>
          <w:b w:val="false"/>
          <w:i w:val="false"/>
          <w:color w:val="000000"/>
          <w:sz w:val="28"/>
        </w:rPr>
        <w:t>
      прессование (трамбование) химических технических нитей;</w:t>
      </w:r>
    </w:p>
    <w:bookmarkEnd w:id="6911"/>
    <w:bookmarkStart w:name="z6916" w:id="6912"/>
    <w:p>
      <w:pPr>
        <w:spacing w:after="0"/>
        <w:ind w:left="0"/>
        <w:jc w:val="both"/>
      </w:pPr>
      <w:r>
        <w:rPr>
          <w:rFonts w:ascii="Times New Roman"/>
          <w:b w:val="false"/>
          <w:i w:val="false"/>
          <w:color w:val="000000"/>
          <w:sz w:val="28"/>
        </w:rPr>
        <w:t>
      выполнение отдельных работ (отжим пасты, набивка форм, установка форм на стеллажи пресса, упаковка готовой продукции, чистка и смазка оборудования и другие работы).</w:t>
      </w:r>
    </w:p>
    <w:bookmarkEnd w:id="6912"/>
    <w:bookmarkStart w:name="z6917" w:id="6913"/>
    <w:p>
      <w:pPr>
        <w:spacing w:after="0"/>
        <w:ind w:left="0"/>
        <w:jc w:val="both"/>
      </w:pPr>
      <w:r>
        <w:rPr>
          <w:rFonts w:ascii="Times New Roman"/>
          <w:b w:val="false"/>
          <w:i w:val="false"/>
          <w:color w:val="000000"/>
          <w:sz w:val="28"/>
        </w:rPr>
        <w:t>
      923. Должен знать:</w:t>
      </w:r>
    </w:p>
    <w:bookmarkEnd w:id="6913"/>
    <w:bookmarkStart w:name="z6918" w:id="691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914"/>
    <w:bookmarkStart w:name="z6919" w:id="6915"/>
    <w:p>
      <w:pPr>
        <w:spacing w:after="0"/>
        <w:ind w:left="0"/>
        <w:jc w:val="both"/>
      </w:pPr>
      <w:r>
        <w:rPr>
          <w:rFonts w:ascii="Times New Roman"/>
          <w:b w:val="false"/>
          <w:i w:val="false"/>
          <w:color w:val="000000"/>
          <w:sz w:val="28"/>
        </w:rPr>
        <w:t>
      режим прессования и правила его регулирования;</w:t>
      </w:r>
    </w:p>
    <w:bookmarkEnd w:id="6915"/>
    <w:bookmarkStart w:name="z6920" w:id="6916"/>
    <w:p>
      <w:pPr>
        <w:spacing w:after="0"/>
        <w:ind w:left="0"/>
        <w:jc w:val="both"/>
      </w:pPr>
      <w:r>
        <w:rPr>
          <w:rFonts w:ascii="Times New Roman"/>
          <w:b w:val="false"/>
          <w:i w:val="false"/>
          <w:color w:val="000000"/>
          <w:sz w:val="28"/>
        </w:rPr>
        <w:t>
      требования, предъявляемые к качеству сырья, материалов и готовой продукции;</w:t>
      </w:r>
    </w:p>
    <w:bookmarkEnd w:id="6916"/>
    <w:bookmarkStart w:name="z6921" w:id="6917"/>
    <w:p>
      <w:pPr>
        <w:spacing w:after="0"/>
        <w:ind w:left="0"/>
        <w:jc w:val="both"/>
      </w:pPr>
      <w:r>
        <w:rPr>
          <w:rFonts w:ascii="Times New Roman"/>
          <w:b w:val="false"/>
          <w:i w:val="false"/>
          <w:color w:val="000000"/>
          <w:sz w:val="28"/>
        </w:rPr>
        <w:t>
      приемы работы.</w:t>
      </w:r>
    </w:p>
    <w:bookmarkEnd w:id="6917"/>
    <w:bookmarkStart w:name="z6922" w:id="6918"/>
    <w:p>
      <w:pPr>
        <w:spacing w:after="0"/>
        <w:ind w:left="0"/>
        <w:jc w:val="both"/>
      </w:pPr>
      <w:r>
        <w:rPr>
          <w:rFonts w:ascii="Times New Roman"/>
          <w:b w:val="false"/>
          <w:i w:val="false"/>
          <w:color w:val="000000"/>
          <w:sz w:val="28"/>
        </w:rPr>
        <w:t>
      Параграф 3. Прессовщик, 3-й разряд</w:t>
      </w:r>
    </w:p>
    <w:bookmarkEnd w:id="6918"/>
    <w:bookmarkStart w:name="z6923" w:id="6919"/>
    <w:p>
      <w:pPr>
        <w:spacing w:after="0"/>
        <w:ind w:left="0"/>
        <w:jc w:val="both"/>
      </w:pPr>
      <w:r>
        <w:rPr>
          <w:rFonts w:ascii="Times New Roman"/>
          <w:b w:val="false"/>
          <w:i w:val="false"/>
          <w:color w:val="000000"/>
          <w:sz w:val="28"/>
        </w:rPr>
        <w:t>
      924. Характеристика работ:</w:t>
      </w:r>
    </w:p>
    <w:bookmarkEnd w:id="6919"/>
    <w:bookmarkStart w:name="z6924" w:id="6920"/>
    <w:p>
      <w:pPr>
        <w:spacing w:after="0"/>
        <w:ind w:left="0"/>
        <w:jc w:val="both"/>
      </w:pPr>
      <w:r>
        <w:rPr>
          <w:rFonts w:ascii="Times New Roman"/>
          <w:b w:val="false"/>
          <w:i w:val="false"/>
          <w:color w:val="000000"/>
          <w:sz w:val="28"/>
        </w:rPr>
        <w:t>
      прессование сырья, контактной массы, материалов, отходов химического производства, пленки, поролона и других на прессах различных конструкций;</w:t>
      </w:r>
    </w:p>
    <w:bookmarkEnd w:id="6920"/>
    <w:bookmarkStart w:name="z6925" w:id="6921"/>
    <w:p>
      <w:pPr>
        <w:spacing w:after="0"/>
        <w:ind w:left="0"/>
        <w:jc w:val="both"/>
      </w:pPr>
      <w:r>
        <w:rPr>
          <w:rFonts w:ascii="Times New Roman"/>
          <w:b w:val="false"/>
          <w:i w:val="false"/>
          <w:color w:val="000000"/>
          <w:sz w:val="28"/>
        </w:rPr>
        <w:t>
      подготовка приспособлений для прессования;</w:t>
      </w:r>
    </w:p>
    <w:bookmarkEnd w:id="6921"/>
    <w:bookmarkStart w:name="z6926" w:id="6922"/>
    <w:p>
      <w:pPr>
        <w:spacing w:after="0"/>
        <w:ind w:left="0"/>
        <w:jc w:val="both"/>
      </w:pPr>
      <w:r>
        <w:rPr>
          <w:rFonts w:ascii="Times New Roman"/>
          <w:b w:val="false"/>
          <w:i w:val="false"/>
          <w:color w:val="000000"/>
          <w:sz w:val="28"/>
        </w:rPr>
        <w:t>
      прием материалов в шахту пресса или закладка его в гнезда пресса;</w:t>
      </w:r>
    </w:p>
    <w:bookmarkEnd w:id="6922"/>
    <w:bookmarkStart w:name="z6927" w:id="6923"/>
    <w:p>
      <w:pPr>
        <w:spacing w:after="0"/>
        <w:ind w:left="0"/>
        <w:jc w:val="both"/>
      </w:pPr>
      <w:r>
        <w:rPr>
          <w:rFonts w:ascii="Times New Roman"/>
          <w:b w:val="false"/>
          <w:i w:val="false"/>
          <w:color w:val="000000"/>
          <w:sz w:val="28"/>
        </w:rPr>
        <w:t>
      настройка и регулирование пресса по заданной толщине прессованного материала;</w:t>
      </w:r>
    </w:p>
    <w:bookmarkEnd w:id="6923"/>
    <w:bookmarkStart w:name="z6928" w:id="6924"/>
    <w:p>
      <w:pPr>
        <w:spacing w:after="0"/>
        <w:ind w:left="0"/>
        <w:jc w:val="both"/>
      </w:pPr>
      <w:r>
        <w:rPr>
          <w:rFonts w:ascii="Times New Roman"/>
          <w:b w:val="false"/>
          <w:i w:val="false"/>
          <w:color w:val="000000"/>
          <w:sz w:val="28"/>
        </w:rPr>
        <w:t>
      наблюдение за работой пресса;</w:t>
      </w:r>
    </w:p>
    <w:bookmarkEnd w:id="6924"/>
    <w:bookmarkStart w:name="z6929" w:id="6925"/>
    <w:p>
      <w:pPr>
        <w:spacing w:after="0"/>
        <w:ind w:left="0"/>
        <w:jc w:val="both"/>
      </w:pPr>
      <w:r>
        <w:rPr>
          <w:rFonts w:ascii="Times New Roman"/>
          <w:b w:val="false"/>
          <w:i w:val="false"/>
          <w:color w:val="000000"/>
          <w:sz w:val="28"/>
        </w:rPr>
        <w:t>
      съем отпрессованных изделий, укладка, упаковка и передача их на склад или на дальнейшую обработку;</w:t>
      </w:r>
    </w:p>
    <w:bookmarkEnd w:id="6925"/>
    <w:bookmarkStart w:name="z6930" w:id="6926"/>
    <w:p>
      <w:pPr>
        <w:spacing w:after="0"/>
        <w:ind w:left="0"/>
        <w:jc w:val="both"/>
      </w:pPr>
      <w:r>
        <w:rPr>
          <w:rFonts w:ascii="Times New Roman"/>
          <w:b w:val="false"/>
          <w:i w:val="false"/>
          <w:color w:val="000000"/>
          <w:sz w:val="28"/>
        </w:rPr>
        <w:t>
      проверка качества прессования, выявление и устранение дефектов;</w:t>
      </w:r>
    </w:p>
    <w:bookmarkEnd w:id="6926"/>
    <w:bookmarkStart w:name="z6931" w:id="6927"/>
    <w:p>
      <w:pPr>
        <w:spacing w:after="0"/>
        <w:ind w:left="0"/>
        <w:jc w:val="both"/>
      </w:pPr>
      <w:r>
        <w:rPr>
          <w:rFonts w:ascii="Times New Roman"/>
          <w:b w:val="false"/>
          <w:i w:val="false"/>
          <w:color w:val="000000"/>
          <w:sz w:val="28"/>
        </w:rPr>
        <w:t>
      наблюдение за работой оборудования, смазка трущихся частей пресса;</w:t>
      </w:r>
    </w:p>
    <w:bookmarkEnd w:id="6927"/>
    <w:bookmarkStart w:name="z6932" w:id="6928"/>
    <w:p>
      <w:pPr>
        <w:spacing w:after="0"/>
        <w:ind w:left="0"/>
        <w:jc w:val="both"/>
      </w:pPr>
      <w:r>
        <w:rPr>
          <w:rFonts w:ascii="Times New Roman"/>
          <w:b w:val="false"/>
          <w:i w:val="false"/>
          <w:color w:val="000000"/>
          <w:sz w:val="28"/>
        </w:rPr>
        <w:t>
      регулирование процесса прессования и других сопутствующих процессов по показаниям контрольно-измерительных приборов к внешнему виду продукта;</w:t>
      </w:r>
    </w:p>
    <w:bookmarkEnd w:id="6928"/>
    <w:bookmarkStart w:name="z6933" w:id="6929"/>
    <w:p>
      <w:pPr>
        <w:spacing w:after="0"/>
        <w:ind w:left="0"/>
        <w:jc w:val="both"/>
      </w:pPr>
      <w:r>
        <w:rPr>
          <w:rFonts w:ascii="Times New Roman"/>
          <w:b w:val="false"/>
          <w:i w:val="false"/>
          <w:color w:val="000000"/>
          <w:sz w:val="28"/>
        </w:rPr>
        <w:t>
      проверка качества готовой продукции;</w:t>
      </w:r>
    </w:p>
    <w:bookmarkEnd w:id="6929"/>
    <w:bookmarkStart w:name="z6934" w:id="6930"/>
    <w:p>
      <w:pPr>
        <w:spacing w:after="0"/>
        <w:ind w:left="0"/>
        <w:jc w:val="both"/>
      </w:pPr>
      <w:r>
        <w:rPr>
          <w:rFonts w:ascii="Times New Roman"/>
          <w:b w:val="false"/>
          <w:i w:val="false"/>
          <w:color w:val="000000"/>
          <w:sz w:val="28"/>
        </w:rPr>
        <w:t>
      отбор проб на анализ;</w:t>
      </w:r>
    </w:p>
    <w:bookmarkEnd w:id="6930"/>
    <w:bookmarkStart w:name="z6935" w:id="6931"/>
    <w:p>
      <w:pPr>
        <w:spacing w:after="0"/>
        <w:ind w:left="0"/>
        <w:jc w:val="both"/>
      </w:pPr>
      <w:r>
        <w:rPr>
          <w:rFonts w:ascii="Times New Roman"/>
          <w:b w:val="false"/>
          <w:i w:val="false"/>
          <w:color w:val="000000"/>
          <w:sz w:val="28"/>
        </w:rPr>
        <w:t>
      подготовка оборудования к ремонту, прием из ремонта;</w:t>
      </w:r>
    </w:p>
    <w:bookmarkEnd w:id="6931"/>
    <w:bookmarkStart w:name="z6936" w:id="6932"/>
    <w:p>
      <w:pPr>
        <w:spacing w:after="0"/>
        <w:ind w:left="0"/>
        <w:jc w:val="both"/>
      </w:pPr>
      <w:r>
        <w:rPr>
          <w:rFonts w:ascii="Times New Roman"/>
          <w:b w:val="false"/>
          <w:i w:val="false"/>
          <w:color w:val="000000"/>
          <w:sz w:val="28"/>
        </w:rPr>
        <w:t>
      при прессовании контактной массы - предварительная подготовка сырья и полупродуктов к прессованию: фильтрация, сушка;</w:t>
      </w:r>
    </w:p>
    <w:bookmarkEnd w:id="6932"/>
    <w:bookmarkStart w:name="z6937" w:id="6933"/>
    <w:p>
      <w:pPr>
        <w:spacing w:after="0"/>
        <w:ind w:left="0"/>
        <w:jc w:val="both"/>
      </w:pPr>
      <w:r>
        <w:rPr>
          <w:rFonts w:ascii="Times New Roman"/>
          <w:b w:val="false"/>
          <w:i w:val="false"/>
          <w:color w:val="000000"/>
          <w:sz w:val="28"/>
        </w:rPr>
        <w:t>
      регулирование количества прессуемой массы, прессование, сушка готового продукта;</w:t>
      </w:r>
    </w:p>
    <w:bookmarkEnd w:id="6933"/>
    <w:bookmarkStart w:name="z6938" w:id="6934"/>
    <w:p>
      <w:pPr>
        <w:spacing w:after="0"/>
        <w:ind w:left="0"/>
        <w:jc w:val="both"/>
      </w:pPr>
      <w:r>
        <w:rPr>
          <w:rFonts w:ascii="Times New Roman"/>
          <w:b w:val="false"/>
          <w:i w:val="false"/>
          <w:color w:val="000000"/>
          <w:sz w:val="28"/>
        </w:rPr>
        <w:t>
      обслуживание фильтров, прессов, сушилок, компрессоров, лебедок, вагонеток;</w:t>
      </w:r>
    </w:p>
    <w:bookmarkEnd w:id="6934"/>
    <w:bookmarkStart w:name="z6939" w:id="6935"/>
    <w:p>
      <w:pPr>
        <w:spacing w:after="0"/>
        <w:ind w:left="0"/>
        <w:jc w:val="both"/>
      </w:pPr>
      <w:r>
        <w:rPr>
          <w:rFonts w:ascii="Times New Roman"/>
          <w:b w:val="false"/>
          <w:i w:val="false"/>
          <w:color w:val="000000"/>
          <w:sz w:val="28"/>
        </w:rPr>
        <w:t>
      при прессовании крошки каучука - взвешивание крошки каучука на автоматических весах, транспортировка брикетов на упаковку, обслуживание автоматических весов, автоматической передаточной станции для транспортировки брикетов, наклонного транспортера, трубопровода и запорной арматуры низкой и высокой гидравлики от коллектора до пресса.</w:t>
      </w:r>
    </w:p>
    <w:bookmarkEnd w:id="6935"/>
    <w:bookmarkStart w:name="z6940" w:id="6936"/>
    <w:p>
      <w:pPr>
        <w:spacing w:after="0"/>
        <w:ind w:left="0"/>
        <w:jc w:val="both"/>
      </w:pPr>
      <w:r>
        <w:rPr>
          <w:rFonts w:ascii="Times New Roman"/>
          <w:b w:val="false"/>
          <w:i w:val="false"/>
          <w:color w:val="000000"/>
          <w:sz w:val="28"/>
        </w:rPr>
        <w:t>
      925. Должен знать:</w:t>
      </w:r>
    </w:p>
    <w:bookmarkEnd w:id="6936"/>
    <w:bookmarkStart w:name="z6941" w:id="693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937"/>
    <w:bookmarkStart w:name="z6942" w:id="6938"/>
    <w:p>
      <w:pPr>
        <w:spacing w:after="0"/>
        <w:ind w:left="0"/>
        <w:jc w:val="both"/>
      </w:pPr>
      <w:r>
        <w:rPr>
          <w:rFonts w:ascii="Times New Roman"/>
          <w:b w:val="false"/>
          <w:i w:val="false"/>
          <w:color w:val="000000"/>
          <w:sz w:val="28"/>
        </w:rPr>
        <w:t>
      назначение и правила применения контрольно-измерительных приборов;</w:t>
      </w:r>
    </w:p>
    <w:bookmarkEnd w:id="6938"/>
    <w:bookmarkStart w:name="z6943" w:id="6939"/>
    <w:p>
      <w:pPr>
        <w:spacing w:after="0"/>
        <w:ind w:left="0"/>
        <w:jc w:val="both"/>
      </w:pPr>
      <w:r>
        <w:rPr>
          <w:rFonts w:ascii="Times New Roman"/>
          <w:b w:val="false"/>
          <w:i w:val="false"/>
          <w:color w:val="000000"/>
          <w:sz w:val="28"/>
        </w:rPr>
        <w:t>
      режим прессования и правила. его регулирования;</w:t>
      </w:r>
    </w:p>
    <w:bookmarkEnd w:id="6939"/>
    <w:bookmarkStart w:name="z6944" w:id="6940"/>
    <w:p>
      <w:pPr>
        <w:spacing w:after="0"/>
        <w:ind w:left="0"/>
        <w:jc w:val="both"/>
      </w:pPr>
      <w:r>
        <w:rPr>
          <w:rFonts w:ascii="Times New Roman"/>
          <w:b w:val="false"/>
          <w:i w:val="false"/>
          <w:color w:val="000000"/>
          <w:sz w:val="28"/>
        </w:rPr>
        <w:t>
      требования, предъявляемые к качеству сырья, материалов и готовой продукции;</w:t>
      </w:r>
    </w:p>
    <w:bookmarkEnd w:id="6940"/>
    <w:bookmarkStart w:name="z6945" w:id="6941"/>
    <w:p>
      <w:pPr>
        <w:spacing w:after="0"/>
        <w:ind w:left="0"/>
        <w:jc w:val="both"/>
      </w:pPr>
      <w:r>
        <w:rPr>
          <w:rFonts w:ascii="Times New Roman"/>
          <w:b w:val="false"/>
          <w:i w:val="false"/>
          <w:color w:val="000000"/>
          <w:sz w:val="28"/>
        </w:rPr>
        <w:t>
      приемы работы;</w:t>
      </w:r>
    </w:p>
    <w:bookmarkEnd w:id="6941"/>
    <w:bookmarkStart w:name="z6946" w:id="6942"/>
    <w:p>
      <w:pPr>
        <w:spacing w:after="0"/>
        <w:ind w:left="0"/>
        <w:jc w:val="both"/>
      </w:pPr>
      <w:r>
        <w:rPr>
          <w:rFonts w:ascii="Times New Roman"/>
          <w:b w:val="false"/>
          <w:i w:val="false"/>
          <w:color w:val="000000"/>
          <w:sz w:val="28"/>
        </w:rPr>
        <w:t>
      правила отбора проб.</w:t>
      </w:r>
    </w:p>
    <w:bookmarkEnd w:id="6942"/>
    <w:bookmarkStart w:name="z6947" w:id="6943"/>
    <w:p>
      <w:pPr>
        <w:spacing w:after="0"/>
        <w:ind w:left="0"/>
        <w:jc w:val="both"/>
      </w:pPr>
      <w:r>
        <w:rPr>
          <w:rFonts w:ascii="Times New Roman"/>
          <w:b w:val="false"/>
          <w:i w:val="false"/>
          <w:color w:val="000000"/>
          <w:sz w:val="28"/>
        </w:rPr>
        <w:t>
      Параграф 4. Прессовщик, 4-й разряд</w:t>
      </w:r>
    </w:p>
    <w:bookmarkEnd w:id="6943"/>
    <w:bookmarkStart w:name="z6948" w:id="6944"/>
    <w:p>
      <w:pPr>
        <w:spacing w:after="0"/>
        <w:ind w:left="0"/>
        <w:jc w:val="both"/>
      </w:pPr>
      <w:r>
        <w:rPr>
          <w:rFonts w:ascii="Times New Roman"/>
          <w:b w:val="false"/>
          <w:i w:val="false"/>
          <w:color w:val="000000"/>
          <w:sz w:val="28"/>
        </w:rPr>
        <w:t>
      926. Характеристика работ:</w:t>
      </w:r>
    </w:p>
    <w:bookmarkEnd w:id="6944"/>
    <w:bookmarkStart w:name="z6949" w:id="6945"/>
    <w:p>
      <w:pPr>
        <w:spacing w:after="0"/>
        <w:ind w:left="0"/>
        <w:jc w:val="both"/>
      </w:pPr>
      <w:r>
        <w:rPr>
          <w:rFonts w:ascii="Times New Roman"/>
          <w:b w:val="false"/>
          <w:i w:val="false"/>
          <w:color w:val="000000"/>
          <w:sz w:val="28"/>
        </w:rPr>
        <w:t>
      прессование пластин из искусственной кожи, пластин из термопластических материалов или бумаг, пропитанных синтетическими смолами, на гидравлических прессах с паровым обогревом, а также прессование сырья, материалов с одновременным руководством бригадой прессовщиков;</w:t>
      </w:r>
    </w:p>
    <w:bookmarkEnd w:id="6945"/>
    <w:bookmarkStart w:name="z6950" w:id="6946"/>
    <w:p>
      <w:pPr>
        <w:spacing w:after="0"/>
        <w:ind w:left="0"/>
        <w:jc w:val="both"/>
      </w:pPr>
      <w:r>
        <w:rPr>
          <w:rFonts w:ascii="Times New Roman"/>
          <w:b w:val="false"/>
          <w:i w:val="false"/>
          <w:color w:val="000000"/>
          <w:sz w:val="28"/>
        </w:rPr>
        <w:t>
      выбор режимов прессования (времени и давления) в зависимости от марки пластины;</w:t>
      </w:r>
    </w:p>
    <w:bookmarkEnd w:id="6946"/>
    <w:bookmarkStart w:name="z6951" w:id="6947"/>
    <w:p>
      <w:pPr>
        <w:spacing w:after="0"/>
        <w:ind w:left="0"/>
        <w:jc w:val="both"/>
      </w:pPr>
      <w:r>
        <w:rPr>
          <w:rFonts w:ascii="Times New Roman"/>
          <w:b w:val="false"/>
          <w:i w:val="false"/>
          <w:color w:val="000000"/>
          <w:sz w:val="28"/>
        </w:rPr>
        <w:t>
      покрытие скомплектованных пластин лицевой пленкой, перекладка их стальными листами;</w:t>
      </w:r>
    </w:p>
    <w:bookmarkEnd w:id="6947"/>
    <w:bookmarkStart w:name="z6952" w:id="6948"/>
    <w:p>
      <w:pPr>
        <w:spacing w:after="0"/>
        <w:ind w:left="0"/>
        <w:jc w:val="both"/>
      </w:pPr>
      <w:r>
        <w:rPr>
          <w:rFonts w:ascii="Times New Roman"/>
          <w:b w:val="false"/>
          <w:i w:val="false"/>
          <w:color w:val="000000"/>
          <w:sz w:val="28"/>
        </w:rPr>
        <w:t>
      загрузка готовых кассет в пресс;</w:t>
      </w:r>
    </w:p>
    <w:bookmarkEnd w:id="6948"/>
    <w:bookmarkStart w:name="z6953" w:id="6949"/>
    <w:p>
      <w:pPr>
        <w:spacing w:after="0"/>
        <w:ind w:left="0"/>
        <w:jc w:val="both"/>
      </w:pPr>
      <w:r>
        <w:rPr>
          <w:rFonts w:ascii="Times New Roman"/>
          <w:b w:val="false"/>
          <w:i w:val="false"/>
          <w:color w:val="000000"/>
          <w:sz w:val="28"/>
        </w:rPr>
        <w:t>
      прессование;</w:t>
      </w:r>
    </w:p>
    <w:bookmarkEnd w:id="6949"/>
    <w:bookmarkStart w:name="z6954" w:id="6950"/>
    <w:p>
      <w:pPr>
        <w:spacing w:after="0"/>
        <w:ind w:left="0"/>
        <w:jc w:val="both"/>
      </w:pPr>
      <w:r>
        <w:rPr>
          <w:rFonts w:ascii="Times New Roman"/>
          <w:b w:val="false"/>
          <w:i w:val="false"/>
          <w:color w:val="000000"/>
          <w:sz w:val="28"/>
        </w:rPr>
        <w:t>
      наблюдение за режимом прессования по контрольно-измерительным приборам;</w:t>
      </w:r>
    </w:p>
    <w:bookmarkEnd w:id="6950"/>
    <w:bookmarkStart w:name="z6955" w:id="6951"/>
    <w:p>
      <w:pPr>
        <w:spacing w:after="0"/>
        <w:ind w:left="0"/>
        <w:jc w:val="both"/>
      </w:pPr>
      <w:r>
        <w:rPr>
          <w:rFonts w:ascii="Times New Roman"/>
          <w:b w:val="false"/>
          <w:i w:val="false"/>
          <w:color w:val="000000"/>
          <w:sz w:val="28"/>
        </w:rPr>
        <w:t>
      регулирование поступления пара, воды;</w:t>
      </w:r>
    </w:p>
    <w:bookmarkEnd w:id="6951"/>
    <w:bookmarkStart w:name="z6956" w:id="6952"/>
    <w:p>
      <w:pPr>
        <w:spacing w:after="0"/>
        <w:ind w:left="0"/>
        <w:jc w:val="both"/>
      </w:pPr>
      <w:r>
        <w:rPr>
          <w:rFonts w:ascii="Times New Roman"/>
          <w:b w:val="false"/>
          <w:i w:val="false"/>
          <w:color w:val="000000"/>
          <w:sz w:val="28"/>
        </w:rPr>
        <w:t>
      своевременное включение низкого и высокого давления;</w:t>
      </w:r>
    </w:p>
    <w:bookmarkEnd w:id="6952"/>
    <w:bookmarkStart w:name="z6957" w:id="6953"/>
    <w:p>
      <w:pPr>
        <w:spacing w:after="0"/>
        <w:ind w:left="0"/>
        <w:jc w:val="both"/>
      </w:pPr>
      <w:r>
        <w:rPr>
          <w:rFonts w:ascii="Times New Roman"/>
          <w:b w:val="false"/>
          <w:i w:val="false"/>
          <w:color w:val="000000"/>
          <w:sz w:val="28"/>
        </w:rPr>
        <w:t>
      выгрузка отпрессованных пластин.</w:t>
      </w:r>
    </w:p>
    <w:bookmarkEnd w:id="6953"/>
    <w:bookmarkStart w:name="z6958" w:id="6954"/>
    <w:p>
      <w:pPr>
        <w:spacing w:after="0"/>
        <w:ind w:left="0"/>
        <w:jc w:val="both"/>
      </w:pPr>
      <w:r>
        <w:rPr>
          <w:rFonts w:ascii="Times New Roman"/>
          <w:b w:val="false"/>
          <w:i w:val="false"/>
          <w:color w:val="000000"/>
          <w:sz w:val="28"/>
        </w:rPr>
        <w:t>
      927. Должен знать:</w:t>
      </w:r>
    </w:p>
    <w:bookmarkEnd w:id="6954"/>
    <w:bookmarkStart w:name="z6959" w:id="6955"/>
    <w:p>
      <w:pPr>
        <w:spacing w:after="0"/>
        <w:ind w:left="0"/>
        <w:jc w:val="both"/>
      </w:pPr>
      <w:r>
        <w:rPr>
          <w:rFonts w:ascii="Times New Roman"/>
          <w:b w:val="false"/>
          <w:i w:val="false"/>
          <w:color w:val="000000"/>
          <w:sz w:val="28"/>
        </w:rPr>
        <w:t>
      устройство, принцип работы прессов;</w:t>
      </w:r>
    </w:p>
    <w:bookmarkEnd w:id="6955"/>
    <w:bookmarkStart w:name="z6960" w:id="6956"/>
    <w:p>
      <w:pPr>
        <w:spacing w:after="0"/>
        <w:ind w:left="0"/>
        <w:jc w:val="both"/>
      </w:pPr>
      <w:r>
        <w:rPr>
          <w:rFonts w:ascii="Times New Roman"/>
          <w:b w:val="false"/>
          <w:i w:val="false"/>
          <w:color w:val="000000"/>
          <w:sz w:val="28"/>
        </w:rPr>
        <w:t>
      правила наладки, назначение и правила применения контрольно-измерительных приборов;</w:t>
      </w:r>
    </w:p>
    <w:bookmarkEnd w:id="6956"/>
    <w:bookmarkStart w:name="z6961" w:id="6957"/>
    <w:p>
      <w:pPr>
        <w:spacing w:after="0"/>
        <w:ind w:left="0"/>
        <w:jc w:val="both"/>
      </w:pPr>
      <w:r>
        <w:rPr>
          <w:rFonts w:ascii="Times New Roman"/>
          <w:b w:val="false"/>
          <w:i w:val="false"/>
          <w:color w:val="000000"/>
          <w:sz w:val="28"/>
        </w:rPr>
        <w:t>
      режим прессования, требования, предъявляемые к качеству полуфабриката и готовой продукции.</w:t>
      </w:r>
    </w:p>
    <w:bookmarkEnd w:id="6957"/>
    <w:bookmarkStart w:name="z6962" w:id="6958"/>
    <w:p>
      <w:pPr>
        <w:spacing w:after="0"/>
        <w:ind w:left="0"/>
        <w:jc w:val="both"/>
      </w:pPr>
      <w:r>
        <w:rPr>
          <w:rFonts w:ascii="Times New Roman"/>
          <w:b w:val="false"/>
          <w:i w:val="false"/>
          <w:color w:val="000000"/>
          <w:sz w:val="28"/>
        </w:rPr>
        <w:t>
      116. Приемщик сырья, полуфабрикатов и готовой продукции</w:t>
      </w:r>
    </w:p>
    <w:bookmarkEnd w:id="6958"/>
    <w:bookmarkStart w:name="z6963" w:id="6959"/>
    <w:p>
      <w:pPr>
        <w:spacing w:after="0"/>
        <w:ind w:left="0"/>
        <w:jc w:val="both"/>
      </w:pPr>
      <w:r>
        <w:rPr>
          <w:rFonts w:ascii="Times New Roman"/>
          <w:b w:val="false"/>
          <w:i w:val="false"/>
          <w:color w:val="000000"/>
          <w:sz w:val="28"/>
        </w:rPr>
        <w:t>
      Параграф 1. Приемщик сырья, полуфабрикатов и готовой</w:t>
      </w:r>
    </w:p>
    <w:bookmarkEnd w:id="6959"/>
    <w:p>
      <w:pPr>
        <w:spacing w:after="0"/>
        <w:ind w:left="0"/>
        <w:jc w:val="both"/>
      </w:pPr>
      <w:r>
        <w:rPr>
          <w:rFonts w:ascii="Times New Roman"/>
          <w:b w:val="false"/>
          <w:i w:val="false"/>
          <w:color w:val="000000"/>
          <w:sz w:val="28"/>
        </w:rPr>
        <w:t>
      продукции, 1-й разряд</w:t>
      </w:r>
    </w:p>
    <w:bookmarkStart w:name="z6964" w:id="6960"/>
    <w:p>
      <w:pPr>
        <w:spacing w:after="0"/>
        <w:ind w:left="0"/>
        <w:jc w:val="both"/>
      </w:pPr>
      <w:r>
        <w:rPr>
          <w:rFonts w:ascii="Times New Roman"/>
          <w:b w:val="false"/>
          <w:i w:val="false"/>
          <w:color w:val="000000"/>
          <w:sz w:val="28"/>
        </w:rPr>
        <w:t>
      928. Характеристика работ:</w:t>
      </w:r>
    </w:p>
    <w:bookmarkEnd w:id="6960"/>
    <w:bookmarkStart w:name="z6965" w:id="6961"/>
    <w:p>
      <w:pPr>
        <w:spacing w:after="0"/>
        <w:ind w:left="0"/>
        <w:jc w:val="both"/>
      </w:pPr>
      <w:r>
        <w:rPr>
          <w:rFonts w:ascii="Times New Roman"/>
          <w:b w:val="false"/>
          <w:i w:val="false"/>
          <w:color w:val="000000"/>
          <w:sz w:val="28"/>
        </w:rPr>
        <w:t>
      приемка и укладка жгута медно-аммиачного штапельного волокна.</w:t>
      </w:r>
    </w:p>
    <w:bookmarkEnd w:id="6961"/>
    <w:bookmarkStart w:name="z6966" w:id="6962"/>
    <w:p>
      <w:pPr>
        <w:spacing w:after="0"/>
        <w:ind w:left="0"/>
        <w:jc w:val="both"/>
      </w:pPr>
      <w:r>
        <w:rPr>
          <w:rFonts w:ascii="Times New Roman"/>
          <w:b w:val="false"/>
          <w:i w:val="false"/>
          <w:color w:val="000000"/>
          <w:sz w:val="28"/>
        </w:rPr>
        <w:t>
      929. Должен знать:</w:t>
      </w:r>
    </w:p>
    <w:bookmarkEnd w:id="6962"/>
    <w:bookmarkStart w:name="z6967" w:id="6963"/>
    <w:p>
      <w:pPr>
        <w:spacing w:after="0"/>
        <w:ind w:left="0"/>
        <w:jc w:val="both"/>
      </w:pPr>
      <w:r>
        <w:rPr>
          <w:rFonts w:ascii="Times New Roman"/>
          <w:b w:val="false"/>
          <w:i w:val="false"/>
          <w:color w:val="000000"/>
          <w:sz w:val="28"/>
        </w:rPr>
        <w:t>
      правила взвешивания, разбраковки, сортировки, маркировки и учета жгута медно-аммиачного штапельного волокна, его физико-химические свойства;</w:t>
      </w:r>
    </w:p>
    <w:bookmarkEnd w:id="6963"/>
    <w:bookmarkStart w:name="z6968" w:id="6964"/>
    <w:p>
      <w:pPr>
        <w:spacing w:after="0"/>
        <w:ind w:left="0"/>
        <w:jc w:val="both"/>
      </w:pPr>
      <w:r>
        <w:rPr>
          <w:rFonts w:ascii="Times New Roman"/>
          <w:b w:val="false"/>
          <w:i w:val="false"/>
          <w:color w:val="000000"/>
          <w:sz w:val="28"/>
        </w:rPr>
        <w:t>
      способы отгрузки и транспортировки;</w:t>
      </w:r>
    </w:p>
    <w:bookmarkEnd w:id="6964"/>
    <w:bookmarkStart w:name="z6969" w:id="6965"/>
    <w:p>
      <w:pPr>
        <w:spacing w:after="0"/>
        <w:ind w:left="0"/>
        <w:jc w:val="both"/>
      </w:pPr>
      <w:r>
        <w:rPr>
          <w:rFonts w:ascii="Times New Roman"/>
          <w:b w:val="false"/>
          <w:i w:val="false"/>
          <w:color w:val="000000"/>
          <w:sz w:val="28"/>
        </w:rPr>
        <w:t>
      приемы работ.</w:t>
      </w:r>
    </w:p>
    <w:bookmarkEnd w:id="6965"/>
    <w:bookmarkStart w:name="z6970" w:id="6966"/>
    <w:p>
      <w:pPr>
        <w:spacing w:after="0"/>
        <w:ind w:left="0"/>
        <w:jc w:val="both"/>
      </w:pPr>
      <w:r>
        <w:rPr>
          <w:rFonts w:ascii="Times New Roman"/>
          <w:b w:val="false"/>
          <w:i w:val="false"/>
          <w:color w:val="000000"/>
          <w:sz w:val="28"/>
        </w:rPr>
        <w:t>
      Параграф 2. Приемщик сырья, полуфабрикатов и готовой</w:t>
      </w:r>
    </w:p>
    <w:bookmarkEnd w:id="6966"/>
    <w:p>
      <w:pPr>
        <w:spacing w:after="0"/>
        <w:ind w:left="0"/>
        <w:jc w:val="both"/>
      </w:pPr>
      <w:r>
        <w:rPr>
          <w:rFonts w:ascii="Times New Roman"/>
          <w:b w:val="false"/>
          <w:i w:val="false"/>
          <w:color w:val="000000"/>
          <w:sz w:val="28"/>
        </w:rPr>
        <w:t>
      продукции, 2-й разряд</w:t>
      </w:r>
    </w:p>
    <w:bookmarkStart w:name="z6971" w:id="6967"/>
    <w:p>
      <w:pPr>
        <w:spacing w:after="0"/>
        <w:ind w:left="0"/>
        <w:jc w:val="both"/>
      </w:pPr>
      <w:r>
        <w:rPr>
          <w:rFonts w:ascii="Times New Roman"/>
          <w:b w:val="false"/>
          <w:i w:val="false"/>
          <w:color w:val="000000"/>
          <w:sz w:val="28"/>
        </w:rPr>
        <w:t>
      930. Характеристика работ:</w:t>
      </w:r>
    </w:p>
    <w:bookmarkEnd w:id="6967"/>
    <w:bookmarkStart w:name="z6972" w:id="6968"/>
    <w:p>
      <w:pPr>
        <w:spacing w:after="0"/>
        <w:ind w:left="0"/>
        <w:jc w:val="both"/>
      </w:pPr>
      <w:r>
        <w:rPr>
          <w:rFonts w:ascii="Times New Roman"/>
          <w:b w:val="false"/>
          <w:i w:val="false"/>
          <w:color w:val="000000"/>
          <w:sz w:val="28"/>
        </w:rPr>
        <w:t>
      прием, взвешивание, транспортировка, перекачивание различных видов сырья, полуфабрикатов и продукции с одновременным ведением контрольно-учетных функций;</w:t>
      </w:r>
    </w:p>
    <w:bookmarkEnd w:id="6968"/>
    <w:bookmarkStart w:name="z6973" w:id="6969"/>
    <w:p>
      <w:pPr>
        <w:spacing w:after="0"/>
        <w:ind w:left="0"/>
        <w:jc w:val="both"/>
      </w:pPr>
      <w:r>
        <w:rPr>
          <w:rFonts w:ascii="Times New Roman"/>
          <w:b w:val="false"/>
          <w:i w:val="false"/>
          <w:color w:val="000000"/>
          <w:sz w:val="28"/>
        </w:rPr>
        <w:t>
      кратковременное хранение продукции для передачи на склад или последующие стадии производства;</w:t>
      </w:r>
    </w:p>
    <w:bookmarkEnd w:id="6969"/>
    <w:bookmarkStart w:name="z6974" w:id="6970"/>
    <w:p>
      <w:pPr>
        <w:spacing w:after="0"/>
        <w:ind w:left="0"/>
        <w:jc w:val="both"/>
      </w:pPr>
      <w:r>
        <w:rPr>
          <w:rFonts w:ascii="Times New Roman"/>
          <w:b w:val="false"/>
          <w:i w:val="false"/>
          <w:color w:val="000000"/>
          <w:sz w:val="28"/>
        </w:rPr>
        <w:t>
      обеспечение смен сырьем, материалами;</w:t>
      </w:r>
    </w:p>
    <w:bookmarkEnd w:id="6970"/>
    <w:bookmarkStart w:name="z6975" w:id="6971"/>
    <w:p>
      <w:pPr>
        <w:spacing w:after="0"/>
        <w:ind w:left="0"/>
        <w:jc w:val="both"/>
      </w:pPr>
      <w:r>
        <w:rPr>
          <w:rFonts w:ascii="Times New Roman"/>
          <w:b w:val="false"/>
          <w:i w:val="false"/>
          <w:color w:val="000000"/>
          <w:sz w:val="28"/>
        </w:rPr>
        <w:t>
      выполнение различных работ по укладке, сортировке, маркировке полуфабрикатов и готовой продукции;</w:t>
      </w:r>
    </w:p>
    <w:bookmarkEnd w:id="6971"/>
    <w:bookmarkStart w:name="z6976" w:id="6972"/>
    <w:p>
      <w:pPr>
        <w:spacing w:after="0"/>
        <w:ind w:left="0"/>
        <w:jc w:val="both"/>
      </w:pPr>
      <w:r>
        <w:rPr>
          <w:rFonts w:ascii="Times New Roman"/>
          <w:b w:val="false"/>
          <w:i w:val="false"/>
          <w:color w:val="000000"/>
          <w:sz w:val="28"/>
        </w:rPr>
        <w:t>
      ведение первичного учета вырабатываемой продукции по сменам за сутки, ведение учета всех показателей по качеству выпускаемой продукции по сменам и машинам;</w:t>
      </w:r>
    </w:p>
    <w:bookmarkEnd w:id="6972"/>
    <w:bookmarkStart w:name="z6977" w:id="6973"/>
    <w:p>
      <w:pPr>
        <w:spacing w:after="0"/>
        <w:ind w:left="0"/>
        <w:jc w:val="both"/>
      </w:pPr>
      <w:r>
        <w:rPr>
          <w:rFonts w:ascii="Times New Roman"/>
          <w:b w:val="false"/>
          <w:i w:val="false"/>
          <w:color w:val="000000"/>
          <w:sz w:val="28"/>
        </w:rPr>
        <w:t>
      ведение учета принимаемой готовой продукции и полуфабрикатов по отдельным рабочим местам и раздельно по ассортименту вырабатываемой продукции, некачественной продукции, технологического брака и отходов.</w:t>
      </w:r>
    </w:p>
    <w:bookmarkEnd w:id="6973"/>
    <w:bookmarkStart w:name="z6978" w:id="6974"/>
    <w:p>
      <w:pPr>
        <w:spacing w:after="0"/>
        <w:ind w:left="0"/>
        <w:jc w:val="both"/>
      </w:pPr>
      <w:r>
        <w:rPr>
          <w:rFonts w:ascii="Times New Roman"/>
          <w:b w:val="false"/>
          <w:i w:val="false"/>
          <w:color w:val="000000"/>
          <w:sz w:val="28"/>
        </w:rPr>
        <w:t>
      931. Должен знать:</w:t>
      </w:r>
    </w:p>
    <w:bookmarkEnd w:id="6974"/>
    <w:bookmarkStart w:name="z6979" w:id="6975"/>
    <w:p>
      <w:pPr>
        <w:spacing w:after="0"/>
        <w:ind w:left="0"/>
        <w:jc w:val="both"/>
      </w:pPr>
      <w:r>
        <w:rPr>
          <w:rFonts w:ascii="Times New Roman"/>
          <w:b w:val="false"/>
          <w:i w:val="false"/>
          <w:color w:val="000000"/>
          <w:sz w:val="28"/>
        </w:rPr>
        <w:t>
      ассортимент вырабатываемой продукции;</w:t>
      </w:r>
    </w:p>
    <w:bookmarkEnd w:id="6975"/>
    <w:bookmarkStart w:name="z6980" w:id="6976"/>
    <w:p>
      <w:pPr>
        <w:spacing w:after="0"/>
        <w:ind w:left="0"/>
        <w:jc w:val="both"/>
      </w:pPr>
      <w:r>
        <w:rPr>
          <w:rFonts w:ascii="Times New Roman"/>
          <w:b w:val="false"/>
          <w:i w:val="false"/>
          <w:color w:val="000000"/>
          <w:sz w:val="28"/>
        </w:rPr>
        <w:t>
      правила взвешивания, разбраковки, сортировки, маркировки и учета сырья, полуфабрикатов и готовой продукции;</w:t>
      </w:r>
    </w:p>
    <w:bookmarkEnd w:id="6976"/>
    <w:bookmarkStart w:name="z6981" w:id="6977"/>
    <w:p>
      <w:pPr>
        <w:spacing w:after="0"/>
        <w:ind w:left="0"/>
        <w:jc w:val="both"/>
      </w:pPr>
      <w:r>
        <w:rPr>
          <w:rFonts w:ascii="Times New Roman"/>
          <w:b w:val="false"/>
          <w:i w:val="false"/>
          <w:color w:val="000000"/>
          <w:sz w:val="28"/>
        </w:rPr>
        <w:t>
      физико-химические свойства сырья и готовой продукции, способы их отгрузки и транспортировки;</w:t>
      </w:r>
    </w:p>
    <w:bookmarkEnd w:id="6977"/>
    <w:bookmarkStart w:name="z6982" w:id="6978"/>
    <w:p>
      <w:pPr>
        <w:spacing w:after="0"/>
        <w:ind w:left="0"/>
        <w:jc w:val="both"/>
      </w:pPr>
      <w:r>
        <w:rPr>
          <w:rFonts w:ascii="Times New Roman"/>
          <w:b w:val="false"/>
          <w:i w:val="false"/>
          <w:color w:val="000000"/>
          <w:sz w:val="28"/>
        </w:rPr>
        <w:t>
      приемы работ.</w:t>
      </w:r>
    </w:p>
    <w:bookmarkEnd w:id="6978"/>
    <w:bookmarkStart w:name="z6983" w:id="6979"/>
    <w:p>
      <w:pPr>
        <w:spacing w:after="0"/>
        <w:ind w:left="0"/>
        <w:jc w:val="both"/>
      </w:pPr>
      <w:r>
        <w:rPr>
          <w:rFonts w:ascii="Times New Roman"/>
          <w:b w:val="false"/>
          <w:i w:val="false"/>
          <w:color w:val="000000"/>
          <w:sz w:val="28"/>
        </w:rPr>
        <w:t>
      Параграф 3. Приемщик сырья, полуфабрикатов и готовой</w:t>
      </w:r>
    </w:p>
    <w:bookmarkEnd w:id="6979"/>
    <w:p>
      <w:pPr>
        <w:spacing w:after="0"/>
        <w:ind w:left="0"/>
        <w:jc w:val="both"/>
      </w:pPr>
      <w:r>
        <w:rPr>
          <w:rFonts w:ascii="Times New Roman"/>
          <w:b w:val="false"/>
          <w:i w:val="false"/>
          <w:color w:val="000000"/>
          <w:sz w:val="28"/>
        </w:rPr>
        <w:t>
      продукции, 3-й разряд</w:t>
      </w:r>
    </w:p>
    <w:bookmarkStart w:name="z6984" w:id="6980"/>
    <w:p>
      <w:pPr>
        <w:spacing w:after="0"/>
        <w:ind w:left="0"/>
        <w:jc w:val="both"/>
      </w:pPr>
      <w:r>
        <w:rPr>
          <w:rFonts w:ascii="Times New Roman"/>
          <w:b w:val="false"/>
          <w:i w:val="false"/>
          <w:color w:val="000000"/>
          <w:sz w:val="28"/>
        </w:rPr>
        <w:t>
      932. Характеристика работ:</w:t>
      </w:r>
    </w:p>
    <w:bookmarkEnd w:id="6980"/>
    <w:bookmarkStart w:name="z6985" w:id="6981"/>
    <w:p>
      <w:pPr>
        <w:spacing w:after="0"/>
        <w:ind w:left="0"/>
        <w:jc w:val="both"/>
      </w:pPr>
      <w:r>
        <w:rPr>
          <w:rFonts w:ascii="Times New Roman"/>
          <w:b w:val="false"/>
          <w:i w:val="false"/>
          <w:color w:val="000000"/>
          <w:sz w:val="28"/>
        </w:rPr>
        <w:t>
      выполнение работ по приему аммиака в хранилища и выдаче потребителю, выполнение работ по заливке склада серы, по приему химических нитей различных ассортиментов, работа с большим ассортиментом сырья и продукции (от 30 наименований и более) в лакокрасочном производстве,руководство рабочими более низкой квалификации (грузчиками, транспортировщиками и другими);</w:t>
      </w:r>
    </w:p>
    <w:bookmarkEnd w:id="6981"/>
    <w:bookmarkStart w:name="z6986" w:id="6982"/>
    <w:p>
      <w:pPr>
        <w:spacing w:after="0"/>
        <w:ind w:left="0"/>
        <w:jc w:val="both"/>
      </w:pPr>
      <w:r>
        <w:rPr>
          <w:rFonts w:ascii="Times New Roman"/>
          <w:b w:val="false"/>
          <w:i w:val="false"/>
          <w:color w:val="000000"/>
          <w:sz w:val="28"/>
        </w:rPr>
        <w:t>
      определение качественных дефектов тары, упаковки и маркировки при их приемке;</w:t>
      </w:r>
    </w:p>
    <w:bookmarkEnd w:id="6982"/>
    <w:bookmarkStart w:name="z6987" w:id="6983"/>
    <w:p>
      <w:pPr>
        <w:spacing w:after="0"/>
        <w:ind w:left="0"/>
        <w:jc w:val="both"/>
      </w:pPr>
      <w:r>
        <w:rPr>
          <w:rFonts w:ascii="Times New Roman"/>
          <w:b w:val="false"/>
          <w:i w:val="false"/>
          <w:color w:val="000000"/>
          <w:sz w:val="28"/>
        </w:rPr>
        <w:t>
      размещение и сортировка готовой продукции по маркам и потребителям;</w:t>
      </w:r>
    </w:p>
    <w:bookmarkEnd w:id="6983"/>
    <w:bookmarkStart w:name="z6988" w:id="6984"/>
    <w:p>
      <w:pPr>
        <w:spacing w:after="0"/>
        <w:ind w:left="0"/>
        <w:jc w:val="both"/>
      </w:pPr>
      <w:r>
        <w:rPr>
          <w:rFonts w:ascii="Times New Roman"/>
          <w:b w:val="false"/>
          <w:i w:val="false"/>
          <w:color w:val="000000"/>
          <w:sz w:val="28"/>
        </w:rPr>
        <w:t>
      оформление документов по отправке готовой продукции (паспортов, фактур) на склад, в плановый отдел и экономисту цеха;</w:t>
      </w:r>
    </w:p>
    <w:bookmarkEnd w:id="6984"/>
    <w:bookmarkStart w:name="z6989" w:id="6985"/>
    <w:p>
      <w:pPr>
        <w:spacing w:after="0"/>
        <w:ind w:left="0"/>
        <w:jc w:val="both"/>
      </w:pPr>
      <w:r>
        <w:rPr>
          <w:rFonts w:ascii="Times New Roman"/>
          <w:b w:val="false"/>
          <w:i w:val="false"/>
          <w:color w:val="000000"/>
          <w:sz w:val="28"/>
        </w:rPr>
        <w:t>
      отправление готовой продукции по накладным;</w:t>
      </w:r>
    </w:p>
    <w:bookmarkEnd w:id="6985"/>
    <w:bookmarkStart w:name="z6990" w:id="6986"/>
    <w:p>
      <w:pPr>
        <w:spacing w:after="0"/>
        <w:ind w:left="0"/>
        <w:jc w:val="both"/>
      </w:pPr>
      <w:r>
        <w:rPr>
          <w:rFonts w:ascii="Times New Roman"/>
          <w:b w:val="false"/>
          <w:i w:val="false"/>
          <w:color w:val="000000"/>
          <w:sz w:val="28"/>
        </w:rPr>
        <w:t>
      ведение учета выполненных работ упаковщиков и грузчиков.</w:t>
      </w:r>
    </w:p>
    <w:bookmarkEnd w:id="6986"/>
    <w:bookmarkStart w:name="z6991" w:id="6987"/>
    <w:p>
      <w:pPr>
        <w:spacing w:after="0"/>
        <w:ind w:left="0"/>
        <w:jc w:val="both"/>
      </w:pPr>
      <w:r>
        <w:rPr>
          <w:rFonts w:ascii="Times New Roman"/>
          <w:b w:val="false"/>
          <w:i w:val="false"/>
          <w:color w:val="000000"/>
          <w:sz w:val="28"/>
        </w:rPr>
        <w:t>
      933. Должен знать:</w:t>
      </w:r>
    </w:p>
    <w:bookmarkEnd w:id="6987"/>
    <w:bookmarkStart w:name="z6992" w:id="6988"/>
    <w:p>
      <w:pPr>
        <w:spacing w:after="0"/>
        <w:ind w:left="0"/>
        <w:jc w:val="both"/>
      </w:pPr>
      <w:r>
        <w:rPr>
          <w:rFonts w:ascii="Times New Roman"/>
          <w:b w:val="false"/>
          <w:i w:val="false"/>
          <w:color w:val="000000"/>
          <w:sz w:val="28"/>
        </w:rPr>
        <w:t>
      ассортимент вырабатываемой продукции;</w:t>
      </w:r>
    </w:p>
    <w:bookmarkEnd w:id="6988"/>
    <w:bookmarkStart w:name="z6993" w:id="6989"/>
    <w:p>
      <w:pPr>
        <w:spacing w:after="0"/>
        <w:ind w:left="0"/>
        <w:jc w:val="both"/>
      </w:pPr>
      <w:r>
        <w:rPr>
          <w:rFonts w:ascii="Times New Roman"/>
          <w:b w:val="false"/>
          <w:i w:val="false"/>
          <w:color w:val="000000"/>
          <w:sz w:val="28"/>
        </w:rPr>
        <w:t>
      правила взвешивания, разбраковки, сортировки, маркировки и учета сырья, полуфабрикатов и готовой продукции;</w:t>
      </w:r>
    </w:p>
    <w:bookmarkEnd w:id="6989"/>
    <w:bookmarkStart w:name="z6994" w:id="6990"/>
    <w:p>
      <w:pPr>
        <w:spacing w:after="0"/>
        <w:ind w:left="0"/>
        <w:jc w:val="both"/>
      </w:pPr>
      <w:r>
        <w:rPr>
          <w:rFonts w:ascii="Times New Roman"/>
          <w:b w:val="false"/>
          <w:i w:val="false"/>
          <w:color w:val="000000"/>
          <w:sz w:val="28"/>
        </w:rPr>
        <w:t>
      физико-химические свойства сырья и готовой продукции, способы их отгрузки и транспортировки;</w:t>
      </w:r>
    </w:p>
    <w:bookmarkEnd w:id="6990"/>
    <w:bookmarkStart w:name="z6995" w:id="6991"/>
    <w:p>
      <w:pPr>
        <w:spacing w:after="0"/>
        <w:ind w:left="0"/>
        <w:jc w:val="both"/>
      </w:pPr>
      <w:r>
        <w:rPr>
          <w:rFonts w:ascii="Times New Roman"/>
          <w:b w:val="false"/>
          <w:i w:val="false"/>
          <w:color w:val="000000"/>
          <w:sz w:val="28"/>
        </w:rPr>
        <w:t>
      приемы работ.</w:t>
      </w:r>
    </w:p>
    <w:bookmarkEnd w:id="6991"/>
    <w:bookmarkStart w:name="z6996" w:id="6992"/>
    <w:p>
      <w:pPr>
        <w:spacing w:after="0"/>
        <w:ind w:left="0"/>
        <w:jc w:val="both"/>
      </w:pPr>
      <w:r>
        <w:rPr>
          <w:rFonts w:ascii="Times New Roman"/>
          <w:b w:val="false"/>
          <w:i w:val="false"/>
          <w:color w:val="000000"/>
          <w:sz w:val="28"/>
        </w:rPr>
        <w:t>
      117. Пропарщик</w:t>
      </w:r>
    </w:p>
    <w:bookmarkEnd w:id="6992"/>
    <w:bookmarkStart w:name="z6997" w:id="6993"/>
    <w:p>
      <w:pPr>
        <w:spacing w:after="0"/>
        <w:ind w:left="0"/>
        <w:jc w:val="both"/>
      </w:pPr>
      <w:r>
        <w:rPr>
          <w:rFonts w:ascii="Times New Roman"/>
          <w:b w:val="false"/>
          <w:i w:val="false"/>
          <w:color w:val="000000"/>
          <w:sz w:val="28"/>
        </w:rPr>
        <w:t>
      Параграф 1. Пропарщик, 1-й разряд</w:t>
      </w:r>
    </w:p>
    <w:bookmarkEnd w:id="6993"/>
    <w:bookmarkStart w:name="z6998" w:id="6994"/>
    <w:p>
      <w:pPr>
        <w:spacing w:after="0"/>
        <w:ind w:left="0"/>
        <w:jc w:val="both"/>
      </w:pPr>
      <w:r>
        <w:rPr>
          <w:rFonts w:ascii="Times New Roman"/>
          <w:b w:val="false"/>
          <w:i w:val="false"/>
          <w:color w:val="000000"/>
          <w:sz w:val="28"/>
        </w:rPr>
        <w:t>
      934. Характеристика работ:</w:t>
      </w:r>
    </w:p>
    <w:bookmarkEnd w:id="6994"/>
    <w:bookmarkStart w:name="z6999" w:id="6995"/>
    <w:p>
      <w:pPr>
        <w:spacing w:after="0"/>
        <w:ind w:left="0"/>
        <w:jc w:val="both"/>
      </w:pPr>
      <w:r>
        <w:rPr>
          <w:rFonts w:ascii="Times New Roman"/>
          <w:b w:val="false"/>
          <w:i w:val="false"/>
          <w:color w:val="000000"/>
          <w:sz w:val="28"/>
        </w:rPr>
        <w:t>
      распарка целлулоидных пластин на паровых плитах.</w:t>
      </w:r>
    </w:p>
    <w:bookmarkEnd w:id="6995"/>
    <w:bookmarkStart w:name="z7000" w:id="6996"/>
    <w:p>
      <w:pPr>
        <w:spacing w:after="0"/>
        <w:ind w:left="0"/>
        <w:jc w:val="both"/>
      </w:pPr>
      <w:r>
        <w:rPr>
          <w:rFonts w:ascii="Times New Roman"/>
          <w:b w:val="false"/>
          <w:i w:val="false"/>
          <w:color w:val="000000"/>
          <w:sz w:val="28"/>
        </w:rPr>
        <w:t>
      935. Должен знать:</w:t>
      </w:r>
    </w:p>
    <w:bookmarkEnd w:id="6996"/>
    <w:bookmarkStart w:name="z7001" w:id="6997"/>
    <w:p>
      <w:pPr>
        <w:spacing w:after="0"/>
        <w:ind w:left="0"/>
        <w:jc w:val="both"/>
      </w:pPr>
      <w:r>
        <w:rPr>
          <w:rFonts w:ascii="Times New Roman"/>
          <w:b w:val="false"/>
          <w:i w:val="false"/>
          <w:color w:val="000000"/>
          <w:sz w:val="28"/>
        </w:rPr>
        <w:t>
      принцип действия паровых плит;</w:t>
      </w:r>
    </w:p>
    <w:bookmarkEnd w:id="6997"/>
    <w:bookmarkStart w:name="z7002" w:id="6998"/>
    <w:p>
      <w:pPr>
        <w:spacing w:after="0"/>
        <w:ind w:left="0"/>
        <w:jc w:val="both"/>
      </w:pPr>
      <w:r>
        <w:rPr>
          <w:rFonts w:ascii="Times New Roman"/>
          <w:b w:val="false"/>
          <w:i w:val="false"/>
          <w:color w:val="000000"/>
          <w:sz w:val="28"/>
        </w:rPr>
        <w:t>
      технологический процесс пропарки (распарки);</w:t>
      </w:r>
    </w:p>
    <w:bookmarkEnd w:id="6998"/>
    <w:bookmarkStart w:name="z7003" w:id="6999"/>
    <w:p>
      <w:pPr>
        <w:spacing w:after="0"/>
        <w:ind w:left="0"/>
        <w:jc w:val="both"/>
      </w:pPr>
      <w:r>
        <w:rPr>
          <w:rFonts w:ascii="Times New Roman"/>
          <w:b w:val="false"/>
          <w:i w:val="false"/>
          <w:color w:val="000000"/>
          <w:sz w:val="28"/>
        </w:rPr>
        <w:t>
      время и температуру распарки.</w:t>
      </w:r>
    </w:p>
    <w:bookmarkEnd w:id="6999"/>
    <w:bookmarkStart w:name="z7004" w:id="7000"/>
    <w:p>
      <w:pPr>
        <w:spacing w:after="0"/>
        <w:ind w:left="0"/>
        <w:jc w:val="both"/>
      </w:pPr>
      <w:r>
        <w:rPr>
          <w:rFonts w:ascii="Times New Roman"/>
          <w:b w:val="false"/>
          <w:i w:val="false"/>
          <w:color w:val="000000"/>
          <w:sz w:val="28"/>
        </w:rPr>
        <w:t>
      Параграф 2. Пропарщик, 2-й разряд</w:t>
      </w:r>
    </w:p>
    <w:bookmarkEnd w:id="7000"/>
    <w:bookmarkStart w:name="z7005" w:id="7001"/>
    <w:p>
      <w:pPr>
        <w:spacing w:after="0"/>
        <w:ind w:left="0"/>
        <w:jc w:val="both"/>
      </w:pPr>
      <w:r>
        <w:rPr>
          <w:rFonts w:ascii="Times New Roman"/>
          <w:b w:val="false"/>
          <w:i w:val="false"/>
          <w:color w:val="000000"/>
          <w:sz w:val="28"/>
        </w:rPr>
        <w:t>
      936. Характеристика работ:</w:t>
      </w:r>
    </w:p>
    <w:bookmarkEnd w:id="7001"/>
    <w:bookmarkStart w:name="z7006" w:id="7002"/>
    <w:p>
      <w:pPr>
        <w:spacing w:after="0"/>
        <w:ind w:left="0"/>
        <w:jc w:val="both"/>
      </w:pPr>
      <w:r>
        <w:rPr>
          <w:rFonts w:ascii="Times New Roman"/>
          <w:b w:val="false"/>
          <w:i w:val="false"/>
          <w:color w:val="000000"/>
          <w:sz w:val="28"/>
        </w:rPr>
        <w:t>
      ведение процесса пропарки (распарки) различных изделий, сырья паром и горячей водой в ванных и распарочных шкафах;</w:t>
      </w:r>
    </w:p>
    <w:bookmarkEnd w:id="7002"/>
    <w:bookmarkStart w:name="z7007" w:id="7003"/>
    <w:p>
      <w:pPr>
        <w:spacing w:after="0"/>
        <w:ind w:left="0"/>
        <w:jc w:val="both"/>
      </w:pPr>
      <w:r>
        <w:rPr>
          <w:rFonts w:ascii="Times New Roman"/>
          <w:b w:val="false"/>
          <w:i w:val="false"/>
          <w:color w:val="000000"/>
          <w:sz w:val="28"/>
        </w:rPr>
        <w:t>
      замочка пробковой коры под руководством пропарщика более высокой квалификации;</w:t>
      </w:r>
    </w:p>
    <w:bookmarkEnd w:id="7003"/>
    <w:bookmarkStart w:name="z7008" w:id="7004"/>
    <w:p>
      <w:pPr>
        <w:spacing w:after="0"/>
        <w:ind w:left="0"/>
        <w:jc w:val="both"/>
      </w:pPr>
      <w:r>
        <w:rPr>
          <w:rFonts w:ascii="Times New Roman"/>
          <w:b w:val="false"/>
          <w:i w:val="false"/>
          <w:color w:val="000000"/>
          <w:sz w:val="28"/>
        </w:rPr>
        <w:t>
      подвозка изделий к рабочему месту;</w:t>
      </w:r>
    </w:p>
    <w:bookmarkEnd w:id="7004"/>
    <w:bookmarkStart w:name="z7009" w:id="7005"/>
    <w:p>
      <w:pPr>
        <w:spacing w:after="0"/>
        <w:ind w:left="0"/>
        <w:jc w:val="both"/>
      </w:pPr>
      <w:r>
        <w:rPr>
          <w:rFonts w:ascii="Times New Roman"/>
          <w:b w:val="false"/>
          <w:i w:val="false"/>
          <w:color w:val="000000"/>
          <w:sz w:val="28"/>
        </w:rPr>
        <w:t>
      загрузка сырья в ванный распарочные шкафы;</w:t>
      </w:r>
    </w:p>
    <w:bookmarkEnd w:id="7005"/>
    <w:bookmarkStart w:name="z7010" w:id="7006"/>
    <w:p>
      <w:pPr>
        <w:spacing w:after="0"/>
        <w:ind w:left="0"/>
        <w:jc w:val="both"/>
      </w:pPr>
      <w:r>
        <w:rPr>
          <w:rFonts w:ascii="Times New Roman"/>
          <w:b w:val="false"/>
          <w:i w:val="false"/>
          <w:color w:val="000000"/>
          <w:sz w:val="28"/>
        </w:rPr>
        <w:t>
      выгрузка продукта;</w:t>
      </w:r>
    </w:p>
    <w:bookmarkEnd w:id="7006"/>
    <w:bookmarkStart w:name="z7011" w:id="7007"/>
    <w:p>
      <w:pPr>
        <w:spacing w:after="0"/>
        <w:ind w:left="0"/>
        <w:jc w:val="both"/>
      </w:pPr>
      <w:r>
        <w:rPr>
          <w:rFonts w:ascii="Times New Roman"/>
          <w:b w:val="false"/>
          <w:i w:val="false"/>
          <w:color w:val="000000"/>
          <w:sz w:val="28"/>
        </w:rPr>
        <w:t>
      обслуживание оборудования на участке.</w:t>
      </w:r>
    </w:p>
    <w:bookmarkEnd w:id="7007"/>
    <w:bookmarkStart w:name="z7012" w:id="7008"/>
    <w:p>
      <w:pPr>
        <w:spacing w:after="0"/>
        <w:ind w:left="0"/>
        <w:jc w:val="both"/>
      </w:pPr>
      <w:r>
        <w:rPr>
          <w:rFonts w:ascii="Times New Roman"/>
          <w:b w:val="false"/>
          <w:i w:val="false"/>
          <w:color w:val="000000"/>
          <w:sz w:val="28"/>
        </w:rPr>
        <w:t>
      937. Должен знать:</w:t>
      </w:r>
    </w:p>
    <w:bookmarkEnd w:id="7008"/>
    <w:bookmarkStart w:name="z7013" w:id="7009"/>
    <w:p>
      <w:pPr>
        <w:spacing w:after="0"/>
        <w:ind w:left="0"/>
        <w:jc w:val="both"/>
      </w:pPr>
      <w:r>
        <w:rPr>
          <w:rFonts w:ascii="Times New Roman"/>
          <w:b w:val="false"/>
          <w:i w:val="false"/>
          <w:color w:val="000000"/>
          <w:sz w:val="28"/>
        </w:rPr>
        <w:t>
      принцип действия обслуживаемого оборудования;</w:t>
      </w:r>
    </w:p>
    <w:bookmarkEnd w:id="7009"/>
    <w:bookmarkStart w:name="z7014" w:id="7010"/>
    <w:p>
      <w:pPr>
        <w:spacing w:after="0"/>
        <w:ind w:left="0"/>
        <w:jc w:val="both"/>
      </w:pPr>
      <w:r>
        <w:rPr>
          <w:rFonts w:ascii="Times New Roman"/>
          <w:b w:val="false"/>
          <w:i w:val="false"/>
          <w:color w:val="000000"/>
          <w:sz w:val="28"/>
        </w:rPr>
        <w:t>
      технологический процесс пропарки (распарки) различных изделий и сырья;</w:t>
      </w:r>
    </w:p>
    <w:bookmarkEnd w:id="7010"/>
    <w:bookmarkStart w:name="z7015" w:id="7011"/>
    <w:p>
      <w:pPr>
        <w:spacing w:after="0"/>
        <w:ind w:left="0"/>
        <w:jc w:val="both"/>
      </w:pPr>
      <w:r>
        <w:rPr>
          <w:rFonts w:ascii="Times New Roman"/>
          <w:b w:val="false"/>
          <w:i w:val="false"/>
          <w:color w:val="000000"/>
          <w:sz w:val="28"/>
        </w:rPr>
        <w:t>
      время, температуру распарки;</w:t>
      </w:r>
    </w:p>
    <w:bookmarkEnd w:id="7011"/>
    <w:bookmarkStart w:name="z7016" w:id="7012"/>
    <w:p>
      <w:pPr>
        <w:spacing w:after="0"/>
        <w:ind w:left="0"/>
        <w:jc w:val="both"/>
      </w:pPr>
      <w:r>
        <w:rPr>
          <w:rFonts w:ascii="Times New Roman"/>
          <w:b w:val="false"/>
          <w:i w:val="false"/>
          <w:color w:val="000000"/>
          <w:sz w:val="28"/>
        </w:rPr>
        <w:t>
      правила включения шкафа.</w:t>
      </w:r>
    </w:p>
    <w:bookmarkEnd w:id="7012"/>
    <w:bookmarkStart w:name="z7017" w:id="7013"/>
    <w:p>
      <w:pPr>
        <w:spacing w:after="0"/>
        <w:ind w:left="0"/>
        <w:jc w:val="both"/>
      </w:pPr>
      <w:r>
        <w:rPr>
          <w:rFonts w:ascii="Times New Roman"/>
          <w:b w:val="false"/>
          <w:i w:val="false"/>
          <w:color w:val="000000"/>
          <w:sz w:val="28"/>
        </w:rPr>
        <w:t>
      Параграф 3. Пропарщик, 3-й разряд</w:t>
      </w:r>
    </w:p>
    <w:bookmarkEnd w:id="7013"/>
    <w:bookmarkStart w:name="z7018" w:id="7014"/>
    <w:p>
      <w:pPr>
        <w:spacing w:after="0"/>
        <w:ind w:left="0"/>
        <w:jc w:val="both"/>
      </w:pPr>
      <w:r>
        <w:rPr>
          <w:rFonts w:ascii="Times New Roman"/>
          <w:b w:val="false"/>
          <w:i w:val="false"/>
          <w:color w:val="000000"/>
          <w:sz w:val="28"/>
        </w:rPr>
        <w:t>
      938. Характеристика работ:</w:t>
      </w:r>
    </w:p>
    <w:bookmarkEnd w:id="7014"/>
    <w:bookmarkStart w:name="z7019" w:id="7015"/>
    <w:p>
      <w:pPr>
        <w:spacing w:after="0"/>
        <w:ind w:left="0"/>
        <w:jc w:val="both"/>
      </w:pPr>
      <w:r>
        <w:rPr>
          <w:rFonts w:ascii="Times New Roman"/>
          <w:b w:val="false"/>
          <w:i w:val="false"/>
          <w:color w:val="000000"/>
          <w:sz w:val="28"/>
        </w:rPr>
        <w:t>
      ведение процесса пропарки (распарки) различных изделий, сырья острым паром и горячей водой в распарочных дезодораторных камерах, погребах или током высокой частоты;</w:t>
      </w:r>
    </w:p>
    <w:bookmarkEnd w:id="7015"/>
    <w:bookmarkStart w:name="z7020" w:id="7016"/>
    <w:p>
      <w:pPr>
        <w:spacing w:after="0"/>
        <w:ind w:left="0"/>
        <w:jc w:val="both"/>
      </w:pPr>
      <w:r>
        <w:rPr>
          <w:rFonts w:ascii="Times New Roman"/>
          <w:b w:val="false"/>
          <w:i w:val="false"/>
          <w:color w:val="000000"/>
          <w:sz w:val="28"/>
        </w:rPr>
        <w:t>
      замочка пробковой коры;</w:t>
      </w:r>
    </w:p>
    <w:bookmarkEnd w:id="7016"/>
    <w:bookmarkStart w:name="z7021" w:id="7017"/>
    <w:p>
      <w:pPr>
        <w:spacing w:after="0"/>
        <w:ind w:left="0"/>
        <w:jc w:val="both"/>
      </w:pPr>
      <w:r>
        <w:rPr>
          <w:rFonts w:ascii="Times New Roman"/>
          <w:b w:val="false"/>
          <w:i w:val="false"/>
          <w:color w:val="000000"/>
          <w:sz w:val="28"/>
        </w:rPr>
        <w:t>
      подвозка кип, рулонов различных видов изделий к рабочему месту;</w:t>
      </w:r>
    </w:p>
    <w:bookmarkEnd w:id="7017"/>
    <w:bookmarkStart w:name="z7022" w:id="7018"/>
    <w:p>
      <w:pPr>
        <w:spacing w:after="0"/>
        <w:ind w:left="0"/>
        <w:jc w:val="both"/>
      </w:pPr>
      <w:r>
        <w:rPr>
          <w:rFonts w:ascii="Times New Roman"/>
          <w:b w:val="false"/>
          <w:i w:val="false"/>
          <w:color w:val="000000"/>
          <w:sz w:val="28"/>
        </w:rPr>
        <w:t>
      при необходимости - предварительная подготовка рулонов к загрузке, подбор по партиям, укладка и приготовление концов рулонов для заправки в камеру;</w:t>
      </w:r>
    </w:p>
    <w:bookmarkEnd w:id="7018"/>
    <w:bookmarkStart w:name="z7023" w:id="7019"/>
    <w:p>
      <w:pPr>
        <w:spacing w:after="0"/>
        <w:ind w:left="0"/>
        <w:jc w:val="both"/>
      </w:pPr>
      <w:r>
        <w:rPr>
          <w:rFonts w:ascii="Times New Roman"/>
          <w:b w:val="false"/>
          <w:i w:val="false"/>
          <w:color w:val="000000"/>
          <w:sz w:val="28"/>
        </w:rPr>
        <w:t>
      загрузка распорочной и дезодораторной камер, погребов;</w:t>
      </w:r>
    </w:p>
    <w:bookmarkEnd w:id="7019"/>
    <w:bookmarkStart w:name="z7024" w:id="7020"/>
    <w:p>
      <w:pPr>
        <w:spacing w:after="0"/>
        <w:ind w:left="0"/>
        <w:jc w:val="both"/>
      </w:pPr>
      <w:r>
        <w:rPr>
          <w:rFonts w:ascii="Times New Roman"/>
          <w:b w:val="false"/>
          <w:i w:val="false"/>
          <w:color w:val="000000"/>
          <w:sz w:val="28"/>
        </w:rPr>
        <w:t>
      пуск пара, регулирование температуры, давления пара и режимов пропарки;</w:t>
      </w:r>
    </w:p>
    <w:bookmarkEnd w:id="7020"/>
    <w:bookmarkStart w:name="z7025" w:id="7021"/>
    <w:p>
      <w:pPr>
        <w:spacing w:after="0"/>
        <w:ind w:left="0"/>
        <w:jc w:val="both"/>
      </w:pPr>
      <w:r>
        <w:rPr>
          <w:rFonts w:ascii="Times New Roman"/>
          <w:b w:val="false"/>
          <w:i w:val="false"/>
          <w:color w:val="000000"/>
          <w:sz w:val="28"/>
        </w:rPr>
        <w:t>
      определение готовности продукта по внешним признакам или результатам анализа;</w:t>
      </w:r>
    </w:p>
    <w:bookmarkEnd w:id="7021"/>
    <w:bookmarkStart w:name="z7026" w:id="7022"/>
    <w:p>
      <w:pPr>
        <w:spacing w:after="0"/>
        <w:ind w:left="0"/>
        <w:jc w:val="both"/>
      </w:pPr>
      <w:r>
        <w:rPr>
          <w:rFonts w:ascii="Times New Roman"/>
          <w:b w:val="false"/>
          <w:i w:val="false"/>
          <w:color w:val="000000"/>
          <w:sz w:val="28"/>
        </w:rPr>
        <w:t>
      выгрузка продукта и подача его на дальнейшую обработку;</w:t>
      </w:r>
    </w:p>
    <w:bookmarkEnd w:id="7022"/>
    <w:bookmarkStart w:name="z7027" w:id="7023"/>
    <w:p>
      <w:pPr>
        <w:spacing w:after="0"/>
        <w:ind w:left="0"/>
        <w:jc w:val="both"/>
      </w:pPr>
      <w:r>
        <w:rPr>
          <w:rFonts w:ascii="Times New Roman"/>
          <w:b w:val="false"/>
          <w:i w:val="false"/>
          <w:color w:val="000000"/>
          <w:sz w:val="28"/>
        </w:rPr>
        <w:t>
      обслуживание камер, погребов, бойлера, транспортных и подъемных механизмов;</w:t>
      </w:r>
    </w:p>
    <w:bookmarkEnd w:id="7023"/>
    <w:bookmarkStart w:name="z7028" w:id="7024"/>
    <w:p>
      <w:pPr>
        <w:spacing w:after="0"/>
        <w:ind w:left="0"/>
        <w:jc w:val="both"/>
      </w:pPr>
      <w:r>
        <w:rPr>
          <w:rFonts w:ascii="Times New Roman"/>
          <w:b w:val="false"/>
          <w:i w:val="false"/>
          <w:color w:val="000000"/>
          <w:sz w:val="28"/>
        </w:rPr>
        <w:t>
      наладка-настройка механизмов камеры и исправление мелких неполадок в их работе;</w:t>
      </w:r>
    </w:p>
    <w:bookmarkEnd w:id="7024"/>
    <w:bookmarkStart w:name="z7029" w:id="7025"/>
    <w:p>
      <w:pPr>
        <w:spacing w:after="0"/>
        <w:ind w:left="0"/>
        <w:jc w:val="both"/>
      </w:pPr>
      <w:r>
        <w:rPr>
          <w:rFonts w:ascii="Times New Roman"/>
          <w:b w:val="false"/>
          <w:i w:val="false"/>
          <w:color w:val="000000"/>
          <w:sz w:val="28"/>
        </w:rPr>
        <w:t>
      руководство пропарщиками более низкой квалификации при их наличии.</w:t>
      </w:r>
    </w:p>
    <w:bookmarkEnd w:id="7025"/>
    <w:bookmarkStart w:name="z7030" w:id="7026"/>
    <w:p>
      <w:pPr>
        <w:spacing w:after="0"/>
        <w:ind w:left="0"/>
        <w:jc w:val="both"/>
      </w:pPr>
      <w:r>
        <w:rPr>
          <w:rFonts w:ascii="Times New Roman"/>
          <w:b w:val="false"/>
          <w:i w:val="false"/>
          <w:color w:val="000000"/>
          <w:sz w:val="28"/>
        </w:rPr>
        <w:t>
      939. Должен знать:</w:t>
      </w:r>
    </w:p>
    <w:bookmarkEnd w:id="7026"/>
    <w:bookmarkStart w:name="z7031" w:id="7027"/>
    <w:p>
      <w:pPr>
        <w:spacing w:after="0"/>
        <w:ind w:left="0"/>
        <w:jc w:val="both"/>
      </w:pPr>
      <w:r>
        <w:rPr>
          <w:rFonts w:ascii="Times New Roman"/>
          <w:b w:val="false"/>
          <w:i w:val="false"/>
          <w:color w:val="000000"/>
          <w:sz w:val="28"/>
        </w:rPr>
        <w:t>
      технологический режим пропарки (распарки), правила определения готовности обрабатываемого сырья;</w:t>
      </w:r>
    </w:p>
    <w:bookmarkEnd w:id="7027"/>
    <w:bookmarkStart w:name="z7032" w:id="7028"/>
    <w:p>
      <w:pPr>
        <w:spacing w:after="0"/>
        <w:ind w:left="0"/>
        <w:jc w:val="both"/>
      </w:pPr>
      <w:r>
        <w:rPr>
          <w:rFonts w:ascii="Times New Roman"/>
          <w:b w:val="false"/>
          <w:i w:val="false"/>
          <w:color w:val="000000"/>
          <w:sz w:val="28"/>
        </w:rPr>
        <w:t>
      физико-химические свойства сырья;</w:t>
      </w:r>
    </w:p>
    <w:bookmarkEnd w:id="7028"/>
    <w:bookmarkStart w:name="z7033" w:id="7029"/>
    <w:p>
      <w:pPr>
        <w:spacing w:after="0"/>
        <w:ind w:left="0"/>
        <w:jc w:val="both"/>
      </w:pPr>
      <w:r>
        <w:rPr>
          <w:rFonts w:ascii="Times New Roman"/>
          <w:b w:val="false"/>
          <w:i w:val="false"/>
          <w:color w:val="000000"/>
          <w:sz w:val="28"/>
        </w:rPr>
        <w:t>
      устройство оборудования паро-пусковых и водопроводных устройств, при работе на электро-обогреве - основы электротехники;</w:t>
      </w:r>
    </w:p>
    <w:bookmarkEnd w:id="7029"/>
    <w:bookmarkStart w:name="z7034" w:id="7030"/>
    <w:p>
      <w:pPr>
        <w:spacing w:after="0"/>
        <w:ind w:left="0"/>
        <w:jc w:val="both"/>
      </w:pPr>
      <w:r>
        <w:rPr>
          <w:rFonts w:ascii="Times New Roman"/>
          <w:b w:val="false"/>
          <w:i w:val="false"/>
          <w:color w:val="000000"/>
          <w:sz w:val="28"/>
        </w:rPr>
        <w:t>
      правила работы с токами высокой частоты;</w:t>
      </w:r>
    </w:p>
    <w:bookmarkEnd w:id="7030"/>
    <w:bookmarkStart w:name="z7035" w:id="7031"/>
    <w:p>
      <w:pPr>
        <w:spacing w:after="0"/>
        <w:ind w:left="0"/>
        <w:jc w:val="both"/>
      </w:pPr>
      <w:r>
        <w:rPr>
          <w:rFonts w:ascii="Times New Roman"/>
          <w:b w:val="false"/>
          <w:i w:val="false"/>
          <w:color w:val="000000"/>
          <w:sz w:val="28"/>
        </w:rPr>
        <w:t>
      правила эксплуатации грузоподъемных и транспортных механизмов.</w:t>
      </w:r>
    </w:p>
    <w:bookmarkEnd w:id="7031"/>
    <w:bookmarkStart w:name="z7036" w:id="7032"/>
    <w:p>
      <w:pPr>
        <w:spacing w:after="0"/>
        <w:ind w:left="0"/>
        <w:jc w:val="both"/>
      </w:pPr>
      <w:r>
        <w:rPr>
          <w:rFonts w:ascii="Times New Roman"/>
          <w:b w:val="false"/>
          <w:i w:val="false"/>
          <w:color w:val="000000"/>
          <w:sz w:val="28"/>
        </w:rPr>
        <w:t>
      118. Просеивальщик</w:t>
      </w:r>
    </w:p>
    <w:bookmarkEnd w:id="7032"/>
    <w:bookmarkStart w:name="z7037" w:id="7033"/>
    <w:p>
      <w:pPr>
        <w:spacing w:after="0"/>
        <w:ind w:left="0"/>
        <w:jc w:val="both"/>
      </w:pPr>
      <w:r>
        <w:rPr>
          <w:rFonts w:ascii="Times New Roman"/>
          <w:b w:val="false"/>
          <w:i w:val="false"/>
          <w:color w:val="000000"/>
          <w:sz w:val="28"/>
        </w:rPr>
        <w:t>
      Параграф 1. Просеивальщик, 2-й разряд</w:t>
      </w:r>
    </w:p>
    <w:bookmarkEnd w:id="7033"/>
    <w:bookmarkStart w:name="z7038" w:id="7034"/>
    <w:p>
      <w:pPr>
        <w:spacing w:after="0"/>
        <w:ind w:left="0"/>
        <w:jc w:val="both"/>
      </w:pPr>
      <w:r>
        <w:rPr>
          <w:rFonts w:ascii="Times New Roman"/>
          <w:b w:val="false"/>
          <w:i w:val="false"/>
          <w:color w:val="000000"/>
          <w:sz w:val="28"/>
        </w:rPr>
        <w:t>
      940. Характеристика работ:</w:t>
      </w:r>
    </w:p>
    <w:bookmarkEnd w:id="7034"/>
    <w:bookmarkStart w:name="z7039" w:id="7035"/>
    <w:p>
      <w:pPr>
        <w:spacing w:after="0"/>
        <w:ind w:left="0"/>
        <w:jc w:val="both"/>
      </w:pPr>
      <w:r>
        <w:rPr>
          <w:rFonts w:ascii="Times New Roman"/>
          <w:b w:val="false"/>
          <w:i w:val="false"/>
          <w:color w:val="000000"/>
          <w:sz w:val="28"/>
        </w:rPr>
        <w:t>
      просеивание химических материалов;</w:t>
      </w:r>
    </w:p>
    <w:bookmarkEnd w:id="7035"/>
    <w:bookmarkStart w:name="z7040" w:id="7036"/>
    <w:p>
      <w:pPr>
        <w:spacing w:after="0"/>
        <w:ind w:left="0"/>
        <w:jc w:val="both"/>
      </w:pPr>
      <w:r>
        <w:rPr>
          <w:rFonts w:ascii="Times New Roman"/>
          <w:b w:val="false"/>
          <w:i w:val="false"/>
          <w:color w:val="000000"/>
          <w:sz w:val="28"/>
        </w:rPr>
        <w:t>
      подготовка оборудования, выбор и установка сит;</w:t>
      </w:r>
    </w:p>
    <w:bookmarkEnd w:id="7036"/>
    <w:bookmarkStart w:name="z7041" w:id="7037"/>
    <w:p>
      <w:pPr>
        <w:spacing w:after="0"/>
        <w:ind w:left="0"/>
        <w:jc w:val="both"/>
      </w:pPr>
      <w:r>
        <w:rPr>
          <w:rFonts w:ascii="Times New Roman"/>
          <w:b w:val="false"/>
          <w:i w:val="false"/>
          <w:color w:val="000000"/>
          <w:sz w:val="28"/>
        </w:rPr>
        <w:t>
      регулирование наклона сит;</w:t>
      </w:r>
    </w:p>
    <w:bookmarkEnd w:id="7037"/>
    <w:bookmarkStart w:name="z7042" w:id="7038"/>
    <w:p>
      <w:pPr>
        <w:spacing w:after="0"/>
        <w:ind w:left="0"/>
        <w:jc w:val="both"/>
      </w:pPr>
      <w:r>
        <w:rPr>
          <w:rFonts w:ascii="Times New Roman"/>
          <w:b w:val="false"/>
          <w:i w:val="false"/>
          <w:color w:val="000000"/>
          <w:sz w:val="28"/>
        </w:rPr>
        <w:t>
      равномерная загрузка химических материалов, просеивание, затаривание, взвешивание и укладка просеянных материалов;</w:t>
      </w:r>
    </w:p>
    <w:bookmarkEnd w:id="7038"/>
    <w:bookmarkStart w:name="z7043" w:id="7039"/>
    <w:p>
      <w:pPr>
        <w:spacing w:after="0"/>
        <w:ind w:left="0"/>
        <w:jc w:val="both"/>
      </w:pPr>
      <w:r>
        <w:rPr>
          <w:rFonts w:ascii="Times New Roman"/>
          <w:b w:val="false"/>
          <w:i w:val="false"/>
          <w:color w:val="000000"/>
          <w:sz w:val="28"/>
        </w:rPr>
        <w:t>
      обслуживание сепараторов, сит, грохотов различных систем и транспортных механизмов;</w:t>
      </w:r>
    </w:p>
    <w:bookmarkEnd w:id="7039"/>
    <w:bookmarkStart w:name="z7044" w:id="7040"/>
    <w:p>
      <w:pPr>
        <w:spacing w:after="0"/>
        <w:ind w:left="0"/>
        <w:jc w:val="both"/>
      </w:pPr>
      <w:r>
        <w:rPr>
          <w:rFonts w:ascii="Times New Roman"/>
          <w:b w:val="false"/>
          <w:i w:val="false"/>
          <w:color w:val="000000"/>
          <w:sz w:val="28"/>
        </w:rPr>
        <w:t>
      выявление и устранение неисправностей в работе оборудования, чистка, смазка;</w:t>
      </w:r>
    </w:p>
    <w:bookmarkEnd w:id="7040"/>
    <w:bookmarkStart w:name="z7045" w:id="7041"/>
    <w:p>
      <w:pPr>
        <w:spacing w:after="0"/>
        <w:ind w:left="0"/>
        <w:jc w:val="both"/>
      </w:pPr>
      <w:r>
        <w:rPr>
          <w:rFonts w:ascii="Times New Roman"/>
          <w:b w:val="false"/>
          <w:i w:val="false"/>
          <w:color w:val="000000"/>
          <w:sz w:val="28"/>
        </w:rPr>
        <w:t>
      подготовка оборудования к ремонту, прием из ремонта.</w:t>
      </w:r>
    </w:p>
    <w:bookmarkEnd w:id="7041"/>
    <w:bookmarkStart w:name="z7046" w:id="7042"/>
    <w:p>
      <w:pPr>
        <w:spacing w:after="0"/>
        <w:ind w:left="0"/>
        <w:jc w:val="both"/>
      </w:pPr>
      <w:r>
        <w:rPr>
          <w:rFonts w:ascii="Times New Roman"/>
          <w:b w:val="false"/>
          <w:i w:val="false"/>
          <w:color w:val="000000"/>
          <w:sz w:val="28"/>
        </w:rPr>
        <w:t>
      941. Должен знать:</w:t>
      </w:r>
    </w:p>
    <w:bookmarkEnd w:id="7042"/>
    <w:bookmarkStart w:name="z7047" w:id="7043"/>
    <w:p>
      <w:pPr>
        <w:spacing w:after="0"/>
        <w:ind w:left="0"/>
        <w:jc w:val="both"/>
      </w:pPr>
      <w:r>
        <w:rPr>
          <w:rFonts w:ascii="Times New Roman"/>
          <w:b w:val="false"/>
          <w:i w:val="false"/>
          <w:color w:val="000000"/>
          <w:sz w:val="28"/>
        </w:rPr>
        <w:t>
      устройство, принцип работы обслуживаемых механизмов;</w:t>
      </w:r>
    </w:p>
    <w:bookmarkEnd w:id="7043"/>
    <w:bookmarkStart w:name="z7048" w:id="7044"/>
    <w:p>
      <w:pPr>
        <w:spacing w:after="0"/>
        <w:ind w:left="0"/>
        <w:jc w:val="both"/>
      </w:pPr>
      <w:r>
        <w:rPr>
          <w:rFonts w:ascii="Times New Roman"/>
          <w:b w:val="false"/>
          <w:i w:val="false"/>
          <w:color w:val="000000"/>
          <w:sz w:val="28"/>
        </w:rPr>
        <w:t>
      нормы дозировки и способы загрузки сырья, приемы работы;</w:t>
      </w:r>
    </w:p>
    <w:bookmarkEnd w:id="7044"/>
    <w:bookmarkStart w:name="z7049" w:id="7045"/>
    <w:p>
      <w:pPr>
        <w:spacing w:after="0"/>
        <w:ind w:left="0"/>
        <w:jc w:val="both"/>
      </w:pPr>
      <w:r>
        <w:rPr>
          <w:rFonts w:ascii="Times New Roman"/>
          <w:b w:val="false"/>
          <w:i w:val="false"/>
          <w:color w:val="000000"/>
          <w:sz w:val="28"/>
        </w:rPr>
        <w:t>
      в производстве медикаментов, медицинских и биологических препаратов и материалов в связи со "Списками производств, цехов, профессий и должностей, работа в которых дает право на государственную пенсию на льготных условиях и в льготных размерах", профессию именовать как "просевщик".</w:t>
      </w:r>
    </w:p>
    <w:bookmarkEnd w:id="7045"/>
    <w:bookmarkStart w:name="z7050" w:id="7046"/>
    <w:p>
      <w:pPr>
        <w:spacing w:after="0"/>
        <w:ind w:left="0"/>
        <w:jc w:val="both"/>
      </w:pPr>
      <w:r>
        <w:rPr>
          <w:rFonts w:ascii="Times New Roman"/>
          <w:b w:val="false"/>
          <w:i w:val="false"/>
          <w:color w:val="000000"/>
          <w:sz w:val="28"/>
        </w:rPr>
        <w:t>
      Параграф 2. Просеивальщик, 3-й разряд</w:t>
      </w:r>
    </w:p>
    <w:bookmarkEnd w:id="7046"/>
    <w:bookmarkStart w:name="z7051" w:id="7047"/>
    <w:p>
      <w:pPr>
        <w:spacing w:after="0"/>
        <w:ind w:left="0"/>
        <w:jc w:val="both"/>
      </w:pPr>
      <w:r>
        <w:rPr>
          <w:rFonts w:ascii="Times New Roman"/>
          <w:b w:val="false"/>
          <w:i w:val="false"/>
          <w:color w:val="000000"/>
          <w:sz w:val="28"/>
        </w:rPr>
        <w:t>
      942. Характеристика работ:</w:t>
      </w:r>
    </w:p>
    <w:bookmarkEnd w:id="7047"/>
    <w:bookmarkStart w:name="z7052" w:id="7048"/>
    <w:p>
      <w:pPr>
        <w:spacing w:after="0"/>
        <w:ind w:left="0"/>
        <w:jc w:val="both"/>
      </w:pPr>
      <w:r>
        <w:rPr>
          <w:rFonts w:ascii="Times New Roman"/>
          <w:b w:val="false"/>
          <w:i w:val="false"/>
          <w:color w:val="000000"/>
          <w:sz w:val="28"/>
        </w:rPr>
        <w:t>
      ведение процесса просева химических материалов (в производстве шин), химикалий (в производстве резиновых смесей), резиновой крошки, активированного угля, продуктов химико-фармацевтических производств с одновременной сушкой, измельчением и выполнением других операций.</w:t>
      </w:r>
    </w:p>
    <w:bookmarkEnd w:id="7048"/>
    <w:bookmarkStart w:name="z7053" w:id="7049"/>
    <w:p>
      <w:pPr>
        <w:spacing w:after="0"/>
        <w:ind w:left="0"/>
        <w:jc w:val="both"/>
      </w:pPr>
      <w:r>
        <w:rPr>
          <w:rFonts w:ascii="Times New Roman"/>
          <w:b w:val="false"/>
          <w:i w:val="false"/>
          <w:color w:val="000000"/>
          <w:sz w:val="28"/>
        </w:rPr>
        <w:t>
      943. Должен знать:</w:t>
      </w:r>
    </w:p>
    <w:bookmarkEnd w:id="7049"/>
    <w:bookmarkStart w:name="z7054" w:id="7050"/>
    <w:p>
      <w:pPr>
        <w:spacing w:after="0"/>
        <w:ind w:left="0"/>
        <w:jc w:val="both"/>
      </w:pPr>
      <w:r>
        <w:rPr>
          <w:rFonts w:ascii="Times New Roman"/>
          <w:b w:val="false"/>
          <w:i w:val="false"/>
          <w:color w:val="000000"/>
          <w:sz w:val="28"/>
        </w:rPr>
        <w:t>
      устройство и правило обслуживания механизмов;</w:t>
      </w:r>
    </w:p>
    <w:bookmarkEnd w:id="7050"/>
    <w:bookmarkStart w:name="z7055" w:id="7051"/>
    <w:p>
      <w:pPr>
        <w:spacing w:after="0"/>
        <w:ind w:left="0"/>
        <w:jc w:val="both"/>
      </w:pPr>
      <w:r>
        <w:rPr>
          <w:rFonts w:ascii="Times New Roman"/>
          <w:b w:val="false"/>
          <w:i w:val="false"/>
          <w:color w:val="000000"/>
          <w:sz w:val="28"/>
        </w:rPr>
        <w:t>
      нормы дозировки и способы загрузки сырья;</w:t>
      </w:r>
    </w:p>
    <w:bookmarkEnd w:id="7051"/>
    <w:bookmarkStart w:name="z7056" w:id="7052"/>
    <w:p>
      <w:pPr>
        <w:spacing w:after="0"/>
        <w:ind w:left="0"/>
        <w:jc w:val="both"/>
      </w:pPr>
      <w:r>
        <w:rPr>
          <w:rFonts w:ascii="Times New Roman"/>
          <w:b w:val="false"/>
          <w:i w:val="false"/>
          <w:color w:val="000000"/>
          <w:sz w:val="28"/>
        </w:rPr>
        <w:t>
      приемы работы.</w:t>
      </w:r>
    </w:p>
    <w:bookmarkEnd w:id="7052"/>
    <w:bookmarkStart w:name="z7057" w:id="7053"/>
    <w:p>
      <w:pPr>
        <w:spacing w:after="0"/>
        <w:ind w:left="0"/>
        <w:jc w:val="both"/>
      </w:pPr>
      <w:r>
        <w:rPr>
          <w:rFonts w:ascii="Times New Roman"/>
          <w:b w:val="false"/>
          <w:i w:val="false"/>
          <w:color w:val="000000"/>
          <w:sz w:val="28"/>
        </w:rPr>
        <w:t>
      119. Разборщик пакетов</w:t>
      </w:r>
    </w:p>
    <w:bookmarkEnd w:id="7053"/>
    <w:bookmarkStart w:name="z7058" w:id="7054"/>
    <w:p>
      <w:pPr>
        <w:spacing w:after="0"/>
        <w:ind w:left="0"/>
        <w:jc w:val="both"/>
      </w:pPr>
      <w:r>
        <w:rPr>
          <w:rFonts w:ascii="Times New Roman"/>
          <w:b w:val="false"/>
          <w:i w:val="false"/>
          <w:color w:val="000000"/>
          <w:sz w:val="28"/>
        </w:rPr>
        <w:t>
      Параграф 1. Разборщик пакетов, 2-й разряд</w:t>
      </w:r>
    </w:p>
    <w:bookmarkEnd w:id="7054"/>
    <w:bookmarkStart w:name="z7059" w:id="7055"/>
    <w:p>
      <w:pPr>
        <w:spacing w:after="0"/>
        <w:ind w:left="0"/>
        <w:jc w:val="both"/>
      </w:pPr>
      <w:r>
        <w:rPr>
          <w:rFonts w:ascii="Times New Roman"/>
          <w:b w:val="false"/>
          <w:i w:val="false"/>
          <w:color w:val="000000"/>
          <w:sz w:val="28"/>
        </w:rPr>
        <w:t>
      944. Характеристика работ:</w:t>
      </w:r>
    </w:p>
    <w:bookmarkEnd w:id="7055"/>
    <w:bookmarkStart w:name="z7060" w:id="7056"/>
    <w:p>
      <w:pPr>
        <w:spacing w:after="0"/>
        <w:ind w:left="0"/>
        <w:jc w:val="both"/>
      </w:pPr>
      <w:r>
        <w:rPr>
          <w:rFonts w:ascii="Times New Roman"/>
          <w:b w:val="false"/>
          <w:i w:val="false"/>
          <w:color w:val="000000"/>
          <w:sz w:val="28"/>
        </w:rPr>
        <w:t>
      разборка пакетов, извлечение их из герметичной тары и отделение готовых пластин от металлических пресс-форм на столе разборки;</w:t>
      </w:r>
    </w:p>
    <w:bookmarkEnd w:id="7056"/>
    <w:bookmarkStart w:name="z7061" w:id="7057"/>
    <w:p>
      <w:pPr>
        <w:spacing w:after="0"/>
        <w:ind w:left="0"/>
        <w:jc w:val="both"/>
      </w:pPr>
      <w:r>
        <w:rPr>
          <w:rFonts w:ascii="Times New Roman"/>
          <w:b w:val="false"/>
          <w:i w:val="false"/>
          <w:color w:val="000000"/>
          <w:sz w:val="28"/>
        </w:rPr>
        <w:t>
      передача пакетов контролеру ОТК;</w:t>
      </w:r>
    </w:p>
    <w:bookmarkEnd w:id="7057"/>
    <w:bookmarkStart w:name="z7062" w:id="7058"/>
    <w:p>
      <w:pPr>
        <w:spacing w:after="0"/>
        <w:ind w:left="0"/>
        <w:jc w:val="both"/>
      </w:pPr>
      <w:r>
        <w:rPr>
          <w:rFonts w:ascii="Times New Roman"/>
          <w:b w:val="false"/>
          <w:i w:val="false"/>
          <w:color w:val="000000"/>
          <w:sz w:val="28"/>
        </w:rPr>
        <w:t>
      возврат освобожденной от пакетов тары в производство;</w:t>
      </w:r>
    </w:p>
    <w:bookmarkEnd w:id="7058"/>
    <w:bookmarkStart w:name="z7063" w:id="7059"/>
    <w:p>
      <w:pPr>
        <w:spacing w:after="0"/>
        <w:ind w:left="0"/>
        <w:jc w:val="both"/>
      </w:pPr>
      <w:r>
        <w:rPr>
          <w:rFonts w:ascii="Times New Roman"/>
          <w:b w:val="false"/>
          <w:i w:val="false"/>
          <w:color w:val="000000"/>
          <w:sz w:val="28"/>
        </w:rPr>
        <w:t>
      укладка металлических перегородок в ящик-тележку и передача их на промывку и сушку;</w:t>
      </w:r>
    </w:p>
    <w:bookmarkEnd w:id="7059"/>
    <w:bookmarkStart w:name="z7064" w:id="7060"/>
    <w:p>
      <w:pPr>
        <w:spacing w:after="0"/>
        <w:ind w:left="0"/>
        <w:jc w:val="both"/>
      </w:pPr>
      <w:r>
        <w:rPr>
          <w:rFonts w:ascii="Times New Roman"/>
          <w:b w:val="false"/>
          <w:i w:val="false"/>
          <w:color w:val="000000"/>
          <w:sz w:val="28"/>
        </w:rPr>
        <w:t>
      учет разобранных пакетов;</w:t>
      </w:r>
    </w:p>
    <w:bookmarkEnd w:id="7060"/>
    <w:bookmarkStart w:name="z7065" w:id="7061"/>
    <w:p>
      <w:pPr>
        <w:spacing w:after="0"/>
        <w:ind w:left="0"/>
        <w:jc w:val="both"/>
      </w:pPr>
      <w:r>
        <w:rPr>
          <w:rFonts w:ascii="Times New Roman"/>
          <w:b w:val="false"/>
          <w:i w:val="false"/>
          <w:color w:val="000000"/>
          <w:sz w:val="28"/>
        </w:rPr>
        <w:t>
      регулирование систем вентиляции;</w:t>
      </w:r>
    </w:p>
    <w:bookmarkEnd w:id="7061"/>
    <w:bookmarkStart w:name="z7066" w:id="7062"/>
    <w:p>
      <w:pPr>
        <w:spacing w:after="0"/>
        <w:ind w:left="0"/>
        <w:jc w:val="both"/>
      </w:pPr>
      <w:r>
        <w:rPr>
          <w:rFonts w:ascii="Times New Roman"/>
          <w:b w:val="false"/>
          <w:i w:val="false"/>
          <w:color w:val="000000"/>
          <w:sz w:val="28"/>
        </w:rPr>
        <w:t>
      подготовка и сдача в ремонт оборудования.</w:t>
      </w:r>
    </w:p>
    <w:bookmarkEnd w:id="7062"/>
    <w:bookmarkStart w:name="z7067" w:id="7063"/>
    <w:p>
      <w:pPr>
        <w:spacing w:after="0"/>
        <w:ind w:left="0"/>
        <w:jc w:val="both"/>
      </w:pPr>
      <w:r>
        <w:rPr>
          <w:rFonts w:ascii="Times New Roman"/>
          <w:b w:val="false"/>
          <w:i w:val="false"/>
          <w:color w:val="000000"/>
          <w:sz w:val="28"/>
        </w:rPr>
        <w:t>
      945. Должен знать:</w:t>
      </w:r>
    </w:p>
    <w:bookmarkEnd w:id="7063"/>
    <w:bookmarkStart w:name="z7068" w:id="7064"/>
    <w:p>
      <w:pPr>
        <w:spacing w:after="0"/>
        <w:ind w:left="0"/>
        <w:jc w:val="both"/>
      </w:pPr>
      <w:r>
        <w:rPr>
          <w:rFonts w:ascii="Times New Roman"/>
          <w:b w:val="false"/>
          <w:i w:val="false"/>
          <w:color w:val="000000"/>
          <w:sz w:val="28"/>
        </w:rPr>
        <w:t>
      приемы работы;</w:t>
      </w:r>
    </w:p>
    <w:bookmarkEnd w:id="7064"/>
    <w:bookmarkStart w:name="z7069" w:id="7065"/>
    <w:p>
      <w:pPr>
        <w:spacing w:after="0"/>
        <w:ind w:left="0"/>
        <w:jc w:val="both"/>
      </w:pPr>
      <w:r>
        <w:rPr>
          <w:rFonts w:ascii="Times New Roman"/>
          <w:b w:val="false"/>
          <w:i w:val="false"/>
          <w:color w:val="000000"/>
          <w:sz w:val="28"/>
        </w:rPr>
        <w:t>
      физико-химические свойства пакетов;</w:t>
      </w:r>
    </w:p>
    <w:bookmarkEnd w:id="7065"/>
    <w:bookmarkStart w:name="z7070" w:id="7066"/>
    <w:p>
      <w:pPr>
        <w:spacing w:after="0"/>
        <w:ind w:left="0"/>
        <w:jc w:val="both"/>
      </w:pPr>
      <w:r>
        <w:rPr>
          <w:rFonts w:ascii="Times New Roman"/>
          <w:b w:val="false"/>
          <w:i w:val="false"/>
          <w:color w:val="000000"/>
          <w:sz w:val="28"/>
        </w:rPr>
        <w:t>
      правила учета;</w:t>
      </w:r>
    </w:p>
    <w:bookmarkEnd w:id="7066"/>
    <w:bookmarkStart w:name="z7071" w:id="7067"/>
    <w:p>
      <w:pPr>
        <w:spacing w:after="0"/>
        <w:ind w:left="0"/>
        <w:jc w:val="both"/>
      </w:pPr>
      <w:r>
        <w:rPr>
          <w:rFonts w:ascii="Times New Roman"/>
          <w:b w:val="false"/>
          <w:i w:val="false"/>
          <w:color w:val="000000"/>
          <w:sz w:val="28"/>
        </w:rPr>
        <w:t>
      правила защиты от взрывов и загораний.</w:t>
      </w:r>
    </w:p>
    <w:bookmarkEnd w:id="7067"/>
    <w:bookmarkStart w:name="z7072" w:id="7068"/>
    <w:p>
      <w:pPr>
        <w:spacing w:after="0"/>
        <w:ind w:left="0"/>
        <w:jc w:val="both"/>
      </w:pPr>
      <w:r>
        <w:rPr>
          <w:rFonts w:ascii="Times New Roman"/>
          <w:b w:val="false"/>
          <w:i w:val="false"/>
          <w:color w:val="000000"/>
          <w:sz w:val="28"/>
        </w:rPr>
        <w:t>
      Параграф 2. Разборщик пакетов, 3-й разряд</w:t>
      </w:r>
    </w:p>
    <w:bookmarkEnd w:id="7068"/>
    <w:bookmarkStart w:name="z7073" w:id="7069"/>
    <w:p>
      <w:pPr>
        <w:spacing w:after="0"/>
        <w:ind w:left="0"/>
        <w:jc w:val="both"/>
      </w:pPr>
      <w:r>
        <w:rPr>
          <w:rFonts w:ascii="Times New Roman"/>
          <w:b w:val="false"/>
          <w:i w:val="false"/>
          <w:color w:val="000000"/>
          <w:sz w:val="28"/>
        </w:rPr>
        <w:t>
      946. Характеристика работ:</w:t>
      </w:r>
    </w:p>
    <w:bookmarkEnd w:id="7069"/>
    <w:bookmarkStart w:name="z7074" w:id="7070"/>
    <w:p>
      <w:pPr>
        <w:spacing w:after="0"/>
        <w:ind w:left="0"/>
        <w:jc w:val="both"/>
      </w:pPr>
      <w:r>
        <w:rPr>
          <w:rFonts w:ascii="Times New Roman"/>
          <w:b w:val="false"/>
          <w:i w:val="false"/>
          <w:color w:val="000000"/>
          <w:sz w:val="28"/>
        </w:rPr>
        <w:t>
      ведение процесса разборки пакетов готового, пластика после прессования;</w:t>
      </w:r>
    </w:p>
    <w:bookmarkEnd w:id="7070"/>
    <w:bookmarkStart w:name="z7075" w:id="7071"/>
    <w:p>
      <w:pPr>
        <w:spacing w:after="0"/>
        <w:ind w:left="0"/>
        <w:jc w:val="both"/>
      </w:pPr>
      <w:r>
        <w:rPr>
          <w:rFonts w:ascii="Times New Roman"/>
          <w:b w:val="false"/>
          <w:i w:val="false"/>
          <w:color w:val="000000"/>
          <w:sz w:val="28"/>
        </w:rPr>
        <w:t>
      снятие верхнего транспортирующего листа с помощью вантузного моста;</w:t>
      </w:r>
    </w:p>
    <w:bookmarkEnd w:id="7071"/>
    <w:bookmarkStart w:name="z7076" w:id="7072"/>
    <w:p>
      <w:pPr>
        <w:spacing w:after="0"/>
        <w:ind w:left="0"/>
        <w:jc w:val="both"/>
      </w:pPr>
      <w:r>
        <w:rPr>
          <w:rFonts w:ascii="Times New Roman"/>
          <w:b w:val="false"/>
          <w:i w:val="false"/>
          <w:color w:val="000000"/>
          <w:sz w:val="28"/>
        </w:rPr>
        <w:t>
      снятие с него вручную комплекта бумажных листов, изготовленной панели пластика, укладка его на транспортирующую вагонетку;</w:t>
      </w:r>
    </w:p>
    <w:bookmarkEnd w:id="7072"/>
    <w:bookmarkStart w:name="z7077" w:id="7073"/>
    <w:p>
      <w:pPr>
        <w:spacing w:after="0"/>
        <w:ind w:left="0"/>
        <w:jc w:val="both"/>
      </w:pPr>
      <w:r>
        <w:rPr>
          <w:rFonts w:ascii="Times New Roman"/>
          <w:b w:val="false"/>
          <w:i w:val="false"/>
          <w:color w:val="000000"/>
          <w:sz w:val="28"/>
        </w:rPr>
        <w:t>
      снятие полированного листа с помощью вантузного моста и передача его на стол заготовки пакета.</w:t>
      </w:r>
    </w:p>
    <w:bookmarkEnd w:id="7073"/>
    <w:bookmarkStart w:name="z7078" w:id="7074"/>
    <w:p>
      <w:pPr>
        <w:spacing w:after="0"/>
        <w:ind w:left="0"/>
        <w:jc w:val="both"/>
      </w:pPr>
      <w:r>
        <w:rPr>
          <w:rFonts w:ascii="Times New Roman"/>
          <w:b w:val="false"/>
          <w:i w:val="false"/>
          <w:color w:val="000000"/>
          <w:sz w:val="28"/>
        </w:rPr>
        <w:t>
      947. Должен знать:</w:t>
      </w:r>
    </w:p>
    <w:bookmarkEnd w:id="7074"/>
    <w:bookmarkStart w:name="z7079" w:id="7075"/>
    <w:p>
      <w:pPr>
        <w:spacing w:after="0"/>
        <w:ind w:left="0"/>
        <w:jc w:val="both"/>
      </w:pPr>
      <w:r>
        <w:rPr>
          <w:rFonts w:ascii="Times New Roman"/>
          <w:b w:val="false"/>
          <w:i w:val="false"/>
          <w:color w:val="000000"/>
          <w:sz w:val="28"/>
        </w:rPr>
        <w:t>
      правила разборки пакета готового пластика;</w:t>
      </w:r>
    </w:p>
    <w:bookmarkEnd w:id="7075"/>
    <w:bookmarkStart w:name="z7080" w:id="7076"/>
    <w:p>
      <w:pPr>
        <w:spacing w:after="0"/>
        <w:ind w:left="0"/>
        <w:jc w:val="both"/>
      </w:pPr>
      <w:r>
        <w:rPr>
          <w:rFonts w:ascii="Times New Roman"/>
          <w:b w:val="false"/>
          <w:i w:val="false"/>
          <w:color w:val="000000"/>
          <w:sz w:val="28"/>
        </w:rPr>
        <w:t>
      принцип работы обслуживаемого оборудования.</w:t>
      </w:r>
    </w:p>
    <w:bookmarkEnd w:id="7076"/>
    <w:bookmarkStart w:name="z7081" w:id="7077"/>
    <w:p>
      <w:pPr>
        <w:spacing w:after="0"/>
        <w:ind w:left="0"/>
        <w:jc w:val="both"/>
      </w:pPr>
      <w:r>
        <w:rPr>
          <w:rFonts w:ascii="Times New Roman"/>
          <w:b w:val="false"/>
          <w:i w:val="false"/>
          <w:color w:val="000000"/>
          <w:sz w:val="28"/>
        </w:rPr>
        <w:t>
      120. Размольщик</w:t>
      </w:r>
    </w:p>
    <w:bookmarkEnd w:id="7077"/>
    <w:bookmarkStart w:name="z7082" w:id="7078"/>
    <w:p>
      <w:pPr>
        <w:spacing w:after="0"/>
        <w:ind w:left="0"/>
        <w:jc w:val="both"/>
      </w:pPr>
      <w:r>
        <w:rPr>
          <w:rFonts w:ascii="Times New Roman"/>
          <w:b w:val="false"/>
          <w:i w:val="false"/>
          <w:color w:val="000000"/>
          <w:sz w:val="28"/>
        </w:rPr>
        <w:t>
      Параграф 1. Размольщик, 2-й разряд</w:t>
      </w:r>
    </w:p>
    <w:bookmarkEnd w:id="7078"/>
    <w:bookmarkStart w:name="z7083" w:id="7079"/>
    <w:p>
      <w:pPr>
        <w:spacing w:after="0"/>
        <w:ind w:left="0"/>
        <w:jc w:val="both"/>
      </w:pPr>
      <w:r>
        <w:rPr>
          <w:rFonts w:ascii="Times New Roman"/>
          <w:b w:val="false"/>
          <w:i w:val="false"/>
          <w:color w:val="000000"/>
          <w:sz w:val="28"/>
        </w:rPr>
        <w:t>
      948. Характеристика работ:</w:t>
      </w:r>
    </w:p>
    <w:bookmarkEnd w:id="7079"/>
    <w:bookmarkStart w:name="z7084" w:id="7080"/>
    <w:p>
      <w:pPr>
        <w:spacing w:after="0"/>
        <w:ind w:left="0"/>
        <w:jc w:val="both"/>
      </w:pPr>
      <w:r>
        <w:rPr>
          <w:rFonts w:ascii="Times New Roman"/>
          <w:b w:val="false"/>
          <w:i w:val="false"/>
          <w:color w:val="000000"/>
          <w:sz w:val="28"/>
        </w:rPr>
        <w:t>
      выполнение отдельных операций по размолу сырья, взвешивание сырья и материалов, подноска к рабочему месту, загрузка, чистка и смазка оборудования.</w:t>
      </w:r>
    </w:p>
    <w:bookmarkEnd w:id="7080"/>
    <w:bookmarkStart w:name="z7085" w:id="7081"/>
    <w:p>
      <w:pPr>
        <w:spacing w:after="0"/>
        <w:ind w:left="0"/>
        <w:jc w:val="both"/>
      </w:pPr>
      <w:r>
        <w:rPr>
          <w:rFonts w:ascii="Times New Roman"/>
          <w:b w:val="false"/>
          <w:i w:val="false"/>
          <w:color w:val="000000"/>
          <w:sz w:val="28"/>
        </w:rPr>
        <w:t>
      949. Должен знать:</w:t>
      </w:r>
    </w:p>
    <w:bookmarkEnd w:id="7081"/>
    <w:bookmarkStart w:name="z7086" w:id="7082"/>
    <w:p>
      <w:pPr>
        <w:spacing w:after="0"/>
        <w:ind w:left="0"/>
        <w:jc w:val="both"/>
      </w:pPr>
      <w:r>
        <w:rPr>
          <w:rFonts w:ascii="Times New Roman"/>
          <w:b w:val="false"/>
          <w:i w:val="false"/>
          <w:color w:val="000000"/>
          <w:sz w:val="28"/>
        </w:rPr>
        <w:t>
      устройство оборудования;</w:t>
      </w:r>
    </w:p>
    <w:bookmarkEnd w:id="7082"/>
    <w:bookmarkStart w:name="z7087" w:id="7083"/>
    <w:p>
      <w:pPr>
        <w:spacing w:after="0"/>
        <w:ind w:left="0"/>
        <w:jc w:val="both"/>
      </w:pPr>
      <w:r>
        <w:rPr>
          <w:rFonts w:ascii="Times New Roman"/>
          <w:b w:val="false"/>
          <w:i w:val="false"/>
          <w:color w:val="000000"/>
          <w:sz w:val="28"/>
        </w:rPr>
        <w:t>
      правила обслуживания оборудования;</w:t>
      </w:r>
    </w:p>
    <w:bookmarkEnd w:id="7083"/>
    <w:bookmarkStart w:name="z7088" w:id="7084"/>
    <w:p>
      <w:pPr>
        <w:spacing w:after="0"/>
        <w:ind w:left="0"/>
        <w:jc w:val="both"/>
      </w:pPr>
      <w:r>
        <w:rPr>
          <w:rFonts w:ascii="Times New Roman"/>
          <w:b w:val="false"/>
          <w:i w:val="false"/>
          <w:color w:val="000000"/>
          <w:sz w:val="28"/>
        </w:rPr>
        <w:t>
      правила взвешивания;</w:t>
      </w:r>
    </w:p>
    <w:bookmarkEnd w:id="7084"/>
    <w:bookmarkStart w:name="z7089" w:id="7085"/>
    <w:p>
      <w:pPr>
        <w:spacing w:after="0"/>
        <w:ind w:left="0"/>
        <w:jc w:val="both"/>
      </w:pPr>
      <w:r>
        <w:rPr>
          <w:rFonts w:ascii="Times New Roman"/>
          <w:b w:val="false"/>
          <w:i w:val="false"/>
          <w:color w:val="000000"/>
          <w:sz w:val="28"/>
        </w:rPr>
        <w:t>
      физико-химические свойства сырья и материалов.</w:t>
      </w:r>
    </w:p>
    <w:bookmarkEnd w:id="7085"/>
    <w:bookmarkStart w:name="z7090" w:id="7086"/>
    <w:p>
      <w:pPr>
        <w:spacing w:after="0"/>
        <w:ind w:left="0"/>
        <w:jc w:val="both"/>
      </w:pPr>
      <w:r>
        <w:rPr>
          <w:rFonts w:ascii="Times New Roman"/>
          <w:b w:val="false"/>
          <w:i w:val="false"/>
          <w:color w:val="000000"/>
          <w:sz w:val="28"/>
        </w:rPr>
        <w:t>
      Параграф 2. Размольщик, 3-й разряд</w:t>
      </w:r>
    </w:p>
    <w:bookmarkEnd w:id="7086"/>
    <w:bookmarkStart w:name="z7091" w:id="7087"/>
    <w:p>
      <w:pPr>
        <w:spacing w:after="0"/>
        <w:ind w:left="0"/>
        <w:jc w:val="both"/>
      </w:pPr>
      <w:r>
        <w:rPr>
          <w:rFonts w:ascii="Times New Roman"/>
          <w:b w:val="false"/>
          <w:i w:val="false"/>
          <w:color w:val="000000"/>
          <w:sz w:val="28"/>
        </w:rPr>
        <w:t>
      950. Характеристика работ:</w:t>
      </w:r>
    </w:p>
    <w:bookmarkEnd w:id="7087"/>
    <w:bookmarkStart w:name="z7092" w:id="7088"/>
    <w:p>
      <w:pPr>
        <w:spacing w:after="0"/>
        <w:ind w:left="0"/>
        <w:jc w:val="both"/>
      </w:pPr>
      <w:r>
        <w:rPr>
          <w:rFonts w:ascii="Times New Roman"/>
          <w:b w:val="false"/>
          <w:i w:val="false"/>
          <w:color w:val="000000"/>
          <w:sz w:val="28"/>
        </w:rPr>
        <w:t>
      ведение технологического процесса на гидро-пульперах или в роллах и конических мельницах под руководством размольщика более высокой квалификации;</w:t>
      </w:r>
    </w:p>
    <w:bookmarkEnd w:id="7088"/>
    <w:bookmarkStart w:name="z7093" w:id="7089"/>
    <w:p>
      <w:pPr>
        <w:spacing w:after="0"/>
        <w:ind w:left="0"/>
        <w:jc w:val="both"/>
      </w:pPr>
      <w:r>
        <w:rPr>
          <w:rFonts w:ascii="Times New Roman"/>
          <w:b w:val="false"/>
          <w:i w:val="false"/>
          <w:color w:val="000000"/>
          <w:sz w:val="28"/>
        </w:rPr>
        <w:t>
      загрузка сырья;</w:t>
      </w:r>
    </w:p>
    <w:bookmarkEnd w:id="7089"/>
    <w:bookmarkStart w:name="z7094" w:id="7090"/>
    <w:p>
      <w:pPr>
        <w:spacing w:after="0"/>
        <w:ind w:left="0"/>
        <w:jc w:val="both"/>
      </w:pPr>
      <w:r>
        <w:rPr>
          <w:rFonts w:ascii="Times New Roman"/>
          <w:b w:val="false"/>
          <w:i w:val="false"/>
          <w:color w:val="000000"/>
          <w:sz w:val="28"/>
        </w:rPr>
        <w:t>
      наблюдение за процессом размола;</w:t>
      </w:r>
    </w:p>
    <w:bookmarkEnd w:id="7090"/>
    <w:bookmarkStart w:name="z7095" w:id="7091"/>
    <w:p>
      <w:pPr>
        <w:spacing w:after="0"/>
        <w:ind w:left="0"/>
        <w:jc w:val="both"/>
      </w:pPr>
      <w:r>
        <w:rPr>
          <w:rFonts w:ascii="Times New Roman"/>
          <w:b w:val="false"/>
          <w:i w:val="false"/>
          <w:color w:val="000000"/>
          <w:sz w:val="28"/>
        </w:rPr>
        <w:t>
      отбор проб;</w:t>
      </w:r>
    </w:p>
    <w:bookmarkEnd w:id="7091"/>
    <w:bookmarkStart w:name="z7096" w:id="7092"/>
    <w:p>
      <w:pPr>
        <w:spacing w:after="0"/>
        <w:ind w:left="0"/>
        <w:jc w:val="both"/>
      </w:pPr>
      <w:r>
        <w:rPr>
          <w:rFonts w:ascii="Times New Roman"/>
          <w:b w:val="false"/>
          <w:i w:val="false"/>
          <w:color w:val="000000"/>
          <w:sz w:val="28"/>
        </w:rPr>
        <w:t>
      обслуживание оборудования;</w:t>
      </w:r>
    </w:p>
    <w:bookmarkEnd w:id="7092"/>
    <w:bookmarkStart w:name="z7097" w:id="7093"/>
    <w:p>
      <w:pPr>
        <w:spacing w:after="0"/>
        <w:ind w:left="0"/>
        <w:jc w:val="both"/>
      </w:pPr>
      <w:r>
        <w:rPr>
          <w:rFonts w:ascii="Times New Roman"/>
          <w:b w:val="false"/>
          <w:i w:val="false"/>
          <w:color w:val="000000"/>
          <w:sz w:val="28"/>
        </w:rPr>
        <w:t>
      устранение причин отклонений от заданного технологического режима;</w:t>
      </w:r>
    </w:p>
    <w:bookmarkEnd w:id="7093"/>
    <w:bookmarkStart w:name="z7098" w:id="7094"/>
    <w:p>
      <w:pPr>
        <w:spacing w:after="0"/>
        <w:ind w:left="0"/>
        <w:jc w:val="both"/>
      </w:pPr>
      <w:r>
        <w:rPr>
          <w:rFonts w:ascii="Times New Roman"/>
          <w:b w:val="false"/>
          <w:i w:val="false"/>
          <w:color w:val="000000"/>
          <w:sz w:val="28"/>
        </w:rPr>
        <w:t>
      устранение неполадок в работе оборудования.</w:t>
      </w:r>
    </w:p>
    <w:bookmarkEnd w:id="7094"/>
    <w:bookmarkStart w:name="z7099" w:id="7095"/>
    <w:p>
      <w:pPr>
        <w:spacing w:after="0"/>
        <w:ind w:left="0"/>
        <w:jc w:val="both"/>
      </w:pPr>
      <w:r>
        <w:rPr>
          <w:rFonts w:ascii="Times New Roman"/>
          <w:b w:val="false"/>
          <w:i w:val="false"/>
          <w:color w:val="000000"/>
          <w:sz w:val="28"/>
        </w:rPr>
        <w:t>
      951. Должен знать:</w:t>
      </w:r>
    </w:p>
    <w:bookmarkEnd w:id="7095"/>
    <w:bookmarkStart w:name="z7100" w:id="7096"/>
    <w:p>
      <w:pPr>
        <w:spacing w:after="0"/>
        <w:ind w:left="0"/>
        <w:jc w:val="both"/>
      </w:pPr>
      <w:r>
        <w:rPr>
          <w:rFonts w:ascii="Times New Roman"/>
          <w:b w:val="false"/>
          <w:i w:val="false"/>
          <w:color w:val="000000"/>
          <w:sz w:val="28"/>
        </w:rPr>
        <w:t>
      устройство оборудования;</w:t>
      </w:r>
    </w:p>
    <w:bookmarkEnd w:id="7096"/>
    <w:bookmarkStart w:name="z7101" w:id="7097"/>
    <w:p>
      <w:pPr>
        <w:spacing w:after="0"/>
        <w:ind w:left="0"/>
        <w:jc w:val="both"/>
      </w:pPr>
      <w:r>
        <w:rPr>
          <w:rFonts w:ascii="Times New Roman"/>
          <w:b w:val="false"/>
          <w:i w:val="false"/>
          <w:color w:val="000000"/>
          <w:sz w:val="28"/>
        </w:rPr>
        <w:t>
      схему коммуникаций;</w:t>
      </w:r>
    </w:p>
    <w:bookmarkEnd w:id="7097"/>
    <w:bookmarkStart w:name="z7102" w:id="7098"/>
    <w:p>
      <w:pPr>
        <w:spacing w:after="0"/>
        <w:ind w:left="0"/>
        <w:jc w:val="both"/>
      </w:pPr>
      <w:r>
        <w:rPr>
          <w:rFonts w:ascii="Times New Roman"/>
          <w:b w:val="false"/>
          <w:i w:val="false"/>
          <w:color w:val="000000"/>
          <w:sz w:val="28"/>
        </w:rPr>
        <w:t>
      технологический процесс;</w:t>
      </w:r>
    </w:p>
    <w:bookmarkEnd w:id="7098"/>
    <w:bookmarkStart w:name="z7103" w:id="7099"/>
    <w:p>
      <w:pPr>
        <w:spacing w:after="0"/>
        <w:ind w:left="0"/>
        <w:jc w:val="both"/>
      </w:pPr>
      <w:r>
        <w:rPr>
          <w:rFonts w:ascii="Times New Roman"/>
          <w:b w:val="false"/>
          <w:i w:val="false"/>
          <w:color w:val="000000"/>
          <w:sz w:val="28"/>
        </w:rPr>
        <w:t>
      требования, предъявляемые к качеству вырабатываемой продукции;</w:t>
      </w:r>
    </w:p>
    <w:bookmarkEnd w:id="7099"/>
    <w:bookmarkStart w:name="z7104" w:id="7100"/>
    <w:p>
      <w:pPr>
        <w:spacing w:after="0"/>
        <w:ind w:left="0"/>
        <w:jc w:val="both"/>
      </w:pPr>
      <w:r>
        <w:rPr>
          <w:rFonts w:ascii="Times New Roman"/>
          <w:b w:val="false"/>
          <w:i w:val="false"/>
          <w:color w:val="000000"/>
          <w:sz w:val="28"/>
        </w:rPr>
        <w:t>
      физико-химические и технологические свойства сырья и компонентов;</w:t>
      </w:r>
    </w:p>
    <w:bookmarkEnd w:id="7100"/>
    <w:bookmarkStart w:name="z7105" w:id="7101"/>
    <w:p>
      <w:pPr>
        <w:spacing w:after="0"/>
        <w:ind w:left="0"/>
        <w:jc w:val="both"/>
      </w:pPr>
      <w:r>
        <w:rPr>
          <w:rFonts w:ascii="Times New Roman"/>
          <w:b w:val="false"/>
          <w:i w:val="false"/>
          <w:color w:val="000000"/>
          <w:sz w:val="28"/>
        </w:rPr>
        <w:t>
      правила регулирования процесса;</w:t>
      </w:r>
    </w:p>
    <w:bookmarkEnd w:id="7101"/>
    <w:bookmarkStart w:name="z7106" w:id="7102"/>
    <w:p>
      <w:pPr>
        <w:spacing w:after="0"/>
        <w:ind w:left="0"/>
        <w:jc w:val="both"/>
      </w:pPr>
      <w:r>
        <w:rPr>
          <w:rFonts w:ascii="Times New Roman"/>
          <w:b w:val="false"/>
          <w:i w:val="false"/>
          <w:color w:val="000000"/>
          <w:sz w:val="28"/>
        </w:rPr>
        <w:t>
      правила отбора проб.</w:t>
      </w:r>
    </w:p>
    <w:bookmarkEnd w:id="7102"/>
    <w:bookmarkStart w:name="z7107" w:id="7103"/>
    <w:p>
      <w:pPr>
        <w:spacing w:after="0"/>
        <w:ind w:left="0"/>
        <w:jc w:val="both"/>
      </w:pPr>
      <w:r>
        <w:rPr>
          <w:rFonts w:ascii="Times New Roman"/>
          <w:b w:val="false"/>
          <w:i w:val="false"/>
          <w:color w:val="000000"/>
          <w:sz w:val="28"/>
        </w:rPr>
        <w:t>
      Параграф 3. Размольщик, 4-й разряд</w:t>
      </w:r>
    </w:p>
    <w:bookmarkEnd w:id="7103"/>
    <w:bookmarkStart w:name="z7108" w:id="7104"/>
    <w:p>
      <w:pPr>
        <w:spacing w:after="0"/>
        <w:ind w:left="0"/>
        <w:jc w:val="both"/>
      </w:pPr>
      <w:r>
        <w:rPr>
          <w:rFonts w:ascii="Times New Roman"/>
          <w:b w:val="false"/>
          <w:i w:val="false"/>
          <w:color w:val="000000"/>
          <w:sz w:val="28"/>
        </w:rPr>
        <w:t>
      952. Характеристика работ:</w:t>
      </w:r>
    </w:p>
    <w:bookmarkEnd w:id="7104"/>
    <w:bookmarkStart w:name="z7109" w:id="7105"/>
    <w:p>
      <w:pPr>
        <w:spacing w:after="0"/>
        <w:ind w:left="0"/>
        <w:jc w:val="both"/>
      </w:pPr>
      <w:r>
        <w:rPr>
          <w:rFonts w:ascii="Times New Roman"/>
          <w:b w:val="false"/>
          <w:i w:val="false"/>
          <w:color w:val="000000"/>
          <w:sz w:val="28"/>
        </w:rPr>
        <w:t>
      ведение процесса приготовления массы из асбеста, кожевенных отходов, макулатуры и другого сырья растительного происхождения в роллах, конических мельницах и гидро-пульперах для отлива асбестовой бумаги и фильтров, асбестового и стелечного картона;</w:t>
      </w:r>
    </w:p>
    <w:bookmarkEnd w:id="7105"/>
    <w:bookmarkStart w:name="z7110" w:id="7106"/>
    <w:p>
      <w:pPr>
        <w:spacing w:after="0"/>
        <w:ind w:left="0"/>
        <w:jc w:val="both"/>
      </w:pPr>
      <w:r>
        <w:rPr>
          <w:rFonts w:ascii="Times New Roman"/>
          <w:b w:val="false"/>
          <w:i w:val="false"/>
          <w:color w:val="000000"/>
          <w:sz w:val="28"/>
        </w:rPr>
        <w:t>
      наладка и проверка технической исправности оборудования, вспомогательных устройств и приспособлений;</w:t>
      </w:r>
    </w:p>
    <w:bookmarkEnd w:id="7106"/>
    <w:bookmarkStart w:name="z7111" w:id="7107"/>
    <w:p>
      <w:pPr>
        <w:spacing w:after="0"/>
        <w:ind w:left="0"/>
        <w:jc w:val="both"/>
      </w:pPr>
      <w:r>
        <w:rPr>
          <w:rFonts w:ascii="Times New Roman"/>
          <w:b w:val="false"/>
          <w:i w:val="false"/>
          <w:color w:val="000000"/>
          <w:sz w:val="28"/>
        </w:rPr>
        <w:t>
      расчет загружаемого сырья с учетом его влажности;</w:t>
      </w:r>
    </w:p>
    <w:bookmarkEnd w:id="7107"/>
    <w:bookmarkStart w:name="z7112" w:id="7108"/>
    <w:p>
      <w:pPr>
        <w:spacing w:after="0"/>
        <w:ind w:left="0"/>
        <w:jc w:val="both"/>
      </w:pPr>
      <w:r>
        <w:rPr>
          <w:rFonts w:ascii="Times New Roman"/>
          <w:b w:val="false"/>
          <w:i w:val="false"/>
          <w:color w:val="000000"/>
          <w:sz w:val="28"/>
        </w:rPr>
        <w:t>
      контроль за загрузкой ролла и конических мельниц асбестом, целлюлозой, кожевенными отходами и другим сырьем, клейстером, химикатами и растворителями в соответствии с установленным режимом и рецептурой;</w:t>
      </w:r>
    </w:p>
    <w:bookmarkEnd w:id="7108"/>
    <w:bookmarkStart w:name="z7113" w:id="7109"/>
    <w:p>
      <w:pPr>
        <w:spacing w:after="0"/>
        <w:ind w:left="0"/>
        <w:jc w:val="both"/>
      </w:pPr>
      <w:r>
        <w:rPr>
          <w:rFonts w:ascii="Times New Roman"/>
          <w:b w:val="false"/>
          <w:i w:val="false"/>
          <w:color w:val="000000"/>
          <w:sz w:val="28"/>
        </w:rPr>
        <w:t>
      наблюдение за процессом размола компонентов и концентрации масс;</w:t>
      </w:r>
    </w:p>
    <w:bookmarkEnd w:id="7109"/>
    <w:bookmarkStart w:name="z7114" w:id="7110"/>
    <w:p>
      <w:pPr>
        <w:spacing w:after="0"/>
        <w:ind w:left="0"/>
        <w:jc w:val="both"/>
      </w:pPr>
      <w:r>
        <w:rPr>
          <w:rFonts w:ascii="Times New Roman"/>
          <w:b w:val="false"/>
          <w:i w:val="false"/>
          <w:color w:val="000000"/>
          <w:sz w:val="28"/>
        </w:rPr>
        <w:t>
      регулирование присадки ножей и давления воды на промывочный барабан;</w:t>
      </w:r>
    </w:p>
    <w:bookmarkEnd w:id="7110"/>
    <w:bookmarkStart w:name="z7115" w:id="7111"/>
    <w:p>
      <w:pPr>
        <w:spacing w:after="0"/>
        <w:ind w:left="0"/>
        <w:jc w:val="both"/>
      </w:pPr>
      <w:r>
        <w:rPr>
          <w:rFonts w:ascii="Times New Roman"/>
          <w:b w:val="false"/>
          <w:i w:val="false"/>
          <w:color w:val="000000"/>
          <w:sz w:val="28"/>
        </w:rPr>
        <w:t>
      определение степени готовности массы по результатам анализа и визуально и подача ее в мешательный бассейн;</w:t>
      </w:r>
    </w:p>
    <w:bookmarkEnd w:id="7111"/>
    <w:bookmarkStart w:name="z7116" w:id="7112"/>
    <w:p>
      <w:pPr>
        <w:spacing w:after="0"/>
        <w:ind w:left="0"/>
        <w:jc w:val="both"/>
      </w:pPr>
      <w:r>
        <w:rPr>
          <w:rFonts w:ascii="Times New Roman"/>
          <w:b w:val="false"/>
          <w:i w:val="false"/>
          <w:color w:val="000000"/>
          <w:sz w:val="28"/>
        </w:rPr>
        <w:t>
      приготовление химикатов до требуемой концентрации;</w:t>
      </w:r>
    </w:p>
    <w:bookmarkEnd w:id="7112"/>
    <w:bookmarkStart w:name="z7117" w:id="7113"/>
    <w:p>
      <w:pPr>
        <w:spacing w:after="0"/>
        <w:ind w:left="0"/>
        <w:jc w:val="both"/>
      </w:pPr>
      <w:r>
        <w:rPr>
          <w:rFonts w:ascii="Times New Roman"/>
          <w:b w:val="false"/>
          <w:i w:val="false"/>
          <w:color w:val="000000"/>
          <w:sz w:val="28"/>
        </w:rPr>
        <w:t>
      наблюдение за работой оборудования, коммуникаций и контрольно-измерительной аппаратуры;</w:t>
      </w:r>
    </w:p>
    <w:bookmarkEnd w:id="7113"/>
    <w:bookmarkStart w:name="z7118" w:id="7114"/>
    <w:p>
      <w:pPr>
        <w:spacing w:after="0"/>
        <w:ind w:left="0"/>
        <w:jc w:val="both"/>
      </w:pPr>
      <w:r>
        <w:rPr>
          <w:rFonts w:ascii="Times New Roman"/>
          <w:b w:val="false"/>
          <w:i w:val="false"/>
          <w:color w:val="000000"/>
          <w:sz w:val="28"/>
        </w:rPr>
        <w:t>
      при размоле на конических мельницах регулирование подачи размолотой хромовой стружки в рафинеры, добавление таннидов (по расчету) и кожевенного волокна исходя из заданной композиции;</w:t>
      </w:r>
    </w:p>
    <w:bookmarkEnd w:id="7114"/>
    <w:bookmarkStart w:name="z7119" w:id="7115"/>
    <w:p>
      <w:pPr>
        <w:spacing w:after="0"/>
        <w:ind w:left="0"/>
        <w:jc w:val="both"/>
      </w:pPr>
      <w:r>
        <w:rPr>
          <w:rFonts w:ascii="Times New Roman"/>
          <w:b w:val="false"/>
          <w:i w:val="false"/>
          <w:color w:val="000000"/>
          <w:sz w:val="28"/>
        </w:rPr>
        <w:t>
      подача кожевенного и хромового волокна из рафинера в бассейн;</w:t>
      </w:r>
    </w:p>
    <w:bookmarkEnd w:id="7115"/>
    <w:bookmarkStart w:name="z7120" w:id="7116"/>
    <w:p>
      <w:pPr>
        <w:spacing w:after="0"/>
        <w:ind w:left="0"/>
        <w:jc w:val="both"/>
      </w:pPr>
      <w:r>
        <w:rPr>
          <w:rFonts w:ascii="Times New Roman"/>
          <w:b w:val="false"/>
          <w:i w:val="false"/>
          <w:color w:val="000000"/>
          <w:sz w:val="28"/>
        </w:rPr>
        <w:t>
      контроль за соблюдением технологического режима работы роллов, за дозировкой компонентов в количествах и последовательности, предусмотренных регламентом, за качеством размола сырья, регулирование режима работы оборудования, концентрации массы и степени помола по контрольно-измерительным приборам, результатам анализов и визуально;</w:t>
      </w:r>
    </w:p>
    <w:bookmarkEnd w:id="7116"/>
    <w:bookmarkStart w:name="z7121" w:id="7117"/>
    <w:p>
      <w:pPr>
        <w:spacing w:after="0"/>
        <w:ind w:left="0"/>
        <w:jc w:val="both"/>
      </w:pPr>
      <w:r>
        <w:rPr>
          <w:rFonts w:ascii="Times New Roman"/>
          <w:b w:val="false"/>
          <w:i w:val="false"/>
          <w:color w:val="000000"/>
          <w:sz w:val="28"/>
        </w:rPr>
        <w:t>
      предупреждение и устранение причин отклонений от заданного технологического режима;</w:t>
      </w:r>
    </w:p>
    <w:bookmarkEnd w:id="7117"/>
    <w:bookmarkStart w:name="z7122" w:id="7118"/>
    <w:p>
      <w:pPr>
        <w:spacing w:after="0"/>
        <w:ind w:left="0"/>
        <w:jc w:val="both"/>
      </w:pPr>
      <w:r>
        <w:rPr>
          <w:rFonts w:ascii="Times New Roman"/>
          <w:b w:val="false"/>
          <w:i w:val="false"/>
          <w:color w:val="000000"/>
          <w:sz w:val="28"/>
        </w:rPr>
        <w:t>
      проведение контрольных анализов для определения степени размола массы;</w:t>
      </w:r>
    </w:p>
    <w:bookmarkEnd w:id="7118"/>
    <w:bookmarkStart w:name="z7123" w:id="7119"/>
    <w:p>
      <w:pPr>
        <w:spacing w:after="0"/>
        <w:ind w:left="0"/>
        <w:jc w:val="both"/>
      </w:pPr>
      <w:r>
        <w:rPr>
          <w:rFonts w:ascii="Times New Roman"/>
          <w:b w:val="false"/>
          <w:i w:val="false"/>
          <w:color w:val="000000"/>
          <w:sz w:val="28"/>
        </w:rPr>
        <w:t>
      несложный ремонт оборудования;</w:t>
      </w:r>
    </w:p>
    <w:bookmarkEnd w:id="7119"/>
    <w:bookmarkStart w:name="z7124" w:id="7120"/>
    <w:p>
      <w:pPr>
        <w:spacing w:after="0"/>
        <w:ind w:left="0"/>
        <w:jc w:val="both"/>
      </w:pPr>
      <w:r>
        <w:rPr>
          <w:rFonts w:ascii="Times New Roman"/>
          <w:b w:val="false"/>
          <w:i w:val="false"/>
          <w:color w:val="000000"/>
          <w:sz w:val="28"/>
        </w:rPr>
        <w:t>
      руководство работой размольщиков более низкой квалификации.</w:t>
      </w:r>
    </w:p>
    <w:bookmarkEnd w:id="7120"/>
    <w:bookmarkStart w:name="z7125" w:id="7121"/>
    <w:p>
      <w:pPr>
        <w:spacing w:after="0"/>
        <w:ind w:left="0"/>
        <w:jc w:val="both"/>
      </w:pPr>
      <w:r>
        <w:rPr>
          <w:rFonts w:ascii="Times New Roman"/>
          <w:b w:val="false"/>
          <w:i w:val="false"/>
          <w:color w:val="000000"/>
          <w:sz w:val="28"/>
        </w:rPr>
        <w:t>
      953. Должен знать:</w:t>
      </w:r>
    </w:p>
    <w:bookmarkEnd w:id="7121"/>
    <w:bookmarkStart w:name="z7126" w:id="7122"/>
    <w:p>
      <w:pPr>
        <w:spacing w:after="0"/>
        <w:ind w:left="0"/>
        <w:jc w:val="both"/>
      </w:pPr>
      <w:r>
        <w:rPr>
          <w:rFonts w:ascii="Times New Roman"/>
          <w:b w:val="false"/>
          <w:i w:val="false"/>
          <w:color w:val="000000"/>
          <w:sz w:val="28"/>
        </w:rPr>
        <w:t>
      устройство оборудования и контрольно-измерительной аппаратуры;</w:t>
      </w:r>
    </w:p>
    <w:bookmarkEnd w:id="7122"/>
    <w:bookmarkStart w:name="z7127" w:id="7123"/>
    <w:p>
      <w:pPr>
        <w:spacing w:after="0"/>
        <w:ind w:left="0"/>
        <w:jc w:val="both"/>
      </w:pPr>
      <w:r>
        <w:rPr>
          <w:rFonts w:ascii="Times New Roman"/>
          <w:b w:val="false"/>
          <w:i w:val="false"/>
          <w:color w:val="000000"/>
          <w:sz w:val="28"/>
        </w:rPr>
        <w:t>
      схему коммуникаций, технологический процесс, рецептуру, режим и особенности отжима массы разных видов, влияние различных компонентов и степени их помола на качество продукции, требования, предъявляемые к качеству вырабатываемой продукции, физико-химические и технологические свойства сырья и компонентов, правила регулирования процесса, правила отбора проб, методику проведения анализов.</w:t>
      </w:r>
    </w:p>
    <w:bookmarkEnd w:id="7123"/>
    <w:bookmarkStart w:name="z7128" w:id="7124"/>
    <w:p>
      <w:pPr>
        <w:spacing w:after="0"/>
        <w:ind w:left="0"/>
        <w:jc w:val="both"/>
      </w:pPr>
      <w:r>
        <w:rPr>
          <w:rFonts w:ascii="Times New Roman"/>
          <w:b w:val="false"/>
          <w:i w:val="false"/>
          <w:color w:val="000000"/>
          <w:sz w:val="28"/>
        </w:rPr>
        <w:t>
      121. Сборщик продукции в аэрозольной упаковке</w:t>
      </w:r>
    </w:p>
    <w:bookmarkEnd w:id="7124"/>
    <w:bookmarkStart w:name="z7129" w:id="7125"/>
    <w:p>
      <w:pPr>
        <w:spacing w:after="0"/>
        <w:ind w:left="0"/>
        <w:jc w:val="both"/>
      </w:pPr>
      <w:r>
        <w:rPr>
          <w:rFonts w:ascii="Times New Roman"/>
          <w:b w:val="false"/>
          <w:i w:val="false"/>
          <w:color w:val="000000"/>
          <w:sz w:val="28"/>
        </w:rPr>
        <w:t>
      Параграф 1. Сборщик продукции в аэрозольной упаковке,</w:t>
      </w:r>
    </w:p>
    <w:bookmarkEnd w:id="7125"/>
    <w:p>
      <w:pPr>
        <w:spacing w:after="0"/>
        <w:ind w:left="0"/>
        <w:jc w:val="both"/>
      </w:pPr>
      <w:r>
        <w:rPr>
          <w:rFonts w:ascii="Times New Roman"/>
          <w:b w:val="false"/>
          <w:i w:val="false"/>
          <w:color w:val="000000"/>
          <w:sz w:val="28"/>
        </w:rPr>
        <w:t>
      2-й разряд</w:t>
      </w:r>
    </w:p>
    <w:bookmarkStart w:name="z7130" w:id="7126"/>
    <w:p>
      <w:pPr>
        <w:spacing w:after="0"/>
        <w:ind w:left="0"/>
        <w:jc w:val="both"/>
      </w:pPr>
      <w:r>
        <w:rPr>
          <w:rFonts w:ascii="Times New Roman"/>
          <w:b w:val="false"/>
          <w:i w:val="false"/>
          <w:color w:val="000000"/>
          <w:sz w:val="28"/>
        </w:rPr>
        <w:t>
      954. Характеристика работ:</w:t>
      </w:r>
    </w:p>
    <w:bookmarkEnd w:id="7126"/>
    <w:bookmarkStart w:name="z7131" w:id="7127"/>
    <w:p>
      <w:pPr>
        <w:spacing w:after="0"/>
        <w:ind w:left="0"/>
        <w:jc w:val="both"/>
      </w:pPr>
      <w:r>
        <w:rPr>
          <w:rFonts w:ascii="Times New Roman"/>
          <w:b w:val="false"/>
          <w:i w:val="false"/>
          <w:color w:val="000000"/>
          <w:sz w:val="28"/>
        </w:rPr>
        <w:t>
      сборка аэрозольного баллона с клапаном, выпускной кнопкой и колпачком.</w:t>
      </w:r>
    </w:p>
    <w:bookmarkEnd w:id="7127"/>
    <w:bookmarkStart w:name="z7132" w:id="7128"/>
    <w:p>
      <w:pPr>
        <w:spacing w:after="0"/>
        <w:ind w:left="0"/>
        <w:jc w:val="both"/>
      </w:pPr>
      <w:r>
        <w:rPr>
          <w:rFonts w:ascii="Times New Roman"/>
          <w:b w:val="false"/>
          <w:i w:val="false"/>
          <w:color w:val="000000"/>
          <w:sz w:val="28"/>
        </w:rPr>
        <w:t>
      955. Должен знать:</w:t>
      </w:r>
    </w:p>
    <w:bookmarkEnd w:id="7128"/>
    <w:bookmarkStart w:name="z7133" w:id="7129"/>
    <w:p>
      <w:pPr>
        <w:spacing w:after="0"/>
        <w:ind w:left="0"/>
        <w:jc w:val="both"/>
      </w:pPr>
      <w:r>
        <w:rPr>
          <w:rFonts w:ascii="Times New Roman"/>
          <w:b w:val="false"/>
          <w:i w:val="false"/>
          <w:color w:val="000000"/>
          <w:sz w:val="28"/>
        </w:rPr>
        <w:t>
      устройство и назначение применяемых приспособлений и инструмента, правила эксплуатации механизмов и автоматов, работающих под давлением.</w:t>
      </w:r>
    </w:p>
    <w:bookmarkEnd w:id="7129"/>
    <w:bookmarkStart w:name="z7134" w:id="7130"/>
    <w:p>
      <w:pPr>
        <w:spacing w:after="0"/>
        <w:ind w:left="0"/>
        <w:jc w:val="both"/>
      </w:pPr>
      <w:r>
        <w:rPr>
          <w:rFonts w:ascii="Times New Roman"/>
          <w:b w:val="false"/>
          <w:i w:val="false"/>
          <w:color w:val="000000"/>
          <w:sz w:val="28"/>
        </w:rPr>
        <w:t>
      Параграф 2. Сборщик продукции в аэрозольной упаковке,</w:t>
      </w:r>
    </w:p>
    <w:bookmarkEnd w:id="7130"/>
    <w:p>
      <w:pPr>
        <w:spacing w:after="0"/>
        <w:ind w:left="0"/>
        <w:jc w:val="both"/>
      </w:pPr>
      <w:r>
        <w:rPr>
          <w:rFonts w:ascii="Times New Roman"/>
          <w:b w:val="false"/>
          <w:i w:val="false"/>
          <w:color w:val="000000"/>
          <w:sz w:val="28"/>
        </w:rPr>
        <w:t>
      3-й разряд</w:t>
      </w:r>
    </w:p>
    <w:bookmarkStart w:name="z7135" w:id="7131"/>
    <w:p>
      <w:pPr>
        <w:spacing w:after="0"/>
        <w:ind w:left="0"/>
        <w:jc w:val="both"/>
      </w:pPr>
      <w:r>
        <w:rPr>
          <w:rFonts w:ascii="Times New Roman"/>
          <w:b w:val="false"/>
          <w:i w:val="false"/>
          <w:color w:val="000000"/>
          <w:sz w:val="28"/>
        </w:rPr>
        <w:t>
      956. Характеристика работ:</w:t>
      </w:r>
    </w:p>
    <w:bookmarkEnd w:id="7131"/>
    <w:bookmarkStart w:name="z7136" w:id="7132"/>
    <w:p>
      <w:pPr>
        <w:spacing w:after="0"/>
        <w:ind w:left="0"/>
        <w:jc w:val="both"/>
      </w:pPr>
      <w:r>
        <w:rPr>
          <w:rFonts w:ascii="Times New Roman"/>
          <w:b w:val="false"/>
          <w:i w:val="false"/>
          <w:color w:val="000000"/>
          <w:sz w:val="28"/>
        </w:rPr>
        <w:t>
      выполнение всего комплекса работ по сборке продукции в аэрозольной упаковке по отдельным стадиям ее производства;</w:t>
      </w:r>
    </w:p>
    <w:bookmarkEnd w:id="7132"/>
    <w:bookmarkStart w:name="z7137" w:id="7133"/>
    <w:p>
      <w:pPr>
        <w:spacing w:after="0"/>
        <w:ind w:left="0"/>
        <w:jc w:val="both"/>
      </w:pPr>
      <w:r>
        <w:rPr>
          <w:rFonts w:ascii="Times New Roman"/>
          <w:b w:val="false"/>
          <w:i w:val="false"/>
          <w:color w:val="000000"/>
          <w:sz w:val="28"/>
        </w:rPr>
        <w:t>
      установка пустых баллонов на вибро-стол и наблюдение за их транспортировкой;</w:t>
      </w:r>
    </w:p>
    <w:bookmarkEnd w:id="7133"/>
    <w:bookmarkStart w:name="z7138" w:id="7134"/>
    <w:p>
      <w:pPr>
        <w:spacing w:after="0"/>
        <w:ind w:left="0"/>
        <w:jc w:val="both"/>
      </w:pPr>
      <w:r>
        <w:rPr>
          <w:rFonts w:ascii="Times New Roman"/>
          <w:b w:val="false"/>
          <w:i w:val="false"/>
          <w:color w:val="000000"/>
          <w:sz w:val="28"/>
        </w:rPr>
        <w:t>
      контроль за автоматическим наполнением баллонов продуктом, правильностью установки в наполненные баллоны клапанов с засасывающими трубками и за автоматической отбортовкой клапанов;</w:t>
      </w:r>
    </w:p>
    <w:bookmarkEnd w:id="7134"/>
    <w:bookmarkStart w:name="z7139" w:id="7135"/>
    <w:p>
      <w:pPr>
        <w:spacing w:after="0"/>
        <w:ind w:left="0"/>
        <w:jc w:val="both"/>
      </w:pPr>
      <w:r>
        <w:rPr>
          <w:rFonts w:ascii="Times New Roman"/>
          <w:b w:val="false"/>
          <w:i w:val="false"/>
          <w:color w:val="000000"/>
          <w:sz w:val="28"/>
        </w:rPr>
        <w:t>
      контроль за работой насоса высокого давления, автоматическим закрытием клапана и нагнетания в баллоны фреона;</w:t>
      </w:r>
    </w:p>
    <w:bookmarkEnd w:id="7135"/>
    <w:bookmarkStart w:name="z7140" w:id="7136"/>
    <w:p>
      <w:pPr>
        <w:spacing w:after="0"/>
        <w:ind w:left="0"/>
        <w:jc w:val="both"/>
      </w:pPr>
      <w:r>
        <w:rPr>
          <w:rFonts w:ascii="Times New Roman"/>
          <w:b w:val="false"/>
          <w:i w:val="false"/>
          <w:color w:val="000000"/>
          <w:sz w:val="28"/>
        </w:rPr>
        <w:t>
      термо-проверка аэрозолей на герметичность в водяной ванне;</w:t>
      </w:r>
    </w:p>
    <w:bookmarkEnd w:id="7136"/>
    <w:bookmarkStart w:name="z7141" w:id="7137"/>
    <w:p>
      <w:pPr>
        <w:spacing w:after="0"/>
        <w:ind w:left="0"/>
        <w:jc w:val="both"/>
      </w:pPr>
      <w:r>
        <w:rPr>
          <w:rFonts w:ascii="Times New Roman"/>
          <w:b w:val="false"/>
          <w:i w:val="false"/>
          <w:color w:val="000000"/>
          <w:sz w:val="28"/>
        </w:rPr>
        <w:t>
      сборка вручную с применением специальных приспособлений аэрозольного клапана;</w:t>
      </w:r>
    </w:p>
    <w:bookmarkEnd w:id="7137"/>
    <w:bookmarkStart w:name="z7142" w:id="7138"/>
    <w:p>
      <w:pPr>
        <w:spacing w:after="0"/>
        <w:ind w:left="0"/>
        <w:jc w:val="both"/>
      </w:pPr>
      <w:r>
        <w:rPr>
          <w:rFonts w:ascii="Times New Roman"/>
          <w:b w:val="false"/>
          <w:i w:val="false"/>
          <w:color w:val="000000"/>
          <w:sz w:val="28"/>
        </w:rPr>
        <w:t>
      предупреждение и устранение причин отклонений от установленных норм технологического режима.</w:t>
      </w:r>
    </w:p>
    <w:bookmarkEnd w:id="7138"/>
    <w:bookmarkStart w:name="z7143" w:id="7139"/>
    <w:p>
      <w:pPr>
        <w:spacing w:after="0"/>
        <w:ind w:left="0"/>
        <w:jc w:val="both"/>
      </w:pPr>
      <w:r>
        <w:rPr>
          <w:rFonts w:ascii="Times New Roman"/>
          <w:b w:val="false"/>
          <w:i w:val="false"/>
          <w:color w:val="000000"/>
          <w:sz w:val="28"/>
        </w:rPr>
        <w:t>
      957. Должен знать:</w:t>
      </w:r>
    </w:p>
    <w:bookmarkEnd w:id="7139"/>
    <w:bookmarkStart w:name="z7144" w:id="7140"/>
    <w:p>
      <w:pPr>
        <w:spacing w:after="0"/>
        <w:ind w:left="0"/>
        <w:jc w:val="both"/>
      </w:pPr>
      <w:r>
        <w:rPr>
          <w:rFonts w:ascii="Times New Roman"/>
          <w:b w:val="false"/>
          <w:i w:val="false"/>
          <w:color w:val="000000"/>
          <w:sz w:val="28"/>
        </w:rPr>
        <w:t>
      устройство и назначение применяемых приспособлений и инструмента;</w:t>
      </w:r>
    </w:p>
    <w:bookmarkEnd w:id="7140"/>
    <w:bookmarkStart w:name="z7145" w:id="7141"/>
    <w:p>
      <w:pPr>
        <w:spacing w:after="0"/>
        <w:ind w:left="0"/>
        <w:jc w:val="both"/>
      </w:pPr>
      <w:r>
        <w:rPr>
          <w:rFonts w:ascii="Times New Roman"/>
          <w:b w:val="false"/>
          <w:i w:val="false"/>
          <w:color w:val="000000"/>
          <w:sz w:val="28"/>
        </w:rPr>
        <w:t>
      физико-химические основы и сущность технологического процесса производства аэрозолей;</w:t>
      </w:r>
    </w:p>
    <w:bookmarkEnd w:id="7141"/>
    <w:bookmarkStart w:name="z7146" w:id="7142"/>
    <w:p>
      <w:pPr>
        <w:spacing w:after="0"/>
        <w:ind w:left="0"/>
        <w:jc w:val="both"/>
      </w:pPr>
      <w:r>
        <w:rPr>
          <w:rFonts w:ascii="Times New Roman"/>
          <w:b w:val="false"/>
          <w:i w:val="false"/>
          <w:color w:val="000000"/>
          <w:sz w:val="28"/>
        </w:rPr>
        <w:t>
      нормы расхода сырьевых компонентов;</w:t>
      </w:r>
    </w:p>
    <w:bookmarkEnd w:id="7142"/>
    <w:bookmarkStart w:name="z7147" w:id="7143"/>
    <w:p>
      <w:pPr>
        <w:spacing w:after="0"/>
        <w:ind w:left="0"/>
        <w:jc w:val="both"/>
      </w:pPr>
      <w:r>
        <w:rPr>
          <w:rFonts w:ascii="Times New Roman"/>
          <w:b w:val="false"/>
          <w:i w:val="false"/>
          <w:color w:val="000000"/>
          <w:sz w:val="28"/>
        </w:rPr>
        <w:t>
      последовательность их дозировки;</w:t>
      </w:r>
    </w:p>
    <w:bookmarkEnd w:id="7143"/>
    <w:bookmarkStart w:name="z7148" w:id="7144"/>
    <w:p>
      <w:pPr>
        <w:spacing w:after="0"/>
        <w:ind w:left="0"/>
        <w:jc w:val="both"/>
      </w:pPr>
      <w:r>
        <w:rPr>
          <w:rFonts w:ascii="Times New Roman"/>
          <w:b w:val="false"/>
          <w:i w:val="false"/>
          <w:color w:val="000000"/>
          <w:sz w:val="28"/>
        </w:rPr>
        <w:t>
      правила эксплуатации механизмов и автоматов, работающих под давлением.</w:t>
      </w:r>
    </w:p>
    <w:bookmarkEnd w:id="7144"/>
    <w:bookmarkStart w:name="z7149" w:id="7145"/>
    <w:p>
      <w:pPr>
        <w:spacing w:after="0"/>
        <w:ind w:left="0"/>
        <w:jc w:val="both"/>
      </w:pPr>
      <w:r>
        <w:rPr>
          <w:rFonts w:ascii="Times New Roman"/>
          <w:b w:val="false"/>
          <w:i w:val="false"/>
          <w:color w:val="000000"/>
          <w:sz w:val="28"/>
        </w:rPr>
        <w:t>
      Параграф 3. Сборщик продукции в аэрозольной упаковке,</w:t>
      </w:r>
    </w:p>
    <w:bookmarkEnd w:id="7145"/>
    <w:p>
      <w:pPr>
        <w:spacing w:after="0"/>
        <w:ind w:left="0"/>
        <w:jc w:val="both"/>
      </w:pPr>
      <w:r>
        <w:rPr>
          <w:rFonts w:ascii="Times New Roman"/>
          <w:b w:val="false"/>
          <w:i w:val="false"/>
          <w:color w:val="000000"/>
          <w:sz w:val="28"/>
        </w:rPr>
        <w:t>
      4-й разряд</w:t>
      </w:r>
    </w:p>
    <w:bookmarkStart w:name="z7150" w:id="7146"/>
    <w:p>
      <w:pPr>
        <w:spacing w:after="0"/>
        <w:ind w:left="0"/>
        <w:jc w:val="both"/>
      </w:pPr>
      <w:r>
        <w:rPr>
          <w:rFonts w:ascii="Times New Roman"/>
          <w:b w:val="false"/>
          <w:i w:val="false"/>
          <w:color w:val="000000"/>
          <w:sz w:val="28"/>
        </w:rPr>
        <w:t>
      958. Характеристика работ:</w:t>
      </w:r>
    </w:p>
    <w:bookmarkEnd w:id="7146"/>
    <w:bookmarkStart w:name="z7151" w:id="7147"/>
    <w:p>
      <w:pPr>
        <w:spacing w:after="0"/>
        <w:ind w:left="0"/>
        <w:jc w:val="both"/>
      </w:pPr>
      <w:r>
        <w:rPr>
          <w:rFonts w:ascii="Times New Roman"/>
          <w:b w:val="false"/>
          <w:i w:val="false"/>
          <w:color w:val="000000"/>
          <w:sz w:val="28"/>
        </w:rPr>
        <w:t>
      сборка на сборочных автоматах аэрозольных клапанов;</w:t>
      </w:r>
    </w:p>
    <w:bookmarkEnd w:id="7147"/>
    <w:bookmarkStart w:name="z7152" w:id="7148"/>
    <w:p>
      <w:pPr>
        <w:spacing w:after="0"/>
        <w:ind w:left="0"/>
        <w:jc w:val="both"/>
      </w:pPr>
      <w:r>
        <w:rPr>
          <w:rFonts w:ascii="Times New Roman"/>
          <w:b w:val="false"/>
          <w:i w:val="false"/>
          <w:color w:val="000000"/>
          <w:sz w:val="28"/>
        </w:rPr>
        <w:t>
      подача в автомат деталей клапана;</w:t>
      </w:r>
    </w:p>
    <w:bookmarkEnd w:id="7148"/>
    <w:bookmarkStart w:name="z7153" w:id="7149"/>
    <w:p>
      <w:pPr>
        <w:spacing w:after="0"/>
        <w:ind w:left="0"/>
        <w:jc w:val="both"/>
      </w:pPr>
      <w:r>
        <w:rPr>
          <w:rFonts w:ascii="Times New Roman"/>
          <w:b w:val="false"/>
          <w:i w:val="false"/>
          <w:color w:val="000000"/>
          <w:sz w:val="28"/>
        </w:rPr>
        <w:t>
      одновременная комплектация всех деталей клапана на двух сборочных дисках с пяти позиций;</w:t>
      </w:r>
    </w:p>
    <w:bookmarkEnd w:id="7149"/>
    <w:bookmarkStart w:name="z7154" w:id="7150"/>
    <w:p>
      <w:pPr>
        <w:spacing w:after="0"/>
        <w:ind w:left="0"/>
        <w:jc w:val="both"/>
      </w:pPr>
      <w:r>
        <w:rPr>
          <w:rFonts w:ascii="Times New Roman"/>
          <w:b w:val="false"/>
          <w:i w:val="false"/>
          <w:color w:val="000000"/>
          <w:sz w:val="28"/>
        </w:rPr>
        <w:t>
      регулировка отсекателей с заливкой масла в лубрикатор;</w:t>
      </w:r>
    </w:p>
    <w:bookmarkEnd w:id="7150"/>
    <w:bookmarkStart w:name="z7155" w:id="7151"/>
    <w:p>
      <w:pPr>
        <w:spacing w:after="0"/>
        <w:ind w:left="0"/>
        <w:jc w:val="both"/>
      </w:pPr>
      <w:r>
        <w:rPr>
          <w:rFonts w:ascii="Times New Roman"/>
          <w:b w:val="false"/>
          <w:i w:val="false"/>
          <w:color w:val="000000"/>
          <w:sz w:val="28"/>
        </w:rPr>
        <w:t>
      автоматическая отбраковка деталей;</w:t>
      </w:r>
    </w:p>
    <w:bookmarkEnd w:id="7151"/>
    <w:bookmarkStart w:name="z7156" w:id="7152"/>
    <w:p>
      <w:pPr>
        <w:spacing w:after="0"/>
        <w:ind w:left="0"/>
        <w:jc w:val="both"/>
      </w:pPr>
      <w:r>
        <w:rPr>
          <w:rFonts w:ascii="Times New Roman"/>
          <w:b w:val="false"/>
          <w:i w:val="false"/>
          <w:color w:val="000000"/>
          <w:sz w:val="28"/>
        </w:rPr>
        <w:t>
      регулировка системы подачи воздуха и системы подсчета;</w:t>
      </w:r>
    </w:p>
    <w:bookmarkEnd w:id="7152"/>
    <w:bookmarkStart w:name="z7157" w:id="7153"/>
    <w:p>
      <w:pPr>
        <w:spacing w:after="0"/>
        <w:ind w:left="0"/>
        <w:jc w:val="both"/>
      </w:pPr>
      <w:r>
        <w:rPr>
          <w:rFonts w:ascii="Times New Roman"/>
          <w:b w:val="false"/>
          <w:i w:val="false"/>
          <w:color w:val="000000"/>
          <w:sz w:val="28"/>
        </w:rPr>
        <w:t>
      участие в ремонте автомата;</w:t>
      </w:r>
    </w:p>
    <w:bookmarkEnd w:id="7153"/>
    <w:bookmarkStart w:name="z7158" w:id="7154"/>
    <w:p>
      <w:pPr>
        <w:spacing w:after="0"/>
        <w:ind w:left="0"/>
        <w:jc w:val="both"/>
      </w:pPr>
      <w:r>
        <w:rPr>
          <w:rFonts w:ascii="Times New Roman"/>
          <w:b w:val="false"/>
          <w:i w:val="false"/>
          <w:color w:val="000000"/>
          <w:sz w:val="28"/>
        </w:rPr>
        <w:t>
      сдача готовых изделий;</w:t>
      </w:r>
    </w:p>
    <w:bookmarkEnd w:id="7154"/>
    <w:bookmarkStart w:name="z7159" w:id="7155"/>
    <w:p>
      <w:pPr>
        <w:spacing w:after="0"/>
        <w:ind w:left="0"/>
        <w:jc w:val="both"/>
      </w:pPr>
      <w:r>
        <w:rPr>
          <w:rFonts w:ascii="Times New Roman"/>
          <w:b w:val="false"/>
          <w:i w:val="false"/>
          <w:color w:val="000000"/>
          <w:sz w:val="28"/>
        </w:rPr>
        <w:t>
      руководство сборщиками более низкой квалификации на всей линии наполнения.</w:t>
      </w:r>
    </w:p>
    <w:bookmarkEnd w:id="7155"/>
    <w:bookmarkStart w:name="z7160" w:id="7156"/>
    <w:p>
      <w:pPr>
        <w:spacing w:after="0"/>
        <w:ind w:left="0"/>
        <w:jc w:val="both"/>
      </w:pPr>
      <w:r>
        <w:rPr>
          <w:rFonts w:ascii="Times New Roman"/>
          <w:b w:val="false"/>
          <w:i w:val="false"/>
          <w:color w:val="000000"/>
          <w:sz w:val="28"/>
        </w:rPr>
        <w:t>
      959. Должен знать:</w:t>
      </w:r>
    </w:p>
    <w:bookmarkEnd w:id="7156"/>
    <w:bookmarkStart w:name="z7161" w:id="7157"/>
    <w:p>
      <w:pPr>
        <w:spacing w:after="0"/>
        <w:ind w:left="0"/>
        <w:jc w:val="both"/>
      </w:pPr>
      <w:r>
        <w:rPr>
          <w:rFonts w:ascii="Times New Roman"/>
          <w:b w:val="false"/>
          <w:i w:val="false"/>
          <w:color w:val="000000"/>
          <w:sz w:val="28"/>
        </w:rPr>
        <w:t>
      устройство и принцип действия сборочных автоматов;</w:t>
      </w:r>
    </w:p>
    <w:bookmarkEnd w:id="7157"/>
    <w:bookmarkStart w:name="z7162" w:id="7158"/>
    <w:p>
      <w:pPr>
        <w:spacing w:after="0"/>
        <w:ind w:left="0"/>
        <w:jc w:val="both"/>
      </w:pPr>
      <w:r>
        <w:rPr>
          <w:rFonts w:ascii="Times New Roman"/>
          <w:b w:val="false"/>
          <w:i w:val="false"/>
          <w:color w:val="000000"/>
          <w:sz w:val="28"/>
        </w:rPr>
        <w:t>
      требования, предъявляемые к сборке деталей;</w:t>
      </w:r>
    </w:p>
    <w:bookmarkEnd w:id="7158"/>
    <w:bookmarkStart w:name="z7163" w:id="7159"/>
    <w:p>
      <w:pPr>
        <w:spacing w:after="0"/>
        <w:ind w:left="0"/>
        <w:jc w:val="both"/>
      </w:pPr>
      <w:r>
        <w:rPr>
          <w:rFonts w:ascii="Times New Roman"/>
          <w:b w:val="false"/>
          <w:i w:val="false"/>
          <w:color w:val="000000"/>
          <w:sz w:val="28"/>
        </w:rPr>
        <w:t>
      схему подачи деталей на сборку;</w:t>
      </w:r>
    </w:p>
    <w:bookmarkEnd w:id="7159"/>
    <w:bookmarkStart w:name="z7164" w:id="7160"/>
    <w:p>
      <w:pPr>
        <w:spacing w:after="0"/>
        <w:ind w:left="0"/>
        <w:jc w:val="both"/>
      </w:pPr>
      <w:r>
        <w:rPr>
          <w:rFonts w:ascii="Times New Roman"/>
          <w:b w:val="false"/>
          <w:i w:val="false"/>
          <w:color w:val="000000"/>
          <w:sz w:val="28"/>
        </w:rPr>
        <w:t>
      режим работы автомата сборки;</w:t>
      </w:r>
    </w:p>
    <w:bookmarkEnd w:id="7160"/>
    <w:bookmarkStart w:name="z7165" w:id="7161"/>
    <w:p>
      <w:pPr>
        <w:spacing w:after="0"/>
        <w:ind w:left="0"/>
        <w:jc w:val="both"/>
      </w:pPr>
      <w:r>
        <w:rPr>
          <w:rFonts w:ascii="Times New Roman"/>
          <w:b w:val="false"/>
          <w:i w:val="false"/>
          <w:color w:val="000000"/>
          <w:sz w:val="28"/>
        </w:rPr>
        <w:t>
      способы регулировки автоматической и механической отбраковки деталей;</w:t>
      </w:r>
    </w:p>
    <w:bookmarkEnd w:id="7161"/>
    <w:bookmarkStart w:name="z7166" w:id="7162"/>
    <w:p>
      <w:pPr>
        <w:spacing w:after="0"/>
        <w:ind w:left="0"/>
        <w:jc w:val="both"/>
      </w:pPr>
      <w:r>
        <w:rPr>
          <w:rFonts w:ascii="Times New Roman"/>
          <w:b w:val="false"/>
          <w:i w:val="false"/>
          <w:color w:val="000000"/>
          <w:sz w:val="28"/>
        </w:rPr>
        <w:t>
      систему регулировки давления и подачи готовых деталей.</w:t>
      </w:r>
    </w:p>
    <w:bookmarkEnd w:id="7162"/>
    <w:bookmarkStart w:name="z7167" w:id="7163"/>
    <w:p>
      <w:pPr>
        <w:spacing w:after="0"/>
        <w:ind w:left="0"/>
        <w:jc w:val="both"/>
      </w:pPr>
      <w:r>
        <w:rPr>
          <w:rFonts w:ascii="Times New Roman"/>
          <w:b w:val="false"/>
          <w:i w:val="false"/>
          <w:color w:val="000000"/>
          <w:sz w:val="28"/>
        </w:rPr>
        <w:t>
      122. Склейщик</w:t>
      </w:r>
    </w:p>
    <w:bookmarkEnd w:id="7163"/>
    <w:bookmarkStart w:name="z7168" w:id="7164"/>
    <w:p>
      <w:pPr>
        <w:spacing w:after="0"/>
        <w:ind w:left="0"/>
        <w:jc w:val="both"/>
      </w:pPr>
      <w:r>
        <w:rPr>
          <w:rFonts w:ascii="Times New Roman"/>
          <w:b w:val="false"/>
          <w:i w:val="false"/>
          <w:color w:val="000000"/>
          <w:sz w:val="28"/>
        </w:rPr>
        <w:t>
      Параграф 1. Склейщик, 1-й разряд</w:t>
      </w:r>
    </w:p>
    <w:bookmarkEnd w:id="7164"/>
    <w:bookmarkStart w:name="z7169" w:id="7165"/>
    <w:p>
      <w:pPr>
        <w:spacing w:after="0"/>
        <w:ind w:left="0"/>
        <w:jc w:val="both"/>
      </w:pPr>
      <w:r>
        <w:rPr>
          <w:rFonts w:ascii="Times New Roman"/>
          <w:b w:val="false"/>
          <w:i w:val="false"/>
          <w:color w:val="000000"/>
          <w:sz w:val="28"/>
        </w:rPr>
        <w:t>
      960. Характеристика работ:</w:t>
      </w:r>
    </w:p>
    <w:bookmarkEnd w:id="7165"/>
    <w:bookmarkStart w:name="z7170" w:id="7166"/>
    <w:p>
      <w:pPr>
        <w:spacing w:after="0"/>
        <w:ind w:left="0"/>
        <w:jc w:val="both"/>
      </w:pPr>
      <w:r>
        <w:rPr>
          <w:rFonts w:ascii="Times New Roman"/>
          <w:b w:val="false"/>
          <w:i w:val="false"/>
          <w:color w:val="000000"/>
          <w:sz w:val="28"/>
        </w:rPr>
        <w:t>
      склейка битумизированных мешков, стелек в производстве искусственной кожи.</w:t>
      </w:r>
    </w:p>
    <w:bookmarkEnd w:id="7166"/>
    <w:bookmarkStart w:name="z7171" w:id="7167"/>
    <w:p>
      <w:pPr>
        <w:spacing w:after="0"/>
        <w:ind w:left="0"/>
        <w:jc w:val="both"/>
      </w:pPr>
      <w:r>
        <w:rPr>
          <w:rFonts w:ascii="Times New Roman"/>
          <w:b w:val="false"/>
          <w:i w:val="false"/>
          <w:color w:val="000000"/>
          <w:sz w:val="28"/>
        </w:rPr>
        <w:t>
      961. Должен знать:</w:t>
      </w:r>
    </w:p>
    <w:bookmarkEnd w:id="7167"/>
    <w:bookmarkStart w:name="z7172" w:id="7168"/>
    <w:p>
      <w:pPr>
        <w:spacing w:after="0"/>
        <w:ind w:left="0"/>
        <w:jc w:val="both"/>
      </w:pPr>
      <w:r>
        <w:rPr>
          <w:rFonts w:ascii="Times New Roman"/>
          <w:b w:val="false"/>
          <w:i w:val="false"/>
          <w:color w:val="000000"/>
          <w:sz w:val="28"/>
        </w:rPr>
        <w:t>
      правила и приемы склейки;</w:t>
      </w:r>
    </w:p>
    <w:bookmarkEnd w:id="7168"/>
    <w:bookmarkStart w:name="z7173" w:id="7169"/>
    <w:p>
      <w:pPr>
        <w:spacing w:after="0"/>
        <w:ind w:left="0"/>
        <w:jc w:val="both"/>
      </w:pPr>
      <w:r>
        <w:rPr>
          <w:rFonts w:ascii="Times New Roman"/>
          <w:b w:val="false"/>
          <w:i w:val="false"/>
          <w:color w:val="000000"/>
          <w:sz w:val="28"/>
        </w:rPr>
        <w:t>
      требования предъявляемые к качеству склеиваемых деталей и полученных изделий;</w:t>
      </w:r>
    </w:p>
    <w:bookmarkEnd w:id="7169"/>
    <w:bookmarkStart w:name="z7174" w:id="7170"/>
    <w:p>
      <w:pPr>
        <w:spacing w:after="0"/>
        <w:ind w:left="0"/>
        <w:jc w:val="both"/>
      </w:pPr>
      <w:r>
        <w:rPr>
          <w:rFonts w:ascii="Times New Roman"/>
          <w:b w:val="false"/>
          <w:i w:val="false"/>
          <w:color w:val="000000"/>
          <w:sz w:val="28"/>
        </w:rPr>
        <w:t>
      свойства клея;</w:t>
      </w:r>
    </w:p>
    <w:bookmarkEnd w:id="7170"/>
    <w:bookmarkStart w:name="z7175" w:id="7171"/>
    <w:p>
      <w:pPr>
        <w:spacing w:after="0"/>
        <w:ind w:left="0"/>
        <w:jc w:val="both"/>
      </w:pPr>
      <w:r>
        <w:rPr>
          <w:rFonts w:ascii="Times New Roman"/>
          <w:b w:val="false"/>
          <w:i w:val="false"/>
          <w:color w:val="000000"/>
          <w:sz w:val="28"/>
        </w:rPr>
        <w:t>
      устройство используемого оборудования.</w:t>
      </w:r>
    </w:p>
    <w:bookmarkEnd w:id="7171"/>
    <w:bookmarkStart w:name="z7176" w:id="7172"/>
    <w:p>
      <w:pPr>
        <w:spacing w:after="0"/>
        <w:ind w:left="0"/>
        <w:jc w:val="both"/>
      </w:pPr>
      <w:r>
        <w:rPr>
          <w:rFonts w:ascii="Times New Roman"/>
          <w:b w:val="false"/>
          <w:i w:val="false"/>
          <w:color w:val="000000"/>
          <w:sz w:val="28"/>
        </w:rPr>
        <w:t>
      Параграф 2. Склейщик, 2-й разряд</w:t>
      </w:r>
    </w:p>
    <w:bookmarkEnd w:id="7172"/>
    <w:bookmarkStart w:name="z7177" w:id="7173"/>
    <w:p>
      <w:pPr>
        <w:spacing w:after="0"/>
        <w:ind w:left="0"/>
        <w:jc w:val="both"/>
      </w:pPr>
      <w:r>
        <w:rPr>
          <w:rFonts w:ascii="Times New Roman"/>
          <w:b w:val="false"/>
          <w:i w:val="false"/>
          <w:color w:val="000000"/>
          <w:sz w:val="28"/>
        </w:rPr>
        <w:t>
      962. Характеристика работ:</w:t>
      </w:r>
    </w:p>
    <w:bookmarkEnd w:id="7173"/>
    <w:bookmarkStart w:name="z7178" w:id="7174"/>
    <w:p>
      <w:pPr>
        <w:spacing w:after="0"/>
        <w:ind w:left="0"/>
        <w:jc w:val="both"/>
      </w:pPr>
      <w:r>
        <w:rPr>
          <w:rFonts w:ascii="Times New Roman"/>
          <w:b w:val="false"/>
          <w:i w:val="false"/>
          <w:color w:val="000000"/>
          <w:sz w:val="28"/>
        </w:rPr>
        <w:t>
      склеивание деталей;</w:t>
      </w:r>
    </w:p>
    <w:bookmarkEnd w:id="7174"/>
    <w:bookmarkStart w:name="z7179" w:id="7175"/>
    <w:p>
      <w:pPr>
        <w:spacing w:after="0"/>
        <w:ind w:left="0"/>
        <w:jc w:val="both"/>
      </w:pPr>
      <w:r>
        <w:rPr>
          <w:rFonts w:ascii="Times New Roman"/>
          <w:b w:val="false"/>
          <w:i w:val="false"/>
          <w:color w:val="000000"/>
          <w:sz w:val="28"/>
        </w:rPr>
        <w:t>
      подготовка клея, битума, разбивка битума на мелкие куски, загрузка битума, клея в резервуар, котел, бак;</w:t>
      </w:r>
    </w:p>
    <w:bookmarkEnd w:id="7175"/>
    <w:bookmarkStart w:name="z7180" w:id="7176"/>
    <w:p>
      <w:pPr>
        <w:spacing w:after="0"/>
        <w:ind w:left="0"/>
        <w:jc w:val="both"/>
      </w:pPr>
      <w:r>
        <w:rPr>
          <w:rFonts w:ascii="Times New Roman"/>
          <w:b w:val="false"/>
          <w:i w:val="false"/>
          <w:color w:val="000000"/>
          <w:sz w:val="28"/>
        </w:rPr>
        <w:t>
      плавление битума и слив его;</w:t>
      </w:r>
    </w:p>
    <w:bookmarkEnd w:id="7176"/>
    <w:bookmarkStart w:name="z7181" w:id="7177"/>
    <w:p>
      <w:pPr>
        <w:spacing w:after="0"/>
        <w:ind w:left="0"/>
        <w:jc w:val="both"/>
      </w:pPr>
      <w:r>
        <w:rPr>
          <w:rFonts w:ascii="Times New Roman"/>
          <w:b w:val="false"/>
          <w:i w:val="false"/>
          <w:color w:val="000000"/>
          <w:sz w:val="28"/>
        </w:rPr>
        <w:t>
      подготовка склеиваемых деталей: подноска, очистка, раскрой и комплектовка по заданным размерам и формам, при необходимости шлифовка;</w:t>
      </w:r>
    </w:p>
    <w:bookmarkEnd w:id="7177"/>
    <w:bookmarkStart w:name="z7182" w:id="7178"/>
    <w:p>
      <w:pPr>
        <w:spacing w:after="0"/>
        <w:ind w:left="0"/>
        <w:jc w:val="both"/>
      </w:pPr>
      <w:r>
        <w:rPr>
          <w:rFonts w:ascii="Times New Roman"/>
          <w:b w:val="false"/>
          <w:i w:val="false"/>
          <w:color w:val="000000"/>
          <w:sz w:val="28"/>
        </w:rPr>
        <w:t>
      промазывание склеиваемых деталей клеем, битумом вручную окунанием, кисточкой, лейкой или на намазочной машине;</w:t>
      </w:r>
    </w:p>
    <w:bookmarkEnd w:id="7178"/>
    <w:bookmarkStart w:name="z7183" w:id="7179"/>
    <w:p>
      <w:pPr>
        <w:spacing w:after="0"/>
        <w:ind w:left="0"/>
        <w:jc w:val="both"/>
      </w:pPr>
      <w:r>
        <w:rPr>
          <w:rFonts w:ascii="Times New Roman"/>
          <w:b w:val="false"/>
          <w:i w:val="false"/>
          <w:color w:val="000000"/>
          <w:sz w:val="28"/>
        </w:rPr>
        <w:t>
      регулирование подачи клея на валки и зазора между валками намазочной машины в соответствии с калибром промазываемых деталей;</w:t>
      </w:r>
    </w:p>
    <w:bookmarkEnd w:id="7179"/>
    <w:bookmarkStart w:name="z7184" w:id="7180"/>
    <w:p>
      <w:pPr>
        <w:spacing w:after="0"/>
        <w:ind w:left="0"/>
        <w:jc w:val="both"/>
      </w:pPr>
      <w:r>
        <w:rPr>
          <w:rFonts w:ascii="Times New Roman"/>
          <w:b w:val="false"/>
          <w:i w:val="false"/>
          <w:color w:val="000000"/>
          <w:sz w:val="28"/>
        </w:rPr>
        <w:t>
      при необходимости - укладка склеенных изделий под груз или укрепление в кассеты в ручном прессе для прессования;</w:t>
      </w:r>
    </w:p>
    <w:bookmarkEnd w:id="7180"/>
    <w:bookmarkStart w:name="z7185" w:id="7181"/>
    <w:p>
      <w:pPr>
        <w:spacing w:after="0"/>
        <w:ind w:left="0"/>
        <w:jc w:val="both"/>
      </w:pPr>
      <w:r>
        <w:rPr>
          <w:rFonts w:ascii="Times New Roman"/>
          <w:b w:val="false"/>
          <w:i w:val="false"/>
          <w:color w:val="000000"/>
          <w:sz w:val="28"/>
        </w:rPr>
        <w:t>
      укладка склеенных изделий;</w:t>
      </w:r>
    </w:p>
    <w:bookmarkEnd w:id="7181"/>
    <w:bookmarkStart w:name="z7186" w:id="7182"/>
    <w:p>
      <w:pPr>
        <w:spacing w:after="0"/>
        <w:ind w:left="0"/>
        <w:jc w:val="both"/>
      </w:pPr>
      <w:r>
        <w:rPr>
          <w:rFonts w:ascii="Times New Roman"/>
          <w:b w:val="false"/>
          <w:i w:val="false"/>
          <w:color w:val="000000"/>
          <w:sz w:val="28"/>
        </w:rPr>
        <w:t>
      проверка технической исправности оборудования, наблюдение за работой оборудования, за правильностью склейки деталей.</w:t>
      </w:r>
    </w:p>
    <w:bookmarkEnd w:id="7182"/>
    <w:bookmarkStart w:name="z7187" w:id="7183"/>
    <w:p>
      <w:pPr>
        <w:spacing w:after="0"/>
        <w:ind w:left="0"/>
        <w:jc w:val="both"/>
      </w:pPr>
      <w:r>
        <w:rPr>
          <w:rFonts w:ascii="Times New Roman"/>
          <w:b w:val="false"/>
          <w:i w:val="false"/>
          <w:color w:val="000000"/>
          <w:sz w:val="28"/>
        </w:rPr>
        <w:t>
      963. Должен знать:</w:t>
      </w:r>
    </w:p>
    <w:bookmarkEnd w:id="7183"/>
    <w:bookmarkStart w:name="z7188" w:id="7184"/>
    <w:p>
      <w:pPr>
        <w:spacing w:after="0"/>
        <w:ind w:left="0"/>
        <w:jc w:val="both"/>
      </w:pPr>
      <w:r>
        <w:rPr>
          <w:rFonts w:ascii="Times New Roman"/>
          <w:b w:val="false"/>
          <w:i w:val="false"/>
          <w:color w:val="000000"/>
          <w:sz w:val="28"/>
        </w:rPr>
        <w:t>
      правила и приемы склейки;</w:t>
      </w:r>
    </w:p>
    <w:bookmarkEnd w:id="7184"/>
    <w:bookmarkStart w:name="z7189" w:id="7185"/>
    <w:p>
      <w:pPr>
        <w:spacing w:after="0"/>
        <w:ind w:left="0"/>
        <w:jc w:val="both"/>
      </w:pPr>
      <w:r>
        <w:rPr>
          <w:rFonts w:ascii="Times New Roman"/>
          <w:b w:val="false"/>
          <w:i w:val="false"/>
          <w:color w:val="000000"/>
          <w:sz w:val="28"/>
        </w:rPr>
        <w:t>
      требования, предъявляемые к качеству склеиваемых деталей и полученных изделий;</w:t>
      </w:r>
    </w:p>
    <w:bookmarkEnd w:id="7185"/>
    <w:bookmarkStart w:name="z7190" w:id="7186"/>
    <w:p>
      <w:pPr>
        <w:spacing w:after="0"/>
        <w:ind w:left="0"/>
        <w:jc w:val="both"/>
      </w:pPr>
      <w:r>
        <w:rPr>
          <w:rFonts w:ascii="Times New Roman"/>
          <w:b w:val="false"/>
          <w:i w:val="false"/>
          <w:color w:val="000000"/>
          <w:sz w:val="28"/>
        </w:rPr>
        <w:t>
      свойства клея, рецептуру склеивающего состава;</w:t>
      </w:r>
    </w:p>
    <w:bookmarkEnd w:id="7186"/>
    <w:bookmarkStart w:name="z7191" w:id="7187"/>
    <w:p>
      <w:pPr>
        <w:spacing w:after="0"/>
        <w:ind w:left="0"/>
        <w:jc w:val="both"/>
      </w:pPr>
      <w:r>
        <w:rPr>
          <w:rFonts w:ascii="Times New Roman"/>
          <w:b w:val="false"/>
          <w:i w:val="false"/>
          <w:color w:val="000000"/>
          <w:sz w:val="28"/>
        </w:rPr>
        <w:t>
      назначение деталей;</w:t>
      </w:r>
    </w:p>
    <w:bookmarkEnd w:id="7187"/>
    <w:bookmarkStart w:name="z7192" w:id="7188"/>
    <w:p>
      <w:pPr>
        <w:spacing w:after="0"/>
        <w:ind w:left="0"/>
        <w:jc w:val="both"/>
      </w:pPr>
      <w:r>
        <w:rPr>
          <w:rFonts w:ascii="Times New Roman"/>
          <w:b w:val="false"/>
          <w:i w:val="false"/>
          <w:color w:val="000000"/>
          <w:sz w:val="28"/>
        </w:rPr>
        <w:t>
      технические условия на склеенные изделия;</w:t>
      </w:r>
    </w:p>
    <w:bookmarkEnd w:id="7188"/>
    <w:bookmarkStart w:name="z7193" w:id="7189"/>
    <w:p>
      <w:pPr>
        <w:spacing w:after="0"/>
        <w:ind w:left="0"/>
        <w:jc w:val="both"/>
      </w:pPr>
      <w:r>
        <w:rPr>
          <w:rFonts w:ascii="Times New Roman"/>
          <w:b w:val="false"/>
          <w:i w:val="false"/>
          <w:color w:val="000000"/>
          <w:sz w:val="28"/>
        </w:rPr>
        <w:t>
      устройство используемого оборудования.</w:t>
      </w:r>
    </w:p>
    <w:bookmarkEnd w:id="7189"/>
    <w:bookmarkStart w:name="z7194" w:id="7190"/>
    <w:p>
      <w:pPr>
        <w:spacing w:after="0"/>
        <w:ind w:left="0"/>
        <w:jc w:val="both"/>
      </w:pPr>
      <w:r>
        <w:rPr>
          <w:rFonts w:ascii="Times New Roman"/>
          <w:b w:val="false"/>
          <w:i w:val="false"/>
          <w:color w:val="000000"/>
          <w:sz w:val="28"/>
        </w:rPr>
        <w:t>
      123. Сновальщик</w:t>
      </w:r>
    </w:p>
    <w:bookmarkEnd w:id="7190"/>
    <w:bookmarkStart w:name="z7195" w:id="7191"/>
    <w:p>
      <w:pPr>
        <w:spacing w:after="0"/>
        <w:ind w:left="0"/>
        <w:jc w:val="both"/>
      </w:pPr>
      <w:r>
        <w:rPr>
          <w:rFonts w:ascii="Times New Roman"/>
          <w:b w:val="false"/>
          <w:i w:val="false"/>
          <w:color w:val="000000"/>
          <w:sz w:val="28"/>
        </w:rPr>
        <w:t>
      Параграф 2. Сновальщик, 2-й разряд</w:t>
      </w:r>
    </w:p>
    <w:bookmarkEnd w:id="7191"/>
    <w:bookmarkStart w:name="z7196" w:id="7192"/>
    <w:p>
      <w:pPr>
        <w:spacing w:after="0"/>
        <w:ind w:left="0"/>
        <w:jc w:val="both"/>
      </w:pPr>
      <w:r>
        <w:rPr>
          <w:rFonts w:ascii="Times New Roman"/>
          <w:b w:val="false"/>
          <w:i w:val="false"/>
          <w:color w:val="000000"/>
          <w:sz w:val="28"/>
        </w:rPr>
        <w:t>
      964. Характеристика работ:</w:t>
      </w:r>
    </w:p>
    <w:bookmarkEnd w:id="7192"/>
    <w:bookmarkStart w:name="z7197" w:id="7193"/>
    <w:p>
      <w:pPr>
        <w:spacing w:after="0"/>
        <w:ind w:left="0"/>
        <w:jc w:val="both"/>
      </w:pPr>
      <w:r>
        <w:rPr>
          <w:rFonts w:ascii="Times New Roman"/>
          <w:b w:val="false"/>
          <w:i w:val="false"/>
          <w:color w:val="000000"/>
          <w:sz w:val="28"/>
        </w:rPr>
        <w:t>
      заготовка-сновка основы из асбестовых нитей.</w:t>
      </w:r>
    </w:p>
    <w:bookmarkEnd w:id="7193"/>
    <w:bookmarkStart w:name="z7198" w:id="7194"/>
    <w:p>
      <w:pPr>
        <w:spacing w:after="0"/>
        <w:ind w:left="0"/>
        <w:jc w:val="both"/>
      </w:pPr>
      <w:r>
        <w:rPr>
          <w:rFonts w:ascii="Times New Roman"/>
          <w:b w:val="false"/>
          <w:i w:val="false"/>
          <w:color w:val="000000"/>
          <w:sz w:val="28"/>
        </w:rPr>
        <w:t>
      965. Должен знать:</w:t>
      </w:r>
    </w:p>
    <w:bookmarkEnd w:id="7194"/>
    <w:bookmarkStart w:name="z7199" w:id="7195"/>
    <w:p>
      <w:pPr>
        <w:spacing w:after="0"/>
        <w:ind w:left="0"/>
        <w:jc w:val="both"/>
      </w:pPr>
      <w:r>
        <w:rPr>
          <w:rFonts w:ascii="Times New Roman"/>
          <w:b w:val="false"/>
          <w:i w:val="false"/>
          <w:color w:val="000000"/>
          <w:sz w:val="28"/>
        </w:rPr>
        <w:t>
      устройство, принцип работы сновальной машины;</w:t>
      </w:r>
    </w:p>
    <w:bookmarkEnd w:id="7195"/>
    <w:bookmarkStart w:name="z7200" w:id="7196"/>
    <w:p>
      <w:pPr>
        <w:spacing w:after="0"/>
        <w:ind w:left="0"/>
        <w:jc w:val="both"/>
      </w:pPr>
      <w:r>
        <w:rPr>
          <w:rFonts w:ascii="Times New Roman"/>
          <w:b w:val="false"/>
          <w:i w:val="false"/>
          <w:color w:val="000000"/>
          <w:sz w:val="28"/>
        </w:rPr>
        <w:t>
      схему заправки нити;</w:t>
      </w:r>
    </w:p>
    <w:bookmarkEnd w:id="7196"/>
    <w:bookmarkStart w:name="z7201" w:id="7197"/>
    <w:p>
      <w:pPr>
        <w:spacing w:after="0"/>
        <w:ind w:left="0"/>
        <w:jc w:val="both"/>
      </w:pPr>
      <w:r>
        <w:rPr>
          <w:rFonts w:ascii="Times New Roman"/>
          <w:b w:val="false"/>
          <w:i w:val="false"/>
          <w:color w:val="000000"/>
          <w:sz w:val="28"/>
        </w:rPr>
        <w:t>
      требования, предъявляемые к качеству основы;</w:t>
      </w:r>
    </w:p>
    <w:bookmarkEnd w:id="7197"/>
    <w:bookmarkStart w:name="z7202" w:id="7198"/>
    <w:p>
      <w:pPr>
        <w:spacing w:after="0"/>
        <w:ind w:left="0"/>
        <w:jc w:val="both"/>
      </w:pPr>
      <w:r>
        <w:rPr>
          <w:rFonts w:ascii="Times New Roman"/>
          <w:b w:val="false"/>
          <w:i w:val="false"/>
          <w:color w:val="000000"/>
          <w:sz w:val="28"/>
        </w:rPr>
        <w:t>
      режим ухода за оборудованием.</w:t>
      </w:r>
    </w:p>
    <w:bookmarkEnd w:id="7198"/>
    <w:bookmarkStart w:name="z7203" w:id="7199"/>
    <w:p>
      <w:pPr>
        <w:spacing w:after="0"/>
        <w:ind w:left="0"/>
        <w:jc w:val="both"/>
      </w:pPr>
      <w:r>
        <w:rPr>
          <w:rFonts w:ascii="Times New Roman"/>
          <w:b w:val="false"/>
          <w:i w:val="false"/>
          <w:color w:val="000000"/>
          <w:sz w:val="28"/>
        </w:rPr>
        <w:t>
      Параграф 3. Сновальщик, 3-й разряд</w:t>
      </w:r>
    </w:p>
    <w:bookmarkEnd w:id="7199"/>
    <w:bookmarkStart w:name="z7204" w:id="7200"/>
    <w:p>
      <w:pPr>
        <w:spacing w:after="0"/>
        <w:ind w:left="0"/>
        <w:jc w:val="both"/>
      </w:pPr>
      <w:r>
        <w:rPr>
          <w:rFonts w:ascii="Times New Roman"/>
          <w:b w:val="false"/>
          <w:i w:val="false"/>
          <w:color w:val="000000"/>
          <w:sz w:val="28"/>
        </w:rPr>
        <w:t>
      966. Характеристика работ:</w:t>
      </w:r>
    </w:p>
    <w:bookmarkEnd w:id="7200"/>
    <w:bookmarkStart w:name="z7205" w:id="7201"/>
    <w:p>
      <w:pPr>
        <w:spacing w:after="0"/>
        <w:ind w:left="0"/>
        <w:jc w:val="both"/>
      </w:pPr>
      <w:r>
        <w:rPr>
          <w:rFonts w:ascii="Times New Roman"/>
          <w:b w:val="false"/>
          <w:i w:val="false"/>
          <w:color w:val="000000"/>
          <w:sz w:val="28"/>
        </w:rPr>
        <w:t>
      сновка основ для стеклоленты или заготовка основы из латунной проволоки.</w:t>
      </w:r>
    </w:p>
    <w:bookmarkEnd w:id="7201"/>
    <w:bookmarkStart w:name="z7206" w:id="7202"/>
    <w:p>
      <w:pPr>
        <w:spacing w:after="0"/>
        <w:ind w:left="0"/>
        <w:jc w:val="both"/>
      </w:pPr>
      <w:r>
        <w:rPr>
          <w:rFonts w:ascii="Times New Roman"/>
          <w:b w:val="false"/>
          <w:i w:val="false"/>
          <w:color w:val="000000"/>
          <w:sz w:val="28"/>
        </w:rPr>
        <w:t>
      967. Должен знать:</w:t>
      </w:r>
    </w:p>
    <w:bookmarkEnd w:id="7202"/>
    <w:bookmarkStart w:name="z7207" w:id="7203"/>
    <w:p>
      <w:pPr>
        <w:spacing w:after="0"/>
        <w:ind w:left="0"/>
        <w:jc w:val="both"/>
      </w:pPr>
      <w:r>
        <w:rPr>
          <w:rFonts w:ascii="Times New Roman"/>
          <w:b w:val="false"/>
          <w:i w:val="false"/>
          <w:color w:val="000000"/>
          <w:sz w:val="28"/>
        </w:rPr>
        <w:t>
      сущность процесса сновки;</w:t>
      </w:r>
    </w:p>
    <w:bookmarkEnd w:id="7203"/>
    <w:bookmarkStart w:name="z7208" w:id="7204"/>
    <w:p>
      <w:pPr>
        <w:spacing w:after="0"/>
        <w:ind w:left="0"/>
        <w:jc w:val="both"/>
      </w:pPr>
      <w:r>
        <w:rPr>
          <w:rFonts w:ascii="Times New Roman"/>
          <w:b w:val="false"/>
          <w:i w:val="false"/>
          <w:color w:val="000000"/>
          <w:sz w:val="28"/>
        </w:rPr>
        <w:t>
      устройство, принцип работы сновальных машин, шпулярника;</w:t>
      </w:r>
    </w:p>
    <w:bookmarkEnd w:id="7204"/>
    <w:bookmarkStart w:name="z7209" w:id="7205"/>
    <w:p>
      <w:pPr>
        <w:spacing w:after="0"/>
        <w:ind w:left="0"/>
        <w:jc w:val="both"/>
      </w:pPr>
      <w:r>
        <w:rPr>
          <w:rFonts w:ascii="Times New Roman"/>
          <w:b w:val="false"/>
          <w:i w:val="false"/>
          <w:color w:val="000000"/>
          <w:sz w:val="28"/>
        </w:rPr>
        <w:t>
      схему заправки нити;</w:t>
      </w:r>
    </w:p>
    <w:bookmarkEnd w:id="7205"/>
    <w:bookmarkStart w:name="z7210" w:id="7206"/>
    <w:p>
      <w:pPr>
        <w:spacing w:after="0"/>
        <w:ind w:left="0"/>
        <w:jc w:val="both"/>
      </w:pPr>
      <w:r>
        <w:rPr>
          <w:rFonts w:ascii="Times New Roman"/>
          <w:b w:val="false"/>
          <w:i w:val="false"/>
          <w:color w:val="000000"/>
          <w:sz w:val="28"/>
        </w:rPr>
        <w:t>
      виды брака и меры его предупреждения и устранения;</w:t>
      </w:r>
    </w:p>
    <w:bookmarkEnd w:id="7206"/>
    <w:bookmarkStart w:name="z7211" w:id="7207"/>
    <w:p>
      <w:pPr>
        <w:spacing w:after="0"/>
        <w:ind w:left="0"/>
        <w:jc w:val="both"/>
      </w:pPr>
      <w:r>
        <w:rPr>
          <w:rFonts w:ascii="Times New Roman"/>
          <w:b w:val="false"/>
          <w:i w:val="false"/>
          <w:color w:val="000000"/>
          <w:sz w:val="28"/>
        </w:rPr>
        <w:t>
      требования, предъявляемые к качеству основы;</w:t>
      </w:r>
    </w:p>
    <w:bookmarkEnd w:id="7207"/>
    <w:bookmarkStart w:name="z7212" w:id="7208"/>
    <w:p>
      <w:pPr>
        <w:spacing w:after="0"/>
        <w:ind w:left="0"/>
        <w:jc w:val="both"/>
      </w:pPr>
      <w:r>
        <w:rPr>
          <w:rFonts w:ascii="Times New Roman"/>
          <w:b w:val="false"/>
          <w:i w:val="false"/>
          <w:color w:val="000000"/>
          <w:sz w:val="28"/>
        </w:rPr>
        <w:t>
      режим ухода за оборудованием.</w:t>
      </w:r>
    </w:p>
    <w:bookmarkEnd w:id="7208"/>
    <w:bookmarkStart w:name="z7213" w:id="7209"/>
    <w:p>
      <w:pPr>
        <w:spacing w:after="0"/>
        <w:ind w:left="0"/>
        <w:jc w:val="both"/>
      </w:pPr>
      <w:r>
        <w:rPr>
          <w:rFonts w:ascii="Times New Roman"/>
          <w:b w:val="false"/>
          <w:i w:val="false"/>
          <w:color w:val="000000"/>
          <w:sz w:val="28"/>
        </w:rPr>
        <w:t>
      Параграф 4. Сновальщик, 4-й разряд</w:t>
      </w:r>
    </w:p>
    <w:bookmarkEnd w:id="7209"/>
    <w:bookmarkStart w:name="z7214" w:id="7210"/>
    <w:p>
      <w:pPr>
        <w:spacing w:after="0"/>
        <w:ind w:left="0"/>
        <w:jc w:val="both"/>
      </w:pPr>
      <w:r>
        <w:rPr>
          <w:rFonts w:ascii="Times New Roman"/>
          <w:b w:val="false"/>
          <w:i w:val="false"/>
          <w:color w:val="000000"/>
          <w:sz w:val="28"/>
        </w:rPr>
        <w:t>
      968. Характеристика работ:</w:t>
      </w:r>
    </w:p>
    <w:bookmarkEnd w:id="7210"/>
    <w:bookmarkStart w:name="z7215" w:id="7211"/>
    <w:p>
      <w:pPr>
        <w:spacing w:after="0"/>
        <w:ind w:left="0"/>
        <w:jc w:val="both"/>
      </w:pPr>
      <w:r>
        <w:rPr>
          <w:rFonts w:ascii="Times New Roman"/>
          <w:b w:val="false"/>
          <w:i w:val="false"/>
          <w:color w:val="000000"/>
          <w:sz w:val="28"/>
        </w:rPr>
        <w:t>
      ведение процесса сновки полиэтиленовых ленточек, текстильной нити и стеклонити на сновальных машинах;</w:t>
      </w:r>
    </w:p>
    <w:bookmarkEnd w:id="7211"/>
    <w:bookmarkStart w:name="z7216" w:id="7212"/>
    <w:p>
      <w:pPr>
        <w:spacing w:after="0"/>
        <w:ind w:left="0"/>
        <w:jc w:val="both"/>
      </w:pPr>
      <w:r>
        <w:rPr>
          <w:rFonts w:ascii="Times New Roman"/>
          <w:b w:val="false"/>
          <w:i w:val="false"/>
          <w:color w:val="000000"/>
          <w:sz w:val="28"/>
        </w:rPr>
        <w:t>
      установка счетчика на заданную длину сновки;</w:t>
      </w:r>
    </w:p>
    <w:bookmarkEnd w:id="7212"/>
    <w:bookmarkStart w:name="z7217" w:id="7213"/>
    <w:p>
      <w:pPr>
        <w:spacing w:after="0"/>
        <w:ind w:left="0"/>
        <w:jc w:val="both"/>
      </w:pPr>
      <w:r>
        <w:rPr>
          <w:rFonts w:ascii="Times New Roman"/>
          <w:b w:val="false"/>
          <w:i w:val="false"/>
          <w:color w:val="000000"/>
          <w:sz w:val="28"/>
        </w:rPr>
        <w:t>
      заправка основы на катушку отдельными лентами и на сновальный барабан;</w:t>
      </w:r>
    </w:p>
    <w:bookmarkEnd w:id="7213"/>
    <w:bookmarkStart w:name="z7218" w:id="7214"/>
    <w:p>
      <w:pPr>
        <w:spacing w:after="0"/>
        <w:ind w:left="0"/>
        <w:jc w:val="both"/>
      </w:pPr>
      <w:r>
        <w:rPr>
          <w:rFonts w:ascii="Times New Roman"/>
          <w:b w:val="false"/>
          <w:i w:val="false"/>
          <w:color w:val="000000"/>
          <w:sz w:val="28"/>
        </w:rPr>
        <w:t>
      перевивка лент на барабан, с барабана на ткацкий навой;</w:t>
      </w:r>
    </w:p>
    <w:bookmarkEnd w:id="7214"/>
    <w:bookmarkStart w:name="z7219" w:id="7215"/>
    <w:p>
      <w:pPr>
        <w:spacing w:after="0"/>
        <w:ind w:left="0"/>
        <w:jc w:val="both"/>
      </w:pPr>
      <w:r>
        <w:rPr>
          <w:rFonts w:ascii="Times New Roman"/>
          <w:b w:val="false"/>
          <w:i w:val="false"/>
          <w:color w:val="000000"/>
          <w:sz w:val="28"/>
        </w:rPr>
        <w:t>
      контроль однородности нитей по номеру и цвету в ставке;</w:t>
      </w:r>
    </w:p>
    <w:bookmarkEnd w:id="7215"/>
    <w:bookmarkStart w:name="z7220" w:id="7216"/>
    <w:p>
      <w:pPr>
        <w:spacing w:after="0"/>
        <w:ind w:left="0"/>
        <w:jc w:val="both"/>
      </w:pPr>
      <w:r>
        <w:rPr>
          <w:rFonts w:ascii="Times New Roman"/>
          <w:b w:val="false"/>
          <w:i w:val="false"/>
          <w:color w:val="000000"/>
          <w:sz w:val="28"/>
        </w:rPr>
        <w:t>
      контроль и регулирование ширины ленты, плотности нитей в ленте, правильного направления и натяжения нитей основы при сновке на барабан, правильной укладки лент и прокладки ценовых шнуров;</w:t>
      </w:r>
    </w:p>
    <w:bookmarkEnd w:id="7216"/>
    <w:bookmarkStart w:name="z7221" w:id="7217"/>
    <w:p>
      <w:pPr>
        <w:spacing w:after="0"/>
        <w:ind w:left="0"/>
        <w:jc w:val="both"/>
      </w:pPr>
      <w:r>
        <w:rPr>
          <w:rFonts w:ascii="Times New Roman"/>
          <w:b w:val="false"/>
          <w:i w:val="false"/>
          <w:color w:val="000000"/>
          <w:sz w:val="28"/>
        </w:rPr>
        <w:t>
      упаковка и взвешивание навоя;</w:t>
      </w:r>
    </w:p>
    <w:bookmarkEnd w:id="7217"/>
    <w:bookmarkStart w:name="z7222" w:id="7218"/>
    <w:p>
      <w:pPr>
        <w:spacing w:after="0"/>
        <w:ind w:left="0"/>
        <w:jc w:val="both"/>
      </w:pPr>
      <w:r>
        <w:rPr>
          <w:rFonts w:ascii="Times New Roman"/>
          <w:b w:val="false"/>
          <w:i w:val="false"/>
          <w:color w:val="000000"/>
          <w:sz w:val="28"/>
        </w:rPr>
        <w:t>
      заполнение паспорта;</w:t>
      </w:r>
    </w:p>
    <w:bookmarkEnd w:id="7218"/>
    <w:bookmarkStart w:name="z7223" w:id="7219"/>
    <w:p>
      <w:pPr>
        <w:spacing w:after="0"/>
        <w:ind w:left="0"/>
        <w:jc w:val="both"/>
      </w:pPr>
      <w:r>
        <w:rPr>
          <w:rFonts w:ascii="Times New Roman"/>
          <w:b w:val="false"/>
          <w:i w:val="false"/>
          <w:color w:val="000000"/>
          <w:sz w:val="28"/>
        </w:rPr>
        <w:t>
      участие в смене ставок совместно со ставильщиками;</w:t>
      </w:r>
    </w:p>
    <w:bookmarkEnd w:id="7219"/>
    <w:bookmarkStart w:name="z7224" w:id="7220"/>
    <w:p>
      <w:pPr>
        <w:spacing w:after="0"/>
        <w:ind w:left="0"/>
        <w:jc w:val="both"/>
      </w:pPr>
      <w:r>
        <w:rPr>
          <w:rFonts w:ascii="Times New Roman"/>
          <w:b w:val="false"/>
          <w:i w:val="false"/>
          <w:color w:val="000000"/>
          <w:sz w:val="28"/>
        </w:rPr>
        <w:t>
      проверка количества куличей в шпулярнике;</w:t>
      </w:r>
    </w:p>
    <w:bookmarkEnd w:id="7220"/>
    <w:bookmarkStart w:name="z7225" w:id="7221"/>
    <w:p>
      <w:pPr>
        <w:spacing w:after="0"/>
        <w:ind w:left="0"/>
        <w:jc w:val="both"/>
      </w:pPr>
      <w:r>
        <w:rPr>
          <w:rFonts w:ascii="Times New Roman"/>
          <w:b w:val="false"/>
          <w:i w:val="false"/>
          <w:color w:val="000000"/>
          <w:sz w:val="28"/>
        </w:rPr>
        <w:t>
      ликвидация обрывов нитей;</w:t>
      </w:r>
    </w:p>
    <w:bookmarkEnd w:id="7221"/>
    <w:bookmarkStart w:name="z7226" w:id="7222"/>
    <w:p>
      <w:pPr>
        <w:spacing w:after="0"/>
        <w:ind w:left="0"/>
        <w:jc w:val="both"/>
      </w:pPr>
      <w:r>
        <w:rPr>
          <w:rFonts w:ascii="Times New Roman"/>
          <w:b w:val="false"/>
          <w:i w:val="false"/>
          <w:color w:val="000000"/>
          <w:sz w:val="28"/>
        </w:rPr>
        <w:t>
      уход за машиной.</w:t>
      </w:r>
    </w:p>
    <w:bookmarkEnd w:id="7222"/>
    <w:bookmarkStart w:name="z7227" w:id="7223"/>
    <w:p>
      <w:pPr>
        <w:spacing w:after="0"/>
        <w:ind w:left="0"/>
        <w:jc w:val="both"/>
      </w:pPr>
      <w:r>
        <w:rPr>
          <w:rFonts w:ascii="Times New Roman"/>
          <w:b w:val="false"/>
          <w:i w:val="false"/>
          <w:color w:val="000000"/>
          <w:sz w:val="28"/>
        </w:rPr>
        <w:t>
      969. Должен знать:</w:t>
      </w:r>
    </w:p>
    <w:bookmarkEnd w:id="7223"/>
    <w:bookmarkStart w:name="z7228" w:id="7224"/>
    <w:p>
      <w:pPr>
        <w:spacing w:after="0"/>
        <w:ind w:left="0"/>
        <w:jc w:val="both"/>
      </w:pPr>
      <w:r>
        <w:rPr>
          <w:rFonts w:ascii="Times New Roman"/>
          <w:b w:val="false"/>
          <w:i w:val="false"/>
          <w:color w:val="000000"/>
          <w:sz w:val="28"/>
        </w:rPr>
        <w:t>
      назначение и сущность процесса сновки;</w:t>
      </w:r>
    </w:p>
    <w:bookmarkEnd w:id="7224"/>
    <w:bookmarkStart w:name="z7229" w:id="7225"/>
    <w:p>
      <w:pPr>
        <w:spacing w:after="0"/>
        <w:ind w:left="0"/>
        <w:jc w:val="both"/>
      </w:pPr>
      <w:r>
        <w:rPr>
          <w:rFonts w:ascii="Times New Roman"/>
          <w:b w:val="false"/>
          <w:i w:val="false"/>
          <w:color w:val="000000"/>
          <w:sz w:val="28"/>
        </w:rPr>
        <w:t>
      устройство, принцип работы сновальных машин, шпулярника;</w:t>
      </w:r>
    </w:p>
    <w:bookmarkEnd w:id="7225"/>
    <w:bookmarkStart w:name="z7230" w:id="7226"/>
    <w:p>
      <w:pPr>
        <w:spacing w:after="0"/>
        <w:ind w:left="0"/>
        <w:jc w:val="both"/>
      </w:pPr>
      <w:r>
        <w:rPr>
          <w:rFonts w:ascii="Times New Roman"/>
          <w:b w:val="false"/>
          <w:i w:val="false"/>
          <w:color w:val="000000"/>
          <w:sz w:val="28"/>
        </w:rPr>
        <w:t>
      схему заправки нити;</w:t>
      </w:r>
    </w:p>
    <w:bookmarkEnd w:id="7226"/>
    <w:bookmarkStart w:name="z7231" w:id="7227"/>
    <w:p>
      <w:pPr>
        <w:spacing w:after="0"/>
        <w:ind w:left="0"/>
        <w:jc w:val="both"/>
      </w:pPr>
      <w:r>
        <w:rPr>
          <w:rFonts w:ascii="Times New Roman"/>
          <w:b w:val="false"/>
          <w:i w:val="false"/>
          <w:color w:val="000000"/>
          <w:sz w:val="28"/>
        </w:rPr>
        <w:t>
      виды брака и меры его предупреждения и устранения;</w:t>
      </w:r>
    </w:p>
    <w:bookmarkEnd w:id="7227"/>
    <w:bookmarkStart w:name="z7232" w:id="7228"/>
    <w:p>
      <w:pPr>
        <w:spacing w:after="0"/>
        <w:ind w:left="0"/>
        <w:jc w:val="both"/>
      </w:pPr>
      <w:r>
        <w:rPr>
          <w:rFonts w:ascii="Times New Roman"/>
          <w:b w:val="false"/>
          <w:i w:val="false"/>
          <w:color w:val="000000"/>
          <w:sz w:val="28"/>
        </w:rPr>
        <w:t>
      требования, предъявляемые к качеству основы;</w:t>
      </w:r>
    </w:p>
    <w:bookmarkEnd w:id="7228"/>
    <w:bookmarkStart w:name="z7233" w:id="7229"/>
    <w:p>
      <w:pPr>
        <w:spacing w:after="0"/>
        <w:ind w:left="0"/>
        <w:jc w:val="both"/>
      </w:pPr>
      <w:r>
        <w:rPr>
          <w:rFonts w:ascii="Times New Roman"/>
          <w:b w:val="false"/>
          <w:i w:val="false"/>
          <w:color w:val="000000"/>
          <w:sz w:val="28"/>
        </w:rPr>
        <w:t>
      режим ухода за оборудованием.</w:t>
      </w:r>
    </w:p>
    <w:bookmarkEnd w:id="7229"/>
    <w:bookmarkStart w:name="z7234" w:id="7230"/>
    <w:p>
      <w:pPr>
        <w:spacing w:after="0"/>
        <w:ind w:left="0"/>
        <w:jc w:val="both"/>
      </w:pPr>
      <w:r>
        <w:rPr>
          <w:rFonts w:ascii="Times New Roman"/>
          <w:b w:val="false"/>
          <w:i w:val="false"/>
          <w:color w:val="000000"/>
          <w:sz w:val="28"/>
        </w:rPr>
        <w:t>
      124. Сортировщик</w:t>
      </w:r>
    </w:p>
    <w:bookmarkEnd w:id="7230"/>
    <w:bookmarkStart w:name="z7235" w:id="7231"/>
    <w:p>
      <w:pPr>
        <w:spacing w:after="0"/>
        <w:ind w:left="0"/>
        <w:jc w:val="both"/>
      </w:pPr>
      <w:r>
        <w:rPr>
          <w:rFonts w:ascii="Times New Roman"/>
          <w:b w:val="false"/>
          <w:i w:val="false"/>
          <w:color w:val="000000"/>
          <w:sz w:val="28"/>
        </w:rPr>
        <w:t>
      Параграф 1. Сортировщик, 1-й разряд</w:t>
      </w:r>
    </w:p>
    <w:bookmarkEnd w:id="7231"/>
    <w:bookmarkStart w:name="z7236" w:id="7232"/>
    <w:p>
      <w:pPr>
        <w:spacing w:after="0"/>
        <w:ind w:left="0"/>
        <w:jc w:val="both"/>
      </w:pPr>
      <w:r>
        <w:rPr>
          <w:rFonts w:ascii="Times New Roman"/>
          <w:b w:val="false"/>
          <w:i w:val="false"/>
          <w:color w:val="000000"/>
          <w:sz w:val="28"/>
        </w:rPr>
        <w:t>
      970. Характеристика работ:</w:t>
      </w:r>
    </w:p>
    <w:bookmarkEnd w:id="7232"/>
    <w:bookmarkStart w:name="z7237" w:id="7233"/>
    <w:p>
      <w:pPr>
        <w:spacing w:after="0"/>
        <w:ind w:left="0"/>
        <w:jc w:val="both"/>
      </w:pPr>
      <w:r>
        <w:rPr>
          <w:rFonts w:ascii="Times New Roman"/>
          <w:b w:val="false"/>
          <w:i w:val="false"/>
          <w:color w:val="000000"/>
          <w:sz w:val="28"/>
        </w:rPr>
        <w:t>
      визуальный просмотр и сортировка металлических дисков, красок в плитках, отходов и бракованной продукции, мешко-тары и другие;</w:t>
      </w:r>
    </w:p>
    <w:bookmarkEnd w:id="7233"/>
    <w:bookmarkStart w:name="z7238" w:id="7234"/>
    <w:p>
      <w:pPr>
        <w:spacing w:after="0"/>
        <w:ind w:left="0"/>
        <w:jc w:val="both"/>
      </w:pPr>
      <w:r>
        <w:rPr>
          <w:rFonts w:ascii="Times New Roman"/>
          <w:b w:val="false"/>
          <w:i w:val="false"/>
          <w:color w:val="000000"/>
          <w:sz w:val="28"/>
        </w:rPr>
        <w:t>
      прием, взвешивание, рассортировка, раскладка, упаковка в тару и маркировка или передача для просмотра сортировщику более высокой квалификации;</w:t>
      </w:r>
    </w:p>
    <w:bookmarkEnd w:id="7234"/>
    <w:bookmarkStart w:name="z7239" w:id="7235"/>
    <w:p>
      <w:pPr>
        <w:spacing w:after="0"/>
        <w:ind w:left="0"/>
        <w:jc w:val="both"/>
      </w:pPr>
      <w:r>
        <w:rPr>
          <w:rFonts w:ascii="Times New Roman"/>
          <w:b w:val="false"/>
          <w:i w:val="false"/>
          <w:color w:val="000000"/>
          <w:sz w:val="28"/>
        </w:rPr>
        <w:t>
      при необходимости - устранение внешних дефектов, промывка и сушка загрязненных отходов;</w:t>
      </w:r>
    </w:p>
    <w:bookmarkEnd w:id="7235"/>
    <w:bookmarkStart w:name="z7240" w:id="7236"/>
    <w:p>
      <w:pPr>
        <w:spacing w:after="0"/>
        <w:ind w:left="0"/>
        <w:jc w:val="both"/>
      </w:pPr>
      <w:r>
        <w:rPr>
          <w:rFonts w:ascii="Times New Roman"/>
          <w:b w:val="false"/>
          <w:i w:val="false"/>
          <w:color w:val="000000"/>
          <w:sz w:val="28"/>
        </w:rPr>
        <w:t>
      учет технологического брака и отходов;</w:t>
      </w:r>
    </w:p>
    <w:bookmarkEnd w:id="7236"/>
    <w:bookmarkStart w:name="z7241" w:id="7237"/>
    <w:p>
      <w:pPr>
        <w:spacing w:after="0"/>
        <w:ind w:left="0"/>
        <w:jc w:val="both"/>
      </w:pPr>
      <w:r>
        <w:rPr>
          <w:rFonts w:ascii="Times New Roman"/>
          <w:b w:val="false"/>
          <w:i w:val="false"/>
          <w:color w:val="000000"/>
          <w:sz w:val="28"/>
        </w:rPr>
        <w:t>
      приготовление раствора смазки и нанесения его на внутреннюю поверхность мешков и опудривание их тальком или мелом;</w:t>
      </w:r>
    </w:p>
    <w:bookmarkEnd w:id="7237"/>
    <w:bookmarkStart w:name="z7242" w:id="7238"/>
    <w:p>
      <w:pPr>
        <w:spacing w:after="0"/>
        <w:ind w:left="0"/>
        <w:jc w:val="both"/>
      </w:pPr>
      <w:r>
        <w:rPr>
          <w:rFonts w:ascii="Times New Roman"/>
          <w:b w:val="false"/>
          <w:i w:val="false"/>
          <w:color w:val="000000"/>
          <w:sz w:val="28"/>
        </w:rPr>
        <w:t>
      прием и сортировка шпуль и патронов по размерам, видам, цвету и качеству, складывание их.</w:t>
      </w:r>
    </w:p>
    <w:bookmarkEnd w:id="7238"/>
    <w:bookmarkStart w:name="z7243" w:id="7239"/>
    <w:p>
      <w:pPr>
        <w:spacing w:after="0"/>
        <w:ind w:left="0"/>
        <w:jc w:val="both"/>
      </w:pPr>
      <w:r>
        <w:rPr>
          <w:rFonts w:ascii="Times New Roman"/>
          <w:b w:val="false"/>
          <w:i w:val="false"/>
          <w:color w:val="000000"/>
          <w:sz w:val="28"/>
        </w:rPr>
        <w:t>
      971. Должен знать:</w:t>
      </w:r>
    </w:p>
    <w:bookmarkEnd w:id="7239"/>
    <w:bookmarkStart w:name="z7244" w:id="7240"/>
    <w:p>
      <w:pPr>
        <w:spacing w:after="0"/>
        <w:ind w:left="0"/>
        <w:jc w:val="both"/>
      </w:pPr>
      <w:r>
        <w:rPr>
          <w:rFonts w:ascii="Times New Roman"/>
          <w:b w:val="false"/>
          <w:i w:val="false"/>
          <w:color w:val="000000"/>
          <w:sz w:val="28"/>
        </w:rPr>
        <w:t>
      требования, предъявляемые к продукции, таре, порядок разборки брака и отходов продукции, их назначение;</w:t>
      </w:r>
    </w:p>
    <w:bookmarkEnd w:id="7240"/>
    <w:bookmarkStart w:name="z7245" w:id="7241"/>
    <w:p>
      <w:pPr>
        <w:spacing w:after="0"/>
        <w:ind w:left="0"/>
        <w:jc w:val="both"/>
      </w:pPr>
      <w:r>
        <w:rPr>
          <w:rFonts w:ascii="Times New Roman"/>
          <w:b w:val="false"/>
          <w:i w:val="false"/>
          <w:color w:val="000000"/>
          <w:sz w:val="28"/>
        </w:rPr>
        <w:t>
      правила ведения учета брака и отходов;</w:t>
      </w:r>
    </w:p>
    <w:bookmarkEnd w:id="7241"/>
    <w:bookmarkStart w:name="z7246" w:id="7242"/>
    <w:p>
      <w:pPr>
        <w:spacing w:after="0"/>
        <w:ind w:left="0"/>
        <w:jc w:val="both"/>
      </w:pPr>
      <w:r>
        <w:rPr>
          <w:rFonts w:ascii="Times New Roman"/>
          <w:b w:val="false"/>
          <w:i w:val="false"/>
          <w:color w:val="000000"/>
          <w:sz w:val="28"/>
        </w:rPr>
        <w:t>
      виды применяемых на производстве шпуль, патронов;</w:t>
      </w:r>
    </w:p>
    <w:bookmarkEnd w:id="7242"/>
    <w:bookmarkStart w:name="z7247" w:id="7243"/>
    <w:p>
      <w:pPr>
        <w:spacing w:after="0"/>
        <w:ind w:left="0"/>
        <w:jc w:val="both"/>
      </w:pPr>
      <w:r>
        <w:rPr>
          <w:rFonts w:ascii="Times New Roman"/>
          <w:b w:val="false"/>
          <w:i w:val="false"/>
          <w:color w:val="000000"/>
          <w:sz w:val="28"/>
        </w:rPr>
        <w:t>
      требования, предъявляемые к ним.</w:t>
      </w:r>
    </w:p>
    <w:bookmarkEnd w:id="7243"/>
    <w:bookmarkStart w:name="z7248" w:id="7244"/>
    <w:p>
      <w:pPr>
        <w:spacing w:after="0"/>
        <w:ind w:left="0"/>
        <w:jc w:val="both"/>
      </w:pPr>
      <w:r>
        <w:rPr>
          <w:rFonts w:ascii="Times New Roman"/>
          <w:b w:val="false"/>
          <w:i w:val="false"/>
          <w:color w:val="000000"/>
          <w:sz w:val="28"/>
        </w:rPr>
        <w:t>
      Параграф 2. Сортировщик, 2-й разряд</w:t>
      </w:r>
    </w:p>
    <w:bookmarkEnd w:id="7244"/>
    <w:bookmarkStart w:name="z7249" w:id="7245"/>
    <w:p>
      <w:pPr>
        <w:spacing w:after="0"/>
        <w:ind w:left="0"/>
        <w:jc w:val="both"/>
      </w:pPr>
      <w:r>
        <w:rPr>
          <w:rFonts w:ascii="Times New Roman"/>
          <w:b w:val="false"/>
          <w:i w:val="false"/>
          <w:color w:val="000000"/>
          <w:sz w:val="28"/>
        </w:rPr>
        <w:t>
      972. Характеристика работ:</w:t>
      </w:r>
    </w:p>
    <w:bookmarkEnd w:id="7245"/>
    <w:bookmarkStart w:name="z7250" w:id="7246"/>
    <w:p>
      <w:pPr>
        <w:spacing w:after="0"/>
        <w:ind w:left="0"/>
        <w:jc w:val="both"/>
      </w:pPr>
      <w:r>
        <w:rPr>
          <w:rFonts w:ascii="Times New Roman"/>
          <w:b w:val="false"/>
          <w:i w:val="false"/>
          <w:color w:val="000000"/>
          <w:sz w:val="28"/>
        </w:rPr>
        <w:t>
      сортировка готовой продукции, полуфабрикатов, сырья, материалов, утильной резины, отходов и очесов по сортам, группам, видам, фасонам, размерам, маркам, цвету, оттенкам, весу и другим в соответствии с ГОСТами и техническими условиями вручную или на сортировочных механизмах (машине, конвейере, вибросите) с применением ножа и других приспособлений;</w:t>
      </w:r>
    </w:p>
    <w:bookmarkEnd w:id="7246"/>
    <w:bookmarkStart w:name="z7251" w:id="7247"/>
    <w:p>
      <w:pPr>
        <w:spacing w:after="0"/>
        <w:ind w:left="0"/>
        <w:jc w:val="both"/>
      </w:pPr>
      <w:r>
        <w:rPr>
          <w:rFonts w:ascii="Times New Roman"/>
          <w:b w:val="false"/>
          <w:i w:val="false"/>
          <w:color w:val="000000"/>
          <w:sz w:val="28"/>
        </w:rPr>
        <w:t>
      прием, доставка, распаковка сырья, материалов, готовой продукции, металлической тары;</w:t>
      </w:r>
    </w:p>
    <w:bookmarkEnd w:id="7247"/>
    <w:bookmarkStart w:name="z7252" w:id="7248"/>
    <w:p>
      <w:pPr>
        <w:spacing w:after="0"/>
        <w:ind w:left="0"/>
        <w:jc w:val="both"/>
      </w:pPr>
      <w:r>
        <w:rPr>
          <w:rFonts w:ascii="Times New Roman"/>
          <w:b w:val="false"/>
          <w:i w:val="false"/>
          <w:color w:val="000000"/>
          <w:sz w:val="28"/>
        </w:rPr>
        <w:t>
      удаление технологического брака, сбор отходов в тару, взвешивание, транспортировка;</w:t>
      </w:r>
    </w:p>
    <w:bookmarkEnd w:id="7248"/>
    <w:bookmarkStart w:name="z7253" w:id="7249"/>
    <w:p>
      <w:pPr>
        <w:spacing w:after="0"/>
        <w:ind w:left="0"/>
        <w:jc w:val="both"/>
      </w:pPr>
      <w:r>
        <w:rPr>
          <w:rFonts w:ascii="Times New Roman"/>
          <w:b w:val="false"/>
          <w:i w:val="false"/>
          <w:color w:val="000000"/>
          <w:sz w:val="28"/>
        </w:rPr>
        <w:t>
      пуск и остановка сортировочных и транспортных механизмов;</w:t>
      </w:r>
    </w:p>
    <w:bookmarkEnd w:id="7249"/>
    <w:bookmarkStart w:name="z7254" w:id="7250"/>
    <w:p>
      <w:pPr>
        <w:spacing w:after="0"/>
        <w:ind w:left="0"/>
        <w:jc w:val="both"/>
      </w:pPr>
      <w:r>
        <w:rPr>
          <w:rFonts w:ascii="Times New Roman"/>
          <w:b w:val="false"/>
          <w:i w:val="false"/>
          <w:color w:val="000000"/>
          <w:sz w:val="28"/>
        </w:rPr>
        <w:t>
      учет выявленного технологического брака.</w:t>
      </w:r>
    </w:p>
    <w:bookmarkEnd w:id="7250"/>
    <w:bookmarkStart w:name="z7255" w:id="7251"/>
    <w:p>
      <w:pPr>
        <w:spacing w:after="0"/>
        <w:ind w:left="0"/>
        <w:jc w:val="both"/>
      </w:pPr>
      <w:r>
        <w:rPr>
          <w:rFonts w:ascii="Times New Roman"/>
          <w:b w:val="false"/>
          <w:i w:val="false"/>
          <w:color w:val="000000"/>
          <w:sz w:val="28"/>
        </w:rPr>
        <w:t>
      973. Должен знать:</w:t>
      </w:r>
    </w:p>
    <w:bookmarkEnd w:id="7251"/>
    <w:bookmarkStart w:name="z7256" w:id="7252"/>
    <w:p>
      <w:pPr>
        <w:spacing w:after="0"/>
        <w:ind w:left="0"/>
        <w:jc w:val="both"/>
      </w:pPr>
      <w:r>
        <w:rPr>
          <w:rFonts w:ascii="Times New Roman"/>
          <w:b w:val="false"/>
          <w:i w:val="false"/>
          <w:color w:val="000000"/>
          <w:sz w:val="28"/>
        </w:rPr>
        <w:t>
      устройство, принцип работы сортировочных и транспортных механизмов;</w:t>
      </w:r>
    </w:p>
    <w:bookmarkEnd w:id="7252"/>
    <w:bookmarkStart w:name="z7257" w:id="7253"/>
    <w:p>
      <w:pPr>
        <w:spacing w:after="0"/>
        <w:ind w:left="0"/>
        <w:jc w:val="both"/>
      </w:pPr>
      <w:r>
        <w:rPr>
          <w:rFonts w:ascii="Times New Roman"/>
          <w:b w:val="false"/>
          <w:i w:val="false"/>
          <w:color w:val="000000"/>
          <w:sz w:val="28"/>
        </w:rPr>
        <w:t>
      нормы ГОСТа и технические условия на изделия, сырье, материалы;</w:t>
      </w:r>
    </w:p>
    <w:bookmarkEnd w:id="7253"/>
    <w:bookmarkStart w:name="z7258" w:id="7254"/>
    <w:p>
      <w:pPr>
        <w:spacing w:after="0"/>
        <w:ind w:left="0"/>
        <w:jc w:val="both"/>
      </w:pPr>
      <w:r>
        <w:rPr>
          <w:rFonts w:ascii="Times New Roman"/>
          <w:b w:val="false"/>
          <w:i w:val="false"/>
          <w:color w:val="000000"/>
          <w:sz w:val="28"/>
        </w:rPr>
        <w:t>
      виды и причины брака;</w:t>
      </w:r>
    </w:p>
    <w:bookmarkEnd w:id="7254"/>
    <w:bookmarkStart w:name="z7259" w:id="7255"/>
    <w:p>
      <w:pPr>
        <w:spacing w:after="0"/>
        <w:ind w:left="0"/>
        <w:jc w:val="both"/>
      </w:pPr>
      <w:r>
        <w:rPr>
          <w:rFonts w:ascii="Times New Roman"/>
          <w:b w:val="false"/>
          <w:i w:val="false"/>
          <w:color w:val="000000"/>
          <w:sz w:val="28"/>
        </w:rPr>
        <w:t>
      правила ведения учета брака;</w:t>
      </w:r>
    </w:p>
    <w:bookmarkEnd w:id="7255"/>
    <w:bookmarkStart w:name="z7260" w:id="7256"/>
    <w:p>
      <w:pPr>
        <w:spacing w:after="0"/>
        <w:ind w:left="0"/>
        <w:jc w:val="both"/>
      </w:pPr>
      <w:r>
        <w:rPr>
          <w:rFonts w:ascii="Times New Roman"/>
          <w:b w:val="false"/>
          <w:i w:val="false"/>
          <w:color w:val="000000"/>
          <w:sz w:val="28"/>
        </w:rPr>
        <w:t>
      виды выпускаемой производством продукции, сорта металлов, идущие на изготовление тары.</w:t>
      </w:r>
    </w:p>
    <w:bookmarkEnd w:id="7256"/>
    <w:bookmarkStart w:name="z7261" w:id="7257"/>
    <w:p>
      <w:pPr>
        <w:spacing w:after="0"/>
        <w:ind w:left="0"/>
        <w:jc w:val="both"/>
      </w:pPr>
      <w:r>
        <w:rPr>
          <w:rFonts w:ascii="Times New Roman"/>
          <w:b w:val="false"/>
          <w:i w:val="false"/>
          <w:color w:val="000000"/>
          <w:sz w:val="28"/>
        </w:rPr>
        <w:t>
      Параграф 3. Сортировщик, 3-й разряд</w:t>
      </w:r>
    </w:p>
    <w:bookmarkEnd w:id="7257"/>
    <w:bookmarkStart w:name="z7262" w:id="7258"/>
    <w:p>
      <w:pPr>
        <w:spacing w:after="0"/>
        <w:ind w:left="0"/>
        <w:jc w:val="both"/>
      </w:pPr>
      <w:r>
        <w:rPr>
          <w:rFonts w:ascii="Times New Roman"/>
          <w:b w:val="false"/>
          <w:i w:val="false"/>
          <w:color w:val="000000"/>
          <w:sz w:val="28"/>
        </w:rPr>
        <w:t>
      974. Характеристика работ:</w:t>
      </w:r>
    </w:p>
    <w:bookmarkEnd w:id="7258"/>
    <w:bookmarkStart w:name="z7263" w:id="7259"/>
    <w:p>
      <w:pPr>
        <w:spacing w:after="0"/>
        <w:ind w:left="0"/>
        <w:jc w:val="both"/>
      </w:pPr>
      <w:r>
        <w:rPr>
          <w:rFonts w:ascii="Times New Roman"/>
          <w:b w:val="false"/>
          <w:i w:val="false"/>
          <w:color w:val="000000"/>
          <w:sz w:val="28"/>
        </w:rPr>
        <w:t>
      сортировка ультрамарина по сортам в зависимости от чистоты и яркости тона, пластин искусственной кожи, пласт-кожи, пластин из термопластических материалов, всех видов линолеума, поливинилхлоридных, кумароновых и полистирольных плиток, листов декоративного бумажно-слоистого пластика по площади, калибрам, сортам, оттенкам, при помощи измерительных инструментов, пробковых изделий по сортам с выборкой бархата и полубархата на сортировочном конвейере, определение серийности оргстекла и изделий из него;</w:t>
      </w:r>
    </w:p>
    <w:bookmarkEnd w:id="7259"/>
    <w:bookmarkStart w:name="z7264" w:id="7260"/>
    <w:p>
      <w:pPr>
        <w:spacing w:after="0"/>
        <w:ind w:left="0"/>
        <w:jc w:val="both"/>
      </w:pPr>
      <w:r>
        <w:rPr>
          <w:rFonts w:ascii="Times New Roman"/>
          <w:b w:val="false"/>
          <w:i w:val="false"/>
          <w:color w:val="000000"/>
          <w:sz w:val="28"/>
        </w:rPr>
        <w:t>
      подбор органического стекла в партии по весу, номиналу, сорту;</w:t>
      </w:r>
    </w:p>
    <w:bookmarkEnd w:id="7260"/>
    <w:bookmarkStart w:name="z7265" w:id="7261"/>
    <w:p>
      <w:pPr>
        <w:spacing w:after="0"/>
        <w:ind w:left="0"/>
        <w:jc w:val="both"/>
      </w:pPr>
      <w:r>
        <w:rPr>
          <w:rFonts w:ascii="Times New Roman"/>
          <w:b w:val="false"/>
          <w:i w:val="false"/>
          <w:color w:val="000000"/>
          <w:sz w:val="28"/>
        </w:rPr>
        <w:t>
      сортировка синтетической щетины, лески на различных видах паковок, каучука, химических материалов, кордов для резинового производства, крупногабаритных резиновых изделий, гуммированных изделий для нефтяной и судостроительной промышленности, резиновой нити в соответствии с ГОСТом и техническими условиями;</w:t>
      </w:r>
    </w:p>
    <w:bookmarkEnd w:id="7261"/>
    <w:bookmarkStart w:name="z7266" w:id="7262"/>
    <w:p>
      <w:pPr>
        <w:spacing w:after="0"/>
        <w:ind w:left="0"/>
        <w:jc w:val="both"/>
      </w:pPr>
      <w:r>
        <w:rPr>
          <w:rFonts w:ascii="Times New Roman"/>
          <w:b w:val="false"/>
          <w:i w:val="false"/>
          <w:color w:val="000000"/>
          <w:sz w:val="28"/>
        </w:rPr>
        <w:t>
      выявление брака, неравномерности по диаметру и неправильной намотки, стянутости мотков, склеенных нитей, подсчет метража, взвешивание продукции, маркировка, укладка, упаковка и другие запись данных сортировки и обнаруженных дефектов в журнал;</w:t>
      </w:r>
    </w:p>
    <w:bookmarkEnd w:id="7262"/>
    <w:bookmarkStart w:name="z7267" w:id="7263"/>
    <w:p>
      <w:pPr>
        <w:spacing w:after="0"/>
        <w:ind w:left="0"/>
        <w:jc w:val="both"/>
      </w:pPr>
      <w:r>
        <w:rPr>
          <w:rFonts w:ascii="Times New Roman"/>
          <w:b w:val="false"/>
          <w:i w:val="false"/>
          <w:color w:val="000000"/>
          <w:sz w:val="28"/>
        </w:rPr>
        <w:t>
      выписывание паспортов на отсортированную продукцию.</w:t>
      </w:r>
    </w:p>
    <w:bookmarkEnd w:id="7263"/>
    <w:bookmarkStart w:name="z7268" w:id="7264"/>
    <w:p>
      <w:pPr>
        <w:spacing w:after="0"/>
        <w:ind w:left="0"/>
        <w:jc w:val="both"/>
      </w:pPr>
      <w:r>
        <w:rPr>
          <w:rFonts w:ascii="Times New Roman"/>
          <w:b w:val="false"/>
          <w:i w:val="false"/>
          <w:color w:val="000000"/>
          <w:sz w:val="28"/>
        </w:rPr>
        <w:t>
      975. Должен знать:</w:t>
      </w:r>
    </w:p>
    <w:bookmarkEnd w:id="7264"/>
    <w:bookmarkStart w:name="z7269" w:id="7265"/>
    <w:p>
      <w:pPr>
        <w:spacing w:after="0"/>
        <w:ind w:left="0"/>
        <w:jc w:val="both"/>
      </w:pPr>
      <w:r>
        <w:rPr>
          <w:rFonts w:ascii="Times New Roman"/>
          <w:b w:val="false"/>
          <w:i w:val="false"/>
          <w:color w:val="000000"/>
          <w:sz w:val="28"/>
        </w:rPr>
        <w:t>
      требования ГОСТа и технические условия;</w:t>
      </w:r>
    </w:p>
    <w:bookmarkEnd w:id="7265"/>
    <w:bookmarkStart w:name="z7270" w:id="7266"/>
    <w:p>
      <w:pPr>
        <w:spacing w:after="0"/>
        <w:ind w:left="0"/>
        <w:jc w:val="both"/>
      </w:pPr>
      <w:r>
        <w:rPr>
          <w:rFonts w:ascii="Times New Roman"/>
          <w:b w:val="false"/>
          <w:i w:val="false"/>
          <w:color w:val="000000"/>
          <w:sz w:val="28"/>
        </w:rPr>
        <w:t>
      виды и причины брака;</w:t>
      </w:r>
    </w:p>
    <w:bookmarkEnd w:id="7266"/>
    <w:bookmarkStart w:name="z7271" w:id="7267"/>
    <w:p>
      <w:pPr>
        <w:spacing w:after="0"/>
        <w:ind w:left="0"/>
        <w:jc w:val="both"/>
      </w:pPr>
      <w:r>
        <w:rPr>
          <w:rFonts w:ascii="Times New Roman"/>
          <w:b w:val="false"/>
          <w:i w:val="false"/>
          <w:color w:val="000000"/>
          <w:sz w:val="28"/>
        </w:rPr>
        <w:t>
      требования к готовой продукции;</w:t>
      </w:r>
    </w:p>
    <w:bookmarkEnd w:id="7267"/>
    <w:bookmarkStart w:name="z7272" w:id="7268"/>
    <w:p>
      <w:pPr>
        <w:spacing w:after="0"/>
        <w:ind w:left="0"/>
        <w:jc w:val="both"/>
      </w:pPr>
      <w:r>
        <w:rPr>
          <w:rFonts w:ascii="Times New Roman"/>
          <w:b w:val="false"/>
          <w:i w:val="false"/>
          <w:color w:val="000000"/>
          <w:sz w:val="28"/>
        </w:rPr>
        <w:t>
      правила приемки и оформления готовой продукции.</w:t>
      </w:r>
    </w:p>
    <w:bookmarkEnd w:id="7268"/>
    <w:bookmarkStart w:name="z7273" w:id="7269"/>
    <w:p>
      <w:pPr>
        <w:spacing w:after="0"/>
        <w:ind w:left="0"/>
        <w:jc w:val="both"/>
      </w:pPr>
      <w:r>
        <w:rPr>
          <w:rFonts w:ascii="Times New Roman"/>
          <w:b w:val="false"/>
          <w:i w:val="false"/>
          <w:color w:val="000000"/>
          <w:sz w:val="28"/>
        </w:rPr>
        <w:t>
      Параграф 4. Сортировщик, 4-й разряд</w:t>
      </w:r>
    </w:p>
    <w:bookmarkEnd w:id="7269"/>
    <w:bookmarkStart w:name="z7274" w:id="7270"/>
    <w:p>
      <w:pPr>
        <w:spacing w:after="0"/>
        <w:ind w:left="0"/>
        <w:jc w:val="both"/>
      </w:pPr>
      <w:r>
        <w:rPr>
          <w:rFonts w:ascii="Times New Roman"/>
          <w:b w:val="false"/>
          <w:i w:val="false"/>
          <w:color w:val="000000"/>
          <w:sz w:val="28"/>
        </w:rPr>
        <w:t>
      976. Характеристика работ:</w:t>
      </w:r>
    </w:p>
    <w:bookmarkEnd w:id="7270"/>
    <w:bookmarkStart w:name="z7275" w:id="7271"/>
    <w:p>
      <w:pPr>
        <w:spacing w:after="0"/>
        <w:ind w:left="0"/>
        <w:jc w:val="both"/>
      </w:pPr>
      <w:r>
        <w:rPr>
          <w:rFonts w:ascii="Times New Roman"/>
          <w:b w:val="false"/>
          <w:i w:val="false"/>
          <w:color w:val="000000"/>
          <w:sz w:val="28"/>
        </w:rPr>
        <w:t>
      сортировка текстильной нити на различных видах паковок в соответствии с ГОСТом и техническими условиями;</w:t>
      </w:r>
    </w:p>
    <w:bookmarkEnd w:id="7271"/>
    <w:bookmarkStart w:name="z7276" w:id="7272"/>
    <w:p>
      <w:pPr>
        <w:spacing w:after="0"/>
        <w:ind w:left="0"/>
        <w:jc w:val="both"/>
      </w:pPr>
      <w:r>
        <w:rPr>
          <w:rFonts w:ascii="Times New Roman"/>
          <w:b w:val="false"/>
          <w:i w:val="false"/>
          <w:color w:val="000000"/>
          <w:sz w:val="28"/>
        </w:rPr>
        <w:t>
      выявление пороков текстильной нити, неравномерности по номеру, неправильной намотки, налетов, ворса, разно-тона, неправильного матирования, смешивания номеров, стянутости мотков;</w:t>
      </w:r>
    </w:p>
    <w:bookmarkEnd w:id="7272"/>
    <w:bookmarkStart w:name="z7277" w:id="7273"/>
    <w:p>
      <w:pPr>
        <w:spacing w:after="0"/>
        <w:ind w:left="0"/>
        <w:jc w:val="both"/>
      </w:pPr>
      <w:r>
        <w:rPr>
          <w:rFonts w:ascii="Times New Roman"/>
          <w:b w:val="false"/>
          <w:i w:val="false"/>
          <w:color w:val="000000"/>
          <w:sz w:val="28"/>
        </w:rPr>
        <w:t>
      раскладывание отсортированной текстильной нити по сортам и ассортименту;</w:t>
      </w:r>
    </w:p>
    <w:bookmarkEnd w:id="7273"/>
    <w:bookmarkStart w:name="z7278" w:id="7274"/>
    <w:p>
      <w:pPr>
        <w:spacing w:after="0"/>
        <w:ind w:left="0"/>
        <w:jc w:val="both"/>
      </w:pPr>
      <w:r>
        <w:rPr>
          <w:rFonts w:ascii="Times New Roman"/>
          <w:b w:val="false"/>
          <w:i w:val="false"/>
          <w:color w:val="000000"/>
          <w:sz w:val="28"/>
        </w:rPr>
        <w:t>
      выписывание паспорта на отсортированную текстильную нить с указанием характеристики продукции и фамилии сортировщика;</w:t>
      </w:r>
    </w:p>
    <w:bookmarkEnd w:id="7274"/>
    <w:bookmarkStart w:name="z7279" w:id="7275"/>
    <w:p>
      <w:pPr>
        <w:spacing w:after="0"/>
        <w:ind w:left="0"/>
        <w:jc w:val="both"/>
      </w:pPr>
      <w:r>
        <w:rPr>
          <w:rFonts w:ascii="Times New Roman"/>
          <w:b w:val="false"/>
          <w:i w:val="false"/>
          <w:color w:val="000000"/>
          <w:sz w:val="28"/>
        </w:rPr>
        <w:t>
      сортировка резинотехнических изделий, резиновой обуви, шин с одновременным руководством сортировщиками более низкой квалификации.</w:t>
      </w:r>
    </w:p>
    <w:bookmarkEnd w:id="7275"/>
    <w:bookmarkStart w:name="z7280" w:id="7276"/>
    <w:p>
      <w:pPr>
        <w:spacing w:after="0"/>
        <w:ind w:left="0"/>
        <w:jc w:val="both"/>
      </w:pPr>
      <w:r>
        <w:rPr>
          <w:rFonts w:ascii="Times New Roman"/>
          <w:b w:val="false"/>
          <w:i w:val="false"/>
          <w:color w:val="000000"/>
          <w:sz w:val="28"/>
        </w:rPr>
        <w:t>
      977. Должен знать:</w:t>
      </w:r>
    </w:p>
    <w:bookmarkEnd w:id="7276"/>
    <w:bookmarkStart w:name="z7281" w:id="7277"/>
    <w:p>
      <w:pPr>
        <w:spacing w:after="0"/>
        <w:ind w:left="0"/>
        <w:jc w:val="both"/>
      </w:pPr>
      <w:r>
        <w:rPr>
          <w:rFonts w:ascii="Times New Roman"/>
          <w:b w:val="false"/>
          <w:i w:val="false"/>
          <w:color w:val="000000"/>
          <w:sz w:val="28"/>
        </w:rPr>
        <w:t>
      нормы ГОСТа и технические условия на текстильную нить;</w:t>
      </w:r>
    </w:p>
    <w:bookmarkEnd w:id="7277"/>
    <w:bookmarkStart w:name="z7282" w:id="7278"/>
    <w:p>
      <w:pPr>
        <w:spacing w:after="0"/>
        <w:ind w:left="0"/>
        <w:jc w:val="both"/>
      </w:pPr>
      <w:r>
        <w:rPr>
          <w:rFonts w:ascii="Times New Roman"/>
          <w:b w:val="false"/>
          <w:i w:val="false"/>
          <w:color w:val="000000"/>
          <w:sz w:val="28"/>
        </w:rPr>
        <w:t>
      виды и причины брака;</w:t>
      </w:r>
    </w:p>
    <w:bookmarkEnd w:id="7278"/>
    <w:bookmarkStart w:name="z7283" w:id="7279"/>
    <w:p>
      <w:pPr>
        <w:spacing w:after="0"/>
        <w:ind w:left="0"/>
        <w:jc w:val="both"/>
      </w:pPr>
      <w:r>
        <w:rPr>
          <w:rFonts w:ascii="Times New Roman"/>
          <w:b w:val="false"/>
          <w:i w:val="false"/>
          <w:color w:val="000000"/>
          <w:sz w:val="28"/>
        </w:rPr>
        <w:t>
      порядок заполнения паспорта на отсортированную продукцию.</w:t>
      </w:r>
    </w:p>
    <w:bookmarkEnd w:id="7279"/>
    <w:bookmarkStart w:name="z7284" w:id="7280"/>
    <w:p>
      <w:pPr>
        <w:spacing w:after="0"/>
        <w:ind w:left="0"/>
        <w:jc w:val="both"/>
      </w:pPr>
      <w:r>
        <w:rPr>
          <w:rFonts w:ascii="Times New Roman"/>
          <w:b w:val="false"/>
          <w:i w:val="false"/>
          <w:color w:val="000000"/>
          <w:sz w:val="28"/>
        </w:rPr>
        <w:t>
      Параграф 5. Сортировщик, 5-й разряд</w:t>
      </w:r>
    </w:p>
    <w:bookmarkEnd w:id="7280"/>
    <w:bookmarkStart w:name="z7285" w:id="7281"/>
    <w:p>
      <w:pPr>
        <w:spacing w:after="0"/>
        <w:ind w:left="0"/>
        <w:jc w:val="both"/>
      </w:pPr>
      <w:r>
        <w:rPr>
          <w:rFonts w:ascii="Times New Roman"/>
          <w:b w:val="false"/>
          <w:i w:val="false"/>
          <w:color w:val="000000"/>
          <w:sz w:val="28"/>
        </w:rPr>
        <w:t>
      978. Характеристика работ:</w:t>
      </w:r>
    </w:p>
    <w:bookmarkEnd w:id="7281"/>
    <w:bookmarkStart w:name="z7286" w:id="7282"/>
    <w:p>
      <w:pPr>
        <w:spacing w:after="0"/>
        <w:ind w:left="0"/>
        <w:jc w:val="both"/>
      </w:pPr>
      <w:r>
        <w:rPr>
          <w:rFonts w:ascii="Times New Roman"/>
          <w:b w:val="false"/>
          <w:i w:val="false"/>
          <w:color w:val="000000"/>
          <w:sz w:val="28"/>
        </w:rPr>
        <w:t>
      ведение сортировки и упаковки текстильной нити в соответствии с ГОСТами и техническими условиями;</w:t>
      </w:r>
    </w:p>
    <w:bookmarkEnd w:id="7282"/>
    <w:bookmarkStart w:name="z7287" w:id="7283"/>
    <w:p>
      <w:pPr>
        <w:spacing w:after="0"/>
        <w:ind w:left="0"/>
        <w:jc w:val="both"/>
      </w:pPr>
      <w:r>
        <w:rPr>
          <w:rFonts w:ascii="Times New Roman"/>
          <w:b w:val="false"/>
          <w:i w:val="false"/>
          <w:color w:val="000000"/>
          <w:sz w:val="28"/>
        </w:rPr>
        <w:t>
      контроль качества работы сортировщиков и упаковщиков;</w:t>
      </w:r>
    </w:p>
    <w:bookmarkEnd w:id="7283"/>
    <w:bookmarkStart w:name="z7288" w:id="7284"/>
    <w:p>
      <w:pPr>
        <w:spacing w:after="0"/>
        <w:ind w:left="0"/>
        <w:jc w:val="both"/>
      </w:pPr>
      <w:r>
        <w:rPr>
          <w:rFonts w:ascii="Times New Roman"/>
          <w:b w:val="false"/>
          <w:i w:val="false"/>
          <w:color w:val="000000"/>
          <w:sz w:val="28"/>
        </w:rPr>
        <w:t>
      отбор текстильной нити для сериметрических анализов</w:t>
      </w:r>
    </w:p>
    <w:bookmarkEnd w:id="7284"/>
    <w:bookmarkStart w:name="z7289" w:id="7285"/>
    <w:p>
      <w:pPr>
        <w:spacing w:after="0"/>
        <w:ind w:left="0"/>
        <w:jc w:val="both"/>
      </w:pPr>
      <w:r>
        <w:rPr>
          <w:rFonts w:ascii="Times New Roman"/>
          <w:b w:val="false"/>
          <w:i w:val="false"/>
          <w:color w:val="000000"/>
          <w:sz w:val="28"/>
        </w:rPr>
        <w:t>
      ведение учета поступления в сортировку текстильной нити по ассортименту и передача ее на склад по сортам и ассортименту;</w:t>
      </w:r>
    </w:p>
    <w:bookmarkEnd w:id="7285"/>
    <w:bookmarkStart w:name="z7290" w:id="7286"/>
    <w:p>
      <w:pPr>
        <w:spacing w:after="0"/>
        <w:ind w:left="0"/>
        <w:jc w:val="both"/>
      </w:pPr>
      <w:r>
        <w:rPr>
          <w:rFonts w:ascii="Times New Roman"/>
          <w:b w:val="false"/>
          <w:i w:val="false"/>
          <w:color w:val="000000"/>
          <w:sz w:val="28"/>
        </w:rPr>
        <w:t>
      руководство сортировщиками более низкой квалификации и упаковщиками.</w:t>
      </w:r>
    </w:p>
    <w:bookmarkEnd w:id="7286"/>
    <w:bookmarkStart w:name="z7291" w:id="7287"/>
    <w:p>
      <w:pPr>
        <w:spacing w:after="0"/>
        <w:ind w:left="0"/>
        <w:jc w:val="both"/>
      </w:pPr>
      <w:r>
        <w:rPr>
          <w:rFonts w:ascii="Times New Roman"/>
          <w:b w:val="false"/>
          <w:i w:val="false"/>
          <w:color w:val="000000"/>
          <w:sz w:val="28"/>
        </w:rPr>
        <w:t>
      979. Должен знать:</w:t>
      </w:r>
    </w:p>
    <w:bookmarkEnd w:id="7287"/>
    <w:bookmarkStart w:name="z7292" w:id="7288"/>
    <w:p>
      <w:pPr>
        <w:spacing w:after="0"/>
        <w:ind w:left="0"/>
        <w:jc w:val="both"/>
      </w:pPr>
      <w:r>
        <w:rPr>
          <w:rFonts w:ascii="Times New Roman"/>
          <w:b w:val="false"/>
          <w:i w:val="false"/>
          <w:color w:val="000000"/>
          <w:sz w:val="28"/>
        </w:rPr>
        <w:t>
      ГОСТы и технические условия для всего ассортимента текстильной нити;</w:t>
      </w:r>
    </w:p>
    <w:bookmarkEnd w:id="7288"/>
    <w:bookmarkStart w:name="z7293" w:id="7289"/>
    <w:p>
      <w:pPr>
        <w:spacing w:after="0"/>
        <w:ind w:left="0"/>
        <w:jc w:val="both"/>
      </w:pPr>
      <w:r>
        <w:rPr>
          <w:rFonts w:ascii="Times New Roman"/>
          <w:b w:val="false"/>
          <w:i w:val="false"/>
          <w:color w:val="000000"/>
          <w:sz w:val="28"/>
        </w:rPr>
        <w:t>
      порядок нумерации партии упакованной текстильной нити.</w:t>
      </w:r>
    </w:p>
    <w:bookmarkEnd w:id="7289"/>
    <w:bookmarkStart w:name="z7294" w:id="7290"/>
    <w:p>
      <w:pPr>
        <w:spacing w:after="0"/>
        <w:ind w:left="0"/>
        <w:jc w:val="both"/>
      </w:pPr>
      <w:r>
        <w:rPr>
          <w:rFonts w:ascii="Times New Roman"/>
          <w:b w:val="false"/>
          <w:i w:val="false"/>
          <w:color w:val="000000"/>
          <w:sz w:val="28"/>
        </w:rPr>
        <w:t>
      125. Таблетировщик</w:t>
      </w:r>
    </w:p>
    <w:bookmarkEnd w:id="7290"/>
    <w:bookmarkStart w:name="z7295" w:id="7291"/>
    <w:p>
      <w:pPr>
        <w:spacing w:after="0"/>
        <w:ind w:left="0"/>
        <w:jc w:val="both"/>
      </w:pPr>
      <w:r>
        <w:rPr>
          <w:rFonts w:ascii="Times New Roman"/>
          <w:b w:val="false"/>
          <w:i w:val="false"/>
          <w:color w:val="000000"/>
          <w:sz w:val="28"/>
        </w:rPr>
        <w:t>
      Параграф 1. Таблетировщик, 2-й разряд</w:t>
      </w:r>
    </w:p>
    <w:bookmarkEnd w:id="7291"/>
    <w:bookmarkStart w:name="z7296" w:id="7292"/>
    <w:p>
      <w:pPr>
        <w:spacing w:after="0"/>
        <w:ind w:left="0"/>
        <w:jc w:val="both"/>
      </w:pPr>
      <w:r>
        <w:rPr>
          <w:rFonts w:ascii="Times New Roman"/>
          <w:b w:val="false"/>
          <w:i w:val="false"/>
          <w:color w:val="000000"/>
          <w:sz w:val="28"/>
        </w:rPr>
        <w:t>
      980. Характеристика работ:</w:t>
      </w:r>
    </w:p>
    <w:bookmarkEnd w:id="7292"/>
    <w:bookmarkStart w:name="z7297" w:id="7293"/>
    <w:p>
      <w:pPr>
        <w:spacing w:after="0"/>
        <w:ind w:left="0"/>
        <w:jc w:val="both"/>
      </w:pPr>
      <w:r>
        <w:rPr>
          <w:rFonts w:ascii="Times New Roman"/>
          <w:b w:val="false"/>
          <w:i w:val="false"/>
          <w:color w:val="000000"/>
          <w:sz w:val="28"/>
        </w:rPr>
        <w:t>
      подготовка материала для таблетирования - подноска к машине, укладка по маркам, подготовка тары, загрузка материалов в бункер;</w:t>
      </w:r>
    </w:p>
    <w:bookmarkEnd w:id="7293"/>
    <w:bookmarkStart w:name="z7298" w:id="7294"/>
    <w:p>
      <w:pPr>
        <w:spacing w:after="0"/>
        <w:ind w:left="0"/>
        <w:jc w:val="both"/>
      </w:pPr>
      <w:r>
        <w:rPr>
          <w:rFonts w:ascii="Times New Roman"/>
          <w:b w:val="false"/>
          <w:i w:val="false"/>
          <w:color w:val="000000"/>
          <w:sz w:val="28"/>
        </w:rPr>
        <w:t>
      наблюдение за работой машины;</w:t>
      </w:r>
    </w:p>
    <w:bookmarkEnd w:id="7294"/>
    <w:bookmarkStart w:name="z7299" w:id="7295"/>
    <w:p>
      <w:pPr>
        <w:spacing w:after="0"/>
        <w:ind w:left="0"/>
        <w:jc w:val="both"/>
      </w:pPr>
      <w:r>
        <w:rPr>
          <w:rFonts w:ascii="Times New Roman"/>
          <w:b w:val="false"/>
          <w:i w:val="false"/>
          <w:color w:val="000000"/>
          <w:sz w:val="28"/>
        </w:rPr>
        <w:t>
      пуск и остановка машины;</w:t>
      </w:r>
    </w:p>
    <w:bookmarkEnd w:id="7295"/>
    <w:bookmarkStart w:name="z7300" w:id="7296"/>
    <w:p>
      <w:pPr>
        <w:spacing w:after="0"/>
        <w:ind w:left="0"/>
        <w:jc w:val="both"/>
      </w:pPr>
      <w:r>
        <w:rPr>
          <w:rFonts w:ascii="Times New Roman"/>
          <w:b w:val="false"/>
          <w:i w:val="false"/>
          <w:color w:val="000000"/>
          <w:sz w:val="28"/>
        </w:rPr>
        <w:t>
      контроль качества готовых таблеток;</w:t>
      </w:r>
    </w:p>
    <w:bookmarkEnd w:id="7296"/>
    <w:bookmarkStart w:name="z7301" w:id="7297"/>
    <w:p>
      <w:pPr>
        <w:spacing w:after="0"/>
        <w:ind w:left="0"/>
        <w:jc w:val="both"/>
      </w:pPr>
      <w:r>
        <w:rPr>
          <w:rFonts w:ascii="Times New Roman"/>
          <w:b w:val="false"/>
          <w:i w:val="false"/>
          <w:color w:val="000000"/>
          <w:sz w:val="28"/>
        </w:rPr>
        <w:t>
      укладка таблеток в тару и относка в установленное место.</w:t>
      </w:r>
    </w:p>
    <w:bookmarkEnd w:id="7297"/>
    <w:bookmarkStart w:name="z7302" w:id="7298"/>
    <w:p>
      <w:pPr>
        <w:spacing w:after="0"/>
        <w:ind w:left="0"/>
        <w:jc w:val="both"/>
      </w:pPr>
      <w:r>
        <w:rPr>
          <w:rFonts w:ascii="Times New Roman"/>
          <w:b w:val="false"/>
          <w:i w:val="false"/>
          <w:color w:val="000000"/>
          <w:sz w:val="28"/>
        </w:rPr>
        <w:t>
      981. Должен знать:</w:t>
      </w:r>
    </w:p>
    <w:bookmarkEnd w:id="7298"/>
    <w:bookmarkStart w:name="z7303" w:id="7299"/>
    <w:p>
      <w:pPr>
        <w:spacing w:after="0"/>
        <w:ind w:left="0"/>
        <w:jc w:val="both"/>
      </w:pPr>
      <w:r>
        <w:rPr>
          <w:rFonts w:ascii="Times New Roman"/>
          <w:b w:val="false"/>
          <w:i w:val="false"/>
          <w:color w:val="000000"/>
          <w:sz w:val="28"/>
        </w:rPr>
        <w:t>
      основные свойства, назначение таблетируемого материала и требования к таблетированию;</w:t>
      </w:r>
    </w:p>
    <w:bookmarkEnd w:id="7299"/>
    <w:bookmarkStart w:name="z7304" w:id="7300"/>
    <w:p>
      <w:pPr>
        <w:spacing w:after="0"/>
        <w:ind w:left="0"/>
        <w:jc w:val="both"/>
      </w:pPr>
      <w:r>
        <w:rPr>
          <w:rFonts w:ascii="Times New Roman"/>
          <w:b w:val="false"/>
          <w:i w:val="false"/>
          <w:color w:val="000000"/>
          <w:sz w:val="28"/>
        </w:rPr>
        <w:t>
      виды и причины брака таблеток и меры его устранения;</w:t>
      </w:r>
    </w:p>
    <w:bookmarkEnd w:id="7300"/>
    <w:bookmarkStart w:name="z7305" w:id="7301"/>
    <w:p>
      <w:pPr>
        <w:spacing w:after="0"/>
        <w:ind w:left="0"/>
        <w:jc w:val="both"/>
      </w:pPr>
      <w:r>
        <w:rPr>
          <w:rFonts w:ascii="Times New Roman"/>
          <w:b w:val="false"/>
          <w:i w:val="false"/>
          <w:color w:val="000000"/>
          <w:sz w:val="28"/>
        </w:rPr>
        <w:t>
      устройство и правила обслуживания машин;</w:t>
      </w:r>
    </w:p>
    <w:bookmarkEnd w:id="7301"/>
    <w:bookmarkStart w:name="z7306" w:id="7302"/>
    <w:p>
      <w:pPr>
        <w:spacing w:after="0"/>
        <w:ind w:left="0"/>
        <w:jc w:val="both"/>
      </w:pPr>
      <w:r>
        <w:rPr>
          <w:rFonts w:ascii="Times New Roman"/>
          <w:b w:val="false"/>
          <w:i w:val="false"/>
          <w:color w:val="000000"/>
          <w:sz w:val="28"/>
        </w:rPr>
        <w:t>
      приемы работы.</w:t>
      </w:r>
    </w:p>
    <w:bookmarkEnd w:id="7302"/>
    <w:bookmarkStart w:name="z7307" w:id="7303"/>
    <w:p>
      <w:pPr>
        <w:spacing w:after="0"/>
        <w:ind w:left="0"/>
        <w:jc w:val="both"/>
      </w:pPr>
      <w:r>
        <w:rPr>
          <w:rFonts w:ascii="Times New Roman"/>
          <w:b w:val="false"/>
          <w:i w:val="false"/>
          <w:color w:val="000000"/>
          <w:sz w:val="28"/>
        </w:rPr>
        <w:t>
      Параграф 2. Таблетировщик, 3-й разряд</w:t>
      </w:r>
    </w:p>
    <w:bookmarkEnd w:id="7303"/>
    <w:bookmarkStart w:name="z7308" w:id="7304"/>
    <w:p>
      <w:pPr>
        <w:spacing w:after="0"/>
        <w:ind w:left="0"/>
        <w:jc w:val="both"/>
      </w:pPr>
      <w:r>
        <w:rPr>
          <w:rFonts w:ascii="Times New Roman"/>
          <w:b w:val="false"/>
          <w:i w:val="false"/>
          <w:color w:val="000000"/>
          <w:sz w:val="28"/>
        </w:rPr>
        <w:t>
      982. Характеристика работ:</w:t>
      </w:r>
    </w:p>
    <w:bookmarkEnd w:id="7304"/>
    <w:bookmarkStart w:name="z7309" w:id="7305"/>
    <w:p>
      <w:pPr>
        <w:spacing w:after="0"/>
        <w:ind w:left="0"/>
        <w:jc w:val="both"/>
      </w:pPr>
      <w:r>
        <w:rPr>
          <w:rFonts w:ascii="Times New Roman"/>
          <w:b w:val="false"/>
          <w:i w:val="false"/>
          <w:color w:val="000000"/>
          <w:sz w:val="28"/>
        </w:rPr>
        <w:t>
      ведение процесса таблетирования материалов;</w:t>
      </w:r>
    </w:p>
    <w:bookmarkEnd w:id="7305"/>
    <w:bookmarkStart w:name="z7310" w:id="7306"/>
    <w:p>
      <w:pPr>
        <w:spacing w:after="0"/>
        <w:ind w:left="0"/>
        <w:jc w:val="both"/>
      </w:pPr>
      <w:r>
        <w:rPr>
          <w:rFonts w:ascii="Times New Roman"/>
          <w:b w:val="false"/>
          <w:i w:val="false"/>
          <w:color w:val="000000"/>
          <w:sz w:val="28"/>
        </w:rPr>
        <w:t>
      подготовка таблетировочных машин к работе - настройка на таблетирование соответствующих размеров таблеток, опробование на холостом ходу и проверка исправности машин;</w:t>
      </w:r>
    </w:p>
    <w:bookmarkEnd w:id="7306"/>
    <w:bookmarkStart w:name="z7311" w:id="7307"/>
    <w:p>
      <w:pPr>
        <w:spacing w:after="0"/>
        <w:ind w:left="0"/>
        <w:jc w:val="both"/>
      </w:pPr>
      <w:r>
        <w:rPr>
          <w:rFonts w:ascii="Times New Roman"/>
          <w:b w:val="false"/>
          <w:i w:val="false"/>
          <w:color w:val="000000"/>
          <w:sz w:val="28"/>
        </w:rPr>
        <w:t>
      настройка дозировочного механизма;</w:t>
      </w:r>
    </w:p>
    <w:bookmarkEnd w:id="7307"/>
    <w:bookmarkStart w:name="z7312" w:id="7308"/>
    <w:p>
      <w:pPr>
        <w:spacing w:after="0"/>
        <w:ind w:left="0"/>
        <w:jc w:val="both"/>
      </w:pPr>
      <w:r>
        <w:rPr>
          <w:rFonts w:ascii="Times New Roman"/>
          <w:b w:val="false"/>
          <w:i w:val="false"/>
          <w:color w:val="000000"/>
          <w:sz w:val="28"/>
        </w:rPr>
        <w:t>
      расчет загрузки таблетировочных машин;</w:t>
      </w:r>
    </w:p>
    <w:bookmarkEnd w:id="7308"/>
    <w:bookmarkStart w:name="z7313" w:id="7309"/>
    <w:p>
      <w:pPr>
        <w:spacing w:after="0"/>
        <w:ind w:left="0"/>
        <w:jc w:val="both"/>
      </w:pPr>
      <w:r>
        <w:rPr>
          <w:rFonts w:ascii="Times New Roman"/>
          <w:b w:val="false"/>
          <w:i w:val="false"/>
          <w:color w:val="000000"/>
          <w:sz w:val="28"/>
        </w:rPr>
        <w:t>
      подготовка оборудования к ремонту, прием из ремонта;</w:t>
      </w:r>
    </w:p>
    <w:bookmarkEnd w:id="7309"/>
    <w:bookmarkStart w:name="z7314" w:id="7310"/>
    <w:p>
      <w:pPr>
        <w:spacing w:after="0"/>
        <w:ind w:left="0"/>
        <w:jc w:val="both"/>
      </w:pPr>
      <w:r>
        <w:rPr>
          <w:rFonts w:ascii="Times New Roman"/>
          <w:b w:val="false"/>
          <w:i w:val="false"/>
          <w:color w:val="000000"/>
          <w:sz w:val="28"/>
        </w:rPr>
        <w:t>
      руководство работой бригады таблетировщиков.</w:t>
      </w:r>
    </w:p>
    <w:bookmarkEnd w:id="7310"/>
    <w:bookmarkStart w:name="z7315" w:id="7311"/>
    <w:p>
      <w:pPr>
        <w:spacing w:after="0"/>
        <w:ind w:left="0"/>
        <w:jc w:val="both"/>
      </w:pPr>
      <w:r>
        <w:rPr>
          <w:rFonts w:ascii="Times New Roman"/>
          <w:b w:val="false"/>
          <w:i w:val="false"/>
          <w:color w:val="000000"/>
          <w:sz w:val="28"/>
        </w:rPr>
        <w:t>
      983. Должен знать:</w:t>
      </w:r>
    </w:p>
    <w:bookmarkEnd w:id="7311"/>
    <w:bookmarkStart w:name="z7316" w:id="7312"/>
    <w:p>
      <w:pPr>
        <w:spacing w:after="0"/>
        <w:ind w:left="0"/>
        <w:jc w:val="both"/>
      </w:pPr>
      <w:r>
        <w:rPr>
          <w:rFonts w:ascii="Times New Roman"/>
          <w:b w:val="false"/>
          <w:i w:val="false"/>
          <w:color w:val="000000"/>
          <w:sz w:val="28"/>
        </w:rPr>
        <w:t>
      технические условия на материалы для таблетирования и готовый продукт;</w:t>
      </w:r>
    </w:p>
    <w:bookmarkEnd w:id="7312"/>
    <w:bookmarkStart w:name="z7317" w:id="7313"/>
    <w:p>
      <w:pPr>
        <w:spacing w:after="0"/>
        <w:ind w:left="0"/>
        <w:jc w:val="both"/>
      </w:pPr>
      <w:r>
        <w:rPr>
          <w:rFonts w:ascii="Times New Roman"/>
          <w:b w:val="false"/>
          <w:i w:val="false"/>
          <w:color w:val="000000"/>
          <w:sz w:val="28"/>
        </w:rPr>
        <w:t>
      правила наладки и регулирования режимов работы машин;</w:t>
      </w:r>
    </w:p>
    <w:bookmarkEnd w:id="7313"/>
    <w:bookmarkStart w:name="z7318" w:id="7314"/>
    <w:p>
      <w:pPr>
        <w:spacing w:after="0"/>
        <w:ind w:left="0"/>
        <w:jc w:val="both"/>
      </w:pPr>
      <w:r>
        <w:rPr>
          <w:rFonts w:ascii="Times New Roman"/>
          <w:b w:val="false"/>
          <w:i w:val="false"/>
          <w:color w:val="000000"/>
          <w:sz w:val="28"/>
        </w:rPr>
        <w:t>
      методику расчета загрузки машин.</w:t>
      </w:r>
    </w:p>
    <w:bookmarkEnd w:id="7314"/>
    <w:bookmarkStart w:name="z7319" w:id="7315"/>
    <w:p>
      <w:pPr>
        <w:spacing w:after="0"/>
        <w:ind w:left="0"/>
        <w:jc w:val="both"/>
      </w:pPr>
      <w:r>
        <w:rPr>
          <w:rFonts w:ascii="Times New Roman"/>
          <w:b w:val="false"/>
          <w:i w:val="false"/>
          <w:color w:val="000000"/>
          <w:sz w:val="28"/>
        </w:rPr>
        <w:t>
      126. Ткач</w:t>
      </w:r>
    </w:p>
    <w:bookmarkEnd w:id="7315"/>
    <w:bookmarkStart w:name="z7320" w:id="7316"/>
    <w:p>
      <w:pPr>
        <w:spacing w:after="0"/>
        <w:ind w:left="0"/>
        <w:jc w:val="both"/>
      </w:pPr>
      <w:r>
        <w:rPr>
          <w:rFonts w:ascii="Times New Roman"/>
          <w:b w:val="false"/>
          <w:i w:val="false"/>
          <w:color w:val="000000"/>
          <w:sz w:val="28"/>
        </w:rPr>
        <w:t>
      Параграф 1. Ткач, 3-й разряд</w:t>
      </w:r>
    </w:p>
    <w:bookmarkEnd w:id="7316"/>
    <w:bookmarkStart w:name="z7321" w:id="7317"/>
    <w:p>
      <w:pPr>
        <w:spacing w:after="0"/>
        <w:ind w:left="0"/>
        <w:jc w:val="both"/>
      </w:pPr>
      <w:r>
        <w:rPr>
          <w:rFonts w:ascii="Times New Roman"/>
          <w:b w:val="false"/>
          <w:i w:val="false"/>
          <w:color w:val="000000"/>
          <w:sz w:val="28"/>
        </w:rPr>
        <w:t>
      984. Характеристика работ:</w:t>
      </w:r>
    </w:p>
    <w:bookmarkEnd w:id="7317"/>
    <w:bookmarkStart w:name="z7322" w:id="7318"/>
    <w:p>
      <w:pPr>
        <w:spacing w:after="0"/>
        <w:ind w:left="0"/>
        <w:jc w:val="both"/>
      </w:pPr>
      <w:r>
        <w:rPr>
          <w:rFonts w:ascii="Times New Roman"/>
          <w:b w:val="false"/>
          <w:i w:val="false"/>
          <w:color w:val="000000"/>
          <w:sz w:val="28"/>
        </w:rPr>
        <w:t>
      изготовление ленты из асбестовой нити или теплоизоляционных стеклотканей, а также выполнение отдельных операций процесса ткачества на станках различных систем и конструкций под руководством ткача более высокой квалификации;</w:t>
      </w:r>
    </w:p>
    <w:bookmarkEnd w:id="7318"/>
    <w:bookmarkStart w:name="z7323" w:id="7319"/>
    <w:p>
      <w:pPr>
        <w:spacing w:after="0"/>
        <w:ind w:left="0"/>
        <w:jc w:val="both"/>
      </w:pPr>
      <w:r>
        <w:rPr>
          <w:rFonts w:ascii="Times New Roman"/>
          <w:b w:val="false"/>
          <w:i w:val="false"/>
          <w:color w:val="000000"/>
          <w:sz w:val="28"/>
        </w:rPr>
        <w:t>
      проверка исправности станков;</w:t>
      </w:r>
    </w:p>
    <w:bookmarkEnd w:id="7319"/>
    <w:bookmarkStart w:name="z7324" w:id="7320"/>
    <w:p>
      <w:pPr>
        <w:spacing w:after="0"/>
        <w:ind w:left="0"/>
        <w:jc w:val="both"/>
      </w:pPr>
      <w:r>
        <w:rPr>
          <w:rFonts w:ascii="Times New Roman"/>
          <w:b w:val="false"/>
          <w:i w:val="false"/>
          <w:color w:val="000000"/>
          <w:sz w:val="28"/>
        </w:rPr>
        <w:t>
      при работе на механических ткацких станках - зарядка и смена челноков, на автоматических - зарядка батарей и уточно-мотальных автоматов, на специальных - заправка сухого или предварительно смоченного утка, установка навоя или заправка шпулярника, перезарядка и смена челноков;</w:t>
      </w:r>
    </w:p>
    <w:bookmarkEnd w:id="7320"/>
    <w:bookmarkStart w:name="z7325" w:id="7321"/>
    <w:p>
      <w:pPr>
        <w:spacing w:after="0"/>
        <w:ind w:left="0"/>
        <w:jc w:val="both"/>
      </w:pPr>
      <w:r>
        <w:rPr>
          <w:rFonts w:ascii="Times New Roman"/>
          <w:b w:val="false"/>
          <w:i w:val="false"/>
          <w:color w:val="000000"/>
          <w:sz w:val="28"/>
        </w:rPr>
        <w:t>
      определение количества нитей в основе для каждого типоразмера;</w:t>
      </w:r>
    </w:p>
    <w:bookmarkEnd w:id="7321"/>
    <w:bookmarkStart w:name="z7326" w:id="7322"/>
    <w:p>
      <w:pPr>
        <w:spacing w:after="0"/>
        <w:ind w:left="0"/>
        <w:jc w:val="both"/>
      </w:pPr>
      <w:r>
        <w:rPr>
          <w:rFonts w:ascii="Times New Roman"/>
          <w:b w:val="false"/>
          <w:i w:val="false"/>
          <w:color w:val="000000"/>
          <w:sz w:val="28"/>
        </w:rPr>
        <w:t>
      ликвидация обрывов основы и утка;</w:t>
      </w:r>
    </w:p>
    <w:bookmarkEnd w:id="7322"/>
    <w:bookmarkStart w:name="z7327" w:id="7323"/>
    <w:p>
      <w:pPr>
        <w:spacing w:after="0"/>
        <w:ind w:left="0"/>
        <w:jc w:val="both"/>
      </w:pPr>
      <w:r>
        <w:rPr>
          <w:rFonts w:ascii="Times New Roman"/>
          <w:b w:val="false"/>
          <w:i w:val="false"/>
          <w:color w:val="000000"/>
          <w:sz w:val="28"/>
        </w:rPr>
        <w:t>
      ликвидация перекрещивающихся нитей основы;</w:t>
      </w:r>
    </w:p>
    <w:bookmarkEnd w:id="7323"/>
    <w:bookmarkStart w:name="z7328" w:id="7324"/>
    <w:p>
      <w:pPr>
        <w:spacing w:after="0"/>
        <w:ind w:left="0"/>
        <w:jc w:val="both"/>
      </w:pPr>
      <w:r>
        <w:rPr>
          <w:rFonts w:ascii="Times New Roman"/>
          <w:b w:val="false"/>
          <w:i w:val="false"/>
          <w:color w:val="000000"/>
          <w:sz w:val="28"/>
        </w:rPr>
        <w:t>
      устранение дефектов;</w:t>
      </w:r>
    </w:p>
    <w:bookmarkEnd w:id="7324"/>
    <w:bookmarkStart w:name="z7329" w:id="7325"/>
    <w:p>
      <w:pPr>
        <w:spacing w:after="0"/>
        <w:ind w:left="0"/>
        <w:jc w:val="both"/>
      </w:pPr>
      <w:r>
        <w:rPr>
          <w:rFonts w:ascii="Times New Roman"/>
          <w:b w:val="false"/>
          <w:i w:val="false"/>
          <w:color w:val="000000"/>
          <w:sz w:val="28"/>
        </w:rPr>
        <w:t>
      съем наработанной ткани;</w:t>
      </w:r>
    </w:p>
    <w:bookmarkEnd w:id="7325"/>
    <w:bookmarkStart w:name="z7330" w:id="7326"/>
    <w:p>
      <w:pPr>
        <w:spacing w:after="0"/>
        <w:ind w:left="0"/>
        <w:jc w:val="both"/>
      </w:pPr>
      <w:r>
        <w:rPr>
          <w:rFonts w:ascii="Times New Roman"/>
          <w:b w:val="false"/>
          <w:i w:val="false"/>
          <w:color w:val="000000"/>
          <w:sz w:val="28"/>
        </w:rPr>
        <w:t>
      смена приемных валиков;</w:t>
      </w:r>
    </w:p>
    <w:bookmarkEnd w:id="7326"/>
    <w:bookmarkStart w:name="z7331" w:id="7327"/>
    <w:p>
      <w:pPr>
        <w:spacing w:after="0"/>
        <w:ind w:left="0"/>
        <w:jc w:val="both"/>
      </w:pPr>
      <w:r>
        <w:rPr>
          <w:rFonts w:ascii="Times New Roman"/>
          <w:b w:val="false"/>
          <w:i w:val="false"/>
          <w:color w:val="000000"/>
          <w:sz w:val="28"/>
        </w:rPr>
        <w:t>
      сбор и сдача угаров и шпуль;</w:t>
      </w:r>
    </w:p>
    <w:bookmarkEnd w:id="7327"/>
    <w:bookmarkStart w:name="z7332" w:id="7328"/>
    <w:p>
      <w:pPr>
        <w:spacing w:after="0"/>
        <w:ind w:left="0"/>
        <w:jc w:val="both"/>
      </w:pPr>
      <w:r>
        <w:rPr>
          <w:rFonts w:ascii="Times New Roman"/>
          <w:b w:val="false"/>
          <w:i w:val="false"/>
          <w:color w:val="000000"/>
          <w:sz w:val="28"/>
        </w:rPr>
        <w:t>
      чистка и смазка станков.</w:t>
      </w:r>
    </w:p>
    <w:bookmarkEnd w:id="7328"/>
    <w:bookmarkStart w:name="z7333" w:id="7329"/>
    <w:p>
      <w:pPr>
        <w:spacing w:after="0"/>
        <w:ind w:left="0"/>
        <w:jc w:val="both"/>
      </w:pPr>
      <w:r>
        <w:rPr>
          <w:rFonts w:ascii="Times New Roman"/>
          <w:b w:val="false"/>
          <w:i w:val="false"/>
          <w:color w:val="000000"/>
          <w:sz w:val="28"/>
        </w:rPr>
        <w:t>
      985. Должен знать:</w:t>
      </w:r>
    </w:p>
    <w:bookmarkEnd w:id="7329"/>
    <w:bookmarkStart w:name="z7334" w:id="7330"/>
    <w:p>
      <w:pPr>
        <w:spacing w:after="0"/>
        <w:ind w:left="0"/>
        <w:jc w:val="both"/>
      </w:pPr>
      <w:r>
        <w:rPr>
          <w:rFonts w:ascii="Times New Roman"/>
          <w:b w:val="false"/>
          <w:i w:val="false"/>
          <w:color w:val="000000"/>
          <w:sz w:val="28"/>
        </w:rPr>
        <w:t>
      устройство, принцип работы ткацких станков;</w:t>
      </w:r>
    </w:p>
    <w:bookmarkEnd w:id="7330"/>
    <w:bookmarkStart w:name="z7335" w:id="7331"/>
    <w:p>
      <w:pPr>
        <w:spacing w:after="0"/>
        <w:ind w:left="0"/>
        <w:jc w:val="both"/>
      </w:pPr>
      <w:r>
        <w:rPr>
          <w:rFonts w:ascii="Times New Roman"/>
          <w:b w:val="false"/>
          <w:i w:val="false"/>
          <w:color w:val="000000"/>
          <w:sz w:val="28"/>
        </w:rPr>
        <w:t>
      требования, предъявляемые к качеству основы;</w:t>
      </w:r>
    </w:p>
    <w:bookmarkEnd w:id="7331"/>
    <w:bookmarkStart w:name="z7336" w:id="7332"/>
    <w:p>
      <w:pPr>
        <w:spacing w:after="0"/>
        <w:ind w:left="0"/>
        <w:jc w:val="both"/>
      </w:pPr>
      <w:r>
        <w:rPr>
          <w:rFonts w:ascii="Times New Roman"/>
          <w:b w:val="false"/>
          <w:i w:val="false"/>
          <w:color w:val="000000"/>
          <w:sz w:val="28"/>
        </w:rPr>
        <w:t>
      утка;</w:t>
      </w:r>
    </w:p>
    <w:bookmarkEnd w:id="7332"/>
    <w:bookmarkStart w:name="z7337" w:id="7333"/>
    <w:p>
      <w:pPr>
        <w:spacing w:after="0"/>
        <w:ind w:left="0"/>
        <w:jc w:val="both"/>
      </w:pPr>
      <w:r>
        <w:rPr>
          <w:rFonts w:ascii="Times New Roman"/>
          <w:b w:val="false"/>
          <w:i w:val="false"/>
          <w:color w:val="000000"/>
          <w:sz w:val="28"/>
        </w:rPr>
        <w:t>
      пороки основной и уточной нити;</w:t>
      </w:r>
    </w:p>
    <w:bookmarkEnd w:id="7333"/>
    <w:bookmarkStart w:name="z7338" w:id="7334"/>
    <w:p>
      <w:pPr>
        <w:spacing w:after="0"/>
        <w:ind w:left="0"/>
        <w:jc w:val="both"/>
      </w:pPr>
      <w:r>
        <w:rPr>
          <w:rFonts w:ascii="Times New Roman"/>
          <w:b w:val="false"/>
          <w:i w:val="false"/>
          <w:color w:val="000000"/>
          <w:sz w:val="28"/>
        </w:rPr>
        <w:t>
      причины их образования;</w:t>
      </w:r>
    </w:p>
    <w:bookmarkEnd w:id="7334"/>
    <w:bookmarkStart w:name="z7339" w:id="7335"/>
    <w:p>
      <w:pPr>
        <w:spacing w:after="0"/>
        <w:ind w:left="0"/>
        <w:jc w:val="both"/>
      </w:pPr>
      <w:r>
        <w:rPr>
          <w:rFonts w:ascii="Times New Roman"/>
          <w:b w:val="false"/>
          <w:i w:val="false"/>
          <w:color w:val="000000"/>
          <w:sz w:val="28"/>
        </w:rPr>
        <w:t>
      правила смазки и чистки станков и ухода за оборудованием.</w:t>
      </w:r>
    </w:p>
    <w:bookmarkEnd w:id="7335"/>
    <w:bookmarkStart w:name="z7340" w:id="7336"/>
    <w:p>
      <w:pPr>
        <w:spacing w:after="0"/>
        <w:ind w:left="0"/>
        <w:jc w:val="both"/>
      </w:pPr>
      <w:r>
        <w:rPr>
          <w:rFonts w:ascii="Times New Roman"/>
          <w:b w:val="false"/>
          <w:i w:val="false"/>
          <w:color w:val="000000"/>
          <w:sz w:val="28"/>
        </w:rPr>
        <w:t>
      Параграф 2. Ткач, 4-й разряд</w:t>
      </w:r>
    </w:p>
    <w:bookmarkEnd w:id="7336"/>
    <w:bookmarkStart w:name="z7341" w:id="7337"/>
    <w:p>
      <w:pPr>
        <w:spacing w:after="0"/>
        <w:ind w:left="0"/>
        <w:jc w:val="both"/>
      </w:pPr>
      <w:r>
        <w:rPr>
          <w:rFonts w:ascii="Times New Roman"/>
          <w:b w:val="false"/>
          <w:i w:val="false"/>
          <w:color w:val="000000"/>
          <w:sz w:val="28"/>
        </w:rPr>
        <w:t>
      986. Характеристика работ:</w:t>
      </w:r>
    </w:p>
    <w:bookmarkEnd w:id="7337"/>
    <w:bookmarkStart w:name="z7342" w:id="7338"/>
    <w:p>
      <w:pPr>
        <w:spacing w:after="0"/>
        <w:ind w:left="0"/>
        <w:jc w:val="both"/>
      </w:pPr>
      <w:r>
        <w:rPr>
          <w:rFonts w:ascii="Times New Roman"/>
          <w:b w:val="false"/>
          <w:i w:val="false"/>
          <w:color w:val="000000"/>
          <w:sz w:val="28"/>
        </w:rPr>
        <w:t>
      ведение процесса ткачества искусственной и синтетической кордной ткани, технического полотна, стеклоткани, асбестовой ткани, армированного полотна, тормозной, теплоизоляционной и электроизоляционной ленты из асбестовой нити, стеклоленты всех марок, латунной проволоки на механических, автоматических, бесчелночных и специальных ткацких станках различных систем и конструкций;</w:t>
      </w:r>
    </w:p>
    <w:bookmarkEnd w:id="7338"/>
    <w:bookmarkStart w:name="z7343" w:id="7339"/>
    <w:p>
      <w:pPr>
        <w:spacing w:after="0"/>
        <w:ind w:left="0"/>
        <w:jc w:val="both"/>
      </w:pPr>
      <w:r>
        <w:rPr>
          <w:rFonts w:ascii="Times New Roman"/>
          <w:b w:val="false"/>
          <w:i w:val="false"/>
          <w:color w:val="000000"/>
          <w:sz w:val="28"/>
        </w:rPr>
        <w:t>
      контроль и регулирование натяжения основы утка, качества основной и уточной нитей, плотности ткани по основе и по утку, плотности намотки ткани в рулоны;</w:t>
      </w:r>
    </w:p>
    <w:bookmarkEnd w:id="7339"/>
    <w:bookmarkStart w:name="z7344" w:id="7340"/>
    <w:p>
      <w:pPr>
        <w:spacing w:after="0"/>
        <w:ind w:left="0"/>
        <w:jc w:val="both"/>
      </w:pPr>
      <w:r>
        <w:rPr>
          <w:rFonts w:ascii="Times New Roman"/>
          <w:b w:val="false"/>
          <w:i w:val="false"/>
          <w:color w:val="000000"/>
          <w:sz w:val="28"/>
        </w:rPr>
        <w:t>
      при ткачестве кордной ткани - облагораживание наработанной ткани;</w:t>
      </w:r>
    </w:p>
    <w:bookmarkEnd w:id="7340"/>
    <w:bookmarkStart w:name="z7345" w:id="7341"/>
    <w:p>
      <w:pPr>
        <w:spacing w:after="0"/>
        <w:ind w:left="0"/>
        <w:jc w:val="both"/>
      </w:pPr>
      <w:r>
        <w:rPr>
          <w:rFonts w:ascii="Times New Roman"/>
          <w:b w:val="false"/>
          <w:i w:val="false"/>
          <w:color w:val="000000"/>
          <w:sz w:val="28"/>
        </w:rPr>
        <w:t>
      наблюдение за работой станков и за счетчиком метража.</w:t>
      </w:r>
    </w:p>
    <w:bookmarkEnd w:id="7341"/>
    <w:bookmarkStart w:name="z7346" w:id="7342"/>
    <w:p>
      <w:pPr>
        <w:spacing w:after="0"/>
        <w:ind w:left="0"/>
        <w:jc w:val="both"/>
      </w:pPr>
      <w:r>
        <w:rPr>
          <w:rFonts w:ascii="Times New Roman"/>
          <w:b w:val="false"/>
          <w:i w:val="false"/>
          <w:color w:val="000000"/>
          <w:sz w:val="28"/>
        </w:rPr>
        <w:t>
      987. Должен знать:</w:t>
      </w:r>
    </w:p>
    <w:bookmarkEnd w:id="7342"/>
    <w:bookmarkStart w:name="z7347" w:id="7343"/>
    <w:p>
      <w:pPr>
        <w:spacing w:after="0"/>
        <w:ind w:left="0"/>
        <w:jc w:val="both"/>
      </w:pPr>
      <w:r>
        <w:rPr>
          <w:rFonts w:ascii="Times New Roman"/>
          <w:b w:val="false"/>
          <w:i w:val="false"/>
          <w:color w:val="000000"/>
          <w:sz w:val="28"/>
        </w:rPr>
        <w:t>
      процесс ткачества ткани;</w:t>
      </w:r>
    </w:p>
    <w:bookmarkEnd w:id="7343"/>
    <w:bookmarkStart w:name="z7348" w:id="7344"/>
    <w:p>
      <w:pPr>
        <w:spacing w:after="0"/>
        <w:ind w:left="0"/>
        <w:jc w:val="both"/>
      </w:pPr>
      <w:r>
        <w:rPr>
          <w:rFonts w:ascii="Times New Roman"/>
          <w:b w:val="false"/>
          <w:i w:val="false"/>
          <w:color w:val="000000"/>
          <w:sz w:val="28"/>
        </w:rPr>
        <w:t>
      устройство, принцип работы ткацких станков и требования, предъявляемые к правильному взаимодействию их механизмов;</w:t>
      </w:r>
    </w:p>
    <w:bookmarkEnd w:id="7344"/>
    <w:bookmarkStart w:name="z7349" w:id="7345"/>
    <w:p>
      <w:pPr>
        <w:spacing w:after="0"/>
        <w:ind w:left="0"/>
        <w:jc w:val="both"/>
      </w:pPr>
      <w:r>
        <w:rPr>
          <w:rFonts w:ascii="Times New Roman"/>
          <w:b w:val="false"/>
          <w:i w:val="false"/>
          <w:color w:val="000000"/>
          <w:sz w:val="28"/>
        </w:rPr>
        <w:t>
      физико-механические свойства ткани;</w:t>
      </w:r>
    </w:p>
    <w:bookmarkEnd w:id="7345"/>
    <w:bookmarkStart w:name="z7350" w:id="7346"/>
    <w:p>
      <w:pPr>
        <w:spacing w:after="0"/>
        <w:ind w:left="0"/>
        <w:jc w:val="both"/>
      </w:pPr>
      <w:r>
        <w:rPr>
          <w:rFonts w:ascii="Times New Roman"/>
          <w:b w:val="false"/>
          <w:i w:val="false"/>
          <w:color w:val="000000"/>
          <w:sz w:val="28"/>
        </w:rPr>
        <w:t>
      требования, предъявляемые к качеству основы;</w:t>
      </w:r>
    </w:p>
    <w:bookmarkEnd w:id="7346"/>
    <w:bookmarkStart w:name="z7351" w:id="7347"/>
    <w:p>
      <w:pPr>
        <w:spacing w:after="0"/>
        <w:ind w:left="0"/>
        <w:jc w:val="both"/>
      </w:pPr>
      <w:r>
        <w:rPr>
          <w:rFonts w:ascii="Times New Roman"/>
          <w:b w:val="false"/>
          <w:i w:val="false"/>
          <w:color w:val="000000"/>
          <w:sz w:val="28"/>
        </w:rPr>
        <w:t>
      утка;</w:t>
      </w:r>
    </w:p>
    <w:bookmarkEnd w:id="7347"/>
    <w:bookmarkStart w:name="z7352" w:id="7348"/>
    <w:p>
      <w:pPr>
        <w:spacing w:after="0"/>
        <w:ind w:left="0"/>
        <w:jc w:val="both"/>
      </w:pPr>
      <w:r>
        <w:rPr>
          <w:rFonts w:ascii="Times New Roman"/>
          <w:b w:val="false"/>
          <w:i w:val="false"/>
          <w:color w:val="000000"/>
          <w:sz w:val="28"/>
        </w:rPr>
        <w:t>
      пороки основной и уточной нити, причины их образования;</w:t>
      </w:r>
    </w:p>
    <w:bookmarkEnd w:id="7348"/>
    <w:bookmarkStart w:name="z7353" w:id="7349"/>
    <w:p>
      <w:pPr>
        <w:spacing w:after="0"/>
        <w:ind w:left="0"/>
        <w:jc w:val="both"/>
      </w:pPr>
      <w:r>
        <w:rPr>
          <w:rFonts w:ascii="Times New Roman"/>
          <w:b w:val="false"/>
          <w:i w:val="false"/>
          <w:color w:val="000000"/>
          <w:sz w:val="28"/>
        </w:rPr>
        <w:t>
      ГОСТы и технические условия на ткань;</w:t>
      </w:r>
    </w:p>
    <w:bookmarkEnd w:id="7349"/>
    <w:bookmarkStart w:name="z7354" w:id="7350"/>
    <w:p>
      <w:pPr>
        <w:spacing w:after="0"/>
        <w:ind w:left="0"/>
        <w:jc w:val="both"/>
      </w:pPr>
      <w:r>
        <w:rPr>
          <w:rFonts w:ascii="Times New Roman"/>
          <w:b w:val="false"/>
          <w:i w:val="false"/>
          <w:color w:val="000000"/>
          <w:sz w:val="28"/>
        </w:rPr>
        <w:t>
      виды и нормы отходов основы и утка;</w:t>
      </w:r>
    </w:p>
    <w:bookmarkEnd w:id="7350"/>
    <w:bookmarkStart w:name="z7355" w:id="7351"/>
    <w:p>
      <w:pPr>
        <w:spacing w:after="0"/>
        <w:ind w:left="0"/>
        <w:jc w:val="both"/>
      </w:pPr>
      <w:r>
        <w:rPr>
          <w:rFonts w:ascii="Times New Roman"/>
          <w:b w:val="false"/>
          <w:i w:val="false"/>
          <w:color w:val="000000"/>
          <w:sz w:val="28"/>
        </w:rPr>
        <w:t>
      способы сокращения отходов, правила смазки и чистки станков и ухода за оборудованием.</w:t>
      </w:r>
    </w:p>
    <w:bookmarkEnd w:id="7351"/>
    <w:bookmarkStart w:name="z7356" w:id="7352"/>
    <w:p>
      <w:pPr>
        <w:spacing w:after="0"/>
        <w:ind w:left="0"/>
        <w:jc w:val="both"/>
      </w:pPr>
      <w:r>
        <w:rPr>
          <w:rFonts w:ascii="Times New Roman"/>
          <w:b w:val="false"/>
          <w:i w:val="false"/>
          <w:color w:val="000000"/>
          <w:sz w:val="28"/>
        </w:rPr>
        <w:t>
      Параграф 3. Ткач, 5-й разряд</w:t>
      </w:r>
    </w:p>
    <w:bookmarkEnd w:id="7352"/>
    <w:bookmarkStart w:name="z7357" w:id="7353"/>
    <w:p>
      <w:pPr>
        <w:spacing w:after="0"/>
        <w:ind w:left="0"/>
        <w:jc w:val="both"/>
      </w:pPr>
      <w:r>
        <w:rPr>
          <w:rFonts w:ascii="Times New Roman"/>
          <w:b w:val="false"/>
          <w:i w:val="false"/>
          <w:color w:val="000000"/>
          <w:sz w:val="28"/>
        </w:rPr>
        <w:t>
      988. Характеристика работ:</w:t>
      </w:r>
    </w:p>
    <w:bookmarkEnd w:id="7353"/>
    <w:bookmarkStart w:name="z7358" w:id="7354"/>
    <w:p>
      <w:pPr>
        <w:spacing w:after="0"/>
        <w:ind w:left="0"/>
        <w:jc w:val="both"/>
      </w:pPr>
      <w:r>
        <w:rPr>
          <w:rFonts w:ascii="Times New Roman"/>
          <w:b w:val="false"/>
          <w:i w:val="false"/>
          <w:color w:val="000000"/>
          <w:sz w:val="28"/>
        </w:rPr>
        <w:t>
      выработка стеклотканей со сложными переплетениями: декоративные и многослойные (12 ремиз и более), стеклоткани двойной ширины, стекло-проволочные, выработанные по заданному контуру, до 25 микрон, со специальными требованиями по ГОСТу и ТУ, выработка стеклотканей на ткацких станках, оснащенных дополнительными устройствами по намотке утка.</w:t>
      </w:r>
    </w:p>
    <w:bookmarkEnd w:id="7354"/>
    <w:bookmarkStart w:name="z7359" w:id="7355"/>
    <w:p>
      <w:pPr>
        <w:spacing w:after="0"/>
        <w:ind w:left="0"/>
        <w:jc w:val="both"/>
      </w:pPr>
      <w:r>
        <w:rPr>
          <w:rFonts w:ascii="Times New Roman"/>
          <w:b w:val="false"/>
          <w:i w:val="false"/>
          <w:color w:val="000000"/>
          <w:sz w:val="28"/>
        </w:rPr>
        <w:t>
      989. Должен знать:</w:t>
      </w:r>
    </w:p>
    <w:bookmarkEnd w:id="7355"/>
    <w:bookmarkStart w:name="z7360" w:id="7356"/>
    <w:p>
      <w:pPr>
        <w:spacing w:after="0"/>
        <w:ind w:left="0"/>
        <w:jc w:val="both"/>
      </w:pPr>
      <w:r>
        <w:rPr>
          <w:rFonts w:ascii="Times New Roman"/>
          <w:b w:val="false"/>
          <w:i w:val="false"/>
          <w:color w:val="000000"/>
          <w:sz w:val="28"/>
        </w:rPr>
        <w:t>
      процесс ткачества ткани;</w:t>
      </w:r>
    </w:p>
    <w:bookmarkEnd w:id="7356"/>
    <w:bookmarkStart w:name="z7361" w:id="7357"/>
    <w:p>
      <w:pPr>
        <w:spacing w:after="0"/>
        <w:ind w:left="0"/>
        <w:jc w:val="both"/>
      </w:pPr>
      <w:r>
        <w:rPr>
          <w:rFonts w:ascii="Times New Roman"/>
          <w:b w:val="false"/>
          <w:i w:val="false"/>
          <w:color w:val="000000"/>
          <w:sz w:val="28"/>
        </w:rPr>
        <w:t>
      устройство, принцип работы ткацких станков и требования, предъявляемые к правильному взаимодействию их механизмов;</w:t>
      </w:r>
    </w:p>
    <w:bookmarkEnd w:id="7357"/>
    <w:bookmarkStart w:name="z7362" w:id="7358"/>
    <w:p>
      <w:pPr>
        <w:spacing w:after="0"/>
        <w:ind w:left="0"/>
        <w:jc w:val="both"/>
      </w:pPr>
      <w:r>
        <w:rPr>
          <w:rFonts w:ascii="Times New Roman"/>
          <w:b w:val="false"/>
          <w:i w:val="false"/>
          <w:color w:val="000000"/>
          <w:sz w:val="28"/>
        </w:rPr>
        <w:t>
      физико-механические свойства ткани, требования, предъявляемые к качеству основы;</w:t>
      </w:r>
    </w:p>
    <w:bookmarkEnd w:id="7358"/>
    <w:bookmarkStart w:name="z7363" w:id="7359"/>
    <w:p>
      <w:pPr>
        <w:spacing w:after="0"/>
        <w:ind w:left="0"/>
        <w:jc w:val="both"/>
      </w:pPr>
      <w:r>
        <w:rPr>
          <w:rFonts w:ascii="Times New Roman"/>
          <w:b w:val="false"/>
          <w:i w:val="false"/>
          <w:color w:val="000000"/>
          <w:sz w:val="28"/>
        </w:rPr>
        <w:t>
      утка;</w:t>
      </w:r>
    </w:p>
    <w:bookmarkEnd w:id="7359"/>
    <w:bookmarkStart w:name="z7364" w:id="7360"/>
    <w:p>
      <w:pPr>
        <w:spacing w:after="0"/>
        <w:ind w:left="0"/>
        <w:jc w:val="both"/>
      </w:pPr>
      <w:r>
        <w:rPr>
          <w:rFonts w:ascii="Times New Roman"/>
          <w:b w:val="false"/>
          <w:i w:val="false"/>
          <w:color w:val="000000"/>
          <w:sz w:val="28"/>
        </w:rPr>
        <w:t>
      пороки основной и уточной нити, причины их образования;</w:t>
      </w:r>
    </w:p>
    <w:bookmarkEnd w:id="7360"/>
    <w:bookmarkStart w:name="z7365" w:id="7361"/>
    <w:p>
      <w:pPr>
        <w:spacing w:after="0"/>
        <w:ind w:left="0"/>
        <w:jc w:val="both"/>
      </w:pPr>
      <w:r>
        <w:rPr>
          <w:rFonts w:ascii="Times New Roman"/>
          <w:b w:val="false"/>
          <w:i w:val="false"/>
          <w:color w:val="000000"/>
          <w:sz w:val="28"/>
        </w:rPr>
        <w:t>
      ГОСТы и технические условия на ткань;</w:t>
      </w:r>
    </w:p>
    <w:bookmarkEnd w:id="7361"/>
    <w:bookmarkStart w:name="z7366" w:id="7362"/>
    <w:p>
      <w:pPr>
        <w:spacing w:after="0"/>
        <w:ind w:left="0"/>
        <w:jc w:val="both"/>
      </w:pPr>
      <w:r>
        <w:rPr>
          <w:rFonts w:ascii="Times New Roman"/>
          <w:b w:val="false"/>
          <w:i w:val="false"/>
          <w:color w:val="000000"/>
          <w:sz w:val="28"/>
        </w:rPr>
        <w:t>
      виды и нормы отходов основы и утка;</w:t>
      </w:r>
    </w:p>
    <w:bookmarkEnd w:id="7362"/>
    <w:bookmarkStart w:name="z7367" w:id="7363"/>
    <w:p>
      <w:pPr>
        <w:spacing w:after="0"/>
        <w:ind w:left="0"/>
        <w:jc w:val="both"/>
      </w:pPr>
      <w:r>
        <w:rPr>
          <w:rFonts w:ascii="Times New Roman"/>
          <w:b w:val="false"/>
          <w:i w:val="false"/>
          <w:color w:val="000000"/>
          <w:sz w:val="28"/>
        </w:rPr>
        <w:t>
      способы сокращения отходов, правила смазки и чистки станков и ухода за оборудованием.</w:t>
      </w:r>
    </w:p>
    <w:bookmarkEnd w:id="7363"/>
    <w:bookmarkStart w:name="z7368" w:id="7364"/>
    <w:p>
      <w:pPr>
        <w:spacing w:after="0"/>
        <w:ind w:left="0"/>
        <w:jc w:val="both"/>
      </w:pPr>
      <w:r>
        <w:rPr>
          <w:rFonts w:ascii="Times New Roman"/>
          <w:b w:val="false"/>
          <w:i w:val="false"/>
          <w:color w:val="000000"/>
          <w:sz w:val="28"/>
        </w:rPr>
        <w:t>
      990. Пример работы:</w:t>
      </w:r>
    </w:p>
    <w:bookmarkEnd w:id="7364"/>
    <w:bookmarkStart w:name="z7369" w:id="7365"/>
    <w:p>
      <w:pPr>
        <w:spacing w:after="0"/>
        <w:ind w:left="0"/>
        <w:jc w:val="both"/>
      </w:pPr>
      <w:r>
        <w:rPr>
          <w:rFonts w:ascii="Times New Roman"/>
          <w:b w:val="false"/>
          <w:i w:val="false"/>
          <w:color w:val="000000"/>
          <w:sz w:val="28"/>
        </w:rPr>
        <w:t>
      выработка стеклотканей А-2, А-1, Т-10, Т-10/1, Т-10-80, Т-14 из высокопрочных, кремнеземных, полых, кварцевых, металлизированных, графитизированных волокон, стекло-синтетических и химических тканей, вырабатываемых на бесчелночных высокоскоростных ткацких станках, стеклотканей на прямых замасливателях и других стеклотканей со специальными требованиями по ГОСТу и ТУ.</w:t>
      </w:r>
    </w:p>
    <w:bookmarkEnd w:id="7365"/>
    <w:bookmarkStart w:name="z7370" w:id="7366"/>
    <w:p>
      <w:pPr>
        <w:spacing w:after="0"/>
        <w:ind w:left="0"/>
        <w:jc w:val="both"/>
      </w:pPr>
      <w:r>
        <w:rPr>
          <w:rFonts w:ascii="Times New Roman"/>
          <w:b w:val="false"/>
          <w:i w:val="false"/>
          <w:color w:val="000000"/>
          <w:sz w:val="28"/>
        </w:rPr>
        <w:t>
      127. Шихтовщик</w:t>
      </w:r>
    </w:p>
    <w:bookmarkEnd w:id="7366"/>
    <w:bookmarkStart w:name="z7371" w:id="7367"/>
    <w:p>
      <w:pPr>
        <w:spacing w:after="0"/>
        <w:ind w:left="0"/>
        <w:jc w:val="both"/>
      </w:pPr>
      <w:r>
        <w:rPr>
          <w:rFonts w:ascii="Times New Roman"/>
          <w:b w:val="false"/>
          <w:i w:val="false"/>
          <w:color w:val="000000"/>
          <w:sz w:val="28"/>
        </w:rPr>
        <w:t>
      Параграф 1. Шихтовщик, 3-й разряд</w:t>
      </w:r>
    </w:p>
    <w:bookmarkEnd w:id="7367"/>
    <w:bookmarkStart w:name="z7372" w:id="7368"/>
    <w:p>
      <w:pPr>
        <w:spacing w:after="0"/>
        <w:ind w:left="0"/>
        <w:jc w:val="both"/>
      </w:pPr>
      <w:r>
        <w:rPr>
          <w:rFonts w:ascii="Times New Roman"/>
          <w:b w:val="false"/>
          <w:i w:val="false"/>
          <w:color w:val="000000"/>
          <w:sz w:val="28"/>
        </w:rPr>
        <w:t>
      991. Характеристика работ:</w:t>
      </w:r>
    </w:p>
    <w:bookmarkEnd w:id="7368"/>
    <w:bookmarkStart w:name="z7373" w:id="7369"/>
    <w:p>
      <w:pPr>
        <w:spacing w:after="0"/>
        <w:ind w:left="0"/>
        <w:jc w:val="both"/>
      </w:pPr>
      <w:r>
        <w:rPr>
          <w:rFonts w:ascii="Times New Roman"/>
          <w:b w:val="false"/>
          <w:i w:val="false"/>
          <w:color w:val="000000"/>
          <w:sz w:val="28"/>
        </w:rPr>
        <w:t>
      ведение процесса составления шихты в соответствии с технологическим регламентом, приготовление катализаторной шихты;</w:t>
      </w:r>
    </w:p>
    <w:bookmarkEnd w:id="7369"/>
    <w:bookmarkStart w:name="z7374" w:id="7370"/>
    <w:p>
      <w:pPr>
        <w:spacing w:after="0"/>
        <w:ind w:left="0"/>
        <w:jc w:val="both"/>
      </w:pPr>
      <w:r>
        <w:rPr>
          <w:rFonts w:ascii="Times New Roman"/>
          <w:b w:val="false"/>
          <w:i w:val="false"/>
          <w:color w:val="000000"/>
          <w:sz w:val="28"/>
        </w:rPr>
        <w:t>
      подноска вручную, подвозка на тачках, вагонетках, подача с помощью транспортных механизмов сырья (твердых реагентов) к месту шихтовки;</w:t>
      </w:r>
    </w:p>
    <w:bookmarkEnd w:id="7370"/>
    <w:bookmarkStart w:name="z7375" w:id="7371"/>
    <w:p>
      <w:pPr>
        <w:spacing w:after="0"/>
        <w:ind w:left="0"/>
        <w:jc w:val="both"/>
      </w:pPr>
      <w:r>
        <w:rPr>
          <w:rFonts w:ascii="Times New Roman"/>
          <w:b w:val="false"/>
          <w:i w:val="false"/>
          <w:color w:val="000000"/>
          <w:sz w:val="28"/>
        </w:rPr>
        <w:t>
      дробление сырья, составление смеси в определенном соотношении;</w:t>
      </w:r>
    </w:p>
    <w:bookmarkEnd w:id="7371"/>
    <w:bookmarkStart w:name="z7376" w:id="7372"/>
    <w:p>
      <w:pPr>
        <w:spacing w:after="0"/>
        <w:ind w:left="0"/>
        <w:jc w:val="both"/>
      </w:pPr>
      <w:r>
        <w:rPr>
          <w:rFonts w:ascii="Times New Roman"/>
          <w:b w:val="false"/>
          <w:i w:val="false"/>
          <w:color w:val="000000"/>
          <w:sz w:val="28"/>
        </w:rPr>
        <w:t>
      загрузка шихтой элеваторов, бункеров, транспортных устройств и механизмов;</w:t>
      </w:r>
    </w:p>
    <w:bookmarkEnd w:id="7372"/>
    <w:bookmarkStart w:name="z7377" w:id="7373"/>
    <w:p>
      <w:pPr>
        <w:spacing w:after="0"/>
        <w:ind w:left="0"/>
        <w:jc w:val="both"/>
      </w:pPr>
      <w:r>
        <w:rPr>
          <w:rFonts w:ascii="Times New Roman"/>
          <w:b w:val="false"/>
          <w:i w:val="false"/>
          <w:color w:val="000000"/>
          <w:sz w:val="28"/>
        </w:rPr>
        <w:t>
      наблюдение за работой смесительного шнека, элеватора шихты и другие;</w:t>
      </w:r>
    </w:p>
    <w:bookmarkEnd w:id="7373"/>
    <w:bookmarkStart w:name="z7378" w:id="7374"/>
    <w:p>
      <w:pPr>
        <w:spacing w:after="0"/>
        <w:ind w:left="0"/>
        <w:jc w:val="both"/>
      </w:pPr>
      <w:r>
        <w:rPr>
          <w:rFonts w:ascii="Times New Roman"/>
          <w:b w:val="false"/>
          <w:i w:val="false"/>
          <w:color w:val="000000"/>
          <w:sz w:val="28"/>
        </w:rPr>
        <w:t>
      отбор и разделка проб для анализа;</w:t>
      </w:r>
    </w:p>
    <w:bookmarkEnd w:id="7374"/>
    <w:bookmarkStart w:name="z7379" w:id="7375"/>
    <w:p>
      <w:pPr>
        <w:spacing w:after="0"/>
        <w:ind w:left="0"/>
        <w:jc w:val="both"/>
      </w:pPr>
      <w:r>
        <w:rPr>
          <w:rFonts w:ascii="Times New Roman"/>
          <w:b w:val="false"/>
          <w:i w:val="false"/>
          <w:color w:val="000000"/>
          <w:sz w:val="28"/>
        </w:rPr>
        <w:t>
      подготовка оборудования к ремонту.</w:t>
      </w:r>
    </w:p>
    <w:bookmarkEnd w:id="7375"/>
    <w:bookmarkStart w:name="z7380" w:id="7376"/>
    <w:p>
      <w:pPr>
        <w:spacing w:after="0"/>
        <w:ind w:left="0"/>
        <w:jc w:val="both"/>
      </w:pPr>
      <w:r>
        <w:rPr>
          <w:rFonts w:ascii="Times New Roman"/>
          <w:b w:val="false"/>
          <w:i w:val="false"/>
          <w:color w:val="000000"/>
          <w:sz w:val="28"/>
        </w:rPr>
        <w:t>
      992 Должен знать:</w:t>
      </w:r>
    </w:p>
    <w:bookmarkEnd w:id="7376"/>
    <w:bookmarkStart w:name="z7381" w:id="7377"/>
    <w:p>
      <w:pPr>
        <w:spacing w:after="0"/>
        <w:ind w:left="0"/>
        <w:jc w:val="both"/>
      </w:pPr>
      <w:r>
        <w:rPr>
          <w:rFonts w:ascii="Times New Roman"/>
          <w:b w:val="false"/>
          <w:i w:val="false"/>
          <w:color w:val="000000"/>
          <w:sz w:val="28"/>
        </w:rPr>
        <w:t>
      сущность технологического процесса;</w:t>
      </w:r>
    </w:p>
    <w:bookmarkEnd w:id="7377"/>
    <w:bookmarkStart w:name="z7382" w:id="7378"/>
    <w:p>
      <w:pPr>
        <w:spacing w:after="0"/>
        <w:ind w:left="0"/>
        <w:jc w:val="both"/>
      </w:pPr>
      <w:r>
        <w:rPr>
          <w:rFonts w:ascii="Times New Roman"/>
          <w:b w:val="false"/>
          <w:i w:val="false"/>
          <w:color w:val="000000"/>
          <w:sz w:val="28"/>
        </w:rPr>
        <w:t>
      технологию получения шихты;</w:t>
      </w:r>
    </w:p>
    <w:bookmarkEnd w:id="7378"/>
    <w:bookmarkStart w:name="z7383" w:id="7379"/>
    <w:p>
      <w:pPr>
        <w:spacing w:after="0"/>
        <w:ind w:left="0"/>
        <w:jc w:val="both"/>
      </w:pPr>
      <w:r>
        <w:rPr>
          <w:rFonts w:ascii="Times New Roman"/>
          <w:b w:val="false"/>
          <w:i w:val="false"/>
          <w:color w:val="000000"/>
          <w:sz w:val="28"/>
        </w:rPr>
        <w:t>
      физико-химические и технологические свойства сырья;</w:t>
      </w:r>
    </w:p>
    <w:bookmarkEnd w:id="7379"/>
    <w:bookmarkStart w:name="z7384" w:id="7380"/>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7380"/>
    <w:bookmarkStart w:name="z7385" w:id="7381"/>
    <w:p>
      <w:pPr>
        <w:spacing w:after="0"/>
        <w:ind w:left="0"/>
        <w:jc w:val="both"/>
      </w:pPr>
      <w:r>
        <w:rPr>
          <w:rFonts w:ascii="Times New Roman"/>
          <w:b w:val="false"/>
          <w:i w:val="false"/>
          <w:color w:val="000000"/>
          <w:sz w:val="28"/>
        </w:rPr>
        <w:t>
      технологический режим и правила регулирования процесса;</w:t>
      </w:r>
    </w:p>
    <w:bookmarkEnd w:id="7381"/>
    <w:bookmarkStart w:name="z7386" w:id="7382"/>
    <w:p>
      <w:pPr>
        <w:spacing w:after="0"/>
        <w:ind w:left="0"/>
        <w:jc w:val="both"/>
      </w:pPr>
      <w:r>
        <w:rPr>
          <w:rFonts w:ascii="Times New Roman"/>
          <w:b w:val="false"/>
          <w:i w:val="false"/>
          <w:color w:val="000000"/>
          <w:sz w:val="28"/>
        </w:rPr>
        <w:t>
      правила отбора проб.</w:t>
      </w:r>
    </w:p>
    <w:bookmarkEnd w:id="7382"/>
    <w:bookmarkStart w:name="z7387" w:id="7383"/>
    <w:p>
      <w:pPr>
        <w:spacing w:after="0"/>
        <w:ind w:left="0"/>
        <w:jc w:val="both"/>
      </w:pPr>
      <w:r>
        <w:rPr>
          <w:rFonts w:ascii="Times New Roman"/>
          <w:b w:val="false"/>
          <w:i w:val="false"/>
          <w:color w:val="000000"/>
          <w:sz w:val="28"/>
        </w:rPr>
        <w:t>
      Параграф 2. Шихтовщик, 4-й разряд</w:t>
      </w:r>
    </w:p>
    <w:bookmarkEnd w:id="7383"/>
    <w:bookmarkStart w:name="z7388" w:id="7384"/>
    <w:p>
      <w:pPr>
        <w:spacing w:after="0"/>
        <w:ind w:left="0"/>
        <w:jc w:val="both"/>
      </w:pPr>
      <w:r>
        <w:rPr>
          <w:rFonts w:ascii="Times New Roman"/>
          <w:b w:val="false"/>
          <w:i w:val="false"/>
          <w:color w:val="000000"/>
          <w:sz w:val="28"/>
        </w:rPr>
        <w:t>
      993. Характеристика работ:</w:t>
      </w:r>
    </w:p>
    <w:bookmarkEnd w:id="7384"/>
    <w:bookmarkStart w:name="z7389" w:id="7385"/>
    <w:p>
      <w:pPr>
        <w:spacing w:after="0"/>
        <w:ind w:left="0"/>
        <w:jc w:val="both"/>
      </w:pPr>
      <w:r>
        <w:rPr>
          <w:rFonts w:ascii="Times New Roman"/>
          <w:b w:val="false"/>
          <w:i w:val="false"/>
          <w:color w:val="000000"/>
          <w:sz w:val="28"/>
        </w:rPr>
        <w:t>
      ведение процесса составления шихты для производства желтого фосфора, углеводородной шихты в соответствии с технологическим регламентом, составление шихты в производстве карбида кальция для электропечей мощностью свыше 40 000 кВ х А или для электропечей мощностью до 40 000 кВ х А с одновременным руководством шихтовщиками более низкой квалификации, или составление шихты в других производствах с одновременным руководством шихтовщиками более низкой квалификации;</w:t>
      </w:r>
    </w:p>
    <w:bookmarkEnd w:id="7385"/>
    <w:bookmarkStart w:name="z7390" w:id="7386"/>
    <w:p>
      <w:pPr>
        <w:spacing w:after="0"/>
        <w:ind w:left="0"/>
        <w:jc w:val="both"/>
      </w:pPr>
      <w:r>
        <w:rPr>
          <w:rFonts w:ascii="Times New Roman"/>
          <w:b w:val="false"/>
          <w:i w:val="false"/>
          <w:color w:val="000000"/>
          <w:sz w:val="28"/>
        </w:rPr>
        <w:t>
      прием компонентов приготовляемой шихты, отстой, дозирование, смешивание, откачка шихты, выгрузка приготовленной смеси;</w:t>
      </w:r>
    </w:p>
    <w:bookmarkEnd w:id="7386"/>
    <w:bookmarkStart w:name="z7391" w:id="7387"/>
    <w:p>
      <w:pPr>
        <w:spacing w:after="0"/>
        <w:ind w:left="0"/>
        <w:jc w:val="both"/>
      </w:pPr>
      <w:r>
        <w:rPr>
          <w:rFonts w:ascii="Times New Roman"/>
          <w:b w:val="false"/>
          <w:i w:val="false"/>
          <w:color w:val="000000"/>
          <w:sz w:val="28"/>
        </w:rPr>
        <w:t>
      регулирование соотношения компонентов согласно технологическому регламенту;</w:t>
      </w:r>
    </w:p>
    <w:bookmarkEnd w:id="7387"/>
    <w:bookmarkStart w:name="z7392" w:id="7388"/>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7388"/>
    <w:bookmarkStart w:name="z7393" w:id="7389"/>
    <w:p>
      <w:pPr>
        <w:spacing w:after="0"/>
        <w:ind w:left="0"/>
        <w:jc w:val="both"/>
      </w:pPr>
      <w:r>
        <w:rPr>
          <w:rFonts w:ascii="Times New Roman"/>
          <w:b w:val="false"/>
          <w:i w:val="false"/>
          <w:color w:val="000000"/>
          <w:sz w:val="28"/>
        </w:rPr>
        <w:t>
      учет расходуемых компонентов и количества приготовленной шихты;</w:t>
      </w:r>
    </w:p>
    <w:bookmarkEnd w:id="7389"/>
    <w:bookmarkStart w:name="z7394" w:id="7390"/>
    <w:p>
      <w:pPr>
        <w:spacing w:after="0"/>
        <w:ind w:left="0"/>
        <w:jc w:val="both"/>
      </w:pPr>
      <w:r>
        <w:rPr>
          <w:rFonts w:ascii="Times New Roman"/>
          <w:b w:val="false"/>
          <w:i w:val="false"/>
          <w:color w:val="000000"/>
          <w:sz w:val="28"/>
        </w:rPr>
        <w:t>
      прием оборудования из ремонта.</w:t>
      </w:r>
    </w:p>
    <w:bookmarkEnd w:id="7390"/>
    <w:bookmarkStart w:name="z7395" w:id="7391"/>
    <w:p>
      <w:pPr>
        <w:spacing w:after="0"/>
        <w:ind w:left="0"/>
        <w:jc w:val="both"/>
      </w:pPr>
      <w:r>
        <w:rPr>
          <w:rFonts w:ascii="Times New Roman"/>
          <w:b w:val="false"/>
          <w:i w:val="false"/>
          <w:color w:val="000000"/>
          <w:sz w:val="28"/>
        </w:rPr>
        <w:t>
      994. Должен знать:</w:t>
      </w:r>
    </w:p>
    <w:bookmarkEnd w:id="7391"/>
    <w:bookmarkStart w:name="z7396" w:id="7392"/>
    <w:p>
      <w:pPr>
        <w:spacing w:after="0"/>
        <w:ind w:left="0"/>
        <w:jc w:val="both"/>
      </w:pPr>
      <w:r>
        <w:rPr>
          <w:rFonts w:ascii="Times New Roman"/>
          <w:b w:val="false"/>
          <w:i w:val="false"/>
          <w:color w:val="000000"/>
          <w:sz w:val="28"/>
        </w:rPr>
        <w:t>
      технологическую схему приготовления углеводородной шихты;</w:t>
      </w:r>
    </w:p>
    <w:bookmarkEnd w:id="7392"/>
    <w:bookmarkStart w:name="z7397" w:id="739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w:t>
      </w:r>
    </w:p>
    <w:bookmarkEnd w:id="7393"/>
    <w:bookmarkStart w:name="z7398" w:id="7394"/>
    <w:p>
      <w:pPr>
        <w:spacing w:after="0"/>
        <w:ind w:left="0"/>
        <w:jc w:val="both"/>
      </w:pPr>
      <w:r>
        <w:rPr>
          <w:rFonts w:ascii="Times New Roman"/>
          <w:b w:val="false"/>
          <w:i w:val="false"/>
          <w:color w:val="000000"/>
          <w:sz w:val="28"/>
        </w:rPr>
        <w:t>
      схему арматуры и коммуникаций;</w:t>
      </w:r>
    </w:p>
    <w:bookmarkEnd w:id="7394"/>
    <w:bookmarkStart w:name="z7399" w:id="7395"/>
    <w:p>
      <w:pPr>
        <w:spacing w:after="0"/>
        <w:ind w:left="0"/>
        <w:jc w:val="both"/>
      </w:pPr>
      <w:r>
        <w:rPr>
          <w:rFonts w:ascii="Times New Roman"/>
          <w:b w:val="false"/>
          <w:i w:val="false"/>
          <w:color w:val="000000"/>
          <w:sz w:val="28"/>
        </w:rPr>
        <w:t>
      физико-химические свойства компонентов шихты;</w:t>
      </w:r>
    </w:p>
    <w:bookmarkEnd w:id="7395"/>
    <w:bookmarkStart w:name="z7400" w:id="7396"/>
    <w:p>
      <w:pPr>
        <w:spacing w:after="0"/>
        <w:ind w:left="0"/>
        <w:jc w:val="both"/>
      </w:pPr>
      <w:r>
        <w:rPr>
          <w:rFonts w:ascii="Times New Roman"/>
          <w:b w:val="false"/>
          <w:i w:val="false"/>
          <w:color w:val="000000"/>
          <w:sz w:val="28"/>
        </w:rPr>
        <w:t>
      правила регулирования технологического процесса и отбора проб.</w:t>
      </w:r>
    </w:p>
    <w:bookmarkEnd w:id="7396"/>
    <w:bookmarkStart w:name="z7401" w:id="7397"/>
    <w:p>
      <w:pPr>
        <w:spacing w:after="0"/>
        <w:ind w:left="0"/>
        <w:jc w:val="both"/>
      </w:pPr>
      <w:r>
        <w:rPr>
          <w:rFonts w:ascii="Times New Roman"/>
          <w:b w:val="false"/>
          <w:i w:val="false"/>
          <w:color w:val="000000"/>
          <w:sz w:val="28"/>
        </w:rPr>
        <w:t>
      Параграф 3. Шихтовщик, 5-й разряд</w:t>
      </w:r>
    </w:p>
    <w:bookmarkEnd w:id="7397"/>
    <w:bookmarkStart w:name="z7402" w:id="7398"/>
    <w:p>
      <w:pPr>
        <w:spacing w:after="0"/>
        <w:ind w:left="0"/>
        <w:jc w:val="both"/>
      </w:pPr>
      <w:r>
        <w:rPr>
          <w:rFonts w:ascii="Times New Roman"/>
          <w:b w:val="false"/>
          <w:i w:val="false"/>
          <w:color w:val="000000"/>
          <w:sz w:val="28"/>
        </w:rPr>
        <w:t>
      995. Характеристика работ:</w:t>
      </w:r>
    </w:p>
    <w:bookmarkEnd w:id="7398"/>
    <w:bookmarkStart w:name="z7403" w:id="7399"/>
    <w:p>
      <w:pPr>
        <w:spacing w:after="0"/>
        <w:ind w:left="0"/>
        <w:jc w:val="both"/>
      </w:pPr>
      <w:r>
        <w:rPr>
          <w:rFonts w:ascii="Times New Roman"/>
          <w:b w:val="false"/>
          <w:i w:val="false"/>
          <w:color w:val="000000"/>
          <w:sz w:val="28"/>
        </w:rPr>
        <w:t>
      ведение процесса составления шихты для электропечей мощностью свыше 40 000 кВ х А в производстве карбида кальция, а также углеводородной шихты с одновременным руководством шихтовщиками более низкой квалификации;</w:t>
      </w:r>
    </w:p>
    <w:bookmarkEnd w:id="7399"/>
    <w:bookmarkStart w:name="z7404" w:id="7400"/>
    <w:p>
      <w:pPr>
        <w:spacing w:after="0"/>
        <w:ind w:left="0"/>
        <w:jc w:val="both"/>
      </w:pPr>
      <w:r>
        <w:rPr>
          <w:rFonts w:ascii="Times New Roman"/>
          <w:b w:val="false"/>
          <w:i w:val="false"/>
          <w:color w:val="000000"/>
          <w:sz w:val="28"/>
        </w:rPr>
        <w:t>
      контроль за количеством и качеством загружаемого и расходуемого сырья и материалов, выходом готового продукта и других показателей процесса с помощью контрольно-измерительных приборов и автоматики;</w:t>
      </w:r>
    </w:p>
    <w:bookmarkEnd w:id="7400"/>
    <w:bookmarkStart w:name="z7405" w:id="7401"/>
    <w:p>
      <w:pPr>
        <w:spacing w:after="0"/>
        <w:ind w:left="0"/>
        <w:jc w:val="both"/>
      </w:pPr>
      <w:r>
        <w:rPr>
          <w:rFonts w:ascii="Times New Roman"/>
          <w:b w:val="false"/>
          <w:i w:val="false"/>
          <w:color w:val="000000"/>
          <w:sz w:val="28"/>
        </w:rPr>
        <w:t>
      устранение неполадок в работе оборудования и нарушения технологического процесса по сигнальным устройствам;</w:t>
      </w:r>
    </w:p>
    <w:bookmarkEnd w:id="7401"/>
    <w:bookmarkStart w:name="z7406" w:id="7402"/>
    <w:p>
      <w:pPr>
        <w:spacing w:after="0"/>
        <w:ind w:left="0"/>
        <w:jc w:val="both"/>
      </w:pPr>
      <w:r>
        <w:rPr>
          <w:rFonts w:ascii="Times New Roman"/>
          <w:b w:val="false"/>
          <w:i w:val="false"/>
          <w:color w:val="000000"/>
          <w:sz w:val="28"/>
        </w:rPr>
        <w:t>
      в случае необходимости переход с дистанционного пульта управления процессом на ручное;</w:t>
      </w:r>
    </w:p>
    <w:bookmarkEnd w:id="7402"/>
    <w:bookmarkStart w:name="z7407" w:id="7403"/>
    <w:p>
      <w:pPr>
        <w:spacing w:after="0"/>
        <w:ind w:left="0"/>
        <w:jc w:val="both"/>
      </w:pPr>
      <w:r>
        <w:rPr>
          <w:rFonts w:ascii="Times New Roman"/>
          <w:b w:val="false"/>
          <w:i w:val="false"/>
          <w:color w:val="000000"/>
          <w:sz w:val="28"/>
        </w:rPr>
        <w:t>
      обслуживание приемных бункеров, подвесной канатной дороги, дробилок и грохотов различных конструкций, отстойников, дозирующих устройств, смесителей, транспортно-подъемных механизмов, контрольно-измерительных, регистрирующих и регулирующих приборов и автоматических устройств, установленных на пульте.</w:t>
      </w:r>
    </w:p>
    <w:bookmarkEnd w:id="7403"/>
    <w:bookmarkStart w:name="z7408" w:id="7404"/>
    <w:p>
      <w:pPr>
        <w:spacing w:after="0"/>
        <w:ind w:left="0"/>
        <w:jc w:val="both"/>
      </w:pPr>
      <w:r>
        <w:rPr>
          <w:rFonts w:ascii="Times New Roman"/>
          <w:b w:val="false"/>
          <w:i w:val="false"/>
          <w:color w:val="000000"/>
          <w:sz w:val="28"/>
        </w:rPr>
        <w:t>
      996. Должен знать:</w:t>
      </w:r>
    </w:p>
    <w:bookmarkEnd w:id="7404"/>
    <w:bookmarkStart w:name="z7409" w:id="7405"/>
    <w:p>
      <w:pPr>
        <w:spacing w:after="0"/>
        <w:ind w:left="0"/>
        <w:jc w:val="both"/>
      </w:pPr>
      <w:r>
        <w:rPr>
          <w:rFonts w:ascii="Times New Roman"/>
          <w:b w:val="false"/>
          <w:i w:val="false"/>
          <w:color w:val="000000"/>
          <w:sz w:val="28"/>
        </w:rPr>
        <w:t>
      технологическую схему обслуживаемого производства;</w:t>
      </w:r>
    </w:p>
    <w:bookmarkEnd w:id="7405"/>
    <w:bookmarkStart w:name="z7410" w:id="7406"/>
    <w:p>
      <w:pPr>
        <w:spacing w:after="0"/>
        <w:ind w:left="0"/>
        <w:jc w:val="both"/>
      </w:pPr>
      <w:r>
        <w:rPr>
          <w:rFonts w:ascii="Times New Roman"/>
          <w:b w:val="false"/>
          <w:i w:val="false"/>
          <w:color w:val="000000"/>
          <w:sz w:val="28"/>
        </w:rPr>
        <w:t>
      конструкцию и правила эксплуатации основного и вспомогательного оборудования, контрольно-измерительных приборов и систем автоматики;</w:t>
      </w:r>
    </w:p>
    <w:bookmarkEnd w:id="7406"/>
    <w:bookmarkStart w:name="z7411" w:id="7407"/>
    <w:p>
      <w:pPr>
        <w:spacing w:after="0"/>
        <w:ind w:left="0"/>
        <w:jc w:val="both"/>
      </w:pPr>
      <w:r>
        <w:rPr>
          <w:rFonts w:ascii="Times New Roman"/>
          <w:b w:val="false"/>
          <w:i w:val="false"/>
          <w:color w:val="000000"/>
          <w:sz w:val="28"/>
        </w:rPr>
        <w:t>
      схему арматуры и коммуникаций;</w:t>
      </w:r>
    </w:p>
    <w:bookmarkEnd w:id="7407"/>
    <w:bookmarkStart w:name="z7412" w:id="7408"/>
    <w:p>
      <w:pPr>
        <w:spacing w:after="0"/>
        <w:ind w:left="0"/>
        <w:jc w:val="both"/>
      </w:pPr>
      <w:r>
        <w:rPr>
          <w:rFonts w:ascii="Times New Roman"/>
          <w:b w:val="false"/>
          <w:i w:val="false"/>
          <w:color w:val="000000"/>
          <w:sz w:val="28"/>
        </w:rPr>
        <w:t>
      физико-химические свойства компонентов шихты;</w:t>
      </w:r>
    </w:p>
    <w:bookmarkEnd w:id="7408"/>
    <w:bookmarkStart w:name="z7413" w:id="7409"/>
    <w:p>
      <w:pPr>
        <w:spacing w:after="0"/>
        <w:ind w:left="0"/>
        <w:jc w:val="both"/>
      </w:pPr>
      <w:r>
        <w:rPr>
          <w:rFonts w:ascii="Times New Roman"/>
          <w:b w:val="false"/>
          <w:i w:val="false"/>
          <w:color w:val="000000"/>
          <w:sz w:val="28"/>
        </w:rPr>
        <w:t>
      требования, предъявляемые к сырью и готовому продукту техническими условиями и государственными стандартами;</w:t>
      </w:r>
    </w:p>
    <w:bookmarkEnd w:id="7409"/>
    <w:bookmarkStart w:name="z7414" w:id="7410"/>
    <w:p>
      <w:pPr>
        <w:spacing w:after="0"/>
        <w:ind w:left="0"/>
        <w:jc w:val="both"/>
      </w:pPr>
      <w:r>
        <w:rPr>
          <w:rFonts w:ascii="Times New Roman"/>
          <w:b w:val="false"/>
          <w:i w:val="false"/>
          <w:color w:val="000000"/>
          <w:sz w:val="28"/>
        </w:rPr>
        <w:t>
      правила регулирования технологического процесса;</w:t>
      </w:r>
    </w:p>
    <w:bookmarkEnd w:id="7410"/>
    <w:bookmarkStart w:name="z7415" w:id="7411"/>
    <w:p>
      <w:pPr>
        <w:spacing w:after="0"/>
        <w:ind w:left="0"/>
        <w:jc w:val="both"/>
      </w:pPr>
      <w:r>
        <w:rPr>
          <w:rFonts w:ascii="Times New Roman"/>
          <w:b w:val="false"/>
          <w:i w:val="false"/>
          <w:color w:val="000000"/>
          <w:sz w:val="28"/>
        </w:rPr>
        <w:t>
      правила работы во взрывопожароопасных производствах.</w:t>
      </w:r>
    </w:p>
    <w:bookmarkEnd w:id="7411"/>
    <w:bookmarkStart w:name="z7416" w:id="7412"/>
    <w:p>
      <w:pPr>
        <w:spacing w:after="0"/>
        <w:ind w:left="0"/>
        <w:jc w:val="both"/>
      </w:pPr>
      <w:r>
        <w:rPr>
          <w:rFonts w:ascii="Times New Roman"/>
          <w:b w:val="false"/>
          <w:i w:val="false"/>
          <w:color w:val="000000"/>
          <w:sz w:val="28"/>
        </w:rPr>
        <w:t xml:space="preserve">
      Приложении            </w:t>
      </w:r>
    </w:p>
    <w:bookmarkEnd w:id="7412"/>
    <w:p>
      <w:pPr>
        <w:spacing w:after="0"/>
        <w:ind w:left="0"/>
        <w:jc w:val="both"/>
      </w:pPr>
      <w:r>
        <w:rPr>
          <w:rFonts w:ascii="Times New Roman"/>
          <w:b w:val="false"/>
          <w:i w:val="false"/>
          <w:color w:val="000000"/>
          <w:sz w:val="28"/>
        </w:rPr>
        <w:t>
      к Единому тарифно-квалификационному</w:t>
      </w:r>
    </w:p>
    <w:p>
      <w:pPr>
        <w:spacing w:after="0"/>
        <w:ind w:left="0"/>
        <w:jc w:val="both"/>
      </w:pPr>
      <w:r>
        <w:rPr>
          <w:rFonts w:ascii="Times New Roman"/>
          <w:b w:val="false"/>
          <w:i w:val="false"/>
          <w:color w:val="000000"/>
          <w:sz w:val="28"/>
        </w:rPr>
        <w:t xml:space="preserve">
      справочнику работ и профессий рабочих </w:t>
      </w:r>
    </w:p>
    <w:p>
      <w:pPr>
        <w:spacing w:after="0"/>
        <w:ind w:left="0"/>
        <w:jc w:val="both"/>
      </w:pPr>
      <w:r>
        <w:rPr>
          <w:rFonts w:ascii="Times New Roman"/>
          <w:b w:val="false"/>
          <w:i w:val="false"/>
          <w:color w:val="000000"/>
          <w:sz w:val="28"/>
        </w:rPr>
        <w:t xml:space="preserve">
      (выпуск 24)            </w:t>
      </w:r>
    </w:p>
    <w:bookmarkStart w:name="z7417" w:id="7413"/>
    <w:p>
      <w:pPr>
        <w:spacing w:after="0"/>
        <w:ind w:left="0"/>
        <w:jc w:val="left"/>
      </w:pPr>
      <w:r>
        <w:rPr>
          <w:rFonts w:ascii="Times New Roman"/>
          <w:b/>
          <w:i w:val="false"/>
          <w:color w:val="000000"/>
        </w:rPr>
        <w:t xml:space="preserve"> Алфавитный указатель профессий рабочих</w:t>
      </w:r>
    </w:p>
    <w:bookmarkEnd w:id="7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3447"/>
        <w:gridCol w:w="2771"/>
        <w:gridCol w:w="3042"/>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абсорбции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адсорбции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активации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алкилирования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аминирования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ацетилирования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бромирования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Аппартчик вакуумирования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варки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возгонки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восстановления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выпаривания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Аппратчик выщелачивания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газогенерации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газоразделения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гашения извести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гидратации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гидрирования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гидролиза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гранулирования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дегидратации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дегидрирования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деполимеризации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десорбции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диазотирования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дозирования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изомеризации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испарения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карбоксилирования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карбонизации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коагуляции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конденсации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кристализации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мерсеризации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метоксилирования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мокрой классификации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нагрева теплоносителей</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нейтрализации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нитрования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нитрозирования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обессоливания воды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обжига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окисления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омыления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осаждения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осушки газа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отжима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отстаивания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охлаждения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очистки газа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очистки жидкости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перегонки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переработки отходов химического производства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пиролиза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плавления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подготовки сырья и отпуска полуфабрикатов и продукции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поликонденсации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полимеризации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инертного газа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углекислоты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катализатора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связующих</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химических растворов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эмульсий</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светосоставов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спектрально-чистых газов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химических реактивов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прокаливания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промывки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пропитки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разложения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рассева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растворения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регенерации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рекуперации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сатурации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сепарирования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сжигания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синтеза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смешивания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сплавления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сульфирования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сушки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теплоутилизации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установки опытного производства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фильтрации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фосгенирования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хлорирования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центрифугирования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цианирования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чешуирования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экстрагирования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электролиза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этерификации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Грунтовальщик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Дублировщик листового материала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Загрузчик-выгрузчик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качества продукции и технологического процесса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Красильщик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Лакировщик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мельниц</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шпрединг-машины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шприц-машины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в производстве аэрозольных упаковок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Намотчик материалов и полуфабрикатов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дистанционного пульта управления в химическом производстве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чесальных машин</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мастера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сырья, полуфабрикатов и готовой продукции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Пропарщик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Просеивальщик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Разборщик пакетов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Размольщик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продукции в аэрозольной упаковке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Склейщик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Сновальщик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Таблетировщик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