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111a" w14:textId="f841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60)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24 декабря 2012 года № 495-Ө-М. Зарегистрирован в Министерстве юстиции Республики Казахстан 26 декабря 2012 года № 8231. Утратил силу приказом Министра труда и социальной защиты населения Республики Казахстан от 24 сентября 2019 года № 509.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24.09.2019 </w:t>
      </w:r>
      <w:r>
        <w:rPr>
          <w:rFonts w:ascii="Times New Roman"/>
          <w:b w:val="false"/>
          <w:i w:val="false"/>
          <w:color w:val="ff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тарифно-квалификационный справочник работ и профессий рабочих (выпуск 60).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Егемберды Е. 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Министр                                    С. Абденов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2012 года № 495 -ө-м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60)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(далее - ЕТКС) (выпуск 60) состоит из раздела: "Производство игрушек".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Тарифно-квалификационная характеристика каждой профессии имеет два раздела.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Раздел "Характеристика работ" содержит описание работ, которые должен уметь выполнять рабочий.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разделе "Должен знать" содержатся основные требования, предъявляемые к рабочему в отношении специальных знаний, а также знаний положений, инструкций и других руководящих материалов, методов и средств, которые рабочий должен применять.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инструментов, а также по содержанию их в надлежащем состоянии, ведению установленной технической документации.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Наряду с требованиями к теоретическим и практическим знаниям, содержащимися в разделе "Должен знать", рабочий должен знать: правила и нормы по охране труда, производственной санитарии и противопожарной безопасности, правила пользования средствами индивидуальной защиты, требования, предъявляемые к качеству выполняемых работ (услуг), виды брака и способы его предупреждения и устранения, производственную сигнализацию, требования по рациональной организации труда на рабочем месте.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Рабочий более высокой квалификации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профессий более низких разрядов, в характеристиках более высоких разрядов, как правило, не приводятся.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Данный выпуск ЕТКС предназначен для тарификации работ и присвоения квалификационных разрядов рабочим в организациях независимо от форм их собственности и организационно-правовых форм, где имеются производства и виды работ, указанные в настоящих разделах, кроме особо оговоренных случаев.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заполнении документов, подтверждающих трудовую деятельность работника, а также при изменении тарифного разряда, наименование его профессии записывается в соответствии с ЕТКС.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удобства пользования ЕТКС (выпуск 60) предусматривает алфавитный указатель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), содержащий наименования профессий рабочих, диапазон разрядов и нумерацию страниц.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Перечень наименований профессий рабочих, предусмотренных разделом "Производство игрушек", с указанием их наименований по действовавшему выпуску ЕТКС, указан в редакции 2009 года.</w:t>
      </w:r>
    </w:p>
    <w:bookmarkEnd w:id="18"/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Производство игрушек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Заготовщик материалов и деталей игрушек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Заготовщик материалов и деталей игрушек, 2-й разряд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деталей игрушек прямолинейной формы, елочных украшений и каркасов вручную на пилах, станках, штампах, ножницах и специальных приспособлениях из картона, бумаги, целлофана, металлизированного картона, различных пленок, тканей, дерева и другим материалов;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раскрашивание листовых материалов, насечка пленки типа хвои для елок;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вручную, на станках и приспособлениях деталей, искусственных елок, различных геометрических фигур из проволоки;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оклейка елочных деревянных каркасов бумагой;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каркасов для искусственных елок, игрушек на приспособлениях с помощью пайки и сварки;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отжиг проволоки в печах, рубка ее на отрезки;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петель для соединения шарниров;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раскалывание древесины на заготовки и зарубка контуров резных игрушек.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обслуживаемого оборудования, процесс изготовления деталей и каркасов и их назначение, правила безопасного применения инструмента и приспособлений, сорта, марки и сечение проволоки, способы отжига проволоки, методы сварки и пайки деталей, требования, предъявляемые к качеству заготовленных деталей и каркасов игрушек, породы и пороки древесины.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Примеры работ: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каркасы для кукол, животных, птиц и других игрушек разных размеров и форм – изготовление;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картон металлизированный, ткань маломерная, листы целлофановые, картон и другие материалы – раскрой;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пленка синтетическая - раскрой, насечка.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Заготовщик материалов и деталей игрушек, 3-й разряд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Характеристика работ: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деталей игрушек (овощей, фруктов, ягод и других) шаровидной и конусной формы из ваты на станках накруткой ее на металлические каркасы с приданием скульптурной формы изделию;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ваты вручную на металлические, деревянные и картонные каркасы деталей различных игрушек: фигурок человека, животных, птиц и зверей;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ваты и расслоение на пласты;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клейстера вручную на поверхность игрушки для закрепления, сохранения скульптурной формы, сушка и подготовка ее к окраске;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станков в зависимости от вида и форм изготавливаемых игрушек.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Должен знать: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обслуживаемого оборудования, процесс изготовления деталей игрушек из ваты, рецептуру и способы приготовления клейстера, режим сушки заготовок, государственные стандарты и технические условия на материалы и готовую продукцию, способы контроля качества изготовления деталей игрушек.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Заготовщик материалов для прессования и отделки игрушек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Заготовщик материалов для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прессования и отделки игрушек, 2-й разряд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Характеристика работ: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материалов для прессования дроблением кусковых древесных отходов, отходов производства игрушек, пластических масс в дробильных машинах;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просеивание на механических ситах;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различных смесей и масс по заданной рецептуре в зависимости от качества и влажности поступающих материалов;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древесноопилочной массы по рецептам;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шпатлевок, грунтовок и клейстера вручную и в механических смесителях;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смесителей дробильных машин и механических сит.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Должен знать: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работы, безопасное обслуживание и наладку механических дробилок, смесителей и сит, номера сит, составы талька и мела, рецептуры приготовления пластмасс, шпатлевок, грунтовок клея и клейстера, дозировка компонентов и последовательность их загрузки в смеситель, требования, предъявляемые к качеству материалов и готовой продукции, пластмасс, шпатлевок, грунтовок и другие.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Комплектовщик деталей игрушек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Комплектовщик деталей игрушек, 2-й разряд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деталей игрушек простой и средней сложности конструкции по материалам, цвету и видам в комплекты;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просчет числа деталей; сортировка комплектуемых деталей, изделий и материалов;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наличия и просчет полного комплекта деталей; подготовка и отправка комплектов материалов на обработку.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Должен знать: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комплектования и способы упаковки изготовленных деталей и изделий, номенклатуру, размеры и назначение деталей комплектуемых изделий, количество деталей в пачке при комплектовании узлов отдельных игрушек, сортность готовой продукции, требования, предъявляемые к качеству укомплектованной продукции.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Примеры работ: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искусственной елки;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детали, раскроенные из ткани, меха, плюша, поролона, заготовок деревянных игрушек;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погремушки.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2; Комплектовщик деталей игрушек, 3-й разряд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Характеристика работ: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деталей и узлов игрушек сложной конструкции по материалам, цвету и видам в комплекты; Просмотр деталей и узлов, проверка их размеров по чертежам и эскизам, возврат некачественных деталей и узлов для устранения дефектов; Комплектование на конвейере, сортировка и укладка скомплектованных деталей и узлов в коробки и пачки, нанесение надписей, номеров на детали и комплектуемые изделия; Укладка на стеллажи.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Должен знать: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комплектования деталей, ассортимент вырабатываемых изделий, Государственный стандарт на комплектуемые детали и изделия, требования, предъявляемые к качеству деталей и узлов, контрольно-измерительный инструмент и правила пользования им при сортировке и комплектовке деталей.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Примеры работ: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игрушек, головных уборов, обуви, костюмов, глазных механизмов, париков разнообразных кукол, животных - комплектование;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пластмассовых и металлических игрушек - комплектование;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игрушки озвученные - комплектование;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ручки, ножки, головки и туловища кукол, животных и птиц - подбор по цвету, размерам.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Красильщик материалов для игрушек 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Красильщик материалов для игрушек, 3-й разряд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работ: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крашение различных тканей и материалов для одежды и деталей кукол, грежи, штапельного, медно-аммиачного и других искусственных волокон для париков кукол в соответствии с установленным режимом. Приготовление красильных растворов по заданной рецептуре. Наполнение ванны водой и красильным раствором. Загрузка материалов для крашения в ванну. Поддержание необходимой концентрации и уровня красильных растворов, температуры ванны. Выгрузка, прополаскивание, отжим. Подготовка окрашенных материалов для сушки.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Должен знать: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крашения материалов, устройство применяемого оборудования, порядок и безопасный способ загрузки и выгрузки материалов из красильного раствора, температурный режим окраски, рецептуру и способы приготовления красильных растворов, требования, предъявляемые к качеству красителей и готовых изделий.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Настройщик музыкальных игрушек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Настройщик музыкальных игрушек, 3-й разряд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струнных щипковых, ударных самозвучащих, ударных перепоночных музыкальных игрушек и звуковых приборов пружинного действия. Подбор и определение тональности звучания на слух или по приборам контроля. Подготовка приборов контроля.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струнных щипковых, ударных и звуковых с приборами пружинного действия музыкальных игрушек, основы музыкальной грамоты, правила работы с приборами контроля, требования, предъявляемые к качеству музыкальных игрушек, ассортимент музыкальных игрушек.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Настройщик музыкальных игрушек, 4-й разряд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струнных смычковых, клавишных, голосовых язычковых, духовых музыкальных игрушек, игрушек с заданной мелодией и механических музыкальных игрушек. Подбор и определение тональности на слух или приборами контроля. Проверка качества настройки путем проигрывания и прослушивания.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Должен знать: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музыкальных, струнных смычковых, клавишных, язычковых и духовых игрушек, методы настройки и правила работы с приборами контроля, требования, предъявляемые к качеству применяемых материалов.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Обжигальщик игрушек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Обжигальщик игрушек, 3-й разряд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работ: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обжиг деталей игрушек, подлежащих росписи, газовыми горелками. Подготовка деталей к обжигу, просмотр и определение их качества. Определение режимов работы газовых горелок. Регулирование подачи газа и пламени горелки. Многократный обжиг деталей. Проверка качества обжига и укладка деталей.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Должен знать: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обжига изготовляемых игрушек, ассортимент игрушек, конструкция и назначение газовых горелок и правила пользования ими, безопасные методы смены и установки баллонов с газом, требования, предъявляемые к качеству полиэтиленовых заготовок, правила пожарной безопасности.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Окрасчик игрушек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Окрасчик игрушек, 2-й разряд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деталей игрушек краскораспылителем, кистью вручную или окунанием в один-два цвета. Морение и грунтовка, нанесение на игрушки рисунков и надписей с незначительной растушевкой и доводкой до установленного по образцу цвета. Приготовление по утвержденной рецептуре грунтовок, морилок и красителей.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Должен знать: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окраски, грунтовки, морения деталей игрушек, рецептуру приготовления растворов грунтовок, морилок и красителей, метод окраски игрушек в зависимости от вида материалов, качество применяемых красителей и требования, предъявляемые к качеству крашения и отделки игрушек, конструкцию и принцип безопасной работы краскораспылителей, устройство и правила эксплуатации краскораспылителей, правила регулирования струи краскораспылителя.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Окрасчик игрушек, 3-й разряд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работ: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деталей игрушек в барабанах, краскораспылителем, кистью вручную в три и более цветов. Окраска деталей игрушек методом шелкографии. Дозировка и подготовка пигментов для окрашивания в барабанах синтетических материалов. Составление различных колеров красок по заданной рецептуре. Регулирование скорости вращения галтовочного барабана в зависимости от материала, вида и размера игрушек. Регулирование работы красителей и габаритов игрушек. Подбор компонентов красителей в соответствии с видом изделия и качеством древесины. Подготовка галтовочных барабанов и краскораспылителей к работе. Загрузка, выгрузка и сушка окрашенных деталей игрушек, синтетических материалов. Устранение неисправностей, возникших в процессе работы краскораспылителей. Регулирование струи подачи сжатого воздуха из компрессора. Наблюдение за показаниями манометра компрессора.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окраски изделий в галтовочных барабанах, правила приготовления красильных растворов, требования, предъявляемые к качеству материалов, красителей и готовых изделий.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Отделочник деталей игрушек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Отделочник деталей игрушек, 3-й разряд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работ: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деталей игрушек и игрушек из пластмассы, металла, дерева, древесно-опилочной массы и других материалов. Снятие облоя с деталей игрушек и игрушек вручную на шлифовальных станках, приспособлениях. Шпатлевка швов, вмятин и неровностей на поверхности игрушек. Зачистка на шлифовальных станках и вручную швов и неровностей на поверхности игрушек после просушки. Мело-клеевая и клеевая грунтовка поверхностей деталей игрушек методом распыления, кистью или тампоном. Склеивание механизированным способом или вручную деталей игрушек. Приготовление мело-клеевого и клеевого растворов. Проверка готовых изделий и устранение обнаруженных дефектов. Подготовка краскораспылителей к работе и их регулирование. Наблюдение за показаниями манометра компрессора.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Должен знать: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отделки игрушек из различных материалов, рецептуру и способ приготовления клея, метод приготовления шпатлевок и грунтовок, правила склеивания деталей игрушек на прессе и вручную, способы шпатлевки, грунтовки и шлифования деталей игрушек, конструкцию пресса, шлифовального станка, краскораспылителя и безопасные методы работы на них, требования, предъявляемые к материалам для отделки игрушек.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Оформитель игрушек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Оформитель игрушек, 1-й разряд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Характеристика работ: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оформлению игрушек под руководством оформителя более высокой квалификации. Глажение костюмов и комплектование их по видам и размерам игрушек. Очистка игрушек от пыли и мусора, расчесывание швов. Упаковка игрушек в коробки и целлофановые пакеты.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Должен знать: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простых игрушек по образцам, правила глажения и комплектования игрушек, способы упаковки игрушек.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Примеры работ: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игрушки животных, зверей, птиц - надевание фартуков, головных уборов, попон, седел и других отделок.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Оформитель игрушек, 2-й разряд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Характеристика работ: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работ по оформлению игрушек пришивание или вышивание, приклеивание носиков, усов, хвостов, пальцев, когтей, щечек, ушей и голов. Приклеивание или вставка глаз в образные игрушки. Разметка лицевой части головки игрушки. Приклеивание, завивание и оформление париков несложных фасонов прически и заплетение кос. Изготовление из ваты украшений и закрепление их на фигурках игрушек. Подготовка каркаса для монтажа игрушки. Нанесение клейстера на поверхность игрушки и обсыпание ее измельченным снег-стеклом. Изготовление, подбор деталей оформления по видам и размерам кукол. Одевание кукол. Расчесывание прядей искусственного волокна металлическими гребнями. Крепление игрушек на подставку.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Должен знать: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оформления игрушек, изготовление деталей оформления из разных материалов, ассортимент игрушек, последовательность оформления игрушек, способы нанесения клейстера на игрушки и обсыпка снег-стеклом, приемы оформления париков, методы вставки и приклеивания глаз, пришивание или вышивание носиков, усов, хвостов, пальцев, когтей, требования, предъявляемые к качеству материалов и готовых изделий.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Примеры работ: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фигурки деда мороза - изготовление деталей для оформления;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фигурки спортсмена - изготовление деталей для оформления.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Оформитель игрушек, 3-й разряд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Характеристика работ: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средней сложности по оформлению игрушек. Изготовление подставки и закрепление на ней фигурок игрушки. Изготовление головных уборов разных фасонов из различных материалов. Подбор искусственного волокна по цвету, длине, толщине, прошив его на швейной машине и крепление на тесьме. Оформление кукол и вставка глаз и носов на пневмопрессах. Крепление марлевого колпачка на головки пластмассовых кукол с помощью электропаяльника. Ручная завивка париков из искусственного волокна сложного фасона прически (челки, локоны). Монтаж лапочек, хвостов, ног, клювов в фигурках птиц и придание им скульптурной формы. Пришивание или приклеивание подошв к конечностям зверей и животных с выправкой формы. Одевание образных игрушек. Изготовление подставки для закрепления игрушек. Придание игрушке скульптурной формы.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сушки, стиль и характер одежды для кукол различных национальностей, свойства и методы обработки капронового волокна, скульптурную форму игрушек, устройство и правила эксплуатации обслуживаемых машин, требования, предъявляемые к качеству материалов и готовых игрушек, технические условия на материалы и готовые изделия.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Примеры работ: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Игрушки: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зверей, животных, птиц, фруктов, овощей, сказочных персонажей - оформление, монтаж;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игрушки мягконабивные животных, зверей, птиц, снежных баб-оформление, вставка глаз, ушей, носа;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куклы-одевание много-детальных костюмов, изготовление головных уборов, пошив париков, завивка;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украшения елочные - оформление, монтаж.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Оформитель игрушек, 4-й разряд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Характеристика работ: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работ по оформлению игрушек. Подбор украшений. Составление эскизов и художественных набросков оформления кукол костюмами разных народностей с выдержкой стиля современной одежды. Художественное оформление национальной одежды кукол. Разработка соответствующих стилей и типов одежды, обуви, головных уборов, украшений и их изготовление по размеру и фигуре игрушек. Разработка причесок для кукол разных национальностей. Оформление сюжетно-образных игрушек, изображающих ансамбль игровых сцен. Подбор по эскизу материалов для художественного оформления в соответствии с видом игрушек. Создание образцов игрушек по специальным заказам. Крепление украшений на игрушки различными способами.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Должен знать: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рисования, правила разработки цветового ансамбля одежды, головных уборов, причесок и обуви с отражением национальных и других особенностей, технологический процесс изготовления мягконабивных игрушек, чтение эскизов и чертежей, требования, предъявляемые к качеству материалов и готовых изделий.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Примеры работ: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игрушки на сюжеты народных сказок - оформление по эскизам;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игрушки театральные - оформление.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Прессовщик деталей для игрушек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деталей для игрушек, 3-й разряд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Характеристика работ: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прессование на ручных прессах и пресс-формах с электроподогревом деталей игрушек, елочных украшений из древесно-опилочных масс и масок для кукол с прокладкой ткани. Прессование холодным способом отдельных деталей игрушки и звуковых приборов из картона, бумаги, резины и других материалов. Подготовка ручного пресса к работе. Включение и выключение электронагревателей пресс-форм. Заполнение пресс-форм древесно-опилочной массой, отпрессовка и выдержка ее под давлением. Съем деталей с пресс-форм и очистка их от облоя. Очистка пресс-форм от пригара и остатков прессмассы.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Должен знать: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пресса и правила безопасной работы на нем, температурный и технологический режим прессования, методы установки пресс-форм и требования, предъявляемые к ним, правила включения нагревателей в электросеть, емкость пресс-форм для одновременной загрузки, требования, предъявляемые к качеству сырья и материалов, принцип работы механических съемников.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Разрисовщик игрушек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Разрисовщик игрушек, 3-й разряд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разрисовка поверхности игрушек из различных материалов в один - два цвета. Разрисовка костюмов игрушек. Сушка выкрашенных игрушек. Проверка качества разрисовки, цвета и оттенка в соответствии с образцом-эталоном. Подбор деталей игрушек по формам и размерам.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разрисовки по эскизу, образцу, трафарету, ассортимент окрашиваемых игрушек, правила сушки игрушек, требования, предъявляемые к качеству материалов и готовых изделий.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Разрисовщик игрушек, 4-й разряд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Характеристика работ: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разрисовка поверхности игрушек из различных материалов в три-пять цветов. Растушевка рельефных париков под цвет волос. Разрисовка и нанесение самостоятельно составленных орнаментов на игрушки. Подбор тона и цвета красителей при составлении колеров согласно образцу игрушки. Приготовление красок и лаков по заданной рецептуре.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Должен знать: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художественную роспись игрушек, состав и химические свойства красителей, приемы растушевки, правила приготовления красок, лаков, последовательность обработки поверхности игрушки при повторном нанесении красок разных цветов и оттенков, правила изображения рисунка по самостоятельно составленному эскизу и подбор к ним красок с отражением определенной тематики.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Разрисовщик игрушек, 5-й разряд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разрисовка поверхности игрушек из различных материалов в шесть-десять цветов, составление эскизов для художественной росписи игрушек. Художественная роспись лиц кукол, оформление художественных композиций на различных игрушках. Составление образцов рисунка.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Должен знать: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рисования и приемы росписи игрушек, правила составления эскизов, образцов рисунков различной композиции, основы прикладного искусства, требования, предъявляемые к качеству материалов, и готовых изделий.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Сборщик игрушек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игрушек, 2-й разряд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вручную игрушек из различных материалов со свариванием деталей током высокой частоты, креплением отдельных деталей шлицевым, резьбовым и другими видами соединений. Приготовление клея. Зачистка швов. Подбор деталей по габаритам. Сборка деталей при помощи лапок и других видов соединений. Посадка резиновых, пластмассовых и других шин на колеса, крепление осей. Прокол отверстий в туловище игрушек и соединение конечностей с корпусом ленточным шарниром. Набивка вручную или на набивочных машинах различными материалами деталей игрушек малых габаритов. Монтаж шарниров в конечности игрушек. Зашивка отверстий шарнированных конечностей игрушек, выравнивание деталей по контуру. Проверка качества сборки игрушек.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Должен знать: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деталей и игрушек и процесс их сборки, техническую характеристику материалов, применяемых при сборке игрушек, способы приготовления клея, правила чтения простых чертежей и эскизов, приемы и методы сборки и набивки игрушек, требования, предъявляемые к качеству материалов игрушек.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Примеры работ: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Игрушки: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ведерки, пистолеты, детали каталок, конструкторов, механических, транспортных, пирамид различных конфигураций, тележек, ящиков, стоек, колес, фар, рулей - сборка и монтаж;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куклы длиной до 20 см - сборка конечностей.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игрушек, 3-й разряд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Характеристика работ: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вручную, на приспособлениях и станках различных игрушек, снабженных микро-электродвигателем, из предварительно собранных деталей по чертежам и эскизам. Сборка и монтаж отдельных деталей различных детских барабанов в узлы и готовые изделия. Сборка и монтаж игрушек из деталей древесно-опилочных масс. Соединение клеем деталей на шипах, шкантах, в шпунт и гребень. Соединение деталей игрушек при помощи шарниров, резинок, крючков, фальцевых швов и других видов соединений. Подбор деталей игрушек по образцам и габаритам. Подрезка, выравнивание и примерка деталей. Определение центра и крепление игрушек к подставкам при помощи клея, гвоздей и шурупов. Выравнивание, уплотнение и придание изделиям соответствующей формы. Вставка проволочных крючков в шарнирные диски и крепление - шарнировка вручную или на шарнировочном станке конечностей и корпусов игрушек животных, зверей, кукол. Набивка вручную или на набивочных машинах материалами деталей игрушек различных габаритов. Исправление форм деталей. Составление рецептуры клея и эмульсии. Монтаж и установка с предварительной регулировкой инерционных и заводных механизмов в корпуса собранных механических игрушек и регулировка взаимодействия их вращающихся узлов с устранением перекосов и других дефектов сборки. Проверка качества изделий и устранение обнаруженных дефектов. Заточка, правка и термообработка режущих инструментов, приспособлений. Наладка, регулировка запрессовочных приспособлений.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Должен знать: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деталей и игрушек и процесс их сборки, способы крепления игрушек на подставки, способы выравнивания форм туловищ игрушек, физические и химические свойства материалов, применяемых при оклейке, сборке монтажа деталей игрушек, правила чтения чертежей и эскизов средней сложности, порядок монтажа инерционных и заводных механизмов, разновидность и правила установки механизмов в корпусе игрушки, методы соединения конечностей, типы шарниров, способы набивки игрушек, особенности сборки детских барабанов, требования, предъявляемые к качеству игрушек.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Примеры работ: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игрушек: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автомобили, тракторы, тепловозы, дизели, подъемные краны, электротехнические игрушки, конструкторы, бильярды, фигурки животных;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барабаны детские;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игрушки елочные, гирлянды, ветки для елок и елки из синтетических материалов и пленок;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игрушки комбинированные типа "собачка-ксилофонист";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игрушки мягконабивные животных, зверей из плюша, байки, искусственного меха и других материалов;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куклы.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игрушек, 4-й разряд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деталей в узлы и в игрушки, снабженные микро-электродвигателем и механизмом движения. Соединение деталей игрушек на сварочном электро-точечном аппарате. Сборка магнитной системы и магнито-провода, проверка магнитного потока. Монтаж и крепление контактных пластин и клемм. Припайка контактных пластин на штыри корпуса электропаяльником. Монтаж микро-электродвигателя и редуктора в корпус механической игрушки. Регулировка и наладка работы микро-электродвигателя. Отработка взаимодействия собранных узлов игрушек. Сборка и монтаж деталей в коробки пульта управления. Соединение электробатарей с микро-электродвигателем. Сборка кинематики механизмов. Подготовка к работе электропаяльника и аппарата точечной сварки, их регулирование и наладка. Сборка образцов игрушек для запуска в массовое производство, для экспонирования на выставках, ярмарках и предназначенных на экспертный совет. Подбор и раскрой материала по самостоятельно разработанному лекалу и чертежу. Сборка деталей глазных механизмов игрушек, изготовленных из целлулоида, полистирола и других материалов. Регулировка вращения глаз. Монтаж их на установке в готовые изделия.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Должен знать: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 процесс сборки игрушек с микро-электродвигателем, кинематику механизмов и редукторов заводной и электрифицированной, шагающей игрушки, правила чтения сложных чертежей и эскизов, устройство и правила работы с аппаратами электро-точечной сварки, порядок разработки эскизов, чертежей на сборку и изготовление по ним образцов игрушек, требования, предъявляемые к качеству игрушек, правила обслуживания и наладки оборудования и приспособлений.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Примеры работ: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игрушки с монтажом микродвигателей и пультами управления: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автомобили, тракторы;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баржи, теплоходы.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 игрушек, 5-й разряд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Характеристика работ: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глазных механизмов в головки кукол. съем затылочной части головы пластмассовой куклы для установки глазного механизма. подрезка, зачистка глазных отверстий по форме глазного яблока. крепление глазного механизма в гнезде головки куклы с соблюдением правильности сборки и параллельности движения глаз при разных положениях куклы, заливка гипсовым раствором деталей крепления глазных механизмов в гнезда головок кукол из древесноопилочных масс. распайка колодочек и концов пластины и припайка их к головке куклы из пластмассы. Отработка движения глазного механизма и придание глазам правильного положения. Установка определенного положения глаз в разных положениях куклы по замыслу художника. Проверка качества вмонтированных глазных механизмов.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сборки и монтажа глазного механизма в головку куклы, приемы пайки, регулировка монтажных приспособлений, установок, требования, предъявляемые к качеству сборки и монтажа глазного механизма.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Сборщик музыкальных и озвученных игрушек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музыкальных и озвученных игрушек, 3-й разряд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Характеристика работ: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мехов, клавиатуры, дек, дисков голосовых планок и монтаж их внутри музыкальных игрушек и звуковых приборов.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Должен знать: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сборки и монтажа деталей и узлов, ассортимент детских музыкальных игрушек и звуковых приборов, основы музыкальной грамоты, требования, предъявляемые к качеству музыкальных игрушек, способы устранения дефектов.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Примеры работ: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балалайки, гитары – монтаж;</w:t>
      </w:r>
    </w:p>
    <w:bookmarkEnd w:id="221"/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органчики, меховые камеры гармоник, гармоники губные-сборка.</w:t>
      </w:r>
    </w:p>
    <w:bookmarkEnd w:id="222"/>
    <w:bookmarkStart w:name="z2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музыкальных и озвученных игрушек, 4-й разряд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Характеристика работ: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узлов, звуковой части ударно-клавишного и клавишного механизмов и корпусов музыкальных игрушек. Проверка качества собираемых узлов музыкальных игрушек. Регулировка взаимодействия собранных деталей и узлов. Проверка качества сборки и звучания в соответствии с установленной тональностью по всему диапазону. Сборка, настройка и регулировка звуковых приборов различных типов.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Должен знать: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допуски крепления деталей и узлов в корпусе музыкальной игрушки, способы крепления узлов и механизмов, приемы и правила сборки звуковых приборов, технические требования, предъявляемые к материалам и собранным музыкальным игрушкам и звуковым приборам.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Примеры работ: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металлофон - комплектование и крепление пластин;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пианино и рояли - сборка корпусов, монтаж голосовых стержней;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планки голосовые - установка на резонаторы;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приборы звуковые - сборка и настройка;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резонаторы и голосовые пластинки гармоники, саксофона, кларнета и флейты - монтаж и сборка;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шкатулки музыкальные - сборка и настройка.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Сборщик электроигр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электроигр, 3-й разряд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Характеристика работ:</w:t>
      </w:r>
    </w:p>
    <w:bookmarkEnd w:id="237"/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деталей электроигр в узлы с намоткой на приспособление шнура и проволоки. Резка провода, трубки, проволоки и шнура по размерам. Зачистка концов проводников и монтаж их с припайкой клемм. Травление и обезжиривание проводника в растворе каустической соды. Намагничивание в магнитном поле и резка магнитов по размеру на установках. Вырубка отверстий на щите электроигры, выставка скрепок. Проверка качества монтажа на взаимодействие узлов и правильность работы электроигры.</w:t>
      </w:r>
    </w:p>
    <w:bookmarkEnd w:id="238"/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Должен знать: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 технологический процесс сборки деталей в узлы, техническую характеристику материалов, применяемых для изготовления электроигр, порядок сборки узлов, чтение простых чертежей и электросхем, правила безопасного пользования электроинструментом, требования, предъявляемые к качеству электроигр, правила и способы намагничивания магнитов.</w:t>
      </w:r>
    </w:p>
    <w:bookmarkEnd w:id="240"/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электроигр, 4-й разряд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Характеристика работ: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электроигр с монтажом проводов, клемм, батареечного и лампового контактов. Установка клемм переключения, лампового контакта, электролампочек, батарейки. Крепление соединительных узлов с ламповым контактом. Присоединение и крепление шнура к патрону. Монтаж клемм с условным сигналом электролампы. Проверка качества монтажа на взаимодействие узлов и правильность работы электроигры.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Должен знать:</w:t>
      </w:r>
    </w:p>
    <w:bookmarkEnd w:id="244"/>
    <w:bookmarkStart w:name="z2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изготовляемых электроигр, технологический процесс сборки деталей и узлов с монтажом электросхемы, способы монтажа проводов на щите электроигры, свойства материалов, применяемых при сборке электроигр, основы электротехники, правила пользования схемами соединений, чтение чертежей, заточку, правку и термообработку слесарного инструмента, требования, предъявляемые к качеству электроигр.</w:t>
      </w:r>
    </w:p>
    <w:bookmarkEnd w:id="245"/>
    <w:bookmarkStart w:name="z2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Сушильщик деталей и игрушек</w:t>
      </w:r>
    </w:p>
    <w:bookmarkEnd w:id="246"/>
    <w:bookmarkStart w:name="z2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Сушильщик деталей и игрушек, 2-й разряд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Характеристика работ: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деталей и игрушек из разных материалов в паровых, электрических и калориферных сушильных камерах. Подготовка к работе сушильных камер. Установка и регулировка температурных режимов сушки. Размещение изделий в сушильных шкафах, камерах, наблюдение за режимом работы. Определение качества деталей игрушек после сушки. Устранение мелких неисправностей в работе сушильных камер. Загрузка и разгрузка сушильных камер. Периодическая проверка качества сушки.</w:t>
      </w:r>
    </w:p>
    <w:bookmarkEnd w:id="249"/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Должен знать: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изготовляемых игрушек, технологический процесс сушки деталей, игрушек, конструкции, принцип работы и правила эксплуатации сушильного оборудования, технические характеристики сырья и материалов, правила пользования измерительными приборами, требования, предъявляемые к качеству высушенных изделий, правила пожарной безопасности.</w:t>
      </w:r>
    </w:p>
    <w:bookmarkEnd w:id="251"/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Формовщик деталей и игрушек</w:t>
      </w:r>
    </w:p>
    <w:bookmarkEnd w:id="252"/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Формовщик деталей и игрушек, 2-й разряд</w:t>
      </w:r>
    </w:p>
    <w:bookmarkEnd w:id="253"/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Характеристика работ: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целлулоидной массы на различном оборудовании. Резка целлулоидной массы на бруски определенных размеров и удаление механическим ножом сухой корки. Подготовка гильотинных ножниц, массорубок. и механических ножей к работе. Определение режимов работы массорубок. Наблюдение за процессом уплотнения массы. Проверка готовности целлулоидной массы по удельному весу и плотности. Многократная загрузка целлулоидных брусков массорубки для брикетирования. Изготовление целлулоидных трубок различных диаметров и резка их гильотинными ножницами на брикеты определенного размера. Проверка качества брикетов и укладка их в тару. Заточка и правка режущего инструмента.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Должен знать: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приготовления целлулоидной массы, ее виды и свойства, требования, предъявляемые к качеству целлулоидной массы, режим работы массорубок, конструкцию и технические характеристики гильотинных ножниц, механического ножа и массорубок, правила заточки и правки режущего инструмента, правила безопасной работы на оборудовании.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Формовщик деталей и игрушек, 3-й разряд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Характеристика работ: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формование деталей и игрушек из целлулоидной трубки на различном оборудовании. размягчение заготовки в горячей воде и придание ей необходимой формы по установленному образцу с закреплением ее в холодной воде. Подбор фильер для каждого вида изделия по форме, рисунку, размеру и качеству целлулоида. Проверка качества готовых изделий и комплектовка их в пачки.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Должен знать: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формования деталей игрушек из целлулоида, физико-химические свойства целлулоида при нагревании и охлаждении, виды используемых фильер, требования, предъявляемые к качеству изделий, правила безопасной работы.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Электроворсовальщик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Электроворсовальщик, 2-й разряд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Характеристика работ: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ворсование игрушек и других деталей и изделий на ворсовальных машинах различных марок в электростатическом поле под руководством электроворсовальщика более высокой квалификации. Резка волокна на ворсорезке. Сортировка грежи и искусственного волокна по цвету, длине, эластичности и толщине. Приготовление клея по заданной рецептуре. Подклеивание отдельных прядей волокна и сушка их в сушильных камерах и аппаратах. Очистка волокна от клея путем промыва его в ванне с теплой водой. Просушка ворса в сушильных камерах. Просеивание ворса через сито и отделение от общей массы мелкого ворса. Установка развода ножа на ворсорезке по длине ворса.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Должен знать: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химические свойства искусственного волокна и технологию его обработки, способы приготовления клея и приемы наложения его на волокно, конструкцию ворсорезки и правила работы на ней, режим работы ворсорезки, температурный режим сушки искусственного волокна, требования, предъявляемые к качеству искусственного волокна, клея, ворса, метод и последовательность просеивания ворса через сито.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Электроворсовальщик, 3-й разряд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Характеристика работ: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ворсование игрушек и других деталей и изделий на ворсовальных аппаратах различных марок в электростатическом поле высокого напряжения. Ручное вибрирование игрушек для получения равномерного слоя ворса по всей поверхности. Регулировка струи форсунки аппарата в соответствии с длиной ворса. Приготовление масляной краски необходимого колера, подготовка ворса и игрушек к ворсованию. Установка различных видов игрушек на вилку-держатель аппарата и регулировка его во время подачи ворса. Окраска игрушек масляной краской вручную или краскораспылителем. Сушка, очистка и комплектовка ворсованных игрушек.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Должен знать: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режим ворсования и правила его регулировки, устройство ворсовальных аппаратов, электрической сушилки, методы окраски игрушек для ворсования и способы нанесения ворса, температурный режим сушки ворсованных игрушек, способ регулировки подачи струи воздуха из аппарата, требования, предъявляемые к качеству игрушек.</w:t>
      </w:r>
    </w:p>
    <w:bookmarkEnd w:id="2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Единому тарифно-квалификационному справочнику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профессий рабочих (выпуск 60)</w:t>
            </w:r>
          </w:p>
        </w:tc>
      </w:tr>
    </w:tbl>
    <w:bookmarkStart w:name="z28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9"/>
        <w:gridCol w:w="3375"/>
        <w:gridCol w:w="3965"/>
        <w:gridCol w:w="2481"/>
      </w:tblGrid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Стр.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материалов и деталей игрушек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Заготовщик материалов для прессования и отделки игрушек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деталей игрушек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Красильщик материалов для игрушек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Настройщик музыкальных игрушек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Обжигальщик игрушек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Окрасчик игрушек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Отделочник деталей игрушек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Оформитель игрушек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деталей для игрушек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Разрисовщик игрушек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игрушек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музыкальных и озвученных игрушек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электроигр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3 - 4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Сушильщик деталей и игрушек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Формовщик деталей и игрушек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Электроворсовальщик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2 - 3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