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5eec" w14:textId="3ad5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46)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24 декабря 2012 года № 493-ө-м. Зарегистрирован в Министерстве юстиции Республики Казахстан 26 декабря 2012 года № 8232. Утратил силу приказом Министра труда и социальной защиты населения Республики Казахстан от 22 июня 2020 года № 244.</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22.06.2020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u w:val="single"/>
        </w:rPr>
        <w:t xml:space="preserve">Единый тарифно-квалификационный </w:t>
      </w:r>
      <w:r>
        <w:rPr>
          <w:rFonts w:ascii="Times New Roman"/>
          <w:b w:val="false"/>
          <w:i w:val="false"/>
          <w:color w:val="000000"/>
          <w:sz w:val="28"/>
        </w:rPr>
        <w:t>справочник</w:t>
      </w:r>
      <w:r>
        <w:rPr>
          <w:rFonts w:ascii="Times New Roman"/>
          <w:b w:val="false"/>
          <w:i w:val="false"/>
          <w:color w:val="000000"/>
          <w:sz w:val="28"/>
        </w:rPr>
        <w:t xml:space="preserve"> работ и профессий рабочих (выпуск 46).</w:t>
      </w:r>
    </w:p>
    <w:bookmarkEnd w:id="1"/>
    <w:bookmarkStart w:name="z4"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Егемберды Е. К.</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2012 года № 493-ө-м</w:t>
            </w:r>
          </w:p>
        </w:tc>
      </w:tr>
    </w:tbl>
    <w:bookmarkStart w:name="z8"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46)</w:t>
      </w:r>
      <w:r>
        <w:br/>
      </w:r>
      <w:r>
        <w:rPr>
          <w:rFonts w:ascii="Times New Roman"/>
          <w:b/>
          <w:i w:val="false"/>
          <w:color w:val="000000"/>
        </w:rPr>
        <w:t>Раздел 1. Общее положение</w:t>
      </w:r>
    </w:p>
    <w:bookmarkEnd w:id="5"/>
    <w:bookmarkStart w:name="z10"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(ЕТКС) (выпуск 46) состоит из раздела: "Швейное производство".</w:t>
      </w:r>
    </w:p>
    <w:bookmarkEnd w:id="6"/>
    <w:bookmarkStart w:name="z11" w:id="7"/>
    <w:p>
      <w:pPr>
        <w:spacing w:after="0"/>
        <w:ind w:left="0"/>
        <w:jc w:val="both"/>
      </w:pPr>
      <w:r>
        <w:rPr>
          <w:rFonts w:ascii="Times New Roman"/>
          <w:b w:val="false"/>
          <w:i w:val="false"/>
          <w:color w:val="000000"/>
          <w:sz w:val="28"/>
        </w:rPr>
        <w:t>
      2.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7"/>
    <w:bookmarkStart w:name="z12" w:id="8"/>
    <w:p>
      <w:pPr>
        <w:spacing w:after="0"/>
        <w:ind w:left="0"/>
        <w:jc w:val="both"/>
      </w:pPr>
      <w:r>
        <w:rPr>
          <w:rFonts w:ascii="Times New Roman"/>
          <w:b w:val="false"/>
          <w:i w:val="false"/>
          <w:color w:val="000000"/>
          <w:sz w:val="28"/>
        </w:rPr>
        <w:t>
      3. В настоящий раздел включены профессии рабочих, специфичные для данного производства или вида работ.</w:t>
      </w:r>
    </w:p>
    <w:bookmarkEnd w:id="8"/>
    <w:bookmarkStart w:name="z13" w:id="9"/>
    <w:p>
      <w:pPr>
        <w:spacing w:after="0"/>
        <w:ind w:left="0"/>
        <w:jc w:val="both"/>
      </w:pPr>
      <w:r>
        <w:rPr>
          <w:rFonts w:ascii="Times New Roman"/>
          <w:b w:val="false"/>
          <w:i w:val="false"/>
          <w:color w:val="000000"/>
          <w:sz w:val="28"/>
        </w:rPr>
        <w:t>
      4. Тарифно-квалификационная характеристика каждой профессии имеет два раздела.</w:t>
      </w:r>
    </w:p>
    <w:bookmarkEnd w:id="9"/>
    <w:bookmarkStart w:name="z14" w:id="10"/>
    <w:p>
      <w:pPr>
        <w:spacing w:after="0"/>
        <w:ind w:left="0"/>
        <w:jc w:val="both"/>
      </w:pPr>
      <w:r>
        <w:rPr>
          <w:rFonts w:ascii="Times New Roman"/>
          <w:b w:val="false"/>
          <w:i w:val="false"/>
          <w:color w:val="000000"/>
          <w:sz w:val="28"/>
        </w:rPr>
        <w:t>
      5. Раздел "Характеристика работ" содержит описание работ, которые должен уметь выполнять рабочий.</w:t>
      </w:r>
    </w:p>
    <w:bookmarkEnd w:id="10"/>
    <w:bookmarkStart w:name="z15" w:id="11"/>
    <w:p>
      <w:pPr>
        <w:spacing w:after="0"/>
        <w:ind w:left="0"/>
        <w:jc w:val="both"/>
      </w:pPr>
      <w:r>
        <w:rPr>
          <w:rFonts w:ascii="Times New Roman"/>
          <w:b w:val="false"/>
          <w:i w:val="false"/>
          <w:color w:val="000000"/>
          <w:sz w:val="28"/>
        </w:rPr>
        <w:t>
      6.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11"/>
    <w:bookmarkStart w:name="z16" w:id="12"/>
    <w:p>
      <w:pPr>
        <w:spacing w:after="0"/>
        <w:ind w:left="0"/>
        <w:jc w:val="both"/>
      </w:pPr>
      <w:r>
        <w:rPr>
          <w:rFonts w:ascii="Times New Roman"/>
          <w:b w:val="false"/>
          <w:i w:val="false"/>
          <w:color w:val="000000"/>
          <w:sz w:val="28"/>
        </w:rPr>
        <w:t>
      7.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с учетом специфики может разрабатывать дополнительные перечни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2"/>
    <w:bookmarkStart w:name="z17" w:id="13"/>
    <w:p>
      <w:pPr>
        <w:spacing w:after="0"/>
        <w:ind w:left="0"/>
        <w:jc w:val="both"/>
      </w:pPr>
      <w:r>
        <w:rPr>
          <w:rFonts w:ascii="Times New Roman"/>
          <w:b w:val="false"/>
          <w:i w:val="false"/>
          <w:color w:val="000000"/>
          <w:sz w:val="28"/>
        </w:rPr>
        <w:t>
      8.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инструментов, а также по содержанию их в надлежащем состоянии, ведению установленной технической документации.</w:t>
      </w:r>
    </w:p>
    <w:bookmarkEnd w:id="13"/>
    <w:bookmarkStart w:name="z18" w:id="14"/>
    <w:p>
      <w:pPr>
        <w:spacing w:after="0"/>
        <w:ind w:left="0"/>
        <w:jc w:val="both"/>
      </w:pPr>
      <w:r>
        <w:rPr>
          <w:rFonts w:ascii="Times New Roman"/>
          <w:b w:val="false"/>
          <w:i w:val="false"/>
          <w:color w:val="000000"/>
          <w:sz w:val="28"/>
        </w:rPr>
        <w:t>
      9. Наряду с требованиями к теоретическим и практическим знаниям, содержащимся в разделе "Должен знать", рабочий должен знать:</w:t>
      </w:r>
    </w:p>
    <w:bookmarkEnd w:id="14"/>
    <w:bookmarkStart w:name="z19" w:id="15"/>
    <w:p>
      <w:pPr>
        <w:spacing w:after="0"/>
        <w:ind w:left="0"/>
        <w:jc w:val="both"/>
      </w:pPr>
      <w:r>
        <w:rPr>
          <w:rFonts w:ascii="Times New Roman"/>
          <w:b w:val="false"/>
          <w:i w:val="false"/>
          <w:color w:val="000000"/>
          <w:sz w:val="28"/>
        </w:rPr>
        <w:t>
      правила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к рациональной организации труда на рабочем месте, виды брака и способы его предупреждения и устранения, производственную сигнализацию, требования по рациональной организации труда на рабочем месте.</w:t>
      </w:r>
    </w:p>
    <w:bookmarkEnd w:id="15"/>
    <w:bookmarkStart w:name="z20" w:id="16"/>
    <w:p>
      <w:pPr>
        <w:spacing w:after="0"/>
        <w:ind w:left="0"/>
        <w:jc w:val="both"/>
      </w:pPr>
      <w:r>
        <w:rPr>
          <w:rFonts w:ascii="Times New Roman"/>
          <w:b w:val="false"/>
          <w:i w:val="false"/>
          <w:color w:val="000000"/>
          <w:sz w:val="28"/>
        </w:rPr>
        <w:t>
      10. Рабочий более высокой квалификации помимо работ, перечисленных в его тарифно-квалификационной характеристике присвоенного ему разряда, должен обладать знаниями, навыками и умением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в характеристике более высоких разрядов, как правило, не приводятся.</w:t>
      </w:r>
    </w:p>
    <w:bookmarkEnd w:id="16"/>
    <w:bookmarkStart w:name="z21" w:id="17"/>
    <w:p>
      <w:pPr>
        <w:spacing w:after="0"/>
        <w:ind w:left="0"/>
        <w:jc w:val="both"/>
      </w:pPr>
      <w:r>
        <w:rPr>
          <w:rFonts w:ascii="Times New Roman"/>
          <w:b w:val="false"/>
          <w:i w:val="false"/>
          <w:color w:val="000000"/>
          <w:sz w:val="28"/>
        </w:rPr>
        <w:t>
      11.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разделе, кроме особо оговоренных случаев.</w:t>
      </w:r>
    </w:p>
    <w:bookmarkEnd w:id="17"/>
    <w:bookmarkStart w:name="z22" w:id="18"/>
    <w:p>
      <w:pPr>
        <w:spacing w:after="0"/>
        <w:ind w:left="0"/>
        <w:jc w:val="both"/>
      </w:pPr>
      <w:r>
        <w:rPr>
          <w:rFonts w:ascii="Times New Roman"/>
          <w:b w:val="false"/>
          <w:i w:val="false"/>
          <w:color w:val="000000"/>
          <w:sz w:val="28"/>
        </w:rPr>
        <w:t>
      12. Тарифно-квалификационные характеристики разработаны применительно к семиразрядной тарифной сетке.</w:t>
      </w:r>
    </w:p>
    <w:bookmarkEnd w:id="18"/>
    <w:bookmarkStart w:name="z23" w:id="19"/>
    <w:p>
      <w:pPr>
        <w:spacing w:after="0"/>
        <w:ind w:left="0"/>
        <w:jc w:val="both"/>
      </w:pPr>
      <w:r>
        <w:rPr>
          <w:rFonts w:ascii="Times New Roman"/>
          <w:b w:val="false"/>
          <w:i w:val="false"/>
          <w:color w:val="000000"/>
          <w:sz w:val="28"/>
        </w:rPr>
        <w:t>
      13.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9"/>
    <w:bookmarkStart w:name="z24" w:id="20"/>
    <w:p>
      <w:pPr>
        <w:spacing w:after="0"/>
        <w:ind w:left="0"/>
        <w:jc w:val="both"/>
      </w:pPr>
      <w:r>
        <w:rPr>
          <w:rFonts w:ascii="Times New Roman"/>
          <w:b w:val="false"/>
          <w:i w:val="false"/>
          <w:color w:val="000000"/>
          <w:sz w:val="28"/>
        </w:rPr>
        <w:t>
      14. В целях удобства пользования, ЕТКС предусматривает алфавитный указатель (</w:t>
      </w:r>
      <w:r>
        <w:rPr>
          <w:rFonts w:ascii="Times New Roman"/>
          <w:b w:val="false"/>
          <w:i w:val="false"/>
          <w:color w:val="000000"/>
          <w:sz w:val="28"/>
        </w:rPr>
        <w:t>приложение 1</w:t>
      </w:r>
      <w:r>
        <w:rPr>
          <w:rFonts w:ascii="Times New Roman"/>
          <w:b w:val="false"/>
          <w:i w:val="false"/>
          <w:color w:val="000000"/>
          <w:sz w:val="28"/>
        </w:rPr>
        <w:t>), содержащий наименования профессий рабочих, диапазон разрядов и нумерацию страниц.</w:t>
      </w:r>
    </w:p>
    <w:bookmarkEnd w:id="20"/>
    <w:bookmarkStart w:name="z25" w:id="21"/>
    <w:p>
      <w:pPr>
        <w:spacing w:after="0"/>
        <w:ind w:left="0"/>
        <w:jc w:val="both"/>
      </w:pPr>
      <w:r>
        <w:rPr>
          <w:rFonts w:ascii="Times New Roman"/>
          <w:b w:val="false"/>
          <w:i w:val="false"/>
          <w:color w:val="000000"/>
          <w:sz w:val="28"/>
        </w:rPr>
        <w:t xml:space="preserve">
      15. Перечень наименований профессий рабочих, предусмотренных разделом "Швейное производство", с указанием их наименований по действовавшему выпуску ЕТКС, указан в редакции 2004 года. </w:t>
      </w:r>
    </w:p>
    <w:bookmarkEnd w:id="21"/>
    <w:bookmarkStart w:name="z26" w:id="22"/>
    <w:p>
      <w:pPr>
        <w:spacing w:after="0"/>
        <w:ind w:left="0"/>
        <w:jc w:val="left"/>
      </w:pPr>
      <w:r>
        <w:rPr>
          <w:rFonts w:ascii="Times New Roman"/>
          <w:b/>
          <w:i w:val="false"/>
          <w:color w:val="000000"/>
        </w:rPr>
        <w:t xml:space="preserve"> Раздел 2. Швейное производство</w:t>
      </w:r>
    </w:p>
    <w:bookmarkEnd w:id="22"/>
    <w:bookmarkStart w:name="z27" w:id="23"/>
    <w:p>
      <w:pPr>
        <w:spacing w:after="0"/>
        <w:ind w:left="0"/>
        <w:jc w:val="both"/>
      </w:pPr>
      <w:r>
        <w:rPr>
          <w:rFonts w:ascii="Times New Roman"/>
          <w:b w:val="false"/>
          <w:i w:val="false"/>
          <w:color w:val="000000"/>
          <w:sz w:val="28"/>
        </w:rPr>
        <w:t xml:space="preserve">
      1. Вышивальщица </w:t>
      </w:r>
    </w:p>
    <w:bookmarkEnd w:id="23"/>
    <w:bookmarkStart w:name="z28" w:id="24"/>
    <w:p>
      <w:pPr>
        <w:spacing w:after="0"/>
        <w:ind w:left="0"/>
        <w:jc w:val="both"/>
      </w:pPr>
      <w:r>
        <w:rPr>
          <w:rFonts w:ascii="Times New Roman"/>
          <w:b w:val="false"/>
          <w:i w:val="false"/>
          <w:color w:val="000000"/>
          <w:sz w:val="28"/>
        </w:rPr>
        <w:t>
      Параграф 1. Вышивальщица, 1-й разряд</w:t>
      </w:r>
    </w:p>
    <w:bookmarkEnd w:id="24"/>
    <w:bookmarkStart w:name="z29" w:id="25"/>
    <w:p>
      <w:pPr>
        <w:spacing w:after="0"/>
        <w:ind w:left="0"/>
        <w:jc w:val="both"/>
      </w:pPr>
      <w:r>
        <w:rPr>
          <w:rFonts w:ascii="Times New Roman"/>
          <w:b w:val="false"/>
          <w:i w:val="false"/>
          <w:color w:val="000000"/>
          <w:sz w:val="28"/>
        </w:rPr>
        <w:t xml:space="preserve">
      16. Характеристика работ: </w:t>
      </w:r>
    </w:p>
    <w:bookmarkEnd w:id="25"/>
    <w:bookmarkStart w:name="z30" w:id="26"/>
    <w:p>
      <w:pPr>
        <w:spacing w:after="0"/>
        <w:ind w:left="0"/>
        <w:jc w:val="both"/>
      </w:pPr>
      <w:r>
        <w:rPr>
          <w:rFonts w:ascii="Times New Roman"/>
          <w:b w:val="false"/>
          <w:i w:val="false"/>
          <w:color w:val="000000"/>
          <w:sz w:val="28"/>
        </w:rPr>
        <w:t>
      заправка материалов в пяльцы, закрепление концов нитей, вырезание нитей переходов на вышитых полотнах. Подбор бисера, ниток. Расчет, надрезание и выдергивание нитей по краю деталей, изделий для образования кисточек, щеточек, бахромы. Обработка уголков изделий.</w:t>
      </w:r>
    </w:p>
    <w:bookmarkEnd w:id="26"/>
    <w:bookmarkStart w:name="z31" w:id="27"/>
    <w:p>
      <w:pPr>
        <w:spacing w:after="0"/>
        <w:ind w:left="0"/>
        <w:jc w:val="both"/>
      </w:pPr>
      <w:r>
        <w:rPr>
          <w:rFonts w:ascii="Times New Roman"/>
          <w:b w:val="false"/>
          <w:i w:val="false"/>
          <w:color w:val="000000"/>
          <w:sz w:val="28"/>
        </w:rPr>
        <w:t>
      17. Должен знать:</w:t>
      </w:r>
    </w:p>
    <w:bookmarkEnd w:id="27"/>
    <w:bookmarkStart w:name="z32" w:id="28"/>
    <w:p>
      <w:pPr>
        <w:spacing w:after="0"/>
        <w:ind w:left="0"/>
        <w:jc w:val="both"/>
      </w:pPr>
      <w:r>
        <w:rPr>
          <w:rFonts w:ascii="Times New Roman"/>
          <w:b w:val="false"/>
          <w:i w:val="false"/>
          <w:color w:val="000000"/>
          <w:sz w:val="28"/>
        </w:rPr>
        <w:t>
      приемы заправки материалов в пяльцы, закрепления концов нитей, вырезания нитей переходов, выдергивания нитей по краю в тканях с различным переплетением нитей, правила расчета нитей, виды и расцветки ниток, бисера, номера игл и ниток.</w:t>
      </w:r>
    </w:p>
    <w:bookmarkEnd w:id="28"/>
    <w:bookmarkStart w:name="z33" w:id="29"/>
    <w:p>
      <w:pPr>
        <w:spacing w:after="0"/>
        <w:ind w:left="0"/>
        <w:jc w:val="both"/>
      </w:pPr>
      <w:r>
        <w:rPr>
          <w:rFonts w:ascii="Times New Roman"/>
          <w:b w:val="false"/>
          <w:i w:val="false"/>
          <w:color w:val="000000"/>
          <w:sz w:val="28"/>
        </w:rPr>
        <w:t>
      Параграф 2. Вышивальщица, 2-й разряд</w:t>
      </w:r>
    </w:p>
    <w:bookmarkEnd w:id="29"/>
    <w:bookmarkStart w:name="z34" w:id="30"/>
    <w:p>
      <w:pPr>
        <w:spacing w:after="0"/>
        <w:ind w:left="0"/>
        <w:jc w:val="both"/>
      </w:pPr>
      <w:r>
        <w:rPr>
          <w:rFonts w:ascii="Times New Roman"/>
          <w:b w:val="false"/>
          <w:i w:val="false"/>
          <w:color w:val="000000"/>
          <w:sz w:val="28"/>
        </w:rPr>
        <w:t>
      18. Характеристика работ:</w:t>
      </w:r>
    </w:p>
    <w:bookmarkEnd w:id="30"/>
    <w:bookmarkStart w:name="z35" w:id="31"/>
    <w:p>
      <w:pPr>
        <w:spacing w:after="0"/>
        <w:ind w:left="0"/>
        <w:jc w:val="both"/>
      </w:pPr>
      <w:r>
        <w:rPr>
          <w:rFonts w:ascii="Times New Roman"/>
          <w:b w:val="false"/>
          <w:i w:val="false"/>
          <w:color w:val="000000"/>
          <w:sz w:val="28"/>
        </w:rPr>
        <w:t>
      вышивание на машинах или вручную на различных материалах (кроме капрона, шифона, жоржета, тюля, бархата, крепдешина), линейных мережек простым или фасонным ажуром, строчек по контуру рисунка, реквизитов на кусках тканей, операционных вышивок. Обвязывание краев изделий бахромой. Приметывание аппликаций. Вырезание специальными ножницами вышитых и штучных изделий, фестонов, кружев и шитья, изготовленных на вышивальных машинах. Расчет, надрезание и выдергивание нитей для образования прямолинейных мережек, простых мотивов прямолинейных форм. Заметывание рубца под простой или фасонный ажур.</w:t>
      </w:r>
    </w:p>
    <w:bookmarkEnd w:id="31"/>
    <w:bookmarkStart w:name="z36" w:id="32"/>
    <w:p>
      <w:pPr>
        <w:spacing w:after="0"/>
        <w:ind w:left="0"/>
        <w:jc w:val="both"/>
      </w:pPr>
      <w:r>
        <w:rPr>
          <w:rFonts w:ascii="Times New Roman"/>
          <w:b w:val="false"/>
          <w:i w:val="false"/>
          <w:color w:val="000000"/>
          <w:sz w:val="28"/>
        </w:rPr>
        <w:t>
      19. Должен знать:</w:t>
      </w:r>
    </w:p>
    <w:bookmarkEnd w:id="32"/>
    <w:bookmarkStart w:name="z37" w:id="33"/>
    <w:p>
      <w:pPr>
        <w:spacing w:after="0"/>
        <w:ind w:left="0"/>
        <w:jc w:val="both"/>
      </w:pPr>
      <w:r>
        <w:rPr>
          <w:rFonts w:ascii="Times New Roman"/>
          <w:b w:val="false"/>
          <w:i w:val="false"/>
          <w:color w:val="000000"/>
          <w:sz w:val="28"/>
        </w:rPr>
        <w:t>
      методы и приемы вышивания линейных мережек простым или фасонным ажуром, реквизитов, строчек по контуру рисунка, приметывания аппликаций, вырезания специальными ножницами без подрезов и нарушения рисунка вышитых штучных изделий, фестонов, кружев и шитья, выдергивания нитей для образования прямолинейных мережек, простых мотивов прямолинейных форм, заметывания рубца, правила расчета нитей, назначение применяемых машин, правила регулирования натяжения нитей, частоты строчки, заправления ниток, установки игл и пяльцев, смены шпуль, пуска и остановки применяемых машин.</w:t>
      </w:r>
    </w:p>
    <w:bookmarkEnd w:id="33"/>
    <w:bookmarkStart w:name="z38" w:id="34"/>
    <w:p>
      <w:pPr>
        <w:spacing w:after="0"/>
        <w:ind w:left="0"/>
        <w:jc w:val="both"/>
      </w:pPr>
      <w:r>
        <w:rPr>
          <w:rFonts w:ascii="Times New Roman"/>
          <w:b w:val="false"/>
          <w:i w:val="false"/>
          <w:color w:val="000000"/>
          <w:sz w:val="28"/>
        </w:rPr>
        <w:t>
      Параграф 3. Вышивальщица, 3-й разряд</w:t>
      </w:r>
    </w:p>
    <w:bookmarkEnd w:id="34"/>
    <w:bookmarkStart w:name="z39" w:id="35"/>
    <w:p>
      <w:pPr>
        <w:spacing w:after="0"/>
        <w:ind w:left="0"/>
        <w:jc w:val="both"/>
      </w:pPr>
      <w:r>
        <w:rPr>
          <w:rFonts w:ascii="Times New Roman"/>
          <w:b w:val="false"/>
          <w:i w:val="false"/>
          <w:color w:val="000000"/>
          <w:sz w:val="28"/>
        </w:rPr>
        <w:t>
      20. Характеристика работ:</w:t>
      </w:r>
    </w:p>
    <w:bookmarkEnd w:id="35"/>
    <w:bookmarkStart w:name="z40" w:id="36"/>
    <w:p>
      <w:pPr>
        <w:spacing w:after="0"/>
        <w:ind w:left="0"/>
        <w:jc w:val="both"/>
      </w:pPr>
      <w:r>
        <w:rPr>
          <w:rFonts w:ascii="Times New Roman"/>
          <w:b w:val="false"/>
          <w:i w:val="false"/>
          <w:color w:val="000000"/>
          <w:sz w:val="28"/>
        </w:rPr>
        <w:t>
      вышивание на машинах или вручную на различных материалах (кроме капрона, шифона, жоржета, крепдешина, тюля и бархата) простых и средней сложности узоров и рисунков:</w:t>
      </w:r>
    </w:p>
    <w:bookmarkEnd w:id="36"/>
    <w:bookmarkStart w:name="z41" w:id="37"/>
    <w:p>
      <w:pPr>
        <w:spacing w:after="0"/>
        <w:ind w:left="0"/>
        <w:jc w:val="both"/>
      </w:pPr>
      <w:r>
        <w:rPr>
          <w:rFonts w:ascii="Times New Roman"/>
          <w:b w:val="false"/>
          <w:i w:val="false"/>
          <w:color w:val="000000"/>
          <w:sz w:val="28"/>
        </w:rPr>
        <w:t>
      аппликацией, гладью, крестом различных видов, мережками уступчатых форм, мотивами, бридами, насыпью различных видов, гладьевым валиком, настилом, петельками на бридах и по контуру рисунка, прикрепом, ришелье, канителью, мишурой, стеклярусом. Вырезание специальными ножницами по местам, свободным от рисунка, аппликаций, мотивов, рисунков, ришелье, кружев, изготовленных на кружевных машинах. Вырезание на машине по местам, свободным от рисунков, кружев и шитья, изготовленных на вышивальных машинах. Расчет, надрезание и выдергивание нитей для образования ломаных, зигзагообразных и фигурных мережек, фигурных мотивов в виде ромбов, треугольников, уголков.</w:t>
      </w:r>
    </w:p>
    <w:bookmarkEnd w:id="37"/>
    <w:bookmarkStart w:name="z42" w:id="38"/>
    <w:p>
      <w:pPr>
        <w:spacing w:after="0"/>
        <w:ind w:left="0"/>
        <w:jc w:val="both"/>
      </w:pPr>
      <w:r>
        <w:rPr>
          <w:rFonts w:ascii="Times New Roman"/>
          <w:b w:val="false"/>
          <w:i w:val="false"/>
          <w:color w:val="000000"/>
          <w:sz w:val="28"/>
        </w:rPr>
        <w:t>
      21. Должен знать:</w:t>
      </w:r>
    </w:p>
    <w:bookmarkEnd w:id="38"/>
    <w:bookmarkStart w:name="z43" w:id="39"/>
    <w:p>
      <w:pPr>
        <w:spacing w:after="0"/>
        <w:ind w:left="0"/>
        <w:jc w:val="both"/>
      </w:pPr>
      <w:r>
        <w:rPr>
          <w:rFonts w:ascii="Times New Roman"/>
          <w:b w:val="false"/>
          <w:i w:val="false"/>
          <w:color w:val="000000"/>
          <w:sz w:val="28"/>
        </w:rPr>
        <w:t>
      методы и приемы вышивания простых и средней сложности узоров и рисунков, выдергивания нитей для образования ломаных, зигзагообразных и фигурных мережек, фигурных мотивов в виде ромбов, треугольников, уголков, принцип работы применяемых машин, правила расчета и расположения узоров и рисунков.</w:t>
      </w:r>
    </w:p>
    <w:bookmarkEnd w:id="39"/>
    <w:bookmarkStart w:name="z44" w:id="40"/>
    <w:p>
      <w:pPr>
        <w:spacing w:after="0"/>
        <w:ind w:left="0"/>
        <w:jc w:val="both"/>
      </w:pPr>
      <w:r>
        <w:rPr>
          <w:rFonts w:ascii="Times New Roman"/>
          <w:b w:val="false"/>
          <w:i w:val="false"/>
          <w:color w:val="000000"/>
          <w:sz w:val="28"/>
        </w:rPr>
        <w:t>
      Параграф 4. Вышивальщица, 4-й разряд</w:t>
      </w:r>
    </w:p>
    <w:bookmarkEnd w:id="40"/>
    <w:bookmarkStart w:name="z45" w:id="41"/>
    <w:p>
      <w:pPr>
        <w:spacing w:after="0"/>
        <w:ind w:left="0"/>
        <w:jc w:val="both"/>
      </w:pPr>
      <w:r>
        <w:rPr>
          <w:rFonts w:ascii="Times New Roman"/>
          <w:b w:val="false"/>
          <w:i w:val="false"/>
          <w:color w:val="000000"/>
          <w:sz w:val="28"/>
        </w:rPr>
        <w:t>
      22. Характеристика работ:</w:t>
      </w:r>
    </w:p>
    <w:bookmarkEnd w:id="41"/>
    <w:bookmarkStart w:name="z46" w:id="42"/>
    <w:p>
      <w:pPr>
        <w:spacing w:after="0"/>
        <w:ind w:left="0"/>
        <w:jc w:val="both"/>
      </w:pPr>
      <w:r>
        <w:rPr>
          <w:rFonts w:ascii="Times New Roman"/>
          <w:b w:val="false"/>
          <w:i w:val="false"/>
          <w:color w:val="000000"/>
          <w:sz w:val="28"/>
        </w:rPr>
        <w:t>
      вышивание на машинах или вручную на различных материалах (кроме капрона, шифона, жоржета, крепдешина, тюля и бархата) сложных узоров и рисунков (узоров и рисунков, требующих соблюдения параллельности линий и геометрических фигур, рисунков мелкой формы, а также требующих при вышивке частых отрывов нитей), аппликацией, гладью, крестом различных видов, мережками, мотивами, ришелье, бридами, гладьевым валиком, насыпью различных видов, настилом, петельками на бридах и по контуру рисунка, прикрепом, стягом, швами:</w:t>
      </w:r>
    </w:p>
    <w:bookmarkEnd w:id="42"/>
    <w:bookmarkStart w:name="z47" w:id="43"/>
    <w:p>
      <w:pPr>
        <w:spacing w:after="0"/>
        <w:ind w:left="0"/>
        <w:jc w:val="both"/>
      </w:pPr>
      <w:r>
        <w:rPr>
          <w:rFonts w:ascii="Times New Roman"/>
          <w:b w:val="false"/>
          <w:i w:val="false"/>
          <w:color w:val="000000"/>
          <w:sz w:val="28"/>
        </w:rPr>
        <w:t>
      "бабий", "барашек", "гусиный", "корзиночка", "каракуль", "обкрутка", канителью, мишурой, стеклярусом. Прикрепление с подкладыванием картона или скрученной веревки сеток, блесток, петелек.</w:t>
      </w:r>
    </w:p>
    <w:bookmarkEnd w:id="43"/>
    <w:bookmarkStart w:name="z48" w:id="44"/>
    <w:p>
      <w:pPr>
        <w:spacing w:after="0"/>
        <w:ind w:left="0"/>
        <w:jc w:val="both"/>
      </w:pPr>
      <w:r>
        <w:rPr>
          <w:rFonts w:ascii="Times New Roman"/>
          <w:b w:val="false"/>
          <w:i w:val="false"/>
          <w:color w:val="000000"/>
          <w:sz w:val="28"/>
        </w:rPr>
        <w:t>
      23. Должен знать:</w:t>
      </w:r>
    </w:p>
    <w:bookmarkEnd w:id="44"/>
    <w:bookmarkStart w:name="z49" w:id="45"/>
    <w:p>
      <w:pPr>
        <w:spacing w:after="0"/>
        <w:ind w:left="0"/>
        <w:jc w:val="both"/>
      </w:pPr>
      <w:r>
        <w:rPr>
          <w:rFonts w:ascii="Times New Roman"/>
          <w:b w:val="false"/>
          <w:i w:val="false"/>
          <w:color w:val="000000"/>
          <w:sz w:val="28"/>
        </w:rPr>
        <w:t>
      методы и приемы вышивания сложных узоров и рисунков, устройство, принцип действия и правила эксплуатации применяемых машин.</w:t>
      </w:r>
    </w:p>
    <w:bookmarkEnd w:id="45"/>
    <w:bookmarkStart w:name="z50" w:id="46"/>
    <w:p>
      <w:pPr>
        <w:spacing w:after="0"/>
        <w:ind w:left="0"/>
        <w:jc w:val="both"/>
      </w:pPr>
      <w:r>
        <w:rPr>
          <w:rFonts w:ascii="Times New Roman"/>
          <w:b w:val="false"/>
          <w:i w:val="false"/>
          <w:color w:val="000000"/>
          <w:sz w:val="28"/>
        </w:rPr>
        <w:t>
      Параграф 5. Вышивальщица, 5-й разряд</w:t>
      </w:r>
    </w:p>
    <w:bookmarkEnd w:id="46"/>
    <w:bookmarkStart w:name="z51" w:id="47"/>
    <w:p>
      <w:pPr>
        <w:spacing w:after="0"/>
        <w:ind w:left="0"/>
        <w:jc w:val="both"/>
      </w:pPr>
      <w:r>
        <w:rPr>
          <w:rFonts w:ascii="Times New Roman"/>
          <w:b w:val="false"/>
          <w:i w:val="false"/>
          <w:color w:val="000000"/>
          <w:sz w:val="28"/>
        </w:rPr>
        <w:t>
      24. Характеристика работ:</w:t>
      </w:r>
    </w:p>
    <w:bookmarkEnd w:id="47"/>
    <w:bookmarkStart w:name="z52" w:id="48"/>
    <w:p>
      <w:pPr>
        <w:spacing w:after="0"/>
        <w:ind w:left="0"/>
        <w:jc w:val="both"/>
      </w:pPr>
      <w:r>
        <w:rPr>
          <w:rFonts w:ascii="Times New Roman"/>
          <w:b w:val="false"/>
          <w:i w:val="false"/>
          <w:color w:val="000000"/>
          <w:sz w:val="28"/>
        </w:rPr>
        <w:t>
      вышивание на машинах или вручную на различных материалах особо сложных художественных, стилизованных, многоцветных и филейных узоров, техникой "гипюр", "вологодское стекло", "венецианское шитье", "торжокский кованый шов", швами: "шнур", "крутильный", "ковровый", всех видов узоров и рисунков на капроне, шифоне, жоржете, крепдешине, тюле, бархате. Вышивание портретов, картин, эмблем. Усложненная многоцветная вышивка, выполнение аппликаций с различными видами полотен, цветов на оборудовании с программным управлением с записью программы на дискету, с набивкой на перфокарты.</w:t>
      </w:r>
    </w:p>
    <w:bookmarkEnd w:id="48"/>
    <w:bookmarkStart w:name="z53" w:id="49"/>
    <w:p>
      <w:pPr>
        <w:spacing w:after="0"/>
        <w:ind w:left="0"/>
        <w:jc w:val="both"/>
      </w:pPr>
      <w:r>
        <w:rPr>
          <w:rFonts w:ascii="Times New Roman"/>
          <w:b w:val="false"/>
          <w:i w:val="false"/>
          <w:color w:val="000000"/>
          <w:sz w:val="28"/>
        </w:rPr>
        <w:t>
      25. Должен знать:</w:t>
      </w:r>
    </w:p>
    <w:bookmarkEnd w:id="49"/>
    <w:bookmarkStart w:name="z54" w:id="50"/>
    <w:p>
      <w:pPr>
        <w:spacing w:after="0"/>
        <w:ind w:left="0"/>
        <w:jc w:val="both"/>
      </w:pPr>
      <w:r>
        <w:rPr>
          <w:rFonts w:ascii="Times New Roman"/>
          <w:b w:val="false"/>
          <w:i w:val="false"/>
          <w:color w:val="000000"/>
          <w:sz w:val="28"/>
        </w:rPr>
        <w:t>
      методы и приемы вышивания всех видов узоров и рисунков различными швами и видами техники, конструктивные особенности и правила эксплуатации применяемых машин.</w:t>
      </w:r>
    </w:p>
    <w:bookmarkEnd w:id="50"/>
    <w:bookmarkStart w:name="z55" w:id="51"/>
    <w:p>
      <w:pPr>
        <w:spacing w:after="0"/>
        <w:ind w:left="0"/>
        <w:jc w:val="both"/>
      </w:pPr>
      <w:r>
        <w:rPr>
          <w:rFonts w:ascii="Times New Roman"/>
          <w:b w:val="false"/>
          <w:i w:val="false"/>
          <w:color w:val="000000"/>
          <w:sz w:val="28"/>
        </w:rPr>
        <w:t>
      Параграф 6. Вышивальщица, 6-й разряд</w:t>
      </w:r>
    </w:p>
    <w:bookmarkEnd w:id="51"/>
    <w:bookmarkStart w:name="z56" w:id="52"/>
    <w:p>
      <w:pPr>
        <w:spacing w:after="0"/>
        <w:ind w:left="0"/>
        <w:jc w:val="both"/>
      </w:pPr>
      <w:r>
        <w:rPr>
          <w:rFonts w:ascii="Times New Roman"/>
          <w:b w:val="false"/>
          <w:i w:val="false"/>
          <w:color w:val="000000"/>
          <w:sz w:val="28"/>
        </w:rPr>
        <w:t>
      26. Характеристика работ:</w:t>
      </w:r>
    </w:p>
    <w:bookmarkEnd w:id="52"/>
    <w:bookmarkStart w:name="z57" w:id="53"/>
    <w:p>
      <w:pPr>
        <w:spacing w:after="0"/>
        <w:ind w:left="0"/>
        <w:jc w:val="both"/>
      </w:pPr>
      <w:r>
        <w:rPr>
          <w:rFonts w:ascii="Times New Roman"/>
          <w:b w:val="false"/>
          <w:i w:val="false"/>
          <w:color w:val="000000"/>
          <w:sz w:val="28"/>
        </w:rPr>
        <w:t>
      художественная вышивка на машинах или вручную на различных материалах особо сложных художественных, стилизованных узоров из разнообразных элементов геометрического или растительного орнамента, других элементов или мотивов с введением различных сложных отделок и видов техники, требующих предварительного изучения художественного материала, вспомогательных зарисовок и проработок со сложным расчетом.</w:t>
      </w:r>
    </w:p>
    <w:bookmarkEnd w:id="53"/>
    <w:bookmarkStart w:name="z58" w:id="54"/>
    <w:p>
      <w:pPr>
        <w:spacing w:after="0"/>
        <w:ind w:left="0"/>
        <w:jc w:val="both"/>
      </w:pPr>
      <w:r>
        <w:rPr>
          <w:rFonts w:ascii="Times New Roman"/>
          <w:b w:val="false"/>
          <w:i w:val="false"/>
          <w:color w:val="000000"/>
          <w:sz w:val="28"/>
        </w:rPr>
        <w:t>
      27. Должен знать:</w:t>
      </w:r>
    </w:p>
    <w:bookmarkEnd w:id="54"/>
    <w:bookmarkStart w:name="z59" w:id="55"/>
    <w:p>
      <w:pPr>
        <w:spacing w:after="0"/>
        <w:ind w:left="0"/>
        <w:jc w:val="both"/>
      </w:pPr>
      <w:r>
        <w:rPr>
          <w:rFonts w:ascii="Times New Roman"/>
          <w:b w:val="false"/>
          <w:i w:val="false"/>
          <w:color w:val="000000"/>
          <w:sz w:val="28"/>
        </w:rPr>
        <w:t>
      методы и приемы выполнения сложных расчетов и всех видов узоров различными видами техники художественной вышивки, элементы вышивки народного костюма.</w:t>
      </w:r>
    </w:p>
    <w:bookmarkEnd w:id="55"/>
    <w:bookmarkStart w:name="z60" w:id="56"/>
    <w:p>
      <w:pPr>
        <w:spacing w:after="0"/>
        <w:ind w:left="0"/>
        <w:jc w:val="both"/>
      </w:pPr>
      <w:r>
        <w:rPr>
          <w:rFonts w:ascii="Times New Roman"/>
          <w:b w:val="false"/>
          <w:i w:val="false"/>
          <w:color w:val="000000"/>
          <w:sz w:val="28"/>
        </w:rPr>
        <w:t>
      2. Закройщик</w:t>
      </w:r>
    </w:p>
    <w:bookmarkEnd w:id="56"/>
    <w:bookmarkStart w:name="z61" w:id="57"/>
    <w:p>
      <w:pPr>
        <w:spacing w:after="0"/>
        <w:ind w:left="0"/>
        <w:jc w:val="both"/>
      </w:pPr>
      <w:r>
        <w:rPr>
          <w:rFonts w:ascii="Times New Roman"/>
          <w:b w:val="false"/>
          <w:i w:val="false"/>
          <w:color w:val="000000"/>
          <w:sz w:val="28"/>
        </w:rPr>
        <w:t>
      Параграф 1. Закройщик, 4-й разряд</w:t>
      </w:r>
    </w:p>
    <w:bookmarkEnd w:id="57"/>
    <w:bookmarkStart w:name="z62" w:id="58"/>
    <w:p>
      <w:pPr>
        <w:spacing w:after="0"/>
        <w:ind w:left="0"/>
        <w:jc w:val="both"/>
      </w:pPr>
      <w:r>
        <w:rPr>
          <w:rFonts w:ascii="Times New Roman"/>
          <w:b w:val="false"/>
          <w:i w:val="false"/>
          <w:color w:val="000000"/>
          <w:sz w:val="28"/>
        </w:rPr>
        <w:t>
      28. Характеристика работ:</w:t>
      </w:r>
    </w:p>
    <w:bookmarkEnd w:id="58"/>
    <w:p>
      <w:pPr>
        <w:spacing w:after="0"/>
        <w:ind w:left="0"/>
        <w:jc w:val="both"/>
      </w:pPr>
      <w:r>
        <w:rPr>
          <w:rFonts w:ascii="Times New Roman"/>
          <w:b w:val="false"/>
          <w:i w:val="false"/>
          <w:color w:val="000000"/>
          <w:sz w:val="28"/>
        </w:rPr>
        <w:t>
      раскрой материала при пошиве, перекраивание при ремонте нательного и постельного белья, корсетных изделий со снятием мерок по силуэтным основам лекал, полученных от моделирующих организаций, выбор фасонов изделий, примерка изделий на фигуре заказчиков, отметка мелом и подрезание деталей после примерки, сдача готовых изделий заказчикам. Согласование с заказчиками характера ремонта нательного белья, корсетных изделий. Выявление дефектов материала или корсетных изделий, принесенных для ремонта - при работе под руководством закройщика более высокой квалификации.</w:t>
      </w:r>
    </w:p>
    <w:bookmarkStart w:name="z63" w:id="59"/>
    <w:p>
      <w:pPr>
        <w:spacing w:after="0"/>
        <w:ind w:left="0"/>
        <w:jc w:val="both"/>
      </w:pPr>
      <w:r>
        <w:rPr>
          <w:rFonts w:ascii="Times New Roman"/>
          <w:b w:val="false"/>
          <w:i w:val="false"/>
          <w:color w:val="000000"/>
          <w:sz w:val="28"/>
        </w:rPr>
        <w:t>
      29. Должен знать:</w:t>
      </w:r>
    </w:p>
    <w:bookmarkEnd w:id="59"/>
    <w:bookmarkStart w:name="z64" w:id="60"/>
    <w:p>
      <w:pPr>
        <w:spacing w:after="0"/>
        <w:ind w:left="0"/>
        <w:jc w:val="both"/>
      </w:pPr>
      <w:r>
        <w:rPr>
          <w:rFonts w:ascii="Times New Roman"/>
          <w:b w:val="false"/>
          <w:i w:val="false"/>
          <w:color w:val="000000"/>
          <w:sz w:val="28"/>
        </w:rPr>
        <w:t>
      основы конструирования и раскроя, технологию раскроя, пошива и ремонта нательного и постельного белья, корсетных изделий, современное направление моделирования, назначение и свойства применяемых материалов.</w:t>
      </w:r>
    </w:p>
    <w:bookmarkEnd w:id="60"/>
    <w:bookmarkStart w:name="z65" w:id="61"/>
    <w:p>
      <w:pPr>
        <w:spacing w:after="0"/>
        <w:ind w:left="0"/>
        <w:jc w:val="both"/>
      </w:pPr>
      <w:r>
        <w:rPr>
          <w:rFonts w:ascii="Times New Roman"/>
          <w:b w:val="false"/>
          <w:i w:val="false"/>
          <w:color w:val="000000"/>
          <w:sz w:val="28"/>
        </w:rPr>
        <w:t>
      Параграф 2. Закройщик, 5-й разряд</w:t>
      </w:r>
    </w:p>
    <w:bookmarkEnd w:id="61"/>
    <w:bookmarkStart w:name="z66" w:id="62"/>
    <w:p>
      <w:pPr>
        <w:spacing w:after="0"/>
        <w:ind w:left="0"/>
        <w:jc w:val="both"/>
      </w:pPr>
      <w:r>
        <w:rPr>
          <w:rFonts w:ascii="Times New Roman"/>
          <w:b w:val="false"/>
          <w:i w:val="false"/>
          <w:color w:val="000000"/>
          <w:sz w:val="28"/>
        </w:rPr>
        <w:t>
      30. Характеристика работ:</w:t>
      </w:r>
    </w:p>
    <w:bookmarkEnd w:id="62"/>
    <w:bookmarkStart w:name="z67" w:id="63"/>
    <w:p>
      <w:pPr>
        <w:spacing w:after="0"/>
        <w:ind w:left="0"/>
        <w:jc w:val="both"/>
      </w:pPr>
      <w:r>
        <w:rPr>
          <w:rFonts w:ascii="Times New Roman"/>
          <w:b w:val="false"/>
          <w:i w:val="false"/>
          <w:color w:val="000000"/>
          <w:sz w:val="28"/>
        </w:rPr>
        <w:t>
      раскрой материала при пошиве, перекраивание при ремонте, обновлении, перешиве изделий одежды пальтово-костюмного и плательного ассортимента, производственной одежды со снятием мерок по силуэтным основам лекал, полученных от моделирующих организаций, выбор фасонов изделий, примерка изделий на фигуре заказчиков, отметка мелом и подрезание деталей после примерки, сдача готовых изделий заказчикам, согласование с заказчиками пальтово-костюмного и плательного ассортимента, производственной одежды, выявление дефектов материалов или изделий, принесенных для ремонта, обновления, перешива;</w:t>
      </w:r>
    </w:p>
    <w:bookmarkEnd w:id="63"/>
    <w:bookmarkStart w:name="z68" w:id="64"/>
    <w:p>
      <w:pPr>
        <w:spacing w:after="0"/>
        <w:ind w:left="0"/>
        <w:jc w:val="both"/>
      </w:pPr>
      <w:r>
        <w:rPr>
          <w:rFonts w:ascii="Times New Roman"/>
          <w:b w:val="false"/>
          <w:i w:val="false"/>
          <w:color w:val="000000"/>
          <w:sz w:val="28"/>
        </w:rPr>
        <w:t>
      при работе под руководством закройщика более высокой квалификации.</w:t>
      </w:r>
    </w:p>
    <w:bookmarkEnd w:id="64"/>
    <w:bookmarkStart w:name="z69" w:id="65"/>
    <w:p>
      <w:pPr>
        <w:spacing w:after="0"/>
        <w:ind w:left="0"/>
        <w:jc w:val="both"/>
      </w:pPr>
      <w:r>
        <w:rPr>
          <w:rFonts w:ascii="Times New Roman"/>
          <w:b w:val="false"/>
          <w:i w:val="false"/>
          <w:color w:val="000000"/>
          <w:sz w:val="28"/>
        </w:rPr>
        <w:t>
      Раскрой материала при пошиве и перекраивание при ремонте нательного и постельного белья, корсетных изделий по лекалам или путем построения чертежей деталей непосредственно на материале, выбор фасонов с зарисовкой их в паспорте заказов, снятие мерок с фигуры заказчиков, изготовление лекал для раскроя изделий выбранных фасонов, примерка изделий на фигуре заказчиков в процессе изготовления, отметка мелом и подрезание деталей после примерки, проверка качества готовых изделий по эстетическим и конструктивно-эргономическим показателям, сдача готовых изделий заказчикам, согласование с заказчиками характера ремонта нательного и постельного белья, корсетных изделий, выявление дефектов материалов или изделий, принесенных для ремонта;</w:t>
      </w:r>
    </w:p>
    <w:bookmarkEnd w:id="65"/>
    <w:bookmarkStart w:name="z70" w:id="66"/>
    <w:p>
      <w:pPr>
        <w:spacing w:after="0"/>
        <w:ind w:left="0"/>
        <w:jc w:val="both"/>
      </w:pPr>
      <w:r>
        <w:rPr>
          <w:rFonts w:ascii="Times New Roman"/>
          <w:b w:val="false"/>
          <w:i w:val="false"/>
          <w:color w:val="000000"/>
          <w:sz w:val="28"/>
        </w:rPr>
        <w:t>
      при самостоятельной работе.</w:t>
      </w:r>
    </w:p>
    <w:bookmarkEnd w:id="66"/>
    <w:bookmarkStart w:name="z71" w:id="67"/>
    <w:p>
      <w:pPr>
        <w:spacing w:after="0"/>
        <w:ind w:left="0"/>
        <w:jc w:val="both"/>
      </w:pPr>
      <w:r>
        <w:rPr>
          <w:rFonts w:ascii="Times New Roman"/>
          <w:b w:val="false"/>
          <w:i w:val="false"/>
          <w:color w:val="000000"/>
          <w:sz w:val="28"/>
        </w:rPr>
        <w:t>
      31. Должен знать:</w:t>
      </w:r>
    </w:p>
    <w:bookmarkEnd w:id="67"/>
    <w:bookmarkStart w:name="z72" w:id="68"/>
    <w:p>
      <w:pPr>
        <w:spacing w:after="0"/>
        <w:ind w:left="0"/>
        <w:jc w:val="both"/>
      </w:pPr>
      <w:r>
        <w:rPr>
          <w:rFonts w:ascii="Times New Roman"/>
          <w:b w:val="false"/>
          <w:i w:val="false"/>
          <w:color w:val="000000"/>
          <w:sz w:val="28"/>
        </w:rPr>
        <w:t>
      основы конструирования и раскроя, технологию раскроя, пошива, ремонта, обновления и перешива изделий одежды пальтово-костюмного и плательного ассортимента, производственной одежды, современное направление моделирования, свойства применяемых материалов, прогрессивные методы конструирования и раскроя, технологию раскроя, пошива и ремонта нательного и постельного белья, корсетных изделий, способы устранения дефектов и подгонки изделий одежды по фигуре, способы рационального использования материалов и нормы расхода материалов на изделия, технику зарисовки фасонов, действующую техническую документацию по раскрою материала при пошиве и ремонте одежды, методы организации пошива при работе с разделением и без разделения труда.</w:t>
      </w:r>
    </w:p>
    <w:bookmarkEnd w:id="68"/>
    <w:bookmarkStart w:name="z73" w:id="69"/>
    <w:p>
      <w:pPr>
        <w:spacing w:after="0"/>
        <w:ind w:left="0"/>
        <w:jc w:val="both"/>
      </w:pPr>
      <w:r>
        <w:rPr>
          <w:rFonts w:ascii="Times New Roman"/>
          <w:b w:val="false"/>
          <w:i w:val="false"/>
          <w:color w:val="000000"/>
          <w:sz w:val="28"/>
        </w:rPr>
        <w:t>
      Параграф 3. Закройщик, 6-й разряд</w:t>
      </w:r>
    </w:p>
    <w:bookmarkEnd w:id="69"/>
    <w:bookmarkStart w:name="z74" w:id="70"/>
    <w:p>
      <w:pPr>
        <w:spacing w:after="0"/>
        <w:ind w:left="0"/>
        <w:jc w:val="both"/>
      </w:pPr>
      <w:r>
        <w:rPr>
          <w:rFonts w:ascii="Times New Roman"/>
          <w:b w:val="false"/>
          <w:i w:val="false"/>
          <w:color w:val="000000"/>
          <w:sz w:val="28"/>
        </w:rPr>
        <w:t>
      32. Характеристика работ:</w:t>
      </w:r>
    </w:p>
    <w:bookmarkEnd w:id="70"/>
    <w:bookmarkStart w:name="z75" w:id="71"/>
    <w:p>
      <w:pPr>
        <w:spacing w:after="0"/>
        <w:ind w:left="0"/>
        <w:jc w:val="both"/>
      </w:pPr>
      <w:r>
        <w:rPr>
          <w:rFonts w:ascii="Times New Roman"/>
          <w:b w:val="false"/>
          <w:i w:val="false"/>
          <w:color w:val="000000"/>
          <w:sz w:val="28"/>
        </w:rPr>
        <w:t>
      раскрой материала при пошиве, перекраивание при ремонте, обновлении и перешиве изделий одежды пальтово-костюмного и плательного ассортимента, производственной одежды по лекалам или путем построения чертежей деталей непосредственно на материале, выбор фасонов с зарисовкой их в паспорте заказов, снятие мерок с фигуры заказчиков, изготовление лекал для раскроя изделий выбранных фасонов, примерка изделий на фигуре заказчиков в процессе изготовления, отметка мелом и подрезание деталей после примерки, проверка качества готовых изделий по эстетическим и конструктивно-эргономическим показателям, сдача готовых изделий заказчикам, согласование с заказчиками характера ремонта одежды, выявление дефектов материала или изделий, принесенных для ремонта, обновления, перешива - при самостоятельной работе.</w:t>
      </w:r>
    </w:p>
    <w:bookmarkEnd w:id="71"/>
    <w:bookmarkStart w:name="z76" w:id="72"/>
    <w:p>
      <w:pPr>
        <w:spacing w:after="0"/>
        <w:ind w:left="0"/>
        <w:jc w:val="both"/>
      </w:pPr>
      <w:r>
        <w:rPr>
          <w:rFonts w:ascii="Times New Roman"/>
          <w:b w:val="false"/>
          <w:i w:val="false"/>
          <w:color w:val="000000"/>
          <w:sz w:val="28"/>
        </w:rPr>
        <w:t>
      33. Должен знать:</w:t>
      </w:r>
    </w:p>
    <w:bookmarkEnd w:id="72"/>
    <w:bookmarkStart w:name="z77" w:id="73"/>
    <w:p>
      <w:pPr>
        <w:spacing w:after="0"/>
        <w:ind w:left="0"/>
        <w:jc w:val="both"/>
      </w:pPr>
      <w:r>
        <w:rPr>
          <w:rFonts w:ascii="Times New Roman"/>
          <w:b w:val="false"/>
          <w:i w:val="false"/>
          <w:color w:val="000000"/>
          <w:sz w:val="28"/>
        </w:rPr>
        <w:t>
      прогрессивные методы конструирования и раскроя, технологию раскроя, пошива и ремонта изделий одежды пальтово-костюмного и плательного ассортимента, производственной одежды, особенности выбора фасонов, материалов, конструирования, моделирования изделий одежды, способы устранения дефектов и подгонки изделий одежды по фигуре, способы рационального использования материалов и нормы расхода материалов на изделия одежды, технику зарисовки фасонов одежды, действующую техническую документацию по раскрою материала при пошиве и ремонте одежды, методы организации пошива при работе с разделением и без разделения труда.</w:t>
      </w:r>
    </w:p>
    <w:bookmarkEnd w:id="73"/>
    <w:bookmarkStart w:name="z78" w:id="74"/>
    <w:p>
      <w:pPr>
        <w:spacing w:after="0"/>
        <w:ind w:left="0"/>
        <w:jc w:val="both"/>
      </w:pPr>
      <w:r>
        <w:rPr>
          <w:rFonts w:ascii="Times New Roman"/>
          <w:b w:val="false"/>
          <w:i w:val="false"/>
          <w:color w:val="000000"/>
          <w:sz w:val="28"/>
        </w:rPr>
        <w:t>
      Параграф 4. Закройщик, 7-й разряд</w:t>
      </w:r>
    </w:p>
    <w:bookmarkEnd w:id="74"/>
    <w:bookmarkStart w:name="z79" w:id="75"/>
    <w:p>
      <w:pPr>
        <w:spacing w:after="0"/>
        <w:ind w:left="0"/>
        <w:jc w:val="both"/>
      </w:pPr>
      <w:r>
        <w:rPr>
          <w:rFonts w:ascii="Times New Roman"/>
          <w:b w:val="false"/>
          <w:i w:val="false"/>
          <w:color w:val="000000"/>
          <w:sz w:val="28"/>
        </w:rPr>
        <w:t>
      34. Характеристика работ:</w:t>
      </w:r>
    </w:p>
    <w:bookmarkEnd w:id="75"/>
    <w:bookmarkStart w:name="z80" w:id="76"/>
    <w:p>
      <w:pPr>
        <w:spacing w:after="0"/>
        <w:ind w:left="0"/>
        <w:jc w:val="both"/>
      </w:pPr>
      <w:r>
        <w:rPr>
          <w:rFonts w:ascii="Times New Roman"/>
          <w:b w:val="false"/>
          <w:i w:val="false"/>
          <w:color w:val="000000"/>
          <w:sz w:val="28"/>
        </w:rPr>
        <w:t>
      выполнение комплекса работ по пошиву особо сложных, высокохудожественных изделий одежды, требующих индивидуального моделирования. Участие в разработке новых моделей по эскизам художника-модельера или заказчика. Руководство закройщиками более низкой квалификации при выполнении особо сложных, высокохудожественных изделий.</w:t>
      </w:r>
    </w:p>
    <w:bookmarkEnd w:id="76"/>
    <w:bookmarkStart w:name="z81" w:id="77"/>
    <w:p>
      <w:pPr>
        <w:spacing w:after="0"/>
        <w:ind w:left="0"/>
        <w:jc w:val="both"/>
      </w:pPr>
      <w:r>
        <w:rPr>
          <w:rFonts w:ascii="Times New Roman"/>
          <w:b w:val="false"/>
          <w:i w:val="false"/>
          <w:color w:val="000000"/>
          <w:sz w:val="28"/>
        </w:rPr>
        <w:t>
      35. Должен знать:</w:t>
      </w:r>
    </w:p>
    <w:bookmarkEnd w:id="77"/>
    <w:bookmarkStart w:name="z82" w:id="78"/>
    <w:p>
      <w:pPr>
        <w:spacing w:after="0"/>
        <w:ind w:left="0"/>
        <w:jc w:val="both"/>
      </w:pPr>
      <w:r>
        <w:rPr>
          <w:rFonts w:ascii="Times New Roman"/>
          <w:b w:val="false"/>
          <w:i w:val="false"/>
          <w:color w:val="000000"/>
          <w:sz w:val="28"/>
        </w:rPr>
        <w:t>
      технологию, прогрессивные методы конструирования одежды и раскроя материала, отечественный и зарубежный опыт по моделированию одежды, особенности выбора фасонов одежды и материала для ее раскроя, методы конструирования и моделирования особо оригинальных изделий одежды, действующую техническую документацию по конструированию и моделированию одежды.</w:t>
      </w:r>
    </w:p>
    <w:bookmarkEnd w:id="78"/>
    <w:bookmarkStart w:name="z83" w:id="79"/>
    <w:p>
      <w:pPr>
        <w:spacing w:after="0"/>
        <w:ind w:left="0"/>
        <w:jc w:val="both"/>
      </w:pPr>
      <w:r>
        <w:rPr>
          <w:rFonts w:ascii="Times New Roman"/>
          <w:b w:val="false"/>
          <w:i w:val="false"/>
          <w:color w:val="000000"/>
          <w:sz w:val="28"/>
        </w:rPr>
        <w:t xml:space="preserve">
      Примечание. </w:t>
      </w:r>
    </w:p>
    <w:bookmarkEnd w:id="79"/>
    <w:bookmarkStart w:name="z84" w:id="80"/>
    <w:p>
      <w:pPr>
        <w:spacing w:after="0"/>
        <w:ind w:left="0"/>
        <w:jc w:val="both"/>
      </w:pPr>
      <w:r>
        <w:rPr>
          <w:rFonts w:ascii="Times New Roman"/>
          <w:b w:val="false"/>
          <w:i w:val="false"/>
          <w:color w:val="000000"/>
          <w:sz w:val="28"/>
        </w:rPr>
        <w:t>
      Закройщик, выполняющий работы по моделированию изделий одежды, может именоваться "Закройщик-модельер".</w:t>
      </w:r>
    </w:p>
    <w:bookmarkEnd w:id="80"/>
    <w:bookmarkStart w:name="z85" w:id="81"/>
    <w:p>
      <w:pPr>
        <w:spacing w:after="0"/>
        <w:ind w:left="0"/>
        <w:jc w:val="both"/>
      </w:pPr>
      <w:r>
        <w:rPr>
          <w:rFonts w:ascii="Times New Roman"/>
          <w:b w:val="false"/>
          <w:i w:val="false"/>
          <w:color w:val="000000"/>
          <w:sz w:val="28"/>
        </w:rPr>
        <w:t>
      3. Изготовитель лекал</w:t>
      </w:r>
    </w:p>
    <w:bookmarkEnd w:id="81"/>
    <w:bookmarkStart w:name="z86" w:id="82"/>
    <w:p>
      <w:pPr>
        <w:spacing w:after="0"/>
        <w:ind w:left="0"/>
        <w:jc w:val="both"/>
      </w:pPr>
      <w:r>
        <w:rPr>
          <w:rFonts w:ascii="Times New Roman"/>
          <w:b w:val="false"/>
          <w:i w:val="false"/>
          <w:color w:val="000000"/>
          <w:sz w:val="28"/>
        </w:rPr>
        <w:t>
      Параграф 1. Изготовитель лекал, 3-й разряд</w:t>
      </w:r>
    </w:p>
    <w:bookmarkEnd w:id="82"/>
    <w:bookmarkStart w:name="z87" w:id="83"/>
    <w:p>
      <w:pPr>
        <w:spacing w:after="0"/>
        <w:ind w:left="0"/>
        <w:jc w:val="both"/>
      </w:pPr>
      <w:r>
        <w:rPr>
          <w:rFonts w:ascii="Times New Roman"/>
          <w:b w:val="false"/>
          <w:i w:val="false"/>
          <w:color w:val="000000"/>
          <w:sz w:val="28"/>
        </w:rPr>
        <w:t>
      36. Характеристика работ:</w:t>
      </w:r>
    </w:p>
    <w:bookmarkEnd w:id="83"/>
    <w:bookmarkStart w:name="z88" w:id="84"/>
    <w:p>
      <w:pPr>
        <w:spacing w:after="0"/>
        <w:ind w:left="0"/>
        <w:jc w:val="both"/>
      </w:pPr>
      <w:r>
        <w:rPr>
          <w:rFonts w:ascii="Times New Roman"/>
          <w:b w:val="false"/>
          <w:i w:val="false"/>
          <w:color w:val="000000"/>
          <w:sz w:val="28"/>
        </w:rPr>
        <w:t>
      изготовление рабочих и вспомогательных лекал из различных материалов для всех видов изделий одежды по готовым лекалам путем вырезания с нанесением на лекалах прорези для разметки вытачек, складок, контрольных надсечек, долевого направления нитей основы и допускаемых отклонений от долевого направления, допускаемых надставок по минимальным и максимальным величинам, указанием реквизитов, клеймением, окантовыванием, пробиванием отверстий для связывания. Построение простых и средней сложности лекал на узлы изделий одежды в соответствии с чертежами, размножение лекал деталей изделий одежды всех размеров, изготовление контрольных, рабочих и вспомогательных лекал серийных изделий одежды по эталонам и шаблонам, заполнение паспортных данных лекал (в парашютном производстве).</w:t>
      </w:r>
    </w:p>
    <w:bookmarkEnd w:id="84"/>
    <w:bookmarkStart w:name="z89" w:id="85"/>
    <w:p>
      <w:pPr>
        <w:spacing w:after="0"/>
        <w:ind w:left="0"/>
        <w:jc w:val="both"/>
      </w:pPr>
      <w:r>
        <w:rPr>
          <w:rFonts w:ascii="Times New Roman"/>
          <w:b w:val="false"/>
          <w:i w:val="false"/>
          <w:color w:val="000000"/>
          <w:sz w:val="28"/>
        </w:rPr>
        <w:t>
      37. Должен знать:</w:t>
      </w:r>
    </w:p>
    <w:bookmarkEnd w:id="85"/>
    <w:bookmarkStart w:name="z90" w:id="86"/>
    <w:p>
      <w:pPr>
        <w:spacing w:after="0"/>
        <w:ind w:left="0"/>
        <w:jc w:val="both"/>
      </w:pPr>
      <w:r>
        <w:rPr>
          <w:rFonts w:ascii="Times New Roman"/>
          <w:b w:val="false"/>
          <w:i w:val="false"/>
          <w:color w:val="000000"/>
          <w:sz w:val="28"/>
        </w:rPr>
        <w:t>
      методы и приемы вырезания, окантовывания, клеймения рабочих и вспомогательных лекал из различных материалов, виды и свойства применяемых материалов, технические требования на раскрой материалов, способы выполнения расчетов для построения кривых при изготовлении лекал, правила чтения чертежей изделий одежды, технические условия на изготовление лекал, правила пользования применяемым контрольно-измерительным инструментом.</w:t>
      </w:r>
    </w:p>
    <w:bookmarkEnd w:id="86"/>
    <w:bookmarkStart w:name="z91" w:id="87"/>
    <w:p>
      <w:pPr>
        <w:spacing w:after="0"/>
        <w:ind w:left="0"/>
        <w:jc w:val="both"/>
      </w:pPr>
      <w:r>
        <w:rPr>
          <w:rFonts w:ascii="Times New Roman"/>
          <w:b w:val="false"/>
          <w:i w:val="false"/>
          <w:color w:val="000000"/>
          <w:sz w:val="28"/>
        </w:rPr>
        <w:t>
      Параграф 2. Изготовитель лекал, 4-й разряд</w:t>
      </w:r>
    </w:p>
    <w:bookmarkEnd w:id="87"/>
    <w:bookmarkStart w:name="z92" w:id="88"/>
    <w:p>
      <w:pPr>
        <w:spacing w:after="0"/>
        <w:ind w:left="0"/>
        <w:jc w:val="both"/>
      </w:pPr>
      <w:r>
        <w:rPr>
          <w:rFonts w:ascii="Times New Roman"/>
          <w:b w:val="false"/>
          <w:i w:val="false"/>
          <w:color w:val="000000"/>
          <w:sz w:val="28"/>
        </w:rPr>
        <w:t>
      38. Характеристика работ:</w:t>
      </w:r>
    </w:p>
    <w:bookmarkEnd w:id="88"/>
    <w:bookmarkStart w:name="z93" w:id="89"/>
    <w:p>
      <w:pPr>
        <w:spacing w:after="0"/>
        <w:ind w:left="0"/>
        <w:jc w:val="both"/>
      </w:pPr>
      <w:r>
        <w:rPr>
          <w:rFonts w:ascii="Times New Roman"/>
          <w:b w:val="false"/>
          <w:i w:val="false"/>
          <w:color w:val="000000"/>
          <w:sz w:val="28"/>
        </w:rPr>
        <w:t>
      изготовление контрольных, рабочих и вспомогательных лекал всех размеров и ростов из различных материалов для всех видов изделий одежды путем копирования с помощью резца и последующего вырезания с нанесением на лекалах прорези для разметки вытачек, складок, контрольных надсечек, долевого направления нитей основы и допускаемых отклонений от долевого направления, допускаемых надставок по минимальным и максимальным величинам, указанием реквизитов, клеймением, окантовыванием, пробиванием отверстий для связывания лекал. Построение сложных лекал в соответствии с чертежами куполов, ранцев, камер, чехлов парашютов, изготовление лекал для опытных партий парашютов и парашютных систем (в парашютном производстве).</w:t>
      </w:r>
    </w:p>
    <w:bookmarkEnd w:id="89"/>
    <w:bookmarkStart w:name="z94" w:id="90"/>
    <w:p>
      <w:pPr>
        <w:spacing w:after="0"/>
        <w:ind w:left="0"/>
        <w:jc w:val="both"/>
      </w:pPr>
      <w:r>
        <w:rPr>
          <w:rFonts w:ascii="Times New Roman"/>
          <w:b w:val="false"/>
          <w:i w:val="false"/>
          <w:color w:val="000000"/>
          <w:sz w:val="28"/>
        </w:rPr>
        <w:t>
      39. Должен знать:</w:t>
      </w:r>
    </w:p>
    <w:bookmarkEnd w:id="90"/>
    <w:bookmarkStart w:name="z95" w:id="91"/>
    <w:p>
      <w:pPr>
        <w:spacing w:after="0"/>
        <w:ind w:left="0"/>
        <w:jc w:val="both"/>
      </w:pPr>
      <w:r>
        <w:rPr>
          <w:rFonts w:ascii="Times New Roman"/>
          <w:b w:val="false"/>
          <w:i w:val="false"/>
          <w:color w:val="000000"/>
          <w:sz w:val="28"/>
        </w:rPr>
        <w:t>
      методы и приемы копирования лекал, ассортимент изделий одежды и наименования их деталей, количество деталей в изделии одежды, особенности технологии раскроя сложных узлов изделий одежды, методы выполнения расчетов и построения лекал, технические условия на изготовление лекал и способы их доводки, устройство контрольно-измерительного инструмента и правила его применения при разметке изготовляемых лекал.</w:t>
      </w:r>
    </w:p>
    <w:bookmarkEnd w:id="91"/>
    <w:bookmarkStart w:name="z96" w:id="92"/>
    <w:p>
      <w:pPr>
        <w:spacing w:after="0"/>
        <w:ind w:left="0"/>
        <w:jc w:val="both"/>
      </w:pPr>
      <w:r>
        <w:rPr>
          <w:rFonts w:ascii="Times New Roman"/>
          <w:b w:val="false"/>
          <w:i w:val="false"/>
          <w:color w:val="000000"/>
          <w:sz w:val="28"/>
        </w:rPr>
        <w:t>
      Параграф 3. Изготовитель лекал, 5-й разряд</w:t>
      </w:r>
    </w:p>
    <w:bookmarkEnd w:id="92"/>
    <w:bookmarkStart w:name="z97" w:id="93"/>
    <w:p>
      <w:pPr>
        <w:spacing w:after="0"/>
        <w:ind w:left="0"/>
        <w:jc w:val="both"/>
      </w:pPr>
      <w:r>
        <w:rPr>
          <w:rFonts w:ascii="Times New Roman"/>
          <w:b w:val="false"/>
          <w:i w:val="false"/>
          <w:color w:val="000000"/>
          <w:sz w:val="28"/>
        </w:rPr>
        <w:t>
      40. Характеристика работ:</w:t>
      </w:r>
    </w:p>
    <w:bookmarkEnd w:id="93"/>
    <w:bookmarkStart w:name="z98" w:id="94"/>
    <w:p>
      <w:pPr>
        <w:spacing w:after="0"/>
        <w:ind w:left="0"/>
        <w:jc w:val="both"/>
      </w:pPr>
      <w:r>
        <w:rPr>
          <w:rFonts w:ascii="Times New Roman"/>
          <w:b w:val="false"/>
          <w:i w:val="false"/>
          <w:color w:val="000000"/>
          <w:sz w:val="28"/>
        </w:rPr>
        <w:t>
      изготовление контрольных, рабочих и вспомогательных лекал всех размеров и ростов из различных материалов для всех видов изделий одежды путем копирования на электронном оборудовании и последующее вырезание на лазерной машине с нанесением на лекалах прорези для разметки вытачек, складок, контрольных надсечек, долевого направления нитей основы и допускаемых отклонений от долевого направления, допускаемых надставок по минимальным и максимальным величинам и указанием реквизитов, клеймением, окантовыванием лекал. Раскладка лекал без их зарисовок на графическом экране в соответствии с установленными техническими условиями, допусками и нормами расхода материалов. Измерение площади лекал и сохранение данных измерения в блоке памяти электронного оборудования.</w:t>
      </w:r>
    </w:p>
    <w:bookmarkEnd w:id="94"/>
    <w:bookmarkStart w:name="z99" w:id="95"/>
    <w:p>
      <w:pPr>
        <w:spacing w:after="0"/>
        <w:ind w:left="0"/>
        <w:jc w:val="both"/>
      </w:pPr>
      <w:r>
        <w:rPr>
          <w:rFonts w:ascii="Times New Roman"/>
          <w:b w:val="false"/>
          <w:i w:val="false"/>
          <w:color w:val="000000"/>
          <w:sz w:val="28"/>
        </w:rPr>
        <w:t>
      41. Должен знать:</w:t>
      </w:r>
    </w:p>
    <w:bookmarkEnd w:id="95"/>
    <w:bookmarkStart w:name="z100" w:id="96"/>
    <w:p>
      <w:pPr>
        <w:spacing w:after="0"/>
        <w:ind w:left="0"/>
        <w:jc w:val="both"/>
      </w:pPr>
      <w:r>
        <w:rPr>
          <w:rFonts w:ascii="Times New Roman"/>
          <w:b w:val="false"/>
          <w:i w:val="false"/>
          <w:color w:val="000000"/>
          <w:sz w:val="28"/>
        </w:rPr>
        <w:t>
      устройство и технико-эксплуатационные характеристики электронного оборудования, используемого при изготовлении лекал, технологическую последовательность изготовления лекал, методы и приемы копирования лекал, правила рациональной раскладки лекал, ассортимент изделий одежды и наименования их деталей, количество деталей в изделии одежды, технические условия на изготовление лекал и нормы расхода материалов.</w:t>
      </w:r>
    </w:p>
    <w:bookmarkEnd w:id="96"/>
    <w:bookmarkStart w:name="z101" w:id="97"/>
    <w:p>
      <w:pPr>
        <w:spacing w:after="0"/>
        <w:ind w:left="0"/>
        <w:jc w:val="both"/>
      </w:pPr>
      <w:r>
        <w:rPr>
          <w:rFonts w:ascii="Times New Roman"/>
          <w:b w:val="false"/>
          <w:i w:val="false"/>
          <w:color w:val="000000"/>
          <w:sz w:val="28"/>
        </w:rPr>
        <w:t>
      4. Клейщик</w:t>
      </w:r>
    </w:p>
    <w:bookmarkEnd w:id="97"/>
    <w:bookmarkStart w:name="z102" w:id="98"/>
    <w:p>
      <w:pPr>
        <w:spacing w:after="0"/>
        <w:ind w:left="0"/>
        <w:jc w:val="both"/>
      </w:pPr>
      <w:r>
        <w:rPr>
          <w:rFonts w:ascii="Times New Roman"/>
          <w:b w:val="false"/>
          <w:i w:val="false"/>
          <w:color w:val="000000"/>
          <w:sz w:val="28"/>
        </w:rPr>
        <w:t>
      Параграф 1. Клейщик, 1-й разряд</w:t>
      </w:r>
    </w:p>
    <w:bookmarkEnd w:id="98"/>
    <w:bookmarkStart w:name="z103" w:id="99"/>
    <w:p>
      <w:pPr>
        <w:spacing w:after="0"/>
        <w:ind w:left="0"/>
        <w:jc w:val="both"/>
      </w:pPr>
      <w:r>
        <w:rPr>
          <w:rFonts w:ascii="Times New Roman"/>
          <w:b w:val="false"/>
          <w:i w:val="false"/>
          <w:color w:val="000000"/>
          <w:sz w:val="28"/>
        </w:rPr>
        <w:t>
      42. Характеристика работ:</w:t>
      </w:r>
    </w:p>
    <w:bookmarkEnd w:id="99"/>
    <w:bookmarkStart w:name="z104" w:id="100"/>
    <w:p>
      <w:pPr>
        <w:spacing w:after="0"/>
        <w:ind w:left="0"/>
        <w:jc w:val="both"/>
      </w:pPr>
      <w:r>
        <w:rPr>
          <w:rFonts w:ascii="Times New Roman"/>
          <w:b w:val="false"/>
          <w:i w:val="false"/>
          <w:color w:val="000000"/>
          <w:sz w:val="28"/>
        </w:rPr>
        <w:t>
      выполнение работ по промыванию бензином деталей и швов швейных изделий, предназначенных для наклеивания, склеивания, пропудривание поверхности специальных тканей и швов швейных изделий после проклеивания.</w:t>
      </w:r>
    </w:p>
    <w:bookmarkEnd w:id="100"/>
    <w:bookmarkStart w:name="z105" w:id="101"/>
    <w:p>
      <w:pPr>
        <w:spacing w:after="0"/>
        <w:ind w:left="0"/>
        <w:jc w:val="both"/>
      </w:pPr>
      <w:r>
        <w:rPr>
          <w:rFonts w:ascii="Times New Roman"/>
          <w:b w:val="false"/>
          <w:i w:val="false"/>
          <w:color w:val="000000"/>
          <w:sz w:val="28"/>
        </w:rPr>
        <w:t>
      43. Должен знать:</w:t>
      </w:r>
    </w:p>
    <w:bookmarkEnd w:id="101"/>
    <w:bookmarkStart w:name="z106" w:id="102"/>
    <w:p>
      <w:pPr>
        <w:spacing w:after="0"/>
        <w:ind w:left="0"/>
        <w:jc w:val="both"/>
      </w:pPr>
      <w:r>
        <w:rPr>
          <w:rFonts w:ascii="Times New Roman"/>
          <w:b w:val="false"/>
          <w:i w:val="false"/>
          <w:color w:val="000000"/>
          <w:sz w:val="28"/>
        </w:rPr>
        <w:t>
      методы и приемы промывания бензином деталей и швов швейных изделий, предназначенных для наклеивания, склеивания, способы пропудривания поверхности тканей и швов швейных изделий после проклеивания.</w:t>
      </w:r>
    </w:p>
    <w:bookmarkEnd w:id="102"/>
    <w:bookmarkStart w:name="z107" w:id="103"/>
    <w:p>
      <w:pPr>
        <w:spacing w:after="0"/>
        <w:ind w:left="0"/>
        <w:jc w:val="both"/>
      </w:pPr>
      <w:r>
        <w:rPr>
          <w:rFonts w:ascii="Times New Roman"/>
          <w:b w:val="false"/>
          <w:i w:val="false"/>
          <w:color w:val="000000"/>
          <w:sz w:val="28"/>
        </w:rPr>
        <w:t>
      Параграф 2. Клейщик, 2-й разряд</w:t>
      </w:r>
    </w:p>
    <w:bookmarkEnd w:id="103"/>
    <w:bookmarkStart w:name="z108" w:id="104"/>
    <w:p>
      <w:pPr>
        <w:spacing w:after="0"/>
        <w:ind w:left="0"/>
        <w:jc w:val="both"/>
      </w:pPr>
      <w:r>
        <w:rPr>
          <w:rFonts w:ascii="Times New Roman"/>
          <w:b w:val="false"/>
          <w:i w:val="false"/>
          <w:color w:val="000000"/>
          <w:sz w:val="28"/>
        </w:rPr>
        <w:t>
      44. Характеристика работ:</w:t>
      </w:r>
    </w:p>
    <w:bookmarkEnd w:id="104"/>
    <w:bookmarkStart w:name="z109" w:id="105"/>
    <w:p>
      <w:pPr>
        <w:spacing w:after="0"/>
        <w:ind w:left="0"/>
        <w:jc w:val="both"/>
      </w:pPr>
      <w:r>
        <w:rPr>
          <w:rFonts w:ascii="Times New Roman"/>
          <w:b w:val="false"/>
          <w:i w:val="false"/>
          <w:color w:val="000000"/>
          <w:sz w:val="28"/>
        </w:rPr>
        <w:t>
      выполнение на машинах или вручную работ по наклеиванию прокладочных деталей на материалы по рисункам, склеиванию деталей швейных изделий. Накладывание мягкого пресса на наклеенные детали швейных изделий. Просушивание и прикатывание деталей и швов швейных изделий после наклеивания, склеивания. Склеивание пакетов из полиэтиленовой пленки на машине для сварки полимерных пленок.</w:t>
      </w:r>
    </w:p>
    <w:bookmarkEnd w:id="105"/>
    <w:bookmarkStart w:name="z110" w:id="106"/>
    <w:p>
      <w:pPr>
        <w:spacing w:after="0"/>
        <w:ind w:left="0"/>
        <w:jc w:val="both"/>
      </w:pPr>
      <w:r>
        <w:rPr>
          <w:rFonts w:ascii="Times New Roman"/>
          <w:b w:val="false"/>
          <w:i w:val="false"/>
          <w:color w:val="000000"/>
          <w:sz w:val="28"/>
        </w:rPr>
        <w:t>
      45. Должен знать:</w:t>
      </w:r>
    </w:p>
    <w:bookmarkEnd w:id="106"/>
    <w:bookmarkStart w:name="z111" w:id="107"/>
    <w:p>
      <w:pPr>
        <w:spacing w:after="0"/>
        <w:ind w:left="0"/>
        <w:jc w:val="both"/>
      </w:pPr>
      <w:r>
        <w:rPr>
          <w:rFonts w:ascii="Times New Roman"/>
          <w:b w:val="false"/>
          <w:i w:val="false"/>
          <w:color w:val="000000"/>
          <w:sz w:val="28"/>
        </w:rPr>
        <w:t>
      методы и приемы наклеивания прокладочных деталей на материалы, их склеивания, прикатывания, назначение и правила применения машин и приспособлений для выполняемых работ.</w:t>
      </w:r>
    </w:p>
    <w:bookmarkEnd w:id="107"/>
    <w:bookmarkStart w:name="z112" w:id="108"/>
    <w:p>
      <w:pPr>
        <w:spacing w:after="0"/>
        <w:ind w:left="0"/>
        <w:jc w:val="both"/>
      </w:pPr>
      <w:r>
        <w:rPr>
          <w:rFonts w:ascii="Times New Roman"/>
          <w:b w:val="false"/>
          <w:i w:val="false"/>
          <w:color w:val="000000"/>
          <w:sz w:val="28"/>
        </w:rPr>
        <w:t>
      Параграф 3. Клейщик, 3-й разряд</w:t>
      </w:r>
    </w:p>
    <w:bookmarkEnd w:id="108"/>
    <w:bookmarkStart w:name="z113" w:id="109"/>
    <w:p>
      <w:pPr>
        <w:spacing w:after="0"/>
        <w:ind w:left="0"/>
        <w:jc w:val="both"/>
      </w:pPr>
      <w:r>
        <w:rPr>
          <w:rFonts w:ascii="Times New Roman"/>
          <w:b w:val="false"/>
          <w:i w:val="false"/>
          <w:color w:val="000000"/>
          <w:sz w:val="28"/>
        </w:rPr>
        <w:t>
      46. Характеристика работ:</w:t>
      </w:r>
    </w:p>
    <w:bookmarkEnd w:id="109"/>
    <w:bookmarkStart w:name="z114" w:id="110"/>
    <w:p>
      <w:pPr>
        <w:spacing w:after="0"/>
        <w:ind w:left="0"/>
        <w:jc w:val="both"/>
      </w:pPr>
      <w:r>
        <w:rPr>
          <w:rFonts w:ascii="Times New Roman"/>
          <w:b w:val="false"/>
          <w:i w:val="false"/>
          <w:color w:val="000000"/>
          <w:sz w:val="28"/>
        </w:rPr>
        <w:t>
      выполнение на машинах или вручную работ по наклеиванию основных деталей на швейные изделия, на швы швейных изделий с изнаночной стороны, их склеиванию с центровкой отверстий, швов. Нанесение клеящих смесей на склеиваемые детали.</w:t>
      </w:r>
    </w:p>
    <w:bookmarkEnd w:id="110"/>
    <w:bookmarkStart w:name="z115" w:id="111"/>
    <w:p>
      <w:pPr>
        <w:spacing w:after="0"/>
        <w:ind w:left="0"/>
        <w:jc w:val="both"/>
      </w:pPr>
      <w:r>
        <w:rPr>
          <w:rFonts w:ascii="Times New Roman"/>
          <w:b w:val="false"/>
          <w:i w:val="false"/>
          <w:color w:val="000000"/>
          <w:sz w:val="28"/>
        </w:rPr>
        <w:t>
      47. Должен знать:</w:t>
      </w:r>
    </w:p>
    <w:bookmarkEnd w:id="111"/>
    <w:bookmarkStart w:name="z116" w:id="112"/>
    <w:p>
      <w:pPr>
        <w:spacing w:after="0"/>
        <w:ind w:left="0"/>
        <w:jc w:val="both"/>
      </w:pPr>
      <w:r>
        <w:rPr>
          <w:rFonts w:ascii="Times New Roman"/>
          <w:b w:val="false"/>
          <w:i w:val="false"/>
          <w:color w:val="000000"/>
          <w:sz w:val="28"/>
        </w:rPr>
        <w:t>
      методы и приемы наклеивания основных деталей, склеивания, нанесения клеящих смесей, назначение швейных изделий, виды и свойства применяемых материалов, принцип работы применяемых машин.</w:t>
      </w:r>
    </w:p>
    <w:bookmarkEnd w:id="112"/>
    <w:bookmarkStart w:name="z117" w:id="113"/>
    <w:p>
      <w:pPr>
        <w:spacing w:after="0"/>
        <w:ind w:left="0"/>
        <w:jc w:val="both"/>
      </w:pPr>
      <w:r>
        <w:rPr>
          <w:rFonts w:ascii="Times New Roman"/>
          <w:b w:val="false"/>
          <w:i w:val="false"/>
          <w:color w:val="000000"/>
          <w:sz w:val="28"/>
        </w:rPr>
        <w:t>
      Параграф 4. Клейщик, 4-й разряд</w:t>
      </w:r>
    </w:p>
    <w:bookmarkEnd w:id="113"/>
    <w:bookmarkStart w:name="z118" w:id="114"/>
    <w:p>
      <w:pPr>
        <w:spacing w:after="0"/>
        <w:ind w:left="0"/>
        <w:jc w:val="both"/>
      </w:pPr>
      <w:r>
        <w:rPr>
          <w:rFonts w:ascii="Times New Roman"/>
          <w:b w:val="false"/>
          <w:i w:val="false"/>
          <w:color w:val="000000"/>
          <w:sz w:val="28"/>
        </w:rPr>
        <w:t>
      48. Характеристика работ:</w:t>
      </w:r>
    </w:p>
    <w:bookmarkEnd w:id="114"/>
    <w:bookmarkStart w:name="z119" w:id="115"/>
    <w:p>
      <w:pPr>
        <w:spacing w:after="0"/>
        <w:ind w:left="0"/>
        <w:jc w:val="both"/>
      </w:pPr>
      <w:r>
        <w:rPr>
          <w:rFonts w:ascii="Times New Roman"/>
          <w:b w:val="false"/>
          <w:i w:val="false"/>
          <w:color w:val="000000"/>
          <w:sz w:val="28"/>
        </w:rPr>
        <w:t>
      выполнение на машинах или вручную работ по наклеиванию основных деталей на швы швейных изделий с лицевой стороны, вклеиванию деталей, проклеиванию швов перчаток.</w:t>
      </w:r>
    </w:p>
    <w:bookmarkEnd w:id="115"/>
    <w:bookmarkStart w:name="z120" w:id="116"/>
    <w:p>
      <w:pPr>
        <w:spacing w:after="0"/>
        <w:ind w:left="0"/>
        <w:jc w:val="both"/>
      </w:pPr>
      <w:r>
        <w:rPr>
          <w:rFonts w:ascii="Times New Roman"/>
          <w:b w:val="false"/>
          <w:i w:val="false"/>
          <w:color w:val="000000"/>
          <w:sz w:val="28"/>
        </w:rPr>
        <w:t>
      49. Должен знать:</w:t>
      </w:r>
    </w:p>
    <w:bookmarkEnd w:id="116"/>
    <w:bookmarkStart w:name="z121" w:id="117"/>
    <w:p>
      <w:pPr>
        <w:spacing w:after="0"/>
        <w:ind w:left="0"/>
        <w:jc w:val="both"/>
      </w:pPr>
      <w:r>
        <w:rPr>
          <w:rFonts w:ascii="Times New Roman"/>
          <w:b w:val="false"/>
          <w:i w:val="false"/>
          <w:color w:val="000000"/>
          <w:sz w:val="28"/>
        </w:rPr>
        <w:t>
      методы и приемы вклеивания деталей, проклеивания швов перчаток, устройство применяемых машин.</w:t>
      </w:r>
    </w:p>
    <w:bookmarkEnd w:id="117"/>
    <w:bookmarkStart w:name="z122" w:id="118"/>
    <w:p>
      <w:pPr>
        <w:spacing w:after="0"/>
        <w:ind w:left="0"/>
        <w:jc w:val="both"/>
      </w:pPr>
      <w:r>
        <w:rPr>
          <w:rFonts w:ascii="Times New Roman"/>
          <w:b w:val="false"/>
          <w:i w:val="false"/>
          <w:color w:val="000000"/>
          <w:sz w:val="28"/>
        </w:rPr>
        <w:t>
      5. Комплектовщик материалов, кроя и изделий</w:t>
      </w:r>
    </w:p>
    <w:bookmarkEnd w:id="118"/>
    <w:bookmarkStart w:name="z123" w:id="119"/>
    <w:p>
      <w:pPr>
        <w:spacing w:after="0"/>
        <w:ind w:left="0"/>
        <w:jc w:val="both"/>
      </w:pPr>
      <w:r>
        <w:rPr>
          <w:rFonts w:ascii="Times New Roman"/>
          <w:b w:val="false"/>
          <w:i w:val="false"/>
          <w:color w:val="000000"/>
          <w:sz w:val="28"/>
        </w:rPr>
        <w:t>
      Параграф 1. Комплектовщик материалов, кроя и изделий,</w:t>
      </w:r>
    </w:p>
    <w:bookmarkEnd w:id="119"/>
    <w:p>
      <w:pPr>
        <w:spacing w:after="0"/>
        <w:ind w:left="0"/>
        <w:jc w:val="both"/>
      </w:pPr>
      <w:r>
        <w:rPr>
          <w:rFonts w:ascii="Times New Roman"/>
          <w:b w:val="false"/>
          <w:i w:val="false"/>
          <w:color w:val="000000"/>
          <w:sz w:val="28"/>
        </w:rPr>
        <w:t>
      1-й разряд</w:t>
      </w:r>
    </w:p>
    <w:bookmarkStart w:name="z124" w:id="120"/>
    <w:p>
      <w:pPr>
        <w:spacing w:after="0"/>
        <w:ind w:left="0"/>
        <w:jc w:val="both"/>
      </w:pPr>
      <w:r>
        <w:rPr>
          <w:rFonts w:ascii="Times New Roman"/>
          <w:b w:val="false"/>
          <w:i w:val="false"/>
          <w:color w:val="000000"/>
          <w:sz w:val="28"/>
        </w:rPr>
        <w:t>
      50. Характеристика работ:</w:t>
      </w:r>
    </w:p>
    <w:bookmarkEnd w:id="120"/>
    <w:bookmarkStart w:name="z125" w:id="121"/>
    <w:p>
      <w:pPr>
        <w:spacing w:after="0"/>
        <w:ind w:left="0"/>
        <w:jc w:val="both"/>
      </w:pPr>
      <w:r>
        <w:rPr>
          <w:rFonts w:ascii="Times New Roman"/>
          <w:b w:val="false"/>
          <w:i w:val="false"/>
          <w:color w:val="000000"/>
          <w:sz w:val="28"/>
        </w:rPr>
        <w:t>
      комплектование отходов швейного производства по виду материала и составу волокна.</w:t>
      </w:r>
    </w:p>
    <w:bookmarkEnd w:id="121"/>
    <w:bookmarkStart w:name="z126" w:id="122"/>
    <w:p>
      <w:pPr>
        <w:spacing w:after="0"/>
        <w:ind w:left="0"/>
        <w:jc w:val="both"/>
      </w:pPr>
      <w:r>
        <w:rPr>
          <w:rFonts w:ascii="Times New Roman"/>
          <w:b w:val="false"/>
          <w:i w:val="false"/>
          <w:color w:val="000000"/>
          <w:sz w:val="28"/>
        </w:rPr>
        <w:t>
      51. Должен знать:</w:t>
      </w:r>
    </w:p>
    <w:bookmarkEnd w:id="122"/>
    <w:bookmarkStart w:name="z127" w:id="123"/>
    <w:p>
      <w:pPr>
        <w:spacing w:after="0"/>
        <w:ind w:left="0"/>
        <w:jc w:val="both"/>
      </w:pPr>
      <w:r>
        <w:rPr>
          <w:rFonts w:ascii="Times New Roman"/>
          <w:b w:val="false"/>
          <w:i w:val="false"/>
          <w:color w:val="000000"/>
          <w:sz w:val="28"/>
        </w:rPr>
        <w:t>
      требования, предъявляемые к комплектованию отходов швейного производства.</w:t>
      </w:r>
    </w:p>
    <w:bookmarkEnd w:id="123"/>
    <w:bookmarkStart w:name="z128" w:id="124"/>
    <w:p>
      <w:pPr>
        <w:spacing w:after="0"/>
        <w:ind w:left="0"/>
        <w:jc w:val="both"/>
      </w:pPr>
      <w:r>
        <w:rPr>
          <w:rFonts w:ascii="Times New Roman"/>
          <w:b w:val="false"/>
          <w:i w:val="false"/>
          <w:color w:val="000000"/>
          <w:sz w:val="28"/>
        </w:rPr>
        <w:t>
      Параграф 2. Комплектовщик материалов, кроя и изделий,</w:t>
      </w:r>
    </w:p>
    <w:bookmarkEnd w:id="124"/>
    <w:p>
      <w:pPr>
        <w:spacing w:after="0"/>
        <w:ind w:left="0"/>
        <w:jc w:val="both"/>
      </w:pPr>
      <w:r>
        <w:rPr>
          <w:rFonts w:ascii="Times New Roman"/>
          <w:b w:val="false"/>
          <w:i w:val="false"/>
          <w:color w:val="000000"/>
          <w:sz w:val="28"/>
        </w:rPr>
        <w:t>
      2-й разряд</w:t>
      </w:r>
    </w:p>
    <w:bookmarkStart w:name="z129" w:id="125"/>
    <w:p>
      <w:pPr>
        <w:spacing w:after="0"/>
        <w:ind w:left="0"/>
        <w:jc w:val="both"/>
      </w:pPr>
      <w:r>
        <w:rPr>
          <w:rFonts w:ascii="Times New Roman"/>
          <w:b w:val="false"/>
          <w:i w:val="false"/>
          <w:color w:val="000000"/>
          <w:sz w:val="28"/>
        </w:rPr>
        <w:t>
      52. Характеристика работ:</w:t>
      </w:r>
    </w:p>
    <w:bookmarkEnd w:id="125"/>
    <w:bookmarkStart w:name="z130" w:id="126"/>
    <w:p>
      <w:pPr>
        <w:spacing w:after="0"/>
        <w:ind w:left="0"/>
        <w:jc w:val="both"/>
      </w:pPr>
      <w:r>
        <w:rPr>
          <w:rFonts w:ascii="Times New Roman"/>
          <w:b w:val="false"/>
          <w:i w:val="false"/>
          <w:color w:val="000000"/>
          <w:sz w:val="28"/>
        </w:rPr>
        <w:t>
      комплектование полуфабрикатов швейных изделий, кроя, кусков материалов всех видов, фурнитуры по артикулу, сорту, цвету, ширине и виду в пачки, комплекты, партии. Проверка по сопроводительным документам соответствия кроя деталей верха, подкладки и приклада изделий одежды, полуфабрикатов швейных изделий их назначению. Раскладывание непарных деталей и перестилание деталей с ворсом, направленным рисунком. Комплектование отдельных обработанных узлов швейных изделий в соответствии с технологической последовательностью изготовления готовых изделий. Комплектование шнуров и тесем по артикулу и цвету без предварительного расчета их использования, заполнение карт раскроя в парашютном производстве. Комплектование в пары чулок по цвету, качеству, высоте пяток, длине ножек торса, подбор и вырезание ластовиц, отметка мест обработки отдельных деталей рейтуз со следом. Заполнение маршрутных листов согласно данным карт раскроя без определения цены готового швейного изделия.</w:t>
      </w:r>
    </w:p>
    <w:bookmarkEnd w:id="126"/>
    <w:bookmarkStart w:name="z131" w:id="127"/>
    <w:p>
      <w:pPr>
        <w:spacing w:after="0"/>
        <w:ind w:left="0"/>
        <w:jc w:val="both"/>
      </w:pPr>
      <w:r>
        <w:rPr>
          <w:rFonts w:ascii="Times New Roman"/>
          <w:b w:val="false"/>
          <w:i w:val="false"/>
          <w:color w:val="000000"/>
          <w:sz w:val="28"/>
        </w:rPr>
        <w:t>
      53. Должен знать:</w:t>
      </w:r>
    </w:p>
    <w:bookmarkEnd w:id="127"/>
    <w:bookmarkStart w:name="z132" w:id="128"/>
    <w:p>
      <w:pPr>
        <w:spacing w:after="0"/>
        <w:ind w:left="0"/>
        <w:jc w:val="both"/>
      </w:pPr>
      <w:r>
        <w:rPr>
          <w:rFonts w:ascii="Times New Roman"/>
          <w:b w:val="false"/>
          <w:i w:val="false"/>
          <w:color w:val="000000"/>
          <w:sz w:val="28"/>
        </w:rPr>
        <w:t>
      правила комплектования полуфабрикатов швейных изделий, кроя, кусков материалов всех видов, фурнитуры и шнуров в пачки, партии и комплекты по артикулу, сорту, цвету, ширине и виду, ассортимент полуфабрикатов швейных изделий, материалов, фурнитуры, шнуров, тесем и их назначение, количество деталей в комплектуемом изделии, правила заполнения маршрутных листов.</w:t>
      </w:r>
    </w:p>
    <w:bookmarkEnd w:id="128"/>
    <w:bookmarkStart w:name="z133" w:id="129"/>
    <w:p>
      <w:pPr>
        <w:spacing w:after="0"/>
        <w:ind w:left="0"/>
        <w:jc w:val="both"/>
      </w:pPr>
      <w:r>
        <w:rPr>
          <w:rFonts w:ascii="Times New Roman"/>
          <w:b w:val="false"/>
          <w:i w:val="false"/>
          <w:color w:val="000000"/>
          <w:sz w:val="28"/>
        </w:rPr>
        <w:t>
      Параграф 3. Комплектовщик материалов, кроя и изделий,</w:t>
      </w:r>
    </w:p>
    <w:bookmarkEnd w:id="129"/>
    <w:p>
      <w:pPr>
        <w:spacing w:after="0"/>
        <w:ind w:left="0"/>
        <w:jc w:val="both"/>
      </w:pPr>
      <w:r>
        <w:rPr>
          <w:rFonts w:ascii="Times New Roman"/>
          <w:b w:val="false"/>
          <w:i w:val="false"/>
          <w:color w:val="000000"/>
          <w:sz w:val="28"/>
        </w:rPr>
        <w:t>
      3-й разряд</w:t>
      </w:r>
    </w:p>
    <w:bookmarkStart w:name="z134" w:id="130"/>
    <w:p>
      <w:pPr>
        <w:spacing w:after="0"/>
        <w:ind w:left="0"/>
        <w:jc w:val="both"/>
      </w:pPr>
      <w:r>
        <w:rPr>
          <w:rFonts w:ascii="Times New Roman"/>
          <w:b w:val="false"/>
          <w:i w:val="false"/>
          <w:color w:val="000000"/>
          <w:sz w:val="28"/>
        </w:rPr>
        <w:t>
      54. Характеристика работ:</w:t>
      </w:r>
    </w:p>
    <w:bookmarkEnd w:id="130"/>
    <w:bookmarkStart w:name="z135" w:id="131"/>
    <w:p>
      <w:pPr>
        <w:spacing w:after="0"/>
        <w:ind w:left="0"/>
        <w:jc w:val="both"/>
      </w:pPr>
      <w:r>
        <w:rPr>
          <w:rFonts w:ascii="Times New Roman"/>
          <w:b w:val="false"/>
          <w:i w:val="false"/>
          <w:color w:val="000000"/>
          <w:sz w:val="28"/>
        </w:rPr>
        <w:t>
      комплектование готовых изделий из различных материалов по виду, фасону, размеру, росту, цвету и прейскуранту в соответствии с маршрутными листами и нарядами. Проверка по сопроводительным документам соответствия швейных изделий, шкурок их назначению. Комплектование воротников, манжет и других деталей меховой отделки, подкладки из натурального меха по виду, сорту и размеру. Комплектование кроя в пачки, комплекты с подрезкой неточностей его и заменой отдельных деталей. Комплектование кусков и остатков материалов для раскроя по артикулу, цвету, размерам без предварительного расчета их использования. Комплектование шнуров, тесем для раскроя с предварительным расчетом их использования (в парашютном производстве). Заполнение маршрутных листов согласно данным карт раскроя с определением цены готового швейного изделия с учетом различных групп материалов и отделок по прейскуранту цен на готовые швейные изделия.</w:t>
      </w:r>
    </w:p>
    <w:bookmarkEnd w:id="131"/>
    <w:bookmarkStart w:name="z136" w:id="132"/>
    <w:p>
      <w:pPr>
        <w:spacing w:after="0"/>
        <w:ind w:left="0"/>
        <w:jc w:val="both"/>
      </w:pPr>
      <w:r>
        <w:rPr>
          <w:rFonts w:ascii="Times New Roman"/>
          <w:b w:val="false"/>
          <w:i w:val="false"/>
          <w:color w:val="000000"/>
          <w:sz w:val="28"/>
        </w:rPr>
        <w:t>
      55. Должен знать:</w:t>
      </w:r>
    </w:p>
    <w:bookmarkEnd w:id="132"/>
    <w:bookmarkStart w:name="z137" w:id="133"/>
    <w:p>
      <w:pPr>
        <w:spacing w:after="0"/>
        <w:ind w:left="0"/>
        <w:jc w:val="both"/>
      </w:pPr>
      <w:r>
        <w:rPr>
          <w:rFonts w:ascii="Times New Roman"/>
          <w:b w:val="false"/>
          <w:i w:val="false"/>
          <w:color w:val="000000"/>
          <w:sz w:val="28"/>
        </w:rPr>
        <w:t>
      правила комплектования готовых изделий из различных материалов по виду, фасону, размеру, росту, цвету, прейскуранту в соответствии с маршрутными листами и нарядами, комплектование кусков материалов, шнуров и тесем для раскроя, ассортимент и размеры швейных изделий, приемы подрезки и правила замены деталей кроя, нормы расхода материалов на изготовление комплектуемого изделия, схемы раскладок, правила заполнения маршрутных листов с учетом определения цены готового швейного изделия, прейскурант цен на готовые швейные изделия.</w:t>
      </w:r>
    </w:p>
    <w:bookmarkEnd w:id="133"/>
    <w:bookmarkStart w:name="z138" w:id="134"/>
    <w:p>
      <w:pPr>
        <w:spacing w:after="0"/>
        <w:ind w:left="0"/>
        <w:jc w:val="both"/>
      </w:pPr>
      <w:r>
        <w:rPr>
          <w:rFonts w:ascii="Times New Roman"/>
          <w:b w:val="false"/>
          <w:i w:val="false"/>
          <w:color w:val="000000"/>
          <w:sz w:val="28"/>
        </w:rPr>
        <w:t>
      Параграф 4. Комплектовщик материалов, кроя и изделий,</w:t>
      </w:r>
    </w:p>
    <w:bookmarkEnd w:id="134"/>
    <w:p>
      <w:pPr>
        <w:spacing w:after="0"/>
        <w:ind w:left="0"/>
        <w:jc w:val="both"/>
      </w:pPr>
      <w:r>
        <w:rPr>
          <w:rFonts w:ascii="Times New Roman"/>
          <w:b w:val="false"/>
          <w:i w:val="false"/>
          <w:color w:val="000000"/>
          <w:sz w:val="28"/>
        </w:rPr>
        <w:t>
      4-й разряд</w:t>
      </w:r>
    </w:p>
    <w:bookmarkStart w:name="z139" w:id="135"/>
    <w:p>
      <w:pPr>
        <w:spacing w:after="0"/>
        <w:ind w:left="0"/>
        <w:jc w:val="both"/>
      </w:pPr>
      <w:r>
        <w:rPr>
          <w:rFonts w:ascii="Times New Roman"/>
          <w:b w:val="false"/>
          <w:i w:val="false"/>
          <w:color w:val="000000"/>
          <w:sz w:val="28"/>
        </w:rPr>
        <w:t>
      56. Характеристика работ:</w:t>
      </w:r>
    </w:p>
    <w:bookmarkEnd w:id="135"/>
    <w:bookmarkStart w:name="z140" w:id="136"/>
    <w:p>
      <w:pPr>
        <w:spacing w:after="0"/>
        <w:ind w:left="0"/>
        <w:jc w:val="both"/>
      </w:pPr>
      <w:r>
        <w:rPr>
          <w:rFonts w:ascii="Times New Roman"/>
          <w:b w:val="false"/>
          <w:i w:val="false"/>
          <w:color w:val="000000"/>
          <w:sz w:val="28"/>
        </w:rPr>
        <w:t>
      расчет различными способами кусков и остатков материалов для использования их в настилах без остатков или с минимальными остатками. Заполнение карт расчета и раскроя. Расчет кусков и остатков материалов и их комплектование для раскроя по артикулу, цвету и размеру, рассортировка остатков кроя по категориям совместно с настильщиком, сдача их на склад, составление планировочных карт в парашютном производстве. Подготовка и ввод информации для расчета кусков и остатков материалов в персональных электронно-вычислительных машинах и распечатка заполненных карт.</w:t>
      </w:r>
    </w:p>
    <w:bookmarkEnd w:id="136"/>
    <w:bookmarkStart w:name="z141" w:id="137"/>
    <w:p>
      <w:pPr>
        <w:spacing w:after="0"/>
        <w:ind w:left="0"/>
        <w:jc w:val="both"/>
      </w:pPr>
      <w:r>
        <w:rPr>
          <w:rFonts w:ascii="Times New Roman"/>
          <w:b w:val="false"/>
          <w:i w:val="false"/>
          <w:color w:val="000000"/>
          <w:sz w:val="28"/>
        </w:rPr>
        <w:t>
      57. Должен знать:</w:t>
      </w:r>
    </w:p>
    <w:bookmarkEnd w:id="137"/>
    <w:bookmarkStart w:name="z142" w:id="138"/>
    <w:p>
      <w:pPr>
        <w:spacing w:after="0"/>
        <w:ind w:left="0"/>
        <w:jc w:val="both"/>
      </w:pPr>
      <w:r>
        <w:rPr>
          <w:rFonts w:ascii="Times New Roman"/>
          <w:b w:val="false"/>
          <w:i w:val="false"/>
          <w:color w:val="000000"/>
          <w:sz w:val="28"/>
        </w:rPr>
        <w:t>
      устройство и технико-эксплуатационные характеристики применяемого оборудования, правила расчета кусков материалов различными способами, графики раскроя, нормы расхода материалов на комплектуемые изделия, правила заполнения карт расчета и раскроя, артикулы материалов, порядок составления паспортов, планировочных карт, промерочных ведомостей на комплектуемые материалы, крой и изделия.</w:t>
      </w:r>
    </w:p>
    <w:bookmarkEnd w:id="138"/>
    <w:bookmarkStart w:name="z143" w:id="139"/>
    <w:p>
      <w:pPr>
        <w:spacing w:after="0"/>
        <w:ind w:left="0"/>
        <w:jc w:val="both"/>
      </w:pPr>
      <w:r>
        <w:rPr>
          <w:rFonts w:ascii="Times New Roman"/>
          <w:b w:val="false"/>
          <w:i w:val="false"/>
          <w:color w:val="000000"/>
          <w:sz w:val="28"/>
        </w:rPr>
        <w:t>
      Параграф 5. Комплектовщик материалов, кроя и изделий,</w:t>
      </w:r>
    </w:p>
    <w:bookmarkEnd w:id="139"/>
    <w:p>
      <w:pPr>
        <w:spacing w:after="0"/>
        <w:ind w:left="0"/>
        <w:jc w:val="both"/>
      </w:pPr>
      <w:r>
        <w:rPr>
          <w:rFonts w:ascii="Times New Roman"/>
          <w:b w:val="false"/>
          <w:i w:val="false"/>
          <w:color w:val="000000"/>
          <w:sz w:val="28"/>
        </w:rPr>
        <w:t>
      5-й разряд</w:t>
      </w:r>
    </w:p>
    <w:bookmarkStart w:name="z144" w:id="140"/>
    <w:p>
      <w:pPr>
        <w:spacing w:after="0"/>
        <w:ind w:left="0"/>
        <w:jc w:val="both"/>
      </w:pPr>
      <w:r>
        <w:rPr>
          <w:rFonts w:ascii="Times New Roman"/>
          <w:b w:val="false"/>
          <w:i w:val="false"/>
          <w:color w:val="000000"/>
          <w:sz w:val="28"/>
        </w:rPr>
        <w:t>
      58. Характеристика работ:</w:t>
      </w:r>
    </w:p>
    <w:bookmarkEnd w:id="140"/>
    <w:bookmarkStart w:name="z145" w:id="141"/>
    <w:p>
      <w:pPr>
        <w:spacing w:after="0"/>
        <w:ind w:left="0"/>
        <w:jc w:val="both"/>
      </w:pPr>
      <w:r>
        <w:rPr>
          <w:rFonts w:ascii="Times New Roman"/>
          <w:b w:val="false"/>
          <w:i w:val="false"/>
          <w:color w:val="000000"/>
          <w:sz w:val="28"/>
        </w:rPr>
        <w:t>
      оформление наряд-задания согласно графику раскроя по всем моделям швейных изделий и видам материалов с подбором паспортов ткани, выполнение расчета рационального использования материалов, расчет фурнитуры на персональных электронно-вычислительных машинах. Оформление карты раскроя по всем видам материалов и ярлыков.</w:t>
      </w:r>
    </w:p>
    <w:bookmarkEnd w:id="141"/>
    <w:bookmarkStart w:name="z146" w:id="142"/>
    <w:p>
      <w:pPr>
        <w:spacing w:after="0"/>
        <w:ind w:left="0"/>
        <w:jc w:val="both"/>
      </w:pPr>
      <w:r>
        <w:rPr>
          <w:rFonts w:ascii="Times New Roman"/>
          <w:b w:val="false"/>
          <w:i w:val="false"/>
          <w:color w:val="000000"/>
          <w:sz w:val="28"/>
        </w:rPr>
        <w:t>
      59. Должен знать:</w:t>
      </w:r>
    </w:p>
    <w:bookmarkEnd w:id="142"/>
    <w:bookmarkStart w:name="z147" w:id="143"/>
    <w:p>
      <w:pPr>
        <w:spacing w:after="0"/>
        <w:ind w:left="0"/>
        <w:jc w:val="both"/>
      </w:pPr>
      <w:r>
        <w:rPr>
          <w:rFonts w:ascii="Times New Roman"/>
          <w:b w:val="false"/>
          <w:i w:val="false"/>
          <w:color w:val="000000"/>
          <w:sz w:val="28"/>
        </w:rPr>
        <w:t>
      устройство и технико-эксплуатационные характеристики применяемого оборудования, порядок выписки наряд-задания и оформления карты раскроя, расчета фурнитуры на персональных электронно-вычислительных машинах, правила и способы расчета рационального использования материалов, графики раскроя, ассортимент и размеры швейных изделий, нормы расхода материалов на комплектуемые швейные изделия.</w:t>
      </w:r>
    </w:p>
    <w:bookmarkEnd w:id="143"/>
    <w:bookmarkStart w:name="z148" w:id="144"/>
    <w:p>
      <w:pPr>
        <w:spacing w:after="0"/>
        <w:ind w:left="0"/>
        <w:jc w:val="both"/>
      </w:pPr>
      <w:r>
        <w:rPr>
          <w:rFonts w:ascii="Times New Roman"/>
          <w:b w:val="false"/>
          <w:i w:val="false"/>
          <w:color w:val="000000"/>
          <w:sz w:val="28"/>
        </w:rPr>
        <w:t>
      6. Контролер материалов, лекал и изделий</w:t>
      </w:r>
    </w:p>
    <w:bookmarkEnd w:id="144"/>
    <w:bookmarkStart w:name="z149" w:id="145"/>
    <w:p>
      <w:pPr>
        <w:spacing w:after="0"/>
        <w:ind w:left="0"/>
        <w:jc w:val="both"/>
      </w:pPr>
      <w:r>
        <w:rPr>
          <w:rFonts w:ascii="Times New Roman"/>
          <w:b w:val="false"/>
          <w:i w:val="false"/>
          <w:color w:val="000000"/>
          <w:sz w:val="28"/>
        </w:rPr>
        <w:t>
      Параграф 1. Контролер материалов, лекал и изделий,</w:t>
      </w:r>
    </w:p>
    <w:bookmarkEnd w:id="145"/>
    <w:p>
      <w:pPr>
        <w:spacing w:after="0"/>
        <w:ind w:left="0"/>
        <w:jc w:val="both"/>
      </w:pPr>
      <w:r>
        <w:rPr>
          <w:rFonts w:ascii="Times New Roman"/>
          <w:b w:val="false"/>
          <w:i w:val="false"/>
          <w:color w:val="000000"/>
          <w:sz w:val="28"/>
        </w:rPr>
        <w:t>
      1-й разряд</w:t>
      </w:r>
    </w:p>
    <w:bookmarkStart w:name="z150" w:id="146"/>
    <w:p>
      <w:pPr>
        <w:spacing w:after="0"/>
        <w:ind w:left="0"/>
        <w:jc w:val="both"/>
      </w:pPr>
      <w:r>
        <w:rPr>
          <w:rFonts w:ascii="Times New Roman"/>
          <w:b w:val="false"/>
          <w:i w:val="false"/>
          <w:color w:val="000000"/>
          <w:sz w:val="28"/>
        </w:rPr>
        <w:t>
      60. Характеристика работ:</w:t>
      </w:r>
    </w:p>
    <w:bookmarkEnd w:id="146"/>
    <w:bookmarkStart w:name="z151" w:id="147"/>
    <w:p>
      <w:pPr>
        <w:spacing w:after="0"/>
        <w:ind w:left="0"/>
        <w:jc w:val="both"/>
      </w:pPr>
      <w:r>
        <w:rPr>
          <w:rFonts w:ascii="Times New Roman"/>
          <w:b w:val="false"/>
          <w:i w:val="false"/>
          <w:color w:val="000000"/>
          <w:sz w:val="28"/>
        </w:rPr>
        <w:t>
      контроль длины лент, кружев, тесьмы, сутажа и других отделочных материалов. Измерение концевых остатков материалов. Запись результатов измерений материалов в ведомости.</w:t>
      </w:r>
    </w:p>
    <w:bookmarkEnd w:id="147"/>
    <w:bookmarkStart w:name="z152" w:id="148"/>
    <w:p>
      <w:pPr>
        <w:spacing w:after="0"/>
        <w:ind w:left="0"/>
        <w:jc w:val="both"/>
      </w:pPr>
      <w:r>
        <w:rPr>
          <w:rFonts w:ascii="Times New Roman"/>
          <w:b w:val="false"/>
          <w:i w:val="false"/>
          <w:color w:val="000000"/>
          <w:sz w:val="28"/>
        </w:rPr>
        <w:t>
      61. Должен знать:</w:t>
      </w:r>
    </w:p>
    <w:bookmarkEnd w:id="148"/>
    <w:bookmarkStart w:name="z153" w:id="149"/>
    <w:p>
      <w:pPr>
        <w:spacing w:after="0"/>
        <w:ind w:left="0"/>
        <w:jc w:val="both"/>
      </w:pPr>
      <w:r>
        <w:rPr>
          <w:rFonts w:ascii="Times New Roman"/>
          <w:b w:val="false"/>
          <w:i w:val="false"/>
          <w:color w:val="000000"/>
          <w:sz w:val="28"/>
        </w:rPr>
        <w:t>
      методы и приемы контроля длины материалов, правила заполнения ведомостей измерения материалов.</w:t>
      </w:r>
    </w:p>
    <w:bookmarkEnd w:id="149"/>
    <w:bookmarkStart w:name="z154" w:id="150"/>
    <w:p>
      <w:pPr>
        <w:spacing w:after="0"/>
        <w:ind w:left="0"/>
        <w:jc w:val="both"/>
      </w:pPr>
      <w:r>
        <w:rPr>
          <w:rFonts w:ascii="Times New Roman"/>
          <w:b w:val="false"/>
          <w:i w:val="false"/>
          <w:color w:val="000000"/>
          <w:sz w:val="28"/>
        </w:rPr>
        <w:t>
      Параграф 2. Контролер материалов, лекал и изделий,</w:t>
      </w:r>
    </w:p>
    <w:bookmarkEnd w:id="150"/>
    <w:p>
      <w:pPr>
        <w:spacing w:after="0"/>
        <w:ind w:left="0"/>
        <w:jc w:val="both"/>
      </w:pPr>
      <w:r>
        <w:rPr>
          <w:rFonts w:ascii="Times New Roman"/>
          <w:b w:val="false"/>
          <w:i w:val="false"/>
          <w:color w:val="000000"/>
          <w:sz w:val="28"/>
        </w:rPr>
        <w:t>
      2-й разряд</w:t>
      </w:r>
    </w:p>
    <w:bookmarkStart w:name="z155" w:id="151"/>
    <w:p>
      <w:pPr>
        <w:spacing w:after="0"/>
        <w:ind w:left="0"/>
        <w:jc w:val="both"/>
      </w:pPr>
      <w:r>
        <w:rPr>
          <w:rFonts w:ascii="Times New Roman"/>
          <w:b w:val="false"/>
          <w:i w:val="false"/>
          <w:color w:val="000000"/>
          <w:sz w:val="28"/>
        </w:rPr>
        <w:t>
      62. Характеристика работ:</w:t>
      </w:r>
    </w:p>
    <w:bookmarkEnd w:id="151"/>
    <w:bookmarkStart w:name="z156" w:id="152"/>
    <w:p>
      <w:pPr>
        <w:spacing w:after="0"/>
        <w:ind w:left="0"/>
        <w:jc w:val="both"/>
      </w:pPr>
      <w:r>
        <w:rPr>
          <w:rFonts w:ascii="Times New Roman"/>
          <w:b w:val="false"/>
          <w:i w:val="false"/>
          <w:color w:val="000000"/>
          <w:sz w:val="28"/>
        </w:rPr>
        <w:t>
      контроль на промерочных машинах или столах длины и ширины различных материалов.</w:t>
      </w:r>
    </w:p>
    <w:bookmarkEnd w:id="152"/>
    <w:bookmarkStart w:name="z157" w:id="153"/>
    <w:p>
      <w:pPr>
        <w:spacing w:after="0"/>
        <w:ind w:left="0"/>
        <w:jc w:val="both"/>
      </w:pPr>
      <w:r>
        <w:rPr>
          <w:rFonts w:ascii="Times New Roman"/>
          <w:b w:val="false"/>
          <w:i w:val="false"/>
          <w:color w:val="000000"/>
          <w:sz w:val="28"/>
        </w:rPr>
        <w:t>
      63. Должен знать:</w:t>
      </w:r>
    </w:p>
    <w:bookmarkEnd w:id="153"/>
    <w:bookmarkStart w:name="z158" w:id="154"/>
    <w:p>
      <w:pPr>
        <w:spacing w:after="0"/>
        <w:ind w:left="0"/>
        <w:jc w:val="both"/>
      </w:pPr>
      <w:r>
        <w:rPr>
          <w:rFonts w:ascii="Times New Roman"/>
          <w:b w:val="false"/>
          <w:i w:val="false"/>
          <w:color w:val="000000"/>
          <w:sz w:val="28"/>
        </w:rPr>
        <w:t>
      методы и приемы контроля длины и ширины материалов, государственные стандарты и техническую документацию на контролируемые материалы, принцип работы промерочных машин.</w:t>
      </w:r>
    </w:p>
    <w:bookmarkEnd w:id="154"/>
    <w:bookmarkStart w:name="z159" w:id="155"/>
    <w:p>
      <w:pPr>
        <w:spacing w:after="0"/>
        <w:ind w:left="0"/>
        <w:jc w:val="both"/>
      </w:pPr>
      <w:r>
        <w:rPr>
          <w:rFonts w:ascii="Times New Roman"/>
          <w:b w:val="false"/>
          <w:i w:val="false"/>
          <w:color w:val="000000"/>
          <w:sz w:val="28"/>
        </w:rPr>
        <w:t>
      Параграф 3. Контролер материалов, лекал и изделий,</w:t>
      </w:r>
    </w:p>
    <w:bookmarkEnd w:id="155"/>
    <w:p>
      <w:pPr>
        <w:spacing w:after="0"/>
        <w:ind w:left="0"/>
        <w:jc w:val="both"/>
      </w:pPr>
      <w:r>
        <w:rPr>
          <w:rFonts w:ascii="Times New Roman"/>
          <w:b w:val="false"/>
          <w:i w:val="false"/>
          <w:color w:val="000000"/>
          <w:sz w:val="28"/>
        </w:rPr>
        <w:t>
      3-й разряд</w:t>
      </w:r>
    </w:p>
    <w:bookmarkStart w:name="z160" w:id="156"/>
    <w:p>
      <w:pPr>
        <w:spacing w:after="0"/>
        <w:ind w:left="0"/>
        <w:jc w:val="both"/>
      </w:pPr>
      <w:r>
        <w:rPr>
          <w:rFonts w:ascii="Times New Roman"/>
          <w:b w:val="false"/>
          <w:i w:val="false"/>
          <w:color w:val="000000"/>
          <w:sz w:val="28"/>
        </w:rPr>
        <w:t>
      64. Характеристика работ:</w:t>
      </w:r>
    </w:p>
    <w:bookmarkEnd w:id="156"/>
    <w:bookmarkStart w:name="z161" w:id="157"/>
    <w:p>
      <w:pPr>
        <w:spacing w:after="0"/>
        <w:ind w:left="0"/>
        <w:jc w:val="both"/>
      </w:pPr>
      <w:r>
        <w:rPr>
          <w:rFonts w:ascii="Times New Roman"/>
          <w:b w:val="false"/>
          <w:i w:val="false"/>
          <w:color w:val="000000"/>
          <w:sz w:val="28"/>
        </w:rPr>
        <w:t>
      контроль качества и определение сортности столового, постельного белья всех видов, косынок, платков, шарфов, а также лекал, раскладок, зарисовок раскладок, трафаретов и кроя на эти изделия в соответствии с образцами-эталонами. Учет выявленных дефектов контролируемых материалов и изделий. Проверка четкости и правильности заполнения товарных ярлыков с учетом надбавок и скидок на отделку и сортность материалов и изделий, соответствия реквизитов товарных ярлыков контрольным.</w:t>
      </w:r>
    </w:p>
    <w:bookmarkEnd w:id="157"/>
    <w:bookmarkStart w:name="z162" w:id="158"/>
    <w:p>
      <w:pPr>
        <w:spacing w:after="0"/>
        <w:ind w:left="0"/>
        <w:jc w:val="both"/>
      </w:pPr>
      <w:r>
        <w:rPr>
          <w:rFonts w:ascii="Times New Roman"/>
          <w:b w:val="false"/>
          <w:i w:val="false"/>
          <w:color w:val="000000"/>
          <w:sz w:val="28"/>
        </w:rPr>
        <w:t>
      65. Должен знать:</w:t>
      </w:r>
    </w:p>
    <w:bookmarkEnd w:id="158"/>
    <w:bookmarkStart w:name="z163" w:id="159"/>
    <w:p>
      <w:pPr>
        <w:spacing w:after="0"/>
        <w:ind w:left="0"/>
        <w:jc w:val="both"/>
      </w:pPr>
      <w:r>
        <w:rPr>
          <w:rFonts w:ascii="Times New Roman"/>
          <w:b w:val="false"/>
          <w:i w:val="false"/>
          <w:color w:val="000000"/>
          <w:sz w:val="28"/>
        </w:rPr>
        <w:t>
      методы и приемы проверки качества контролируемых изделий, лекал, раскладок, зарисовок раскладок, трафаретов и кроя, правила определения сортности материалов и изделий, государственные стандарты и нормативно-техническую документацию на контролируемые материалы и изделия, технологию изготовления контролируемых изделий, порядок учета обнаруженных их дефектов.</w:t>
      </w:r>
    </w:p>
    <w:bookmarkEnd w:id="159"/>
    <w:bookmarkStart w:name="z164" w:id="160"/>
    <w:p>
      <w:pPr>
        <w:spacing w:after="0"/>
        <w:ind w:left="0"/>
        <w:jc w:val="both"/>
      </w:pPr>
      <w:r>
        <w:rPr>
          <w:rFonts w:ascii="Times New Roman"/>
          <w:b w:val="false"/>
          <w:i w:val="false"/>
          <w:color w:val="000000"/>
          <w:sz w:val="28"/>
        </w:rPr>
        <w:t>
      Параграф 4. Контролер материалов, лекал и изделий,</w:t>
      </w:r>
    </w:p>
    <w:bookmarkEnd w:id="160"/>
    <w:p>
      <w:pPr>
        <w:spacing w:after="0"/>
        <w:ind w:left="0"/>
        <w:jc w:val="both"/>
      </w:pPr>
      <w:r>
        <w:rPr>
          <w:rFonts w:ascii="Times New Roman"/>
          <w:b w:val="false"/>
          <w:i w:val="false"/>
          <w:color w:val="000000"/>
          <w:sz w:val="28"/>
        </w:rPr>
        <w:t>
      4-й разряд</w:t>
      </w:r>
    </w:p>
    <w:bookmarkStart w:name="z165" w:id="161"/>
    <w:p>
      <w:pPr>
        <w:spacing w:after="0"/>
        <w:ind w:left="0"/>
        <w:jc w:val="both"/>
      </w:pPr>
      <w:r>
        <w:rPr>
          <w:rFonts w:ascii="Times New Roman"/>
          <w:b w:val="false"/>
          <w:i w:val="false"/>
          <w:color w:val="000000"/>
          <w:sz w:val="28"/>
        </w:rPr>
        <w:t xml:space="preserve">
      Характеристика работ: </w:t>
      </w:r>
    </w:p>
    <w:bookmarkEnd w:id="161"/>
    <w:bookmarkStart w:name="z166" w:id="162"/>
    <w:p>
      <w:pPr>
        <w:spacing w:after="0"/>
        <w:ind w:left="0"/>
        <w:jc w:val="both"/>
      </w:pPr>
      <w:r>
        <w:rPr>
          <w:rFonts w:ascii="Times New Roman"/>
          <w:b w:val="false"/>
          <w:i w:val="false"/>
          <w:color w:val="000000"/>
          <w:sz w:val="28"/>
        </w:rPr>
        <w:t>
      66. Характеристика работ:</w:t>
      </w:r>
    </w:p>
    <w:bookmarkEnd w:id="162"/>
    <w:bookmarkStart w:name="z167" w:id="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контроль качества и определение сортности нательного белья, стеганых одеял, галстуков, игрушек всех видов, перчаточных, чулочно-носочных, галантерейных и других изделий, а также контроль качества лекал, раскладок, зарисовок раскладок, трафаретов и кроя на эти изделия в соответствии с образцами-эталонами. Контроль качества фурнитуры и отделочных материалов. Контроль настила материалов с оформлением карт раскроя. Проверка соответствия изделий обмерным данным.</w:t>
      </w:r>
    </w:p>
    <w:bookmarkEnd w:id="163"/>
    <w:bookmarkStart w:name="z169" w:id="164"/>
    <w:p>
      <w:pPr>
        <w:spacing w:after="0"/>
        <w:ind w:left="0"/>
        <w:jc w:val="both"/>
      </w:pPr>
      <w:r>
        <w:rPr>
          <w:rFonts w:ascii="Times New Roman"/>
          <w:b w:val="false"/>
          <w:i w:val="false"/>
          <w:color w:val="000000"/>
          <w:sz w:val="28"/>
        </w:rPr>
        <w:t>
      67. Должен знать:</w:t>
      </w:r>
    </w:p>
    <w:bookmarkEnd w:id="164"/>
    <w:bookmarkStart w:name="z170" w:id="165"/>
    <w:p>
      <w:pPr>
        <w:spacing w:after="0"/>
        <w:ind w:left="0"/>
        <w:jc w:val="both"/>
      </w:pPr>
      <w:r>
        <w:rPr>
          <w:rFonts w:ascii="Times New Roman"/>
          <w:b w:val="false"/>
          <w:i w:val="false"/>
          <w:color w:val="000000"/>
          <w:sz w:val="28"/>
        </w:rPr>
        <w:t>
      методы и приемы проверки качества контролируемых изделий, фурнитуры и отделочных материалов, правила определения сортности материалов и изделий, государственные стандарты и нормативно-техническую документацию на контролируемые материалы и изделия, технологию изготовления контролируемых изделий, правила контроля настила материалов и оформления карт раскроя.</w:t>
      </w:r>
    </w:p>
    <w:bookmarkEnd w:id="165"/>
    <w:bookmarkStart w:name="z171" w:id="166"/>
    <w:p>
      <w:pPr>
        <w:spacing w:after="0"/>
        <w:ind w:left="0"/>
        <w:jc w:val="both"/>
      </w:pPr>
      <w:r>
        <w:rPr>
          <w:rFonts w:ascii="Times New Roman"/>
          <w:b w:val="false"/>
          <w:i w:val="false"/>
          <w:color w:val="000000"/>
          <w:sz w:val="28"/>
        </w:rPr>
        <w:t>
      Параграф 5. Контролер материалов, лекал и изделий,</w:t>
      </w:r>
    </w:p>
    <w:bookmarkEnd w:id="166"/>
    <w:p>
      <w:pPr>
        <w:spacing w:after="0"/>
        <w:ind w:left="0"/>
        <w:jc w:val="both"/>
      </w:pPr>
      <w:r>
        <w:rPr>
          <w:rFonts w:ascii="Times New Roman"/>
          <w:b w:val="false"/>
          <w:i w:val="false"/>
          <w:color w:val="000000"/>
          <w:sz w:val="28"/>
        </w:rPr>
        <w:t>
      5-й разряд</w:t>
      </w:r>
    </w:p>
    <w:bookmarkStart w:name="z172" w:id="167"/>
    <w:p>
      <w:pPr>
        <w:spacing w:after="0"/>
        <w:ind w:left="0"/>
        <w:jc w:val="both"/>
      </w:pPr>
      <w:r>
        <w:rPr>
          <w:rFonts w:ascii="Times New Roman"/>
          <w:b w:val="false"/>
          <w:i w:val="false"/>
          <w:color w:val="000000"/>
          <w:sz w:val="28"/>
        </w:rPr>
        <w:t>
      68. Характеристика работ:</w:t>
      </w:r>
    </w:p>
    <w:bookmarkEnd w:id="167"/>
    <w:bookmarkStart w:name="z173" w:id="168"/>
    <w:p>
      <w:pPr>
        <w:spacing w:after="0"/>
        <w:ind w:left="0"/>
        <w:jc w:val="both"/>
      </w:pPr>
      <w:r>
        <w:rPr>
          <w:rFonts w:ascii="Times New Roman"/>
          <w:b w:val="false"/>
          <w:i w:val="false"/>
          <w:color w:val="000000"/>
          <w:sz w:val="28"/>
        </w:rPr>
        <w:t>
      контроль качества полуфабрикатов и изделий плательного ассортимента, курток, бушлатов, жилетов, брюк, полукомбинезонов, рубах-форменок, корсетных изделий, изделий производственной одежды, головных уборов, такелажных изделий, а также контроль качества лекал, раскладок, зарисовок раскладок, трафаретов и кроя на эти изделия в соответствии с образцами-эталонами, контроль качества различных материалов сорта с применением электронно-вычислительных машин. Определение сортности изделий массового производства и готовности к сдаче заказчику изделий, изготовленных и отремонтированных по индивидуальным заказам, в соответствии с государственными стандартами и техническими условиями на них. Участие в составлении актов на некачественную продукцию, в оформлении и предъявлении претензий поставщикам. Участие в разборе жалоб заказчиков на качество изделий, изготовленных по индивидуальным заказам.</w:t>
      </w:r>
    </w:p>
    <w:bookmarkEnd w:id="168"/>
    <w:bookmarkStart w:name="z174" w:id="169"/>
    <w:p>
      <w:pPr>
        <w:spacing w:after="0"/>
        <w:ind w:left="0"/>
        <w:jc w:val="both"/>
      </w:pPr>
      <w:r>
        <w:rPr>
          <w:rFonts w:ascii="Times New Roman"/>
          <w:b w:val="false"/>
          <w:i w:val="false"/>
          <w:color w:val="000000"/>
          <w:sz w:val="28"/>
        </w:rPr>
        <w:t>
      69. Должен знать:</w:t>
      </w:r>
    </w:p>
    <w:bookmarkEnd w:id="169"/>
    <w:bookmarkStart w:name="z175" w:id="170"/>
    <w:p>
      <w:pPr>
        <w:spacing w:after="0"/>
        <w:ind w:left="0"/>
        <w:jc w:val="both"/>
      </w:pPr>
      <w:r>
        <w:rPr>
          <w:rFonts w:ascii="Times New Roman"/>
          <w:b w:val="false"/>
          <w:i w:val="false"/>
          <w:color w:val="000000"/>
          <w:sz w:val="28"/>
        </w:rPr>
        <w:t>
      методы и приемы проверки качества контролируемых изделий, материалов, правила определения сортности материалов и изделий массового производства, требования государственных стандартов, предъявляемые к качеству контролируемых материалов и изделий, технологию изготовления и ремонта контролируемых изделий, устройство браковочно-промерочного оборудования, устройство и технико-эксплуатационные характеристики электронно-вычислительных машин.</w:t>
      </w:r>
    </w:p>
    <w:bookmarkEnd w:id="170"/>
    <w:bookmarkStart w:name="z176" w:id="1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 Требуется среднее профессиональное образование.</w:t>
      </w:r>
    </w:p>
    <w:bookmarkEnd w:id="171"/>
    <w:bookmarkStart w:name="z178" w:id="172"/>
    <w:p>
      <w:pPr>
        <w:spacing w:after="0"/>
        <w:ind w:left="0"/>
        <w:jc w:val="both"/>
      </w:pPr>
      <w:r>
        <w:rPr>
          <w:rFonts w:ascii="Times New Roman"/>
          <w:b w:val="false"/>
          <w:i w:val="false"/>
          <w:color w:val="000000"/>
          <w:sz w:val="28"/>
        </w:rPr>
        <w:t>
      Параграф 6. Контролер материалов, лекал и изделий,</w:t>
      </w:r>
    </w:p>
    <w:bookmarkEnd w:id="172"/>
    <w:p>
      <w:pPr>
        <w:spacing w:after="0"/>
        <w:ind w:left="0"/>
        <w:jc w:val="both"/>
      </w:pPr>
      <w:r>
        <w:rPr>
          <w:rFonts w:ascii="Times New Roman"/>
          <w:b w:val="false"/>
          <w:i w:val="false"/>
          <w:color w:val="000000"/>
          <w:sz w:val="28"/>
        </w:rPr>
        <w:t>
      6-й разряд</w:t>
      </w:r>
    </w:p>
    <w:bookmarkStart w:name="z179" w:id="173"/>
    <w:p>
      <w:pPr>
        <w:spacing w:after="0"/>
        <w:ind w:left="0"/>
        <w:jc w:val="both"/>
      </w:pPr>
      <w:r>
        <w:rPr>
          <w:rFonts w:ascii="Times New Roman"/>
          <w:b w:val="false"/>
          <w:i w:val="false"/>
          <w:color w:val="000000"/>
          <w:sz w:val="28"/>
        </w:rPr>
        <w:t>
      71. Характеристика работ:</w:t>
      </w:r>
    </w:p>
    <w:bookmarkEnd w:id="173"/>
    <w:bookmarkStart w:name="z180" w:id="174"/>
    <w:p>
      <w:pPr>
        <w:spacing w:after="0"/>
        <w:ind w:left="0"/>
        <w:jc w:val="both"/>
      </w:pPr>
      <w:r>
        <w:rPr>
          <w:rFonts w:ascii="Times New Roman"/>
          <w:b w:val="false"/>
          <w:i w:val="false"/>
          <w:color w:val="000000"/>
          <w:sz w:val="28"/>
        </w:rPr>
        <w:t>
      контроль качества полуфабрикатов и изделий пальтово-костюмного ассортимента:</w:t>
      </w:r>
    </w:p>
    <w:bookmarkEnd w:id="174"/>
    <w:bookmarkStart w:name="z181" w:id="175"/>
    <w:p>
      <w:pPr>
        <w:spacing w:after="0"/>
        <w:ind w:left="0"/>
        <w:jc w:val="both"/>
      </w:pPr>
      <w:r>
        <w:rPr>
          <w:rFonts w:ascii="Times New Roman"/>
          <w:b w:val="false"/>
          <w:i w:val="false"/>
          <w:color w:val="000000"/>
          <w:sz w:val="28"/>
        </w:rPr>
        <w:t>
      пальто, верхних меховых изделий, курток на подкладке и бортовой прокладке, шинелей, пиджаков, фраков, визиток, мундиров, кителей, плащей, жакетов, комбинезонов, а также контроль качества лекал, раскладок, зарисовок раскладок, трафаретов и кроя на эти изделия в соответствии с образцами-эталонами. Определение сортности изделий массового производства и готовности к сдаче заказчику изделий, изготовленных и отремонтированных по индивидуальным заказам в соответствии с государственными стандартами.</w:t>
      </w:r>
    </w:p>
    <w:bookmarkEnd w:id="175"/>
    <w:bookmarkStart w:name="z182" w:id="176"/>
    <w:p>
      <w:pPr>
        <w:spacing w:after="0"/>
        <w:ind w:left="0"/>
        <w:jc w:val="both"/>
      </w:pPr>
      <w:r>
        <w:rPr>
          <w:rFonts w:ascii="Times New Roman"/>
          <w:b w:val="false"/>
          <w:i w:val="false"/>
          <w:color w:val="000000"/>
          <w:sz w:val="28"/>
        </w:rPr>
        <w:t>
      72. Должен знать:</w:t>
      </w:r>
    </w:p>
    <w:bookmarkEnd w:id="176"/>
    <w:bookmarkStart w:name="z183" w:id="177"/>
    <w:p>
      <w:pPr>
        <w:spacing w:after="0"/>
        <w:ind w:left="0"/>
        <w:jc w:val="both"/>
      </w:pPr>
      <w:r>
        <w:rPr>
          <w:rFonts w:ascii="Times New Roman"/>
          <w:b w:val="false"/>
          <w:i w:val="false"/>
          <w:color w:val="000000"/>
          <w:sz w:val="28"/>
        </w:rPr>
        <w:t>
      методы и приемы проверки качества контролируемых изделий, правила определения сортности изделий указанного ассортимента массового производства, требования государственных стандартов, предъявляемые к качеству контролируемых материалов и изделий, технологию изготовления и ремонта контролируемых изделий.</w:t>
      </w:r>
    </w:p>
    <w:bookmarkEnd w:id="177"/>
    <w:bookmarkStart w:name="z184" w:id="178"/>
    <w:p>
      <w:pPr>
        <w:spacing w:after="0"/>
        <w:ind w:left="0"/>
        <w:jc w:val="both"/>
      </w:pPr>
      <w:r>
        <w:rPr>
          <w:rFonts w:ascii="Times New Roman"/>
          <w:b w:val="false"/>
          <w:i w:val="false"/>
          <w:color w:val="000000"/>
          <w:sz w:val="28"/>
        </w:rPr>
        <w:t xml:space="preserve">
      73. Требуется среднее профессиональное образование. </w:t>
      </w:r>
    </w:p>
    <w:bookmarkEnd w:id="178"/>
    <w:bookmarkStart w:name="z185" w:id="179"/>
    <w:p>
      <w:pPr>
        <w:spacing w:after="0"/>
        <w:ind w:left="0"/>
        <w:jc w:val="both"/>
      </w:pPr>
      <w:r>
        <w:rPr>
          <w:rFonts w:ascii="Times New Roman"/>
          <w:b w:val="false"/>
          <w:i w:val="false"/>
          <w:color w:val="000000"/>
          <w:sz w:val="28"/>
        </w:rPr>
        <w:t>
      7. Копировщик</w:t>
      </w:r>
    </w:p>
    <w:bookmarkEnd w:id="179"/>
    <w:bookmarkStart w:name="z186" w:id="180"/>
    <w:p>
      <w:pPr>
        <w:spacing w:after="0"/>
        <w:ind w:left="0"/>
        <w:jc w:val="both"/>
      </w:pPr>
      <w:r>
        <w:rPr>
          <w:rFonts w:ascii="Times New Roman"/>
          <w:b w:val="false"/>
          <w:i w:val="false"/>
          <w:color w:val="000000"/>
          <w:sz w:val="28"/>
        </w:rPr>
        <w:t>
      Параграф 1. Копировщик, 2-й разряд</w:t>
      </w:r>
    </w:p>
    <w:bookmarkEnd w:id="180"/>
    <w:bookmarkStart w:name="z187" w:id="181"/>
    <w:p>
      <w:pPr>
        <w:spacing w:after="0"/>
        <w:ind w:left="0"/>
        <w:jc w:val="both"/>
      </w:pPr>
      <w:r>
        <w:rPr>
          <w:rFonts w:ascii="Times New Roman"/>
          <w:b w:val="false"/>
          <w:i w:val="false"/>
          <w:color w:val="000000"/>
          <w:sz w:val="28"/>
        </w:rPr>
        <w:t>
      74. Характеристика работ:</w:t>
      </w:r>
    </w:p>
    <w:bookmarkEnd w:id="181"/>
    <w:bookmarkStart w:name="z188" w:id="182"/>
    <w:p>
      <w:pPr>
        <w:spacing w:after="0"/>
        <w:ind w:left="0"/>
        <w:jc w:val="both"/>
      </w:pPr>
      <w:r>
        <w:rPr>
          <w:rFonts w:ascii="Times New Roman"/>
          <w:b w:val="false"/>
          <w:i w:val="false"/>
          <w:color w:val="000000"/>
          <w:sz w:val="28"/>
        </w:rPr>
        <w:t>
      копирование контуров рисунков по трафарету на различных материалах при помощи парафина, кисти или тампона.</w:t>
      </w:r>
    </w:p>
    <w:bookmarkEnd w:id="182"/>
    <w:bookmarkStart w:name="z189" w:id="183"/>
    <w:p>
      <w:pPr>
        <w:spacing w:after="0"/>
        <w:ind w:left="0"/>
        <w:jc w:val="both"/>
      </w:pPr>
      <w:r>
        <w:rPr>
          <w:rFonts w:ascii="Times New Roman"/>
          <w:b w:val="false"/>
          <w:i w:val="false"/>
          <w:color w:val="000000"/>
          <w:sz w:val="28"/>
        </w:rPr>
        <w:t>
      75. Должен знать:</w:t>
      </w:r>
    </w:p>
    <w:bookmarkEnd w:id="183"/>
    <w:bookmarkStart w:name="z190" w:id="184"/>
    <w:p>
      <w:pPr>
        <w:spacing w:after="0"/>
        <w:ind w:left="0"/>
        <w:jc w:val="both"/>
      </w:pPr>
      <w:r>
        <w:rPr>
          <w:rFonts w:ascii="Times New Roman"/>
          <w:b w:val="false"/>
          <w:i w:val="false"/>
          <w:color w:val="000000"/>
          <w:sz w:val="28"/>
        </w:rPr>
        <w:t>
      методы и приемы копирования рисунка по трафарету, свойства парафина.</w:t>
      </w:r>
    </w:p>
    <w:bookmarkEnd w:id="184"/>
    <w:bookmarkStart w:name="z191" w:id="185"/>
    <w:p>
      <w:pPr>
        <w:spacing w:after="0"/>
        <w:ind w:left="0"/>
        <w:jc w:val="both"/>
      </w:pPr>
      <w:r>
        <w:rPr>
          <w:rFonts w:ascii="Times New Roman"/>
          <w:b w:val="false"/>
          <w:i w:val="false"/>
          <w:color w:val="000000"/>
          <w:sz w:val="28"/>
        </w:rPr>
        <w:t>
      Параграф 2. Копировщик, 3-й разряд</w:t>
      </w:r>
    </w:p>
    <w:bookmarkEnd w:id="185"/>
    <w:bookmarkStart w:name="z192" w:id="186"/>
    <w:p>
      <w:pPr>
        <w:spacing w:after="0"/>
        <w:ind w:left="0"/>
        <w:jc w:val="both"/>
      </w:pPr>
      <w:r>
        <w:rPr>
          <w:rFonts w:ascii="Times New Roman"/>
          <w:b w:val="false"/>
          <w:i w:val="false"/>
          <w:color w:val="000000"/>
          <w:sz w:val="28"/>
        </w:rPr>
        <w:t>
      76. Характеристика работ:</w:t>
      </w:r>
    </w:p>
    <w:bookmarkEnd w:id="186"/>
    <w:bookmarkStart w:name="z193" w:id="187"/>
    <w:p>
      <w:pPr>
        <w:spacing w:after="0"/>
        <w:ind w:left="0"/>
        <w:jc w:val="both"/>
      </w:pPr>
      <w:r>
        <w:rPr>
          <w:rFonts w:ascii="Times New Roman"/>
          <w:b w:val="false"/>
          <w:i w:val="false"/>
          <w:color w:val="000000"/>
          <w:sz w:val="28"/>
        </w:rPr>
        <w:t>
      копирование на машинах или вручную раскладок лекал изделий в уменьшенном масштабе.</w:t>
      </w:r>
    </w:p>
    <w:bookmarkEnd w:id="187"/>
    <w:bookmarkStart w:name="z194" w:id="188"/>
    <w:p>
      <w:pPr>
        <w:spacing w:after="0"/>
        <w:ind w:left="0"/>
        <w:jc w:val="both"/>
      </w:pPr>
      <w:r>
        <w:rPr>
          <w:rFonts w:ascii="Times New Roman"/>
          <w:b w:val="false"/>
          <w:i w:val="false"/>
          <w:color w:val="000000"/>
          <w:sz w:val="28"/>
        </w:rPr>
        <w:t>
      77. Должен знать:</w:t>
      </w:r>
    </w:p>
    <w:bookmarkEnd w:id="188"/>
    <w:bookmarkStart w:name="z195" w:id="189"/>
    <w:p>
      <w:pPr>
        <w:spacing w:after="0"/>
        <w:ind w:left="0"/>
        <w:jc w:val="both"/>
      </w:pPr>
      <w:r>
        <w:rPr>
          <w:rFonts w:ascii="Times New Roman"/>
          <w:b w:val="false"/>
          <w:i w:val="false"/>
          <w:color w:val="000000"/>
          <w:sz w:val="28"/>
        </w:rPr>
        <w:t>
      методы и приемы копирования раскладок лекал изделий на машинах или вручную, устройство обслуживаемых машин.</w:t>
      </w:r>
    </w:p>
    <w:bookmarkEnd w:id="189"/>
    <w:bookmarkStart w:name="z196" w:id="190"/>
    <w:p>
      <w:pPr>
        <w:spacing w:after="0"/>
        <w:ind w:left="0"/>
        <w:jc w:val="both"/>
      </w:pPr>
      <w:r>
        <w:rPr>
          <w:rFonts w:ascii="Times New Roman"/>
          <w:b w:val="false"/>
          <w:i w:val="false"/>
          <w:color w:val="000000"/>
          <w:sz w:val="28"/>
        </w:rPr>
        <w:t>
      8. Модистка головных уборов</w:t>
      </w:r>
    </w:p>
    <w:bookmarkEnd w:id="190"/>
    <w:bookmarkStart w:name="z197" w:id="191"/>
    <w:p>
      <w:pPr>
        <w:spacing w:after="0"/>
        <w:ind w:left="0"/>
        <w:jc w:val="both"/>
      </w:pPr>
      <w:r>
        <w:rPr>
          <w:rFonts w:ascii="Times New Roman"/>
          <w:b w:val="false"/>
          <w:i w:val="false"/>
          <w:color w:val="000000"/>
          <w:sz w:val="28"/>
        </w:rPr>
        <w:t>
      Параграф 1. Модистка головных уборов, 3-й разряд</w:t>
      </w:r>
    </w:p>
    <w:bookmarkEnd w:id="191"/>
    <w:bookmarkStart w:name="z198" w:id="192"/>
    <w:p>
      <w:pPr>
        <w:spacing w:after="0"/>
        <w:ind w:left="0"/>
        <w:jc w:val="both"/>
      </w:pPr>
      <w:r>
        <w:rPr>
          <w:rFonts w:ascii="Times New Roman"/>
          <w:b w:val="false"/>
          <w:i w:val="false"/>
          <w:color w:val="000000"/>
          <w:sz w:val="28"/>
        </w:rPr>
        <w:t>
      78. Характеристика работ:</w:t>
      </w:r>
    </w:p>
    <w:bookmarkEnd w:id="192"/>
    <w:bookmarkStart w:name="z199" w:id="193"/>
    <w:p>
      <w:pPr>
        <w:spacing w:after="0"/>
        <w:ind w:left="0"/>
        <w:jc w:val="both"/>
      </w:pPr>
      <w:r>
        <w:rPr>
          <w:rFonts w:ascii="Times New Roman"/>
          <w:b w:val="false"/>
          <w:i w:val="false"/>
          <w:color w:val="000000"/>
          <w:sz w:val="28"/>
        </w:rPr>
        <w:t>
      изготовление и ремонт на машинах или вручную по образцам всех видов головных уборов летнего типа из хлопчатобумажной и льняной ткани (кроме бархата, вельвета).</w:t>
      </w:r>
    </w:p>
    <w:bookmarkEnd w:id="193"/>
    <w:bookmarkStart w:name="z200" w:id="194"/>
    <w:p>
      <w:pPr>
        <w:spacing w:after="0"/>
        <w:ind w:left="0"/>
        <w:jc w:val="both"/>
      </w:pPr>
      <w:r>
        <w:rPr>
          <w:rFonts w:ascii="Times New Roman"/>
          <w:b w:val="false"/>
          <w:i w:val="false"/>
          <w:color w:val="000000"/>
          <w:sz w:val="28"/>
        </w:rPr>
        <w:t>
      79. Должен знать:</w:t>
      </w:r>
    </w:p>
    <w:bookmarkEnd w:id="194"/>
    <w:bookmarkStart w:name="z201" w:id="195"/>
    <w:p>
      <w:pPr>
        <w:spacing w:after="0"/>
        <w:ind w:left="0"/>
        <w:jc w:val="both"/>
      </w:pPr>
      <w:r>
        <w:rPr>
          <w:rFonts w:ascii="Times New Roman"/>
          <w:b w:val="false"/>
          <w:i w:val="false"/>
          <w:color w:val="000000"/>
          <w:sz w:val="28"/>
        </w:rPr>
        <w:t>
      методы и приемы изготовления и ремонта головных уборов из хлопчатобумажной и льняной ткани, ассортимент головных уборов летнего типа, виды и свойства применяемых материалов, назначение машин, применяемые приспособления и правила пользования ими.</w:t>
      </w:r>
    </w:p>
    <w:bookmarkEnd w:id="195"/>
    <w:bookmarkStart w:name="z202" w:id="196"/>
    <w:p>
      <w:pPr>
        <w:spacing w:after="0"/>
        <w:ind w:left="0"/>
        <w:jc w:val="both"/>
      </w:pPr>
      <w:r>
        <w:rPr>
          <w:rFonts w:ascii="Times New Roman"/>
          <w:b w:val="false"/>
          <w:i w:val="false"/>
          <w:color w:val="000000"/>
          <w:sz w:val="28"/>
        </w:rPr>
        <w:t>
      Параграф 2. Модистка головных уборов, 4-й разряд</w:t>
      </w:r>
    </w:p>
    <w:bookmarkEnd w:id="196"/>
    <w:bookmarkStart w:name="z203" w:id="197"/>
    <w:p>
      <w:pPr>
        <w:spacing w:after="0"/>
        <w:ind w:left="0"/>
        <w:jc w:val="both"/>
      </w:pPr>
      <w:r>
        <w:rPr>
          <w:rFonts w:ascii="Times New Roman"/>
          <w:b w:val="false"/>
          <w:i w:val="false"/>
          <w:color w:val="000000"/>
          <w:sz w:val="28"/>
        </w:rPr>
        <w:t>
      80. Характеристика работ:</w:t>
      </w:r>
    </w:p>
    <w:bookmarkEnd w:id="197"/>
    <w:bookmarkStart w:name="z204" w:id="198"/>
    <w:p>
      <w:pPr>
        <w:spacing w:after="0"/>
        <w:ind w:left="0"/>
        <w:jc w:val="both"/>
      </w:pPr>
      <w:r>
        <w:rPr>
          <w:rFonts w:ascii="Times New Roman"/>
          <w:b w:val="false"/>
          <w:i w:val="false"/>
          <w:color w:val="000000"/>
          <w:sz w:val="28"/>
        </w:rPr>
        <w:t>
      изготовление и ремонт на машинах или вручную по образцам кепи, фуражек, бескозырок, шапок всех видов, женских летних шляп с выстроченными полями из различных материалов, головных уборов из шерстяных и шелковых материалов, бархата и вельвета хлопчатобумажных, соломенной тесьмы, искусственных меха, кожи и замши.</w:t>
      </w:r>
    </w:p>
    <w:bookmarkEnd w:id="198"/>
    <w:bookmarkStart w:name="z205" w:id="199"/>
    <w:p>
      <w:pPr>
        <w:spacing w:after="0"/>
        <w:ind w:left="0"/>
        <w:jc w:val="both"/>
      </w:pPr>
      <w:r>
        <w:rPr>
          <w:rFonts w:ascii="Times New Roman"/>
          <w:b w:val="false"/>
          <w:i w:val="false"/>
          <w:color w:val="000000"/>
          <w:sz w:val="28"/>
        </w:rPr>
        <w:t>
      81. Должен знать:</w:t>
      </w:r>
    </w:p>
    <w:bookmarkEnd w:id="199"/>
    <w:bookmarkStart w:name="z206" w:id="200"/>
    <w:p>
      <w:pPr>
        <w:spacing w:after="0"/>
        <w:ind w:left="0"/>
        <w:jc w:val="both"/>
      </w:pPr>
      <w:r>
        <w:rPr>
          <w:rFonts w:ascii="Times New Roman"/>
          <w:b w:val="false"/>
          <w:i w:val="false"/>
          <w:color w:val="000000"/>
          <w:sz w:val="28"/>
        </w:rPr>
        <w:t>
      методы и приемы изготовления и ремонта головных уборов из указанных материалов, виды и свойства применяемых материалов, технологию изготовления головных уборов, принцип действия обслуживаемых машин.</w:t>
      </w:r>
    </w:p>
    <w:bookmarkEnd w:id="200"/>
    <w:bookmarkStart w:name="z207" w:id="201"/>
    <w:p>
      <w:pPr>
        <w:spacing w:after="0"/>
        <w:ind w:left="0"/>
        <w:jc w:val="both"/>
      </w:pPr>
      <w:r>
        <w:rPr>
          <w:rFonts w:ascii="Times New Roman"/>
          <w:b w:val="false"/>
          <w:i w:val="false"/>
          <w:color w:val="000000"/>
          <w:sz w:val="28"/>
        </w:rPr>
        <w:t>
      Параграф 3. Модистка головных уборов, 5-й разряд</w:t>
      </w:r>
    </w:p>
    <w:bookmarkEnd w:id="201"/>
    <w:bookmarkStart w:name="z208" w:id="202"/>
    <w:p>
      <w:pPr>
        <w:spacing w:after="0"/>
        <w:ind w:left="0"/>
        <w:jc w:val="both"/>
      </w:pPr>
      <w:r>
        <w:rPr>
          <w:rFonts w:ascii="Times New Roman"/>
          <w:b w:val="false"/>
          <w:i w:val="false"/>
          <w:color w:val="000000"/>
          <w:sz w:val="28"/>
        </w:rPr>
        <w:t>
      82. Характеристика работ:</w:t>
      </w:r>
    </w:p>
    <w:bookmarkEnd w:id="202"/>
    <w:bookmarkStart w:name="z209" w:id="203"/>
    <w:p>
      <w:pPr>
        <w:spacing w:after="0"/>
        <w:ind w:left="0"/>
        <w:jc w:val="both"/>
      </w:pPr>
      <w:r>
        <w:rPr>
          <w:rFonts w:ascii="Times New Roman"/>
          <w:b w:val="false"/>
          <w:i w:val="false"/>
          <w:color w:val="000000"/>
          <w:sz w:val="28"/>
        </w:rPr>
        <w:t>
      изготовление и ремонт на машинах или вручную по образцам головных уборов типа "чалма", драпированных, со сложными отделками из различных материалов, а также головных уборов из натуральных меха, кожи и замши, синтетического вельвета, шелкового бархата, ленты "пух-перо", целлофана, рафи, "пеньки", моноволокна.</w:t>
      </w:r>
    </w:p>
    <w:bookmarkEnd w:id="203"/>
    <w:bookmarkStart w:name="z210" w:id="204"/>
    <w:p>
      <w:pPr>
        <w:spacing w:after="0"/>
        <w:ind w:left="0"/>
        <w:jc w:val="both"/>
      </w:pPr>
      <w:r>
        <w:rPr>
          <w:rFonts w:ascii="Times New Roman"/>
          <w:b w:val="false"/>
          <w:i w:val="false"/>
          <w:color w:val="000000"/>
          <w:sz w:val="28"/>
        </w:rPr>
        <w:t>
      83. Должен знать:</w:t>
      </w:r>
    </w:p>
    <w:bookmarkEnd w:id="204"/>
    <w:bookmarkStart w:name="z211" w:id="205"/>
    <w:p>
      <w:pPr>
        <w:spacing w:after="0"/>
        <w:ind w:left="0"/>
        <w:jc w:val="both"/>
      </w:pPr>
      <w:r>
        <w:rPr>
          <w:rFonts w:ascii="Times New Roman"/>
          <w:b w:val="false"/>
          <w:i w:val="false"/>
          <w:color w:val="000000"/>
          <w:sz w:val="28"/>
        </w:rPr>
        <w:t>
      методы и приемы изготовления и ремонта головных уборов из указанных материалов, последовательность выполнения операций, виды и свойства применяемых материалов, причины возникновения дефектов и меры их предупреждения, устройство обслуживаемых машин.</w:t>
      </w:r>
    </w:p>
    <w:bookmarkEnd w:id="205"/>
    <w:bookmarkStart w:name="z212" w:id="206"/>
    <w:p>
      <w:pPr>
        <w:spacing w:after="0"/>
        <w:ind w:left="0"/>
        <w:jc w:val="both"/>
      </w:pPr>
      <w:r>
        <w:rPr>
          <w:rFonts w:ascii="Times New Roman"/>
          <w:b w:val="false"/>
          <w:i w:val="false"/>
          <w:color w:val="000000"/>
          <w:sz w:val="28"/>
        </w:rPr>
        <w:t>
      Параграф 4. Модистка головных уборов, 6-й разряд</w:t>
      </w:r>
    </w:p>
    <w:bookmarkEnd w:id="206"/>
    <w:bookmarkStart w:name="z213" w:id="207"/>
    <w:p>
      <w:pPr>
        <w:spacing w:after="0"/>
        <w:ind w:left="0"/>
        <w:jc w:val="both"/>
      </w:pPr>
      <w:r>
        <w:rPr>
          <w:rFonts w:ascii="Times New Roman"/>
          <w:b w:val="false"/>
          <w:i w:val="false"/>
          <w:color w:val="000000"/>
          <w:sz w:val="28"/>
        </w:rPr>
        <w:t>
      84. Характеристика работ:</w:t>
      </w:r>
    </w:p>
    <w:bookmarkEnd w:id="207"/>
    <w:bookmarkStart w:name="z214" w:id="208"/>
    <w:p>
      <w:pPr>
        <w:spacing w:after="0"/>
        <w:ind w:left="0"/>
        <w:jc w:val="both"/>
      </w:pPr>
      <w:r>
        <w:rPr>
          <w:rFonts w:ascii="Times New Roman"/>
          <w:b w:val="false"/>
          <w:i w:val="false"/>
          <w:color w:val="000000"/>
          <w:sz w:val="28"/>
        </w:rPr>
        <w:t>
      изготовление на машинах или вручную моделей и образцов головных уборов из различных материалов, кожи и меха.</w:t>
      </w:r>
    </w:p>
    <w:bookmarkEnd w:id="208"/>
    <w:bookmarkStart w:name="z215" w:id="209"/>
    <w:p>
      <w:pPr>
        <w:spacing w:after="0"/>
        <w:ind w:left="0"/>
        <w:jc w:val="both"/>
      </w:pPr>
      <w:r>
        <w:rPr>
          <w:rFonts w:ascii="Times New Roman"/>
          <w:b w:val="false"/>
          <w:i w:val="false"/>
          <w:color w:val="000000"/>
          <w:sz w:val="28"/>
        </w:rPr>
        <w:t>
      85. Должен знать:</w:t>
      </w:r>
    </w:p>
    <w:bookmarkEnd w:id="209"/>
    <w:bookmarkStart w:name="z216" w:id="210"/>
    <w:p>
      <w:pPr>
        <w:spacing w:after="0"/>
        <w:ind w:left="0"/>
        <w:jc w:val="both"/>
      </w:pPr>
      <w:r>
        <w:rPr>
          <w:rFonts w:ascii="Times New Roman"/>
          <w:b w:val="false"/>
          <w:i w:val="false"/>
          <w:color w:val="000000"/>
          <w:sz w:val="28"/>
        </w:rPr>
        <w:t>
      методы и приемы изготовления головных уборов из указанных материалов, последовательность выполнения операций, виды и свойства применяемых материалов, причины возникновения дефектов и меры их предупреждения, устройство обслуживаемых машин.</w:t>
      </w:r>
    </w:p>
    <w:bookmarkEnd w:id="210"/>
    <w:bookmarkStart w:name="z217" w:id="211"/>
    <w:p>
      <w:pPr>
        <w:spacing w:after="0"/>
        <w:ind w:left="0"/>
        <w:jc w:val="both"/>
      </w:pPr>
      <w:r>
        <w:rPr>
          <w:rFonts w:ascii="Times New Roman"/>
          <w:b w:val="false"/>
          <w:i w:val="false"/>
          <w:color w:val="000000"/>
          <w:sz w:val="28"/>
        </w:rPr>
        <w:t>
      9. Монтажник аппаратуры специальных головных уборов</w:t>
      </w:r>
    </w:p>
    <w:bookmarkEnd w:id="211"/>
    <w:bookmarkStart w:name="z218" w:id="212"/>
    <w:p>
      <w:pPr>
        <w:spacing w:after="0"/>
        <w:ind w:left="0"/>
        <w:jc w:val="both"/>
      </w:pPr>
      <w:r>
        <w:rPr>
          <w:rFonts w:ascii="Times New Roman"/>
          <w:b w:val="false"/>
          <w:i w:val="false"/>
          <w:color w:val="000000"/>
          <w:sz w:val="28"/>
        </w:rPr>
        <w:t>
      Параграф 1. Монтажник аппаратуры специальных</w:t>
      </w:r>
    </w:p>
    <w:bookmarkEnd w:id="212"/>
    <w:p>
      <w:pPr>
        <w:spacing w:after="0"/>
        <w:ind w:left="0"/>
        <w:jc w:val="both"/>
      </w:pPr>
      <w:r>
        <w:rPr>
          <w:rFonts w:ascii="Times New Roman"/>
          <w:b w:val="false"/>
          <w:i w:val="false"/>
          <w:color w:val="000000"/>
          <w:sz w:val="28"/>
        </w:rPr>
        <w:t>
      головных уборов, 4-й разряд</w:t>
      </w:r>
    </w:p>
    <w:bookmarkStart w:name="z219" w:id="213"/>
    <w:p>
      <w:pPr>
        <w:spacing w:after="0"/>
        <w:ind w:left="0"/>
        <w:jc w:val="both"/>
      </w:pPr>
      <w:r>
        <w:rPr>
          <w:rFonts w:ascii="Times New Roman"/>
          <w:b w:val="false"/>
          <w:i w:val="false"/>
          <w:color w:val="000000"/>
          <w:sz w:val="28"/>
        </w:rPr>
        <w:t>
      86. Характеристика работ:</w:t>
      </w:r>
    </w:p>
    <w:bookmarkEnd w:id="213"/>
    <w:bookmarkStart w:name="z220" w:id="214"/>
    <w:p>
      <w:pPr>
        <w:spacing w:after="0"/>
        <w:ind w:left="0"/>
        <w:jc w:val="both"/>
      </w:pPr>
      <w:r>
        <w:rPr>
          <w:rFonts w:ascii="Times New Roman"/>
          <w:b w:val="false"/>
          <w:i w:val="false"/>
          <w:color w:val="000000"/>
          <w:sz w:val="28"/>
        </w:rPr>
        <w:t>
      монтаж аппаратуры в шлемофонах и в других специальных головных уборах. Проверка правильности монтажа.</w:t>
      </w:r>
    </w:p>
    <w:bookmarkEnd w:id="214"/>
    <w:bookmarkStart w:name="z221" w:id="215"/>
    <w:p>
      <w:pPr>
        <w:spacing w:after="0"/>
        <w:ind w:left="0"/>
        <w:jc w:val="both"/>
      </w:pPr>
      <w:r>
        <w:rPr>
          <w:rFonts w:ascii="Times New Roman"/>
          <w:b w:val="false"/>
          <w:i w:val="false"/>
          <w:color w:val="000000"/>
          <w:sz w:val="28"/>
        </w:rPr>
        <w:t>
      87. Должен знать:</w:t>
      </w:r>
    </w:p>
    <w:bookmarkEnd w:id="215"/>
    <w:bookmarkStart w:name="z222" w:id="216"/>
    <w:p>
      <w:pPr>
        <w:spacing w:after="0"/>
        <w:ind w:left="0"/>
        <w:jc w:val="both"/>
      </w:pPr>
      <w:r>
        <w:rPr>
          <w:rFonts w:ascii="Times New Roman"/>
          <w:b w:val="false"/>
          <w:i w:val="false"/>
          <w:color w:val="000000"/>
          <w:sz w:val="28"/>
        </w:rPr>
        <w:t xml:space="preserve">
      методы и приемы монтажа аппаратуры специальных головных уборов, виды специальных головных уборов, правила и методы проверки вмонтированной аппаратуры. </w:t>
      </w:r>
    </w:p>
    <w:bookmarkEnd w:id="216"/>
    <w:bookmarkStart w:name="z223" w:id="217"/>
    <w:p>
      <w:pPr>
        <w:spacing w:after="0"/>
        <w:ind w:left="0"/>
        <w:jc w:val="both"/>
      </w:pPr>
      <w:r>
        <w:rPr>
          <w:rFonts w:ascii="Times New Roman"/>
          <w:b w:val="false"/>
          <w:i w:val="false"/>
          <w:color w:val="000000"/>
          <w:sz w:val="28"/>
        </w:rPr>
        <w:t>
      10. Настильщик</w:t>
      </w:r>
    </w:p>
    <w:bookmarkEnd w:id="217"/>
    <w:bookmarkStart w:name="z224" w:id="218"/>
    <w:p>
      <w:pPr>
        <w:spacing w:after="0"/>
        <w:ind w:left="0"/>
        <w:jc w:val="both"/>
      </w:pPr>
      <w:r>
        <w:rPr>
          <w:rFonts w:ascii="Times New Roman"/>
          <w:b w:val="false"/>
          <w:i w:val="false"/>
          <w:color w:val="000000"/>
          <w:sz w:val="28"/>
        </w:rPr>
        <w:t>
      Параграф 1. Настильщик, 2-й разряд</w:t>
      </w:r>
    </w:p>
    <w:bookmarkEnd w:id="218"/>
    <w:bookmarkStart w:name="z225" w:id="219"/>
    <w:p>
      <w:pPr>
        <w:spacing w:after="0"/>
        <w:ind w:left="0"/>
        <w:jc w:val="both"/>
      </w:pPr>
      <w:r>
        <w:rPr>
          <w:rFonts w:ascii="Times New Roman"/>
          <w:b w:val="false"/>
          <w:i w:val="false"/>
          <w:color w:val="000000"/>
          <w:sz w:val="28"/>
        </w:rPr>
        <w:t>
      88. Характеристика работ:</w:t>
      </w:r>
    </w:p>
    <w:bookmarkEnd w:id="219"/>
    <w:bookmarkStart w:name="z226" w:id="220"/>
    <w:p>
      <w:pPr>
        <w:spacing w:after="0"/>
        <w:ind w:left="0"/>
        <w:jc w:val="both"/>
      </w:pPr>
      <w:r>
        <w:rPr>
          <w:rFonts w:ascii="Times New Roman"/>
          <w:b w:val="false"/>
          <w:i w:val="false"/>
          <w:color w:val="000000"/>
          <w:sz w:val="28"/>
        </w:rPr>
        <w:t>
      настилание с помощью механизмов и приспособлений материалов для раскроя упаковочных мешков, чехлов скоб, соединительных звеньев, свертывание полотен настилов в парашютном производстве. Настилание отходов раскроя материалов по длине.</w:t>
      </w:r>
    </w:p>
    <w:bookmarkEnd w:id="220"/>
    <w:bookmarkStart w:name="z227" w:id="221"/>
    <w:p>
      <w:pPr>
        <w:spacing w:after="0"/>
        <w:ind w:left="0"/>
        <w:jc w:val="both"/>
      </w:pPr>
      <w:r>
        <w:rPr>
          <w:rFonts w:ascii="Times New Roman"/>
          <w:b w:val="false"/>
          <w:i w:val="false"/>
          <w:color w:val="000000"/>
          <w:sz w:val="28"/>
        </w:rPr>
        <w:t>
      89. Должен знать:</w:t>
      </w:r>
    </w:p>
    <w:bookmarkEnd w:id="221"/>
    <w:bookmarkStart w:name="z228" w:id="222"/>
    <w:p>
      <w:pPr>
        <w:spacing w:after="0"/>
        <w:ind w:left="0"/>
        <w:jc w:val="both"/>
      </w:pPr>
      <w:r>
        <w:rPr>
          <w:rFonts w:ascii="Times New Roman"/>
          <w:b w:val="false"/>
          <w:i w:val="false"/>
          <w:color w:val="000000"/>
          <w:sz w:val="28"/>
        </w:rPr>
        <w:t>
      свойства и артикулы настилаемых материалов, методы и приемы настилания отходов раскроя материалов по длине, принцип работы применяемых механизмов и приспособлений.</w:t>
      </w:r>
    </w:p>
    <w:bookmarkEnd w:id="222"/>
    <w:bookmarkStart w:name="z229" w:id="223"/>
    <w:p>
      <w:pPr>
        <w:spacing w:after="0"/>
        <w:ind w:left="0"/>
        <w:jc w:val="both"/>
      </w:pPr>
      <w:r>
        <w:rPr>
          <w:rFonts w:ascii="Times New Roman"/>
          <w:b w:val="false"/>
          <w:i w:val="false"/>
          <w:color w:val="000000"/>
          <w:sz w:val="28"/>
        </w:rPr>
        <w:t>
      Параграф 2. Настильщик, 3-й разряд</w:t>
      </w:r>
    </w:p>
    <w:bookmarkEnd w:id="223"/>
    <w:bookmarkStart w:name="z230" w:id="224"/>
    <w:p>
      <w:pPr>
        <w:spacing w:after="0"/>
        <w:ind w:left="0"/>
        <w:jc w:val="both"/>
      </w:pPr>
      <w:r>
        <w:rPr>
          <w:rFonts w:ascii="Times New Roman"/>
          <w:b w:val="false"/>
          <w:i w:val="false"/>
          <w:color w:val="000000"/>
          <w:sz w:val="28"/>
        </w:rPr>
        <w:t>
      90. Характеристика работ:</w:t>
      </w:r>
    </w:p>
    <w:bookmarkEnd w:id="224"/>
    <w:bookmarkStart w:name="z231" w:id="225"/>
    <w:p>
      <w:pPr>
        <w:spacing w:after="0"/>
        <w:ind w:left="0"/>
        <w:jc w:val="both"/>
      </w:pPr>
      <w:r>
        <w:rPr>
          <w:rFonts w:ascii="Times New Roman"/>
          <w:b w:val="false"/>
          <w:i w:val="false"/>
          <w:color w:val="000000"/>
          <w:sz w:val="28"/>
        </w:rPr>
        <w:t>
      настилание на машинах или вручную всех видов материалов без расчета рационального их использования. Разметка стола для настилания материалов по длине секций, проверка высоты настилов. Накладывание на верхние полотна настилов зарисовок раскладок, трафаретов. Настилание материалов с подбором их по паспортным данным, физико-механическим показателям, цвету, эталону для раскроя куполов парашютов, ранцев, камер, чехлов куполов, разметка полотна согласно схеме или чертежу в парашютном производстве.</w:t>
      </w:r>
    </w:p>
    <w:bookmarkEnd w:id="225"/>
    <w:bookmarkStart w:name="z232" w:id="226"/>
    <w:p>
      <w:pPr>
        <w:spacing w:after="0"/>
        <w:ind w:left="0"/>
        <w:jc w:val="both"/>
      </w:pPr>
      <w:r>
        <w:rPr>
          <w:rFonts w:ascii="Times New Roman"/>
          <w:b w:val="false"/>
          <w:i w:val="false"/>
          <w:color w:val="000000"/>
          <w:sz w:val="28"/>
        </w:rPr>
        <w:t>
      91. Должен знать:</w:t>
      </w:r>
    </w:p>
    <w:bookmarkEnd w:id="226"/>
    <w:bookmarkStart w:name="z233" w:id="227"/>
    <w:p>
      <w:pPr>
        <w:spacing w:after="0"/>
        <w:ind w:left="0"/>
        <w:jc w:val="both"/>
      </w:pPr>
      <w:r>
        <w:rPr>
          <w:rFonts w:ascii="Times New Roman"/>
          <w:b w:val="false"/>
          <w:i w:val="false"/>
          <w:color w:val="000000"/>
          <w:sz w:val="28"/>
        </w:rPr>
        <w:t>
      методы и приемы настилания материалов без расчета рационального их использования, порядок разметки столов на секции и способы настилания материалов, правила подбора настилаемых материалов для определения видов кроя, свойства настилаемых материалов, правила чтения схем и чертежей при настиле полотен в парашютном производстве.</w:t>
      </w:r>
    </w:p>
    <w:bookmarkEnd w:id="227"/>
    <w:bookmarkStart w:name="z234" w:id="228"/>
    <w:p>
      <w:pPr>
        <w:spacing w:after="0"/>
        <w:ind w:left="0"/>
        <w:jc w:val="both"/>
      </w:pPr>
      <w:r>
        <w:rPr>
          <w:rFonts w:ascii="Times New Roman"/>
          <w:b w:val="false"/>
          <w:i w:val="false"/>
          <w:color w:val="000000"/>
          <w:sz w:val="28"/>
        </w:rPr>
        <w:t>
      Параграф 3. Настильщик, 4-й разряд</w:t>
      </w:r>
    </w:p>
    <w:bookmarkEnd w:id="228"/>
    <w:bookmarkStart w:name="z235" w:id="229"/>
    <w:p>
      <w:pPr>
        <w:spacing w:after="0"/>
        <w:ind w:left="0"/>
        <w:jc w:val="both"/>
      </w:pPr>
      <w:r>
        <w:rPr>
          <w:rFonts w:ascii="Times New Roman"/>
          <w:b w:val="false"/>
          <w:i w:val="false"/>
          <w:color w:val="000000"/>
          <w:sz w:val="28"/>
        </w:rPr>
        <w:t>
      92. Характеристика работ:</w:t>
      </w:r>
    </w:p>
    <w:bookmarkEnd w:id="229"/>
    <w:bookmarkStart w:name="z236" w:id="230"/>
    <w:p>
      <w:pPr>
        <w:spacing w:after="0"/>
        <w:ind w:left="0"/>
        <w:jc w:val="both"/>
      </w:pPr>
      <w:r>
        <w:rPr>
          <w:rFonts w:ascii="Times New Roman"/>
          <w:b w:val="false"/>
          <w:i w:val="false"/>
          <w:color w:val="000000"/>
          <w:sz w:val="28"/>
        </w:rPr>
        <w:t>
      настилание на машинах или вручную всех видов материалов с расчетом рационального их использования. Просматривание полотен, предназначенных для раскроя изделий в парашютном производстве при их настилании с отметкой или вырезанием дефектов.</w:t>
      </w:r>
    </w:p>
    <w:bookmarkEnd w:id="230"/>
    <w:bookmarkStart w:name="z237" w:id="231"/>
    <w:p>
      <w:pPr>
        <w:spacing w:after="0"/>
        <w:ind w:left="0"/>
        <w:jc w:val="both"/>
      </w:pPr>
      <w:r>
        <w:rPr>
          <w:rFonts w:ascii="Times New Roman"/>
          <w:b w:val="false"/>
          <w:i w:val="false"/>
          <w:color w:val="000000"/>
          <w:sz w:val="28"/>
        </w:rPr>
        <w:t>
      93. Должен знать:</w:t>
      </w:r>
    </w:p>
    <w:bookmarkEnd w:id="231"/>
    <w:bookmarkStart w:name="z238" w:id="232"/>
    <w:p>
      <w:pPr>
        <w:spacing w:after="0"/>
        <w:ind w:left="0"/>
        <w:jc w:val="both"/>
      </w:pPr>
      <w:r>
        <w:rPr>
          <w:rFonts w:ascii="Times New Roman"/>
          <w:b w:val="false"/>
          <w:i w:val="false"/>
          <w:color w:val="000000"/>
          <w:sz w:val="28"/>
        </w:rPr>
        <w:t>
      методы и приемы настилания материалов с расчетом рационального их использования, способы отметки дефектов, допустимых в готовом изделии и размещение их в местах выпадов или на закрытых участках изделия, лимиты нерациональных остатков, потерь материалов по длине, допуски и правила разметки материалов, устройство применяемых машин.</w:t>
      </w:r>
    </w:p>
    <w:bookmarkEnd w:id="232"/>
    <w:bookmarkStart w:name="z239" w:id="233"/>
    <w:p>
      <w:pPr>
        <w:spacing w:after="0"/>
        <w:ind w:left="0"/>
        <w:jc w:val="both"/>
      </w:pPr>
      <w:r>
        <w:rPr>
          <w:rFonts w:ascii="Times New Roman"/>
          <w:b w:val="false"/>
          <w:i w:val="false"/>
          <w:color w:val="000000"/>
          <w:sz w:val="28"/>
        </w:rPr>
        <w:t xml:space="preserve">
      11. Оператор проектирования раскладки лекал </w:t>
      </w:r>
    </w:p>
    <w:bookmarkEnd w:id="233"/>
    <w:bookmarkStart w:name="z240" w:id="234"/>
    <w:p>
      <w:pPr>
        <w:spacing w:after="0"/>
        <w:ind w:left="0"/>
        <w:jc w:val="both"/>
      </w:pPr>
      <w:r>
        <w:rPr>
          <w:rFonts w:ascii="Times New Roman"/>
          <w:b w:val="false"/>
          <w:i w:val="false"/>
          <w:color w:val="000000"/>
          <w:sz w:val="28"/>
        </w:rPr>
        <w:t>
      Параграф 1. Оператор проектирования раскладки лекал,</w:t>
      </w:r>
    </w:p>
    <w:bookmarkEnd w:id="234"/>
    <w:p>
      <w:pPr>
        <w:spacing w:after="0"/>
        <w:ind w:left="0"/>
        <w:jc w:val="both"/>
      </w:pPr>
      <w:r>
        <w:rPr>
          <w:rFonts w:ascii="Times New Roman"/>
          <w:b w:val="false"/>
          <w:i w:val="false"/>
          <w:color w:val="000000"/>
          <w:sz w:val="28"/>
        </w:rPr>
        <w:t>
      7-й разряд</w:t>
      </w:r>
    </w:p>
    <w:bookmarkStart w:name="z241" w:id="235"/>
    <w:p>
      <w:pPr>
        <w:spacing w:after="0"/>
        <w:ind w:left="0"/>
        <w:jc w:val="both"/>
      </w:pPr>
      <w:r>
        <w:rPr>
          <w:rFonts w:ascii="Times New Roman"/>
          <w:b w:val="false"/>
          <w:i w:val="false"/>
          <w:color w:val="000000"/>
          <w:sz w:val="28"/>
        </w:rPr>
        <w:t>
      94. Характеристика работ:</w:t>
      </w:r>
    </w:p>
    <w:bookmarkEnd w:id="235"/>
    <w:bookmarkStart w:name="z242" w:id="236"/>
    <w:p>
      <w:pPr>
        <w:spacing w:after="0"/>
        <w:ind w:left="0"/>
        <w:jc w:val="both"/>
      </w:pPr>
      <w:r>
        <w:rPr>
          <w:rFonts w:ascii="Times New Roman"/>
          <w:b w:val="false"/>
          <w:i w:val="false"/>
          <w:color w:val="000000"/>
          <w:sz w:val="28"/>
        </w:rPr>
        <w:t>
      математическая обработка моделей при подготовке и раскладке лекал изделий пальтово-костюмного и плательного ассортимента из различных материалов, введение в электронно-вычислительные машины информации об условиях составления раскладки лекал, обработка рабочей раскладки и создание ее оптимального варианта, запись готовой раскладки лекал в базу данных электронно-вычислительных машин.</w:t>
      </w:r>
    </w:p>
    <w:bookmarkEnd w:id="236"/>
    <w:bookmarkStart w:name="z243" w:id="237"/>
    <w:p>
      <w:pPr>
        <w:spacing w:after="0"/>
        <w:ind w:left="0"/>
        <w:jc w:val="both"/>
      </w:pPr>
      <w:r>
        <w:rPr>
          <w:rFonts w:ascii="Times New Roman"/>
          <w:b w:val="false"/>
          <w:i w:val="false"/>
          <w:color w:val="000000"/>
          <w:sz w:val="28"/>
        </w:rPr>
        <w:t>
      95. Должен знать:</w:t>
      </w:r>
    </w:p>
    <w:bookmarkEnd w:id="237"/>
    <w:bookmarkStart w:name="z244" w:id="238"/>
    <w:p>
      <w:pPr>
        <w:spacing w:after="0"/>
        <w:ind w:left="0"/>
        <w:jc w:val="both"/>
      </w:pPr>
      <w:r>
        <w:rPr>
          <w:rFonts w:ascii="Times New Roman"/>
          <w:b w:val="false"/>
          <w:i w:val="false"/>
          <w:color w:val="000000"/>
          <w:sz w:val="28"/>
        </w:rPr>
        <w:t>
      методы и технику математической обработки моделей при подготовке к раскладке лекал, приемы и технику введения информации в электронно-вычислительные машины, методы обработки рабочей раскладки лекал и создания ее оптимального варианта, способы предупреждения и устранения неправильной раскладки лекал.</w:t>
      </w:r>
    </w:p>
    <w:bookmarkEnd w:id="238"/>
    <w:bookmarkStart w:name="z245" w:id="239"/>
    <w:p>
      <w:pPr>
        <w:spacing w:after="0"/>
        <w:ind w:left="0"/>
        <w:jc w:val="both"/>
      </w:pPr>
      <w:r>
        <w:rPr>
          <w:rFonts w:ascii="Times New Roman"/>
          <w:b w:val="false"/>
          <w:i w:val="false"/>
          <w:color w:val="000000"/>
          <w:sz w:val="28"/>
        </w:rPr>
        <w:t xml:space="preserve">
      96. Требуется среднее профессиональное образование. </w:t>
      </w:r>
    </w:p>
    <w:bookmarkEnd w:id="239"/>
    <w:bookmarkStart w:name="z246" w:id="240"/>
    <w:p>
      <w:pPr>
        <w:spacing w:after="0"/>
        <w:ind w:left="0"/>
        <w:jc w:val="both"/>
      </w:pPr>
      <w:r>
        <w:rPr>
          <w:rFonts w:ascii="Times New Roman"/>
          <w:b w:val="false"/>
          <w:i w:val="false"/>
          <w:color w:val="000000"/>
          <w:sz w:val="28"/>
        </w:rPr>
        <w:t>
      12. Оператор швейного оборудования</w:t>
      </w:r>
    </w:p>
    <w:bookmarkEnd w:id="240"/>
    <w:bookmarkStart w:name="z247" w:id="241"/>
    <w:p>
      <w:pPr>
        <w:spacing w:after="0"/>
        <w:ind w:left="0"/>
        <w:jc w:val="both"/>
      </w:pPr>
      <w:r>
        <w:rPr>
          <w:rFonts w:ascii="Times New Roman"/>
          <w:b w:val="false"/>
          <w:i w:val="false"/>
          <w:color w:val="000000"/>
          <w:sz w:val="28"/>
        </w:rPr>
        <w:t>
      Параграф 1. Оператор швейного оборудования,</w:t>
      </w:r>
    </w:p>
    <w:bookmarkEnd w:id="241"/>
    <w:p>
      <w:pPr>
        <w:spacing w:after="0"/>
        <w:ind w:left="0"/>
        <w:jc w:val="both"/>
      </w:pPr>
      <w:r>
        <w:rPr>
          <w:rFonts w:ascii="Times New Roman"/>
          <w:b w:val="false"/>
          <w:i w:val="false"/>
          <w:color w:val="000000"/>
          <w:sz w:val="28"/>
        </w:rPr>
        <w:t>
      3-й разряд</w:t>
      </w:r>
    </w:p>
    <w:bookmarkStart w:name="z248" w:id="242"/>
    <w:p>
      <w:pPr>
        <w:spacing w:after="0"/>
        <w:ind w:left="0"/>
        <w:jc w:val="both"/>
      </w:pPr>
      <w:r>
        <w:rPr>
          <w:rFonts w:ascii="Times New Roman"/>
          <w:b w:val="false"/>
          <w:i w:val="false"/>
          <w:color w:val="000000"/>
          <w:sz w:val="28"/>
        </w:rPr>
        <w:t>
      97. Характеристика работ:</w:t>
      </w:r>
    </w:p>
    <w:bookmarkEnd w:id="242"/>
    <w:bookmarkStart w:name="z249" w:id="243"/>
    <w:p>
      <w:pPr>
        <w:spacing w:after="0"/>
        <w:ind w:left="0"/>
        <w:jc w:val="both"/>
      </w:pPr>
      <w:r>
        <w:rPr>
          <w:rFonts w:ascii="Times New Roman"/>
          <w:b w:val="false"/>
          <w:i w:val="false"/>
          <w:color w:val="000000"/>
          <w:sz w:val="28"/>
        </w:rPr>
        <w:t>
      ведение процесса обработки деталей средней сложности на швейном автоматическом или полуавтоматическом оборудовании. Обеспечение бесперебойной работы обслуживаемого оборудования. Устранение мелких неполадок в работе обслуживаемого оборудования. Контроль качества кроя, соответствия цвета деталей, изделий, ниток, пуговиц и прикладных материалов.</w:t>
      </w:r>
    </w:p>
    <w:bookmarkEnd w:id="243"/>
    <w:bookmarkStart w:name="z250" w:id="244"/>
    <w:p>
      <w:pPr>
        <w:spacing w:after="0"/>
        <w:ind w:left="0"/>
        <w:jc w:val="both"/>
      </w:pPr>
      <w:r>
        <w:rPr>
          <w:rFonts w:ascii="Times New Roman"/>
          <w:b w:val="false"/>
          <w:i w:val="false"/>
          <w:color w:val="000000"/>
          <w:sz w:val="28"/>
        </w:rPr>
        <w:t>
      98. Должен знать:</w:t>
      </w:r>
    </w:p>
    <w:bookmarkEnd w:id="244"/>
    <w:bookmarkStart w:name="z251" w:id="245"/>
    <w:p>
      <w:pPr>
        <w:spacing w:after="0"/>
        <w:ind w:left="0"/>
        <w:jc w:val="both"/>
      </w:pPr>
      <w:r>
        <w:rPr>
          <w:rFonts w:ascii="Times New Roman"/>
          <w:b w:val="false"/>
          <w:i w:val="false"/>
          <w:color w:val="000000"/>
          <w:sz w:val="28"/>
        </w:rPr>
        <w:t>
      технологические параметры обработки деталей, виды швов, виды и свойства применяемых материалов, назначение и принцип работы обслуживаемого оборудования, назначение и правила пользования различными приспособлениями, устройствами и средствами автоматизации.</w:t>
      </w:r>
    </w:p>
    <w:bookmarkEnd w:id="245"/>
    <w:bookmarkStart w:name="z252" w:id="246"/>
    <w:p>
      <w:pPr>
        <w:spacing w:after="0"/>
        <w:ind w:left="0"/>
        <w:jc w:val="both"/>
      </w:pPr>
      <w:r>
        <w:rPr>
          <w:rFonts w:ascii="Times New Roman"/>
          <w:b w:val="false"/>
          <w:i w:val="false"/>
          <w:color w:val="000000"/>
          <w:sz w:val="28"/>
        </w:rPr>
        <w:t>
      99. Примеры работ:</w:t>
      </w:r>
    </w:p>
    <w:bookmarkEnd w:id="246"/>
    <w:bookmarkStart w:name="z253" w:id="247"/>
    <w:p>
      <w:pPr>
        <w:spacing w:after="0"/>
        <w:ind w:left="0"/>
        <w:jc w:val="both"/>
      </w:pPr>
      <w:r>
        <w:rPr>
          <w:rFonts w:ascii="Times New Roman"/>
          <w:b w:val="false"/>
          <w:i w:val="false"/>
          <w:color w:val="000000"/>
          <w:sz w:val="28"/>
        </w:rPr>
        <w:t>
      1) зашивание мыска чулочно-носочных изделий;</w:t>
      </w:r>
    </w:p>
    <w:bookmarkEnd w:id="247"/>
    <w:bookmarkStart w:name="z254" w:id="248"/>
    <w:p>
      <w:pPr>
        <w:spacing w:after="0"/>
        <w:ind w:left="0"/>
        <w:jc w:val="both"/>
      </w:pPr>
      <w:r>
        <w:rPr>
          <w:rFonts w:ascii="Times New Roman"/>
          <w:b w:val="false"/>
          <w:i w:val="false"/>
          <w:color w:val="000000"/>
          <w:sz w:val="28"/>
        </w:rPr>
        <w:t>
      2) обметывание петель отверстий;</w:t>
      </w:r>
    </w:p>
    <w:bookmarkEnd w:id="248"/>
    <w:bookmarkStart w:name="z255" w:id="249"/>
    <w:p>
      <w:pPr>
        <w:spacing w:after="0"/>
        <w:ind w:left="0"/>
        <w:jc w:val="both"/>
      </w:pPr>
      <w:r>
        <w:rPr>
          <w:rFonts w:ascii="Times New Roman"/>
          <w:b w:val="false"/>
          <w:i w:val="false"/>
          <w:color w:val="000000"/>
          <w:sz w:val="28"/>
        </w:rPr>
        <w:t>
      3) обработка клапанов, хлястиков, манжет, листочек, шлиц, пат;</w:t>
      </w:r>
    </w:p>
    <w:bookmarkEnd w:id="249"/>
    <w:bookmarkStart w:name="z256" w:id="250"/>
    <w:p>
      <w:pPr>
        <w:spacing w:after="0"/>
        <w:ind w:left="0"/>
        <w:jc w:val="both"/>
      </w:pPr>
      <w:r>
        <w:rPr>
          <w:rFonts w:ascii="Times New Roman"/>
          <w:b w:val="false"/>
          <w:i w:val="false"/>
          <w:color w:val="000000"/>
          <w:sz w:val="28"/>
        </w:rPr>
        <w:t>
      4) пришивание пуговиц;</w:t>
      </w:r>
    </w:p>
    <w:bookmarkEnd w:id="250"/>
    <w:bookmarkStart w:name="z257" w:id="251"/>
    <w:p>
      <w:pPr>
        <w:spacing w:after="0"/>
        <w:ind w:left="0"/>
        <w:jc w:val="both"/>
      </w:pPr>
      <w:r>
        <w:rPr>
          <w:rFonts w:ascii="Times New Roman"/>
          <w:b w:val="false"/>
          <w:i w:val="false"/>
          <w:color w:val="000000"/>
          <w:sz w:val="28"/>
        </w:rPr>
        <w:t>
      5) скрепление деталей одежды;</w:t>
      </w:r>
    </w:p>
    <w:bookmarkEnd w:id="251"/>
    <w:bookmarkStart w:name="z258" w:id="252"/>
    <w:p>
      <w:pPr>
        <w:spacing w:after="0"/>
        <w:ind w:left="0"/>
        <w:jc w:val="both"/>
      </w:pPr>
      <w:r>
        <w:rPr>
          <w:rFonts w:ascii="Times New Roman"/>
          <w:b w:val="false"/>
          <w:i w:val="false"/>
          <w:color w:val="000000"/>
          <w:sz w:val="28"/>
        </w:rPr>
        <w:t>
      6) соединение фурнитуры;</w:t>
      </w:r>
    </w:p>
    <w:bookmarkEnd w:id="252"/>
    <w:bookmarkStart w:name="z259" w:id="253"/>
    <w:p>
      <w:pPr>
        <w:spacing w:after="0"/>
        <w:ind w:left="0"/>
        <w:jc w:val="both"/>
      </w:pPr>
      <w:r>
        <w:rPr>
          <w:rFonts w:ascii="Times New Roman"/>
          <w:b w:val="false"/>
          <w:i w:val="false"/>
          <w:color w:val="000000"/>
          <w:sz w:val="28"/>
        </w:rPr>
        <w:t>
      7) стачивание швов, вытачек.</w:t>
      </w:r>
    </w:p>
    <w:bookmarkEnd w:id="253"/>
    <w:bookmarkStart w:name="z260" w:id="254"/>
    <w:p>
      <w:pPr>
        <w:spacing w:after="0"/>
        <w:ind w:left="0"/>
        <w:jc w:val="both"/>
      </w:pPr>
      <w:r>
        <w:rPr>
          <w:rFonts w:ascii="Times New Roman"/>
          <w:b w:val="false"/>
          <w:i w:val="false"/>
          <w:color w:val="000000"/>
          <w:sz w:val="28"/>
        </w:rPr>
        <w:t>
      Параграф 2. Оператор швейного оборудования,</w:t>
      </w:r>
    </w:p>
    <w:bookmarkEnd w:id="254"/>
    <w:p>
      <w:pPr>
        <w:spacing w:after="0"/>
        <w:ind w:left="0"/>
        <w:jc w:val="both"/>
      </w:pPr>
      <w:r>
        <w:rPr>
          <w:rFonts w:ascii="Times New Roman"/>
          <w:b w:val="false"/>
          <w:i w:val="false"/>
          <w:color w:val="000000"/>
          <w:sz w:val="28"/>
        </w:rPr>
        <w:t>
      4-й разряд</w:t>
      </w:r>
    </w:p>
    <w:bookmarkStart w:name="z261" w:id="255"/>
    <w:p>
      <w:pPr>
        <w:spacing w:after="0"/>
        <w:ind w:left="0"/>
        <w:jc w:val="both"/>
      </w:pPr>
      <w:r>
        <w:rPr>
          <w:rFonts w:ascii="Times New Roman"/>
          <w:b w:val="false"/>
          <w:i w:val="false"/>
          <w:color w:val="000000"/>
          <w:sz w:val="28"/>
        </w:rPr>
        <w:t>
      100. Характеристика работ:</w:t>
      </w:r>
    </w:p>
    <w:bookmarkEnd w:id="255"/>
    <w:bookmarkStart w:name="z262" w:id="256"/>
    <w:p>
      <w:pPr>
        <w:spacing w:after="0"/>
        <w:ind w:left="0"/>
        <w:jc w:val="both"/>
      </w:pPr>
      <w:r>
        <w:rPr>
          <w:rFonts w:ascii="Times New Roman"/>
          <w:b w:val="false"/>
          <w:i w:val="false"/>
          <w:color w:val="000000"/>
          <w:sz w:val="28"/>
        </w:rPr>
        <w:t>
      ведение процесса обработки сложных деталей швейных изделий на швейном автоматическом или полуавтоматическом оборудовании, участие в их наладке. Ведение процесса настилания различных материалов с соблюдением расчетов их рационального использования на автоматизированном настилочном комплексе.</w:t>
      </w:r>
    </w:p>
    <w:bookmarkEnd w:id="256"/>
    <w:bookmarkStart w:name="z263" w:id="257"/>
    <w:p>
      <w:pPr>
        <w:spacing w:after="0"/>
        <w:ind w:left="0"/>
        <w:jc w:val="both"/>
      </w:pPr>
      <w:r>
        <w:rPr>
          <w:rFonts w:ascii="Times New Roman"/>
          <w:b w:val="false"/>
          <w:i w:val="false"/>
          <w:color w:val="000000"/>
          <w:sz w:val="28"/>
        </w:rPr>
        <w:t>
      101. Должен знать:</w:t>
      </w:r>
    </w:p>
    <w:bookmarkEnd w:id="257"/>
    <w:bookmarkStart w:name="z264" w:id="258"/>
    <w:p>
      <w:pPr>
        <w:spacing w:after="0"/>
        <w:ind w:left="0"/>
        <w:jc w:val="both"/>
      </w:pPr>
      <w:r>
        <w:rPr>
          <w:rFonts w:ascii="Times New Roman"/>
          <w:b w:val="false"/>
          <w:i w:val="false"/>
          <w:color w:val="000000"/>
          <w:sz w:val="28"/>
        </w:rPr>
        <w:t>
      ассортимент швейных изделий и технологические параметры обработки их деталей, назначение и принцип работы обслуживаемого оборудования, правила его наладки, методы и приемы настилания материалов с учетом их рационального использования, систему установки режимов настилания на панели управления автоматического оборудования, допуски и правила установки длины настила, способы регулирования механизмов подъема и скорости движения настилочного устройства, требования, предъявляемые к качеству настила, свойства материалов и особенности их настилания.</w:t>
      </w:r>
    </w:p>
    <w:bookmarkEnd w:id="258"/>
    <w:bookmarkStart w:name="z265" w:id="259"/>
    <w:p>
      <w:pPr>
        <w:spacing w:after="0"/>
        <w:ind w:left="0"/>
        <w:jc w:val="both"/>
      </w:pPr>
      <w:r>
        <w:rPr>
          <w:rFonts w:ascii="Times New Roman"/>
          <w:b w:val="false"/>
          <w:i w:val="false"/>
          <w:color w:val="000000"/>
          <w:sz w:val="28"/>
        </w:rPr>
        <w:t>
      102. Примеры работ:</w:t>
      </w:r>
    </w:p>
    <w:bookmarkEnd w:id="259"/>
    <w:bookmarkStart w:name="z266" w:id="260"/>
    <w:p>
      <w:pPr>
        <w:spacing w:after="0"/>
        <w:ind w:left="0"/>
        <w:jc w:val="both"/>
      </w:pPr>
      <w:r>
        <w:rPr>
          <w:rFonts w:ascii="Times New Roman"/>
          <w:b w:val="false"/>
          <w:i w:val="false"/>
          <w:color w:val="000000"/>
          <w:sz w:val="28"/>
        </w:rPr>
        <w:t>
      1) выстегивание полотен фигурными строчками;</w:t>
      </w:r>
    </w:p>
    <w:bookmarkEnd w:id="260"/>
    <w:bookmarkStart w:name="z267" w:id="261"/>
    <w:p>
      <w:pPr>
        <w:spacing w:after="0"/>
        <w:ind w:left="0"/>
        <w:jc w:val="both"/>
      </w:pPr>
      <w:r>
        <w:rPr>
          <w:rFonts w:ascii="Times New Roman"/>
          <w:b w:val="false"/>
          <w:i w:val="false"/>
          <w:color w:val="000000"/>
          <w:sz w:val="28"/>
        </w:rPr>
        <w:t>
      2) обработка воротников, бортов, лацканов, карманов;</w:t>
      </w:r>
    </w:p>
    <w:bookmarkEnd w:id="261"/>
    <w:bookmarkStart w:name="z268" w:id="262"/>
    <w:p>
      <w:pPr>
        <w:spacing w:after="0"/>
        <w:ind w:left="0"/>
        <w:jc w:val="both"/>
      </w:pPr>
      <w:r>
        <w:rPr>
          <w:rFonts w:ascii="Times New Roman"/>
          <w:b w:val="false"/>
          <w:i w:val="false"/>
          <w:color w:val="000000"/>
          <w:sz w:val="28"/>
        </w:rPr>
        <w:t xml:space="preserve">
      3) соединение деталей изделий (колготок). </w:t>
      </w:r>
    </w:p>
    <w:bookmarkEnd w:id="262"/>
    <w:bookmarkStart w:name="z269" w:id="263"/>
    <w:p>
      <w:pPr>
        <w:spacing w:after="0"/>
        <w:ind w:left="0"/>
        <w:jc w:val="both"/>
      </w:pPr>
      <w:r>
        <w:rPr>
          <w:rFonts w:ascii="Times New Roman"/>
          <w:b w:val="false"/>
          <w:i w:val="false"/>
          <w:color w:val="000000"/>
          <w:sz w:val="28"/>
        </w:rPr>
        <w:t>
      Параграф 3. Оператор швейного оборудования,</w:t>
      </w:r>
    </w:p>
    <w:bookmarkEnd w:id="263"/>
    <w:p>
      <w:pPr>
        <w:spacing w:after="0"/>
        <w:ind w:left="0"/>
        <w:jc w:val="both"/>
      </w:pPr>
      <w:r>
        <w:rPr>
          <w:rFonts w:ascii="Times New Roman"/>
          <w:b w:val="false"/>
          <w:i w:val="false"/>
          <w:color w:val="000000"/>
          <w:sz w:val="28"/>
        </w:rPr>
        <w:t>
      5-й разряд</w:t>
      </w:r>
    </w:p>
    <w:bookmarkStart w:name="z270" w:id="264"/>
    <w:p>
      <w:pPr>
        <w:spacing w:after="0"/>
        <w:ind w:left="0"/>
        <w:jc w:val="both"/>
      </w:pPr>
      <w:r>
        <w:rPr>
          <w:rFonts w:ascii="Times New Roman"/>
          <w:b w:val="false"/>
          <w:i w:val="false"/>
          <w:color w:val="000000"/>
          <w:sz w:val="28"/>
        </w:rPr>
        <w:t>
      103. Характеристика работ:</w:t>
      </w:r>
    </w:p>
    <w:bookmarkEnd w:id="264"/>
    <w:bookmarkStart w:name="z271" w:id="265"/>
    <w:p>
      <w:pPr>
        <w:spacing w:after="0"/>
        <w:ind w:left="0"/>
        <w:jc w:val="both"/>
      </w:pPr>
      <w:r>
        <w:rPr>
          <w:rFonts w:ascii="Times New Roman"/>
          <w:b w:val="false"/>
          <w:i w:val="false"/>
          <w:color w:val="000000"/>
          <w:sz w:val="28"/>
        </w:rPr>
        <w:t>
      ведение процесса изготовления особо сложных изделий на швейном автоматическом или полуавтоматическом оборудовании. Ведение процесса раскроя различных материалов на автоматизированном раскройном комплексе с программным управлением. Техническое обслуживание автоматизированного раскройного комплекса. Ведение процесса контроля качества различных материалов с применением электронно-вычислительных машин. Расчет кусков и остатков материалов на электронно-вычислительной машине и их комплектование для раскроя по артикулу, цвету и размеру.</w:t>
      </w:r>
    </w:p>
    <w:bookmarkEnd w:id="265"/>
    <w:bookmarkStart w:name="z272" w:id="266"/>
    <w:p>
      <w:pPr>
        <w:spacing w:after="0"/>
        <w:ind w:left="0"/>
        <w:jc w:val="both"/>
      </w:pPr>
      <w:r>
        <w:rPr>
          <w:rFonts w:ascii="Times New Roman"/>
          <w:b w:val="false"/>
          <w:i w:val="false"/>
          <w:color w:val="000000"/>
          <w:sz w:val="28"/>
        </w:rPr>
        <w:t>
      104. Должен знать:</w:t>
      </w:r>
    </w:p>
    <w:bookmarkEnd w:id="266"/>
    <w:bookmarkStart w:name="z273" w:id="267"/>
    <w:p>
      <w:pPr>
        <w:spacing w:after="0"/>
        <w:ind w:left="0"/>
        <w:jc w:val="both"/>
      </w:pPr>
      <w:r>
        <w:rPr>
          <w:rFonts w:ascii="Times New Roman"/>
          <w:b w:val="false"/>
          <w:i w:val="false"/>
          <w:color w:val="000000"/>
          <w:sz w:val="28"/>
        </w:rPr>
        <w:t>
      устройство обслуживаемого оборудования, и способы его наладки, принцип работы и правила эксплуатации автоматизированного раскройного комплекса, корректировку режимов раскроя, требования, предъявляемые к качеству кроя, методы и приемы проверки качества контролируемых материалов, правила и способы расчетов кусков материалов, графики раскроя, нормы расхода материалов и допустимый процент технологических отходов.</w:t>
      </w:r>
    </w:p>
    <w:bookmarkEnd w:id="267"/>
    <w:bookmarkStart w:name="z274" w:id="268"/>
    <w:p>
      <w:pPr>
        <w:spacing w:after="0"/>
        <w:ind w:left="0"/>
        <w:jc w:val="both"/>
      </w:pPr>
      <w:r>
        <w:rPr>
          <w:rFonts w:ascii="Times New Roman"/>
          <w:b w:val="false"/>
          <w:i w:val="false"/>
          <w:color w:val="000000"/>
          <w:sz w:val="28"/>
        </w:rPr>
        <w:t>
      Параграф 4. Оператор швейного оборудования,</w:t>
      </w:r>
    </w:p>
    <w:bookmarkEnd w:id="268"/>
    <w:p>
      <w:pPr>
        <w:spacing w:after="0"/>
        <w:ind w:left="0"/>
        <w:jc w:val="both"/>
      </w:pPr>
      <w:r>
        <w:rPr>
          <w:rFonts w:ascii="Times New Roman"/>
          <w:b w:val="false"/>
          <w:i w:val="false"/>
          <w:color w:val="000000"/>
          <w:sz w:val="28"/>
        </w:rPr>
        <w:t>
      6-й разряд</w:t>
      </w:r>
    </w:p>
    <w:bookmarkStart w:name="z275" w:id="269"/>
    <w:p>
      <w:pPr>
        <w:spacing w:after="0"/>
        <w:ind w:left="0"/>
        <w:jc w:val="both"/>
      </w:pPr>
      <w:r>
        <w:rPr>
          <w:rFonts w:ascii="Times New Roman"/>
          <w:b w:val="false"/>
          <w:i w:val="false"/>
          <w:color w:val="000000"/>
          <w:sz w:val="28"/>
        </w:rPr>
        <w:t>
      105. Характеристика работ:</w:t>
      </w:r>
    </w:p>
    <w:bookmarkEnd w:id="269"/>
    <w:bookmarkStart w:name="z276" w:id="270"/>
    <w:p>
      <w:pPr>
        <w:spacing w:after="0"/>
        <w:ind w:left="0"/>
        <w:jc w:val="both"/>
      </w:pPr>
      <w:r>
        <w:rPr>
          <w:rFonts w:ascii="Times New Roman"/>
          <w:b w:val="false"/>
          <w:i w:val="false"/>
          <w:color w:val="000000"/>
          <w:sz w:val="28"/>
        </w:rPr>
        <w:t>
      ведение процесса раскроя различных материалов на автоматизированном раскройном комплексе с программным управлением и его наладка. Участие в разработке программы раскроя. Техническое обслуживание автоматизированного раскройного комплекса и участие в его ремонте.</w:t>
      </w:r>
    </w:p>
    <w:bookmarkEnd w:id="270"/>
    <w:bookmarkStart w:name="z277" w:id="271"/>
    <w:p>
      <w:pPr>
        <w:spacing w:after="0"/>
        <w:ind w:left="0"/>
        <w:jc w:val="both"/>
      </w:pPr>
      <w:r>
        <w:rPr>
          <w:rFonts w:ascii="Times New Roman"/>
          <w:b w:val="false"/>
          <w:i w:val="false"/>
          <w:color w:val="000000"/>
          <w:sz w:val="28"/>
        </w:rPr>
        <w:t>
      106. Должен знать:</w:t>
      </w:r>
    </w:p>
    <w:bookmarkEnd w:id="271"/>
    <w:bookmarkStart w:name="z278" w:id="272"/>
    <w:p>
      <w:pPr>
        <w:spacing w:after="0"/>
        <w:ind w:left="0"/>
        <w:jc w:val="both"/>
      </w:pPr>
      <w:r>
        <w:rPr>
          <w:rFonts w:ascii="Times New Roman"/>
          <w:b w:val="false"/>
          <w:i w:val="false"/>
          <w:color w:val="000000"/>
          <w:sz w:val="28"/>
        </w:rPr>
        <w:t>
      принцип работы и правила эксплуатации автоматизированного раскройного комплекса, конструктивные особенности обслуживаемого комплекса, устройство механической, электрической и пневматической подсистем, причины возникновения неисправностей в работе автоматизированного раскройного комплекса, способы их предупреждения, требования, предъявляемые к качеству кроя, корректировку режимов раскроя.</w:t>
      </w:r>
    </w:p>
    <w:bookmarkEnd w:id="272"/>
    <w:bookmarkStart w:name="z279" w:id="273"/>
    <w:p>
      <w:pPr>
        <w:spacing w:after="0"/>
        <w:ind w:left="0"/>
        <w:jc w:val="both"/>
      </w:pPr>
      <w:r>
        <w:rPr>
          <w:rFonts w:ascii="Times New Roman"/>
          <w:b w:val="false"/>
          <w:i w:val="false"/>
          <w:color w:val="000000"/>
          <w:sz w:val="28"/>
        </w:rPr>
        <w:t xml:space="preserve">
      107. Требуется среднее профессиональное образование. </w:t>
      </w:r>
    </w:p>
    <w:bookmarkEnd w:id="273"/>
    <w:bookmarkStart w:name="z280" w:id="274"/>
    <w:p>
      <w:pPr>
        <w:spacing w:after="0"/>
        <w:ind w:left="0"/>
        <w:jc w:val="both"/>
      </w:pPr>
      <w:r>
        <w:rPr>
          <w:rFonts w:ascii="Times New Roman"/>
          <w:b w:val="false"/>
          <w:i w:val="false"/>
          <w:color w:val="000000"/>
          <w:sz w:val="28"/>
        </w:rPr>
        <w:t>
      13. Отделочник материалов и готовых изделий</w:t>
      </w:r>
    </w:p>
    <w:bookmarkEnd w:id="274"/>
    <w:bookmarkStart w:name="z281" w:id="275"/>
    <w:p>
      <w:pPr>
        <w:spacing w:after="0"/>
        <w:ind w:left="0"/>
        <w:jc w:val="both"/>
      </w:pPr>
      <w:r>
        <w:rPr>
          <w:rFonts w:ascii="Times New Roman"/>
          <w:b w:val="false"/>
          <w:i w:val="false"/>
          <w:color w:val="000000"/>
          <w:sz w:val="28"/>
        </w:rPr>
        <w:t>
      Параграф 1. Отделочник материалов и готовых изделий,</w:t>
      </w:r>
    </w:p>
    <w:bookmarkEnd w:id="275"/>
    <w:p>
      <w:pPr>
        <w:spacing w:after="0"/>
        <w:ind w:left="0"/>
        <w:jc w:val="both"/>
      </w:pPr>
      <w:r>
        <w:rPr>
          <w:rFonts w:ascii="Times New Roman"/>
          <w:b w:val="false"/>
          <w:i w:val="false"/>
          <w:color w:val="000000"/>
          <w:sz w:val="28"/>
        </w:rPr>
        <w:t>
      2-й разряд</w:t>
      </w:r>
    </w:p>
    <w:bookmarkStart w:name="z282" w:id="276"/>
    <w:p>
      <w:pPr>
        <w:spacing w:after="0"/>
        <w:ind w:left="0"/>
        <w:jc w:val="both"/>
      </w:pPr>
      <w:r>
        <w:rPr>
          <w:rFonts w:ascii="Times New Roman"/>
          <w:b w:val="false"/>
          <w:i w:val="false"/>
          <w:color w:val="000000"/>
          <w:sz w:val="28"/>
        </w:rPr>
        <w:t>
      108. Характеристика работ:</w:t>
      </w:r>
    </w:p>
    <w:bookmarkEnd w:id="276"/>
    <w:bookmarkStart w:name="z283" w:id="277"/>
    <w:p>
      <w:pPr>
        <w:spacing w:after="0"/>
        <w:ind w:left="0"/>
        <w:jc w:val="both"/>
      </w:pPr>
      <w:r>
        <w:rPr>
          <w:rFonts w:ascii="Times New Roman"/>
          <w:b w:val="false"/>
          <w:i w:val="false"/>
          <w:color w:val="000000"/>
          <w:sz w:val="28"/>
        </w:rPr>
        <w:t>
      накрахмаливание вручную готовых изделий, деталей, различных материалов с определением режима накрахмаливания в зависимости от свойств материалов. Просушивание накрахмаленных изделий, деталей, различных материалов. Приготовление крахмального раствора. Подкрашивание лоскута. Стачивание на швейной машине кусков лоскута.</w:t>
      </w:r>
    </w:p>
    <w:bookmarkEnd w:id="277"/>
    <w:bookmarkStart w:name="z284" w:id="278"/>
    <w:p>
      <w:pPr>
        <w:spacing w:after="0"/>
        <w:ind w:left="0"/>
        <w:jc w:val="both"/>
      </w:pPr>
      <w:r>
        <w:rPr>
          <w:rFonts w:ascii="Times New Roman"/>
          <w:b w:val="false"/>
          <w:i w:val="false"/>
          <w:color w:val="000000"/>
          <w:sz w:val="28"/>
        </w:rPr>
        <w:t>
      109. Должен знать:</w:t>
      </w:r>
    </w:p>
    <w:bookmarkEnd w:id="278"/>
    <w:bookmarkStart w:name="z285" w:id="279"/>
    <w:p>
      <w:pPr>
        <w:spacing w:after="0"/>
        <w:ind w:left="0"/>
        <w:jc w:val="both"/>
      </w:pPr>
      <w:r>
        <w:rPr>
          <w:rFonts w:ascii="Times New Roman"/>
          <w:b w:val="false"/>
          <w:i w:val="false"/>
          <w:color w:val="000000"/>
          <w:sz w:val="28"/>
        </w:rPr>
        <w:t>
      методы и приемы накрахмаливания, просушивания и стачивания, режимы накрахмаливания, виды и свойства применяемых материалов, влияние процесса накрахмаливания на свойства отдельных видов материалов, технологию изготовления крахмального раствора, виды и сорта крахмала, требования к их качеству, принцип работы швейной машины.</w:t>
      </w:r>
    </w:p>
    <w:bookmarkEnd w:id="279"/>
    <w:bookmarkStart w:name="z286" w:id="280"/>
    <w:p>
      <w:pPr>
        <w:spacing w:after="0"/>
        <w:ind w:left="0"/>
        <w:jc w:val="both"/>
      </w:pPr>
      <w:r>
        <w:rPr>
          <w:rFonts w:ascii="Times New Roman"/>
          <w:b w:val="false"/>
          <w:i w:val="false"/>
          <w:color w:val="000000"/>
          <w:sz w:val="28"/>
        </w:rPr>
        <w:t>
      Параграф 2. Отделочник материалов и готовых изделий,</w:t>
      </w:r>
    </w:p>
    <w:bookmarkEnd w:id="280"/>
    <w:p>
      <w:pPr>
        <w:spacing w:after="0"/>
        <w:ind w:left="0"/>
        <w:jc w:val="both"/>
      </w:pPr>
      <w:r>
        <w:rPr>
          <w:rFonts w:ascii="Times New Roman"/>
          <w:b w:val="false"/>
          <w:i w:val="false"/>
          <w:color w:val="000000"/>
          <w:sz w:val="28"/>
        </w:rPr>
        <w:t>
      3-й разряд</w:t>
      </w:r>
    </w:p>
    <w:bookmarkStart w:name="z287" w:id="281"/>
    <w:p>
      <w:pPr>
        <w:spacing w:after="0"/>
        <w:ind w:left="0"/>
        <w:jc w:val="both"/>
      </w:pPr>
      <w:r>
        <w:rPr>
          <w:rFonts w:ascii="Times New Roman"/>
          <w:b w:val="false"/>
          <w:i w:val="false"/>
          <w:color w:val="000000"/>
          <w:sz w:val="28"/>
        </w:rPr>
        <w:t>
      110. Характеристика работ:</w:t>
      </w:r>
    </w:p>
    <w:bookmarkEnd w:id="281"/>
    <w:bookmarkStart w:name="z288" w:id="282"/>
    <w:p>
      <w:pPr>
        <w:spacing w:after="0"/>
        <w:ind w:left="0"/>
        <w:jc w:val="both"/>
      </w:pPr>
      <w:r>
        <w:rPr>
          <w:rFonts w:ascii="Times New Roman"/>
          <w:b w:val="false"/>
          <w:i w:val="false"/>
          <w:color w:val="000000"/>
          <w:sz w:val="28"/>
        </w:rPr>
        <w:t>
      нанесение аппретирующего раствора равномерно на поверхность ткани мелким распылением из пульверизатора. Расправка краев ткани, создание определенного натяжения ткани, поддержание температуры нагрева сушильной камеры в пределах нормы. Приготовление аппретирующего раствора.</w:t>
      </w:r>
    </w:p>
    <w:bookmarkEnd w:id="282"/>
    <w:bookmarkStart w:name="z289" w:id="283"/>
    <w:p>
      <w:pPr>
        <w:spacing w:after="0"/>
        <w:ind w:left="0"/>
        <w:jc w:val="both"/>
      </w:pPr>
      <w:r>
        <w:rPr>
          <w:rFonts w:ascii="Times New Roman"/>
          <w:b w:val="false"/>
          <w:i w:val="false"/>
          <w:color w:val="000000"/>
          <w:sz w:val="28"/>
        </w:rPr>
        <w:t>
      111. Должен знать:</w:t>
      </w:r>
    </w:p>
    <w:bookmarkEnd w:id="283"/>
    <w:bookmarkStart w:name="z290" w:id="284"/>
    <w:p>
      <w:pPr>
        <w:spacing w:after="0"/>
        <w:ind w:left="0"/>
        <w:jc w:val="both"/>
      </w:pPr>
      <w:r>
        <w:rPr>
          <w:rFonts w:ascii="Times New Roman"/>
          <w:b w:val="false"/>
          <w:i w:val="false"/>
          <w:color w:val="000000"/>
          <w:sz w:val="28"/>
        </w:rPr>
        <w:t>
      методы и приемы аппретирования, изготовления отделочных цветов, технические требования по приготовлению аппретирующего раствора, технику заправки бачка готовым раствором, структуру и назначение материалов, устройство сушильной камеры, применяемых приспособлений и измерительных приборов.</w:t>
      </w:r>
    </w:p>
    <w:bookmarkEnd w:id="284"/>
    <w:bookmarkStart w:name="z291" w:id="285"/>
    <w:p>
      <w:pPr>
        <w:spacing w:after="0"/>
        <w:ind w:left="0"/>
        <w:jc w:val="both"/>
      </w:pPr>
      <w:r>
        <w:rPr>
          <w:rFonts w:ascii="Times New Roman"/>
          <w:b w:val="false"/>
          <w:i w:val="false"/>
          <w:color w:val="000000"/>
          <w:sz w:val="28"/>
        </w:rPr>
        <w:t>
      14. Плиссировщик-гофрировщик</w:t>
      </w:r>
    </w:p>
    <w:bookmarkEnd w:id="285"/>
    <w:bookmarkStart w:name="z292" w:id="286"/>
    <w:p>
      <w:pPr>
        <w:spacing w:after="0"/>
        <w:ind w:left="0"/>
        <w:jc w:val="both"/>
      </w:pPr>
      <w:r>
        <w:rPr>
          <w:rFonts w:ascii="Times New Roman"/>
          <w:b w:val="false"/>
          <w:i w:val="false"/>
          <w:color w:val="000000"/>
          <w:sz w:val="28"/>
        </w:rPr>
        <w:t>
      Параграф 1. Плиссировщик-гофрировщик, 3-й разряд</w:t>
      </w:r>
    </w:p>
    <w:bookmarkEnd w:id="286"/>
    <w:bookmarkStart w:name="z293" w:id="287"/>
    <w:p>
      <w:pPr>
        <w:spacing w:after="0"/>
        <w:ind w:left="0"/>
        <w:jc w:val="both"/>
      </w:pPr>
      <w:r>
        <w:rPr>
          <w:rFonts w:ascii="Times New Roman"/>
          <w:b w:val="false"/>
          <w:i w:val="false"/>
          <w:color w:val="000000"/>
          <w:sz w:val="28"/>
        </w:rPr>
        <w:t>
      112. Характеристика работ:</w:t>
      </w:r>
    </w:p>
    <w:bookmarkEnd w:id="287"/>
    <w:bookmarkStart w:name="z294" w:id="288"/>
    <w:p>
      <w:pPr>
        <w:spacing w:after="0"/>
        <w:ind w:left="0"/>
        <w:jc w:val="both"/>
      </w:pPr>
      <w:r>
        <w:rPr>
          <w:rFonts w:ascii="Times New Roman"/>
          <w:b w:val="false"/>
          <w:i w:val="false"/>
          <w:color w:val="000000"/>
          <w:sz w:val="28"/>
        </w:rPr>
        <w:t>
      плиссирование и гофрирование на машине. Заправка материала в машину и установление режимов плиссирования и гофрирования. Приготовление и нанесение раствора для закрепления плиссе и гофре.</w:t>
      </w:r>
    </w:p>
    <w:bookmarkEnd w:id="288"/>
    <w:bookmarkStart w:name="z295" w:id="289"/>
    <w:p>
      <w:pPr>
        <w:spacing w:after="0"/>
        <w:ind w:left="0"/>
        <w:jc w:val="both"/>
      </w:pPr>
      <w:r>
        <w:rPr>
          <w:rFonts w:ascii="Times New Roman"/>
          <w:b w:val="false"/>
          <w:i w:val="false"/>
          <w:color w:val="000000"/>
          <w:sz w:val="28"/>
        </w:rPr>
        <w:t>
      113. Должен знать:</w:t>
      </w:r>
    </w:p>
    <w:bookmarkEnd w:id="289"/>
    <w:bookmarkStart w:name="z296" w:id="290"/>
    <w:p>
      <w:pPr>
        <w:spacing w:after="0"/>
        <w:ind w:left="0"/>
        <w:jc w:val="both"/>
      </w:pPr>
      <w:r>
        <w:rPr>
          <w:rFonts w:ascii="Times New Roman"/>
          <w:b w:val="false"/>
          <w:i w:val="false"/>
          <w:color w:val="000000"/>
          <w:sz w:val="28"/>
        </w:rPr>
        <w:t>
      методы, приемы и режимы плиссирования и гофрирования на машине, виды плиссировок и гофрировок, виды и свойства применяемых материалов, рецептуру и технологию приготовления растворов, методы и приемы их нанесения.</w:t>
      </w:r>
    </w:p>
    <w:bookmarkEnd w:id="290"/>
    <w:bookmarkStart w:name="z297" w:id="291"/>
    <w:p>
      <w:pPr>
        <w:spacing w:after="0"/>
        <w:ind w:left="0"/>
        <w:jc w:val="both"/>
      </w:pPr>
      <w:r>
        <w:rPr>
          <w:rFonts w:ascii="Times New Roman"/>
          <w:b w:val="false"/>
          <w:i w:val="false"/>
          <w:color w:val="000000"/>
          <w:sz w:val="28"/>
        </w:rPr>
        <w:t>
      Параграф 2. Плиссировщик-гофрировщик, 4-й разряд</w:t>
      </w:r>
    </w:p>
    <w:bookmarkEnd w:id="291"/>
    <w:bookmarkStart w:name="z298" w:id="292"/>
    <w:p>
      <w:pPr>
        <w:spacing w:after="0"/>
        <w:ind w:left="0"/>
        <w:jc w:val="both"/>
      </w:pPr>
      <w:r>
        <w:rPr>
          <w:rFonts w:ascii="Times New Roman"/>
          <w:b w:val="false"/>
          <w:i w:val="false"/>
          <w:color w:val="000000"/>
          <w:sz w:val="28"/>
        </w:rPr>
        <w:t>
      114. Характеристика работ:</w:t>
      </w:r>
    </w:p>
    <w:bookmarkEnd w:id="292"/>
    <w:bookmarkStart w:name="z299" w:id="293"/>
    <w:p>
      <w:pPr>
        <w:spacing w:after="0"/>
        <w:ind w:left="0"/>
        <w:jc w:val="both"/>
      </w:pPr>
      <w:r>
        <w:rPr>
          <w:rFonts w:ascii="Times New Roman"/>
          <w:b w:val="false"/>
          <w:i w:val="false"/>
          <w:color w:val="000000"/>
          <w:sz w:val="28"/>
        </w:rPr>
        <w:t>
      плиссирование и гофрирование вручную с применением готовых форм. Укладывание материала в форму. Запаривание и просушивание форм.</w:t>
      </w:r>
    </w:p>
    <w:bookmarkEnd w:id="293"/>
    <w:bookmarkStart w:name="z300" w:id="294"/>
    <w:p>
      <w:pPr>
        <w:spacing w:after="0"/>
        <w:ind w:left="0"/>
        <w:jc w:val="both"/>
      </w:pPr>
      <w:r>
        <w:rPr>
          <w:rFonts w:ascii="Times New Roman"/>
          <w:b w:val="false"/>
          <w:i w:val="false"/>
          <w:color w:val="000000"/>
          <w:sz w:val="28"/>
        </w:rPr>
        <w:t>
      115. Должен знать:</w:t>
      </w:r>
    </w:p>
    <w:bookmarkEnd w:id="294"/>
    <w:bookmarkStart w:name="z301" w:id="295"/>
    <w:p>
      <w:pPr>
        <w:spacing w:after="0"/>
        <w:ind w:left="0"/>
        <w:jc w:val="both"/>
      </w:pPr>
      <w:r>
        <w:rPr>
          <w:rFonts w:ascii="Times New Roman"/>
          <w:b w:val="false"/>
          <w:i w:val="false"/>
          <w:color w:val="000000"/>
          <w:sz w:val="28"/>
        </w:rPr>
        <w:t>
      методы и приемы плиссирования и гофрирования вручную, запаривания и просушивания форм для разных видов материалов.</w:t>
      </w:r>
    </w:p>
    <w:bookmarkEnd w:id="295"/>
    <w:bookmarkStart w:name="z302" w:id="296"/>
    <w:p>
      <w:pPr>
        <w:spacing w:after="0"/>
        <w:ind w:left="0"/>
        <w:jc w:val="both"/>
      </w:pPr>
      <w:r>
        <w:rPr>
          <w:rFonts w:ascii="Times New Roman"/>
          <w:b w:val="false"/>
          <w:i w:val="false"/>
          <w:color w:val="000000"/>
          <w:sz w:val="28"/>
        </w:rPr>
        <w:t>
      Параграф 3. Плиссировщик-гофрировщик, 5-й разряд</w:t>
      </w:r>
    </w:p>
    <w:bookmarkEnd w:id="296"/>
    <w:bookmarkStart w:name="z303" w:id="297"/>
    <w:p>
      <w:pPr>
        <w:spacing w:after="0"/>
        <w:ind w:left="0"/>
        <w:jc w:val="both"/>
      </w:pPr>
      <w:r>
        <w:rPr>
          <w:rFonts w:ascii="Times New Roman"/>
          <w:b w:val="false"/>
          <w:i w:val="false"/>
          <w:color w:val="000000"/>
          <w:sz w:val="28"/>
        </w:rPr>
        <w:t>
      116. Характеристика работ:</w:t>
      </w:r>
    </w:p>
    <w:bookmarkEnd w:id="297"/>
    <w:bookmarkStart w:name="z304" w:id="298"/>
    <w:p>
      <w:pPr>
        <w:spacing w:after="0"/>
        <w:ind w:left="0"/>
        <w:jc w:val="both"/>
      </w:pPr>
      <w:r>
        <w:rPr>
          <w:rFonts w:ascii="Times New Roman"/>
          <w:b w:val="false"/>
          <w:i w:val="false"/>
          <w:color w:val="000000"/>
          <w:sz w:val="28"/>
        </w:rPr>
        <w:t>
      плиссирование и гофрирование вручную с применением форм для плиссирования и гофрирования прямыми складками. Расчет, разметка и изготовление форм для плиссирования и гофрирования прямыми складками.</w:t>
      </w:r>
    </w:p>
    <w:bookmarkEnd w:id="298"/>
    <w:bookmarkStart w:name="z305" w:id="299"/>
    <w:p>
      <w:pPr>
        <w:spacing w:after="0"/>
        <w:ind w:left="0"/>
        <w:jc w:val="both"/>
      </w:pPr>
      <w:r>
        <w:rPr>
          <w:rFonts w:ascii="Times New Roman"/>
          <w:b w:val="false"/>
          <w:i w:val="false"/>
          <w:color w:val="000000"/>
          <w:sz w:val="28"/>
        </w:rPr>
        <w:t>
      117. Должен знать:</w:t>
      </w:r>
    </w:p>
    <w:bookmarkEnd w:id="299"/>
    <w:bookmarkStart w:name="z306" w:id="300"/>
    <w:p>
      <w:pPr>
        <w:spacing w:after="0"/>
        <w:ind w:left="0"/>
        <w:jc w:val="both"/>
      </w:pPr>
      <w:r>
        <w:rPr>
          <w:rFonts w:ascii="Times New Roman"/>
          <w:b w:val="false"/>
          <w:i w:val="false"/>
          <w:color w:val="000000"/>
          <w:sz w:val="28"/>
        </w:rPr>
        <w:t>
      правила расчета, разметки и изготовления форм для плиссирования и гофрирования прямыми складками, виды и свойства бумаги, применяемой для изготовления форм.</w:t>
      </w:r>
    </w:p>
    <w:bookmarkEnd w:id="300"/>
    <w:bookmarkStart w:name="z307" w:id="301"/>
    <w:p>
      <w:pPr>
        <w:spacing w:after="0"/>
        <w:ind w:left="0"/>
        <w:jc w:val="both"/>
      </w:pPr>
      <w:r>
        <w:rPr>
          <w:rFonts w:ascii="Times New Roman"/>
          <w:b w:val="false"/>
          <w:i w:val="false"/>
          <w:color w:val="000000"/>
          <w:sz w:val="28"/>
        </w:rPr>
        <w:t>
      Параграф 4. Плиссировщик-гофрировщик, 6-й разряд</w:t>
      </w:r>
    </w:p>
    <w:bookmarkEnd w:id="301"/>
    <w:bookmarkStart w:name="z308" w:id="302"/>
    <w:p>
      <w:pPr>
        <w:spacing w:after="0"/>
        <w:ind w:left="0"/>
        <w:jc w:val="both"/>
      </w:pPr>
      <w:r>
        <w:rPr>
          <w:rFonts w:ascii="Times New Roman"/>
          <w:b w:val="false"/>
          <w:i w:val="false"/>
          <w:color w:val="000000"/>
          <w:sz w:val="28"/>
        </w:rPr>
        <w:t>
      118. Характеристика работ:</w:t>
      </w:r>
    </w:p>
    <w:bookmarkEnd w:id="302"/>
    <w:bookmarkStart w:name="z309" w:id="303"/>
    <w:p>
      <w:pPr>
        <w:spacing w:after="0"/>
        <w:ind w:left="0"/>
        <w:jc w:val="both"/>
      </w:pPr>
      <w:r>
        <w:rPr>
          <w:rFonts w:ascii="Times New Roman"/>
          <w:b w:val="false"/>
          <w:i w:val="false"/>
          <w:color w:val="000000"/>
          <w:sz w:val="28"/>
        </w:rPr>
        <w:t>
      плиссирование и гофрирование вручную с применением форм плиссирования и гофрирования фигурными складками. Расчет, разметка и изготовление форм для плиссирования и гофрирования фигурными складками. Создание новых видов плиссе и гофре.</w:t>
      </w:r>
    </w:p>
    <w:bookmarkEnd w:id="303"/>
    <w:bookmarkStart w:name="z310" w:id="304"/>
    <w:p>
      <w:pPr>
        <w:spacing w:after="0"/>
        <w:ind w:left="0"/>
        <w:jc w:val="both"/>
      </w:pPr>
      <w:r>
        <w:rPr>
          <w:rFonts w:ascii="Times New Roman"/>
          <w:b w:val="false"/>
          <w:i w:val="false"/>
          <w:color w:val="000000"/>
          <w:sz w:val="28"/>
        </w:rPr>
        <w:t>
      119. Должен знать:</w:t>
      </w:r>
    </w:p>
    <w:bookmarkEnd w:id="304"/>
    <w:bookmarkStart w:name="z311" w:id="305"/>
    <w:p>
      <w:pPr>
        <w:spacing w:after="0"/>
        <w:ind w:left="0"/>
        <w:jc w:val="both"/>
      </w:pPr>
      <w:r>
        <w:rPr>
          <w:rFonts w:ascii="Times New Roman"/>
          <w:b w:val="false"/>
          <w:i w:val="false"/>
          <w:color w:val="000000"/>
          <w:sz w:val="28"/>
        </w:rPr>
        <w:t>
      правила расчета, разметки и изготовления форм для плиссирования и гофрирования фигурными складками.</w:t>
      </w:r>
    </w:p>
    <w:bookmarkEnd w:id="305"/>
    <w:bookmarkStart w:name="z312" w:id="306"/>
    <w:p>
      <w:pPr>
        <w:spacing w:after="0"/>
        <w:ind w:left="0"/>
        <w:jc w:val="both"/>
      </w:pPr>
      <w:r>
        <w:rPr>
          <w:rFonts w:ascii="Times New Roman"/>
          <w:b w:val="false"/>
          <w:i w:val="false"/>
          <w:color w:val="000000"/>
          <w:sz w:val="28"/>
        </w:rPr>
        <w:t>
      15. Портной</w:t>
      </w:r>
    </w:p>
    <w:bookmarkEnd w:id="306"/>
    <w:bookmarkStart w:name="z313" w:id="307"/>
    <w:p>
      <w:pPr>
        <w:spacing w:after="0"/>
        <w:ind w:left="0"/>
        <w:jc w:val="both"/>
      </w:pPr>
      <w:r>
        <w:rPr>
          <w:rFonts w:ascii="Times New Roman"/>
          <w:b w:val="false"/>
          <w:i w:val="false"/>
          <w:color w:val="000000"/>
          <w:sz w:val="28"/>
        </w:rPr>
        <w:t>
      Параграф 1. Портной, 2-й разряд</w:t>
      </w:r>
    </w:p>
    <w:bookmarkEnd w:id="307"/>
    <w:bookmarkStart w:name="z314" w:id="308"/>
    <w:p>
      <w:pPr>
        <w:spacing w:after="0"/>
        <w:ind w:left="0"/>
        <w:jc w:val="both"/>
      </w:pPr>
      <w:r>
        <w:rPr>
          <w:rFonts w:ascii="Times New Roman"/>
          <w:b w:val="false"/>
          <w:i w:val="false"/>
          <w:color w:val="000000"/>
          <w:sz w:val="28"/>
        </w:rPr>
        <w:t>
      120. Характеристика работ:</w:t>
      </w:r>
    </w:p>
    <w:bookmarkEnd w:id="308"/>
    <w:bookmarkStart w:name="z315" w:id="309"/>
    <w:p>
      <w:pPr>
        <w:spacing w:after="0"/>
        <w:ind w:left="0"/>
        <w:jc w:val="both"/>
      </w:pPr>
      <w:r>
        <w:rPr>
          <w:rFonts w:ascii="Times New Roman"/>
          <w:b w:val="false"/>
          <w:i w:val="false"/>
          <w:color w:val="000000"/>
          <w:sz w:val="28"/>
        </w:rPr>
        <w:t>
      ремонт на машинах или вручную суровых и одноцветных тканей и изделий, гладких чулочно-носочных изделий с помощью штопки. Чистка готового изделия, соединение вручную фурнитуры, пуговиц без обтяжки ножки при пошиве и ремонте различных изделий. Снятие фурнитуры, отделки, меховых воротников с изделий, упаковка фурнитуры, отделки, маркировка по номерам вещей в химической чистке и крашении одежды.</w:t>
      </w:r>
    </w:p>
    <w:bookmarkEnd w:id="309"/>
    <w:bookmarkStart w:name="z316" w:id="310"/>
    <w:p>
      <w:pPr>
        <w:spacing w:after="0"/>
        <w:ind w:left="0"/>
        <w:jc w:val="both"/>
      </w:pPr>
      <w:r>
        <w:rPr>
          <w:rFonts w:ascii="Times New Roman"/>
          <w:b w:val="false"/>
          <w:i w:val="false"/>
          <w:color w:val="000000"/>
          <w:sz w:val="28"/>
        </w:rPr>
        <w:t>
      121. Должен знать:</w:t>
      </w:r>
    </w:p>
    <w:bookmarkEnd w:id="310"/>
    <w:bookmarkStart w:name="z317" w:id="311"/>
    <w:p>
      <w:pPr>
        <w:spacing w:after="0"/>
        <w:ind w:left="0"/>
        <w:jc w:val="both"/>
      </w:pPr>
      <w:r>
        <w:rPr>
          <w:rFonts w:ascii="Times New Roman"/>
          <w:b w:val="false"/>
          <w:i w:val="false"/>
          <w:color w:val="000000"/>
          <w:sz w:val="28"/>
        </w:rPr>
        <w:t>
      методы и приемы штопки, чистки готовых изделий, соединения фурнитуры, снятия фурнитуры, отделки, меховых воротников, упаковки фурнитуры, маркировки изделий, назначение и принцип работы применяемых машин.</w:t>
      </w:r>
    </w:p>
    <w:bookmarkEnd w:id="311"/>
    <w:bookmarkStart w:name="z318" w:id="312"/>
    <w:p>
      <w:pPr>
        <w:spacing w:after="0"/>
        <w:ind w:left="0"/>
        <w:jc w:val="both"/>
      </w:pPr>
      <w:r>
        <w:rPr>
          <w:rFonts w:ascii="Times New Roman"/>
          <w:b w:val="false"/>
          <w:i w:val="false"/>
          <w:color w:val="000000"/>
          <w:sz w:val="28"/>
        </w:rPr>
        <w:t>
      Параграф 2. Портной, 3-й разряд</w:t>
      </w:r>
    </w:p>
    <w:bookmarkEnd w:id="312"/>
    <w:bookmarkStart w:name="z319" w:id="313"/>
    <w:p>
      <w:pPr>
        <w:spacing w:after="0"/>
        <w:ind w:left="0"/>
        <w:jc w:val="both"/>
      </w:pPr>
      <w:r>
        <w:rPr>
          <w:rFonts w:ascii="Times New Roman"/>
          <w:b w:val="false"/>
          <w:i w:val="false"/>
          <w:color w:val="000000"/>
          <w:sz w:val="28"/>
        </w:rPr>
        <w:t>
      122. Характеристика работ:</w:t>
      </w:r>
    </w:p>
    <w:bookmarkEnd w:id="313"/>
    <w:bookmarkStart w:name="z320" w:id="314"/>
    <w:p>
      <w:pPr>
        <w:spacing w:after="0"/>
        <w:ind w:left="0"/>
        <w:jc w:val="both"/>
      </w:pPr>
      <w:r>
        <w:rPr>
          <w:rFonts w:ascii="Times New Roman"/>
          <w:b w:val="false"/>
          <w:i w:val="false"/>
          <w:color w:val="000000"/>
          <w:sz w:val="28"/>
        </w:rPr>
        <w:t>
      пошив по индивидуальным заказам швейных изделий, моделей и образцов, ремонт нательного белья (трусов и распашонок), столового и постельного белья (простыней), рукавиц из различных материалов на машинах или вручную в соответствии с паспортами заказов, государственными стандартами, техническими условиями и установленной технологией обработки. Обработка и ремонт подкладки, бортовой и утепляющей прокладки, выстегивание мехового кроя с прокладкой, обметывание срезов деталей, петель на специальной машине, копирование линий, намеченных закройщиком на симметричные детали различными способами, пришивание пуговиц с обтяжкой ножки, распарывание изделий и чистка деталей, склеивание прямых разрывов материала, влажно-тепловая обработка мелких деталей при пошиве и ремонте различных изделий.</w:t>
      </w:r>
    </w:p>
    <w:bookmarkEnd w:id="314"/>
    <w:bookmarkStart w:name="z321" w:id="315"/>
    <w:p>
      <w:pPr>
        <w:spacing w:after="0"/>
        <w:ind w:left="0"/>
        <w:jc w:val="both"/>
      </w:pPr>
      <w:r>
        <w:rPr>
          <w:rFonts w:ascii="Times New Roman"/>
          <w:b w:val="false"/>
          <w:i w:val="false"/>
          <w:color w:val="000000"/>
          <w:sz w:val="28"/>
        </w:rPr>
        <w:t>
      123. Должен знать:</w:t>
      </w:r>
    </w:p>
    <w:bookmarkEnd w:id="315"/>
    <w:bookmarkStart w:name="z322" w:id="316"/>
    <w:p>
      <w:pPr>
        <w:spacing w:after="0"/>
        <w:ind w:left="0"/>
        <w:jc w:val="both"/>
      </w:pPr>
      <w:r>
        <w:rPr>
          <w:rFonts w:ascii="Times New Roman"/>
          <w:b w:val="false"/>
          <w:i w:val="false"/>
          <w:color w:val="000000"/>
          <w:sz w:val="28"/>
        </w:rPr>
        <w:t>
      методы и приемы пошива, ремонта и влажно-тепловой обработки указанных швейных изделий, технологию обработки деталей швейных изделий, виды и свойства применяемых материалов, устройство применяемых машин.</w:t>
      </w:r>
    </w:p>
    <w:bookmarkEnd w:id="316"/>
    <w:bookmarkStart w:name="z323" w:id="317"/>
    <w:p>
      <w:pPr>
        <w:spacing w:after="0"/>
        <w:ind w:left="0"/>
        <w:jc w:val="both"/>
      </w:pPr>
      <w:r>
        <w:rPr>
          <w:rFonts w:ascii="Times New Roman"/>
          <w:b w:val="false"/>
          <w:i w:val="false"/>
          <w:color w:val="000000"/>
          <w:sz w:val="28"/>
        </w:rPr>
        <w:t>
      Параграф 3. Портной, 4-й разряд</w:t>
      </w:r>
    </w:p>
    <w:bookmarkEnd w:id="317"/>
    <w:bookmarkStart w:name="z324" w:id="318"/>
    <w:p>
      <w:pPr>
        <w:spacing w:after="0"/>
        <w:ind w:left="0"/>
        <w:jc w:val="both"/>
      </w:pPr>
      <w:r>
        <w:rPr>
          <w:rFonts w:ascii="Times New Roman"/>
          <w:b w:val="false"/>
          <w:i w:val="false"/>
          <w:color w:val="000000"/>
          <w:sz w:val="28"/>
        </w:rPr>
        <w:t>
      124. Характеристика работ:</w:t>
      </w:r>
    </w:p>
    <w:bookmarkEnd w:id="318"/>
    <w:bookmarkStart w:name="z325" w:id="319"/>
    <w:p>
      <w:pPr>
        <w:spacing w:after="0"/>
        <w:ind w:left="0"/>
        <w:jc w:val="both"/>
      </w:pPr>
      <w:r>
        <w:rPr>
          <w:rFonts w:ascii="Times New Roman"/>
          <w:b w:val="false"/>
          <w:i w:val="false"/>
          <w:color w:val="000000"/>
          <w:sz w:val="28"/>
        </w:rPr>
        <w:t>
      пошив по индивидуальным заказам швейных изделий, моделей и образцов, ремонт и обновление жилетов на меховой подкладке, нательного белья (пижам, кальсонов, ночных и нижних сорочек), постельного фасонного белья (пододеяльников), одеял, фартуков, перчаток, изделий производственной одежды и других подобных изделий из различных материалов на машинах или вручную без разделения или с разделением труда. Участие в запуске новых моделей в производство;</w:t>
      </w:r>
    </w:p>
    <w:bookmarkEnd w:id="319"/>
    <w:bookmarkStart w:name="z326" w:id="320"/>
    <w:p>
      <w:pPr>
        <w:spacing w:after="0"/>
        <w:ind w:left="0"/>
        <w:jc w:val="both"/>
      </w:pPr>
      <w:r>
        <w:rPr>
          <w:rFonts w:ascii="Times New Roman"/>
          <w:b w:val="false"/>
          <w:i w:val="false"/>
          <w:color w:val="000000"/>
          <w:sz w:val="28"/>
        </w:rPr>
        <w:t>
      пошив с разделением труда и ремонт брюк, полукомбинезонов, верхних сорочек, курток, жилетов мужских (кроме жилетов на меховой подкладке), корсетных изделий, бушлатов, рубах-форменок при наличии в составе работ операций: по обработке бортов, лацканов, воротника, горловины, пройм, прорезных карманов, обтачанных петель, разрезов переда планками, соединению воротника с горловиной, вметанных рукавов с проймами, обметыванию петель вручную, выкраиванию и подгонке подкладки по верху изделия, влажно-тепловой обработке вручную полочек верха для создания формы в области груди, посадки вметанных рукавов, наметанного подборта, верхнего воротника, окончательной влажно-тепловой обработке указанных изделий, кроме брюк;</w:t>
      </w:r>
    </w:p>
    <w:bookmarkEnd w:id="320"/>
    <w:bookmarkStart w:name="z327" w:id="321"/>
    <w:p>
      <w:pPr>
        <w:spacing w:after="0"/>
        <w:ind w:left="0"/>
        <w:jc w:val="both"/>
      </w:pPr>
      <w:r>
        <w:rPr>
          <w:rFonts w:ascii="Times New Roman"/>
          <w:b w:val="false"/>
          <w:i w:val="false"/>
          <w:color w:val="000000"/>
          <w:sz w:val="28"/>
        </w:rPr>
        <w:t>
      обработка деталей верха и низа изделия, наметывание полочек на бортовую прокладку вручную, выстегивание подкладки с утепляющей прокладкой, соединение деталей верха, соединение подкладки и утепляющей прокладки с изделием, влажно-тепловая обработка изготовленной бортовой прокладки для придания формы вручную, дублирование деталей на прессе, влажно-тепловая обработка деталей изделий после распарывания и чистки, ремонт путем вклеивания, втачивания, притачивания, настрачивание вставок, надставок, накладок (наколенники, налокотники) на участках верха при пошиве и ремонте различных изделий. Заделывание пороков в штучных изделиях с сохранением рисунка, штопка рисунчатых и капроновых изделий, трикотажного полотна, расправка затяжек.</w:t>
      </w:r>
    </w:p>
    <w:bookmarkEnd w:id="321"/>
    <w:bookmarkStart w:name="z328" w:id="322"/>
    <w:p>
      <w:pPr>
        <w:spacing w:after="0"/>
        <w:ind w:left="0"/>
        <w:jc w:val="both"/>
      </w:pPr>
      <w:r>
        <w:rPr>
          <w:rFonts w:ascii="Times New Roman"/>
          <w:b w:val="false"/>
          <w:i w:val="false"/>
          <w:color w:val="000000"/>
          <w:sz w:val="28"/>
        </w:rPr>
        <w:t>
      125. Должен знать:</w:t>
      </w:r>
    </w:p>
    <w:bookmarkEnd w:id="322"/>
    <w:bookmarkStart w:name="z329" w:id="323"/>
    <w:p>
      <w:pPr>
        <w:spacing w:after="0"/>
        <w:ind w:left="0"/>
        <w:jc w:val="both"/>
      </w:pPr>
      <w:r>
        <w:rPr>
          <w:rFonts w:ascii="Times New Roman"/>
          <w:b w:val="false"/>
          <w:i w:val="false"/>
          <w:color w:val="000000"/>
          <w:sz w:val="28"/>
        </w:rPr>
        <w:t>
      технологию, методы и приемы пошива, ремонта, влажно-тепловой обработки, штопки указанного ассортимента швейных изделий, ассортимент, конструкцию, составные части и детали изделий, виды швов, виды и свойства применяемых материалов, порядок устранения мелких неполадок в работе применяемых машин.</w:t>
      </w:r>
    </w:p>
    <w:bookmarkEnd w:id="323"/>
    <w:bookmarkStart w:name="z330" w:id="324"/>
    <w:p>
      <w:pPr>
        <w:spacing w:after="0"/>
        <w:ind w:left="0"/>
        <w:jc w:val="both"/>
      </w:pPr>
      <w:r>
        <w:rPr>
          <w:rFonts w:ascii="Times New Roman"/>
          <w:b w:val="false"/>
          <w:i w:val="false"/>
          <w:color w:val="000000"/>
          <w:sz w:val="28"/>
        </w:rPr>
        <w:t>
      Параграф 4. Портной, 5-й разряд</w:t>
      </w:r>
    </w:p>
    <w:bookmarkEnd w:id="324"/>
    <w:bookmarkStart w:name="z331" w:id="325"/>
    <w:p>
      <w:pPr>
        <w:spacing w:after="0"/>
        <w:ind w:left="0"/>
        <w:jc w:val="both"/>
      </w:pPr>
      <w:r>
        <w:rPr>
          <w:rFonts w:ascii="Times New Roman"/>
          <w:b w:val="false"/>
          <w:i w:val="false"/>
          <w:color w:val="000000"/>
          <w:sz w:val="28"/>
        </w:rPr>
        <w:t>
      126. Характеристика работ:</w:t>
      </w:r>
    </w:p>
    <w:bookmarkEnd w:id="325"/>
    <w:bookmarkStart w:name="z332" w:id="326"/>
    <w:p>
      <w:pPr>
        <w:spacing w:after="0"/>
        <w:ind w:left="0"/>
        <w:jc w:val="both"/>
      </w:pPr>
      <w:r>
        <w:rPr>
          <w:rFonts w:ascii="Times New Roman"/>
          <w:b w:val="false"/>
          <w:i w:val="false"/>
          <w:color w:val="000000"/>
          <w:sz w:val="28"/>
        </w:rPr>
        <w:t>
      пошив по индивидуальным заказам швейных изделий, моделей и образцов, ремонт и обновление брюк, полукомбинезонов, верхних сорочек, курток, жилетов мужских (кроме жилетов на меховой подкладке), корсетных изделий, бушлатов, рубах-форменок из различных материалов на машинах или вручную без разделения или с разделением труда при наличии в составе работ операций: по восстановлению меловых линий, нанесенных после примерки, выкраиванию, подкраиванию деталей верха, подрезке деталей верха с предварительной наметкой линий, обработке пояса брюк, вметыванию или втачиванию ластовиц, рукавов в закрытую пройму, втачиванию чашек бюстгальтера в закрытый срез, влажно-тепловой обработке задних половинок брюк и окончательной влажно-тепловой обработке брюк. Пошив с разделением труда и ремонт пальто, пиджаков, фраков, визиток, жакетов на прокладке и подкладке, верхних меховых изделий, шинелей, плащей, кителей, мундиров, комбинезонов, курток на подкладке и бортовой прокладке, изделий плательного ассортимента (кроме верхних сорочек, брюк и полукомбинезонов), при наличии в составе работ операций по обработке бортов, лацканов, воротника, горловины, пройм, прорезных карманов, обтачных петель, разрезов переда планками, соединению воротника с горловиной, вметанных рукавов с проймами, лифа с юбкой, подкладки с верхом изделия при окантованных деталях верха, обметыванию петель вручную, выкраиванию и подгонке подкладки по верху изделия, влажно-тепловой обработке вручную полочек верха для создания формы в области груди, посадки вметанных рукавов, наметанного подборта, верхнего воротника. Ремонт головных уборов из натурального меха с подбором меха. Художественная штопка, штуковка, вплетение вставок, расшивка швов при ремонте различных изделий и материалов.</w:t>
      </w:r>
    </w:p>
    <w:bookmarkEnd w:id="326"/>
    <w:bookmarkStart w:name="z333" w:id="327"/>
    <w:p>
      <w:pPr>
        <w:spacing w:after="0"/>
        <w:ind w:left="0"/>
        <w:jc w:val="both"/>
      </w:pPr>
      <w:r>
        <w:rPr>
          <w:rFonts w:ascii="Times New Roman"/>
          <w:b w:val="false"/>
          <w:i w:val="false"/>
          <w:color w:val="000000"/>
          <w:sz w:val="28"/>
        </w:rPr>
        <w:t>
      127. Должен знать:</w:t>
      </w:r>
    </w:p>
    <w:bookmarkEnd w:id="327"/>
    <w:bookmarkStart w:name="z334" w:id="328"/>
    <w:p>
      <w:pPr>
        <w:spacing w:after="0"/>
        <w:ind w:left="0"/>
        <w:jc w:val="both"/>
      </w:pPr>
      <w:r>
        <w:rPr>
          <w:rFonts w:ascii="Times New Roman"/>
          <w:b w:val="false"/>
          <w:i w:val="false"/>
          <w:color w:val="000000"/>
          <w:sz w:val="28"/>
        </w:rPr>
        <w:t>
      технологию, методы и приемы пошива, ремонта, влажно-тепловой обработки, художественной штопки, штуковки, вплетения вставок расшивки швов, указанного ассортимента швейных изделий, конструкцию, составные части и детали изделий, конструктивные особенности применяемых машин.</w:t>
      </w:r>
    </w:p>
    <w:bookmarkEnd w:id="328"/>
    <w:bookmarkStart w:name="z335" w:id="329"/>
    <w:p>
      <w:pPr>
        <w:spacing w:after="0"/>
        <w:ind w:left="0"/>
        <w:jc w:val="both"/>
      </w:pPr>
      <w:r>
        <w:rPr>
          <w:rFonts w:ascii="Times New Roman"/>
          <w:b w:val="false"/>
          <w:i w:val="false"/>
          <w:color w:val="000000"/>
          <w:sz w:val="28"/>
        </w:rPr>
        <w:t>
      Параграф 5. Портной, 6-й разряд</w:t>
      </w:r>
    </w:p>
    <w:bookmarkEnd w:id="329"/>
    <w:bookmarkStart w:name="z336" w:id="330"/>
    <w:p>
      <w:pPr>
        <w:spacing w:after="0"/>
        <w:ind w:left="0"/>
        <w:jc w:val="both"/>
      </w:pPr>
      <w:r>
        <w:rPr>
          <w:rFonts w:ascii="Times New Roman"/>
          <w:b w:val="false"/>
          <w:i w:val="false"/>
          <w:color w:val="000000"/>
          <w:sz w:val="28"/>
        </w:rPr>
        <w:t>
      128. Характеристика работ:</w:t>
      </w:r>
    </w:p>
    <w:bookmarkEnd w:id="330"/>
    <w:bookmarkStart w:name="z337" w:id="331"/>
    <w:p>
      <w:pPr>
        <w:spacing w:after="0"/>
        <w:ind w:left="0"/>
        <w:jc w:val="both"/>
      </w:pPr>
      <w:r>
        <w:rPr>
          <w:rFonts w:ascii="Times New Roman"/>
          <w:b w:val="false"/>
          <w:i w:val="false"/>
          <w:color w:val="000000"/>
          <w:sz w:val="28"/>
        </w:rPr>
        <w:t>
      пошив по индивидуальным заказам швейных изделий, моделей и образцов, ремонт и обновление пальто, пиджаков, фраков, визиток, жакетов на подкладке и прокладке, верхних меховых изделий, шинелей, плащей, кителей, мундиров, комбинезонов, курток на подкладке и бортовой прокладке, изделий плательного ассортимента (кроме верхних сорочек, брюк, полукомбинезонов) из различных материалов на машинах или вручную без разделения или с разделением труда при наличии в составе работ операций: по восстановлению меловых линий, нанесенных после примерки, выкраиванию, подкраиванию деталей верха, подрезке деталей верха с предварительной наметкой линий, окончательной влажно-тепловой обработке указанных изделий, вметыванию или втачиванию ластовиц, рукавов в закрытую пройму.</w:t>
      </w:r>
    </w:p>
    <w:bookmarkEnd w:id="331"/>
    <w:bookmarkStart w:name="z338" w:id="332"/>
    <w:p>
      <w:pPr>
        <w:spacing w:after="0"/>
        <w:ind w:left="0"/>
        <w:jc w:val="both"/>
      </w:pPr>
      <w:r>
        <w:rPr>
          <w:rFonts w:ascii="Times New Roman"/>
          <w:b w:val="false"/>
          <w:i w:val="false"/>
          <w:color w:val="000000"/>
          <w:sz w:val="28"/>
        </w:rPr>
        <w:t>
      129. Должен знать:</w:t>
      </w:r>
    </w:p>
    <w:bookmarkEnd w:id="332"/>
    <w:bookmarkStart w:name="z339" w:id="333"/>
    <w:p>
      <w:pPr>
        <w:spacing w:after="0"/>
        <w:ind w:left="0"/>
        <w:jc w:val="both"/>
      </w:pPr>
      <w:r>
        <w:rPr>
          <w:rFonts w:ascii="Times New Roman"/>
          <w:b w:val="false"/>
          <w:i w:val="false"/>
          <w:color w:val="000000"/>
          <w:sz w:val="28"/>
        </w:rPr>
        <w:t>
      технологию, методы и приемы пошива, ремонта, влажно-тепловой обработки, швейных изделий указанного ассортимента, конструкцию, составные части и детали швейных изделий.</w:t>
      </w:r>
    </w:p>
    <w:bookmarkEnd w:id="333"/>
    <w:bookmarkStart w:name="z340" w:id="334"/>
    <w:p>
      <w:pPr>
        <w:spacing w:after="0"/>
        <w:ind w:left="0"/>
        <w:jc w:val="both"/>
      </w:pPr>
      <w:r>
        <w:rPr>
          <w:rFonts w:ascii="Times New Roman"/>
          <w:b w:val="false"/>
          <w:i w:val="false"/>
          <w:color w:val="000000"/>
          <w:sz w:val="28"/>
        </w:rPr>
        <w:t>
      Параграф 6. Портной, 7-й разряд</w:t>
      </w:r>
    </w:p>
    <w:bookmarkEnd w:id="334"/>
    <w:bookmarkStart w:name="z341" w:id="335"/>
    <w:p>
      <w:pPr>
        <w:spacing w:after="0"/>
        <w:ind w:left="0"/>
        <w:jc w:val="both"/>
      </w:pPr>
      <w:r>
        <w:rPr>
          <w:rFonts w:ascii="Times New Roman"/>
          <w:b w:val="false"/>
          <w:i w:val="false"/>
          <w:color w:val="000000"/>
          <w:sz w:val="28"/>
        </w:rPr>
        <w:t>
      130. Характеристика работ:</w:t>
      </w:r>
    </w:p>
    <w:bookmarkEnd w:id="335"/>
    <w:bookmarkStart w:name="z342" w:id="336"/>
    <w:p>
      <w:pPr>
        <w:spacing w:after="0"/>
        <w:ind w:left="0"/>
        <w:jc w:val="both"/>
      </w:pPr>
      <w:r>
        <w:rPr>
          <w:rFonts w:ascii="Times New Roman"/>
          <w:b w:val="false"/>
          <w:i w:val="false"/>
          <w:color w:val="000000"/>
          <w:sz w:val="28"/>
        </w:rPr>
        <w:t>
      пошив эксклюзивных моделей одежды по индивидуальным эскизам, образцов-эталонов и опытных образцов изделий одежды различного назначения, разнообразных по конструктивному решению из натуральных, синтетических и смесовых тканей, трикотажных полотен.</w:t>
      </w:r>
    </w:p>
    <w:bookmarkEnd w:id="336"/>
    <w:bookmarkStart w:name="z343" w:id="337"/>
    <w:p>
      <w:pPr>
        <w:spacing w:after="0"/>
        <w:ind w:left="0"/>
        <w:jc w:val="both"/>
      </w:pPr>
      <w:r>
        <w:rPr>
          <w:rFonts w:ascii="Times New Roman"/>
          <w:b w:val="false"/>
          <w:i w:val="false"/>
          <w:color w:val="000000"/>
          <w:sz w:val="28"/>
        </w:rPr>
        <w:t>
      131. Должен знать:</w:t>
      </w:r>
    </w:p>
    <w:bookmarkEnd w:id="337"/>
    <w:bookmarkStart w:name="z344" w:id="338"/>
    <w:p>
      <w:pPr>
        <w:spacing w:after="0"/>
        <w:ind w:left="0"/>
        <w:jc w:val="both"/>
      </w:pPr>
      <w:r>
        <w:rPr>
          <w:rFonts w:ascii="Times New Roman"/>
          <w:b w:val="false"/>
          <w:i w:val="false"/>
          <w:color w:val="000000"/>
          <w:sz w:val="28"/>
        </w:rPr>
        <w:t>
      технологию изготовления образцов одежды различного назначения, новые методы, приемы и особенности технологической обработки изделий указанного ассортимента.</w:t>
      </w:r>
    </w:p>
    <w:bookmarkEnd w:id="338"/>
    <w:bookmarkStart w:name="z345" w:id="339"/>
    <w:p>
      <w:pPr>
        <w:spacing w:after="0"/>
        <w:ind w:left="0"/>
        <w:jc w:val="both"/>
      </w:pPr>
      <w:r>
        <w:rPr>
          <w:rFonts w:ascii="Times New Roman"/>
          <w:b w:val="false"/>
          <w:i w:val="false"/>
          <w:color w:val="000000"/>
          <w:sz w:val="28"/>
        </w:rPr>
        <w:t>
      16. Приемщик материалов, полуфабрикатов и готовых изделий</w:t>
      </w:r>
    </w:p>
    <w:bookmarkEnd w:id="339"/>
    <w:bookmarkStart w:name="z346" w:id="340"/>
    <w:p>
      <w:pPr>
        <w:spacing w:after="0"/>
        <w:ind w:left="0"/>
        <w:jc w:val="both"/>
      </w:pPr>
      <w:r>
        <w:rPr>
          <w:rFonts w:ascii="Times New Roman"/>
          <w:b w:val="false"/>
          <w:i w:val="false"/>
          <w:color w:val="000000"/>
          <w:sz w:val="28"/>
        </w:rPr>
        <w:t>
      Параграф 1. Приемщик материалов, полуфабрикатов и</w:t>
      </w:r>
    </w:p>
    <w:bookmarkEnd w:id="340"/>
    <w:p>
      <w:pPr>
        <w:spacing w:after="0"/>
        <w:ind w:left="0"/>
        <w:jc w:val="both"/>
      </w:pPr>
      <w:r>
        <w:rPr>
          <w:rFonts w:ascii="Times New Roman"/>
          <w:b w:val="false"/>
          <w:i w:val="false"/>
          <w:color w:val="000000"/>
          <w:sz w:val="28"/>
        </w:rPr>
        <w:t>
      готовых изделий, 2-й разряд</w:t>
      </w:r>
    </w:p>
    <w:bookmarkStart w:name="z347" w:id="341"/>
    <w:p>
      <w:pPr>
        <w:spacing w:after="0"/>
        <w:ind w:left="0"/>
        <w:jc w:val="both"/>
      </w:pPr>
      <w:r>
        <w:rPr>
          <w:rFonts w:ascii="Times New Roman"/>
          <w:b w:val="false"/>
          <w:i w:val="false"/>
          <w:color w:val="000000"/>
          <w:sz w:val="28"/>
        </w:rPr>
        <w:t>
      132. Характеристика работ:</w:t>
      </w:r>
    </w:p>
    <w:bookmarkEnd w:id="341"/>
    <w:bookmarkStart w:name="z348" w:id="342"/>
    <w:p>
      <w:pPr>
        <w:spacing w:after="0"/>
        <w:ind w:left="0"/>
        <w:jc w:val="both"/>
      </w:pPr>
      <w:r>
        <w:rPr>
          <w:rFonts w:ascii="Times New Roman"/>
          <w:b w:val="false"/>
          <w:i w:val="false"/>
          <w:color w:val="000000"/>
          <w:sz w:val="28"/>
        </w:rPr>
        <w:t>
      прием и сдача различных материалов, кроме натуральных меховых материалов, полуфабрикатов, кроя, фурнитуры по ассортименту, количеству, массе, сорту в соответствии с данными, указанными в сопроводительных документах. Перемещение их на рабочие места и места хранения. Проверка упаковки и маркировки. Оформление документов поступлений и сдачи материалов.</w:t>
      </w:r>
    </w:p>
    <w:bookmarkEnd w:id="342"/>
    <w:bookmarkStart w:name="z349" w:id="343"/>
    <w:p>
      <w:pPr>
        <w:spacing w:after="0"/>
        <w:ind w:left="0"/>
        <w:jc w:val="both"/>
      </w:pPr>
      <w:r>
        <w:rPr>
          <w:rFonts w:ascii="Times New Roman"/>
          <w:b w:val="false"/>
          <w:i w:val="false"/>
          <w:color w:val="000000"/>
          <w:sz w:val="28"/>
        </w:rPr>
        <w:t>
      133. Должен знать:</w:t>
      </w:r>
    </w:p>
    <w:bookmarkEnd w:id="343"/>
    <w:bookmarkStart w:name="z350" w:id="344"/>
    <w:p>
      <w:pPr>
        <w:spacing w:after="0"/>
        <w:ind w:left="0"/>
        <w:jc w:val="both"/>
      </w:pPr>
      <w:r>
        <w:rPr>
          <w:rFonts w:ascii="Times New Roman"/>
          <w:b w:val="false"/>
          <w:i w:val="false"/>
          <w:color w:val="000000"/>
          <w:sz w:val="28"/>
        </w:rPr>
        <w:t>
      правила приема и сдачи, виды принимаемых и сдаваемых материалов, установленный порядок маркировки, упаковки и хранения материалов, полуфабрикатов, кроя, фурнитуры, правила их учета, ведение отчетности.</w:t>
      </w:r>
    </w:p>
    <w:bookmarkEnd w:id="344"/>
    <w:bookmarkStart w:name="z351" w:id="345"/>
    <w:p>
      <w:pPr>
        <w:spacing w:after="0"/>
        <w:ind w:left="0"/>
        <w:jc w:val="both"/>
      </w:pPr>
      <w:r>
        <w:rPr>
          <w:rFonts w:ascii="Times New Roman"/>
          <w:b w:val="false"/>
          <w:i w:val="false"/>
          <w:color w:val="000000"/>
          <w:sz w:val="28"/>
        </w:rPr>
        <w:t>
      Параграф 2. Приемщик материалов, полуфабрикатов и</w:t>
      </w:r>
    </w:p>
    <w:bookmarkEnd w:id="345"/>
    <w:p>
      <w:pPr>
        <w:spacing w:after="0"/>
        <w:ind w:left="0"/>
        <w:jc w:val="both"/>
      </w:pPr>
      <w:r>
        <w:rPr>
          <w:rFonts w:ascii="Times New Roman"/>
          <w:b w:val="false"/>
          <w:i w:val="false"/>
          <w:color w:val="000000"/>
          <w:sz w:val="28"/>
        </w:rPr>
        <w:t>
      готовых изделий, 3-й разряд</w:t>
      </w:r>
    </w:p>
    <w:bookmarkStart w:name="z352" w:id="346"/>
    <w:p>
      <w:pPr>
        <w:spacing w:after="0"/>
        <w:ind w:left="0"/>
        <w:jc w:val="both"/>
      </w:pPr>
      <w:r>
        <w:rPr>
          <w:rFonts w:ascii="Times New Roman"/>
          <w:b w:val="false"/>
          <w:i w:val="false"/>
          <w:color w:val="000000"/>
          <w:sz w:val="28"/>
        </w:rPr>
        <w:t>
      134. Характеристика работ:</w:t>
      </w:r>
    </w:p>
    <w:bookmarkEnd w:id="346"/>
    <w:bookmarkStart w:name="z353" w:id="347"/>
    <w:p>
      <w:pPr>
        <w:spacing w:after="0"/>
        <w:ind w:left="0"/>
        <w:jc w:val="both"/>
      </w:pPr>
      <w:r>
        <w:rPr>
          <w:rFonts w:ascii="Times New Roman"/>
          <w:b w:val="false"/>
          <w:i w:val="false"/>
          <w:color w:val="000000"/>
          <w:sz w:val="28"/>
        </w:rPr>
        <w:t>
      прием и сдача натуральных меховых материалов и готовых изделий из различных материалов по ассортименту, количеству, сорту в соответствии с данными, указанными в сопроводительных документах. Ведение оперативного учета объема готовой продукции.</w:t>
      </w:r>
    </w:p>
    <w:bookmarkEnd w:id="347"/>
    <w:bookmarkStart w:name="z354" w:id="348"/>
    <w:p>
      <w:pPr>
        <w:spacing w:after="0"/>
        <w:ind w:left="0"/>
        <w:jc w:val="both"/>
      </w:pPr>
      <w:r>
        <w:rPr>
          <w:rFonts w:ascii="Times New Roman"/>
          <w:b w:val="false"/>
          <w:i w:val="false"/>
          <w:color w:val="000000"/>
          <w:sz w:val="28"/>
        </w:rPr>
        <w:t>
      135. Должен знать:</w:t>
      </w:r>
    </w:p>
    <w:bookmarkEnd w:id="348"/>
    <w:bookmarkStart w:name="z355" w:id="349"/>
    <w:p>
      <w:pPr>
        <w:spacing w:after="0"/>
        <w:ind w:left="0"/>
        <w:jc w:val="both"/>
      </w:pPr>
      <w:r>
        <w:rPr>
          <w:rFonts w:ascii="Times New Roman"/>
          <w:b w:val="false"/>
          <w:i w:val="false"/>
          <w:color w:val="000000"/>
          <w:sz w:val="28"/>
        </w:rPr>
        <w:t>
      правила приема и сдачи, виды принимаемого и сдаваемого натурального меха, ассортимент изделий, установленный порядок маркировки, упаковки и хранения натуральных меховых материалов и готовых изделий, правила их учета.</w:t>
      </w:r>
    </w:p>
    <w:bookmarkEnd w:id="349"/>
    <w:bookmarkStart w:name="z356" w:id="350"/>
    <w:p>
      <w:pPr>
        <w:spacing w:after="0"/>
        <w:ind w:left="0"/>
        <w:jc w:val="both"/>
      </w:pPr>
      <w:r>
        <w:rPr>
          <w:rFonts w:ascii="Times New Roman"/>
          <w:b w:val="false"/>
          <w:i w:val="false"/>
          <w:color w:val="000000"/>
          <w:sz w:val="28"/>
        </w:rPr>
        <w:t>
      Параграф 3. Приемщик материалов, полуфабрикатов и</w:t>
      </w:r>
    </w:p>
    <w:bookmarkEnd w:id="350"/>
    <w:p>
      <w:pPr>
        <w:spacing w:after="0"/>
        <w:ind w:left="0"/>
        <w:jc w:val="both"/>
      </w:pPr>
      <w:r>
        <w:rPr>
          <w:rFonts w:ascii="Times New Roman"/>
          <w:b w:val="false"/>
          <w:i w:val="false"/>
          <w:color w:val="000000"/>
          <w:sz w:val="28"/>
        </w:rPr>
        <w:t>
      готовых изделий, 4-й разряд</w:t>
      </w:r>
    </w:p>
    <w:bookmarkStart w:name="z357" w:id="351"/>
    <w:p>
      <w:pPr>
        <w:spacing w:after="0"/>
        <w:ind w:left="0"/>
        <w:jc w:val="both"/>
      </w:pPr>
      <w:r>
        <w:rPr>
          <w:rFonts w:ascii="Times New Roman"/>
          <w:b w:val="false"/>
          <w:i w:val="false"/>
          <w:color w:val="000000"/>
          <w:sz w:val="28"/>
        </w:rPr>
        <w:t>
      136. Характеристика работ:</w:t>
      </w:r>
    </w:p>
    <w:bookmarkEnd w:id="351"/>
    <w:bookmarkStart w:name="z358" w:id="352"/>
    <w:p>
      <w:pPr>
        <w:spacing w:after="0"/>
        <w:ind w:left="0"/>
        <w:jc w:val="both"/>
      </w:pPr>
      <w:r>
        <w:rPr>
          <w:rFonts w:ascii="Times New Roman"/>
          <w:b w:val="false"/>
          <w:i w:val="false"/>
          <w:color w:val="000000"/>
          <w:sz w:val="28"/>
        </w:rPr>
        <w:t>
      прием и сдача различных материалов, полуфабрикатов по ассортименту, количеству, весу, сорту согласно картам раскроя. Учет кроя, отходов по видам сырья, моделям с применением персональных электронно-вычислительных машин. Анализ использования основных и прикладных материалов в соответствии с картами раскроя. Контроль за своевременной упаковкой и сдачей отходов на склад. Составление актов и оформление претензий поставщика по приему сырья.</w:t>
      </w:r>
    </w:p>
    <w:bookmarkEnd w:id="352"/>
    <w:bookmarkStart w:name="z359" w:id="353"/>
    <w:p>
      <w:pPr>
        <w:spacing w:after="0"/>
        <w:ind w:left="0"/>
        <w:jc w:val="both"/>
      </w:pPr>
      <w:r>
        <w:rPr>
          <w:rFonts w:ascii="Times New Roman"/>
          <w:b w:val="false"/>
          <w:i w:val="false"/>
          <w:color w:val="000000"/>
          <w:sz w:val="28"/>
        </w:rPr>
        <w:t>
      137. Должен знать:</w:t>
      </w:r>
    </w:p>
    <w:bookmarkEnd w:id="353"/>
    <w:bookmarkStart w:name="z360" w:id="354"/>
    <w:p>
      <w:pPr>
        <w:spacing w:after="0"/>
        <w:ind w:left="0"/>
        <w:jc w:val="both"/>
      </w:pPr>
      <w:r>
        <w:rPr>
          <w:rFonts w:ascii="Times New Roman"/>
          <w:b w:val="false"/>
          <w:i w:val="false"/>
          <w:color w:val="000000"/>
          <w:sz w:val="28"/>
        </w:rPr>
        <w:t>
      правила приемки и сдачи материалов, полуфабрикатов и готовых изделий, виды принимаемых и сдаваемых материалов, ассортимент изделий, порядок учета кроя, отходов, прикладных материалов, правила оформления карт раскроя, ведение учета с помощью персональных электронно-вычислительных машин.</w:t>
      </w:r>
    </w:p>
    <w:bookmarkEnd w:id="354"/>
    <w:bookmarkStart w:name="z361" w:id="355"/>
    <w:p>
      <w:pPr>
        <w:spacing w:after="0"/>
        <w:ind w:left="0"/>
        <w:jc w:val="both"/>
      </w:pPr>
      <w:r>
        <w:rPr>
          <w:rFonts w:ascii="Times New Roman"/>
          <w:b w:val="false"/>
          <w:i w:val="false"/>
          <w:color w:val="000000"/>
          <w:sz w:val="28"/>
        </w:rPr>
        <w:t>
      17. Раскладчик лекал</w:t>
      </w:r>
    </w:p>
    <w:bookmarkEnd w:id="355"/>
    <w:bookmarkStart w:name="z362" w:id="356"/>
    <w:p>
      <w:pPr>
        <w:spacing w:after="0"/>
        <w:ind w:left="0"/>
        <w:jc w:val="both"/>
      </w:pPr>
      <w:r>
        <w:rPr>
          <w:rFonts w:ascii="Times New Roman"/>
          <w:b w:val="false"/>
          <w:i w:val="false"/>
          <w:color w:val="000000"/>
          <w:sz w:val="28"/>
        </w:rPr>
        <w:t>
      Параграф 1. Раскладчик лекал, 3-й разряд</w:t>
      </w:r>
    </w:p>
    <w:bookmarkEnd w:id="356"/>
    <w:bookmarkStart w:name="z363" w:id="357"/>
    <w:p>
      <w:pPr>
        <w:spacing w:after="0"/>
        <w:ind w:left="0"/>
        <w:jc w:val="both"/>
      </w:pPr>
      <w:r>
        <w:rPr>
          <w:rFonts w:ascii="Times New Roman"/>
          <w:b w:val="false"/>
          <w:i w:val="false"/>
          <w:color w:val="000000"/>
          <w:sz w:val="28"/>
        </w:rPr>
        <w:t>
      138. Характеристика работ:</w:t>
      </w:r>
    </w:p>
    <w:bookmarkEnd w:id="357"/>
    <w:bookmarkStart w:name="z364" w:id="358"/>
    <w:p>
      <w:pPr>
        <w:spacing w:after="0"/>
        <w:ind w:left="0"/>
        <w:jc w:val="both"/>
      </w:pPr>
      <w:r>
        <w:rPr>
          <w:rFonts w:ascii="Times New Roman"/>
          <w:b w:val="false"/>
          <w:i w:val="false"/>
          <w:color w:val="000000"/>
          <w:sz w:val="28"/>
        </w:rPr>
        <w:t>
      раскладка по зарисовкам или без зарисовок раскладок на различных материалах и обводка контуров лекал деталей отделочных, приклада, постельного и столового белья, кашне, шарфов, платков, чехлов разных, деталей в производстве прочих изделий и игрушек в соответствии с установленными техническими условиями, допусками и нормами расхода материалов. Нанесение на деталях зарисовки раскладки реквизитов, отметка мест обработки отдельных деталей изделия. Отметка мелом неясных линий готовой зарисовки раскладки, полученной по трафарету. Измерение на машинах площадей лекал деталей изделий. Запись результатов определения площадей лекал.</w:t>
      </w:r>
    </w:p>
    <w:bookmarkEnd w:id="358"/>
    <w:bookmarkStart w:name="z365" w:id="359"/>
    <w:p>
      <w:pPr>
        <w:spacing w:after="0"/>
        <w:ind w:left="0"/>
        <w:jc w:val="both"/>
      </w:pPr>
      <w:r>
        <w:rPr>
          <w:rFonts w:ascii="Times New Roman"/>
          <w:b w:val="false"/>
          <w:i w:val="false"/>
          <w:color w:val="000000"/>
          <w:sz w:val="28"/>
        </w:rPr>
        <w:t>
      139. Должен знать:</w:t>
      </w:r>
    </w:p>
    <w:bookmarkEnd w:id="359"/>
    <w:bookmarkStart w:name="z366" w:id="360"/>
    <w:p>
      <w:pPr>
        <w:spacing w:after="0"/>
        <w:ind w:left="0"/>
        <w:jc w:val="both"/>
      </w:pPr>
      <w:r>
        <w:rPr>
          <w:rFonts w:ascii="Times New Roman"/>
          <w:b w:val="false"/>
          <w:i w:val="false"/>
          <w:color w:val="000000"/>
          <w:sz w:val="28"/>
        </w:rPr>
        <w:t>
      правила рациональной раскладки и обводки контуров лекал деталей изделий, виды и свойства материалов, способы настилания, нормативно-техническую документацию, методы и приемы измерения площадей лекал, количество деталей в изделии, нормы расхода материалов, принцип работы обслуживаемых машин.</w:t>
      </w:r>
    </w:p>
    <w:bookmarkEnd w:id="360"/>
    <w:bookmarkStart w:name="z367" w:id="361"/>
    <w:p>
      <w:pPr>
        <w:spacing w:after="0"/>
        <w:ind w:left="0"/>
        <w:jc w:val="both"/>
      </w:pPr>
      <w:r>
        <w:rPr>
          <w:rFonts w:ascii="Times New Roman"/>
          <w:b w:val="false"/>
          <w:i w:val="false"/>
          <w:color w:val="000000"/>
          <w:sz w:val="28"/>
        </w:rPr>
        <w:t>
      Параграф 2. Раскладчик лекал, 4-й разряд</w:t>
      </w:r>
    </w:p>
    <w:bookmarkEnd w:id="361"/>
    <w:bookmarkStart w:name="z368" w:id="362"/>
    <w:p>
      <w:pPr>
        <w:spacing w:after="0"/>
        <w:ind w:left="0"/>
        <w:jc w:val="both"/>
      </w:pPr>
      <w:r>
        <w:rPr>
          <w:rFonts w:ascii="Times New Roman"/>
          <w:b w:val="false"/>
          <w:i w:val="false"/>
          <w:color w:val="000000"/>
          <w:sz w:val="28"/>
        </w:rPr>
        <w:t>
      140. Характеристика работ:</w:t>
      </w:r>
    </w:p>
    <w:bookmarkEnd w:id="362"/>
    <w:bookmarkStart w:name="z369" w:id="363"/>
    <w:p>
      <w:pPr>
        <w:spacing w:after="0"/>
        <w:ind w:left="0"/>
        <w:jc w:val="both"/>
      </w:pPr>
      <w:r>
        <w:rPr>
          <w:rFonts w:ascii="Times New Roman"/>
          <w:b w:val="false"/>
          <w:i w:val="false"/>
          <w:color w:val="000000"/>
          <w:sz w:val="28"/>
        </w:rPr>
        <w:t>
      раскладка по зарисовкам раскладок на различных материалах и обводка контуров лекал деталей подкладки, верхних сорочек, нательного белья, корсетных изделий, головных уборов, изделий производственной одежды и других изделий.</w:t>
      </w:r>
    </w:p>
    <w:bookmarkEnd w:id="363"/>
    <w:bookmarkStart w:name="z370" w:id="364"/>
    <w:p>
      <w:pPr>
        <w:spacing w:after="0"/>
        <w:ind w:left="0"/>
        <w:jc w:val="both"/>
      </w:pPr>
      <w:r>
        <w:rPr>
          <w:rFonts w:ascii="Times New Roman"/>
          <w:b w:val="false"/>
          <w:i w:val="false"/>
          <w:color w:val="000000"/>
          <w:sz w:val="28"/>
        </w:rPr>
        <w:t>
      141. Должен знать:</w:t>
      </w:r>
    </w:p>
    <w:bookmarkEnd w:id="364"/>
    <w:bookmarkStart w:name="z371" w:id="365"/>
    <w:p>
      <w:pPr>
        <w:spacing w:after="0"/>
        <w:ind w:left="0"/>
        <w:jc w:val="both"/>
      </w:pPr>
      <w:r>
        <w:rPr>
          <w:rFonts w:ascii="Times New Roman"/>
          <w:b w:val="false"/>
          <w:i w:val="false"/>
          <w:color w:val="000000"/>
          <w:sz w:val="28"/>
        </w:rPr>
        <w:t>
      правила рациональной раскладки и обводки контуров лекал деталей изделий, технические условия раскладки, места допусков текстильных пороков, конструкцию изделий, количество деталей в изделии, ассортимент изделий.</w:t>
      </w:r>
    </w:p>
    <w:bookmarkEnd w:id="365"/>
    <w:bookmarkStart w:name="z372" w:id="366"/>
    <w:p>
      <w:pPr>
        <w:spacing w:after="0"/>
        <w:ind w:left="0"/>
        <w:jc w:val="both"/>
      </w:pPr>
      <w:r>
        <w:rPr>
          <w:rFonts w:ascii="Times New Roman"/>
          <w:b w:val="false"/>
          <w:i w:val="false"/>
          <w:color w:val="000000"/>
          <w:sz w:val="28"/>
        </w:rPr>
        <w:t>
      Параграф 3. Раскладчик лекал, 5-й разряд</w:t>
      </w:r>
    </w:p>
    <w:bookmarkEnd w:id="366"/>
    <w:bookmarkStart w:name="z373" w:id="367"/>
    <w:p>
      <w:pPr>
        <w:spacing w:after="0"/>
        <w:ind w:left="0"/>
        <w:jc w:val="both"/>
      </w:pPr>
      <w:r>
        <w:rPr>
          <w:rFonts w:ascii="Times New Roman"/>
          <w:b w:val="false"/>
          <w:i w:val="false"/>
          <w:color w:val="000000"/>
          <w:sz w:val="28"/>
        </w:rPr>
        <w:t>
      142. Характеристика работ:</w:t>
      </w:r>
    </w:p>
    <w:bookmarkEnd w:id="367"/>
    <w:bookmarkStart w:name="z374" w:id="368"/>
    <w:p>
      <w:pPr>
        <w:spacing w:after="0"/>
        <w:ind w:left="0"/>
        <w:jc w:val="both"/>
      </w:pPr>
      <w:r>
        <w:rPr>
          <w:rFonts w:ascii="Times New Roman"/>
          <w:b w:val="false"/>
          <w:i w:val="false"/>
          <w:color w:val="000000"/>
          <w:sz w:val="28"/>
        </w:rPr>
        <w:t>
      раскладка по зарисовкам раскладок на различных материалах и обводка контуров лекал деталей верха изделий одежды пальтово-костюмного и плательного (кроме верхних сорочек) ассортимента. Раскладка без зарисовок раскладок на различных материалах и обводка контуров лекал деталей подкладки, верхних сорочек, нательного белья, корсетных изделий, головных уборов, изделий производственной одежды и других изделий в соответствии с установленными техническими условиями, допусками и нормами расхода материалов.</w:t>
      </w:r>
    </w:p>
    <w:bookmarkEnd w:id="368"/>
    <w:bookmarkStart w:name="z375" w:id="369"/>
    <w:p>
      <w:pPr>
        <w:spacing w:after="0"/>
        <w:ind w:left="0"/>
        <w:jc w:val="both"/>
      </w:pPr>
      <w:r>
        <w:rPr>
          <w:rFonts w:ascii="Times New Roman"/>
          <w:b w:val="false"/>
          <w:i w:val="false"/>
          <w:color w:val="000000"/>
          <w:sz w:val="28"/>
        </w:rPr>
        <w:t>
      143. Должен знать:</w:t>
      </w:r>
    </w:p>
    <w:bookmarkEnd w:id="369"/>
    <w:bookmarkStart w:name="z376" w:id="370"/>
    <w:p>
      <w:pPr>
        <w:spacing w:after="0"/>
        <w:ind w:left="0"/>
        <w:jc w:val="both"/>
      </w:pPr>
      <w:r>
        <w:rPr>
          <w:rFonts w:ascii="Times New Roman"/>
          <w:b w:val="false"/>
          <w:i w:val="false"/>
          <w:color w:val="000000"/>
          <w:sz w:val="28"/>
        </w:rPr>
        <w:t>
      правила рациональной раскладки и обводки контуров лекал деталей изделий, нормы расхода материалов, правила определения направления ворса, начеса, рисунка, особенности выполнения раскладки лекал с учетом вида поверхности и рисунка материала.</w:t>
      </w:r>
    </w:p>
    <w:bookmarkEnd w:id="370"/>
    <w:bookmarkStart w:name="z377" w:id="371"/>
    <w:p>
      <w:pPr>
        <w:spacing w:after="0"/>
        <w:ind w:left="0"/>
        <w:jc w:val="both"/>
      </w:pPr>
      <w:r>
        <w:rPr>
          <w:rFonts w:ascii="Times New Roman"/>
          <w:b w:val="false"/>
          <w:i w:val="false"/>
          <w:color w:val="000000"/>
          <w:sz w:val="28"/>
        </w:rPr>
        <w:t>
      Параграф 4. Раскладчик лекал, 6-й разряд</w:t>
      </w:r>
    </w:p>
    <w:bookmarkEnd w:id="371"/>
    <w:bookmarkStart w:name="z378" w:id="372"/>
    <w:p>
      <w:pPr>
        <w:spacing w:after="0"/>
        <w:ind w:left="0"/>
        <w:jc w:val="both"/>
      </w:pPr>
      <w:r>
        <w:rPr>
          <w:rFonts w:ascii="Times New Roman"/>
          <w:b w:val="false"/>
          <w:i w:val="false"/>
          <w:color w:val="000000"/>
          <w:sz w:val="28"/>
        </w:rPr>
        <w:t>
      144. Характеристика работ:</w:t>
      </w:r>
    </w:p>
    <w:bookmarkEnd w:id="372"/>
    <w:bookmarkStart w:name="z379" w:id="373"/>
    <w:p>
      <w:pPr>
        <w:spacing w:after="0"/>
        <w:ind w:left="0"/>
        <w:jc w:val="both"/>
      </w:pPr>
      <w:r>
        <w:rPr>
          <w:rFonts w:ascii="Times New Roman"/>
          <w:b w:val="false"/>
          <w:i w:val="false"/>
          <w:color w:val="000000"/>
          <w:sz w:val="28"/>
        </w:rPr>
        <w:t>
      раскладка без зарисовок раскладок на различных материалах и обводка контуров лекал деталей верха изделий одежды пальтово-костюмного и плательного (кроме верхних сорочек) ассортимента в соответствии с установленными техническими условиями, допусками и нормами расхода материалов.</w:t>
      </w:r>
    </w:p>
    <w:bookmarkEnd w:id="373"/>
    <w:bookmarkStart w:name="z380" w:id="374"/>
    <w:p>
      <w:pPr>
        <w:spacing w:after="0"/>
        <w:ind w:left="0"/>
        <w:jc w:val="both"/>
      </w:pPr>
      <w:r>
        <w:rPr>
          <w:rFonts w:ascii="Times New Roman"/>
          <w:b w:val="false"/>
          <w:i w:val="false"/>
          <w:color w:val="000000"/>
          <w:sz w:val="28"/>
        </w:rPr>
        <w:t>
      145. Должен знать:</w:t>
      </w:r>
    </w:p>
    <w:bookmarkEnd w:id="374"/>
    <w:bookmarkStart w:name="z381" w:id="375"/>
    <w:p>
      <w:pPr>
        <w:spacing w:after="0"/>
        <w:ind w:left="0"/>
        <w:jc w:val="both"/>
      </w:pPr>
      <w:r>
        <w:rPr>
          <w:rFonts w:ascii="Times New Roman"/>
          <w:b w:val="false"/>
          <w:i w:val="false"/>
          <w:color w:val="000000"/>
          <w:sz w:val="28"/>
        </w:rPr>
        <w:t>
      правила рациональной раскладки и обводки контуров лекал деталей всех изделий, виды брака изделий, зависящие от неправильной раскладки и обводки контуров лекал, способы их предупреждения и устранения.</w:t>
      </w:r>
    </w:p>
    <w:bookmarkEnd w:id="375"/>
    <w:bookmarkStart w:name="z382" w:id="376"/>
    <w:p>
      <w:pPr>
        <w:spacing w:after="0"/>
        <w:ind w:left="0"/>
        <w:jc w:val="both"/>
      </w:pPr>
      <w:r>
        <w:rPr>
          <w:rFonts w:ascii="Times New Roman"/>
          <w:b w:val="false"/>
          <w:i w:val="false"/>
          <w:color w:val="000000"/>
          <w:sz w:val="28"/>
        </w:rPr>
        <w:t>
      18. Раскройщик</w:t>
      </w:r>
    </w:p>
    <w:bookmarkEnd w:id="376"/>
    <w:bookmarkStart w:name="z383" w:id="377"/>
    <w:p>
      <w:pPr>
        <w:spacing w:after="0"/>
        <w:ind w:left="0"/>
        <w:jc w:val="both"/>
      </w:pPr>
      <w:r>
        <w:rPr>
          <w:rFonts w:ascii="Times New Roman"/>
          <w:b w:val="false"/>
          <w:i w:val="false"/>
          <w:color w:val="000000"/>
          <w:sz w:val="28"/>
        </w:rPr>
        <w:t>
      Параграф 1. Раскройщик, 2-й разряд</w:t>
      </w:r>
    </w:p>
    <w:bookmarkEnd w:id="377"/>
    <w:bookmarkStart w:name="z384" w:id="378"/>
    <w:p>
      <w:pPr>
        <w:spacing w:after="0"/>
        <w:ind w:left="0"/>
        <w:jc w:val="both"/>
      </w:pPr>
      <w:r>
        <w:rPr>
          <w:rFonts w:ascii="Times New Roman"/>
          <w:b w:val="false"/>
          <w:i w:val="false"/>
          <w:color w:val="000000"/>
          <w:sz w:val="28"/>
        </w:rPr>
        <w:t>
      146. Характеристика работ:</w:t>
      </w:r>
    </w:p>
    <w:bookmarkEnd w:id="378"/>
    <w:bookmarkStart w:name="z385" w:id="379"/>
    <w:p>
      <w:pPr>
        <w:spacing w:after="0"/>
        <w:ind w:left="0"/>
        <w:jc w:val="both"/>
      </w:pPr>
      <w:r>
        <w:rPr>
          <w:rFonts w:ascii="Times New Roman"/>
          <w:b w:val="false"/>
          <w:i w:val="false"/>
          <w:color w:val="000000"/>
          <w:sz w:val="28"/>
        </w:rPr>
        <w:t>
      раскрой на машинах или вручную на части тесьмы, кромки, ленты, кружев, резинки, бахромы, канта, обмотки, кромочной или пленочной ткани на полоски, материалов для флагов, знамен, накидок, прямых покрывал и штор, столового и постельного белья, дорожек, платков, шарфов, кашне, подшлемников, мешков, черновых заготовок из мешковины, миткаля, бязи, парусины для всех видов мебели, всех видов ткани на купоны, ткани для художественной росписи, гардинных, вязаных, тюлевых и вышитых полотен в текстильно-галантерейном производстве, подкладки для скосов и донышек, деталей для налобников, картонных изделий, стальки для каркасов. Разрезание круглого трикотажного полотна вдоль куска. Разрезание с разметкой или по шаблону тесьмы для сумок, мешков, петель, шнуров всех видов, вощение в расплавленном воске шнуров всех видов, ниток, концов тесем, лент, оплавление на терморезах концов тесем, шнуров, лент после раскроя, комплектование шнуров и тесем в партии с приложением паспорта и маршрутного листа в парашютном производстве.</w:t>
      </w:r>
    </w:p>
    <w:bookmarkEnd w:id="379"/>
    <w:bookmarkStart w:name="z386" w:id="380"/>
    <w:p>
      <w:pPr>
        <w:spacing w:after="0"/>
        <w:ind w:left="0"/>
        <w:jc w:val="both"/>
      </w:pPr>
      <w:r>
        <w:rPr>
          <w:rFonts w:ascii="Times New Roman"/>
          <w:b w:val="false"/>
          <w:i w:val="false"/>
          <w:color w:val="000000"/>
          <w:sz w:val="28"/>
        </w:rPr>
        <w:t>
      147. Должен знать:</w:t>
      </w:r>
    </w:p>
    <w:bookmarkEnd w:id="380"/>
    <w:bookmarkStart w:name="z387" w:id="381"/>
    <w:p>
      <w:pPr>
        <w:spacing w:after="0"/>
        <w:ind w:left="0"/>
        <w:jc w:val="both"/>
      </w:pPr>
      <w:r>
        <w:rPr>
          <w:rFonts w:ascii="Times New Roman"/>
          <w:b w:val="false"/>
          <w:i w:val="false"/>
          <w:color w:val="000000"/>
          <w:sz w:val="28"/>
        </w:rPr>
        <w:t>
      методы и приемы раскроя, оплавления, вощения, виды и свойства материалов, количество деталей в партии, допуски и правила чтения чертежей, правила применения машин, измерительного инструмента и приспособлений для раскроя различных материалов.</w:t>
      </w:r>
    </w:p>
    <w:bookmarkEnd w:id="381"/>
    <w:bookmarkStart w:name="z388" w:id="382"/>
    <w:p>
      <w:pPr>
        <w:spacing w:after="0"/>
        <w:ind w:left="0"/>
        <w:jc w:val="both"/>
      </w:pPr>
      <w:r>
        <w:rPr>
          <w:rFonts w:ascii="Times New Roman"/>
          <w:b w:val="false"/>
          <w:i w:val="false"/>
          <w:color w:val="000000"/>
          <w:sz w:val="28"/>
        </w:rPr>
        <w:t>
      Параграф 2. Раскройщик, 3-й разряд</w:t>
      </w:r>
    </w:p>
    <w:bookmarkEnd w:id="382"/>
    <w:bookmarkStart w:name="z389" w:id="383"/>
    <w:p>
      <w:pPr>
        <w:spacing w:after="0"/>
        <w:ind w:left="0"/>
        <w:jc w:val="both"/>
      </w:pPr>
      <w:r>
        <w:rPr>
          <w:rFonts w:ascii="Times New Roman"/>
          <w:b w:val="false"/>
          <w:i w:val="false"/>
          <w:color w:val="000000"/>
          <w:sz w:val="28"/>
        </w:rPr>
        <w:t>
      148. Характеристика работ:</w:t>
      </w:r>
    </w:p>
    <w:bookmarkEnd w:id="383"/>
    <w:bookmarkStart w:name="z390" w:id="384"/>
    <w:p>
      <w:pPr>
        <w:spacing w:after="0"/>
        <w:ind w:left="0"/>
        <w:jc w:val="both"/>
      </w:pPr>
      <w:r>
        <w:rPr>
          <w:rFonts w:ascii="Times New Roman"/>
          <w:b w:val="false"/>
          <w:i w:val="false"/>
          <w:color w:val="000000"/>
          <w:sz w:val="28"/>
        </w:rPr>
        <w:t>
      раскрой на машинах или вручную материалов для фигурных покрывал и штор, для всех видов изделий в производстве игрушек, ваты, ватина, марли, облицовочных материалов на заготовки деталей для всех видов мебели, трикотажных изделий из лоскута, погон, звездочек, петлиц, пуговиц, скрепов и других мелких деталей. Комплексный раскрой материалов на галстуки, колготки, мешковины, миткаля, бязи, парусины на заготовки деталей для всех видов мебели. Раскрой с разметкой, маркировка и комплектование в партии лент для ленточных куполов, строп куполов, тесьмы ранцев и камер с наколами, звеньев соединительных, поясов усилительных, стренг, шнуров монтажных в парашютном производстве.</w:t>
      </w:r>
    </w:p>
    <w:bookmarkEnd w:id="384"/>
    <w:bookmarkStart w:name="z391" w:id="385"/>
    <w:p>
      <w:pPr>
        <w:spacing w:after="0"/>
        <w:ind w:left="0"/>
        <w:jc w:val="both"/>
      </w:pPr>
      <w:r>
        <w:rPr>
          <w:rFonts w:ascii="Times New Roman"/>
          <w:b w:val="false"/>
          <w:i w:val="false"/>
          <w:color w:val="000000"/>
          <w:sz w:val="28"/>
        </w:rPr>
        <w:t>
      149. Должен знать:</w:t>
      </w:r>
    </w:p>
    <w:bookmarkEnd w:id="385"/>
    <w:bookmarkStart w:name="z392" w:id="386"/>
    <w:p>
      <w:pPr>
        <w:spacing w:after="0"/>
        <w:ind w:left="0"/>
        <w:jc w:val="both"/>
      </w:pPr>
      <w:r>
        <w:rPr>
          <w:rFonts w:ascii="Times New Roman"/>
          <w:b w:val="false"/>
          <w:i w:val="false"/>
          <w:color w:val="000000"/>
          <w:sz w:val="28"/>
        </w:rPr>
        <w:t>
      методы и приемы раскроя, количество деталей в изделии, назначение деталей и их конфигурацию, принцип работы машин для раскроя различных материалов.</w:t>
      </w:r>
    </w:p>
    <w:bookmarkEnd w:id="386"/>
    <w:bookmarkStart w:name="z393" w:id="387"/>
    <w:p>
      <w:pPr>
        <w:spacing w:after="0"/>
        <w:ind w:left="0"/>
        <w:jc w:val="both"/>
      </w:pPr>
      <w:r>
        <w:rPr>
          <w:rFonts w:ascii="Times New Roman"/>
          <w:b w:val="false"/>
          <w:i w:val="false"/>
          <w:color w:val="000000"/>
          <w:sz w:val="28"/>
        </w:rPr>
        <w:t>
      Параграф 3. Раскройщик, 4-й разряд</w:t>
      </w:r>
    </w:p>
    <w:bookmarkEnd w:id="387"/>
    <w:bookmarkStart w:name="z394" w:id="388"/>
    <w:p>
      <w:pPr>
        <w:spacing w:after="0"/>
        <w:ind w:left="0"/>
        <w:jc w:val="both"/>
      </w:pPr>
      <w:r>
        <w:rPr>
          <w:rFonts w:ascii="Times New Roman"/>
          <w:b w:val="false"/>
          <w:i w:val="false"/>
          <w:color w:val="000000"/>
          <w:sz w:val="28"/>
        </w:rPr>
        <w:t>
      150. Характеристика работ:</w:t>
      </w:r>
    </w:p>
    <w:bookmarkEnd w:id="388"/>
    <w:bookmarkStart w:name="z395" w:id="389"/>
    <w:p>
      <w:pPr>
        <w:spacing w:after="0"/>
        <w:ind w:left="0"/>
        <w:jc w:val="both"/>
      </w:pPr>
      <w:r>
        <w:rPr>
          <w:rFonts w:ascii="Times New Roman"/>
          <w:b w:val="false"/>
          <w:i w:val="false"/>
          <w:color w:val="000000"/>
          <w:sz w:val="28"/>
        </w:rPr>
        <w:t>
      раскрой на машинах или вручную хлопчатобумажных и льняных тканей, хлопчатобумажного трикотажного полотна, лоскута трикотажного полотна из полушерстяной и ПАН-пряжи на детали нательного белья, корсетных изделий, подкладки, приклада, перчаточных изделий, головных уборов, детали трикотажных изделий для детей. Раскрой полотен с текстильными пороками на детали изделий указанного ассортимента (настилание, раскладка лекал, обводка контуров лекал, раскрой и комплектование). Подкрой полурегулярных и купонных изделий из хлопчатобумажного трикотажного полотна. Комплексный раскрой материалов для всех видов мебели. Раскрой парашютов вытяжных квадратной формы, клапанов, сумок переносных, мешков мягких, чехлов коушей, соединительных звеньев, стренг по фигурным линиям обводки контуров лекал или лекалам, раскладка лекал на верхнем полотне настила, обводка контуров лекал деталей из хлопчатобумажных и шелковых тканей, расположенных по прямой нитке, нанесение наколок на настил в парашютном производстве. Проверка по лекалам и подрезка неточностей кроя деталей изделий. Подгонка и подрезка деталей в соответствии с рисунком. Подкрой деталей верха и подкладки. Проверка комплектности.</w:t>
      </w:r>
    </w:p>
    <w:bookmarkEnd w:id="389"/>
    <w:bookmarkStart w:name="z396" w:id="390"/>
    <w:p>
      <w:pPr>
        <w:spacing w:after="0"/>
        <w:ind w:left="0"/>
        <w:jc w:val="both"/>
      </w:pPr>
      <w:r>
        <w:rPr>
          <w:rFonts w:ascii="Times New Roman"/>
          <w:b w:val="false"/>
          <w:i w:val="false"/>
          <w:color w:val="000000"/>
          <w:sz w:val="28"/>
        </w:rPr>
        <w:t>
      151. Должен знать:</w:t>
      </w:r>
    </w:p>
    <w:bookmarkEnd w:id="390"/>
    <w:bookmarkStart w:name="z397" w:id="391"/>
    <w:p>
      <w:pPr>
        <w:spacing w:after="0"/>
        <w:ind w:left="0"/>
        <w:jc w:val="both"/>
      </w:pPr>
      <w:r>
        <w:rPr>
          <w:rFonts w:ascii="Times New Roman"/>
          <w:b w:val="false"/>
          <w:i w:val="false"/>
          <w:color w:val="000000"/>
          <w:sz w:val="28"/>
        </w:rPr>
        <w:t>
      методы и приемы раскроя, проверки деталей по лекалам и подрезки неточностей, правила определения лицевой стороны ткани, направления рисунка, начеса, ворса, порядок нанесения контрольных точек, классификацию причин дефектов и пороков, конструкцию изделия, схемы раскладок, особенности и свойства полотен, артикулы и размеры применяемых тканей, лекала и трафареты, нормы расхода материалов и их рациональное использование, виды текстильных пороков материалов, устройство обслуживаемых машин, правила пользования и устройство применяемых контрольно-измерительных инструментов и приспособлений.</w:t>
      </w:r>
    </w:p>
    <w:bookmarkEnd w:id="391"/>
    <w:bookmarkStart w:name="z398" w:id="392"/>
    <w:p>
      <w:pPr>
        <w:spacing w:after="0"/>
        <w:ind w:left="0"/>
        <w:jc w:val="both"/>
      </w:pPr>
      <w:r>
        <w:rPr>
          <w:rFonts w:ascii="Times New Roman"/>
          <w:b w:val="false"/>
          <w:i w:val="false"/>
          <w:color w:val="000000"/>
          <w:sz w:val="28"/>
        </w:rPr>
        <w:t>
      Параграф 4. Раскройщик, 5-й разряд</w:t>
      </w:r>
    </w:p>
    <w:bookmarkEnd w:id="392"/>
    <w:bookmarkStart w:name="z399" w:id="393"/>
    <w:p>
      <w:pPr>
        <w:spacing w:after="0"/>
        <w:ind w:left="0"/>
        <w:jc w:val="both"/>
      </w:pPr>
      <w:r>
        <w:rPr>
          <w:rFonts w:ascii="Times New Roman"/>
          <w:b w:val="false"/>
          <w:i w:val="false"/>
          <w:color w:val="000000"/>
          <w:sz w:val="28"/>
        </w:rPr>
        <w:t>
      152. Характеристика работ:</w:t>
      </w:r>
    </w:p>
    <w:bookmarkEnd w:id="393"/>
    <w:bookmarkStart w:name="z400" w:id="394"/>
    <w:p>
      <w:pPr>
        <w:spacing w:after="0"/>
        <w:ind w:left="0"/>
        <w:jc w:val="both"/>
      </w:pPr>
      <w:r>
        <w:rPr>
          <w:rFonts w:ascii="Times New Roman"/>
          <w:b w:val="false"/>
          <w:i w:val="false"/>
          <w:color w:val="000000"/>
          <w:sz w:val="28"/>
        </w:rPr>
        <w:t>
      раскрой на машинах или вручную хлопчатобумажных и льняных тканей, хлопчатобумажного и шерстяного трикотажного полотна на детали верха изделий одежды пальтово-костюмного и плательного ассортимента, шерстяных, шелковых тканей, шерстяного, шелкового трикотажного полотна, тканей с примесями химических волокон, прорезиненных тканей, меха, кожи на отделочные детали для меховых изделий, кожи на детали нательного белья, корсетных изделий, подкладки, перчаточных изделий, головных уборов, материалов на детали изделий производственной одежды и такелажного производства. Раскрой полотен с текстильными пороками на детали изделий указанного ассортимента (настилание, раскладка лекал, обводка контуров лекал, раскрой и комплектование). Раскрой шерстяных, шелковых, хлопчатобумажных трикотажных полотен на детали изделий экспериментальных, опытных и авторских образцов плательного и плательно-костюмного ассортимента. Подкрой полурегулярных и купонных изделий из шелкового и шерстяного полотна. Раскрой куполов парашютов, чехлов куполов, камер, мягких фильтров, мешков, портледов, ранцев из различных материалов по фигурным линиям обводки контуров лекал или по лекалам независимо от расположения волокон, выбор схемы раскладок, подборка, раскладка и обводка контуров лекал в парашютном производстве.</w:t>
      </w:r>
    </w:p>
    <w:bookmarkEnd w:id="394"/>
    <w:bookmarkStart w:name="z401" w:id="395"/>
    <w:p>
      <w:pPr>
        <w:spacing w:after="0"/>
        <w:ind w:left="0"/>
        <w:jc w:val="both"/>
      </w:pPr>
      <w:r>
        <w:rPr>
          <w:rFonts w:ascii="Times New Roman"/>
          <w:b w:val="false"/>
          <w:i w:val="false"/>
          <w:color w:val="000000"/>
          <w:sz w:val="28"/>
        </w:rPr>
        <w:t>
      153. Должен знать:</w:t>
      </w:r>
    </w:p>
    <w:bookmarkEnd w:id="395"/>
    <w:bookmarkStart w:name="z402" w:id="396"/>
    <w:p>
      <w:pPr>
        <w:spacing w:after="0"/>
        <w:ind w:left="0"/>
        <w:jc w:val="both"/>
      </w:pPr>
      <w:r>
        <w:rPr>
          <w:rFonts w:ascii="Times New Roman"/>
          <w:b w:val="false"/>
          <w:i w:val="false"/>
          <w:color w:val="000000"/>
          <w:sz w:val="28"/>
        </w:rPr>
        <w:t>
      методы и приемы оптимального раскроя, схемы расположения лекал, приемы выбора схем раскладок, обводки контуров лекал, конструктивные особенности применяемых машин.</w:t>
      </w:r>
    </w:p>
    <w:bookmarkEnd w:id="396"/>
    <w:bookmarkStart w:name="z403" w:id="397"/>
    <w:p>
      <w:pPr>
        <w:spacing w:after="0"/>
        <w:ind w:left="0"/>
        <w:jc w:val="both"/>
      </w:pPr>
      <w:r>
        <w:rPr>
          <w:rFonts w:ascii="Times New Roman"/>
          <w:b w:val="false"/>
          <w:i w:val="false"/>
          <w:color w:val="000000"/>
          <w:sz w:val="28"/>
        </w:rPr>
        <w:t>
      Параграф 5. Раскройщик, 6-й разряд</w:t>
      </w:r>
    </w:p>
    <w:bookmarkEnd w:id="397"/>
    <w:bookmarkStart w:name="z404" w:id="398"/>
    <w:p>
      <w:pPr>
        <w:spacing w:after="0"/>
        <w:ind w:left="0"/>
        <w:jc w:val="both"/>
      </w:pPr>
      <w:r>
        <w:rPr>
          <w:rFonts w:ascii="Times New Roman"/>
          <w:b w:val="false"/>
          <w:i w:val="false"/>
          <w:color w:val="000000"/>
          <w:sz w:val="28"/>
        </w:rPr>
        <w:t>
      154. Характеристика работ:</w:t>
      </w:r>
    </w:p>
    <w:bookmarkEnd w:id="398"/>
    <w:bookmarkStart w:name="z405" w:id="399"/>
    <w:p>
      <w:pPr>
        <w:spacing w:after="0"/>
        <w:ind w:left="0"/>
        <w:jc w:val="both"/>
      </w:pPr>
      <w:r>
        <w:rPr>
          <w:rFonts w:ascii="Times New Roman"/>
          <w:b w:val="false"/>
          <w:i w:val="false"/>
          <w:color w:val="000000"/>
          <w:sz w:val="28"/>
        </w:rPr>
        <w:t>
      раскрой на раскройных машинах или вручную различных материалов (кроме хлопчатобумажных и льняных тканей) на детали верха изделий одежды пальтово-костюмного ассортимента. Раскрой полотен с текстильными пороками на детали изделий указанного ассортимента (настилание, раскладка лекал, обводка контуров лекал, раскрой и комплектование). Раскрой различных материалов на детали верха, подкладки и приклада изделий образцов-эталонов, опытных и авторских образцов верхнего и плательного ассортимента. Комплектование изделий прикладными материалами. Раскрой экспериментальных и опытных образцов парашютных принадлежностей, ранцев, стренг и изделий особого назначения в парашютном производстве.</w:t>
      </w:r>
    </w:p>
    <w:bookmarkEnd w:id="399"/>
    <w:bookmarkStart w:name="z406" w:id="400"/>
    <w:p>
      <w:pPr>
        <w:spacing w:after="0"/>
        <w:ind w:left="0"/>
        <w:jc w:val="both"/>
      </w:pPr>
      <w:r>
        <w:rPr>
          <w:rFonts w:ascii="Times New Roman"/>
          <w:b w:val="false"/>
          <w:i w:val="false"/>
          <w:color w:val="000000"/>
          <w:sz w:val="28"/>
        </w:rPr>
        <w:t>
      155. Должен знать:</w:t>
      </w:r>
    </w:p>
    <w:bookmarkEnd w:id="400"/>
    <w:bookmarkStart w:name="z407" w:id="401"/>
    <w:p>
      <w:pPr>
        <w:spacing w:after="0"/>
        <w:ind w:left="0"/>
        <w:jc w:val="both"/>
      </w:pPr>
      <w:r>
        <w:rPr>
          <w:rFonts w:ascii="Times New Roman"/>
          <w:b w:val="false"/>
          <w:i w:val="false"/>
          <w:color w:val="000000"/>
          <w:sz w:val="28"/>
        </w:rPr>
        <w:t>
      методы и приемы раскроя, особенности технологии раскроя деталей и узлов парашютных принадлежностей и изделий особого назначения, а также опытных и уникальных образцов, особенности раскроя материалов, методы наладки и регулировки раскройных машин.</w:t>
      </w:r>
    </w:p>
    <w:bookmarkEnd w:id="401"/>
    <w:bookmarkStart w:name="z408" w:id="402"/>
    <w:p>
      <w:pPr>
        <w:spacing w:after="0"/>
        <w:ind w:left="0"/>
        <w:jc w:val="both"/>
      </w:pPr>
      <w:r>
        <w:rPr>
          <w:rFonts w:ascii="Times New Roman"/>
          <w:b w:val="false"/>
          <w:i w:val="false"/>
          <w:color w:val="000000"/>
          <w:sz w:val="28"/>
        </w:rPr>
        <w:t>
      19. Сварщик швейных изделий на установках ТВЧ</w:t>
      </w:r>
    </w:p>
    <w:bookmarkEnd w:id="402"/>
    <w:bookmarkStart w:name="z409" w:id="403"/>
    <w:p>
      <w:pPr>
        <w:spacing w:after="0"/>
        <w:ind w:left="0"/>
        <w:jc w:val="both"/>
      </w:pPr>
      <w:r>
        <w:rPr>
          <w:rFonts w:ascii="Times New Roman"/>
          <w:b w:val="false"/>
          <w:i w:val="false"/>
          <w:color w:val="000000"/>
          <w:sz w:val="28"/>
        </w:rPr>
        <w:t>
      Параграф 1. Сварщик швейных изделий на установках ТВЧ,</w:t>
      </w:r>
    </w:p>
    <w:bookmarkEnd w:id="403"/>
    <w:p>
      <w:pPr>
        <w:spacing w:after="0"/>
        <w:ind w:left="0"/>
        <w:jc w:val="both"/>
      </w:pPr>
      <w:r>
        <w:rPr>
          <w:rFonts w:ascii="Times New Roman"/>
          <w:b w:val="false"/>
          <w:i w:val="false"/>
          <w:color w:val="000000"/>
          <w:sz w:val="28"/>
        </w:rPr>
        <w:t>
      3-й разряд</w:t>
      </w:r>
    </w:p>
    <w:bookmarkStart w:name="z410" w:id="404"/>
    <w:p>
      <w:pPr>
        <w:spacing w:after="0"/>
        <w:ind w:left="0"/>
        <w:jc w:val="both"/>
      </w:pPr>
      <w:r>
        <w:rPr>
          <w:rFonts w:ascii="Times New Roman"/>
          <w:b w:val="false"/>
          <w:i w:val="false"/>
          <w:color w:val="000000"/>
          <w:sz w:val="28"/>
        </w:rPr>
        <w:t>
      156. Характеристика работ:</w:t>
      </w:r>
    </w:p>
    <w:bookmarkEnd w:id="404"/>
    <w:bookmarkStart w:name="z411" w:id="405"/>
    <w:p>
      <w:pPr>
        <w:spacing w:after="0"/>
        <w:ind w:left="0"/>
        <w:jc w:val="both"/>
      </w:pPr>
      <w:r>
        <w:rPr>
          <w:rFonts w:ascii="Times New Roman"/>
          <w:b w:val="false"/>
          <w:i w:val="false"/>
          <w:color w:val="000000"/>
          <w:sz w:val="28"/>
        </w:rPr>
        <w:t>
      Выполнение операций по соединению деталей и узлов изделий из термопластических материалов на высокочастотных сварочных установках с применением шаблонов-электродов в соответствии с установленными технологическими требованиями. Определение режимов сварки. Установка электродов.</w:t>
      </w:r>
    </w:p>
    <w:bookmarkEnd w:id="405"/>
    <w:bookmarkStart w:name="z412" w:id="406"/>
    <w:p>
      <w:pPr>
        <w:spacing w:after="0"/>
        <w:ind w:left="0"/>
        <w:jc w:val="both"/>
      </w:pPr>
      <w:r>
        <w:rPr>
          <w:rFonts w:ascii="Times New Roman"/>
          <w:b w:val="false"/>
          <w:i w:val="false"/>
          <w:color w:val="000000"/>
          <w:sz w:val="28"/>
        </w:rPr>
        <w:t>
      157. Должен знать:</w:t>
      </w:r>
    </w:p>
    <w:bookmarkEnd w:id="406"/>
    <w:bookmarkStart w:name="z413" w:id="407"/>
    <w:p>
      <w:pPr>
        <w:spacing w:after="0"/>
        <w:ind w:left="0"/>
        <w:jc w:val="both"/>
      </w:pPr>
      <w:r>
        <w:rPr>
          <w:rFonts w:ascii="Times New Roman"/>
          <w:b w:val="false"/>
          <w:i w:val="false"/>
          <w:color w:val="000000"/>
          <w:sz w:val="28"/>
        </w:rPr>
        <w:t>
      методы и приемы соединения деталей и изделий, режимы сварки, формы шаблонов-электродов, правила установки шаблонов-электродов, свойства применяемых материалов, принцип работы обслуживаемых установок.</w:t>
      </w:r>
    </w:p>
    <w:bookmarkEnd w:id="407"/>
    <w:bookmarkStart w:name="z414" w:id="408"/>
    <w:p>
      <w:pPr>
        <w:spacing w:after="0"/>
        <w:ind w:left="0"/>
        <w:jc w:val="both"/>
      </w:pPr>
      <w:r>
        <w:rPr>
          <w:rFonts w:ascii="Times New Roman"/>
          <w:b w:val="false"/>
          <w:i w:val="false"/>
          <w:color w:val="000000"/>
          <w:sz w:val="28"/>
        </w:rPr>
        <w:t>
      Параграф 2. Сварщик швейных изделий на установках ТВЧ,</w:t>
      </w:r>
    </w:p>
    <w:bookmarkEnd w:id="408"/>
    <w:p>
      <w:pPr>
        <w:spacing w:after="0"/>
        <w:ind w:left="0"/>
        <w:jc w:val="both"/>
      </w:pPr>
      <w:r>
        <w:rPr>
          <w:rFonts w:ascii="Times New Roman"/>
          <w:b w:val="false"/>
          <w:i w:val="false"/>
          <w:color w:val="000000"/>
          <w:sz w:val="28"/>
        </w:rPr>
        <w:t>
      4-й разряд</w:t>
      </w:r>
    </w:p>
    <w:bookmarkStart w:name="z415" w:id="409"/>
    <w:p>
      <w:pPr>
        <w:spacing w:after="0"/>
        <w:ind w:left="0"/>
        <w:jc w:val="both"/>
      </w:pPr>
      <w:r>
        <w:rPr>
          <w:rFonts w:ascii="Times New Roman"/>
          <w:b w:val="false"/>
          <w:i w:val="false"/>
          <w:color w:val="000000"/>
          <w:sz w:val="28"/>
        </w:rPr>
        <w:t>
      158. Характеристика работ:</w:t>
      </w:r>
    </w:p>
    <w:bookmarkEnd w:id="409"/>
    <w:bookmarkStart w:name="z416" w:id="410"/>
    <w:p>
      <w:pPr>
        <w:spacing w:after="0"/>
        <w:ind w:left="0"/>
        <w:jc w:val="both"/>
      </w:pPr>
      <w:r>
        <w:rPr>
          <w:rFonts w:ascii="Times New Roman"/>
          <w:b w:val="false"/>
          <w:i w:val="false"/>
          <w:color w:val="000000"/>
          <w:sz w:val="28"/>
        </w:rPr>
        <w:t>
      выполнение операций по обработке бортов, воротников, петель изделий, соединение рукавов с открытыми проймами и воротников с изделиями из термопластических материалов на высокочастотных сварочных установках с применением шаблонов-электродов в соответствии с установленными технологическими требованиями.</w:t>
      </w:r>
    </w:p>
    <w:bookmarkEnd w:id="410"/>
    <w:bookmarkStart w:name="z417" w:id="411"/>
    <w:p>
      <w:pPr>
        <w:spacing w:after="0"/>
        <w:ind w:left="0"/>
        <w:jc w:val="both"/>
      </w:pPr>
      <w:r>
        <w:rPr>
          <w:rFonts w:ascii="Times New Roman"/>
          <w:b w:val="false"/>
          <w:i w:val="false"/>
          <w:color w:val="000000"/>
          <w:sz w:val="28"/>
        </w:rPr>
        <w:t>
      159. Должен знать:</w:t>
      </w:r>
    </w:p>
    <w:bookmarkEnd w:id="411"/>
    <w:bookmarkStart w:name="z418" w:id="412"/>
    <w:p>
      <w:pPr>
        <w:spacing w:after="0"/>
        <w:ind w:left="0"/>
        <w:jc w:val="both"/>
      </w:pPr>
      <w:r>
        <w:rPr>
          <w:rFonts w:ascii="Times New Roman"/>
          <w:b w:val="false"/>
          <w:i w:val="false"/>
          <w:color w:val="000000"/>
          <w:sz w:val="28"/>
        </w:rPr>
        <w:t>
      методы и приемы выполнения указанных операций на установке ТВЧ, регулирование выходной мощности, времени сварки и других параметров установки ТВЧ, технологию изготовления швейных изделий, устройство обслуживаемых установок.</w:t>
      </w:r>
    </w:p>
    <w:bookmarkEnd w:id="412"/>
    <w:bookmarkStart w:name="z419" w:id="413"/>
    <w:p>
      <w:pPr>
        <w:spacing w:after="0"/>
        <w:ind w:left="0"/>
        <w:jc w:val="both"/>
      </w:pPr>
      <w:r>
        <w:rPr>
          <w:rFonts w:ascii="Times New Roman"/>
          <w:b w:val="false"/>
          <w:i w:val="false"/>
          <w:color w:val="000000"/>
          <w:sz w:val="28"/>
        </w:rPr>
        <w:t>
      Параграф 3. Сварщик швейных изделий на установках ТВЧ,</w:t>
      </w:r>
    </w:p>
    <w:bookmarkEnd w:id="413"/>
    <w:p>
      <w:pPr>
        <w:spacing w:after="0"/>
        <w:ind w:left="0"/>
        <w:jc w:val="both"/>
      </w:pPr>
      <w:r>
        <w:rPr>
          <w:rFonts w:ascii="Times New Roman"/>
          <w:b w:val="false"/>
          <w:i w:val="false"/>
          <w:color w:val="000000"/>
          <w:sz w:val="28"/>
        </w:rPr>
        <w:t>
      5-й разряд</w:t>
      </w:r>
    </w:p>
    <w:bookmarkStart w:name="z420" w:id="414"/>
    <w:p>
      <w:pPr>
        <w:spacing w:after="0"/>
        <w:ind w:left="0"/>
        <w:jc w:val="both"/>
      </w:pPr>
      <w:r>
        <w:rPr>
          <w:rFonts w:ascii="Times New Roman"/>
          <w:b w:val="false"/>
          <w:i w:val="false"/>
          <w:color w:val="000000"/>
          <w:sz w:val="28"/>
        </w:rPr>
        <w:t>
      160. Характеристика работ:</w:t>
      </w:r>
    </w:p>
    <w:bookmarkEnd w:id="414"/>
    <w:bookmarkStart w:name="z421" w:id="415"/>
    <w:p>
      <w:pPr>
        <w:spacing w:after="0"/>
        <w:ind w:left="0"/>
        <w:jc w:val="both"/>
      </w:pPr>
      <w:r>
        <w:rPr>
          <w:rFonts w:ascii="Times New Roman"/>
          <w:b w:val="false"/>
          <w:i w:val="false"/>
          <w:color w:val="000000"/>
          <w:sz w:val="28"/>
        </w:rPr>
        <w:t>
      выполнение операций по соединению рукавов с закрытыми проймами с изделиями из термопластических материалов на высокочастотных сварочных установках с применением шаблонов-электродов в соответствии с установленными технологическими требованиями.</w:t>
      </w:r>
    </w:p>
    <w:bookmarkEnd w:id="415"/>
    <w:bookmarkStart w:name="z422" w:id="416"/>
    <w:p>
      <w:pPr>
        <w:spacing w:after="0"/>
        <w:ind w:left="0"/>
        <w:jc w:val="both"/>
      </w:pPr>
      <w:r>
        <w:rPr>
          <w:rFonts w:ascii="Times New Roman"/>
          <w:b w:val="false"/>
          <w:i w:val="false"/>
          <w:color w:val="000000"/>
          <w:sz w:val="28"/>
        </w:rPr>
        <w:t>
      161. Должен знать:</w:t>
      </w:r>
    </w:p>
    <w:bookmarkEnd w:id="416"/>
    <w:bookmarkStart w:name="z423" w:id="417"/>
    <w:p>
      <w:pPr>
        <w:spacing w:after="0"/>
        <w:ind w:left="0"/>
        <w:jc w:val="both"/>
      </w:pPr>
      <w:r>
        <w:rPr>
          <w:rFonts w:ascii="Times New Roman"/>
          <w:b w:val="false"/>
          <w:i w:val="false"/>
          <w:color w:val="000000"/>
          <w:sz w:val="28"/>
        </w:rPr>
        <w:t>
      методы и приемы выполнения указанных операций, ассортимент швейных изделий, последовательность выполнения операций, конструктивные особенности установок ТВЧ.</w:t>
      </w:r>
    </w:p>
    <w:bookmarkEnd w:id="417"/>
    <w:bookmarkStart w:name="z424" w:id="418"/>
    <w:p>
      <w:pPr>
        <w:spacing w:after="0"/>
        <w:ind w:left="0"/>
        <w:jc w:val="both"/>
      </w:pPr>
      <w:r>
        <w:rPr>
          <w:rFonts w:ascii="Times New Roman"/>
          <w:b w:val="false"/>
          <w:i w:val="false"/>
          <w:color w:val="000000"/>
          <w:sz w:val="28"/>
        </w:rPr>
        <w:t>
      20. Термоотделочник швейных изделий</w:t>
      </w:r>
    </w:p>
    <w:bookmarkEnd w:id="418"/>
    <w:bookmarkStart w:name="z425" w:id="419"/>
    <w:p>
      <w:pPr>
        <w:spacing w:after="0"/>
        <w:ind w:left="0"/>
        <w:jc w:val="both"/>
      </w:pPr>
      <w:r>
        <w:rPr>
          <w:rFonts w:ascii="Times New Roman"/>
          <w:b w:val="false"/>
          <w:i w:val="false"/>
          <w:color w:val="000000"/>
          <w:sz w:val="28"/>
        </w:rPr>
        <w:t>
      Параграф 1. Термоотделочник швейных изделий,</w:t>
      </w:r>
    </w:p>
    <w:bookmarkEnd w:id="419"/>
    <w:p>
      <w:pPr>
        <w:spacing w:after="0"/>
        <w:ind w:left="0"/>
        <w:jc w:val="both"/>
      </w:pPr>
      <w:r>
        <w:rPr>
          <w:rFonts w:ascii="Times New Roman"/>
          <w:b w:val="false"/>
          <w:i w:val="false"/>
          <w:color w:val="000000"/>
          <w:sz w:val="28"/>
        </w:rPr>
        <w:t>
      1-й разряд</w:t>
      </w:r>
    </w:p>
    <w:bookmarkStart w:name="z426" w:id="420"/>
    <w:p>
      <w:pPr>
        <w:spacing w:after="0"/>
        <w:ind w:left="0"/>
        <w:jc w:val="both"/>
      </w:pPr>
      <w:r>
        <w:rPr>
          <w:rFonts w:ascii="Times New Roman"/>
          <w:b w:val="false"/>
          <w:i w:val="false"/>
          <w:color w:val="000000"/>
          <w:sz w:val="28"/>
        </w:rPr>
        <w:t>
      162. Характеристика работ:</w:t>
      </w:r>
    </w:p>
    <w:bookmarkEnd w:id="420"/>
    <w:bookmarkStart w:name="z427" w:id="421"/>
    <w:p>
      <w:pPr>
        <w:spacing w:after="0"/>
        <w:ind w:left="0"/>
        <w:jc w:val="both"/>
      </w:pPr>
      <w:r>
        <w:rPr>
          <w:rFonts w:ascii="Times New Roman"/>
          <w:b w:val="false"/>
          <w:i w:val="false"/>
          <w:color w:val="000000"/>
          <w:sz w:val="28"/>
        </w:rPr>
        <w:t>
      влажно-тепловая обработка на различном оборудовании белья столового, постельного (простыней), все виды белья в производстве игрушек, косынок, платков, других аналогичных изделий, материалов и кроя деталей для устранения сгибов, заломов, заминов, помятости. Регулирование степени нагрева гладильного оборудования. Увлажнение в зависимости от свойства материала.</w:t>
      </w:r>
    </w:p>
    <w:bookmarkEnd w:id="421"/>
    <w:bookmarkStart w:name="z428" w:id="422"/>
    <w:p>
      <w:pPr>
        <w:spacing w:after="0"/>
        <w:ind w:left="0"/>
        <w:jc w:val="both"/>
      </w:pPr>
      <w:r>
        <w:rPr>
          <w:rFonts w:ascii="Times New Roman"/>
          <w:b w:val="false"/>
          <w:i w:val="false"/>
          <w:color w:val="000000"/>
          <w:sz w:val="28"/>
        </w:rPr>
        <w:t>
      163. Должен знать:</w:t>
      </w:r>
    </w:p>
    <w:bookmarkEnd w:id="422"/>
    <w:bookmarkStart w:name="z429" w:id="423"/>
    <w:p>
      <w:pPr>
        <w:spacing w:after="0"/>
        <w:ind w:left="0"/>
        <w:jc w:val="both"/>
      </w:pPr>
      <w:r>
        <w:rPr>
          <w:rFonts w:ascii="Times New Roman"/>
          <w:b w:val="false"/>
          <w:i w:val="false"/>
          <w:color w:val="000000"/>
          <w:sz w:val="28"/>
        </w:rPr>
        <w:t>
      методы и приемы влажно-тепловой обработки изделий указанного ассортимента, температурные режимы, способы регулирования температуры, виды оборудования применяемого для влажно-тепловой обработки швейных изделий указанного ассортимента.</w:t>
      </w:r>
    </w:p>
    <w:bookmarkEnd w:id="423"/>
    <w:bookmarkStart w:name="z430" w:id="424"/>
    <w:p>
      <w:pPr>
        <w:spacing w:after="0"/>
        <w:ind w:left="0"/>
        <w:jc w:val="both"/>
      </w:pPr>
      <w:r>
        <w:rPr>
          <w:rFonts w:ascii="Times New Roman"/>
          <w:b w:val="false"/>
          <w:i w:val="false"/>
          <w:color w:val="000000"/>
          <w:sz w:val="28"/>
        </w:rPr>
        <w:t>
      Параграф 2. Термоотделочник швейных изделий,</w:t>
      </w:r>
    </w:p>
    <w:bookmarkEnd w:id="424"/>
    <w:p>
      <w:pPr>
        <w:spacing w:after="0"/>
        <w:ind w:left="0"/>
        <w:jc w:val="both"/>
      </w:pPr>
      <w:r>
        <w:rPr>
          <w:rFonts w:ascii="Times New Roman"/>
          <w:b w:val="false"/>
          <w:i w:val="false"/>
          <w:color w:val="000000"/>
          <w:sz w:val="28"/>
        </w:rPr>
        <w:t>
      2-й разряд</w:t>
      </w:r>
    </w:p>
    <w:bookmarkStart w:name="z431" w:id="425"/>
    <w:p>
      <w:pPr>
        <w:spacing w:after="0"/>
        <w:ind w:left="0"/>
        <w:jc w:val="both"/>
      </w:pPr>
      <w:r>
        <w:rPr>
          <w:rFonts w:ascii="Times New Roman"/>
          <w:b w:val="false"/>
          <w:i w:val="false"/>
          <w:color w:val="000000"/>
          <w:sz w:val="28"/>
        </w:rPr>
        <w:t>
      164. Характеристика работ:</w:t>
      </w:r>
    </w:p>
    <w:bookmarkEnd w:id="425"/>
    <w:bookmarkStart w:name="z432" w:id="426"/>
    <w:p>
      <w:pPr>
        <w:spacing w:after="0"/>
        <w:ind w:left="0"/>
        <w:jc w:val="both"/>
      </w:pPr>
      <w:r>
        <w:rPr>
          <w:rFonts w:ascii="Times New Roman"/>
          <w:b w:val="false"/>
          <w:i w:val="false"/>
          <w:color w:val="000000"/>
          <w:sz w:val="28"/>
        </w:rPr>
        <w:t>
      влажно-тепловая обработка на различном оборудовании белья фасонного постельного, готовых головных уборов и различных штучных изделий в трикотажном и текстильно-галантерейном производствах, деталей и готовых изделий в производстве игрушек, прочих изделий, кроме прессования погон, малых деталей изделий без выправления канта, швов притачивания надставок, подкладки, несоединенной с верхом изделий. Декатирование материалов. Соединение клеевой бортовой прокладки с одновременным прикреплением волосяной и плечевой накладок. Отпаривание деталей головных уборов из бархата.</w:t>
      </w:r>
    </w:p>
    <w:bookmarkEnd w:id="426"/>
    <w:bookmarkStart w:name="z433" w:id="427"/>
    <w:p>
      <w:pPr>
        <w:spacing w:after="0"/>
        <w:ind w:left="0"/>
        <w:jc w:val="both"/>
      </w:pPr>
      <w:r>
        <w:rPr>
          <w:rFonts w:ascii="Times New Roman"/>
          <w:b w:val="false"/>
          <w:i w:val="false"/>
          <w:color w:val="000000"/>
          <w:sz w:val="28"/>
        </w:rPr>
        <w:t>
      165. Должен знать:</w:t>
      </w:r>
    </w:p>
    <w:bookmarkEnd w:id="427"/>
    <w:bookmarkStart w:name="z434" w:id="428"/>
    <w:p>
      <w:pPr>
        <w:spacing w:after="0"/>
        <w:ind w:left="0"/>
        <w:jc w:val="both"/>
      </w:pPr>
      <w:r>
        <w:rPr>
          <w:rFonts w:ascii="Times New Roman"/>
          <w:b w:val="false"/>
          <w:i w:val="false"/>
          <w:color w:val="000000"/>
          <w:sz w:val="28"/>
        </w:rPr>
        <w:t>
      методы и приемы влажно-тепловой обработки изделий указанного ассортимента, виды и свойства применяемых материалов, виды оборудования применяемого для влажно-тепловой обработки швейных изделий указанного ассортимента.</w:t>
      </w:r>
    </w:p>
    <w:bookmarkEnd w:id="428"/>
    <w:bookmarkStart w:name="z435" w:id="429"/>
    <w:p>
      <w:pPr>
        <w:spacing w:after="0"/>
        <w:ind w:left="0"/>
        <w:jc w:val="both"/>
      </w:pPr>
      <w:r>
        <w:rPr>
          <w:rFonts w:ascii="Times New Roman"/>
          <w:b w:val="false"/>
          <w:i w:val="false"/>
          <w:color w:val="000000"/>
          <w:sz w:val="28"/>
        </w:rPr>
        <w:t>
      Параграф 3. Термоотделочник швейных изделий,</w:t>
      </w:r>
    </w:p>
    <w:bookmarkEnd w:id="429"/>
    <w:p>
      <w:pPr>
        <w:spacing w:after="0"/>
        <w:ind w:left="0"/>
        <w:jc w:val="both"/>
      </w:pPr>
      <w:r>
        <w:rPr>
          <w:rFonts w:ascii="Times New Roman"/>
          <w:b w:val="false"/>
          <w:i w:val="false"/>
          <w:color w:val="000000"/>
          <w:sz w:val="28"/>
        </w:rPr>
        <w:t>
      3-й разряд</w:t>
      </w:r>
    </w:p>
    <w:bookmarkStart w:name="z436" w:id="430"/>
    <w:p>
      <w:pPr>
        <w:spacing w:after="0"/>
        <w:ind w:left="0"/>
        <w:jc w:val="both"/>
      </w:pPr>
      <w:r>
        <w:rPr>
          <w:rFonts w:ascii="Times New Roman"/>
          <w:b w:val="false"/>
          <w:i w:val="false"/>
          <w:color w:val="000000"/>
          <w:sz w:val="28"/>
        </w:rPr>
        <w:t>
      166. Характеристика работ:</w:t>
      </w:r>
    </w:p>
    <w:bookmarkEnd w:id="430"/>
    <w:bookmarkStart w:name="z437" w:id="431"/>
    <w:p>
      <w:pPr>
        <w:spacing w:after="0"/>
        <w:ind w:left="0"/>
        <w:jc w:val="both"/>
      </w:pPr>
      <w:r>
        <w:rPr>
          <w:rFonts w:ascii="Times New Roman"/>
          <w:b w:val="false"/>
          <w:i w:val="false"/>
          <w:color w:val="000000"/>
          <w:sz w:val="28"/>
        </w:rPr>
        <w:t>
      влажно-тепловая обработка на различном оборудовании готовых изделий белья нательного, изделий производственной одежды, верхних трикотажных изделий, галстуков, фартуков, корсетных изделий, головных уборов, передних половинок брюк, швов деталей и изделий, швов подкладки из искусственного меха, пройм открытых, верхних плечевых накладок, подкладки, соединенной с верхом изделия, пристегивающейся утепляющей прокладки, выстеганной на подкладке, верха изделий перед соединением с подкладкой в меховом производстве. Соединение деталей верха с клеевыми прокладками, кромками, аппликаций с деталями, изделиями. Отпаривание изделий плательного ассортимента. Отпаривание, правка, сушка шляп-панам, беретов, жокеек, тюбетеек, капоров, пилоток, шлемов, шапок (кроме шапок-ушанок) из различных материалов. Правка-обтяжка суконного и кожаного колпаков, носков, унтов. Правка рукавиц, перчаток. Прессование деталей из искусственного меха в производстве головных уборов, погон.</w:t>
      </w:r>
    </w:p>
    <w:bookmarkEnd w:id="431"/>
    <w:bookmarkStart w:name="z438" w:id="432"/>
    <w:p>
      <w:pPr>
        <w:spacing w:after="0"/>
        <w:ind w:left="0"/>
        <w:jc w:val="both"/>
      </w:pPr>
      <w:r>
        <w:rPr>
          <w:rFonts w:ascii="Times New Roman"/>
          <w:b w:val="false"/>
          <w:i w:val="false"/>
          <w:color w:val="000000"/>
          <w:sz w:val="28"/>
        </w:rPr>
        <w:t>
      167. Должен знать:</w:t>
      </w:r>
    </w:p>
    <w:bookmarkEnd w:id="432"/>
    <w:bookmarkStart w:name="z439" w:id="433"/>
    <w:p>
      <w:pPr>
        <w:spacing w:after="0"/>
        <w:ind w:left="0"/>
        <w:jc w:val="both"/>
      </w:pPr>
      <w:r>
        <w:rPr>
          <w:rFonts w:ascii="Times New Roman"/>
          <w:b w:val="false"/>
          <w:i w:val="false"/>
          <w:color w:val="000000"/>
          <w:sz w:val="28"/>
        </w:rPr>
        <w:t>
      методы и приемы влажно-тепловой обработки, отпаривания, правки деталей и изделий указанного ассортимента, технологию изготовления швейных изделий, виды оборудования применяемого для влажно-тепловой обработки швейных изделий указанного ассортимента, способы устранения мелких неполадок в работе применяемого оборудования.</w:t>
      </w:r>
    </w:p>
    <w:bookmarkEnd w:id="433"/>
    <w:bookmarkStart w:name="z440" w:id="434"/>
    <w:p>
      <w:pPr>
        <w:spacing w:after="0"/>
        <w:ind w:left="0"/>
        <w:jc w:val="both"/>
      </w:pPr>
      <w:r>
        <w:rPr>
          <w:rFonts w:ascii="Times New Roman"/>
          <w:b w:val="false"/>
          <w:i w:val="false"/>
          <w:color w:val="000000"/>
          <w:sz w:val="28"/>
        </w:rPr>
        <w:t>
      Параграф 4. Термоотделочник швейных изделий,</w:t>
      </w:r>
    </w:p>
    <w:bookmarkEnd w:id="434"/>
    <w:p>
      <w:pPr>
        <w:spacing w:after="0"/>
        <w:ind w:left="0"/>
        <w:jc w:val="both"/>
      </w:pPr>
      <w:r>
        <w:rPr>
          <w:rFonts w:ascii="Times New Roman"/>
          <w:b w:val="false"/>
          <w:i w:val="false"/>
          <w:color w:val="000000"/>
          <w:sz w:val="28"/>
        </w:rPr>
        <w:t>
      4-й разряд</w:t>
      </w:r>
    </w:p>
    <w:bookmarkStart w:name="z441" w:id="435"/>
    <w:p>
      <w:pPr>
        <w:spacing w:after="0"/>
        <w:ind w:left="0"/>
        <w:jc w:val="both"/>
      </w:pPr>
      <w:r>
        <w:rPr>
          <w:rFonts w:ascii="Times New Roman"/>
          <w:b w:val="false"/>
          <w:i w:val="false"/>
          <w:color w:val="000000"/>
          <w:sz w:val="28"/>
        </w:rPr>
        <w:t>
      168. Характеристика работ:</w:t>
      </w:r>
    </w:p>
    <w:bookmarkEnd w:id="435"/>
    <w:bookmarkStart w:name="z442" w:id="436"/>
    <w:p>
      <w:pPr>
        <w:spacing w:after="0"/>
        <w:ind w:left="0"/>
        <w:jc w:val="both"/>
      </w:pPr>
      <w:r>
        <w:rPr>
          <w:rFonts w:ascii="Times New Roman"/>
          <w:b w:val="false"/>
          <w:i w:val="false"/>
          <w:color w:val="000000"/>
          <w:sz w:val="28"/>
        </w:rPr>
        <w:t>
      влажно-тепловая обработка на различном оборудовании готовых изделий: бекеш, бушлатов, жилетов, комбинезонов, полукомбинезонов, рубах-форменок, брюк, изделий одежды плательного ассортимента, изделий верхнего трикотажа плательного, пальтово-костюмного ассортимента и других, горловин, воротников, лацканов, погон, пат, хлястиков из контрастной ткани, бортов, шлиц, пройм, закрытых окатов рукавов, низа изделий, задних половинок брюк. Соединение бортов, лацканов, погон, пат, хлястиков из контрастной ткани с кромками. Отпаривание, правка, сушка головных уборов из меха, шерсти, шелка, бархата, натуральной и искусственной тесьмы. Отпаривание готовых изделий пальтово-костюмного ассортимента и изделий из бархата плательного ассортимента.</w:t>
      </w:r>
    </w:p>
    <w:bookmarkEnd w:id="436"/>
    <w:bookmarkStart w:name="z443" w:id="437"/>
    <w:p>
      <w:pPr>
        <w:spacing w:after="0"/>
        <w:ind w:left="0"/>
        <w:jc w:val="both"/>
      </w:pPr>
      <w:r>
        <w:rPr>
          <w:rFonts w:ascii="Times New Roman"/>
          <w:b w:val="false"/>
          <w:i w:val="false"/>
          <w:color w:val="000000"/>
          <w:sz w:val="28"/>
        </w:rPr>
        <w:t>
      169. Должен знать:</w:t>
      </w:r>
    </w:p>
    <w:bookmarkEnd w:id="437"/>
    <w:bookmarkStart w:name="z444" w:id="438"/>
    <w:p>
      <w:pPr>
        <w:spacing w:after="0"/>
        <w:ind w:left="0"/>
        <w:jc w:val="both"/>
      </w:pPr>
      <w:r>
        <w:rPr>
          <w:rFonts w:ascii="Times New Roman"/>
          <w:b w:val="false"/>
          <w:i w:val="false"/>
          <w:color w:val="000000"/>
          <w:sz w:val="28"/>
        </w:rPr>
        <w:t>
      методы и приемы влажно-тепловой обработки, правки, сушки изделий указанного ассортимента, ассортимент швейных изделий, последовательность выполнения операций, виды оборудования применяемого для влажно-тепловой обработки швейных изделий указанного ассортимента.</w:t>
      </w:r>
    </w:p>
    <w:bookmarkEnd w:id="438"/>
    <w:bookmarkStart w:name="z445" w:id="439"/>
    <w:p>
      <w:pPr>
        <w:spacing w:after="0"/>
        <w:ind w:left="0"/>
        <w:jc w:val="both"/>
      </w:pPr>
      <w:r>
        <w:rPr>
          <w:rFonts w:ascii="Times New Roman"/>
          <w:b w:val="false"/>
          <w:i w:val="false"/>
          <w:color w:val="000000"/>
          <w:sz w:val="28"/>
        </w:rPr>
        <w:t>
      Параграф 5. Термоотделочник швейных изделий,</w:t>
      </w:r>
    </w:p>
    <w:bookmarkEnd w:id="439"/>
    <w:p>
      <w:pPr>
        <w:spacing w:after="0"/>
        <w:ind w:left="0"/>
        <w:jc w:val="both"/>
      </w:pPr>
      <w:r>
        <w:rPr>
          <w:rFonts w:ascii="Times New Roman"/>
          <w:b w:val="false"/>
          <w:i w:val="false"/>
          <w:color w:val="000000"/>
          <w:sz w:val="28"/>
        </w:rPr>
        <w:t>
      5-й разряд</w:t>
      </w:r>
    </w:p>
    <w:bookmarkStart w:name="z446" w:id="440"/>
    <w:p>
      <w:pPr>
        <w:spacing w:after="0"/>
        <w:ind w:left="0"/>
        <w:jc w:val="both"/>
      </w:pPr>
      <w:r>
        <w:rPr>
          <w:rFonts w:ascii="Times New Roman"/>
          <w:b w:val="false"/>
          <w:i w:val="false"/>
          <w:color w:val="000000"/>
          <w:sz w:val="28"/>
        </w:rPr>
        <w:t>
      170. Характеристика работ:</w:t>
      </w:r>
    </w:p>
    <w:bookmarkEnd w:id="440"/>
    <w:bookmarkStart w:name="z447" w:id="441"/>
    <w:p>
      <w:pPr>
        <w:spacing w:after="0"/>
        <w:ind w:left="0"/>
        <w:jc w:val="both"/>
      </w:pPr>
      <w:r>
        <w:rPr>
          <w:rFonts w:ascii="Times New Roman"/>
          <w:b w:val="false"/>
          <w:i w:val="false"/>
          <w:color w:val="000000"/>
          <w:sz w:val="28"/>
        </w:rPr>
        <w:t>
      влажно-тепловая обработка на различном оборудовании готовых изделий: пальто, шинелей, верхних меховых изделий, плащей, курток, пиджаков, фраков, визиток, мундиров, кителей, жакетов на прокладке и подкладке. Формование чашек бюстгальтеров. Отпаривание, правка, сушка кепи, фуражек, шапок-ушанок из различных материалов.</w:t>
      </w:r>
    </w:p>
    <w:bookmarkEnd w:id="441"/>
    <w:bookmarkStart w:name="z448" w:id="442"/>
    <w:p>
      <w:pPr>
        <w:spacing w:after="0"/>
        <w:ind w:left="0"/>
        <w:jc w:val="both"/>
      </w:pPr>
      <w:r>
        <w:rPr>
          <w:rFonts w:ascii="Times New Roman"/>
          <w:b w:val="false"/>
          <w:i w:val="false"/>
          <w:color w:val="000000"/>
          <w:sz w:val="28"/>
        </w:rPr>
        <w:t>
      171. Должен знать:</w:t>
      </w:r>
    </w:p>
    <w:bookmarkEnd w:id="442"/>
    <w:bookmarkStart w:name="z449" w:id="443"/>
    <w:p>
      <w:pPr>
        <w:spacing w:after="0"/>
        <w:ind w:left="0"/>
        <w:jc w:val="both"/>
      </w:pPr>
      <w:r>
        <w:rPr>
          <w:rFonts w:ascii="Times New Roman"/>
          <w:b w:val="false"/>
          <w:i w:val="false"/>
          <w:color w:val="000000"/>
          <w:sz w:val="28"/>
        </w:rPr>
        <w:t>
      методы и приемы влажно-тепловой обработки, отпаривания, правки, сушки изделий указанного ассортимента, виды оборудования применяемого для влажно-тепловой обработки швейных изделий указанного ассортимента.</w:t>
      </w:r>
    </w:p>
    <w:bookmarkEnd w:id="443"/>
    <w:bookmarkStart w:name="z450" w:id="444"/>
    <w:p>
      <w:pPr>
        <w:spacing w:after="0"/>
        <w:ind w:left="0"/>
        <w:jc w:val="both"/>
      </w:pPr>
      <w:r>
        <w:rPr>
          <w:rFonts w:ascii="Times New Roman"/>
          <w:b w:val="false"/>
          <w:i w:val="false"/>
          <w:color w:val="000000"/>
          <w:sz w:val="28"/>
        </w:rPr>
        <w:t>
      21. Формовщик головных уборов</w:t>
      </w:r>
    </w:p>
    <w:bookmarkEnd w:id="444"/>
    <w:bookmarkStart w:name="z451" w:id="445"/>
    <w:p>
      <w:pPr>
        <w:spacing w:after="0"/>
        <w:ind w:left="0"/>
        <w:jc w:val="both"/>
      </w:pPr>
      <w:r>
        <w:rPr>
          <w:rFonts w:ascii="Times New Roman"/>
          <w:b w:val="false"/>
          <w:i w:val="false"/>
          <w:color w:val="000000"/>
          <w:sz w:val="28"/>
        </w:rPr>
        <w:t>
      Параграф 1. Формовщик головных уборов,</w:t>
      </w:r>
    </w:p>
    <w:bookmarkEnd w:id="445"/>
    <w:p>
      <w:pPr>
        <w:spacing w:after="0"/>
        <w:ind w:left="0"/>
        <w:jc w:val="both"/>
      </w:pPr>
      <w:r>
        <w:rPr>
          <w:rFonts w:ascii="Times New Roman"/>
          <w:b w:val="false"/>
          <w:i w:val="false"/>
          <w:color w:val="000000"/>
          <w:sz w:val="28"/>
        </w:rPr>
        <w:t>
      4-й разряд</w:t>
      </w:r>
    </w:p>
    <w:bookmarkStart w:name="z452" w:id="446"/>
    <w:p>
      <w:pPr>
        <w:spacing w:after="0"/>
        <w:ind w:left="0"/>
        <w:jc w:val="both"/>
      </w:pPr>
      <w:r>
        <w:rPr>
          <w:rFonts w:ascii="Times New Roman"/>
          <w:b w:val="false"/>
          <w:i w:val="false"/>
          <w:color w:val="000000"/>
          <w:sz w:val="28"/>
        </w:rPr>
        <w:t>
      172. Характеристика работ:</w:t>
      </w:r>
    </w:p>
    <w:bookmarkEnd w:id="446"/>
    <w:bookmarkStart w:name="z453" w:id="447"/>
    <w:p>
      <w:pPr>
        <w:spacing w:after="0"/>
        <w:ind w:left="0"/>
        <w:jc w:val="both"/>
      </w:pPr>
      <w:r>
        <w:rPr>
          <w:rFonts w:ascii="Times New Roman"/>
          <w:b w:val="false"/>
          <w:i w:val="false"/>
          <w:color w:val="000000"/>
          <w:sz w:val="28"/>
        </w:rPr>
        <w:t>
      формование каркасов женских шляп. Проклеивание, просушивание каркасов. Загрузка и выгрузка форм из сушильного шкафа.</w:t>
      </w:r>
    </w:p>
    <w:bookmarkEnd w:id="447"/>
    <w:bookmarkStart w:name="z454" w:id="448"/>
    <w:p>
      <w:pPr>
        <w:spacing w:after="0"/>
        <w:ind w:left="0"/>
        <w:jc w:val="both"/>
      </w:pPr>
      <w:r>
        <w:rPr>
          <w:rFonts w:ascii="Times New Roman"/>
          <w:b w:val="false"/>
          <w:i w:val="false"/>
          <w:color w:val="000000"/>
          <w:sz w:val="28"/>
        </w:rPr>
        <w:t>
      173. Должен знать:</w:t>
      </w:r>
    </w:p>
    <w:bookmarkEnd w:id="448"/>
    <w:bookmarkStart w:name="z455" w:id="449"/>
    <w:p>
      <w:pPr>
        <w:spacing w:after="0"/>
        <w:ind w:left="0"/>
        <w:jc w:val="both"/>
      </w:pPr>
      <w:r>
        <w:rPr>
          <w:rFonts w:ascii="Times New Roman"/>
          <w:b w:val="false"/>
          <w:i w:val="false"/>
          <w:color w:val="000000"/>
          <w:sz w:val="28"/>
        </w:rPr>
        <w:t>
      методы и приемы формования каркасов женских шляп, виды и свойства применяемых материалов, ассортимент изделий и виды форм, режимы просушивания, качество клея, принцип работы сушильного шкафа.</w:t>
      </w:r>
    </w:p>
    <w:bookmarkEnd w:id="449"/>
    <w:bookmarkStart w:name="z456" w:id="450"/>
    <w:p>
      <w:pPr>
        <w:spacing w:after="0"/>
        <w:ind w:left="0"/>
        <w:jc w:val="both"/>
      </w:pPr>
      <w:r>
        <w:rPr>
          <w:rFonts w:ascii="Times New Roman"/>
          <w:b w:val="false"/>
          <w:i w:val="false"/>
          <w:color w:val="000000"/>
          <w:sz w:val="28"/>
        </w:rPr>
        <w:t>
      Параграф 2. Формовщик головных уборов,</w:t>
      </w:r>
    </w:p>
    <w:bookmarkEnd w:id="450"/>
    <w:p>
      <w:pPr>
        <w:spacing w:after="0"/>
        <w:ind w:left="0"/>
        <w:jc w:val="both"/>
      </w:pPr>
      <w:r>
        <w:rPr>
          <w:rFonts w:ascii="Times New Roman"/>
          <w:b w:val="false"/>
          <w:i w:val="false"/>
          <w:color w:val="000000"/>
          <w:sz w:val="28"/>
        </w:rPr>
        <w:t>
      5-й разряд</w:t>
      </w:r>
    </w:p>
    <w:bookmarkStart w:name="z457" w:id="451"/>
    <w:p>
      <w:pPr>
        <w:spacing w:after="0"/>
        <w:ind w:left="0"/>
        <w:jc w:val="both"/>
      </w:pPr>
      <w:r>
        <w:rPr>
          <w:rFonts w:ascii="Times New Roman"/>
          <w:b w:val="false"/>
          <w:i w:val="false"/>
          <w:color w:val="000000"/>
          <w:sz w:val="28"/>
        </w:rPr>
        <w:t>
      174. Характеристика работ:</w:t>
      </w:r>
    </w:p>
    <w:bookmarkEnd w:id="451"/>
    <w:bookmarkStart w:name="z458" w:id="452"/>
    <w:p>
      <w:pPr>
        <w:spacing w:after="0"/>
        <w:ind w:left="0"/>
        <w:jc w:val="both"/>
      </w:pPr>
      <w:r>
        <w:rPr>
          <w:rFonts w:ascii="Times New Roman"/>
          <w:b w:val="false"/>
          <w:i w:val="false"/>
          <w:color w:val="000000"/>
          <w:sz w:val="28"/>
        </w:rPr>
        <w:t>
      формование фетровых шляп из шерстяных и пуховых колпаков. Проклеивание, распаривание, растягивание в длину и ширину, натягивание на форму, укладывание рельефов, складок, ворса, закрепление на форме и просушивание фетровых шляп. Загрузка и выгрузка форм из сушильного шкафа.</w:t>
      </w:r>
    </w:p>
    <w:bookmarkEnd w:id="452"/>
    <w:bookmarkStart w:name="z459" w:id="453"/>
    <w:p>
      <w:pPr>
        <w:spacing w:after="0"/>
        <w:ind w:left="0"/>
        <w:jc w:val="both"/>
      </w:pPr>
      <w:r>
        <w:rPr>
          <w:rFonts w:ascii="Times New Roman"/>
          <w:b w:val="false"/>
          <w:i w:val="false"/>
          <w:color w:val="000000"/>
          <w:sz w:val="28"/>
        </w:rPr>
        <w:t>
      175. Должен знать:</w:t>
      </w:r>
    </w:p>
    <w:bookmarkEnd w:id="453"/>
    <w:bookmarkStart w:name="z460" w:id="454"/>
    <w:p>
      <w:pPr>
        <w:spacing w:after="0"/>
        <w:ind w:left="0"/>
        <w:jc w:val="both"/>
      </w:pPr>
      <w:r>
        <w:rPr>
          <w:rFonts w:ascii="Times New Roman"/>
          <w:b w:val="false"/>
          <w:i w:val="false"/>
          <w:color w:val="000000"/>
          <w:sz w:val="28"/>
        </w:rPr>
        <w:t>
      методы и приемы проклеивания, распаривания, растягивания, натягивания на форму, укладывания рельефов, складок, ворса, закрепления на форме, ассортимент фетровых шляп и виды форм, свойства фетра, режимы просушивания, причины возникновения дефектов и меры их предупреждения.</w:t>
      </w:r>
    </w:p>
    <w:bookmarkEnd w:id="454"/>
    <w:bookmarkStart w:name="z461" w:id="455"/>
    <w:p>
      <w:pPr>
        <w:spacing w:after="0"/>
        <w:ind w:left="0"/>
        <w:jc w:val="both"/>
      </w:pPr>
      <w:r>
        <w:rPr>
          <w:rFonts w:ascii="Times New Roman"/>
          <w:b w:val="false"/>
          <w:i w:val="false"/>
          <w:color w:val="000000"/>
          <w:sz w:val="28"/>
        </w:rPr>
        <w:t>
      22. Фурнитурщик</w:t>
      </w:r>
    </w:p>
    <w:bookmarkEnd w:id="455"/>
    <w:bookmarkStart w:name="z462" w:id="456"/>
    <w:p>
      <w:pPr>
        <w:spacing w:after="0"/>
        <w:ind w:left="0"/>
        <w:jc w:val="both"/>
      </w:pPr>
      <w:r>
        <w:rPr>
          <w:rFonts w:ascii="Times New Roman"/>
          <w:b w:val="false"/>
          <w:i w:val="false"/>
          <w:color w:val="000000"/>
          <w:sz w:val="28"/>
        </w:rPr>
        <w:t>
      Параграф 1. Фурнитурщик, 2-й разряд</w:t>
      </w:r>
    </w:p>
    <w:bookmarkEnd w:id="456"/>
    <w:bookmarkStart w:name="z463" w:id="457"/>
    <w:p>
      <w:pPr>
        <w:spacing w:after="0"/>
        <w:ind w:left="0"/>
        <w:jc w:val="both"/>
      </w:pPr>
      <w:r>
        <w:rPr>
          <w:rFonts w:ascii="Times New Roman"/>
          <w:b w:val="false"/>
          <w:i w:val="false"/>
          <w:color w:val="000000"/>
          <w:sz w:val="28"/>
        </w:rPr>
        <w:t>
      176. Характеристика работ:</w:t>
      </w:r>
    </w:p>
    <w:bookmarkEnd w:id="457"/>
    <w:bookmarkStart w:name="z464" w:id="458"/>
    <w:p>
      <w:pPr>
        <w:spacing w:after="0"/>
        <w:ind w:left="0"/>
        <w:jc w:val="both"/>
      </w:pPr>
      <w:r>
        <w:rPr>
          <w:rFonts w:ascii="Times New Roman"/>
          <w:b w:val="false"/>
          <w:i w:val="false"/>
          <w:color w:val="000000"/>
          <w:sz w:val="28"/>
        </w:rPr>
        <w:t>
      вытяжка чашечек и обтяжка пуговиц, пряжек различными материалами. Подготовка деталей и изделий к лакированию. Лакирование, шлифование деталей и изделий. Изготовление отделочного шнура и других декоративных украшений из различных материалов. Изготовление кистей для кавалерийского снаряжения и выездной упряжи, изготовление костыльков к потниковым крышкам кавалерийского седла.</w:t>
      </w:r>
    </w:p>
    <w:bookmarkEnd w:id="458"/>
    <w:bookmarkStart w:name="z465" w:id="459"/>
    <w:p>
      <w:pPr>
        <w:spacing w:after="0"/>
        <w:ind w:left="0"/>
        <w:jc w:val="both"/>
      </w:pPr>
      <w:r>
        <w:rPr>
          <w:rFonts w:ascii="Times New Roman"/>
          <w:b w:val="false"/>
          <w:i w:val="false"/>
          <w:color w:val="000000"/>
          <w:sz w:val="28"/>
        </w:rPr>
        <w:t>
      177. Должен знать:</w:t>
      </w:r>
    </w:p>
    <w:bookmarkEnd w:id="459"/>
    <w:bookmarkStart w:name="z466" w:id="460"/>
    <w:p>
      <w:pPr>
        <w:spacing w:after="0"/>
        <w:ind w:left="0"/>
        <w:jc w:val="both"/>
      </w:pPr>
      <w:r>
        <w:rPr>
          <w:rFonts w:ascii="Times New Roman"/>
          <w:b w:val="false"/>
          <w:i w:val="false"/>
          <w:color w:val="000000"/>
          <w:sz w:val="28"/>
        </w:rPr>
        <w:t>
      методы и приемы вытяжки, обтяжки, лакирования, шлифования деталей и изделий и изготовления отделочных деталей и декоративных украшений, режимы грунтования, крашения, лакирования, сушки, качество лака, виды и свойства применяемых материалов, правила подбора расцветок.</w:t>
      </w:r>
    </w:p>
    <w:bookmarkEnd w:id="460"/>
    <w:bookmarkStart w:name="z467" w:id="461"/>
    <w:p>
      <w:pPr>
        <w:spacing w:after="0"/>
        <w:ind w:left="0"/>
        <w:jc w:val="both"/>
      </w:pPr>
      <w:r>
        <w:rPr>
          <w:rFonts w:ascii="Times New Roman"/>
          <w:b w:val="false"/>
          <w:i w:val="false"/>
          <w:color w:val="000000"/>
          <w:sz w:val="28"/>
        </w:rPr>
        <w:t>
      Параграф 2. Фурнитурщик, 3-й разряд</w:t>
      </w:r>
    </w:p>
    <w:bookmarkEnd w:id="461"/>
    <w:bookmarkStart w:name="z468" w:id="462"/>
    <w:p>
      <w:pPr>
        <w:spacing w:after="0"/>
        <w:ind w:left="0"/>
        <w:jc w:val="both"/>
      </w:pPr>
      <w:r>
        <w:rPr>
          <w:rFonts w:ascii="Times New Roman"/>
          <w:b w:val="false"/>
          <w:i w:val="false"/>
          <w:color w:val="000000"/>
          <w:sz w:val="28"/>
        </w:rPr>
        <w:t>
      178. Характеристика работ:</w:t>
      </w:r>
    </w:p>
    <w:bookmarkEnd w:id="462"/>
    <w:bookmarkStart w:name="z469" w:id="463"/>
    <w:p>
      <w:pPr>
        <w:spacing w:after="0"/>
        <w:ind w:left="0"/>
        <w:jc w:val="both"/>
      </w:pPr>
      <w:r>
        <w:rPr>
          <w:rFonts w:ascii="Times New Roman"/>
          <w:b w:val="false"/>
          <w:i w:val="false"/>
          <w:color w:val="000000"/>
          <w:sz w:val="28"/>
        </w:rPr>
        <w:t>
      подборка пряжи, других материалов по цветам. Изготовление различных отделочных деталей (кисточек, кутасов, помпонов, бархоток, рюшей, вуалеток и другое) вручную или при помощи приспособлений. Заправка, чистка, смазка, мелкий ремонт приспособлений для изготовления отделочных деталей. Контроль качества изделий.</w:t>
      </w:r>
    </w:p>
    <w:bookmarkEnd w:id="463"/>
    <w:bookmarkStart w:name="z470" w:id="464"/>
    <w:p>
      <w:pPr>
        <w:spacing w:after="0"/>
        <w:ind w:left="0"/>
        <w:jc w:val="both"/>
      </w:pPr>
      <w:r>
        <w:rPr>
          <w:rFonts w:ascii="Times New Roman"/>
          <w:b w:val="false"/>
          <w:i w:val="false"/>
          <w:color w:val="000000"/>
          <w:sz w:val="28"/>
        </w:rPr>
        <w:t>
      179. Должен знать:</w:t>
      </w:r>
    </w:p>
    <w:bookmarkEnd w:id="464"/>
    <w:bookmarkStart w:name="z471" w:id="465"/>
    <w:p>
      <w:pPr>
        <w:spacing w:after="0"/>
        <w:ind w:left="0"/>
        <w:jc w:val="both"/>
      </w:pPr>
      <w:r>
        <w:rPr>
          <w:rFonts w:ascii="Times New Roman"/>
          <w:b w:val="false"/>
          <w:i w:val="false"/>
          <w:color w:val="000000"/>
          <w:sz w:val="28"/>
        </w:rPr>
        <w:t>
      методы и приемы изготовления отделочных деталей, способы применения приспособлений для изготовления фурнитуры, ассортимент изготавливаемых изделий, виды пряжи, материалов, причины возникновения дефектов, меры их предупреждения и способы устранения, требования, предъявляемые к качеству, изготовляемых деталей.</w:t>
      </w:r>
    </w:p>
    <w:bookmarkEnd w:id="465"/>
    <w:bookmarkStart w:name="z472" w:id="466"/>
    <w:p>
      <w:pPr>
        <w:spacing w:after="0"/>
        <w:ind w:left="0"/>
        <w:jc w:val="both"/>
      </w:pPr>
      <w:r>
        <w:rPr>
          <w:rFonts w:ascii="Times New Roman"/>
          <w:b w:val="false"/>
          <w:i w:val="false"/>
          <w:color w:val="000000"/>
          <w:sz w:val="28"/>
        </w:rPr>
        <w:t>
      Параграф 3. Фурнитурщик, 4-й разряд</w:t>
      </w:r>
    </w:p>
    <w:bookmarkEnd w:id="466"/>
    <w:bookmarkStart w:name="z473" w:id="467"/>
    <w:p>
      <w:pPr>
        <w:spacing w:after="0"/>
        <w:ind w:left="0"/>
        <w:jc w:val="both"/>
      </w:pPr>
      <w:r>
        <w:rPr>
          <w:rFonts w:ascii="Times New Roman"/>
          <w:b w:val="false"/>
          <w:i w:val="false"/>
          <w:color w:val="000000"/>
          <w:sz w:val="28"/>
        </w:rPr>
        <w:t>
      180. Характеристика работ:</w:t>
      </w:r>
    </w:p>
    <w:bookmarkEnd w:id="467"/>
    <w:bookmarkStart w:name="z474" w:id="468"/>
    <w:p>
      <w:pPr>
        <w:spacing w:after="0"/>
        <w:ind w:left="0"/>
        <w:jc w:val="both"/>
      </w:pPr>
      <w:r>
        <w:rPr>
          <w:rFonts w:ascii="Times New Roman"/>
          <w:b w:val="false"/>
          <w:i w:val="false"/>
          <w:color w:val="000000"/>
          <w:sz w:val="28"/>
        </w:rPr>
        <w:t>
      изготовление образцов отделочных пуговиц, пряжек из целлулоида, дерева и других материалов.</w:t>
      </w:r>
    </w:p>
    <w:bookmarkEnd w:id="468"/>
    <w:bookmarkStart w:name="z475" w:id="469"/>
    <w:p>
      <w:pPr>
        <w:spacing w:after="0"/>
        <w:ind w:left="0"/>
        <w:jc w:val="both"/>
      </w:pPr>
      <w:r>
        <w:rPr>
          <w:rFonts w:ascii="Times New Roman"/>
          <w:b w:val="false"/>
          <w:i w:val="false"/>
          <w:color w:val="000000"/>
          <w:sz w:val="28"/>
        </w:rPr>
        <w:t>
      181. Должен знать:</w:t>
      </w:r>
    </w:p>
    <w:bookmarkEnd w:id="469"/>
    <w:bookmarkStart w:name="z476" w:id="470"/>
    <w:p>
      <w:pPr>
        <w:spacing w:after="0"/>
        <w:ind w:left="0"/>
        <w:jc w:val="both"/>
      </w:pPr>
      <w:r>
        <w:rPr>
          <w:rFonts w:ascii="Times New Roman"/>
          <w:b w:val="false"/>
          <w:i w:val="false"/>
          <w:color w:val="000000"/>
          <w:sz w:val="28"/>
        </w:rPr>
        <w:t>
      методы и приемы изготовления отделочных пуговиц, пряжек, формы пуговиц и пряжек, причины возникновения дефектов, меры их предупреждения и способы устранения.</w:t>
      </w:r>
    </w:p>
    <w:bookmarkEnd w:id="470"/>
    <w:bookmarkStart w:name="z477" w:id="471"/>
    <w:p>
      <w:pPr>
        <w:spacing w:after="0"/>
        <w:ind w:left="0"/>
        <w:jc w:val="both"/>
      </w:pPr>
      <w:r>
        <w:rPr>
          <w:rFonts w:ascii="Times New Roman"/>
          <w:b w:val="false"/>
          <w:i w:val="false"/>
          <w:color w:val="000000"/>
          <w:sz w:val="28"/>
        </w:rPr>
        <w:t>
      23. Художник по костюму</w:t>
      </w:r>
    </w:p>
    <w:bookmarkEnd w:id="471"/>
    <w:bookmarkStart w:name="z478" w:id="472"/>
    <w:p>
      <w:pPr>
        <w:spacing w:after="0"/>
        <w:ind w:left="0"/>
        <w:jc w:val="both"/>
      </w:pPr>
      <w:r>
        <w:rPr>
          <w:rFonts w:ascii="Times New Roman"/>
          <w:b w:val="false"/>
          <w:i w:val="false"/>
          <w:color w:val="000000"/>
          <w:sz w:val="28"/>
        </w:rPr>
        <w:t>
      Параграф 1. Художник по костюму, 3-й разряд</w:t>
      </w:r>
    </w:p>
    <w:bookmarkEnd w:id="472"/>
    <w:bookmarkStart w:name="z479" w:id="473"/>
    <w:p>
      <w:pPr>
        <w:spacing w:after="0"/>
        <w:ind w:left="0"/>
        <w:jc w:val="both"/>
      </w:pPr>
      <w:r>
        <w:rPr>
          <w:rFonts w:ascii="Times New Roman"/>
          <w:b w:val="false"/>
          <w:i w:val="false"/>
          <w:color w:val="000000"/>
          <w:sz w:val="28"/>
        </w:rPr>
        <w:t>
      182. Характеристика работ:</w:t>
      </w:r>
    </w:p>
    <w:bookmarkEnd w:id="473"/>
    <w:bookmarkStart w:name="z480" w:id="474"/>
    <w:p>
      <w:pPr>
        <w:spacing w:after="0"/>
        <w:ind w:left="0"/>
        <w:jc w:val="both"/>
      </w:pPr>
      <w:r>
        <w:rPr>
          <w:rFonts w:ascii="Times New Roman"/>
          <w:b w:val="false"/>
          <w:i w:val="false"/>
          <w:color w:val="000000"/>
          <w:sz w:val="28"/>
        </w:rPr>
        <w:t>
      творческая разработка эскизов несложной одежды с учетом тенденций моды и проработка в материале единичных изделий: халатов, пижам, легких платьев, производственной одежды. Подбор образцов материалов для создания изделий. Самостоятельная проработка сложных технологических узлов.</w:t>
      </w:r>
    </w:p>
    <w:bookmarkEnd w:id="474"/>
    <w:bookmarkStart w:name="z481" w:id="475"/>
    <w:p>
      <w:pPr>
        <w:spacing w:after="0"/>
        <w:ind w:left="0"/>
        <w:jc w:val="both"/>
      </w:pPr>
      <w:r>
        <w:rPr>
          <w:rFonts w:ascii="Times New Roman"/>
          <w:b w:val="false"/>
          <w:i w:val="false"/>
          <w:color w:val="000000"/>
          <w:sz w:val="28"/>
        </w:rPr>
        <w:t>
      183. Должен знать:</w:t>
      </w:r>
    </w:p>
    <w:bookmarkEnd w:id="475"/>
    <w:bookmarkStart w:name="z482" w:id="476"/>
    <w:p>
      <w:pPr>
        <w:spacing w:after="0"/>
        <w:ind w:left="0"/>
        <w:jc w:val="both"/>
      </w:pPr>
      <w:r>
        <w:rPr>
          <w:rFonts w:ascii="Times New Roman"/>
          <w:b w:val="false"/>
          <w:i w:val="false"/>
          <w:color w:val="000000"/>
          <w:sz w:val="28"/>
        </w:rPr>
        <w:t>
      классификацию одежды по назначению, основы рисунка, живописи, композиции, пластической анатомии, способы конструирования и моделирования одежды, технологию изготовления и современной обработки одежды.</w:t>
      </w:r>
    </w:p>
    <w:bookmarkEnd w:id="476"/>
    <w:bookmarkStart w:name="z483" w:id="477"/>
    <w:p>
      <w:pPr>
        <w:spacing w:after="0"/>
        <w:ind w:left="0"/>
        <w:jc w:val="both"/>
      </w:pPr>
      <w:r>
        <w:rPr>
          <w:rFonts w:ascii="Times New Roman"/>
          <w:b w:val="false"/>
          <w:i w:val="false"/>
          <w:color w:val="000000"/>
          <w:sz w:val="28"/>
        </w:rPr>
        <w:t>
      Параграф 2. Художник по костюму, 4-й разряд</w:t>
      </w:r>
    </w:p>
    <w:bookmarkEnd w:id="477"/>
    <w:bookmarkStart w:name="z484" w:id="478"/>
    <w:p>
      <w:pPr>
        <w:spacing w:after="0"/>
        <w:ind w:left="0"/>
        <w:jc w:val="both"/>
      </w:pPr>
      <w:r>
        <w:rPr>
          <w:rFonts w:ascii="Times New Roman"/>
          <w:b w:val="false"/>
          <w:i w:val="false"/>
          <w:color w:val="000000"/>
          <w:sz w:val="28"/>
        </w:rPr>
        <w:t>
      184. Характеристика работ:</w:t>
      </w:r>
    </w:p>
    <w:bookmarkEnd w:id="478"/>
    <w:bookmarkStart w:name="z485" w:id="479"/>
    <w:p>
      <w:pPr>
        <w:spacing w:after="0"/>
        <w:ind w:left="0"/>
        <w:jc w:val="both"/>
      </w:pPr>
      <w:r>
        <w:rPr>
          <w:rFonts w:ascii="Times New Roman"/>
          <w:b w:val="false"/>
          <w:i w:val="false"/>
          <w:color w:val="000000"/>
          <w:sz w:val="28"/>
        </w:rPr>
        <w:t>
      творческая разработка эскизов сложных изделий одежды для тканей различного ассортимента с учетом тенденций моды. Изготовление конструкций и лекал согласно эскизу модели, технологическая обработка изделий и выполнение их в материале:</w:t>
      </w:r>
    </w:p>
    <w:bookmarkEnd w:id="479"/>
    <w:bookmarkStart w:name="z486" w:id="480"/>
    <w:p>
      <w:pPr>
        <w:spacing w:after="0"/>
        <w:ind w:left="0"/>
        <w:jc w:val="both"/>
      </w:pPr>
      <w:r>
        <w:rPr>
          <w:rFonts w:ascii="Times New Roman"/>
          <w:b w:val="false"/>
          <w:i w:val="false"/>
          <w:color w:val="000000"/>
          <w:sz w:val="28"/>
        </w:rPr>
        <w:t>
      блузки, юбки, брюки, жилеты, изделия детского ассортимента.</w:t>
      </w:r>
    </w:p>
    <w:bookmarkEnd w:id="480"/>
    <w:bookmarkStart w:name="z487" w:id="481"/>
    <w:p>
      <w:pPr>
        <w:spacing w:after="0"/>
        <w:ind w:left="0"/>
        <w:jc w:val="both"/>
      </w:pPr>
      <w:r>
        <w:rPr>
          <w:rFonts w:ascii="Times New Roman"/>
          <w:b w:val="false"/>
          <w:i w:val="false"/>
          <w:color w:val="000000"/>
          <w:sz w:val="28"/>
        </w:rPr>
        <w:t>
      185. Должен знать:</w:t>
      </w:r>
    </w:p>
    <w:bookmarkEnd w:id="481"/>
    <w:bookmarkStart w:name="z488" w:id="482"/>
    <w:p>
      <w:pPr>
        <w:spacing w:after="0"/>
        <w:ind w:left="0"/>
        <w:jc w:val="both"/>
      </w:pPr>
      <w:r>
        <w:rPr>
          <w:rFonts w:ascii="Times New Roman"/>
          <w:b w:val="false"/>
          <w:i w:val="false"/>
          <w:color w:val="000000"/>
          <w:sz w:val="28"/>
        </w:rPr>
        <w:t>
      современные потребительские требования, предъявляемые к одежде, понятие "стиль" в одежде, способы поузловой технологической обработки изделий, методы, системы конструирования одежды, историю костюма.</w:t>
      </w:r>
    </w:p>
    <w:bookmarkEnd w:id="482"/>
    <w:bookmarkStart w:name="z489" w:id="483"/>
    <w:p>
      <w:pPr>
        <w:spacing w:after="0"/>
        <w:ind w:left="0"/>
        <w:jc w:val="both"/>
      </w:pPr>
      <w:r>
        <w:rPr>
          <w:rFonts w:ascii="Times New Roman"/>
          <w:b w:val="false"/>
          <w:i w:val="false"/>
          <w:color w:val="000000"/>
          <w:sz w:val="28"/>
        </w:rPr>
        <w:t>
      Параграф 3. Художник по костюму, 5-й разряд</w:t>
      </w:r>
    </w:p>
    <w:bookmarkEnd w:id="483"/>
    <w:bookmarkStart w:name="z490" w:id="484"/>
    <w:p>
      <w:pPr>
        <w:spacing w:after="0"/>
        <w:ind w:left="0"/>
        <w:jc w:val="both"/>
      </w:pPr>
      <w:r>
        <w:rPr>
          <w:rFonts w:ascii="Times New Roman"/>
          <w:b w:val="false"/>
          <w:i w:val="false"/>
          <w:color w:val="000000"/>
          <w:sz w:val="28"/>
        </w:rPr>
        <w:t>
      186. Характеристика работ:</w:t>
      </w:r>
    </w:p>
    <w:bookmarkEnd w:id="484"/>
    <w:bookmarkStart w:name="z491" w:id="485"/>
    <w:p>
      <w:pPr>
        <w:spacing w:after="0"/>
        <w:ind w:left="0"/>
        <w:jc w:val="both"/>
      </w:pPr>
      <w:r>
        <w:rPr>
          <w:rFonts w:ascii="Times New Roman"/>
          <w:b w:val="false"/>
          <w:i w:val="false"/>
          <w:color w:val="000000"/>
          <w:sz w:val="28"/>
        </w:rPr>
        <w:t>
      творческая разработка эскизов одежды легкого и верхнего ассортимента различного назначения и их изготовление: платья, куртки, жакеты, плащи, пальто, полупальто, фраки, пиджаки из различных тканей.</w:t>
      </w:r>
    </w:p>
    <w:bookmarkEnd w:id="485"/>
    <w:bookmarkStart w:name="z492" w:id="486"/>
    <w:p>
      <w:pPr>
        <w:spacing w:after="0"/>
        <w:ind w:left="0"/>
        <w:jc w:val="both"/>
      </w:pPr>
      <w:r>
        <w:rPr>
          <w:rFonts w:ascii="Times New Roman"/>
          <w:b w:val="false"/>
          <w:i w:val="false"/>
          <w:color w:val="000000"/>
          <w:sz w:val="28"/>
        </w:rPr>
        <w:t>
      187. Должен знать:</w:t>
      </w:r>
    </w:p>
    <w:bookmarkEnd w:id="486"/>
    <w:bookmarkStart w:name="z493" w:id="487"/>
    <w:p>
      <w:pPr>
        <w:spacing w:after="0"/>
        <w:ind w:left="0"/>
        <w:jc w:val="both"/>
      </w:pPr>
      <w:r>
        <w:rPr>
          <w:rFonts w:ascii="Times New Roman"/>
          <w:b w:val="false"/>
          <w:i w:val="false"/>
          <w:color w:val="000000"/>
          <w:sz w:val="28"/>
        </w:rPr>
        <w:t>
      историю костюма, художественное конструирование и моделирование одежды, декоративное оформление одежды, все виды технологической обработки изделий одежды.</w:t>
      </w:r>
    </w:p>
    <w:bookmarkEnd w:id="487"/>
    <w:bookmarkStart w:name="z494" w:id="488"/>
    <w:p>
      <w:pPr>
        <w:spacing w:after="0"/>
        <w:ind w:left="0"/>
        <w:jc w:val="both"/>
      </w:pPr>
      <w:r>
        <w:rPr>
          <w:rFonts w:ascii="Times New Roman"/>
          <w:b w:val="false"/>
          <w:i w:val="false"/>
          <w:color w:val="000000"/>
          <w:sz w:val="28"/>
        </w:rPr>
        <w:t>
      Параграф 4. Художник по костюму, 6-й разряд</w:t>
      </w:r>
    </w:p>
    <w:bookmarkEnd w:id="488"/>
    <w:bookmarkStart w:name="z495" w:id="489"/>
    <w:p>
      <w:pPr>
        <w:spacing w:after="0"/>
        <w:ind w:left="0"/>
        <w:jc w:val="both"/>
      </w:pPr>
      <w:r>
        <w:rPr>
          <w:rFonts w:ascii="Times New Roman"/>
          <w:b w:val="false"/>
          <w:i w:val="false"/>
          <w:color w:val="000000"/>
          <w:sz w:val="28"/>
        </w:rPr>
        <w:t>
      188. Характеристика работ:</w:t>
      </w:r>
    </w:p>
    <w:bookmarkEnd w:id="489"/>
    <w:bookmarkStart w:name="z496" w:id="490"/>
    <w:p>
      <w:pPr>
        <w:spacing w:after="0"/>
        <w:ind w:left="0"/>
        <w:jc w:val="both"/>
      </w:pPr>
      <w:r>
        <w:rPr>
          <w:rFonts w:ascii="Times New Roman"/>
          <w:b w:val="false"/>
          <w:i w:val="false"/>
          <w:color w:val="000000"/>
          <w:sz w:val="28"/>
        </w:rPr>
        <w:t>
      творческая разработка эскизов, проектирование по ним моделей и изготовление комплектов и ансамблей одежды различного назначения с учетом национальных традиций, использованием аксессуаров и тканей с художественной росписью.</w:t>
      </w:r>
    </w:p>
    <w:bookmarkEnd w:id="490"/>
    <w:bookmarkStart w:name="z497" w:id="491"/>
    <w:p>
      <w:pPr>
        <w:spacing w:after="0"/>
        <w:ind w:left="0"/>
        <w:jc w:val="both"/>
      </w:pPr>
      <w:r>
        <w:rPr>
          <w:rFonts w:ascii="Times New Roman"/>
          <w:b w:val="false"/>
          <w:i w:val="false"/>
          <w:color w:val="000000"/>
          <w:sz w:val="28"/>
        </w:rPr>
        <w:t>
      189. Должен знать:</w:t>
      </w:r>
    </w:p>
    <w:bookmarkEnd w:id="491"/>
    <w:bookmarkStart w:name="z498" w:id="492"/>
    <w:p>
      <w:pPr>
        <w:spacing w:after="0"/>
        <w:ind w:left="0"/>
        <w:jc w:val="both"/>
      </w:pPr>
      <w:r>
        <w:rPr>
          <w:rFonts w:ascii="Times New Roman"/>
          <w:b w:val="false"/>
          <w:i w:val="false"/>
          <w:color w:val="000000"/>
          <w:sz w:val="28"/>
        </w:rPr>
        <w:t>
      современные направления оформления текстильных изделий, национальные особенности развития костюма и орнамента.</w:t>
      </w:r>
    </w:p>
    <w:bookmarkEnd w:id="492"/>
    <w:bookmarkStart w:name="z499" w:id="493"/>
    <w:p>
      <w:pPr>
        <w:spacing w:after="0"/>
        <w:ind w:left="0"/>
        <w:jc w:val="both"/>
      </w:pPr>
      <w:r>
        <w:rPr>
          <w:rFonts w:ascii="Times New Roman"/>
          <w:b w:val="false"/>
          <w:i w:val="false"/>
          <w:color w:val="000000"/>
          <w:sz w:val="28"/>
        </w:rPr>
        <w:t>
      Параграф 5. Художник по костюму, 7-й разряд</w:t>
      </w:r>
    </w:p>
    <w:bookmarkEnd w:id="493"/>
    <w:bookmarkStart w:name="z500" w:id="494"/>
    <w:p>
      <w:pPr>
        <w:spacing w:after="0"/>
        <w:ind w:left="0"/>
        <w:jc w:val="both"/>
      </w:pPr>
      <w:r>
        <w:rPr>
          <w:rFonts w:ascii="Times New Roman"/>
          <w:b w:val="false"/>
          <w:i w:val="false"/>
          <w:color w:val="000000"/>
          <w:sz w:val="28"/>
        </w:rPr>
        <w:t>
      190. Характеристика работ:</w:t>
      </w:r>
    </w:p>
    <w:bookmarkEnd w:id="494"/>
    <w:bookmarkStart w:name="z501" w:id="495"/>
    <w:p>
      <w:pPr>
        <w:spacing w:after="0"/>
        <w:ind w:left="0"/>
        <w:jc w:val="both"/>
      </w:pPr>
      <w:r>
        <w:rPr>
          <w:rFonts w:ascii="Times New Roman"/>
          <w:b w:val="false"/>
          <w:i w:val="false"/>
          <w:color w:val="000000"/>
          <w:sz w:val="28"/>
        </w:rPr>
        <w:t>
      творческая разработка эскизов коллекций эксклюзивных моделей. Создание коллекций перспективных моделей и их изготовление.</w:t>
      </w:r>
    </w:p>
    <w:bookmarkEnd w:id="495"/>
    <w:bookmarkStart w:name="z502" w:id="496"/>
    <w:p>
      <w:pPr>
        <w:spacing w:after="0"/>
        <w:ind w:left="0"/>
        <w:jc w:val="both"/>
      </w:pPr>
      <w:r>
        <w:rPr>
          <w:rFonts w:ascii="Times New Roman"/>
          <w:b w:val="false"/>
          <w:i w:val="false"/>
          <w:color w:val="000000"/>
          <w:sz w:val="28"/>
        </w:rPr>
        <w:t>
      191. Должен знать:</w:t>
      </w:r>
    </w:p>
    <w:bookmarkEnd w:id="496"/>
    <w:bookmarkStart w:name="z503" w:id="497"/>
    <w:p>
      <w:pPr>
        <w:spacing w:after="0"/>
        <w:ind w:left="0"/>
        <w:jc w:val="both"/>
      </w:pPr>
      <w:r>
        <w:rPr>
          <w:rFonts w:ascii="Times New Roman"/>
          <w:b w:val="false"/>
          <w:i w:val="false"/>
          <w:color w:val="000000"/>
          <w:sz w:val="28"/>
        </w:rPr>
        <w:t>
      принципы прогнозирования формы костюма на основе изучения и анализа развития формообразования в различные периоды, закономерности создания эксклюзивных коллекций.</w:t>
      </w:r>
    </w:p>
    <w:bookmarkEnd w:id="497"/>
    <w:bookmarkStart w:name="z504" w:id="498"/>
    <w:p>
      <w:pPr>
        <w:spacing w:after="0"/>
        <w:ind w:left="0"/>
        <w:jc w:val="both"/>
      </w:pPr>
      <w:r>
        <w:rPr>
          <w:rFonts w:ascii="Times New Roman"/>
          <w:b w:val="false"/>
          <w:i w:val="false"/>
          <w:color w:val="000000"/>
          <w:sz w:val="28"/>
        </w:rPr>
        <w:t>
      24. Швея</w:t>
      </w:r>
    </w:p>
    <w:bookmarkEnd w:id="498"/>
    <w:bookmarkStart w:name="z505" w:id="499"/>
    <w:p>
      <w:pPr>
        <w:spacing w:after="0"/>
        <w:ind w:left="0"/>
        <w:jc w:val="both"/>
      </w:pPr>
      <w:r>
        <w:rPr>
          <w:rFonts w:ascii="Times New Roman"/>
          <w:b w:val="false"/>
          <w:i w:val="false"/>
          <w:color w:val="000000"/>
          <w:sz w:val="28"/>
        </w:rPr>
        <w:t>
      Параграф 1. Швея, 2-й разряд</w:t>
      </w:r>
    </w:p>
    <w:bookmarkEnd w:id="499"/>
    <w:bookmarkStart w:name="z506" w:id="500"/>
    <w:p>
      <w:pPr>
        <w:spacing w:after="0"/>
        <w:ind w:left="0"/>
        <w:jc w:val="both"/>
      </w:pPr>
      <w:r>
        <w:rPr>
          <w:rFonts w:ascii="Times New Roman"/>
          <w:b w:val="false"/>
          <w:i w:val="false"/>
          <w:color w:val="000000"/>
          <w:sz w:val="28"/>
        </w:rPr>
        <w:t>
      192. Характеристика работ:</w:t>
      </w:r>
    </w:p>
    <w:bookmarkEnd w:id="500"/>
    <w:bookmarkStart w:name="z507" w:id="501"/>
    <w:p>
      <w:pPr>
        <w:spacing w:after="0"/>
        <w:ind w:left="0"/>
        <w:jc w:val="both"/>
      </w:pPr>
      <w:r>
        <w:rPr>
          <w:rFonts w:ascii="Times New Roman"/>
          <w:b w:val="false"/>
          <w:i w:val="false"/>
          <w:color w:val="000000"/>
          <w:sz w:val="28"/>
        </w:rPr>
        <w:t>
      выполнение на машинах или вручную подготовительных и простейших операций по пошиву изделий из различных материалов. Контроль качества кроя, соответствия фурнитуры цвету и назначению изделия. Ликвидация обрыва нитей, смена шпуль. Регулирование натяжения нитей и частоты строчки.</w:t>
      </w:r>
    </w:p>
    <w:bookmarkEnd w:id="501"/>
    <w:bookmarkStart w:name="z508" w:id="502"/>
    <w:p>
      <w:pPr>
        <w:spacing w:after="0"/>
        <w:ind w:left="0"/>
        <w:jc w:val="both"/>
      </w:pPr>
      <w:r>
        <w:rPr>
          <w:rFonts w:ascii="Times New Roman"/>
          <w:b w:val="false"/>
          <w:i w:val="false"/>
          <w:color w:val="000000"/>
          <w:sz w:val="28"/>
        </w:rPr>
        <w:t>
      193. Должен знать:</w:t>
      </w:r>
    </w:p>
    <w:bookmarkEnd w:id="502"/>
    <w:bookmarkStart w:name="z509" w:id="503"/>
    <w:p>
      <w:pPr>
        <w:spacing w:after="0"/>
        <w:ind w:left="0"/>
        <w:jc w:val="both"/>
      </w:pPr>
      <w:r>
        <w:rPr>
          <w:rFonts w:ascii="Times New Roman"/>
          <w:b w:val="false"/>
          <w:i w:val="false"/>
          <w:color w:val="000000"/>
          <w:sz w:val="28"/>
        </w:rPr>
        <w:t>
      методы и приемы выполнения подготовительных и простейших операций, назначение и правила эксплуатации обслуживаемых машин, номера игл, правила закрепления нитей, смены шпуль, регулирования натяжения нитей и частоты строчки.</w:t>
      </w:r>
    </w:p>
    <w:bookmarkEnd w:id="503"/>
    <w:bookmarkStart w:name="z510" w:id="504"/>
    <w:p>
      <w:pPr>
        <w:spacing w:after="0"/>
        <w:ind w:left="0"/>
        <w:jc w:val="both"/>
      </w:pPr>
      <w:r>
        <w:rPr>
          <w:rFonts w:ascii="Times New Roman"/>
          <w:b w:val="false"/>
          <w:i w:val="false"/>
          <w:color w:val="000000"/>
          <w:sz w:val="28"/>
        </w:rPr>
        <w:t xml:space="preserve">
      194. Примеры работ: </w:t>
      </w:r>
    </w:p>
    <w:bookmarkEnd w:id="504"/>
    <w:bookmarkStart w:name="z511" w:id="505"/>
    <w:p>
      <w:pPr>
        <w:spacing w:after="0"/>
        <w:ind w:left="0"/>
        <w:jc w:val="both"/>
      </w:pPr>
      <w:r>
        <w:rPr>
          <w:rFonts w:ascii="Times New Roman"/>
          <w:b w:val="false"/>
          <w:i w:val="false"/>
          <w:color w:val="000000"/>
          <w:sz w:val="28"/>
        </w:rPr>
        <w:t>
      швейное, меховое, трикотажное, текстильно-галантерейное, головных уборов, прочих изделий, такелажное и другие производства текстильной промышленности.</w:t>
      </w:r>
    </w:p>
    <w:bookmarkEnd w:id="505"/>
    <w:bookmarkStart w:name="z512" w:id="506"/>
    <w:p>
      <w:pPr>
        <w:spacing w:after="0"/>
        <w:ind w:left="0"/>
        <w:jc w:val="both"/>
      </w:pPr>
      <w:r>
        <w:rPr>
          <w:rFonts w:ascii="Times New Roman"/>
          <w:b w:val="false"/>
          <w:i w:val="false"/>
          <w:color w:val="000000"/>
          <w:sz w:val="28"/>
        </w:rPr>
        <w:t>
      Вдевание:</w:t>
      </w:r>
    </w:p>
    <w:bookmarkEnd w:id="506"/>
    <w:bookmarkStart w:name="z513" w:id="507"/>
    <w:p>
      <w:pPr>
        <w:spacing w:after="0"/>
        <w:ind w:left="0"/>
        <w:jc w:val="both"/>
      </w:pPr>
      <w:r>
        <w:rPr>
          <w:rFonts w:ascii="Times New Roman"/>
          <w:b w:val="false"/>
          <w:i w:val="false"/>
          <w:color w:val="000000"/>
          <w:sz w:val="28"/>
        </w:rPr>
        <w:t>
      1) бретели в регуляторы,</w:t>
      </w:r>
    </w:p>
    <w:bookmarkEnd w:id="507"/>
    <w:bookmarkStart w:name="z514" w:id="508"/>
    <w:p>
      <w:pPr>
        <w:spacing w:after="0"/>
        <w:ind w:left="0"/>
        <w:jc w:val="both"/>
      </w:pPr>
      <w:r>
        <w:rPr>
          <w:rFonts w:ascii="Times New Roman"/>
          <w:b w:val="false"/>
          <w:i w:val="false"/>
          <w:color w:val="000000"/>
          <w:sz w:val="28"/>
        </w:rPr>
        <w:t>
      2) ленты эластичные в пряжки.</w:t>
      </w:r>
    </w:p>
    <w:bookmarkEnd w:id="508"/>
    <w:bookmarkStart w:name="z515" w:id="509"/>
    <w:p>
      <w:pPr>
        <w:spacing w:after="0"/>
        <w:ind w:left="0"/>
        <w:jc w:val="both"/>
      </w:pPr>
      <w:r>
        <w:rPr>
          <w:rFonts w:ascii="Times New Roman"/>
          <w:b w:val="false"/>
          <w:i w:val="false"/>
          <w:color w:val="000000"/>
          <w:sz w:val="28"/>
        </w:rPr>
        <w:t>
      Вывертывание:</w:t>
      </w:r>
    </w:p>
    <w:bookmarkEnd w:id="509"/>
    <w:bookmarkStart w:name="z516" w:id="510"/>
    <w:p>
      <w:pPr>
        <w:spacing w:after="0"/>
        <w:ind w:left="0"/>
        <w:jc w:val="both"/>
      </w:pPr>
      <w:r>
        <w:rPr>
          <w:rFonts w:ascii="Times New Roman"/>
          <w:b w:val="false"/>
          <w:i w:val="false"/>
          <w:color w:val="000000"/>
          <w:sz w:val="28"/>
        </w:rPr>
        <w:t>
      3) детали,</w:t>
      </w:r>
    </w:p>
    <w:bookmarkEnd w:id="510"/>
    <w:bookmarkStart w:name="z517" w:id="511"/>
    <w:p>
      <w:pPr>
        <w:spacing w:after="0"/>
        <w:ind w:left="0"/>
        <w:jc w:val="both"/>
      </w:pPr>
      <w:r>
        <w:rPr>
          <w:rFonts w:ascii="Times New Roman"/>
          <w:b w:val="false"/>
          <w:i w:val="false"/>
          <w:color w:val="000000"/>
          <w:sz w:val="28"/>
        </w:rPr>
        <w:t>
      4) детали, изделия с выправлением канта, углов,</w:t>
      </w:r>
    </w:p>
    <w:bookmarkEnd w:id="511"/>
    <w:bookmarkStart w:name="z518" w:id="512"/>
    <w:p>
      <w:pPr>
        <w:spacing w:after="0"/>
        <w:ind w:left="0"/>
        <w:jc w:val="both"/>
      </w:pPr>
      <w:r>
        <w:rPr>
          <w:rFonts w:ascii="Times New Roman"/>
          <w:b w:val="false"/>
          <w:i w:val="false"/>
          <w:color w:val="000000"/>
          <w:sz w:val="28"/>
        </w:rPr>
        <w:t>
      5) изделия.</w:t>
      </w:r>
    </w:p>
    <w:bookmarkEnd w:id="512"/>
    <w:bookmarkStart w:name="z519" w:id="513"/>
    <w:p>
      <w:pPr>
        <w:spacing w:after="0"/>
        <w:ind w:left="0"/>
        <w:jc w:val="both"/>
      </w:pPr>
      <w:r>
        <w:rPr>
          <w:rFonts w:ascii="Times New Roman"/>
          <w:b w:val="false"/>
          <w:i w:val="false"/>
          <w:color w:val="000000"/>
          <w:sz w:val="28"/>
        </w:rPr>
        <w:t>
      Вырезание:</w:t>
      </w:r>
    </w:p>
    <w:bookmarkEnd w:id="513"/>
    <w:bookmarkStart w:name="z520" w:id="514"/>
    <w:p>
      <w:pPr>
        <w:spacing w:after="0"/>
        <w:ind w:left="0"/>
        <w:jc w:val="both"/>
      </w:pPr>
      <w:r>
        <w:rPr>
          <w:rFonts w:ascii="Times New Roman"/>
          <w:b w:val="false"/>
          <w:i w:val="false"/>
          <w:color w:val="000000"/>
          <w:sz w:val="28"/>
        </w:rPr>
        <w:t>
      6) детали отделочные,</w:t>
      </w:r>
    </w:p>
    <w:bookmarkEnd w:id="514"/>
    <w:bookmarkStart w:name="z521" w:id="515"/>
    <w:p>
      <w:pPr>
        <w:spacing w:after="0"/>
        <w:ind w:left="0"/>
        <w:jc w:val="both"/>
      </w:pPr>
      <w:r>
        <w:rPr>
          <w:rFonts w:ascii="Times New Roman"/>
          <w:b w:val="false"/>
          <w:i w:val="false"/>
          <w:color w:val="000000"/>
          <w:sz w:val="28"/>
        </w:rPr>
        <w:t>
      7) прокладки бортовые под кромки и петли.</w:t>
      </w:r>
    </w:p>
    <w:bookmarkEnd w:id="515"/>
    <w:bookmarkStart w:name="z522" w:id="516"/>
    <w:p>
      <w:pPr>
        <w:spacing w:after="0"/>
        <w:ind w:left="0"/>
        <w:jc w:val="both"/>
      </w:pPr>
      <w:r>
        <w:rPr>
          <w:rFonts w:ascii="Times New Roman"/>
          <w:b w:val="false"/>
          <w:i w:val="false"/>
          <w:color w:val="000000"/>
          <w:sz w:val="28"/>
        </w:rPr>
        <w:t>
      Заготовка:</w:t>
      </w:r>
    </w:p>
    <w:bookmarkEnd w:id="516"/>
    <w:bookmarkStart w:name="z523" w:id="517"/>
    <w:p>
      <w:pPr>
        <w:spacing w:after="0"/>
        <w:ind w:left="0"/>
        <w:jc w:val="both"/>
      </w:pPr>
      <w:r>
        <w:rPr>
          <w:rFonts w:ascii="Times New Roman"/>
          <w:b w:val="false"/>
          <w:i w:val="false"/>
          <w:color w:val="000000"/>
          <w:sz w:val="28"/>
        </w:rPr>
        <w:t>
      8) обтачки из различных материалов,</w:t>
      </w:r>
    </w:p>
    <w:bookmarkEnd w:id="517"/>
    <w:bookmarkStart w:name="z524" w:id="518"/>
    <w:p>
      <w:pPr>
        <w:spacing w:after="0"/>
        <w:ind w:left="0"/>
        <w:jc w:val="both"/>
      </w:pPr>
      <w:r>
        <w:rPr>
          <w:rFonts w:ascii="Times New Roman"/>
          <w:b w:val="false"/>
          <w:i w:val="false"/>
          <w:color w:val="000000"/>
          <w:sz w:val="28"/>
        </w:rPr>
        <w:t>
      9) тара мягкая,</w:t>
      </w:r>
    </w:p>
    <w:bookmarkEnd w:id="518"/>
    <w:bookmarkStart w:name="z525" w:id="519"/>
    <w:p>
      <w:pPr>
        <w:spacing w:after="0"/>
        <w:ind w:left="0"/>
        <w:jc w:val="both"/>
      </w:pPr>
      <w:r>
        <w:rPr>
          <w:rFonts w:ascii="Times New Roman"/>
          <w:b w:val="false"/>
          <w:i w:val="false"/>
          <w:color w:val="000000"/>
          <w:sz w:val="28"/>
        </w:rPr>
        <w:t>
      10) фирменная лента (оплавленная).</w:t>
      </w:r>
    </w:p>
    <w:bookmarkEnd w:id="519"/>
    <w:bookmarkStart w:name="z526" w:id="520"/>
    <w:p>
      <w:pPr>
        <w:spacing w:after="0"/>
        <w:ind w:left="0"/>
        <w:jc w:val="both"/>
      </w:pPr>
      <w:r>
        <w:rPr>
          <w:rFonts w:ascii="Times New Roman"/>
          <w:b w:val="false"/>
          <w:i w:val="false"/>
          <w:color w:val="000000"/>
          <w:sz w:val="28"/>
        </w:rPr>
        <w:t>
      Подрезка:</w:t>
      </w:r>
    </w:p>
    <w:bookmarkEnd w:id="520"/>
    <w:bookmarkStart w:name="z527" w:id="521"/>
    <w:p>
      <w:pPr>
        <w:spacing w:after="0"/>
        <w:ind w:left="0"/>
        <w:jc w:val="both"/>
      </w:pPr>
      <w:r>
        <w:rPr>
          <w:rFonts w:ascii="Times New Roman"/>
          <w:b w:val="false"/>
          <w:i w:val="false"/>
          <w:color w:val="000000"/>
          <w:sz w:val="28"/>
        </w:rPr>
        <w:t>
      11) излишки швов,</w:t>
      </w:r>
    </w:p>
    <w:bookmarkEnd w:id="521"/>
    <w:bookmarkStart w:name="z528" w:id="522"/>
    <w:p>
      <w:pPr>
        <w:spacing w:after="0"/>
        <w:ind w:left="0"/>
        <w:jc w:val="both"/>
      </w:pPr>
      <w:r>
        <w:rPr>
          <w:rFonts w:ascii="Times New Roman"/>
          <w:b w:val="false"/>
          <w:i w:val="false"/>
          <w:color w:val="000000"/>
          <w:sz w:val="28"/>
        </w:rPr>
        <w:t>
      12) излишки деталей верха, подкладки, прокладки,</w:t>
      </w:r>
    </w:p>
    <w:bookmarkEnd w:id="522"/>
    <w:bookmarkStart w:name="z529" w:id="523"/>
    <w:p>
      <w:pPr>
        <w:spacing w:after="0"/>
        <w:ind w:left="0"/>
        <w:jc w:val="both"/>
      </w:pPr>
      <w:r>
        <w:rPr>
          <w:rFonts w:ascii="Times New Roman"/>
          <w:b w:val="false"/>
          <w:i w:val="false"/>
          <w:color w:val="000000"/>
          <w:sz w:val="28"/>
        </w:rPr>
        <w:t>
      13) швы обтачивания.</w:t>
      </w:r>
    </w:p>
    <w:bookmarkEnd w:id="523"/>
    <w:bookmarkStart w:name="z530" w:id="524"/>
    <w:p>
      <w:pPr>
        <w:spacing w:after="0"/>
        <w:ind w:left="0"/>
        <w:jc w:val="both"/>
      </w:pPr>
      <w:r>
        <w:rPr>
          <w:rFonts w:ascii="Times New Roman"/>
          <w:b w:val="false"/>
          <w:i w:val="false"/>
          <w:color w:val="000000"/>
          <w:sz w:val="28"/>
        </w:rPr>
        <w:t>
      Изготовление:</w:t>
      </w:r>
    </w:p>
    <w:bookmarkEnd w:id="524"/>
    <w:bookmarkStart w:name="z531" w:id="525"/>
    <w:p>
      <w:pPr>
        <w:spacing w:after="0"/>
        <w:ind w:left="0"/>
        <w:jc w:val="both"/>
      </w:pPr>
      <w:r>
        <w:rPr>
          <w:rFonts w:ascii="Times New Roman"/>
          <w:b w:val="false"/>
          <w:i w:val="false"/>
          <w:color w:val="000000"/>
          <w:sz w:val="28"/>
        </w:rPr>
        <w:t>
      14) петли ниточные.</w:t>
      </w:r>
    </w:p>
    <w:bookmarkEnd w:id="525"/>
    <w:bookmarkStart w:name="z532" w:id="526"/>
    <w:p>
      <w:pPr>
        <w:spacing w:after="0"/>
        <w:ind w:left="0"/>
        <w:jc w:val="both"/>
      </w:pPr>
      <w:r>
        <w:rPr>
          <w:rFonts w:ascii="Times New Roman"/>
          <w:b w:val="false"/>
          <w:i w:val="false"/>
          <w:color w:val="000000"/>
          <w:sz w:val="28"/>
        </w:rPr>
        <w:t>
      Намелка:</w:t>
      </w:r>
    </w:p>
    <w:bookmarkEnd w:id="526"/>
    <w:bookmarkStart w:name="z533" w:id="527"/>
    <w:p>
      <w:pPr>
        <w:spacing w:after="0"/>
        <w:ind w:left="0"/>
        <w:jc w:val="both"/>
      </w:pPr>
      <w:r>
        <w:rPr>
          <w:rFonts w:ascii="Times New Roman"/>
          <w:b w:val="false"/>
          <w:i w:val="false"/>
          <w:color w:val="000000"/>
          <w:sz w:val="28"/>
        </w:rPr>
        <w:t>
      15) знаки меловые.</w:t>
      </w:r>
    </w:p>
    <w:bookmarkEnd w:id="527"/>
    <w:bookmarkStart w:name="z534" w:id="528"/>
    <w:p>
      <w:pPr>
        <w:spacing w:after="0"/>
        <w:ind w:left="0"/>
        <w:jc w:val="both"/>
      </w:pPr>
      <w:r>
        <w:rPr>
          <w:rFonts w:ascii="Times New Roman"/>
          <w:b w:val="false"/>
          <w:i w:val="false"/>
          <w:color w:val="000000"/>
          <w:sz w:val="28"/>
        </w:rPr>
        <w:t>
      Нанесение:</w:t>
      </w:r>
    </w:p>
    <w:bookmarkEnd w:id="528"/>
    <w:bookmarkStart w:name="z535" w:id="529"/>
    <w:p>
      <w:pPr>
        <w:spacing w:after="0"/>
        <w:ind w:left="0"/>
        <w:jc w:val="both"/>
      </w:pPr>
      <w:r>
        <w:rPr>
          <w:rFonts w:ascii="Times New Roman"/>
          <w:b w:val="false"/>
          <w:i w:val="false"/>
          <w:color w:val="000000"/>
          <w:sz w:val="28"/>
        </w:rPr>
        <w:t>
      16) знаки на погонах, упаковках, подкладках, налобниках, лентах.</w:t>
      </w:r>
    </w:p>
    <w:bookmarkEnd w:id="529"/>
    <w:bookmarkStart w:name="z536" w:id="530"/>
    <w:p>
      <w:pPr>
        <w:spacing w:after="0"/>
        <w:ind w:left="0"/>
        <w:jc w:val="both"/>
      </w:pPr>
      <w:r>
        <w:rPr>
          <w:rFonts w:ascii="Times New Roman"/>
          <w:b w:val="false"/>
          <w:i w:val="false"/>
          <w:color w:val="000000"/>
          <w:sz w:val="28"/>
        </w:rPr>
        <w:t>
      Обработка:</w:t>
      </w:r>
    </w:p>
    <w:bookmarkEnd w:id="530"/>
    <w:bookmarkStart w:name="z537" w:id="531"/>
    <w:p>
      <w:pPr>
        <w:spacing w:after="0"/>
        <w:ind w:left="0"/>
        <w:jc w:val="both"/>
      </w:pPr>
      <w:r>
        <w:rPr>
          <w:rFonts w:ascii="Times New Roman"/>
          <w:b w:val="false"/>
          <w:i w:val="false"/>
          <w:color w:val="000000"/>
          <w:sz w:val="28"/>
        </w:rPr>
        <w:t>
      17) белье столовое, постельное (типа простыней).</w:t>
      </w:r>
    </w:p>
    <w:bookmarkEnd w:id="531"/>
    <w:bookmarkStart w:name="z538" w:id="532"/>
    <w:p>
      <w:pPr>
        <w:spacing w:after="0"/>
        <w:ind w:left="0"/>
        <w:jc w:val="both"/>
      </w:pPr>
      <w:r>
        <w:rPr>
          <w:rFonts w:ascii="Times New Roman"/>
          <w:b w:val="false"/>
          <w:i w:val="false"/>
          <w:color w:val="000000"/>
          <w:sz w:val="28"/>
        </w:rPr>
        <w:t>
      Обтягивание:</w:t>
      </w:r>
    </w:p>
    <w:bookmarkEnd w:id="532"/>
    <w:bookmarkStart w:name="z539" w:id="533"/>
    <w:p>
      <w:pPr>
        <w:spacing w:after="0"/>
        <w:ind w:left="0"/>
        <w:jc w:val="both"/>
      </w:pPr>
      <w:r>
        <w:rPr>
          <w:rFonts w:ascii="Times New Roman"/>
          <w:b w:val="false"/>
          <w:i w:val="false"/>
          <w:color w:val="000000"/>
          <w:sz w:val="28"/>
        </w:rPr>
        <w:t>
      18) пуговицы.</w:t>
      </w:r>
    </w:p>
    <w:bookmarkEnd w:id="533"/>
    <w:bookmarkStart w:name="z540" w:id="534"/>
    <w:p>
      <w:pPr>
        <w:spacing w:after="0"/>
        <w:ind w:left="0"/>
        <w:jc w:val="both"/>
      </w:pPr>
      <w:r>
        <w:rPr>
          <w:rFonts w:ascii="Times New Roman"/>
          <w:b w:val="false"/>
          <w:i w:val="false"/>
          <w:color w:val="000000"/>
          <w:sz w:val="28"/>
        </w:rPr>
        <w:t>
      Подшивание вручную:</w:t>
      </w:r>
    </w:p>
    <w:bookmarkEnd w:id="534"/>
    <w:bookmarkStart w:name="z541" w:id="535"/>
    <w:p>
      <w:pPr>
        <w:spacing w:after="0"/>
        <w:ind w:left="0"/>
        <w:jc w:val="both"/>
      </w:pPr>
      <w:r>
        <w:rPr>
          <w:rFonts w:ascii="Times New Roman"/>
          <w:b w:val="false"/>
          <w:i w:val="false"/>
          <w:color w:val="000000"/>
          <w:sz w:val="28"/>
        </w:rPr>
        <w:t>
      19) отверстия, оставленные для вывертывания деталей и другие аналогичные работы.</w:t>
      </w:r>
    </w:p>
    <w:bookmarkEnd w:id="535"/>
    <w:bookmarkStart w:name="z542" w:id="536"/>
    <w:p>
      <w:pPr>
        <w:spacing w:after="0"/>
        <w:ind w:left="0"/>
        <w:jc w:val="both"/>
      </w:pPr>
      <w:r>
        <w:rPr>
          <w:rFonts w:ascii="Times New Roman"/>
          <w:b w:val="false"/>
          <w:i w:val="false"/>
          <w:color w:val="000000"/>
          <w:sz w:val="28"/>
        </w:rPr>
        <w:t>
      Прикрепление:</w:t>
      </w:r>
    </w:p>
    <w:bookmarkEnd w:id="536"/>
    <w:bookmarkStart w:name="z543" w:id="537"/>
    <w:p>
      <w:pPr>
        <w:spacing w:after="0"/>
        <w:ind w:left="0"/>
        <w:jc w:val="both"/>
      </w:pPr>
      <w:r>
        <w:rPr>
          <w:rFonts w:ascii="Times New Roman"/>
          <w:b w:val="false"/>
          <w:i w:val="false"/>
          <w:color w:val="000000"/>
          <w:sz w:val="28"/>
        </w:rPr>
        <w:t>
      20) швы подкладок, прокладок к швам верха.</w:t>
      </w:r>
    </w:p>
    <w:bookmarkEnd w:id="537"/>
    <w:bookmarkStart w:name="z544" w:id="538"/>
    <w:p>
      <w:pPr>
        <w:spacing w:after="0"/>
        <w:ind w:left="0"/>
        <w:jc w:val="both"/>
      </w:pPr>
      <w:r>
        <w:rPr>
          <w:rFonts w:ascii="Times New Roman"/>
          <w:b w:val="false"/>
          <w:i w:val="false"/>
          <w:color w:val="000000"/>
          <w:sz w:val="28"/>
        </w:rPr>
        <w:t>
      Разгибание:</w:t>
      </w:r>
    </w:p>
    <w:bookmarkEnd w:id="538"/>
    <w:bookmarkStart w:name="z545" w:id="539"/>
    <w:p>
      <w:pPr>
        <w:spacing w:after="0"/>
        <w:ind w:left="0"/>
        <w:jc w:val="both"/>
      </w:pPr>
      <w:r>
        <w:rPr>
          <w:rFonts w:ascii="Times New Roman"/>
          <w:b w:val="false"/>
          <w:i w:val="false"/>
          <w:color w:val="000000"/>
          <w:sz w:val="28"/>
        </w:rPr>
        <w:t>
      21) петли крючка.</w:t>
      </w:r>
    </w:p>
    <w:bookmarkEnd w:id="539"/>
    <w:bookmarkStart w:name="z546" w:id="540"/>
    <w:p>
      <w:pPr>
        <w:spacing w:after="0"/>
        <w:ind w:left="0"/>
        <w:jc w:val="both"/>
      </w:pPr>
      <w:r>
        <w:rPr>
          <w:rFonts w:ascii="Times New Roman"/>
          <w:b w:val="false"/>
          <w:i w:val="false"/>
          <w:color w:val="000000"/>
          <w:sz w:val="28"/>
        </w:rPr>
        <w:t>
      Проклеивание:</w:t>
      </w:r>
    </w:p>
    <w:bookmarkEnd w:id="540"/>
    <w:bookmarkStart w:name="z547" w:id="541"/>
    <w:p>
      <w:pPr>
        <w:spacing w:after="0"/>
        <w:ind w:left="0"/>
        <w:jc w:val="both"/>
      </w:pPr>
      <w:r>
        <w:rPr>
          <w:rFonts w:ascii="Times New Roman"/>
          <w:b w:val="false"/>
          <w:i w:val="false"/>
          <w:color w:val="000000"/>
          <w:sz w:val="28"/>
        </w:rPr>
        <w:t>
      22) детали.</w:t>
      </w:r>
    </w:p>
    <w:bookmarkEnd w:id="541"/>
    <w:bookmarkStart w:name="z548" w:id="542"/>
    <w:p>
      <w:pPr>
        <w:spacing w:after="0"/>
        <w:ind w:left="0"/>
        <w:jc w:val="both"/>
      </w:pPr>
      <w:r>
        <w:rPr>
          <w:rFonts w:ascii="Times New Roman"/>
          <w:b w:val="false"/>
          <w:i w:val="false"/>
          <w:color w:val="000000"/>
          <w:sz w:val="28"/>
        </w:rPr>
        <w:t>
      Рассекание:</w:t>
      </w:r>
    </w:p>
    <w:bookmarkEnd w:id="542"/>
    <w:bookmarkStart w:name="z549" w:id="543"/>
    <w:p>
      <w:pPr>
        <w:spacing w:after="0"/>
        <w:ind w:left="0"/>
        <w:jc w:val="both"/>
      </w:pPr>
      <w:r>
        <w:rPr>
          <w:rFonts w:ascii="Times New Roman"/>
          <w:b w:val="false"/>
          <w:i w:val="false"/>
          <w:color w:val="000000"/>
          <w:sz w:val="28"/>
        </w:rPr>
        <w:t>
      23) края деталей,</w:t>
      </w:r>
    </w:p>
    <w:bookmarkEnd w:id="543"/>
    <w:bookmarkStart w:name="z550" w:id="544"/>
    <w:p>
      <w:pPr>
        <w:spacing w:after="0"/>
        <w:ind w:left="0"/>
        <w:jc w:val="both"/>
      </w:pPr>
      <w:r>
        <w:rPr>
          <w:rFonts w:ascii="Times New Roman"/>
          <w:b w:val="false"/>
          <w:i w:val="false"/>
          <w:color w:val="000000"/>
          <w:sz w:val="28"/>
        </w:rPr>
        <w:t>
      24) швы.</w:t>
      </w:r>
    </w:p>
    <w:bookmarkEnd w:id="544"/>
    <w:bookmarkStart w:name="z551" w:id="545"/>
    <w:p>
      <w:pPr>
        <w:spacing w:after="0"/>
        <w:ind w:left="0"/>
        <w:jc w:val="both"/>
      </w:pPr>
      <w:r>
        <w:rPr>
          <w:rFonts w:ascii="Times New Roman"/>
          <w:b w:val="false"/>
          <w:i w:val="false"/>
          <w:color w:val="000000"/>
          <w:sz w:val="28"/>
        </w:rPr>
        <w:t>
      Разрезание:</w:t>
      </w:r>
    </w:p>
    <w:bookmarkEnd w:id="545"/>
    <w:bookmarkStart w:name="z552" w:id="546"/>
    <w:p>
      <w:pPr>
        <w:spacing w:after="0"/>
        <w:ind w:left="0"/>
        <w:jc w:val="both"/>
      </w:pPr>
      <w:r>
        <w:rPr>
          <w:rFonts w:ascii="Times New Roman"/>
          <w:b w:val="false"/>
          <w:i w:val="false"/>
          <w:color w:val="000000"/>
          <w:sz w:val="28"/>
        </w:rPr>
        <w:t>
      25) бейки под петли,</w:t>
      </w:r>
    </w:p>
    <w:bookmarkEnd w:id="546"/>
    <w:bookmarkStart w:name="z553" w:id="547"/>
    <w:p>
      <w:pPr>
        <w:spacing w:after="0"/>
        <w:ind w:left="0"/>
        <w:jc w:val="both"/>
      </w:pPr>
      <w:r>
        <w:rPr>
          <w:rFonts w:ascii="Times New Roman"/>
          <w:b w:val="false"/>
          <w:i w:val="false"/>
          <w:color w:val="000000"/>
          <w:sz w:val="28"/>
        </w:rPr>
        <w:t>
      26) детали по длине.</w:t>
      </w:r>
    </w:p>
    <w:bookmarkEnd w:id="547"/>
    <w:bookmarkStart w:name="z554" w:id="548"/>
    <w:p>
      <w:pPr>
        <w:spacing w:after="0"/>
        <w:ind w:left="0"/>
        <w:jc w:val="both"/>
      </w:pPr>
      <w:r>
        <w:rPr>
          <w:rFonts w:ascii="Times New Roman"/>
          <w:b w:val="false"/>
          <w:i w:val="false"/>
          <w:color w:val="000000"/>
          <w:sz w:val="28"/>
        </w:rPr>
        <w:t>
      Нарезание:</w:t>
      </w:r>
    </w:p>
    <w:bookmarkEnd w:id="548"/>
    <w:bookmarkStart w:name="z555" w:id="549"/>
    <w:p>
      <w:pPr>
        <w:spacing w:after="0"/>
        <w:ind w:left="0"/>
        <w:jc w:val="both"/>
      </w:pPr>
      <w:r>
        <w:rPr>
          <w:rFonts w:ascii="Times New Roman"/>
          <w:b w:val="false"/>
          <w:i w:val="false"/>
          <w:color w:val="000000"/>
          <w:sz w:val="28"/>
        </w:rPr>
        <w:t>
      27) шнуров, тесьмы, ярлыков, вешалок, шлевок, пояса.</w:t>
      </w:r>
    </w:p>
    <w:bookmarkEnd w:id="549"/>
    <w:bookmarkStart w:name="z556" w:id="550"/>
    <w:p>
      <w:pPr>
        <w:spacing w:after="0"/>
        <w:ind w:left="0"/>
        <w:jc w:val="both"/>
      </w:pPr>
      <w:r>
        <w:rPr>
          <w:rFonts w:ascii="Times New Roman"/>
          <w:b w:val="false"/>
          <w:i w:val="false"/>
          <w:color w:val="000000"/>
          <w:sz w:val="28"/>
        </w:rPr>
        <w:t>
      Соединение:</w:t>
      </w:r>
    </w:p>
    <w:bookmarkEnd w:id="550"/>
    <w:bookmarkStart w:name="z557" w:id="551"/>
    <w:p>
      <w:pPr>
        <w:spacing w:after="0"/>
        <w:ind w:left="0"/>
        <w:jc w:val="both"/>
      </w:pPr>
      <w:r>
        <w:rPr>
          <w:rFonts w:ascii="Times New Roman"/>
          <w:b w:val="false"/>
          <w:i w:val="false"/>
          <w:color w:val="000000"/>
          <w:sz w:val="28"/>
        </w:rPr>
        <w:t>
      28) вешалки с деталями, изделиями,</w:t>
      </w:r>
    </w:p>
    <w:bookmarkEnd w:id="551"/>
    <w:bookmarkStart w:name="z558" w:id="552"/>
    <w:p>
      <w:pPr>
        <w:spacing w:after="0"/>
        <w:ind w:left="0"/>
        <w:jc w:val="both"/>
      </w:pPr>
      <w:r>
        <w:rPr>
          <w:rFonts w:ascii="Times New Roman"/>
          <w:b w:val="false"/>
          <w:i w:val="false"/>
          <w:color w:val="000000"/>
          <w:sz w:val="28"/>
        </w:rPr>
        <w:t>
      29) концы резинки,</w:t>
      </w:r>
    </w:p>
    <w:bookmarkEnd w:id="552"/>
    <w:bookmarkStart w:name="z559" w:id="553"/>
    <w:p>
      <w:pPr>
        <w:spacing w:after="0"/>
        <w:ind w:left="0"/>
        <w:jc w:val="both"/>
      </w:pPr>
      <w:r>
        <w:rPr>
          <w:rFonts w:ascii="Times New Roman"/>
          <w:b w:val="false"/>
          <w:i w:val="false"/>
          <w:color w:val="000000"/>
          <w:sz w:val="28"/>
        </w:rPr>
        <w:t>
      30) концы резинки, тесьмы, кромки с деталями, изделиями,</w:t>
      </w:r>
    </w:p>
    <w:bookmarkEnd w:id="553"/>
    <w:bookmarkStart w:name="z560" w:id="554"/>
    <w:p>
      <w:pPr>
        <w:spacing w:after="0"/>
        <w:ind w:left="0"/>
        <w:jc w:val="both"/>
      </w:pPr>
      <w:r>
        <w:rPr>
          <w:rFonts w:ascii="Times New Roman"/>
          <w:b w:val="false"/>
          <w:i w:val="false"/>
          <w:color w:val="000000"/>
          <w:sz w:val="28"/>
        </w:rPr>
        <w:t>
      31) пояс вручную с изделием,</w:t>
      </w:r>
    </w:p>
    <w:bookmarkEnd w:id="554"/>
    <w:bookmarkStart w:name="z561" w:id="555"/>
    <w:p>
      <w:pPr>
        <w:spacing w:after="0"/>
        <w:ind w:left="0"/>
        <w:jc w:val="both"/>
      </w:pPr>
      <w:r>
        <w:rPr>
          <w:rFonts w:ascii="Times New Roman"/>
          <w:b w:val="false"/>
          <w:i w:val="false"/>
          <w:color w:val="000000"/>
          <w:sz w:val="28"/>
        </w:rPr>
        <w:t>
      32) этикетки с изделиями.</w:t>
      </w:r>
    </w:p>
    <w:bookmarkEnd w:id="555"/>
    <w:bookmarkStart w:name="z562" w:id="556"/>
    <w:p>
      <w:pPr>
        <w:spacing w:after="0"/>
        <w:ind w:left="0"/>
        <w:jc w:val="both"/>
      </w:pPr>
      <w:r>
        <w:rPr>
          <w:rFonts w:ascii="Times New Roman"/>
          <w:b w:val="false"/>
          <w:i w:val="false"/>
          <w:color w:val="000000"/>
          <w:sz w:val="28"/>
        </w:rPr>
        <w:t>
      Пристегивание:</w:t>
      </w:r>
    </w:p>
    <w:bookmarkEnd w:id="556"/>
    <w:bookmarkStart w:name="z563" w:id="557"/>
    <w:p>
      <w:pPr>
        <w:spacing w:after="0"/>
        <w:ind w:left="0"/>
        <w:jc w:val="both"/>
      </w:pPr>
      <w:r>
        <w:rPr>
          <w:rFonts w:ascii="Times New Roman"/>
          <w:b w:val="false"/>
          <w:i w:val="false"/>
          <w:color w:val="000000"/>
          <w:sz w:val="28"/>
        </w:rPr>
        <w:t>
      33) деталей верха, подкладки, изделий на кнопки, пуговицы, "молнию".</w:t>
      </w:r>
    </w:p>
    <w:bookmarkEnd w:id="557"/>
    <w:bookmarkStart w:name="z564" w:id="558"/>
    <w:p>
      <w:pPr>
        <w:spacing w:after="0"/>
        <w:ind w:left="0"/>
        <w:jc w:val="both"/>
      </w:pPr>
      <w:r>
        <w:rPr>
          <w:rFonts w:ascii="Times New Roman"/>
          <w:b w:val="false"/>
          <w:i w:val="false"/>
          <w:color w:val="000000"/>
          <w:sz w:val="28"/>
        </w:rPr>
        <w:t>
      Подтягивание:</w:t>
      </w:r>
    </w:p>
    <w:bookmarkEnd w:id="558"/>
    <w:bookmarkStart w:name="z565" w:id="559"/>
    <w:p>
      <w:pPr>
        <w:spacing w:after="0"/>
        <w:ind w:left="0"/>
        <w:jc w:val="both"/>
      </w:pPr>
      <w:r>
        <w:rPr>
          <w:rFonts w:ascii="Times New Roman"/>
          <w:b w:val="false"/>
          <w:i w:val="false"/>
          <w:color w:val="000000"/>
          <w:sz w:val="28"/>
        </w:rPr>
        <w:t>
      34) нитки для образования сборки после прострачивания строчки.</w:t>
      </w:r>
    </w:p>
    <w:bookmarkEnd w:id="559"/>
    <w:bookmarkStart w:name="z566" w:id="560"/>
    <w:p>
      <w:pPr>
        <w:spacing w:after="0"/>
        <w:ind w:left="0"/>
        <w:jc w:val="both"/>
      </w:pPr>
      <w:r>
        <w:rPr>
          <w:rFonts w:ascii="Times New Roman"/>
          <w:b w:val="false"/>
          <w:i w:val="false"/>
          <w:color w:val="000000"/>
          <w:sz w:val="28"/>
        </w:rPr>
        <w:t>
      Намотка:</w:t>
      </w:r>
    </w:p>
    <w:bookmarkEnd w:id="560"/>
    <w:bookmarkStart w:name="z567" w:id="561"/>
    <w:p>
      <w:pPr>
        <w:spacing w:after="0"/>
        <w:ind w:left="0"/>
        <w:jc w:val="both"/>
      </w:pPr>
      <w:r>
        <w:rPr>
          <w:rFonts w:ascii="Times New Roman"/>
          <w:b w:val="false"/>
          <w:i w:val="false"/>
          <w:color w:val="000000"/>
          <w:sz w:val="28"/>
        </w:rPr>
        <w:t>
      35) брючной тесьмы на спецприспособление,</w:t>
      </w:r>
    </w:p>
    <w:bookmarkEnd w:id="561"/>
    <w:bookmarkStart w:name="z568" w:id="562"/>
    <w:p>
      <w:pPr>
        <w:spacing w:after="0"/>
        <w:ind w:left="0"/>
        <w:jc w:val="both"/>
      </w:pPr>
      <w:r>
        <w:rPr>
          <w:rFonts w:ascii="Times New Roman"/>
          <w:b w:val="false"/>
          <w:i w:val="false"/>
          <w:color w:val="000000"/>
          <w:sz w:val="28"/>
        </w:rPr>
        <w:t>
      36) стачанные пояса на кассету.</w:t>
      </w:r>
    </w:p>
    <w:bookmarkEnd w:id="562"/>
    <w:bookmarkStart w:name="z569" w:id="563"/>
    <w:p>
      <w:pPr>
        <w:spacing w:after="0"/>
        <w:ind w:left="0"/>
        <w:jc w:val="both"/>
      </w:pPr>
      <w:r>
        <w:rPr>
          <w:rFonts w:ascii="Times New Roman"/>
          <w:b w:val="false"/>
          <w:i w:val="false"/>
          <w:color w:val="000000"/>
          <w:sz w:val="28"/>
        </w:rPr>
        <w:t>
      Вкладывание:</w:t>
      </w:r>
    </w:p>
    <w:bookmarkEnd w:id="563"/>
    <w:bookmarkStart w:name="z570" w:id="564"/>
    <w:p>
      <w:pPr>
        <w:spacing w:after="0"/>
        <w:ind w:left="0"/>
        <w:jc w:val="both"/>
      </w:pPr>
      <w:r>
        <w:rPr>
          <w:rFonts w:ascii="Times New Roman"/>
          <w:b w:val="false"/>
          <w:i w:val="false"/>
          <w:color w:val="000000"/>
          <w:sz w:val="28"/>
        </w:rPr>
        <w:t>
      37) деталей, пуговиц, кнопок и другое в карман.</w:t>
      </w:r>
    </w:p>
    <w:bookmarkEnd w:id="564"/>
    <w:bookmarkStart w:name="z571" w:id="565"/>
    <w:p>
      <w:pPr>
        <w:spacing w:after="0"/>
        <w:ind w:left="0"/>
        <w:jc w:val="both"/>
      </w:pPr>
      <w:r>
        <w:rPr>
          <w:rFonts w:ascii="Times New Roman"/>
          <w:b w:val="false"/>
          <w:i w:val="false"/>
          <w:color w:val="000000"/>
          <w:sz w:val="28"/>
        </w:rPr>
        <w:t>
      Ремонт:</w:t>
      </w:r>
    </w:p>
    <w:bookmarkEnd w:id="565"/>
    <w:bookmarkStart w:name="z572" w:id="566"/>
    <w:p>
      <w:pPr>
        <w:spacing w:after="0"/>
        <w:ind w:left="0"/>
        <w:jc w:val="both"/>
      </w:pPr>
      <w:r>
        <w:rPr>
          <w:rFonts w:ascii="Times New Roman"/>
          <w:b w:val="false"/>
          <w:i w:val="false"/>
          <w:color w:val="000000"/>
          <w:sz w:val="28"/>
        </w:rPr>
        <w:t>
      38) тара мягкая.</w:t>
      </w:r>
    </w:p>
    <w:bookmarkEnd w:id="566"/>
    <w:bookmarkStart w:name="z573" w:id="567"/>
    <w:p>
      <w:pPr>
        <w:spacing w:after="0"/>
        <w:ind w:left="0"/>
        <w:jc w:val="both"/>
      </w:pPr>
      <w:r>
        <w:rPr>
          <w:rFonts w:ascii="Times New Roman"/>
          <w:b w:val="false"/>
          <w:i w:val="false"/>
          <w:color w:val="000000"/>
          <w:sz w:val="28"/>
        </w:rPr>
        <w:t>
      Удаление:</w:t>
      </w:r>
    </w:p>
    <w:bookmarkEnd w:id="567"/>
    <w:bookmarkStart w:name="z574" w:id="568"/>
    <w:p>
      <w:pPr>
        <w:spacing w:after="0"/>
        <w:ind w:left="0"/>
        <w:jc w:val="both"/>
      </w:pPr>
      <w:r>
        <w:rPr>
          <w:rFonts w:ascii="Times New Roman"/>
          <w:b w:val="false"/>
          <w:i w:val="false"/>
          <w:color w:val="000000"/>
          <w:sz w:val="28"/>
        </w:rPr>
        <w:t>
      39) нити временных строчек.</w:t>
      </w:r>
    </w:p>
    <w:bookmarkEnd w:id="568"/>
    <w:bookmarkStart w:name="z575" w:id="569"/>
    <w:p>
      <w:pPr>
        <w:spacing w:after="0"/>
        <w:ind w:left="0"/>
        <w:jc w:val="both"/>
      </w:pPr>
      <w:r>
        <w:rPr>
          <w:rFonts w:ascii="Times New Roman"/>
          <w:b w:val="false"/>
          <w:i w:val="false"/>
          <w:color w:val="000000"/>
          <w:sz w:val="28"/>
        </w:rPr>
        <w:t>
      Чистка:</w:t>
      </w:r>
    </w:p>
    <w:bookmarkEnd w:id="569"/>
    <w:bookmarkStart w:name="z576" w:id="570"/>
    <w:p>
      <w:pPr>
        <w:spacing w:after="0"/>
        <w:ind w:left="0"/>
        <w:jc w:val="both"/>
      </w:pPr>
      <w:r>
        <w:rPr>
          <w:rFonts w:ascii="Times New Roman"/>
          <w:b w:val="false"/>
          <w:i w:val="false"/>
          <w:color w:val="000000"/>
          <w:sz w:val="28"/>
        </w:rPr>
        <w:t>
      40) детали, изделия щеткой или химическим составом,</w:t>
      </w:r>
    </w:p>
    <w:bookmarkEnd w:id="570"/>
    <w:bookmarkStart w:name="z577" w:id="571"/>
    <w:p>
      <w:pPr>
        <w:spacing w:after="0"/>
        <w:ind w:left="0"/>
        <w:jc w:val="both"/>
      </w:pPr>
      <w:r>
        <w:rPr>
          <w:rFonts w:ascii="Times New Roman"/>
          <w:b w:val="false"/>
          <w:i w:val="false"/>
          <w:color w:val="000000"/>
          <w:sz w:val="28"/>
        </w:rPr>
        <w:t>
      41) изделия от производственного мусора встряхиванием,</w:t>
      </w:r>
    </w:p>
    <w:bookmarkEnd w:id="571"/>
    <w:bookmarkStart w:name="z578" w:id="572"/>
    <w:p>
      <w:pPr>
        <w:spacing w:after="0"/>
        <w:ind w:left="0"/>
        <w:jc w:val="both"/>
      </w:pPr>
      <w:r>
        <w:rPr>
          <w:rFonts w:ascii="Times New Roman"/>
          <w:b w:val="false"/>
          <w:i w:val="false"/>
          <w:color w:val="000000"/>
          <w:sz w:val="28"/>
        </w:rPr>
        <w:t>
      42) изделия от производственного мусора (нитки, ярлыки, нитки временной строчки),</w:t>
      </w:r>
    </w:p>
    <w:bookmarkEnd w:id="572"/>
    <w:bookmarkStart w:name="z579" w:id="573"/>
    <w:p>
      <w:pPr>
        <w:spacing w:after="0"/>
        <w:ind w:left="0"/>
        <w:jc w:val="both"/>
      </w:pPr>
      <w:r>
        <w:rPr>
          <w:rFonts w:ascii="Times New Roman"/>
          <w:b w:val="false"/>
          <w:i w:val="false"/>
          <w:color w:val="000000"/>
          <w:sz w:val="28"/>
        </w:rPr>
        <w:t>
      43) петли в изделиях с утепляющей прокладкой.</w:t>
      </w:r>
    </w:p>
    <w:bookmarkEnd w:id="573"/>
    <w:bookmarkStart w:name="z580" w:id="574"/>
    <w:p>
      <w:pPr>
        <w:spacing w:after="0"/>
        <w:ind w:left="0"/>
        <w:jc w:val="both"/>
      </w:pPr>
      <w:r>
        <w:rPr>
          <w:rFonts w:ascii="Times New Roman"/>
          <w:b w:val="false"/>
          <w:i w:val="false"/>
          <w:color w:val="000000"/>
          <w:sz w:val="28"/>
        </w:rPr>
        <w:t>
      Трикотажное производство.</w:t>
      </w:r>
    </w:p>
    <w:bookmarkEnd w:id="574"/>
    <w:bookmarkStart w:name="z581" w:id="575"/>
    <w:p>
      <w:pPr>
        <w:spacing w:after="0"/>
        <w:ind w:left="0"/>
        <w:jc w:val="both"/>
      </w:pPr>
      <w:r>
        <w:rPr>
          <w:rFonts w:ascii="Times New Roman"/>
          <w:b w:val="false"/>
          <w:i w:val="false"/>
          <w:color w:val="000000"/>
          <w:sz w:val="28"/>
        </w:rPr>
        <w:t>
      Обработка:</w:t>
      </w:r>
    </w:p>
    <w:bookmarkEnd w:id="575"/>
    <w:bookmarkStart w:name="z582" w:id="576"/>
    <w:p>
      <w:pPr>
        <w:spacing w:after="0"/>
        <w:ind w:left="0"/>
        <w:jc w:val="both"/>
      </w:pPr>
      <w:r>
        <w:rPr>
          <w:rFonts w:ascii="Times New Roman"/>
          <w:b w:val="false"/>
          <w:i w:val="false"/>
          <w:color w:val="000000"/>
          <w:sz w:val="28"/>
        </w:rPr>
        <w:t>
      44) зашивка мыска чулочно-носочных изделий (хлопчатобумажные изделия),</w:t>
      </w:r>
    </w:p>
    <w:bookmarkEnd w:id="576"/>
    <w:bookmarkStart w:name="z583" w:id="577"/>
    <w:p>
      <w:pPr>
        <w:spacing w:after="0"/>
        <w:ind w:left="0"/>
        <w:jc w:val="both"/>
      </w:pPr>
      <w:r>
        <w:rPr>
          <w:rFonts w:ascii="Times New Roman"/>
          <w:b w:val="false"/>
          <w:i w:val="false"/>
          <w:color w:val="000000"/>
          <w:sz w:val="28"/>
        </w:rPr>
        <w:t>
      45) изделия чулочно-носочные, изготовленные на кругло-чулочных автоматах.</w:t>
      </w:r>
    </w:p>
    <w:bookmarkEnd w:id="577"/>
    <w:bookmarkStart w:name="z584" w:id="578"/>
    <w:p>
      <w:pPr>
        <w:spacing w:after="0"/>
        <w:ind w:left="0"/>
        <w:jc w:val="both"/>
      </w:pPr>
      <w:r>
        <w:rPr>
          <w:rFonts w:ascii="Times New Roman"/>
          <w:b w:val="false"/>
          <w:i w:val="false"/>
          <w:color w:val="000000"/>
          <w:sz w:val="28"/>
        </w:rPr>
        <w:t>
      Пошив без разделения труда:</w:t>
      </w:r>
    </w:p>
    <w:bookmarkEnd w:id="578"/>
    <w:bookmarkStart w:name="z585" w:id="579"/>
    <w:p>
      <w:pPr>
        <w:spacing w:after="0"/>
        <w:ind w:left="0"/>
        <w:jc w:val="both"/>
      </w:pPr>
      <w:r>
        <w:rPr>
          <w:rFonts w:ascii="Times New Roman"/>
          <w:b w:val="false"/>
          <w:i w:val="false"/>
          <w:color w:val="000000"/>
          <w:sz w:val="28"/>
        </w:rPr>
        <w:t>
      Головные уборы.</w:t>
      </w:r>
    </w:p>
    <w:bookmarkEnd w:id="579"/>
    <w:bookmarkStart w:name="z586" w:id="580"/>
    <w:p>
      <w:pPr>
        <w:spacing w:after="0"/>
        <w:ind w:left="0"/>
        <w:jc w:val="both"/>
      </w:pPr>
      <w:r>
        <w:rPr>
          <w:rFonts w:ascii="Times New Roman"/>
          <w:b w:val="false"/>
          <w:i w:val="false"/>
          <w:color w:val="000000"/>
          <w:sz w:val="28"/>
        </w:rPr>
        <w:t>
      Соединение:</w:t>
      </w:r>
    </w:p>
    <w:bookmarkEnd w:id="580"/>
    <w:bookmarkStart w:name="z587" w:id="581"/>
    <w:p>
      <w:pPr>
        <w:spacing w:after="0"/>
        <w:ind w:left="0"/>
        <w:jc w:val="both"/>
      </w:pPr>
      <w:r>
        <w:rPr>
          <w:rFonts w:ascii="Times New Roman"/>
          <w:b w:val="false"/>
          <w:i w:val="false"/>
          <w:color w:val="000000"/>
          <w:sz w:val="28"/>
        </w:rPr>
        <w:t>
      46) изделия чулочно-носочные и перчаточные в пары,</w:t>
      </w:r>
    </w:p>
    <w:bookmarkEnd w:id="581"/>
    <w:bookmarkStart w:name="z588" w:id="582"/>
    <w:p>
      <w:pPr>
        <w:spacing w:after="0"/>
        <w:ind w:left="0"/>
        <w:jc w:val="both"/>
      </w:pPr>
      <w:r>
        <w:rPr>
          <w:rFonts w:ascii="Times New Roman"/>
          <w:b w:val="false"/>
          <w:i w:val="false"/>
          <w:color w:val="000000"/>
          <w:sz w:val="28"/>
        </w:rPr>
        <w:t>
      47) куски полотна по длине,</w:t>
      </w:r>
    </w:p>
    <w:bookmarkEnd w:id="582"/>
    <w:bookmarkStart w:name="z589" w:id="583"/>
    <w:p>
      <w:pPr>
        <w:spacing w:after="0"/>
        <w:ind w:left="0"/>
        <w:jc w:val="both"/>
      </w:pPr>
      <w:r>
        <w:rPr>
          <w:rFonts w:ascii="Times New Roman"/>
          <w:b w:val="false"/>
          <w:i w:val="false"/>
          <w:color w:val="000000"/>
          <w:sz w:val="28"/>
        </w:rPr>
        <w:t>
      48) куски полотна по ширине.</w:t>
      </w:r>
    </w:p>
    <w:bookmarkEnd w:id="583"/>
    <w:bookmarkStart w:name="z590" w:id="584"/>
    <w:p>
      <w:pPr>
        <w:spacing w:after="0"/>
        <w:ind w:left="0"/>
        <w:jc w:val="both"/>
      </w:pPr>
      <w:r>
        <w:rPr>
          <w:rFonts w:ascii="Times New Roman"/>
          <w:b w:val="false"/>
          <w:i w:val="false"/>
          <w:color w:val="000000"/>
          <w:sz w:val="28"/>
        </w:rPr>
        <w:t>
      Обметывание:</w:t>
      </w:r>
    </w:p>
    <w:bookmarkEnd w:id="584"/>
    <w:bookmarkStart w:name="z591" w:id="585"/>
    <w:p>
      <w:pPr>
        <w:spacing w:after="0"/>
        <w:ind w:left="0"/>
        <w:jc w:val="both"/>
      </w:pPr>
      <w:r>
        <w:rPr>
          <w:rFonts w:ascii="Times New Roman"/>
          <w:b w:val="false"/>
          <w:i w:val="false"/>
          <w:color w:val="000000"/>
          <w:sz w:val="28"/>
        </w:rPr>
        <w:t>
      49) бортика колготок,</w:t>
      </w:r>
    </w:p>
    <w:bookmarkEnd w:id="585"/>
    <w:bookmarkStart w:name="z592" w:id="586"/>
    <w:p>
      <w:pPr>
        <w:spacing w:after="0"/>
        <w:ind w:left="0"/>
        <w:jc w:val="both"/>
      </w:pPr>
      <w:r>
        <w:rPr>
          <w:rFonts w:ascii="Times New Roman"/>
          <w:b w:val="false"/>
          <w:i w:val="false"/>
          <w:color w:val="000000"/>
          <w:sz w:val="28"/>
        </w:rPr>
        <w:t>
      50) верх колготок с одновременной обработкой петли.</w:t>
      </w:r>
    </w:p>
    <w:bookmarkEnd w:id="586"/>
    <w:bookmarkStart w:name="z593" w:id="587"/>
    <w:p>
      <w:pPr>
        <w:spacing w:after="0"/>
        <w:ind w:left="0"/>
        <w:jc w:val="both"/>
      </w:pPr>
      <w:r>
        <w:rPr>
          <w:rFonts w:ascii="Times New Roman"/>
          <w:b w:val="false"/>
          <w:i w:val="false"/>
          <w:color w:val="000000"/>
          <w:sz w:val="28"/>
        </w:rPr>
        <w:t>
      Текстильно-галантерейное производство.</w:t>
      </w:r>
    </w:p>
    <w:bookmarkEnd w:id="587"/>
    <w:bookmarkStart w:name="z594" w:id="588"/>
    <w:p>
      <w:pPr>
        <w:spacing w:after="0"/>
        <w:ind w:left="0"/>
        <w:jc w:val="both"/>
      </w:pPr>
      <w:r>
        <w:rPr>
          <w:rFonts w:ascii="Times New Roman"/>
          <w:b w:val="false"/>
          <w:i w:val="false"/>
          <w:color w:val="000000"/>
          <w:sz w:val="28"/>
        </w:rPr>
        <w:t>
      Соединение:</w:t>
      </w:r>
    </w:p>
    <w:bookmarkEnd w:id="588"/>
    <w:bookmarkStart w:name="z595" w:id="589"/>
    <w:p>
      <w:pPr>
        <w:spacing w:after="0"/>
        <w:ind w:left="0"/>
        <w:jc w:val="both"/>
      </w:pPr>
      <w:r>
        <w:rPr>
          <w:rFonts w:ascii="Times New Roman"/>
          <w:b w:val="false"/>
          <w:i w:val="false"/>
          <w:color w:val="000000"/>
          <w:sz w:val="28"/>
        </w:rPr>
        <w:t>
      51) купоны по длине для вышивки.</w:t>
      </w:r>
    </w:p>
    <w:bookmarkEnd w:id="589"/>
    <w:bookmarkStart w:name="z596" w:id="590"/>
    <w:p>
      <w:pPr>
        <w:spacing w:after="0"/>
        <w:ind w:left="0"/>
        <w:jc w:val="both"/>
      </w:pPr>
      <w:r>
        <w:rPr>
          <w:rFonts w:ascii="Times New Roman"/>
          <w:b w:val="false"/>
          <w:i w:val="false"/>
          <w:color w:val="000000"/>
          <w:sz w:val="28"/>
        </w:rPr>
        <w:t>
      52) производство головных уборов.</w:t>
      </w:r>
    </w:p>
    <w:bookmarkEnd w:id="590"/>
    <w:bookmarkStart w:name="z597" w:id="591"/>
    <w:p>
      <w:pPr>
        <w:spacing w:after="0"/>
        <w:ind w:left="0"/>
        <w:jc w:val="both"/>
      </w:pPr>
      <w:r>
        <w:rPr>
          <w:rFonts w:ascii="Times New Roman"/>
          <w:b w:val="false"/>
          <w:i w:val="false"/>
          <w:color w:val="000000"/>
          <w:sz w:val="28"/>
        </w:rPr>
        <w:t>
      Вырезание:</w:t>
      </w:r>
    </w:p>
    <w:bookmarkEnd w:id="591"/>
    <w:bookmarkStart w:name="z598" w:id="592"/>
    <w:p>
      <w:pPr>
        <w:spacing w:after="0"/>
        <w:ind w:left="0"/>
        <w:jc w:val="both"/>
      </w:pPr>
      <w:r>
        <w:rPr>
          <w:rFonts w:ascii="Times New Roman"/>
          <w:b w:val="false"/>
          <w:i w:val="false"/>
          <w:color w:val="000000"/>
          <w:sz w:val="28"/>
        </w:rPr>
        <w:t>
      53) отверстия ушные.</w:t>
      </w:r>
    </w:p>
    <w:bookmarkEnd w:id="592"/>
    <w:bookmarkStart w:name="z599" w:id="593"/>
    <w:p>
      <w:pPr>
        <w:spacing w:after="0"/>
        <w:ind w:left="0"/>
        <w:jc w:val="both"/>
      </w:pPr>
      <w:r>
        <w:rPr>
          <w:rFonts w:ascii="Times New Roman"/>
          <w:b w:val="false"/>
          <w:i w:val="false"/>
          <w:color w:val="000000"/>
          <w:sz w:val="28"/>
        </w:rPr>
        <w:t>
      Рамки смотровых отверстий шлемов.</w:t>
      </w:r>
    </w:p>
    <w:bookmarkEnd w:id="593"/>
    <w:bookmarkStart w:name="z600" w:id="594"/>
    <w:p>
      <w:pPr>
        <w:spacing w:after="0"/>
        <w:ind w:left="0"/>
        <w:jc w:val="both"/>
      </w:pPr>
      <w:r>
        <w:rPr>
          <w:rFonts w:ascii="Times New Roman"/>
          <w:b w:val="false"/>
          <w:i w:val="false"/>
          <w:color w:val="000000"/>
          <w:sz w:val="28"/>
        </w:rPr>
        <w:t>
      Загибание:</w:t>
      </w:r>
    </w:p>
    <w:bookmarkEnd w:id="594"/>
    <w:bookmarkStart w:name="z601" w:id="595"/>
    <w:p>
      <w:pPr>
        <w:spacing w:after="0"/>
        <w:ind w:left="0"/>
        <w:jc w:val="both"/>
      </w:pPr>
      <w:r>
        <w:rPr>
          <w:rFonts w:ascii="Times New Roman"/>
          <w:b w:val="false"/>
          <w:i w:val="false"/>
          <w:color w:val="000000"/>
          <w:sz w:val="28"/>
        </w:rPr>
        <w:t>
      54) ремни.</w:t>
      </w:r>
    </w:p>
    <w:bookmarkEnd w:id="595"/>
    <w:bookmarkStart w:name="z602" w:id="596"/>
    <w:p>
      <w:pPr>
        <w:spacing w:after="0"/>
        <w:ind w:left="0"/>
        <w:jc w:val="both"/>
      </w:pPr>
      <w:r>
        <w:rPr>
          <w:rFonts w:ascii="Times New Roman"/>
          <w:b w:val="false"/>
          <w:i w:val="false"/>
          <w:color w:val="000000"/>
          <w:sz w:val="28"/>
        </w:rPr>
        <w:t>
      Измерение:</w:t>
      </w:r>
    </w:p>
    <w:bookmarkEnd w:id="596"/>
    <w:bookmarkStart w:name="z603" w:id="597"/>
    <w:p>
      <w:pPr>
        <w:spacing w:after="0"/>
        <w:ind w:left="0"/>
        <w:jc w:val="both"/>
      </w:pPr>
      <w:r>
        <w:rPr>
          <w:rFonts w:ascii="Times New Roman"/>
          <w:b w:val="false"/>
          <w:i w:val="false"/>
          <w:color w:val="000000"/>
          <w:sz w:val="28"/>
        </w:rPr>
        <w:t>
      55) детали и изделия.</w:t>
      </w:r>
    </w:p>
    <w:bookmarkEnd w:id="597"/>
    <w:bookmarkStart w:name="z604" w:id="598"/>
    <w:p>
      <w:pPr>
        <w:spacing w:after="0"/>
        <w:ind w:left="0"/>
        <w:jc w:val="both"/>
      </w:pPr>
      <w:r>
        <w:rPr>
          <w:rFonts w:ascii="Times New Roman"/>
          <w:b w:val="false"/>
          <w:i w:val="false"/>
          <w:color w:val="000000"/>
          <w:sz w:val="28"/>
        </w:rPr>
        <w:t>
      Обработка:</w:t>
      </w:r>
    </w:p>
    <w:bookmarkEnd w:id="598"/>
    <w:bookmarkStart w:name="z605" w:id="599"/>
    <w:p>
      <w:pPr>
        <w:spacing w:after="0"/>
        <w:ind w:left="0"/>
        <w:jc w:val="both"/>
      </w:pPr>
      <w:r>
        <w:rPr>
          <w:rFonts w:ascii="Times New Roman"/>
          <w:b w:val="false"/>
          <w:i w:val="false"/>
          <w:color w:val="000000"/>
          <w:sz w:val="28"/>
        </w:rPr>
        <w:t>
      56) детали отделочные,</w:t>
      </w:r>
    </w:p>
    <w:bookmarkEnd w:id="599"/>
    <w:bookmarkStart w:name="z606" w:id="600"/>
    <w:p>
      <w:pPr>
        <w:spacing w:after="0"/>
        <w:ind w:left="0"/>
        <w:jc w:val="both"/>
      </w:pPr>
      <w:r>
        <w:rPr>
          <w:rFonts w:ascii="Times New Roman"/>
          <w:b w:val="false"/>
          <w:i w:val="false"/>
          <w:color w:val="000000"/>
          <w:sz w:val="28"/>
        </w:rPr>
        <w:t>
      57) налобники.</w:t>
      </w:r>
    </w:p>
    <w:bookmarkEnd w:id="600"/>
    <w:bookmarkStart w:name="z607" w:id="601"/>
    <w:p>
      <w:pPr>
        <w:spacing w:after="0"/>
        <w:ind w:left="0"/>
        <w:jc w:val="both"/>
      </w:pPr>
      <w:r>
        <w:rPr>
          <w:rFonts w:ascii="Times New Roman"/>
          <w:b w:val="false"/>
          <w:i w:val="false"/>
          <w:color w:val="000000"/>
          <w:sz w:val="28"/>
        </w:rPr>
        <w:t>
      Обкатывание:</w:t>
      </w:r>
    </w:p>
    <w:bookmarkEnd w:id="601"/>
    <w:bookmarkStart w:name="z608" w:id="602"/>
    <w:p>
      <w:pPr>
        <w:spacing w:after="0"/>
        <w:ind w:left="0"/>
        <w:jc w:val="both"/>
      </w:pPr>
      <w:r>
        <w:rPr>
          <w:rFonts w:ascii="Times New Roman"/>
          <w:b w:val="false"/>
          <w:i w:val="false"/>
          <w:color w:val="000000"/>
          <w:sz w:val="28"/>
        </w:rPr>
        <w:t>
      58) борта верхние и нижние шапок.</w:t>
      </w:r>
    </w:p>
    <w:bookmarkEnd w:id="602"/>
    <w:bookmarkStart w:name="z609" w:id="603"/>
    <w:p>
      <w:pPr>
        <w:spacing w:after="0"/>
        <w:ind w:left="0"/>
        <w:jc w:val="both"/>
      </w:pPr>
      <w:r>
        <w:rPr>
          <w:rFonts w:ascii="Times New Roman"/>
          <w:b w:val="false"/>
          <w:i w:val="false"/>
          <w:color w:val="000000"/>
          <w:sz w:val="28"/>
        </w:rPr>
        <w:t>
      Подстригание:</w:t>
      </w:r>
    </w:p>
    <w:bookmarkEnd w:id="603"/>
    <w:bookmarkStart w:name="z610" w:id="604"/>
    <w:p>
      <w:pPr>
        <w:spacing w:after="0"/>
        <w:ind w:left="0"/>
        <w:jc w:val="both"/>
      </w:pPr>
      <w:r>
        <w:rPr>
          <w:rFonts w:ascii="Times New Roman"/>
          <w:b w:val="false"/>
          <w:i w:val="false"/>
          <w:color w:val="000000"/>
          <w:sz w:val="28"/>
        </w:rPr>
        <w:t>
      59) головные уборы из искусственного меха.</w:t>
      </w:r>
    </w:p>
    <w:bookmarkEnd w:id="604"/>
    <w:bookmarkStart w:name="z611" w:id="605"/>
    <w:p>
      <w:pPr>
        <w:spacing w:after="0"/>
        <w:ind w:left="0"/>
        <w:jc w:val="both"/>
      </w:pPr>
      <w:r>
        <w:rPr>
          <w:rFonts w:ascii="Times New Roman"/>
          <w:b w:val="false"/>
          <w:i w:val="false"/>
          <w:color w:val="000000"/>
          <w:sz w:val="28"/>
        </w:rPr>
        <w:t>
      Пробивание:</w:t>
      </w:r>
    </w:p>
    <w:bookmarkEnd w:id="605"/>
    <w:bookmarkStart w:name="z612" w:id="606"/>
    <w:p>
      <w:pPr>
        <w:spacing w:after="0"/>
        <w:ind w:left="0"/>
        <w:jc w:val="both"/>
      </w:pPr>
      <w:r>
        <w:rPr>
          <w:rFonts w:ascii="Times New Roman"/>
          <w:b w:val="false"/>
          <w:i w:val="false"/>
          <w:color w:val="000000"/>
          <w:sz w:val="28"/>
        </w:rPr>
        <w:t>
      60) отверстия.</w:t>
      </w:r>
    </w:p>
    <w:bookmarkEnd w:id="606"/>
    <w:bookmarkStart w:name="z613" w:id="607"/>
    <w:p>
      <w:pPr>
        <w:spacing w:after="0"/>
        <w:ind w:left="0"/>
        <w:jc w:val="both"/>
      </w:pPr>
      <w:r>
        <w:rPr>
          <w:rFonts w:ascii="Times New Roman"/>
          <w:b w:val="false"/>
          <w:i w:val="false"/>
          <w:color w:val="000000"/>
          <w:sz w:val="28"/>
        </w:rPr>
        <w:t>
      Расчесывание:</w:t>
      </w:r>
    </w:p>
    <w:bookmarkEnd w:id="607"/>
    <w:bookmarkStart w:name="z614" w:id="608"/>
    <w:p>
      <w:pPr>
        <w:spacing w:after="0"/>
        <w:ind w:left="0"/>
        <w:jc w:val="both"/>
      </w:pPr>
      <w:r>
        <w:rPr>
          <w:rFonts w:ascii="Times New Roman"/>
          <w:b w:val="false"/>
          <w:i w:val="false"/>
          <w:color w:val="000000"/>
          <w:sz w:val="28"/>
        </w:rPr>
        <w:t xml:space="preserve">
      61) головные уборы. </w:t>
      </w:r>
    </w:p>
    <w:bookmarkEnd w:id="608"/>
    <w:bookmarkStart w:name="z615" w:id="609"/>
    <w:p>
      <w:pPr>
        <w:spacing w:after="0"/>
        <w:ind w:left="0"/>
        <w:jc w:val="both"/>
      </w:pPr>
      <w:r>
        <w:rPr>
          <w:rFonts w:ascii="Times New Roman"/>
          <w:b w:val="false"/>
          <w:i w:val="false"/>
          <w:color w:val="000000"/>
          <w:sz w:val="28"/>
        </w:rPr>
        <w:t>
      Утонение:</w:t>
      </w:r>
    </w:p>
    <w:bookmarkEnd w:id="609"/>
    <w:bookmarkStart w:name="z616" w:id="610"/>
    <w:p>
      <w:pPr>
        <w:spacing w:after="0"/>
        <w:ind w:left="0"/>
        <w:jc w:val="both"/>
      </w:pPr>
      <w:r>
        <w:rPr>
          <w:rFonts w:ascii="Times New Roman"/>
          <w:b w:val="false"/>
          <w:i w:val="false"/>
          <w:color w:val="000000"/>
          <w:sz w:val="28"/>
        </w:rPr>
        <w:t>
      62) места утолщения,</w:t>
      </w:r>
    </w:p>
    <w:bookmarkEnd w:id="610"/>
    <w:bookmarkStart w:name="z617" w:id="611"/>
    <w:p>
      <w:pPr>
        <w:spacing w:after="0"/>
        <w:ind w:left="0"/>
        <w:jc w:val="both"/>
      </w:pPr>
      <w:r>
        <w:rPr>
          <w:rFonts w:ascii="Times New Roman"/>
          <w:b w:val="false"/>
          <w:i w:val="false"/>
          <w:color w:val="000000"/>
          <w:sz w:val="28"/>
        </w:rPr>
        <w:t>
      63) производство прочих изделий.</w:t>
      </w:r>
    </w:p>
    <w:bookmarkEnd w:id="611"/>
    <w:bookmarkStart w:name="z618" w:id="612"/>
    <w:p>
      <w:pPr>
        <w:spacing w:after="0"/>
        <w:ind w:left="0"/>
        <w:jc w:val="both"/>
      </w:pPr>
      <w:r>
        <w:rPr>
          <w:rFonts w:ascii="Times New Roman"/>
          <w:b w:val="false"/>
          <w:i w:val="false"/>
          <w:color w:val="000000"/>
          <w:sz w:val="28"/>
        </w:rPr>
        <w:t>
      Заготовка:</w:t>
      </w:r>
    </w:p>
    <w:bookmarkEnd w:id="612"/>
    <w:bookmarkStart w:name="z619" w:id="613"/>
    <w:p>
      <w:pPr>
        <w:spacing w:after="0"/>
        <w:ind w:left="0"/>
        <w:jc w:val="both"/>
      </w:pPr>
      <w:r>
        <w:rPr>
          <w:rFonts w:ascii="Times New Roman"/>
          <w:b w:val="false"/>
          <w:i w:val="false"/>
          <w:color w:val="000000"/>
          <w:sz w:val="28"/>
        </w:rPr>
        <w:t>
      64) капоты, лямки.</w:t>
      </w:r>
    </w:p>
    <w:bookmarkEnd w:id="613"/>
    <w:bookmarkStart w:name="z620" w:id="614"/>
    <w:p>
      <w:pPr>
        <w:spacing w:after="0"/>
        <w:ind w:left="0"/>
        <w:jc w:val="both"/>
      </w:pPr>
      <w:r>
        <w:rPr>
          <w:rFonts w:ascii="Times New Roman"/>
          <w:b w:val="false"/>
          <w:i w:val="false"/>
          <w:color w:val="000000"/>
          <w:sz w:val="28"/>
        </w:rPr>
        <w:t>
      Натягивание:</w:t>
      </w:r>
    </w:p>
    <w:bookmarkEnd w:id="614"/>
    <w:bookmarkStart w:name="z621" w:id="615"/>
    <w:p>
      <w:pPr>
        <w:spacing w:after="0"/>
        <w:ind w:left="0"/>
        <w:jc w:val="both"/>
      </w:pPr>
      <w:r>
        <w:rPr>
          <w:rFonts w:ascii="Times New Roman"/>
          <w:b w:val="false"/>
          <w:i w:val="false"/>
          <w:color w:val="000000"/>
          <w:sz w:val="28"/>
        </w:rPr>
        <w:t>
      65) флаги.</w:t>
      </w:r>
    </w:p>
    <w:bookmarkEnd w:id="615"/>
    <w:bookmarkStart w:name="z622" w:id="616"/>
    <w:p>
      <w:pPr>
        <w:spacing w:after="0"/>
        <w:ind w:left="0"/>
        <w:jc w:val="both"/>
      </w:pPr>
      <w:r>
        <w:rPr>
          <w:rFonts w:ascii="Times New Roman"/>
          <w:b w:val="false"/>
          <w:i w:val="false"/>
          <w:color w:val="000000"/>
          <w:sz w:val="28"/>
        </w:rPr>
        <w:t>
      Развивание:</w:t>
      </w:r>
    </w:p>
    <w:bookmarkEnd w:id="616"/>
    <w:bookmarkStart w:name="z623" w:id="617"/>
    <w:p>
      <w:pPr>
        <w:spacing w:after="0"/>
        <w:ind w:left="0"/>
        <w:jc w:val="both"/>
      </w:pPr>
      <w:r>
        <w:rPr>
          <w:rFonts w:ascii="Times New Roman"/>
          <w:b w:val="false"/>
          <w:i w:val="false"/>
          <w:color w:val="000000"/>
          <w:sz w:val="28"/>
        </w:rPr>
        <w:t>
      66) веревки, канаты на части,</w:t>
      </w:r>
    </w:p>
    <w:bookmarkEnd w:id="617"/>
    <w:bookmarkStart w:name="z624" w:id="618"/>
    <w:p>
      <w:pPr>
        <w:spacing w:after="0"/>
        <w:ind w:left="0"/>
        <w:jc w:val="both"/>
      </w:pPr>
      <w:r>
        <w:rPr>
          <w:rFonts w:ascii="Times New Roman"/>
          <w:b w:val="false"/>
          <w:i w:val="false"/>
          <w:color w:val="000000"/>
          <w:sz w:val="28"/>
        </w:rPr>
        <w:t>
      67) тросы.</w:t>
      </w:r>
    </w:p>
    <w:bookmarkEnd w:id="618"/>
    <w:bookmarkStart w:name="z625" w:id="619"/>
    <w:p>
      <w:pPr>
        <w:spacing w:after="0"/>
        <w:ind w:left="0"/>
        <w:jc w:val="both"/>
      </w:pPr>
      <w:r>
        <w:rPr>
          <w:rFonts w:ascii="Times New Roman"/>
          <w:b w:val="false"/>
          <w:i w:val="false"/>
          <w:color w:val="000000"/>
          <w:sz w:val="28"/>
        </w:rPr>
        <w:t>
      Соединение:</w:t>
      </w:r>
    </w:p>
    <w:bookmarkEnd w:id="619"/>
    <w:bookmarkStart w:name="z626" w:id="620"/>
    <w:p>
      <w:pPr>
        <w:spacing w:after="0"/>
        <w:ind w:left="0"/>
        <w:jc w:val="both"/>
      </w:pPr>
      <w:r>
        <w:rPr>
          <w:rFonts w:ascii="Times New Roman"/>
          <w:b w:val="false"/>
          <w:i w:val="false"/>
          <w:color w:val="000000"/>
          <w:sz w:val="28"/>
        </w:rPr>
        <w:t>
      68) перемычки запряжников, подпряжники с гортами,</w:t>
      </w:r>
    </w:p>
    <w:bookmarkEnd w:id="620"/>
    <w:bookmarkStart w:name="z627" w:id="621"/>
    <w:p>
      <w:pPr>
        <w:spacing w:after="0"/>
        <w:ind w:left="0"/>
        <w:jc w:val="both"/>
      </w:pPr>
      <w:r>
        <w:rPr>
          <w:rFonts w:ascii="Times New Roman"/>
          <w:b w:val="false"/>
          <w:i w:val="false"/>
          <w:color w:val="000000"/>
          <w:sz w:val="28"/>
        </w:rPr>
        <w:t>
      69) валяльно-войлочное производство.</w:t>
      </w:r>
    </w:p>
    <w:bookmarkEnd w:id="621"/>
    <w:bookmarkStart w:name="z628" w:id="622"/>
    <w:p>
      <w:pPr>
        <w:spacing w:after="0"/>
        <w:ind w:left="0"/>
        <w:jc w:val="both"/>
      </w:pPr>
      <w:r>
        <w:rPr>
          <w:rFonts w:ascii="Times New Roman"/>
          <w:b w:val="false"/>
          <w:i w:val="false"/>
          <w:color w:val="000000"/>
          <w:sz w:val="28"/>
        </w:rPr>
        <w:t>
      Соединение:</w:t>
      </w:r>
    </w:p>
    <w:bookmarkEnd w:id="622"/>
    <w:bookmarkStart w:name="z629" w:id="623"/>
    <w:p>
      <w:pPr>
        <w:spacing w:after="0"/>
        <w:ind w:left="0"/>
        <w:jc w:val="both"/>
      </w:pPr>
      <w:r>
        <w:rPr>
          <w:rFonts w:ascii="Times New Roman"/>
          <w:b w:val="false"/>
          <w:i w:val="false"/>
          <w:color w:val="000000"/>
          <w:sz w:val="28"/>
        </w:rPr>
        <w:t>
      70) детали, технические войлочные фильтры, прокладки, сальники и другое.</w:t>
      </w:r>
    </w:p>
    <w:bookmarkEnd w:id="623"/>
    <w:bookmarkStart w:name="z630" w:id="624"/>
    <w:p>
      <w:pPr>
        <w:spacing w:after="0"/>
        <w:ind w:left="0"/>
        <w:jc w:val="both"/>
      </w:pPr>
      <w:r>
        <w:rPr>
          <w:rFonts w:ascii="Times New Roman"/>
          <w:b w:val="false"/>
          <w:i w:val="false"/>
          <w:color w:val="000000"/>
          <w:sz w:val="28"/>
        </w:rPr>
        <w:t>
      Другие производства текстильной промышленности.</w:t>
      </w:r>
    </w:p>
    <w:bookmarkEnd w:id="624"/>
    <w:bookmarkStart w:name="z631" w:id="625"/>
    <w:p>
      <w:pPr>
        <w:spacing w:after="0"/>
        <w:ind w:left="0"/>
        <w:jc w:val="both"/>
      </w:pPr>
      <w:r>
        <w:rPr>
          <w:rFonts w:ascii="Times New Roman"/>
          <w:b w:val="false"/>
          <w:i w:val="false"/>
          <w:color w:val="000000"/>
          <w:sz w:val="28"/>
        </w:rPr>
        <w:t>
      Пошив:</w:t>
      </w:r>
    </w:p>
    <w:bookmarkEnd w:id="625"/>
    <w:bookmarkStart w:name="z632" w:id="626"/>
    <w:p>
      <w:pPr>
        <w:spacing w:after="0"/>
        <w:ind w:left="0"/>
        <w:jc w:val="both"/>
      </w:pPr>
      <w:r>
        <w:rPr>
          <w:rFonts w:ascii="Times New Roman"/>
          <w:b w:val="false"/>
          <w:i w:val="false"/>
          <w:color w:val="000000"/>
          <w:sz w:val="28"/>
        </w:rPr>
        <w:t>
      71) автопрокладки и другие изделия,</w:t>
      </w:r>
    </w:p>
    <w:bookmarkEnd w:id="626"/>
    <w:bookmarkStart w:name="z633" w:id="627"/>
    <w:p>
      <w:pPr>
        <w:spacing w:after="0"/>
        <w:ind w:left="0"/>
        <w:jc w:val="both"/>
      </w:pPr>
      <w:r>
        <w:rPr>
          <w:rFonts w:ascii="Times New Roman"/>
          <w:b w:val="false"/>
          <w:i w:val="false"/>
          <w:color w:val="000000"/>
          <w:sz w:val="28"/>
        </w:rPr>
        <w:t>
      72) мешки и другие изделия.</w:t>
      </w:r>
    </w:p>
    <w:bookmarkEnd w:id="627"/>
    <w:bookmarkStart w:name="z634" w:id="628"/>
    <w:p>
      <w:pPr>
        <w:spacing w:after="0"/>
        <w:ind w:left="0"/>
        <w:jc w:val="both"/>
      </w:pPr>
      <w:r>
        <w:rPr>
          <w:rFonts w:ascii="Times New Roman"/>
          <w:b w:val="false"/>
          <w:i w:val="false"/>
          <w:color w:val="000000"/>
          <w:sz w:val="28"/>
        </w:rPr>
        <w:t>
      Закрепление:</w:t>
      </w:r>
    </w:p>
    <w:bookmarkEnd w:id="628"/>
    <w:bookmarkStart w:name="z635" w:id="629"/>
    <w:p>
      <w:pPr>
        <w:spacing w:after="0"/>
        <w:ind w:left="0"/>
        <w:jc w:val="both"/>
      </w:pPr>
      <w:r>
        <w:rPr>
          <w:rFonts w:ascii="Times New Roman"/>
          <w:b w:val="false"/>
          <w:i w:val="false"/>
          <w:color w:val="000000"/>
          <w:sz w:val="28"/>
        </w:rPr>
        <w:t>
      73) швы тамбурные.</w:t>
      </w:r>
    </w:p>
    <w:bookmarkEnd w:id="629"/>
    <w:bookmarkStart w:name="z636" w:id="630"/>
    <w:p>
      <w:pPr>
        <w:spacing w:after="0"/>
        <w:ind w:left="0"/>
        <w:jc w:val="both"/>
      </w:pPr>
      <w:r>
        <w:rPr>
          <w:rFonts w:ascii="Times New Roman"/>
          <w:b w:val="false"/>
          <w:i w:val="false"/>
          <w:color w:val="000000"/>
          <w:sz w:val="28"/>
        </w:rPr>
        <w:t>
      Зашивание:</w:t>
      </w:r>
    </w:p>
    <w:bookmarkEnd w:id="630"/>
    <w:bookmarkStart w:name="z637" w:id="631"/>
    <w:p>
      <w:pPr>
        <w:spacing w:after="0"/>
        <w:ind w:left="0"/>
        <w:jc w:val="both"/>
      </w:pPr>
      <w:r>
        <w:rPr>
          <w:rFonts w:ascii="Times New Roman"/>
          <w:b w:val="false"/>
          <w:i w:val="false"/>
          <w:color w:val="000000"/>
          <w:sz w:val="28"/>
        </w:rPr>
        <w:t>
      74) кипы готовых тканей.</w:t>
      </w:r>
    </w:p>
    <w:bookmarkEnd w:id="631"/>
    <w:bookmarkStart w:name="z638" w:id="632"/>
    <w:p>
      <w:pPr>
        <w:spacing w:after="0"/>
        <w:ind w:left="0"/>
        <w:jc w:val="both"/>
      </w:pPr>
      <w:r>
        <w:rPr>
          <w:rFonts w:ascii="Times New Roman"/>
          <w:b w:val="false"/>
          <w:i w:val="false"/>
          <w:color w:val="000000"/>
          <w:sz w:val="28"/>
        </w:rPr>
        <w:t>
      Соединение:</w:t>
      </w:r>
    </w:p>
    <w:bookmarkEnd w:id="632"/>
    <w:bookmarkStart w:name="z639" w:id="633"/>
    <w:p>
      <w:pPr>
        <w:spacing w:after="0"/>
        <w:ind w:left="0"/>
        <w:jc w:val="both"/>
      </w:pPr>
      <w:r>
        <w:rPr>
          <w:rFonts w:ascii="Times New Roman"/>
          <w:b w:val="false"/>
          <w:i w:val="false"/>
          <w:color w:val="000000"/>
          <w:sz w:val="28"/>
        </w:rPr>
        <w:t>
      75) ткани,</w:t>
      </w:r>
    </w:p>
    <w:bookmarkEnd w:id="633"/>
    <w:bookmarkStart w:name="z640" w:id="634"/>
    <w:p>
      <w:pPr>
        <w:spacing w:after="0"/>
        <w:ind w:left="0"/>
        <w:jc w:val="both"/>
      </w:pPr>
      <w:r>
        <w:rPr>
          <w:rFonts w:ascii="Times New Roman"/>
          <w:b w:val="false"/>
          <w:i w:val="false"/>
          <w:color w:val="000000"/>
          <w:sz w:val="28"/>
        </w:rPr>
        <w:t>
      76) шерстяное производство.</w:t>
      </w:r>
    </w:p>
    <w:bookmarkEnd w:id="634"/>
    <w:bookmarkStart w:name="z641" w:id="635"/>
    <w:p>
      <w:pPr>
        <w:spacing w:after="0"/>
        <w:ind w:left="0"/>
        <w:jc w:val="both"/>
      </w:pPr>
      <w:r>
        <w:rPr>
          <w:rFonts w:ascii="Times New Roman"/>
          <w:b w:val="false"/>
          <w:i w:val="false"/>
          <w:color w:val="000000"/>
          <w:sz w:val="28"/>
        </w:rPr>
        <w:t>
      Обработка:</w:t>
      </w:r>
    </w:p>
    <w:bookmarkEnd w:id="635"/>
    <w:bookmarkStart w:name="z642" w:id="636"/>
    <w:p>
      <w:pPr>
        <w:spacing w:after="0"/>
        <w:ind w:left="0"/>
        <w:jc w:val="both"/>
      </w:pPr>
      <w:r>
        <w:rPr>
          <w:rFonts w:ascii="Times New Roman"/>
          <w:b w:val="false"/>
          <w:i w:val="false"/>
          <w:color w:val="000000"/>
          <w:sz w:val="28"/>
        </w:rPr>
        <w:t>
      77) платки.</w:t>
      </w:r>
    </w:p>
    <w:bookmarkEnd w:id="636"/>
    <w:bookmarkStart w:name="z643" w:id="637"/>
    <w:p>
      <w:pPr>
        <w:spacing w:after="0"/>
        <w:ind w:left="0"/>
        <w:jc w:val="both"/>
      </w:pPr>
      <w:r>
        <w:rPr>
          <w:rFonts w:ascii="Times New Roman"/>
          <w:b w:val="false"/>
          <w:i w:val="false"/>
          <w:color w:val="000000"/>
          <w:sz w:val="28"/>
        </w:rPr>
        <w:t>
      Параграф 2. Швея, 3-й разряд</w:t>
      </w:r>
    </w:p>
    <w:bookmarkEnd w:id="637"/>
    <w:bookmarkStart w:name="z644" w:id="638"/>
    <w:p>
      <w:pPr>
        <w:spacing w:after="0"/>
        <w:ind w:left="0"/>
        <w:jc w:val="both"/>
      </w:pPr>
      <w:r>
        <w:rPr>
          <w:rFonts w:ascii="Times New Roman"/>
          <w:b w:val="false"/>
          <w:i w:val="false"/>
          <w:color w:val="000000"/>
          <w:sz w:val="28"/>
        </w:rPr>
        <w:t>
      195. Характеристика работ:</w:t>
      </w:r>
    </w:p>
    <w:bookmarkEnd w:id="638"/>
    <w:bookmarkStart w:name="z645" w:id="639"/>
    <w:p>
      <w:pPr>
        <w:spacing w:after="0"/>
        <w:ind w:left="0"/>
        <w:jc w:val="both"/>
      </w:pPr>
      <w:r>
        <w:rPr>
          <w:rFonts w:ascii="Times New Roman"/>
          <w:b w:val="false"/>
          <w:i w:val="false"/>
          <w:color w:val="000000"/>
          <w:sz w:val="28"/>
        </w:rPr>
        <w:t>
      выполнение на машинах или вручную простых операций по пошиву изделий из различных материалов. Контроль соответствия цвета деталей, изделий, прикладных материалов, ниток.</w:t>
      </w:r>
    </w:p>
    <w:bookmarkEnd w:id="639"/>
    <w:bookmarkStart w:name="z646" w:id="640"/>
    <w:p>
      <w:pPr>
        <w:spacing w:after="0"/>
        <w:ind w:left="0"/>
        <w:jc w:val="both"/>
      </w:pPr>
      <w:r>
        <w:rPr>
          <w:rFonts w:ascii="Times New Roman"/>
          <w:b w:val="false"/>
          <w:i w:val="false"/>
          <w:color w:val="000000"/>
          <w:sz w:val="28"/>
        </w:rPr>
        <w:t>
      196. Должен знать:</w:t>
      </w:r>
    </w:p>
    <w:bookmarkEnd w:id="640"/>
    <w:bookmarkStart w:name="z647" w:id="641"/>
    <w:p>
      <w:pPr>
        <w:spacing w:after="0"/>
        <w:ind w:left="0"/>
        <w:jc w:val="both"/>
      </w:pPr>
      <w:r>
        <w:rPr>
          <w:rFonts w:ascii="Times New Roman"/>
          <w:b w:val="false"/>
          <w:i w:val="false"/>
          <w:color w:val="000000"/>
          <w:sz w:val="28"/>
        </w:rPr>
        <w:t>
      методы и приемы выполнения простых операций по пошиву изделий, типы швов, виды и свойства материалов, устройство обслуживаемых машин.</w:t>
      </w:r>
    </w:p>
    <w:bookmarkEnd w:id="641"/>
    <w:bookmarkStart w:name="z648" w:id="642"/>
    <w:p>
      <w:pPr>
        <w:spacing w:after="0"/>
        <w:ind w:left="0"/>
        <w:jc w:val="both"/>
      </w:pPr>
      <w:r>
        <w:rPr>
          <w:rFonts w:ascii="Times New Roman"/>
          <w:b w:val="false"/>
          <w:i w:val="false"/>
          <w:color w:val="000000"/>
          <w:sz w:val="28"/>
        </w:rPr>
        <w:t>
      197. Примеры работ:</w:t>
      </w:r>
    </w:p>
    <w:bookmarkEnd w:id="642"/>
    <w:bookmarkStart w:name="z649" w:id="643"/>
    <w:p>
      <w:pPr>
        <w:spacing w:after="0"/>
        <w:ind w:left="0"/>
        <w:jc w:val="both"/>
      </w:pPr>
      <w:r>
        <w:rPr>
          <w:rFonts w:ascii="Times New Roman"/>
          <w:b w:val="false"/>
          <w:i w:val="false"/>
          <w:color w:val="000000"/>
          <w:sz w:val="28"/>
        </w:rPr>
        <w:t>
      швейное, меховое, трикотажное, текстильно-галантерейное, головных уборов, прочих изделий, валяльно-войлочное и такелажное и другие производства текстильной промышленности.</w:t>
      </w:r>
    </w:p>
    <w:bookmarkEnd w:id="643"/>
    <w:bookmarkStart w:name="z650" w:id="644"/>
    <w:p>
      <w:pPr>
        <w:spacing w:after="0"/>
        <w:ind w:left="0"/>
        <w:jc w:val="both"/>
      </w:pPr>
      <w:r>
        <w:rPr>
          <w:rFonts w:ascii="Times New Roman"/>
          <w:b w:val="false"/>
          <w:i w:val="false"/>
          <w:color w:val="000000"/>
          <w:sz w:val="28"/>
        </w:rPr>
        <w:t>
      Выстегивание:</w:t>
      </w:r>
    </w:p>
    <w:bookmarkEnd w:id="644"/>
    <w:bookmarkStart w:name="z651" w:id="645"/>
    <w:p>
      <w:pPr>
        <w:spacing w:after="0"/>
        <w:ind w:left="0"/>
        <w:jc w:val="both"/>
      </w:pPr>
      <w:r>
        <w:rPr>
          <w:rFonts w:ascii="Times New Roman"/>
          <w:b w:val="false"/>
          <w:i w:val="false"/>
          <w:color w:val="000000"/>
          <w:sz w:val="28"/>
        </w:rPr>
        <w:t>
      1) подкладки с утепляющими прокладками.</w:t>
      </w:r>
    </w:p>
    <w:bookmarkEnd w:id="645"/>
    <w:bookmarkStart w:name="z652" w:id="646"/>
    <w:p>
      <w:pPr>
        <w:spacing w:after="0"/>
        <w:ind w:left="0"/>
        <w:jc w:val="both"/>
      </w:pPr>
      <w:r>
        <w:rPr>
          <w:rFonts w:ascii="Times New Roman"/>
          <w:b w:val="false"/>
          <w:i w:val="false"/>
          <w:color w:val="000000"/>
          <w:sz w:val="28"/>
        </w:rPr>
        <w:t>
      Выстрачивание:</w:t>
      </w:r>
    </w:p>
    <w:bookmarkEnd w:id="646"/>
    <w:bookmarkStart w:name="z653" w:id="647"/>
    <w:p>
      <w:pPr>
        <w:spacing w:after="0"/>
        <w:ind w:left="0"/>
        <w:jc w:val="both"/>
      </w:pPr>
      <w:r>
        <w:rPr>
          <w:rFonts w:ascii="Times New Roman"/>
          <w:b w:val="false"/>
          <w:i w:val="false"/>
          <w:color w:val="000000"/>
          <w:sz w:val="28"/>
        </w:rPr>
        <w:t>
      2) рисунки на погонах и перчатках.</w:t>
      </w:r>
    </w:p>
    <w:bookmarkEnd w:id="647"/>
    <w:bookmarkStart w:name="z654" w:id="648"/>
    <w:p>
      <w:pPr>
        <w:spacing w:after="0"/>
        <w:ind w:left="0"/>
        <w:jc w:val="both"/>
      </w:pPr>
      <w:r>
        <w:rPr>
          <w:rFonts w:ascii="Times New Roman"/>
          <w:b w:val="false"/>
          <w:i w:val="false"/>
          <w:color w:val="000000"/>
          <w:sz w:val="28"/>
        </w:rPr>
        <w:t>
      Закрепление:</w:t>
      </w:r>
    </w:p>
    <w:bookmarkEnd w:id="648"/>
    <w:bookmarkStart w:name="z655" w:id="649"/>
    <w:p>
      <w:pPr>
        <w:spacing w:after="0"/>
        <w:ind w:left="0"/>
        <w:jc w:val="both"/>
      </w:pPr>
      <w:r>
        <w:rPr>
          <w:rFonts w:ascii="Times New Roman"/>
          <w:b w:val="false"/>
          <w:i w:val="false"/>
          <w:color w:val="000000"/>
          <w:sz w:val="28"/>
        </w:rPr>
        <w:t>
      3) блочки,</w:t>
      </w:r>
    </w:p>
    <w:bookmarkEnd w:id="649"/>
    <w:bookmarkStart w:name="z656" w:id="650"/>
    <w:p>
      <w:pPr>
        <w:spacing w:after="0"/>
        <w:ind w:left="0"/>
        <w:jc w:val="both"/>
      </w:pPr>
      <w:r>
        <w:rPr>
          <w:rFonts w:ascii="Times New Roman"/>
          <w:b w:val="false"/>
          <w:i w:val="false"/>
          <w:color w:val="000000"/>
          <w:sz w:val="28"/>
        </w:rPr>
        <w:t>
      4) кнопки,</w:t>
      </w:r>
    </w:p>
    <w:bookmarkEnd w:id="650"/>
    <w:bookmarkStart w:name="z657" w:id="651"/>
    <w:p>
      <w:pPr>
        <w:spacing w:after="0"/>
        <w:ind w:left="0"/>
        <w:jc w:val="both"/>
      </w:pPr>
      <w:r>
        <w:rPr>
          <w:rFonts w:ascii="Times New Roman"/>
          <w:b w:val="false"/>
          <w:i w:val="false"/>
          <w:color w:val="000000"/>
          <w:sz w:val="28"/>
        </w:rPr>
        <w:t>
      5) крючки, петли в брюках,</w:t>
      </w:r>
    </w:p>
    <w:bookmarkEnd w:id="651"/>
    <w:bookmarkStart w:name="z658" w:id="652"/>
    <w:p>
      <w:pPr>
        <w:spacing w:after="0"/>
        <w:ind w:left="0"/>
        <w:jc w:val="both"/>
      </w:pPr>
      <w:r>
        <w:rPr>
          <w:rFonts w:ascii="Times New Roman"/>
          <w:b w:val="false"/>
          <w:i w:val="false"/>
          <w:color w:val="000000"/>
          <w:sz w:val="28"/>
        </w:rPr>
        <w:t>
      6) хольнитены,</w:t>
      </w:r>
    </w:p>
    <w:bookmarkEnd w:id="652"/>
    <w:bookmarkStart w:name="z659" w:id="653"/>
    <w:p>
      <w:pPr>
        <w:spacing w:after="0"/>
        <w:ind w:left="0"/>
        <w:jc w:val="both"/>
      </w:pPr>
      <w:r>
        <w:rPr>
          <w:rFonts w:ascii="Times New Roman"/>
          <w:b w:val="false"/>
          <w:i w:val="false"/>
          <w:color w:val="000000"/>
          <w:sz w:val="28"/>
        </w:rPr>
        <w:t>
      7) швы.</w:t>
      </w:r>
    </w:p>
    <w:bookmarkEnd w:id="653"/>
    <w:bookmarkStart w:name="z660" w:id="654"/>
    <w:p>
      <w:pPr>
        <w:spacing w:after="0"/>
        <w:ind w:left="0"/>
        <w:jc w:val="both"/>
      </w:pPr>
      <w:r>
        <w:rPr>
          <w:rFonts w:ascii="Times New Roman"/>
          <w:b w:val="false"/>
          <w:i w:val="false"/>
          <w:color w:val="000000"/>
          <w:sz w:val="28"/>
        </w:rPr>
        <w:t>
      Намелка:</w:t>
      </w:r>
    </w:p>
    <w:bookmarkEnd w:id="654"/>
    <w:bookmarkStart w:name="z661" w:id="655"/>
    <w:p>
      <w:pPr>
        <w:spacing w:after="0"/>
        <w:ind w:left="0"/>
        <w:jc w:val="both"/>
      </w:pPr>
      <w:r>
        <w:rPr>
          <w:rFonts w:ascii="Times New Roman"/>
          <w:b w:val="false"/>
          <w:i w:val="false"/>
          <w:color w:val="000000"/>
          <w:sz w:val="28"/>
        </w:rPr>
        <w:t>
      8) линии на деталях,</w:t>
      </w:r>
    </w:p>
    <w:bookmarkEnd w:id="655"/>
    <w:bookmarkStart w:name="z662" w:id="656"/>
    <w:p>
      <w:pPr>
        <w:spacing w:after="0"/>
        <w:ind w:left="0"/>
        <w:jc w:val="both"/>
      </w:pPr>
      <w:r>
        <w:rPr>
          <w:rFonts w:ascii="Times New Roman"/>
          <w:b w:val="false"/>
          <w:i w:val="false"/>
          <w:color w:val="000000"/>
          <w:sz w:val="28"/>
        </w:rPr>
        <w:t>
      9) места расположения кнопок, петель, блочков, пуговиц.</w:t>
      </w:r>
    </w:p>
    <w:bookmarkEnd w:id="656"/>
    <w:bookmarkStart w:name="z663" w:id="657"/>
    <w:p>
      <w:pPr>
        <w:spacing w:after="0"/>
        <w:ind w:left="0"/>
        <w:jc w:val="both"/>
      </w:pPr>
      <w:r>
        <w:rPr>
          <w:rFonts w:ascii="Times New Roman"/>
          <w:b w:val="false"/>
          <w:i w:val="false"/>
          <w:color w:val="000000"/>
          <w:sz w:val="28"/>
        </w:rPr>
        <w:t>
      Наметывание вручную:</w:t>
      </w:r>
    </w:p>
    <w:bookmarkEnd w:id="657"/>
    <w:bookmarkStart w:name="z664" w:id="658"/>
    <w:p>
      <w:pPr>
        <w:spacing w:after="0"/>
        <w:ind w:left="0"/>
        <w:jc w:val="both"/>
      </w:pPr>
      <w:r>
        <w:rPr>
          <w:rFonts w:ascii="Times New Roman"/>
          <w:b w:val="false"/>
          <w:i w:val="false"/>
          <w:color w:val="000000"/>
          <w:sz w:val="28"/>
        </w:rPr>
        <w:t>
      10) детали из меха,</w:t>
      </w:r>
    </w:p>
    <w:bookmarkEnd w:id="658"/>
    <w:bookmarkStart w:name="z665" w:id="659"/>
    <w:p>
      <w:pPr>
        <w:spacing w:after="0"/>
        <w:ind w:left="0"/>
        <w:jc w:val="both"/>
      </w:pPr>
      <w:r>
        <w:rPr>
          <w:rFonts w:ascii="Times New Roman"/>
          <w:b w:val="false"/>
          <w:i w:val="false"/>
          <w:color w:val="000000"/>
          <w:sz w:val="28"/>
        </w:rPr>
        <w:t>
      11) подкладки с утепляющими прокладками на верх изделий,</w:t>
      </w:r>
    </w:p>
    <w:bookmarkEnd w:id="659"/>
    <w:bookmarkStart w:name="z666" w:id="660"/>
    <w:p>
      <w:pPr>
        <w:spacing w:after="0"/>
        <w:ind w:left="0"/>
        <w:jc w:val="both"/>
      </w:pPr>
      <w:r>
        <w:rPr>
          <w:rFonts w:ascii="Times New Roman"/>
          <w:b w:val="false"/>
          <w:i w:val="false"/>
          <w:color w:val="000000"/>
          <w:sz w:val="28"/>
        </w:rPr>
        <w:t>
      12) полочки на бортовые прокладки.</w:t>
      </w:r>
    </w:p>
    <w:bookmarkEnd w:id="660"/>
    <w:bookmarkStart w:name="z667" w:id="661"/>
    <w:p>
      <w:pPr>
        <w:spacing w:after="0"/>
        <w:ind w:left="0"/>
        <w:jc w:val="both"/>
      </w:pPr>
      <w:r>
        <w:rPr>
          <w:rFonts w:ascii="Times New Roman"/>
          <w:b w:val="false"/>
          <w:i w:val="false"/>
          <w:color w:val="000000"/>
          <w:sz w:val="28"/>
        </w:rPr>
        <w:t>
      Обметывание:</w:t>
      </w:r>
    </w:p>
    <w:bookmarkEnd w:id="661"/>
    <w:bookmarkStart w:name="z668" w:id="662"/>
    <w:p>
      <w:pPr>
        <w:spacing w:after="0"/>
        <w:ind w:left="0"/>
        <w:jc w:val="both"/>
      </w:pPr>
      <w:r>
        <w:rPr>
          <w:rFonts w:ascii="Times New Roman"/>
          <w:b w:val="false"/>
          <w:i w:val="false"/>
          <w:color w:val="000000"/>
          <w:sz w:val="28"/>
        </w:rPr>
        <w:t>
      13) кольца;</w:t>
      </w:r>
    </w:p>
    <w:bookmarkEnd w:id="662"/>
    <w:bookmarkStart w:name="z669" w:id="663"/>
    <w:p>
      <w:pPr>
        <w:spacing w:after="0"/>
        <w:ind w:left="0"/>
        <w:jc w:val="both"/>
      </w:pPr>
      <w:r>
        <w:rPr>
          <w:rFonts w:ascii="Times New Roman"/>
          <w:b w:val="false"/>
          <w:i w:val="false"/>
          <w:color w:val="000000"/>
          <w:sz w:val="28"/>
        </w:rPr>
        <w:t>
      14) края одеял и пледов;</w:t>
      </w:r>
    </w:p>
    <w:bookmarkEnd w:id="663"/>
    <w:bookmarkStart w:name="z670" w:id="664"/>
    <w:p>
      <w:pPr>
        <w:spacing w:after="0"/>
        <w:ind w:left="0"/>
        <w:jc w:val="both"/>
      </w:pPr>
      <w:r>
        <w:rPr>
          <w:rFonts w:ascii="Times New Roman"/>
          <w:b w:val="false"/>
          <w:i w:val="false"/>
          <w:color w:val="000000"/>
          <w:sz w:val="28"/>
        </w:rPr>
        <w:t>
      15) края ковров и ковровых изделий;</w:t>
      </w:r>
    </w:p>
    <w:bookmarkEnd w:id="664"/>
    <w:bookmarkStart w:name="z671" w:id="665"/>
    <w:p>
      <w:pPr>
        <w:spacing w:after="0"/>
        <w:ind w:left="0"/>
        <w:jc w:val="both"/>
      </w:pPr>
      <w:r>
        <w:rPr>
          <w:rFonts w:ascii="Times New Roman"/>
          <w:b w:val="false"/>
          <w:i w:val="false"/>
          <w:color w:val="000000"/>
          <w:sz w:val="28"/>
        </w:rPr>
        <w:t>
      16) отверстия;</w:t>
      </w:r>
    </w:p>
    <w:bookmarkEnd w:id="665"/>
    <w:bookmarkStart w:name="z672" w:id="666"/>
    <w:p>
      <w:pPr>
        <w:spacing w:after="0"/>
        <w:ind w:left="0"/>
        <w:jc w:val="both"/>
      </w:pPr>
      <w:r>
        <w:rPr>
          <w:rFonts w:ascii="Times New Roman"/>
          <w:b w:val="false"/>
          <w:i w:val="false"/>
          <w:color w:val="000000"/>
          <w:sz w:val="28"/>
        </w:rPr>
        <w:t>
      17) петли;</w:t>
      </w:r>
    </w:p>
    <w:bookmarkEnd w:id="666"/>
    <w:bookmarkStart w:name="z673" w:id="667"/>
    <w:p>
      <w:pPr>
        <w:spacing w:after="0"/>
        <w:ind w:left="0"/>
        <w:jc w:val="both"/>
      </w:pPr>
      <w:r>
        <w:rPr>
          <w:rFonts w:ascii="Times New Roman"/>
          <w:b w:val="false"/>
          <w:i w:val="false"/>
          <w:color w:val="000000"/>
          <w:sz w:val="28"/>
        </w:rPr>
        <w:t>
      18) срезы деталей и изделий отделочной строчкой;</w:t>
      </w:r>
    </w:p>
    <w:bookmarkEnd w:id="667"/>
    <w:bookmarkStart w:name="z674" w:id="668"/>
    <w:p>
      <w:pPr>
        <w:spacing w:after="0"/>
        <w:ind w:left="0"/>
        <w:jc w:val="both"/>
      </w:pPr>
      <w:r>
        <w:rPr>
          <w:rFonts w:ascii="Times New Roman"/>
          <w:b w:val="false"/>
          <w:i w:val="false"/>
          <w:color w:val="000000"/>
          <w:sz w:val="28"/>
        </w:rPr>
        <w:t>
      19) срезы деталей и изделий с подгибом кроя;</w:t>
      </w:r>
    </w:p>
    <w:bookmarkEnd w:id="668"/>
    <w:bookmarkStart w:name="z675" w:id="669"/>
    <w:p>
      <w:pPr>
        <w:spacing w:after="0"/>
        <w:ind w:left="0"/>
        <w:jc w:val="both"/>
      </w:pPr>
      <w:r>
        <w:rPr>
          <w:rFonts w:ascii="Times New Roman"/>
          <w:b w:val="false"/>
          <w:i w:val="false"/>
          <w:color w:val="000000"/>
          <w:sz w:val="28"/>
        </w:rPr>
        <w:t>
      20) срезы, швы деталей и изделий.</w:t>
      </w:r>
    </w:p>
    <w:bookmarkEnd w:id="669"/>
    <w:bookmarkStart w:name="z676" w:id="670"/>
    <w:p>
      <w:pPr>
        <w:spacing w:after="0"/>
        <w:ind w:left="0"/>
        <w:jc w:val="both"/>
      </w:pPr>
      <w:r>
        <w:rPr>
          <w:rFonts w:ascii="Times New Roman"/>
          <w:b w:val="false"/>
          <w:i w:val="false"/>
          <w:color w:val="000000"/>
          <w:sz w:val="28"/>
        </w:rPr>
        <w:t>
      Нумерация:</w:t>
      </w:r>
    </w:p>
    <w:bookmarkEnd w:id="670"/>
    <w:bookmarkStart w:name="z677" w:id="671"/>
    <w:p>
      <w:pPr>
        <w:spacing w:after="0"/>
        <w:ind w:left="0"/>
        <w:jc w:val="both"/>
      </w:pPr>
      <w:r>
        <w:rPr>
          <w:rFonts w:ascii="Times New Roman"/>
          <w:b w:val="false"/>
          <w:i w:val="false"/>
          <w:color w:val="000000"/>
          <w:sz w:val="28"/>
        </w:rPr>
        <w:t>
      21) Детали.</w:t>
      </w:r>
    </w:p>
    <w:bookmarkEnd w:id="671"/>
    <w:bookmarkStart w:name="z678" w:id="672"/>
    <w:p>
      <w:pPr>
        <w:spacing w:after="0"/>
        <w:ind w:left="0"/>
        <w:jc w:val="both"/>
      </w:pPr>
      <w:r>
        <w:rPr>
          <w:rFonts w:ascii="Times New Roman"/>
          <w:b w:val="false"/>
          <w:i w:val="false"/>
          <w:color w:val="000000"/>
          <w:sz w:val="28"/>
        </w:rPr>
        <w:t>
      Обработка:</w:t>
      </w:r>
    </w:p>
    <w:bookmarkEnd w:id="672"/>
    <w:bookmarkStart w:name="z679" w:id="673"/>
    <w:p>
      <w:pPr>
        <w:spacing w:after="0"/>
        <w:ind w:left="0"/>
        <w:jc w:val="both"/>
      </w:pPr>
      <w:r>
        <w:rPr>
          <w:rFonts w:ascii="Times New Roman"/>
          <w:b w:val="false"/>
          <w:i w:val="false"/>
          <w:color w:val="000000"/>
          <w:sz w:val="28"/>
        </w:rPr>
        <w:t>
      22) детали верха (клапаны, листочки, хлястики, паты, шлицы и другое);</w:t>
      </w:r>
    </w:p>
    <w:bookmarkEnd w:id="673"/>
    <w:bookmarkStart w:name="z680" w:id="674"/>
    <w:p>
      <w:pPr>
        <w:spacing w:after="0"/>
        <w:ind w:left="0"/>
        <w:jc w:val="both"/>
      </w:pPr>
      <w:r>
        <w:rPr>
          <w:rFonts w:ascii="Times New Roman"/>
          <w:b w:val="false"/>
          <w:i w:val="false"/>
          <w:color w:val="000000"/>
          <w:sz w:val="28"/>
        </w:rPr>
        <w:t>
      23) низ изделия на однониточном оверлоке (трикотажные полотна);</w:t>
      </w:r>
    </w:p>
    <w:bookmarkEnd w:id="674"/>
    <w:bookmarkStart w:name="z681" w:id="675"/>
    <w:p>
      <w:pPr>
        <w:spacing w:after="0"/>
        <w:ind w:left="0"/>
        <w:jc w:val="both"/>
      </w:pPr>
      <w:r>
        <w:rPr>
          <w:rFonts w:ascii="Times New Roman"/>
          <w:b w:val="false"/>
          <w:i w:val="false"/>
          <w:color w:val="000000"/>
          <w:sz w:val="28"/>
        </w:rPr>
        <w:t>
      24) подкладки;</w:t>
      </w:r>
    </w:p>
    <w:bookmarkEnd w:id="675"/>
    <w:bookmarkStart w:name="z682" w:id="676"/>
    <w:p>
      <w:pPr>
        <w:spacing w:after="0"/>
        <w:ind w:left="0"/>
        <w:jc w:val="both"/>
      </w:pPr>
      <w:r>
        <w:rPr>
          <w:rFonts w:ascii="Times New Roman"/>
          <w:b w:val="false"/>
          <w:i w:val="false"/>
          <w:color w:val="000000"/>
          <w:sz w:val="28"/>
        </w:rPr>
        <w:t>
      25) подкладки карманов;</w:t>
      </w:r>
    </w:p>
    <w:bookmarkEnd w:id="676"/>
    <w:bookmarkStart w:name="z683" w:id="677"/>
    <w:p>
      <w:pPr>
        <w:spacing w:after="0"/>
        <w:ind w:left="0"/>
        <w:jc w:val="both"/>
      </w:pPr>
      <w:r>
        <w:rPr>
          <w:rFonts w:ascii="Times New Roman"/>
          <w:b w:val="false"/>
          <w:i w:val="false"/>
          <w:color w:val="000000"/>
          <w:sz w:val="28"/>
        </w:rPr>
        <w:t>
      26) прокладки;</w:t>
      </w:r>
    </w:p>
    <w:bookmarkEnd w:id="677"/>
    <w:bookmarkStart w:name="z684" w:id="678"/>
    <w:p>
      <w:pPr>
        <w:spacing w:after="0"/>
        <w:ind w:left="0"/>
        <w:jc w:val="both"/>
      </w:pPr>
      <w:r>
        <w:rPr>
          <w:rFonts w:ascii="Times New Roman"/>
          <w:b w:val="false"/>
          <w:i w:val="false"/>
          <w:color w:val="000000"/>
          <w:sz w:val="28"/>
        </w:rPr>
        <w:t>
      27) узлы изделий с прокладыванием тесьмы.</w:t>
      </w:r>
    </w:p>
    <w:bookmarkEnd w:id="678"/>
    <w:bookmarkStart w:name="z685" w:id="679"/>
    <w:p>
      <w:pPr>
        <w:spacing w:after="0"/>
        <w:ind w:left="0"/>
        <w:jc w:val="both"/>
      </w:pPr>
      <w:r>
        <w:rPr>
          <w:rFonts w:ascii="Times New Roman"/>
          <w:b w:val="false"/>
          <w:i w:val="false"/>
          <w:color w:val="000000"/>
          <w:sz w:val="28"/>
        </w:rPr>
        <w:t>
      Подрезка:</w:t>
      </w:r>
    </w:p>
    <w:bookmarkEnd w:id="679"/>
    <w:bookmarkStart w:name="z686" w:id="680"/>
    <w:p>
      <w:pPr>
        <w:spacing w:after="0"/>
        <w:ind w:left="0"/>
        <w:jc w:val="both"/>
      </w:pPr>
      <w:r>
        <w:rPr>
          <w:rFonts w:ascii="Times New Roman"/>
          <w:b w:val="false"/>
          <w:i w:val="false"/>
          <w:color w:val="000000"/>
          <w:sz w:val="28"/>
        </w:rPr>
        <w:t>
      28) детали верха.</w:t>
      </w:r>
    </w:p>
    <w:bookmarkEnd w:id="680"/>
    <w:bookmarkStart w:name="z687" w:id="681"/>
    <w:p>
      <w:pPr>
        <w:spacing w:after="0"/>
        <w:ind w:left="0"/>
        <w:jc w:val="both"/>
      </w:pPr>
      <w:r>
        <w:rPr>
          <w:rFonts w:ascii="Times New Roman"/>
          <w:b w:val="false"/>
          <w:i w:val="false"/>
          <w:color w:val="000000"/>
          <w:sz w:val="28"/>
        </w:rPr>
        <w:t>
      Подшивание:</w:t>
      </w:r>
    </w:p>
    <w:bookmarkEnd w:id="681"/>
    <w:bookmarkStart w:name="z688" w:id="682"/>
    <w:p>
      <w:pPr>
        <w:spacing w:after="0"/>
        <w:ind w:left="0"/>
        <w:jc w:val="both"/>
      </w:pPr>
      <w:r>
        <w:rPr>
          <w:rFonts w:ascii="Times New Roman"/>
          <w:b w:val="false"/>
          <w:i w:val="false"/>
          <w:color w:val="000000"/>
          <w:sz w:val="28"/>
        </w:rPr>
        <w:t>
      29) подкладки рукавов по проймам.</w:t>
      </w:r>
    </w:p>
    <w:bookmarkEnd w:id="682"/>
    <w:bookmarkStart w:name="z689" w:id="683"/>
    <w:p>
      <w:pPr>
        <w:spacing w:after="0"/>
        <w:ind w:left="0"/>
        <w:jc w:val="both"/>
      </w:pPr>
      <w:r>
        <w:rPr>
          <w:rFonts w:ascii="Times New Roman"/>
          <w:b w:val="false"/>
          <w:i w:val="false"/>
          <w:color w:val="000000"/>
          <w:sz w:val="28"/>
        </w:rPr>
        <w:t>
      Прикрепление:</w:t>
      </w:r>
    </w:p>
    <w:bookmarkEnd w:id="683"/>
    <w:bookmarkStart w:name="z690" w:id="684"/>
    <w:p>
      <w:pPr>
        <w:spacing w:after="0"/>
        <w:ind w:left="0"/>
        <w:jc w:val="both"/>
      </w:pPr>
      <w:r>
        <w:rPr>
          <w:rFonts w:ascii="Times New Roman"/>
          <w:b w:val="false"/>
          <w:i w:val="false"/>
          <w:color w:val="000000"/>
          <w:sz w:val="28"/>
        </w:rPr>
        <w:t>
      30) края утепляющих прокладок к бортовым прокладкам;</w:t>
      </w:r>
    </w:p>
    <w:bookmarkEnd w:id="684"/>
    <w:bookmarkStart w:name="z691" w:id="685"/>
    <w:p>
      <w:pPr>
        <w:spacing w:after="0"/>
        <w:ind w:left="0"/>
        <w:jc w:val="both"/>
      </w:pPr>
      <w:r>
        <w:rPr>
          <w:rFonts w:ascii="Times New Roman"/>
          <w:b w:val="false"/>
          <w:i w:val="false"/>
          <w:color w:val="000000"/>
          <w:sz w:val="28"/>
        </w:rPr>
        <w:t>
      31) швы;</w:t>
      </w:r>
    </w:p>
    <w:bookmarkEnd w:id="685"/>
    <w:bookmarkStart w:name="z692" w:id="686"/>
    <w:p>
      <w:pPr>
        <w:spacing w:after="0"/>
        <w:ind w:left="0"/>
        <w:jc w:val="both"/>
      </w:pPr>
      <w:r>
        <w:rPr>
          <w:rFonts w:ascii="Times New Roman"/>
          <w:b w:val="false"/>
          <w:i w:val="false"/>
          <w:color w:val="000000"/>
          <w:sz w:val="28"/>
        </w:rPr>
        <w:t>
      32) швы к прокладкам.</w:t>
      </w:r>
    </w:p>
    <w:bookmarkEnd w:id="686"/>
    <w:bookmarkStart w:name="z693" w:id="687"/>
    <w:p>
      <w:pPr>
        <w:spacing w:after="0"/>
        <w:ind w:left="0"/>
        <w:jc w:val="both"/>
      </w:pPr>
      <w:r>
        <w:rPr>
          <w:rFonts w:ascii="Times New Roman"/>
          <w:b w:val="false"/>
          <w:i w:val="false"/>
          <w:color w:val="000000"/>
          <w:sz w:val="28"/>
        </w:rPr>
        <w:t>
      Соединение:</w:t>
      </w:r>
    </w:p>
    <w:bookmarkEnd w:id="687"/>
    <w:bookmarkStart w:name="z694" w:id="688"/>
    <w:p>
      <w:pPr>
        <w:spacing w:after="0"/>
        <w:ind w:left="0"/>
        <w:jc w:val="both"/>
      </w:pPr>
      <w:r>
        <w:rPr>
          <w:rFonts w:ascii="Times New Roman"/>
          <w:b w:val="false"/>
          <w:i w:val="false"/>
          <w:color w:val="000000"/>
          <w:sz w:val="28"/>
        </w:rPr>
        <w:t>
      33) детали изделий;</w:t>
      </w:r>
    </w:p>
    <w:bookmarkEnd w:id="688"/>
    <w:bookmarkStart w:name="z695" w:id="689"/>
    <w:p>
      <w:pPr>
        <w:spacing w:after="0"/>
        <w:ind w:left="0"/>
        <w:jc w:val="both"/>
      </w:pPr>
      <w:r>
        <w:rPr>
          <w:rFonts w:ascii="Times New Roman"/>
          <w:b w:val="false"/>
          <w:i w:val="false"/>
          <w:color w:val="000000"/>
          <w:sz w:val="28"/>
        </w:rPr>
        <w:t>
      34) кромки, прокладки с деталями верха;</w:t>
      </w:r>
    </w:p>
    <w:bookmarkEnd w:id="689"/>
    <w:bookmarkStart w:name="z696" w:id="690"/>
    <w:p>
      <w:pPr>
        <w:spacing w:after="0"/>
        <w:ind w:left="0"/>
        <w:jc w:val="both"/>
      </w:pPr>
      <w:r>
        <w:rPr>
          <w:rFonts w:ascii="Times New Roman"/>
          <w:b w:val="false"/>
          <w:i w:val="false"/>
          <w:color w:val="000000"/>
          <w:sz w:val="28"/>
        </w:rPr>
        <w:t>
      35) подкладки; прокладки бортовые с утепляющими прокладками;</w:t>
      </w:r>
    </w:p>
    <w:bookmarkEnd w:id="690"/>
    <w:bookmarkStart w:name="z697" w:id="691"/>
    <w:p>
      <w:pPr>
        <w:spacing w:after="0"/>
        <w:ind w:left="0"/>
        <w:jc w:val="both"/>
      </w:pPr>
      <w:r>
        <w:rPr>
          <w:rFonts w:ascii="Times New Roman"/>
          <w:b w:val="false"/>
          <w:i w:val="false"/>
          <w:color w:val="000000"/>
          <w:sz w:val="28"/>
        </w:rPr>
        <w:t>
      36) рукава подкладок; утепляющих прокладок с открытыми проймами;</w:t>
      </w:r>
    </w:p>
    <w:bookmarkEnd w:id="691"/>
    <w:bookmarkStart w:name="z698" w:id="692"/>
    <w:p>
      <w:pPr>
        <w:spacing w:after="0"/>
        <w:ind w:left="0"/>
        <w:jc w:val="both"/>
      </w:pPr>
      <w:r>
        <w:rPr>
          <w:rFonts w:ascii="Times New Roman"/>
          <w:b w:val="false"/>
          <w:i w:val="false"/>
          <w:color w:val="000000"/>
          <w:sz w:val="28"/>
        </w:rPr>
        <w:t>
      37) спирали с тесьмой на специальной машине для изготовления застежки "молния";</w:t>
      </w:r>
    </w:p>
    <w:bookmarkEnd w:id="692"/>
    <w:bookmarkStart w:name="z699" w:id="693"/>
    <w:p>
      <w:pPr>
        <w:spacing w:after="0"/>
        <w:ind w:left="0"/>
        <w:jc w:val="both"/>
      </w:pPr>
      <w:r>
        <w:rPr>
          <w:rFonts w:ascii="Times New Roman"/>
          <w:b w:val="false"/>
          <w:i w:val="false"/>
          <w:color w:val="000000"/>
          <w:sz w:val="28"/>
        </w:rPr>
        <w:t>
      38) тесьма "молния" с деталями;</w:t>
      </w:r>
    </w:p>
    <w:bookmarkEnd w:id="693"/>
    <w:bookmarkStart w:name="z700" w:id="694"/>
    <w:p>
      <w:pPr>
        <w:spacing w:after="0"/>
        <w:ind w:left="0"/>
        <w:jc w:val="both"/>
      </w:pPr>
      <w:r>
        <w:rPr>
          <w:rFonts w:ascii="Times New Roman"/>
          <w:b w:val="false"/>
          <w:i w:val="false"/>
          <w:color w:val="000000"/>
          <w:sz w:val="28"/>
        </w:rPr>
        <w:t>
      39) фурнитура вручную;</w:t>
      </w:r>
    </w:p>
    <w:bookmarkEnd w:id="694"/>
    <w:bookmarkStart w:name="z701" w:id="695"/>
    <w:p>
      <w:pPr>
        <w:spacing w:after="0"/>
        <w:ind w:left="0"/>
        <w:jc w:val="both"/>
      </w:pPr>
      <w:r>
        <w:rPr>
          <w:rFonts w:ascii="Times New Roman"/>
          <w:b w:val="false"/>
          <w:i w:val="false"/>
          <w:color w:val="000000"/>
          <w:sz w:val="28"/>
        </w:rPr>
        <w:t>
      40) фурнитура отделочная с изделиями, деталями.</w:t>
      </w:r>
    </w:p>
    <w:bookmarkEnd w:id="695"/>
    <w:bookmarkStart w:name="z702" w:id="696"/>
    <w:p>
      <w:pPr>
        <w:spacing w:after="0"/>
        <w:ind w:left="0"/>
        <w:jc w:val="both"/>
      </w:pPr>
      <w:r>
        <w:rPr>
          <w:rFonts w:ascii="Times New Roman"/>
          <w:b w:val="false"/>
          <w:i w:val="false"/>
          <w:color w:val="000000"/>
          <w:sz w:val="28"/>
        </w:rPr>
        <w:t>
      Окантовывание:</w:t>
      </w:r>
    </w:p>
    <w:bookmarkEnd w:id="696"/>
    <w:bookmarkStart w:name="z703" w:id="697"/>
    <w:p>
      <w:pPr>
        <w:spacing w:after="0"/>
        <w:ind w:left="0"/>
        <w:jc w:val="both"/>
      </w:pPr>
      <w:r>
        <w:rPr>
          <w:rFonts w:ascii="Times New Roman"/>
          <w:b w:val="false"/>
          <w:i w:val="false"/>
          <w:color w:val="000000"/>
          <w:sz w:val="28"/>
        </w:rPr>
        <w:t>
      41) Швы.</w:t>
      </w:r>
    </w:p>
    <w:bookmarkEnd w:id="697"/>
    <w:bookmarkStart w:name="z704" w:id="698"/>
    <w:p>
      <w:pPr>
        <w:spacing w:after="0"/>
        <w:ind w:left="0"/>
        <w:jc w:val="both"/>
      </w:pPr>
      <w:r>
        <w:rPr>
          <w:rFonts w:ascii="Times New Roman"/>
          <w:b w:val="false"/>
          <w:i w:val="false"/>
          <w:color w:val="000000"/>
          <w:sz w:val="28"/>
        </w:rPr>
        <w:t>
      Вычесывание:</w:t>
      </w:r>
    </w:p>
    <w:bookmarkEnd w:id="698"/>
    <w:bookmarkStart w:name="z705" w:id="699"/>
    <w:p>
      <w:pPr>
        <w:spacing w:after="0"/>
        <w:ind w:left="0"/>
        <w:jc w:val="both"/>
      </w:pPr>
      <w:r>
        <w:rPr>
          <w:rFonts w:ascii="Times New Roman"/>
          <w:b w:val="false"/>
          <w:i w:val="false"/>
          <w:color w:val="000000"/>
          <w:sz w:val="28"/>
        </w:rPr>
        <w:t>
      42) швов изделий из искусственного меха.</w:t>
      </w:r>
    </w:p>
    <w:bookmarkEnd w:id="699"/>
    <w:bookmarkStart w:name="z706" w:id="700"/>
    <w:p>
      <w:pPr>
        <w:spacing w:after="0"/>
        <w:ind w:left="0"/>
        <w:jc w:val="both"/>
      </w:pPr>
      <w:r>
        <w:rPr>
          <w:rFonts w:ascii="Times New Roman"/>
          <w:b w:val="false"/>
          <w:i w:val="false"/>
          <w:color w:val="000000"/>
          <w:sz w:val="28"/>
        </w:rPr>
        <w:t>
      Складывание:</w:t>
      </w:r>
    </w:p>
    <w:bookmarkEnd w:id="700"/>
    <w:bookmarkStart w:name="z707" w:id="701"/>
    <w:p>
      <w:pPr>
        <w:spacing w:after="0"/>
        <w:ind w:left="0"/>
        <w:jc w:val="both"/>
      </w:pPr>
      <w:r>
        <w:rPr>
          <w:rFonts w:ascii="Times New Roman"/>
          <w:b w:val="false"/>
          <w:i w:val="false"/>
          <w:color w:val="000000"/>
          <w:sz w:val="28"/>
        </w:rPr>
        <w:t>
      43) сорочки;</w:t>
      </w:r>
    </w:p>
    <w:bookmarkEnd w:id="701"/>
    <w:bookmarkStart w:name="z708" w:id="702"/>
    <w:p>
      <w:pPr>
        <w:spacing w:after="0"/>
        <w:ind w:left="0"/>
        <w:jc w:val="both"/>
      </w:pPr>
      <w:r>
        <w:rPr>
          <w:rFonts w:ascii="Times New Roman"/>
          <w:b w:val="false"/>
          <w:i w:val="false"/>
          <w:color w:val="000000"/>
          <w:sz w:val="28"/>
        </w:rPr>
        <w:t>
      44) меховое производство.</w:t>
      </w:r>
    </w:p>
    <w:bookmarkEnd w:id="702"/>
    <w:bookmarkStart w:name="z709" w:id="703"/>
    <w:p>
      <w:pPr>
        <w:spacing w:after="0"/>
        <w:ind w:left="0"/>
        <w:jc w:val="both"/>
      </w:pPr>
      <w:r>
        <w:rPr>
          <w:rFonts w:ascii="Times New Roman"/>
          <w:b w:val="false"/>
          <w:i w:val="false"/>
          <w:color w:val="000000"/>
          <w:sz w:val="28"/>
        </w:rPr>
        <w:t>
      Выстегивание:</w:t>
      </w:r>
    </w:p>
    <w:bookmarkEnd w:id="703"/>
    <w:bookmarkStart w:name="z710" w:id="704"/>
    <w:p>
      <w:pPr>
        <w:spacing w:after="0"/>
        <w:ind w:left="0"/>
        <w:jc w:val="both"/>
      </w:pPr>
      <w:r>
        <w:rPr>
          <w:rFonts w:ascii="Times New Roman"/>
          <w:b w:val="false"/>
          <w:i w:val="false"/>
          <w:color w:val="000000"/>
          <w:sz w:val="28"/>
        </w:rPr>
        <w:t>
      45) крой меховой.</w:t>
      </w:r>
    </w:p>
    <w:bookmarkEnd w:id="704"/>
    <w:bookmarkStart w:name="z711" w:id="705"/>
    <w:p>
      <w:pPr>
        <w:spacing w:after="0"/>
        <w:ind w:left="0"/>
        <w:jc w:val="both"/>
      </w:pPr>
      <w:r>
        <w:rPr>
          <w:rFonts w:ascii="Times New Roman"/>
          <w:b w:val="false"/>
          <w:i w:val="false"/>
          <w:color w:val="000000"/>
          <w:sz w:val="28"/>
        </w:rPr>
        <w:t>
      Прикрепление:</w:t>
      </w:r>
    </w:p>
    <w:bookmarkEnd w:id="705"/>
    <w:bookmarkStart w:name="z712" w:id="706"/>
    <w:p>
      <w:pPr>
        <w:spacing w:after="0"/>
        <w:ind w:left="0"/>
        <w:jc w:val="both"/>
      </w:pPr>
      <w:r>
        <w:rPr>
          <w:rFonts w:ascii="Times New Roman"/>
          <w:b w:val="false"/>
          <w:i w:val="false"/>
          <w:color w:val="000000"/>
          <w:sz w:val="28"/>
        </w:rPr>
        <w:t>
      46) края открытых прокладок к соответствующим швам мехового верха с подгибом срезов прокладок внутрь.</w:t>
      </w:r>
    </w:p>
    <w:bookmarkEnd w:id="706"/>
    <w:bookmarkStart w:name="z713" w:id="707"/>
    <w:p>
      <w:pPr>
        <w:spacing w:after="0"/>
        <w:ind w:left="0"/>
        <w:jc w:val="both"/>
      </w:pPr>
      <w:r>
        <w:rPr>
          <w:rFonts w:ascii="Times New Roman"/>
          <w:b w:val="false"/>
          <w:i w:val="false"/>
          <w:color w:val="000000"/>
          <w:sz w:val="28"/>
        </w:rPr>
        <w:t>
      Трикотажное производство.</w:t>
      </w:r>
    </w:p>
    <w:bookmarkEnd w:id="707"/>
    <w:bookmarkStart w:name="z714" w:id="708"/>
    <w:p>
      <w:pPr>
        <w:spacing w:after="0"/>
        <w:ind w:left="0"/>
        <w:jc w:val="both"/>
      </w:pPr>
      <w:r>
        <w:rPr>
          <w:rFonts w:ascii="Times New Roman"/>
          <w:b w:val="false"/>
          <w:i w:val="false"/>
          <w:color w:val="000000"/>
          <w:sz w:val="28"/>
        </w:rPr>
        <w:t>
      Выполнение:</w:t>
      </w:r>
    </w:p>
    <w:bookmarkEnd w:id="708"/>
    <w:bookmarkStart w:name="z715" w:id="709"/>
    <w:p>
      <w:pPr>
        <w:spacing w:after="0"/>
        <w:ind w:left="0"/>
        <w:jc w:val="both"/>
      </w:pPr>
      <w:r>
        <w:rPr>
          <w:rFonts w:ascii="Times New Roman"/>
          <w:b w:val="false"/>
          <w:i w:val="false"/>
          <w:color w:val="000000"/>
          <w:sz w:val="28"/>
        </w:rPr>
        <w:t>
      46) работы резиновтяжечные на специальных машинах.</w:t>
      </w:r>
    </w:p>
    <w:bookmarkEnd w:id="709"/>
    <w:bookmarkStart w:name="z716" w:id="710"/>
    <w:p>
      <w:pPr>
        <w:spacing w:after="0"/>
        <w:ind w:left="0"/>
        <w:jc w:val="both"/>
      </w:pPr>
      <w:r>
        <w:rPr>
          <w:rFonts w:ascii="Times New Roman"/>
          <w:b w:val="false"/>
          <w:i w:val="false"/>
          <w:color w:val="000000"/>
          <w:sz w:val="28"/>
        </w:rPr>
        <w:t>
      Обработка:</w:t>
      </w:r>
    </w:p>
    <w:bookmarkEnd w:id="710"/>
    <w:bookmarkStart w:name="z717" w:id="711"/>
    <w:p>
      <w:pPr>
        <w:spacing w:after="0"/>
        <w:ind w:left="0"/>
        <w:jc w:val="both"/>
      </w:pPr>
      <w:r>
        <w:rPr>
          <w:rFonts w:ascii="Times New Roman"/>
          <w:b w:val="false"/>
          <w:i w:val="false"/>
          <w:color w:val="000000"/>
          <w:sz w:val="28"/>
        </w:rPr>
        <w:t>
      47) детали переда планками в мужском белье;</w:t>
      </w:r>
    </w:p>
    <w:bookmarkEnd w:id="711"/>
    <w:bookmarkStart w:name="z718" w:id="712"/>
    <w:p>
      <w:pPr>
        <w:spacing w:after="0"/>
        <w:ind w:left="0"/>
        <w:jc w:val="both"/>
      </w:pPr>
      <w:r>
        <w:rPr>
          <w:rFonts w:ascii="Times New Roman"/>
          <w:b w:val="false"/>
          <w:i w:val="false"/>
          <w:color w:val="000000"/>
          <w:sz w:val="28"/>
        </w:rPr>
        <w:t>
      48) зашивка мыска чулочно-носочных изделий (капрон; эластик);</w:t>
      </w:r>
    </w:p>
    <w:bookmarkEnd w:id="712"/>
    <w:bookmarkStart w:name="z719" w:id="713"/>
    <w:p>
      <w:pPr>
        <w:spacing w:after="0"/>
        <w:ind w:left="0"/>
        <w:jc w:val="both"/>
      </w:pPr>
      <w:r>
        <w:rPr>
          <w:rFonts w:ascii="Times New Roman"/>
          <w:b w:val="false"/>
          <w:i w:val="false"/>
          <w:color w:val="000000"/>
          <w:sz w:val="28"/>
        </w:rPr>
        <w:t>
      49) изделия чулочно-носочные на машинах для автоматизированной зашивки мыска (слепая кетлевка).</w:t>
      </w:r>
    </w:p>
    <w:bookmarkEnd w:id="713"/>
    <w:bookmarkStart w:name="z720" w:id="714"/>
    <w:p>
      <w:pPr>
        <w:spacing w:after="0"/>
        <w:ind w:left="0"/>
        <w:jc w:val="both"/>
      </w:pPr>
      <w:r>
        <w:rPr>
          <w:rFonts w:ascii="Times New Roman"/>
          <w:b w:val="false"/>
          <w:i w:val="false"/>
          <w:color w:val="000000"/>
          <w:sz w:val="28"/>
        </w:rPr>
        <w:t>
      Текстильно-галантерейное производство.</w:t>
      </w:r>
    </w:p>
    <w:bookmarkEnd w:id="714"/>
    <w:bookmarkStart w:name="z721" w:id="715"/>
    <w:p>
      <w:pPr>
        <w:spacing w:after="0"/>
        <w:ind w:left="0"/>
        <w:jc w:val="both"/>
      </w:pPr>
      <w:r>
        <w:rPr>
          <w:rFonts w:ascii="Times New Roman"/>
          <w:b w:val="false"/>
          <w:i w:val="false"/>
          <w:color w:val="000000"/>
          <w:sz w:val="28"/>
        </w:rPr>
        <w:t>
      Обшивание:</w:t>
      </w:r>
    </w:p>
    <w:bookmarkEnd w:id="715"/>
    <w:bookmarkStart w:name="z722" w:id="716"/>
    <w:p>
      <w:pPr>
        <w:spacing w:after="0"/>
        <w:ind w:left="0"/>
        <w:jc w:val="both"/>
      </w:pPr>
      <w:r>
        <w:rPr>
          <w:rFonts w:ascii="Times New Roman"/>
          <w:b w:val="false"/>
          <w:i w:val="false"/>
          <w:color w:val="000000"/>
          <w:sz w:val="28"/>
        </w:rPr>
        <w:t>
      50) изделия художественные штучные.</w:t>
      </w:r>
    </w:p>
    <w:bookmarkEnd w:id="716"/>
    <w:bookmarkStart w:name="z723" w:id="717"/>
    <w:p>
      <w:pPr>
        <w:spacing w:after="0"/>
        <w:ind w:left="0"/>
        <w:jc w:val="both"/>
      </w:pPr>
      <w:r>
        <w:rPr>
          <w:rFonts w:ascii="Times New Roman"/>
          <w:b w:val="false"/>
          <w:i w:val="false"/>
          <w:color w:val="000000"/>
          <w:sz w:val="28"/>
        </w:rPr>
        <w:t>
      Вставка:</w:t>
      </w:r>
    </w:p>
    <w:bookmarkEnd w:id="717"/>
    <w:bookmarkStart w:name="z724" w:id="718"/>
    <w:p>
      <w:pPr>
        <w:spacing w:after="0"/>
        <w:ind w:left="0"/>
        <w:jc w:val="both"/>
      </w:pPr>
      <w:r>
        <w:rPr>
          <w:rFonts w:ascii="Times New Roman"/>
          <w:b w:val="false"/>
          <w:i w:val="false"/>
          <w:color w:val="000000"/>
          <w:sz w:val="28"/>
        </w:rPr>
        <w:t>
      51) каркасы в остовы и чехлы фуражек.</w:t>
      </w:r>
    </w:p>
    <w:bookmarkEnd w:id="718"/>
    <w:bookmarkStart w:name="z725" w:id="719"/>
    <w:p>
      <w:pPr>
        <w:spacing w:after="0"/>
        <w:ind w:left="0"/>
        <w:jc w:val="both"/>
      </w:pPr>
      <w:r>
        <w:rPr>
          <w:rFonts w:ascii="Times New Roman"/>
          <w:b w:val="false"/>
          <w:i w:val="false"/>
          <w:color w:val="000000"/>
          <w:sz w:val="28"/>
        </w:rPr>
        <w:t>
      Такелажное производство.</w:t>
      </w:r>
    </w:p>
    <w:bookmarkEnd w:id="719"/>
    <w:bookmarkStart w:name="z726" w:id="720"/>
    <w:p>
      <w:pPr>
        <w:spacing w:after="0"/>
        <w:ind w:left="0"/>
        <w:jc w:val="both"/>
      </w:pPr>
      <w:r>
        <w:rPr>
          <w:rFonts w:ascii="Times New Roman"/>
          <w:b w:val="false"/>
          <w:i w:val="false"/>
          <w:color w:val="000000"/>
          <w:sz w:val="28"/>
        </w:rPr>
        <w:t>
      Заготовка:</w:t>
      </w:r>
    </w:p>
    <w:bookmarkEnd w:id="720"/>
    <w:bookmarkStart w:name="z727" w:id="721"/>
    <w:p>
      <w:pPr>
        <w:spacing w:after="0"/>
        <w:ind w:left="0"/>
        <w:jc w:val="both"/>
      </w:pPr>
      <w:r>
        <w:rPr>
          <w:rFonts w:ascii="Times New Roman"/>
          <w:b w:val="false"/>
          <w:i w:val="false"/>
          <w:color w:val="000000"/>
          <w:sz w:val="28"/>
        </w:rPr>
        <w:t>
      52) отеплители;</w:t>
      </w:r>
    </w:p>
    <w:bookmarkEnd w:id="721"/>
    <w:bookmarkStart w:name="z728" w:id="722"/>
    <w:p>
      <w:pPr>
        <w:spacing w:after="0"/>
        <w:ind w:left="0"/>
        <w:jc w:val="both"/>
      </w:pPr>
      <w:r>
        <w:rPr>
          <w:rFonts w:ascii="Times New Roman"/>
          <w:b w:val="false"/>
          <w:i w:val="false"/>
          <w:color w:val="000000"/>
          <w:sz w:val="28"/>
        </w:rPr>
        <w:t>
      53) подрамники.</w:t>
      </w:r>
    </w:p>
    <w:bookmarkEnd w:id="722"/>
    <w:bookmarkStart w:name="z729" w:id="723"/>
    <w:p>
      <w:pPr>
        <w:spacing w:after="0"/>
        <w:ind w:left="0"/>
        <w:jc w:val="both"/>
      </w:pPr>
      <w:r>
        <w:rPr>
          <w:rFonts w:ascii="Times New Roman"/>
          <w:b w:val="false"/>
          <w:i w:val="false"/>
          <w:color w:val="000000"/>
          <w:sz w:val="28"/>
        </w:rPr>
        <w:t>
      Настрачивание:</w:t>
      </w:r>
    </w:p>
    <w:bookmarkEnd w:id="723"/>
    <w:bookmarkStart w:name="z730" w:id="724"/>
    <w:p>
      <w:pPr>
        <w:spacing w:after="0"/>
        <w:ind w:left="0"/>
        <w:jc w:val="both"/>
      </w:pPr>
      <w:r>
        <w:rPr>
          <w:rFonts w:ascii="Times New Roman"/>
          <w:b w:val="false"/>
          <w:i w:val="false"/>
          <w:color w:val="000000"/>
          <w:sz w:val="28"/>
        </w:rPr>
        <w:t>
      54) ленты бортовые на край плащ-палаток;</w:t>
      </w:r>
    </w:p>
    <w:bookmarkEnd w:id="724"/>
    <w:bookmarkStart w:name="z731" w:id="725"/>
    <w:p>
      <w:pPr>
        <w:spacing w:after="0"/>
        <w:ind w:left="0"/>
        <w:jc w:val="both"/>
      </w:pPr>
      <w:r>
        <w:rPr>
          <w:rFonts w:ascii="Times New Roman"/>
          <w:b w:val="false"/>
          <w:i w:val="false"/>
          <w:color w:val="000000"/>
          <w:sz w:val="28"/>
        </w:rPr>
        <w:t>
      55) наплечники с прокладыванием тесьмы на плащ-палатки;</w:t>
      </w:r>
    </w:p>
    <w:bookmarkEnd w:id="725"/>
    <w:bookmarkStart w:name="z732" w:id="726"/>
    <w:p>
      <w:pPr>
        <w:spacing w:after="0"/>
        <w:ind w:left="0"/>
        <w:jc w:val="both"/>
      </w:pPr>
      <w:r>
        <w:rPr>
          <w:rFonts w:ascii="Times New Roman"/>
          <w:b w:val="false"/>
          <w:i w:val="false"/>
          <w:color w:val="000000"/>
          <w:sz w:val="28"/>
        </w:rPr>
        <w:t>
      56) планки к прорези плащ-палаток.</w:t>
      </w:r>
    </w:p>
    <w:bookmarkEnd w:id="726"/>
    <w:bookmarkStart w:name="z733" w:id="727"/>
    <w:p>
      <w:pPr>
        <w:spacing w:after="0"/>
        <w:ind w:left="0"/>
        <w:jc w:val="both"/>
      </w:pPr>
      <w:r>
        <w:rPr>
          <w:rFonts w:ascii="Times New Roman"/>
          <w:b w:val="false"/>
          <w:i w:val="false"/>
          <w:color w:val="000000"/>
          <w:sz w:val="28"/>
        </w:rPr>
        <w:t>
      Подрезка:</w:t>
      </w:r>
    </w:p>
    <w:bookmarkEnd w:id="727"/>
    <w:bookmarkStart w:name="z734" w:id="728"/>
    <w:p>
      <w:pPr>
        <w:spacing w:after="0"/>
        <w:ind w:left="0"/>
        <w:jc w:val="both"/>
      </w:pPr>
      <w:r>
        <w:rPr>
          <w:rFonts w:ascii="Times New Roman"/>
          <w:b w:val="false"/>
          <w:i w:val="false"/>
          <w:color w:val="000000"/>
          <w:sz w:val="28"/>
        </w:rPr>
        <w:t>
      57) изделия такелажные.</w:t>
      </w:r>
    </w:p>
    <w:bookmarkEnd w:id="728"/>
    <w:bookmarkStart w:name="z735" w:id="729"/>
    <w:p>
      <w:pPr>
        <w:spacing w:after="0"/>
        <w:ind w:left="0"/>
        <w:jc w:val="both"/>
      </w:pPr>
      <w:r>
        <w:rPr>
          <w:rFonts w:ascii="Times New Roman"/>
          <w:b w:val="false"/>
          <w:i w:val="false"/>
          <w:color w:val="000000"/>
          <w:sz w:val="28"/>
        </w:rPr>
        <w:t>
      Производство прочих изделий.</w:t>
      </w:r>
    </w:p>
    <w:bookmarkEnd w:id="729"/>
    <w:bookmarkStart w:name="z736" w:id="730"/>
    <w:p>
      <w:pPr>
        <w:spacing w:after="0"/>
        <w:ind w:left="0"/>
        <w:jc w:val="both"/>
      </w:pPr>
      <w:r>
        <w:rPr>
          <w:rFonts w:ascii="Times New Roman"/>
          <w:b w:val="false"/>
          <w:i w:val="false"/>
          <w:color w:val="000000"/>
          <w:sz w:val="28"/>
        </w:rPr>
        <w:t>
      Обработка:</w:t>
      </w:r>
    </w:p>
    <w:bookmarkEnd w:id="730"/>
    <w:bookmarkStart w:name="z737" w:id="731"/>
    <w:p>
      <w:pPr>
        <w:spacing w:after="0"/>
        <w:ind w:left="0"/>
        <w:jc w:val="both"/>
      </w:pPr>
      <w:r>
        <w:rPr>
          <w:rFonts w:ascii="Times New Roman"/>
          <w:b w:val="false"/>
          <w:i w:val="false"/>
          <w:color w:val="000000"/>
          <w:sz w:val="28"/>
        </w:rPr>
        <w:t>
      58) мешки вещевые.</w:t>
      </w:r>
    </w:p>
    <w:bookmarkEnd w:id="731"/>
    <w:bookmarkStart w:name="z738" w:id="732"/>
    <w:p>
      <w:pPr>
        <w:spacing w:after="0"/>
        <w:ind w:left="0"/>
        <w:jc w:val="both"/>
      </w:pPr>
      <w:r>
        <w:rPr>
          <w:rFonts w:ascii="Times New Roman"/>
          <w:b w:val="false"/>
          <w:i w:val="false"/>
          <w:color w:val="000000"/>
          <w:sz w:val="28"/>
        </w:rPr>
        <w:t>
      Пошив:</w:t>
      </w:r>
    </w:p>
    <w:bookmarkEnd w:id="732"/>
    <w:bookmarkStart w:name="z739" w:id="733"/>
    <w:p>
      <w:pPr>
        <w:spacing w:after="0"/>
        <w:ind w:left="0"/>
        <w:jc w:val="both"/>
      </w:pPr>
      <w:r>
        <w:rPr>
          <w:rFonts w:ascii="Times New Roman"/>
          <w:b w:val="false"/>
          <w:i w:val="false"/>
          <w:color w:val="000000"/>
          <w:sz w:val="28"/>
        </w:rPr>
        <w:t>
      59) патрубки вентиляционные;</w:t>
      </w:r>
    </w:p>
    <w:bookmarkEnd w:id="733"/>
    <w:bookmarkStart w:name="z740" w:id="734"/>
    <w:p>
      <w:pPr>
        <w:spacing w:after="0"/>
        <w:ind w:left="0"/>
        <w:jc w:val="both"/>
      </w:pPr>
      <w:r>
        <w:rPr>
          <w:rFonts w:ascii="Times New Roman"/>
          <w:b w:val="false"/>
          <w:i w:val="false"/>
          <w:color w:val="000000"/>
          <w:sz w:val="28"/>
        </w:rPr>
        <w:t>
      60) суфле на локомотивы; рукава;</w:t>
      </w:r>
    </w:p>
    <w:bookmarkEnd w:id="734"/>
    <w:bookmarkStart w:name="z741" w:id="735"/>
    <w:p>
      <w:pPr>
        <w:spacing w:after="0"/>
        <w:ind w:left="0"/>
        <w:jc w:val="both"/>
      </w:pPr>
      <w:r>
        <w:rPr>
          <w:rFonts w:ascii="Times New Roman"/>
          <w:b w:val="false"/>
          <w:i w:val="false"/>
          <w:color w:val="000000"/>
          <w:sz w:val="28"/>
        </w:rPr>
        <w:t xml:space="preserve">
      61) чехлы для утепления. </w:t>
      </w:r>
    </w:p>
    <w:bookmarkEnd w:id="735"/>
    <w:bookmarkStart w:name="z742" w:id="736"/>
    <w:p>
      <w:pPr>
        <w:spacing w:after="0"/>
        <w:ind w:left="0"/>
        <w:jc w:val="both"/>
      </w:pPr>
      <w:r>
        <w:rPr>
          <w:rFonts w:ascii="Times New Roman"/>
          <w:b w:val="false"/>
          <w:i w:val="false"/>
          <w:color w:val="000000"/>
          <w:sz w:val="28"/>
        </w:rPr>
        <w:t>
      Параграф 3. Швея, 4-й разряд</w:t>
      </w:r>
    </w:p>
    <w:bookmarkEnd w:id="736"/>
    <w:bookmarkStart w:name="z743" w:id="737"/>
    <w:p>
      <w:pPr>
        <w:spacing w:after="0"/>
        <w:ind w:left="0"/>
        <w:jc w:val="both"/>
      </w:pPr>
      <w:r>
        <w:rPr>
          <w:rFonts w:ascii="Times New Roman"/>
          <w:b w:val="false"/>
          <w:i w:val="false"/>
          <w:color w:val="000000"/>
          <w:sz w:val="28"/>
        </w:rPr>
        <w:t>
      198. Характеристика работ:</w:t>
      </w:r>
    </w:p>
    <w:bookmarkEnd w:id="737"/>
    <w:bookmarkStart w:name="z744" w:id="738"/>
    <w:p>
      <w:pPr>
        <w:spacing w:after="0"/>
        <w:ind w:left="0"/>
        <w:jc w:val="both"/>
      </w:pPr>
      <w:r>
        <w:rPr>
          <w:rFonts w:ascii="Times New Roman"/>
          <w:b w:val="false"/>
          <w:i w:val="false"/>
          <w:color w:val="000000"/>
          <w:sz w:val="28"/>
        </w:rPr>
        <w:t>
      выполнение на машинах или вручную операций средней сложности операций по пошиву изделий из различных материалов. Устранение мелких неполадок в работе обслуживаемых машин.</w:t>
      </w:r>
    </w:p>
    <w:bookmarkEnd w:id="738"/>
    <w:bookmarkStart w:name="z745" w:id="739"/>
    <w:p>
      <w:pPr>
        <w:spacing w:after="0"/>
        <w:ind w:left="0"/>
        <w:jc w:val="both"/>
      </w:pPr>
      <w:r>
        <w:rPr>
          <w:rFonts w:ascii="Times New Roman"/>
          <w:b w:val="false"/>
          <w:i w:val="false"/>
          <w:color w:val="000000"/>
          <w:sz w:val="28"/>
        </w:rPr>
        <w:t>
      199. Должен знать:</w:t>
      </w:r>
    </w:p>
    <w:bookmarkEnd w:id="739"/>
    <w:bookmarkStart w:name="z746" w:id="740"/>
    <w:p>
      <w:pPr>
        <w:spacing w:after="0"/>
        <w:ind w:left="0"/>
        <w:jc w:val="both"/>
      </w:pPr>
      <w:r>
        <w:rPr>
          <w:rFonts w:ascii="Times New Roman"/>
          <w:b w:val="false"/>
          <w:i w:val="false"/>
          <w:color w:val="000000"/>
          <w:sz w:val="28"/>
        </w:rPr>
        <w:t>
      методы и приемы выполнения операций средней сложности; ассортимент изделий; виды и качество пошивочных материалов; применяемых в авиации; способы устранения мелких неполадок в работе обслуживаемых машин.</w:t>
      </w:r>
    </w:p>
    <w:bookmarkEnd w:id="740"/>
    <w:bookmarkStart w:name="z747" w:id="741"/>
    <w:p>
      <w:pPr>
        <w:spacing w:after="0"/>
        <w:ind w:left="0"/>
        <w:jc w:val="both"/>
      </w:pPr>
      <w:r>
        <w:rPr>
          <w:rFonts w:ascii="Times New Roman"/>
          <w:b w:val="false"/>
          <w:i w:val="false"/>
          <w:color w:val="000000"/>
          <w:sz w:val="28"/>
        </w:rPr>
        <w:t>
      200. Примеры работ:</w:t>
      </w:r>
    </w:p>
    <w:bookmarkEnd w:id="741"/>
    <w:bookmarkStart w:name="z748" w:id="742"/>
    <w:p>
      <w:pPr>
        <w:spacing w:after="0"/>
        <w:ind w:left="0"/>
        <w:jc w:val="both"/>
      </w:pPr>
      <w:r>
        <w:rPr>
          <w:rFonts w:ascii="Times New Roman"/>
          <w:b w:val="false"/>
          <w:i w:val="false"/>
          <w:color w:val="000000"/>
          <w:sz w:val="28"/>
        </w:rPr>
        <w:t>
      швейное, меховое, трикотажное, текстильно-галантерейное, головных уборов, прочих изделий, валяльно-войлочное, такелажное производства.</w:t>
      </w:r>
    </w:p>
    <w:bookmarkEnd w:id="742"/>
    <w:bookmarkStart w:name="z749" w:id="743"/>
    <w:p>
      <w:pPr>
        <w:spacing w:after="0"/>
        <w:ind w:left="0"/>
        <w:jc w:val="both"/>
      </w:pPr>
      <w:r>
        <w:rPr>
          <w:rFonts w:ascii="Times New Roman"/>
          <w:b w:val="false"/>
          <w:i w:val="false"/>
          <w:color w:val="000000"/>
          <w:sz w:val="28"/>
        </w:rPr>
        <w:t>
      Обработка:</w:t>
      </w:r>
    </w:p>
    <w:bookmarkEnd w:id="743"/>
    <w:bookmarkStart w:name="z750" w:id="744"/>
    <w:p>
      <w:pPr>
        <w:spacing w:after="0"/>
        <w:ind w:left="0"/>
        <w:jc w:val="both"/>
      </w:pPr>
      <w:r>
        <w:rPr>
          <w:rFonts w:ascii="Times New Roman"/>
          <w:b w:val="false"/>
          <w:i w:val="false"/>
          <w:color w:val="000000"/>
          <w:sz w:val="28"/>
        </w:rPr>
        <w:t>
      1) карманы внутренние на подкладке;</w:t>
      </w:r>
    </w:p>
    <w:bookmarkEnd w:id="744"/>
    <w:bookmarkStart w:name="z751" w:id="745"/>
    <w:p>
      <w:pPr>
        <w:spacing w:after="0"/>
        <w:ind w:left="0"/>
        <w:jc w:val="both"/>
      </w:pPr>
      <w:r>
        <w:rPr>
          <w:rFonts w:ascii="Times New Roman"/>
          <w:b w:val="false"/>
          <w:i w:val="false"/>
          <w:color w:val="000000"/>
          <w:sz w:val="28"/>
        </w:rPr>
        <w:t>
      2) низ изделий;</w:t>
      </w:r>
    </w:p>
    <w:bookmarkEnd w:id="745"/>
    <w:bookmarkStart w:name="z752" w:id="746"/>
    <w:p>
      <w:pPr>
        <w:spacing w:after="0"/>
        <w:ind w:left="0"/>
        <w:jc w:val="both"/>
      </w:pPr>
      <w:r>
        <w:rPr>
          <w:rFonts w:ascii="Times New Roman"/>
          <w:b w:val="false"/>
          <w:i w:val="false"/>
          <w:color w:val="000000"/>
          <w:sz w:val="28"/>
        </w:rPr>
        <w:t>
      3)низ рукавов;</w:t>
      </w:r>
    </w:p>
    <w:bookmarkEnd w:id="746"/>
    <w:bookmarkStart w:name="z753" w:id="747"/>
    <w:p>
      <w:pPr>
        <w:spacing w:after="0"/>
        <w:ind w:left="0"/>
        <w:jc w:val="both"/>
      </w:pPr>
      <w:r>
        <w:rPr>
          <w:rFonts w:ascii="Times New Roman"/>
          <w:b w:val="false"/>
          <w:i w:val="false"/>
          <w:color w:val="000000"/>
          <w:sz w:val="28"/>
        </w:rPr>
        <w:t>
      4) проймы открытые;</w:t>
      </w:r>
    </w:p>
    <w:bookmarkEnd w:id="747"/>
    <w:bookmarkStart w:name="z754" w:id="748"/>
    <w:p>
      <w:pPr>
        <w:spacing w:after="0"/>
        <w:ind w:left="0"/>
        <w:jc w:val="both"/>
      </w:pPr>
      <w:r>
        <w:rPr>
          <w:rFonts w:ascii="Times New Roman"/>
          <w:b w:val="false"/>
          <w:i w:val="false"/>
          <w:color w:val="000000"/>
          <w:sz w:val="28"/>
        </w:rPr>
        <w:t>
      5) рассекание тесьмы с петлями или крючками на полуавтомате одновременно с обработкой срезов деталей;</w:t>
      </w:r>
    </w:p>
    <w:bookmarkEnd w:id="748"/>
    <w:bookmarkStart w:name="z755" w:id="749"/>
    <w:p>
      <w:pPr>
        <w:spacing w:after="0"/>
        <w:ind w:left="0"/>
        <w:jc w:val="both"/>
      </w:pPr>
      <w:r>
        <w:rPr>
          <w:rFonts w:ascii="Times New Roman"/>
          <w:b w:val="false"/>
          <w:i w:val="false"/>
          <w:color w:val="000000"/>
          <w:sz w:val="28"/>
        </w:rPr>
        <w:t>
      6) складки, защипы (трикотажные полотна) средней сложности.</w:t>
      </w:r>
    </w:p>
    <w:bookmarkEnd w:id="749"/>
    <w:bookmarkStart w:name="z756" w:id="750"/>
    <w:p>
      <w:pPr>
        <w:spacing w:after="0"/>
        <w:ind w:left="0"/>
        <w:jc w:val="both"/>
      </w:pPr>
      <w:r>
        <w:rPr>
          <w:rFonts w:ascii="Times New Roman"/>
          <w:b w:val="false"/>
          <w:i w:val="false"/>
          <w:color w:val="000000"/>
          <w:sz w:val="28"/>
        </w:rPr>
        <w:t>
      Окантовывание:</w:t>
      </w:r>
    </w:p>
    <w:bookmarkEnd w:id="750"/>
    <w:bookmarkStart w:name="z757" w:id="751"/>
    <w:p>
      <w:pPr>
        <w:spacing w:after="0"/>
        <w:ind w:left="0"/>
        <w:jc w:val="both"/>
      </w:pPr>
      <w:r>
        <w:rPr>
          <w:rFonts w:ascii="Times New Roman"/>
          <w:b w:val="false"/>
          <w:i w:val="false"/>
          <w:color w:val="000000"/>
          <w:sz w:val="28"/>
        </w:rPr>
        <w:t>
      7) детали верха,</w:t>
      </w:r>
    </w:p>
    <w:bookmarkEnd w:id="751"/>
    <w:bookmarkStart w:name="z758" w:id="752"/>
    <w:p>
      <w:pPr>
        <w:spacing w:after="0"/>
        <w:ind w:left="0"/>
        <w:jc w:val="both"/>
      </w:pPr>
      <w:r>
        <w:rPr>
          <w:rFonts w:ascii="Times New Roman"/>
          <w:b w:val="false"/>
          <w:i w:val="false"/>
          <w:color w:val="000000"/>
          <w:sz w:val="28"/>
        </w:rPr>
        <w:t>
      8) детали подкладки,</w:t>
      </w:r>
    </w:p>
    <w:bookmarkEnd w:id="752"/>
    <w:bookmarkStart w:name="z759" w:id="753"/>
    <w:p>
      <w:pPr>
        <w:spacing w:after="0"/>
        <w:ind w:left="0"/>
        <w:jc w:val="both"/>
      </w:pPr>
      <w:r>
        <w:rPr>
          <w:rFonts w:ascii="Times New Roman"/>
          <w:b w:val="false"/>
          <w:i w:val="false"/>
          <w:color w:val="000000"/>
          <w:sz w:val="28"/>
        </w:rPr>
        <w:t>
      9) детали меховой подкладки,</w:t>
      </w:r>
    </w:p>
    <w:bookmarkEnd w:id="753"/>
    <w:bookmarkStart w:name="z760" w:id="754"/>
    <w:p>
      <w:pPr>
        <w:spacing w:after="0"/>
        <w:ind w:left="0"/>
        <w:jc w:val="both"/>
      </w:pPr>
      <w:r>
        <w:rPr>
          <w:rFonts w:ascii="Times New Roman"/>
          <w:b w:val="false"/>
          <w:i w:val="false"/>
          <w:color w:val="000000"/>
          <w:sz w:val="28"/>
        </w:rPr>
        <w:t>
      10) края гардинного полотна.</w:t>
      </w:r>
    </w:p>
    <w:bookmarkEnd w:id="754"/>
    <w:bookmarkStart w:name="z761" w:id="755"/>
    <w:p>
      <w:pPr>
        <w:spacing w:after="0"/>
        <w:ind w:left="0"/>
        <w:jc w:val="both"/>
      </w:pPr>
      <w:r>
        <w:rPr>
          <w:rFonts w:ascii="Times New Roman"/>
          <w:b w:val="false"/>
          <w:i w:val="false"/>
          <w:color w:val="000000"/>
          <w:sz w:val="28"/>
        </w:rPr>
        <w:t>
      Прострачивание:</w:t>
      </w:r>
    </w:p>
    <w:bookmarkEnd w:id="755"/>
    <w:bookmarkStart w:name="z762" w:id="756"/>
    <w:p>
      <w:pPr>
        <w:spacing w:after="0"/>
        <w:ind w:left="0"/>
        <w:jc w:val="both"/>
      </w:pPr>
      <w:r>
        <w:rPr>
          <w:rFonts w:ascii="Times New Roman"/>
          <w:b w:val="false"/>
          <w:i w:val="false"/>
          <w:color w:val="000000"/>
          <w:sz w:val="28"/>
        </w:rPr>
        <w:t>
      11) отделочные строчки на любых деталях,</w:t>
      </w:r>
    </w:p>
    <w:bookmarkEnd w:id="756"/>
    <w:bookmarkStart w:name="z763" w:id="757"/>
    <w:p>
      <w:pPr>
        <w:spacing w:after="0"/>
        <w:ind w:left="0"/>
        <w:jc w:val="both"/>
      </w:pPr>
      <w:r>
        <w:rPr>
          <w:rFonts w:ascii="Times New Roman"/>
          <w:b w:val="false"/>
          <w:i w:val="false"/>
          <w:color w:val="000000"/>
          <w:sz w:val="28"/>
        </w:rPr>
        <w:t>
      12) отделочные строчки по притачным поясам и манжетам в несколько рядов, вставляя эластичную тесьму.</w:t>
      </w:r>
    </w:p>
    <w:bookmarkEnd w:id="757"/>
    <w:bookmarkStart w:name="z764" w:id="758"/>
    <w:p>
      <w:pPr>
        <w:spacing w:after="0"/>
        <w:ind w:left="0"/>
        <w:jc w:val="both"/>
      </w:pPr>
      <w:r>
        <w:rPr>
          <w:rFonts w:ascii="Times New Roman"/>
          <w:b w:val="false"/>
          <w:i w:val="false"/>
          <w:color w:val="000000"/>
          <w:sz w:val="28"/>
        </w:rPr>
        <w:t>
      Подгонка:</w:t>
      </w:r>
    </w:p>
    <w:bookmarkEnd w:id="758"/>
    <w:bookmarkStart w:name="z765" w:id="759"/>
    <w:p>
      <w:pPr>
        <w:spacing w:after="0"/>
        <w:ind w:left="0"/>
        <w:jc w:val="both"/>
      </w:pPr>
      <w:r>
        <w:rPr>
          <w:rFonts w:ascii="Times New Roman"/>
          <w:b w:val="false"/>
          <w:i w:val="false"/>
          <w:color w:val="000000"/>
          <w:sz w:val="28"/>
        </w:rPr>
        <w:t>
      13) подкладки по верху изделия, по пристегивающимся утепляющим прокладкам.</w:t>
      </w:r>
    </w:p>
    <w:bookmarkEnd w:id="759"/>
    <w:bookmarkStart w:name="z766" w:id="760"/>
    <w:p>
      <w:pPr>
        <w:spacing w:after="0"/>
        <w:ind w:left="0"/>
        <w:jc w:val="both"/>
      </w:pPr>
      <w:r>
        <w:rPr>
          <w:rFonts w:ascii="Times New Roman"/>
          <w:b w:val="false"/>
          <w:i w:val="false"/>
          <w:color w:val="000000"/>
          <w:sz w:val="28"/>
        </w:rPr>
        <w:t>
      Соединение:</w:t>
      </w:r>
    </w:p>
    <w:bookmarkEnd w:id="760"/>
    <w:bookmarkStart w:name="z767" w:id="761"/>
    <w:p>
      <w:pPr>
        <w:spacing w:after="0"/>
        <w:ind w:left="0"/>
        <w:jc w:val="both"/>
      </w:pPr>
      <w:r>
        <w:rPr>
          <w:rFonts w:ascii="Times New Roman"/>
          <w:b w:val="false"/>
          <w:i w:val="false"/>
          <w:color w:val="000000"/>
          <w:sz w:val="28"/>
        </w:rPr>
        <w:t>
      14) боковые и средние срезы брюк;</w:t>
      </w:r>
    </w:p>
    <w:bookmarkEnd w:id="761"/>
    <w:bookmarkStart w:name="z768" w:id="762"/>
    <w:p>
      <w:pPr>
        <w:spacing w:after="0"/>
        <w:ind w:left="0"/>
        <w:jc w:val="both"/>
      </w:pPr>
      <w:r>
        <w:rPr>
          <w:rFonts w:ascii="Times New Roman"/>
          <w:b w:val="false"/>
          <w:i w:val="false"/>
          <w:color w:val="000000"/>
          <w:sz w:val="28"/>
        </w:rPr>
        <w:t>
      15) деталей чашек в корсетных изделиях накладным швом;</w:t>
      </w:r>
    </w:p>
    <w:bookmarkEnd w:id="762"/>
    <w:bookmarkStart w:name="z769" w:id="763"/>
    <w:p>
      <w:pPr>
        <w:spacing w:after="0"/>
        <w:ind w:left="0"/>
        <w:jc w:val="both"/>
      </w:pPr>
      <w:r>
        <w:rPr>
          <w:rFonts w:ascii="Times New Roman"/>
          <w:b w:val="false"/>
          <w:i w:val="false"/>
          <w:color w:val="000000"/>
          <w:sz w:val="28"/>
        </w:rPr>
        <w:t>
      16) кружево с деталями, изделиями;</w:t>
      </w:r>
    </w:p>
    <w:bookmarkEnd w:id="763"/>
    <w:bookmarkStart w:name="z770" w:id="764"/>
    <w:p>
      <w:pPr>
        <w:spacing w:after="0"/>
        <w:ind w:left="0"/>
        <w:jc w:val="both"/>
      </w:pPr>
      <w:r>
        <w:rPr>
          <w:rFonts w:ascii="Times New Roman"/>
          <w:b w:val="false"/>
          <w:i w:val="false"/>
          <w:color w:val="000000"/>
          <w:sz w:val="28"/>
        </w:rPr>
        <w:t>
      17) ластовицы с задней деталью грации;</w:t>
      </w:r>
    </w:p>
    <w:bookmarkEnd w:id="764"/>
    <w:bookmarkStart w:name="z771" w:id="765"/>
    <w:p>
      <w:pPr>
        <w:spacing w:after="0"/>
        <w:ind w:left="0"/>
        <w:jc w:val="both"/>
      </w:pPr>
      <w:r>
        <w:rPr>
          <w:rFonts w:ascii="Times New Roman"/>
          <w:b w:val="false"/>
          <w:i w:val="false"/>
          <w:color w:val="000000"/>
          <w:sz w:val="28"/>
        </w:rPr>
        <w:t>
      18) манжеты с рукавами;</w:t>
      </w:r>
    </w:p>
    <w:bookmarkEnd w:id="765"/>
    <w:bookmarkStart w:name="z772" w:id="766"/>
    <w:p>
      <w:pPr>
        <w:spacing w:after="0"/>
        <w:ind w:left="0"/>
        <w:jc w:val="both"/>
      </w:pPr>
      <w:r>
        <w:rPr>
          <w:rFonts w:ascii="Times New Roman"/>
          <w:b w:val="false"/>
          <w:i w:val="false"/>
          <w:color w:val="000000"/>
          <w:sz w:val="28"/>
        </w:rPr>
        <w:t>
      19) отрезной детали с чашкой в корсетных изделиях накладным швом;</w:t>
      </w:r>
    </w:p>
    <w:bookmarkEnd w:id="766"/>
    <w:bookmarkStart w:name="z773" w:id="767"/>
    <w:p>
      <w:pPr>
        <w:spacing w:after="0"/>
        <w:ind w:left="0"/>
        <w:jc w:val="both"/>
      </w:pPr>
      <w:r>
        <w:rPr>
          <w:rFonts w:ascii="Times New Roman"/>
          <w:b w:val="false"/>
          <w:i w:val="false"/>
          <w:color w:val="000000"/>
          <w:sz w:val="28"/>
        </w:rPr>
        <w:t>
      20) подкладки с верхом изделия, с низом рукавов;</w:t>
      </w:r>
    </w:p>
    <w:bookmarkEnd w:id="767"/>
    <w:bookmarkStart w:name="z774" w:id="768"/>
    <w:p>
      <w:pPr>
        <w:spacing w:after="0"/>
        <w:ind w:left="0"/>
        <w:jc w:val="both"/>
      </w:pPr>
      <w:r>
        <w:rPr>
          <w:rFonts w:ascii="Times New Roman"/>
          <w:b w:val="false"/>
          <w:i w:val="false"/>
          <w:color w:val="000000"/>
          <w:sz w:val="28"/>
        </w:rPr>
        <w:t>
      21) плечевые накладки, подокатники;</w:t>
      </w:r>
    </w:p>
    <w:bookmarkEnd w:id="768"/>
    <w:bookmarkStart w:name="z775" w:id="769"/>
    <w:p>
      <w:pPr>
        <w:spacing w:after="0"/>
        <w:ind w:left="0"/>
        <w:jc w:val="both"/>
      </w:pPr>
      <w:r>
        <w:rPr>
          <w:rFonts w:ascii="Times New Roman"/>
          <w:b w:val="false"/>
          <w:i w:val="false"/>
          <w:color w:val="000000"/>
          <w:sz w:val="28"/>
        </w:rPr>
        <w:t>
      22) плечевые срезы с хлопчатобумажной тесьмой;</w:t>
      </w:r>
    </w:p>
    <w:bookmarkEnd w:id="769"/>
    <w:bookmarkStart w:name="z776" w:id="770"/>
    <w:p>
      <w:pPr>
        <w:spacing w:after="0"/>
        <w:ind w:left="0"/>
        <w:jc w:val="both"/>
      </w:pPr>
      <w:r>
        <w:rPr>
          <w:rFonts w:ascii="Times New Roman"/>
          <w:b w:val="false"/>
          <w:i w:val="false"/>
          <w:color w:val="000000"/>
          <w:sz w:val="28"/>
        </w:rPr>
        <w:t>
      23) рукава подкладок, утепляющих прокладок с закрытыми проймами;</w:t>
      </w:r>
    </w:p>
    <w:bookmarkEnd w:id="770"/>
    <w:bookmarkStart w:name="z777" w:id="771"/>
    <w:p>
      <w:pPr>
        <w:spacing w:after="0"/>
        <w:ind w:left="0"/>
        <w:jc w:val="both"/>
      </w:pPr>
      <w:r>
        <w:rPr>
          <w:rFonts w:ascii="Times New Roman"/>
          <w:b w:val="false"/>
          <w:i w:val="false"/>
          <w:color w:val="000000"/>
          <w:sz w:val="28"/>
        </w:rPr>
        <w:t>
      24) рукава с проймами в открытую пройму и реглан;</w:t>
      </w:r>
    </w:p>
    <w:bookmarkEnd w:id="771"/>
    <w:bookmarkStart w:name="z778" w:id="772"/>
    <w:p>
      <w:pPr>
        <w:spacing w:after="0"/>
        <w:ind w:left="0"/>
        <w:jc w:val="both"/>
      </w:pPr>
      <w:r>
        <w:rPr>
          <w:rFonts w:ascii="Times New Roman"/>
          <w:b w:val="false"/>
          <w:i w:val="false"/>
          <w:color w:val="000000"/>
          <w:sz w:val="28"/>
        </w:rPr>
        <w:t>
      25) тесьмы "молния" с изделиями;</w:t>
      </w:r>
    </w:p>
    <w:bookmarkEnd w:id="772"/>
    <w:bookmarkStart w:name="z779" w:id="773"/>
    <w:p>
      <w:pPr>
        <w:spacing w:after="0"/>
        <w:ind w:left="0"/>
        <w:jc w:val="both"/>
      </w:pPr>
      <w:r>
        <w:rPr>
          <w:rFonts w:ascii="Times New Roman"/>
          <w:b w:val="false"/>
          <w:i w:val="false"/>
          <w:color w:val="000000"/>
          <w:sz w:val="28"/>
        </w:rPr>
        <w:t>
      26) тесьмы с петлями или крючками с изделием;</w:t>
      </w:r>
    </w:p>
    <w:bookmarkEnd w:id="773"/>
    <w:bookmarkStart w:name="z780" w:id="774"/>
    <w:p>
      <w:pPr>
        <w:spacing w:after="0"/>
        <w:ind w:left="0"/>
        <w:jc w:val="both"/>
      </w:pPr>
      <w:r>
        <w:rPr>
          <w:rFonts w:ascii="Times New Roman"/>
          <w:b w:val="false"/>
          <w:i w:val="false"/>
          <w:color w:val="000000"/>
          <w:sz w:val="28"/>
        </w:rPr>
        <w:t>
      27) шлевок с верхом брюк и поясом;</w:t>
      </w:r>
    </w:p>
    <w:bookmarkEnd w:id="774"/>
    <w:bookmarkStart w:name="z781" w:id="775"/>
    <w:p>
      <w:pPr>
        <w:spacing w:after="0"/>
        <w:ind w:left="0"/>
        <w:jc w:val="both"/>
      </w:pPr>
      <w:r>
        <w:rPr>
          <w:rFonts w:ascii="Times New Roman"/>
          <w:b w:val="false"/>
          <w:i w:val="false"/>
          <w:color w:val="000000"/>
          <w:sz w:val="28"/>
        </w:rPr>
        <w:t>
      28) штрипок с низом брюк, рейтуз;</w:t>
      </w:r>
    </w:p>
    <w:bookmarkEnd w:id="775"/>
    <w:bookmarkStart w:name="z782" w:id="776"/>
    <w:p>
      <w:pPr>
        <w:spacing w:after="0"/>
        <w:ind w:left="0"/>
        <w:jc w:val="both"/>
      </w:pPr>
      <w:r>
        <w:rPr>
          <w:rFonts w:ascii="Times New Roman"/>
          <w:b w:val="false"/>
          <w:i w:val="false"/>
          <w:color w:val="000000"/>
          <w:sz w:val="28"/>
        </w:rPr>
        <w:t>
      29) чашек в корсетных изделиях из 3-х, 4-х деталей (на подкладке);</w:t>
      </w:r>
    </w:p>
    <w:bookmarkEnd w:id="776"/>
    <w:bookmarkStart w:name="z783" w:id="777"/>
    <w:p>
      <w:pPr>
        <w:spacing w:after="0"/>
        <w:ind w:left="0"/>
        <w:jc w:val="both"/>
      </w:pPr>
      <w:r>
        <w:rPr>
          <w:rFonts w:ascii="Times New Roman"/>
          <w:b w:val="false"/>
          <w:i w:val="false"/>
          <w:color w:val="000000"/>
          <w:sz w:val="28"/>
        </w:rPr>
        <w:t>
      30) чашек с открытым срезом стана в корсетных изделиях накладным швом за один прием с последующим настрачиванием каркасной тесьмы.</w:t>
      </w:r>
    </w:p>
    <w:bookmarkEnd w:id="777"/>
    <w:bookmarkStart w:name="z784" w:id="778"/>
    <w:p>
      <w:pPr>
        <w:spacing w:after="0"/>
        <w:ind w:left="0"/>
        <w:jc w:val="both"/>
      </w:pPr>
      <w:r>
        <w:rPr>
          <w:rFonts w:ascii="Times New Roman"/>
          <w:b w:val="false"/>
          <w:i w:val="false"/>
          <w:color w:val="000000"/>
          <w:sz w:val="28"/>
        </w:rPr>
        <w:t>
      Образование:</w:t>
      </w:r>
    </w:p>
    <w:bookmarkEnd w:id="778"/>
    <w:bookmarkStart w:name="z785" w:id="779"/>
    <w:p>
      <w:pPr>
        <w:spacing w:after="0"/>
        <w:ind w:left="0"/>
        <w:jc w:val="both"/>
      </w:pPr>
      <w:r>
        <w:rPr>
          <w:rFonts w:ascii="Times New Roman"/>
          <w:b w:val="false"/>
          <w:i w:val="false"/>
          <w:color w:val="000000"/>
          <w:sz w:val="28"/>
        </w:rPr>
        <w:t>
      31)сборки на деталях изделия с большой посадкой на машине.</w:t>
      </w:r>
    </w:p>
    <w:bookmarkEnd w:id="779"/>
    <w:bookmarkStart w:name="z786" w:id="780"/>
    <w:p>
      <w:pPr>
        <w:spacing w:after="0"/>
        <w:ind w:left="0"/>
        <w:jc w:val="both"/>
      </w:pPr>
      <w:r>
        <w:rPr>
          <w:rFonts w:ascii="Times New Roman"/>
          <w:b w:val="false"/>
          <w:i w:val="false"/>
          <w:color w:val="000000"/>
          <w:sz w:val="28"/>
        </w:rPr>
        <w:t>
      Настрачивание:</w:t>
      </w:r>
    </w:p>
    <w:bookmarkEnd w:id="780"/>
    <w:bookmarkStart w:name="z787" w:id="781"/>
    <w:p>
      <w:pPr>
        <w:spacing w:after="0"/>
        <w:ind w:left="0"/>
        <w:jc w:val="both"/>
      </w:pPr>
      <w:r>
        <w:rPr>
          <w:rFonts w:ascii="Times New Roman"/>
          <w:b w:val="false"/>
          <w:i w:val="false"/>
          <w:color w:val="000000"/>
          <w:sz w:val="28"/>
        </w:rPr>
        <w:t>
      32) аппликации;</w:t>
      </w:r>
    </w:p>
    <w:bookmarkEnd w:id="781"/>
    <w:bookmarkStart w:name="z788" w:id="782"/>
    <w:p>
      <w:pPr>
        <w:spacing w:after="0"/>
        <w:ind w:left="0"/>
        <w:jc w:val="both"/>
      </w:pPr>
      <w:r>
        <w:rPr>
          <w:rFonts w:ascii="Times New Roman"/>
          <w:b w:val="false"/>
          <w:i w:val="false"/>
          <w:color w:val="000000"/>
          <w:sz w:val="28"/>
        </w:rPr>
        <w:t>
      33) бейки на детали на 2-х игольной машине;</w:t>
      </w:r>
    </w:p>
    <w:bookmarkEnd w:id="782"/>
    <w:bookmarkStart w:name="z789" w:id="783"/>
    <w:p>
      <w:pPr>
        <w:spacing w:after="0"/>
        <w:ind w:left="0"/>
        <w:jc w:val="both"/>
      </w:pPr>
      <w:r>
        <w:rPr>
          <w:rFonts w:ascii="Times New Roman"/>
          <w:b w:val="false"/>
          <w:i w:val="false"/>
          <w:color w:val="000000"/>
          <w:sz w:val="28"/>
        </w:rPr>
        <w:t>
      34) кожи на машине "зиг-заг";</w:t>
      </w:r>
    </w:p>
    <w:bookmarkEnd w:id="783"/>
    <w:bookmarkStart w:name="z790" w:id="784"/>
    <w:p>
      <w:pPr>
        <w:spacing w:after="0"/>
        <w:ind w:left="0"/>
        <w:jc w:val="both"/>
      </w:pPr>
      <w:r>
        <w:rPr>
          <w:rFonts w:ascii="Times New Roman"/>
          <w:b w:val="false"/>
          <w:i w:val="false"/>
          <w:color w:val="000000"/>
          <w:sz w:val="28"/>
        </w:rPr>
        <w:t>
      35) обтачки или отделки по боковым, нижнему и верхнему срезам пояса, трусов, вставляя размерную ленту или одновременно прокладывая эластичную полоску;</w:t>
      </w:r>
    </w:p>
    <w:bookmarkEnd w:id="784"/>
    <w:bookmarkStart w:name="z791" w:id="785"/>
    <w:p>
      <w:pPr>
        <w:spacing w:after="0"/>
        <w:ind w:left="0"/>
        <w:jc w:val="both"/>
      </w:pPr>
      <w:r>
        <w:rPr>
          <w:rFonts w:ascii="Times New Roman"/>
          <w:b w:val="false"/>
          <w:i w:val="false"/>
          <w:color w:val="000000"/>
          <w:sz w:val="28"/>
        </w:rPr>
        <w:t>
      36) обтачки или эластичной тесьмы по боковым, нижним и верхним срезам корсетных изделий, вставляя размерную ленту или бретели;</w:t>
      </w:r>
    </w:p>
    <w:bookmarkEnd w:id="785"/>
    <w:bookmarkStart w:name="z792" w:id="786"/>
    <w:p>
      <w:pPr>
        <w:spacing w:after="0"/>
        <w:ind w:left="0"/>
        <w:jc w:val="both"/>
      </w:pPr>
      <w:r>
        <w:rPr>
          <w:rFonts w:ascii="Times New Roman"/>
          <w:b w:val="false"/>
          <w:i w:val="false"/>
          <w:color w:val="000000"/>
          <w:sz w:val="28"/>
        </w:rPr>
        <w:t>
      37) отделки по боковым срезам чашек и верхним срезам боковых деталей в корсетных изделиях, прокладывая эластичную полоску;</w:t>
      </w:r>
    </w:p>
    <w:bookmarkEnd w:id="786"/>
    <w:bookmarkStart w:name="z793" w:id="787"/>
    <w:p>
      <w:pPr>
        <w:spacing w:after="0"/>
        <w:ind w:left="0"/>
        <w:jc w:val="both"/>
      </w:pPr>
      <w:r>
        <w:rPr>
          <w:rFonts w:ascii="Times New Roman"/>
          <w:b w:val="false"/>
          <w:i w:val="false"/>
          <w:color w:val="000000"/>
          <w:sz w:val="28"/>
        </w:rPr>
        <w:t>
      38) отделки с обтачкой по срезам чашек в корсетных изделиях, одновременно притачивая боковые детали и ластовицу;</w:t>
      </w:r>
    </w:p>
    <w:bookmarkEnd w:id="787"/>
    <w:bookmarkStart w:name="z794" w:id="788"/>
    <w:p>
      <w:pPr>
        <w:spacing w:after="0"/>
        <w:ind w:left="0"/>
        <w:jc w:val="both"/>
      </w:pPr>
      <w:r>
        <w:rPr>
          <w:rFonts w:ascii="Times New Roman"/>
          <w:b w:val="false"/>
          <w:i w:val="false"/>
          <w:color w:val="000000"/>
          <w:sz w:val="28"/>
        </w:rPr>
        <w:t>
      39) шва втачивания нижних деталей чашек в корсетных изделиях, одновременно настрачивая обтачку и вставляя каркасы;</w:t>
      </w:r>
    </w:p>
    <w:bookmarkEnd w:id="788"/>
    <w:bookmarkStart w:name="z795" w:id="789"/>
    <w:p>
      <w:pPr>
        <w:spacing w:after="0"/>
        <w:ind w:left="0"/>
        <w:jc w:val="both"/>
      </w:pPr>
      <w:r>
        <w:rPr>
          <w:rFonts w:ascii="Times New Roman"/>
          <w:b w:val="false"/>
          <w:i w:val="false"/>
          <w:color w:val="000000"/>
          <w:sz w:val="28"/>
        </w:rPr>
        <w:t>
      40) эластичной тесьмы на лиф с юбкой;</w:t>
      </w:r>
    </w:p>
    <w:bookmarkEnd w:id="789"/>
    <w:bookmarkStart w:name="z796" w:id="790"/>
    <w:p>
      <w:pPr>
        <w:spacing w:after="0"/>
        <w:ind w:left="0"/>
        <w:jc w:val="both"/>
      </w:pPr>
      <w:r>
        <w:rPr>
          <w:rFonts w:ascii="Times New Roman"/>
          <w:b w:val="false"/>
          <w:i w:val="false"/>
          <w:color w:val="000000"/>
          <w:sz w:val="28"/>
        </w:rPr>
        <w:t>
      41) эластичной тесьмы по замкнутому контуру шва притачивания юбки к бюстгальтеру, полуграции.</w:t>
      </w:r>
    </w:p>
    <w:bookmarkEnd w:id="790"/>
    <w:bookmarkStart w:name="z797" w:id="791"/>
    <w:p>
      <w:pPr>
        <w:spacing w:after="0"/>
        <w:ind w:left="0"/>
        <w:jc w:val="both"/>
      </w:pPr>
      <w:r>
        <w:rPr>
          <w:rFonts w:ascii="Times New Roman"/>
          <w:b w:val="false"/>
          <w:i w:val="false"/>
          <w:color w:val="000000"/>
          <w:sz w:val="28"/>
        </w:rPr>
        <w:t>
      Расстрачивание:</w:t>
      </w:r>
    </w:p>
    <w:bookmarkEnd w:id="791"/>
    <w:bookmarkStart w:name="z798" w:id="792"/>
    <w:p>
      <w:pPr>
        <w:spacing w:after="0"/>
        <w:ind w:left="0"/>
        <w:jc w:val="both"/>
      </w:pPr>
      <w:r>
        <w:rPr>
          <w:rFonts w:ascii="Times New Roman"/>
          <w:b w:val="false"/>
          <w:i w:val="false"/>
          <w:color w:val="000000"/>
          <w:sz w:val="28"/>
        </w:rPr>
        <w:t>
      42) швов стачивания деталей чашек в корсетных изделиях.</w:t>
      </w:r>
    </w:p>
    <w:bookmarkEnd w:id="792"/>
    <w:bookmarkStart w:name="z799" w:id="793"/>
    <w:p>
      <w:pPr>
        <w:spacing w:after="0"/>
        <w:ind w:left="0"/>
        <w:jc w:val="both"/>
      </w:pPr>
      <w:r>
        <w:rPr>
          <w:rFonts w:ascii="Times New Roman"/>
          <w:b w:val="false"/>
          <w:i w:val="false"/>
          <w:color w:val="000000"/>
          <w:sz w:val="28"/>
        </w:rPr>
        <w:t>
      Пропушивание:</w:t>
      </w:r>
    </w:p>
    <w:bookmarkEnd w:id="793"/>
    <w:bookmarkStart w:name="z800" w:id="794"/>
    <w:p>
      <w:pPr>
        <w:spacing w:after="0"/>
        <w:ind w:left="0"/>
        <w:jc w:val="both"/>
      </w:pPr>
      <w:r>
        <w:rPr>
          <w:rFonts w:ascii="Times New Roman"/>
          <w:b w:val="false"/>
          <w:i w:val="false"/>
          <w:color w:val="000000"/>
          <w:sz w:val="28"/>
        </w:rPr>
        <w:t>
      43) подкладки к меховому верху;</w:t>
      </w:r>
    </w:p>
    <w:bookmarkEnd w:id="794"/>
    <w:bookmarkStart w:name="z801" w:id="795"/>
    <w:p>
      <w:pPr>
        <w:spacing w:after="0"/>
        <w:ind w:left="0"/>
        <w:jc w:val="both"/>
      </w:pPr>
      <w:r>
        <w:rPr>
          <w:rFonts w:ascii="Times New Roman"/>
          <w:b w:val="false"/>
          <w:i w:val="false"/>
          <w:color w:val="000000"/>
          <w:sz w:val="28"/>
        </w:rPr>
        <w:t>
      44) подкладки, соединенные с утепляющими прокладками, к меховому верху.</w:t>
      </w:r>
    </w:p>
    <w:bookmarkEnd w:id="795"/>
    <w:bookmarkStart w:name="z802" w:id="796"/>
    <w:p>
      <w:pPr>
        <w:spacing w:after="0"/>
        <w:ind w:left="0"/>
        <w:jc w:val="both"/>
      </w:pPr>
      <w:r>
        <w:rPr>
          <w:rFonts w:ascii="Times New Roman"/>
          <w:b w:val="false"/>
          <w:i w:val="false"/>
          <w:color w:val="000000"/>
          <w:sz w:val="28"/>
        </w:rPr>
        <w:t>
      Меховое производство.</w:t>
      </w:r>
    </w:p>
    <w:bookmarkEnd w:id="796"/>
    <w:bookmarkStart w:name="z803" w:id="797"/>
    <w:p>
      <w:pPr>
        <w:spacing w:after="0"/>
        <w:ind w:left="0"/>
        <w:jc w:val="both"/>
      </w:pPr>
      <w:r>
        <w:rPr>
          <w:rFonts w:ascii="Times New Roman"/>
          <w:b w:val="false"/>
          <w:i w:val="false"/>
          <w:color w:val="000000"/>
          <w:sz w:val="28"/>
        </w:rPr>
        <w:t>
      Соединение:</w:t>
      </w:r>
    </w:p>
    <w:bookmarkEnd w:id="797"/>
    <w:bookmarkStart w:name="z804" w:id="798"/>
    <w:p>
      <w:pPr>
        <w:spacing w:after="0"/>
        <w:ind w:left="0"/>
        <w:jc w:val="both"/>
      </w:pPr>
      <w:r>
        <w:rPr>
          <w:rFonts w:ascii="Times New Roman"/>
          <w:b w:val="false"/>
          <w:i w:val="false"/>
          <w:color w:val="000000"/>
          <w:sz w:val="28"/>
        </w:rPr>
        <w:t>
      45) заглушки с головными уборами;</w:t>
      </w:r>
    </w:p>
    <w:bookmarkEnd w:id="798"/>
    <w:bookmarkStart w:name="z805" w:id="799"/>
    <w:p>
      <w:pPr>
        <w:spacing w:after="0"/>
        <w:ind w:left="0"/>
        <w:jc w:val="both"/>
      </w:pPr>
      <w:r>
        <w:rPr>
          <w:rFonts w:ascii="Times New Roman"/>
          <w:b w:val="false"/>
          <w:i w:val="false"/>
          <w:color w:val="000000"/>
          <w:sz w:val="28"/>
        </w:rPr>
        <w:t>
      46) подкладки меховые с верхом рукавиц, перчаток.</w:t>
      </w:r>
    </w:p>
    <w:bookmarkEnd w:id="799"/>
    <w:bookmarkStart w:name="z806" w:id="800"/>
    <w:p>
      <w:pPr>
        <w:spacing w:after="0"/>
        <w:ind w:left="0"/>
        <w:jc w:val="both"/>
      </w:pPr>
      <w:r>
        <w:rPr>
          <w:rFonts w:ascii="Times New Roman"/>
          <w:b w:val="false"/>
          <w:i w:val="false"/>
          <w:color w:val="000000"/>
          <w:sz w:val="28"/>
        </w:rPr>
        <w:t>
      Трикотажное производство.</w:t>
      </w:r>
    </w:p>
    <w:bookmarkEnd w:id="800"/>
    <w:bookmarkStart w:name="z807" w:id="801"/>
    <w:p>
      <w:pPr>
        <w:spacing w:after="0"/>
        <w:ind w:left="0"/>
        <w:jc w:val="both"/>
      </w:pPr>
      <w:r>
        <w:rPr>
          <w:rFonts w:ascii="Times New Roman"/>
          <w:b w:val="false"/>
          <w:i w:val="false"/>
          <w:color w:val="000000"/>
          <w:sz w:val="28"/>
        </w:rPr>
        <w:t>
      Подшивание:</w:t>
      </w:r>
    </w:p>
    <w:bookmarkEnd w:id="801"/>
    <w:bookmarkStart w:name="z808" w:id="802"/>
    <w:p>
      <w:pPr>
        <w:spacing w:after="0"/>
        <w:ind w:left="0"/>
        <w:jc w:val="both"/>
      </w:pPr>
      <w:r>
        <w:rPr>
          <w:rFonts w:ascii="Times New Roman"/>
          <w:b w:val="false"/>
          <w:i w:val="false"/>
          <w:color w:val="000000"/>
          <w:sz w:val="28"/>
        </w:rPr>
        <w:t>
      47) изделия верхние на специальных машинах с прокладыванием эластичной тесьмы.</w:t>
      </w:r>
    </w:p>
    <w:bookmarkEnd w:id="802"/>
    <w:bookmarkStart w:name="z809" w:id="803"/>
    <w:p>
      <w:pPr>
        <w:spacing w:after="0"/>
        <w:ind w:left="0"/>
        <w:jc w:val="both"/>
      </w:pPr>
      <w:r>
        <w:rPr>
          <w:rFonts w:ascii="Times New Roman"/>
          <w:b w:val="false"/>
          <w:i w:val="false"/>
          <w:color w:val="000000"/>
          <w:sz w:val="28"/>
        </w:rPr>
        <w:t>
      Прострачивание:</w:t>
      </w:r>
    </w:p>
    <w:bookmarkEnd w:id="803"/>
    <w:bookmarkStart w:name="z810" w:id="804"/>
    <w:p>
      <w:pPr>
        <w:spacing w:after="0"/>
        <w:ind w:left="0"/>
        <w:jc w:val="both"/>
      </w:pPr>
      <w:r>
        <w:rPr>
          <w:rFonts w:ascii="Times New Roman"/>
          <w:b w:val="false"/>
          <w:i w:val="false"/>
          <w:color w:val="000000"/>
          <w:sz w:val="28"/>
        </w:rPr>
        <w:t>
      48) отделочные строчки по горловине, манжету, воротнику;</w:t>
      </w:r>
    </w:p>
    <w:bookmarkEnd w:id="804"/>
    <w:bookmarkStart w:name="z811" w:id="805"/>
    <w:p>
      <w:pPr>
        <w:spacing w:after="0"/>
        <w:ind w:left="0"/>
        <w:jc w:val="both"/>
      </w:pPr>
      <w:r>
        <w:rPr>
          <w:rFonts w:ascii="Times New Roman"/>
          <w:b w:val="false"/>
          <w:i w:val="false"/>
          <w:color w:val="000000"/>
          <w:sz w:val="28"/>
        </w:rPr>
        <w:t>
      49) отделочные строчки по низу изделий или рукава с подгибом края.</w:t>
      </w:r>
    </w:p>
    <w:bookmarkEnd w:id="805"/>
    <w:bookmarkStart w:name="z812" w:id="806"/>
    <w:p>
      <w:pPr>
        <w:spacing w:after="0"/>
        <w:ind w:left="0"/>
        <w:jc w:val="both"/>
      </w:pPr>
      <w:r>
        <w:rPr>
          <w:rFonts w:ascii="Times New Roman"/>
          <w:b w:val="false"/>
          <w:i w:val="false"/>
          <w:color w:val="000000"/>
          <w:sz w:val="28"/>
        </w:rPr>
        <w:t>
      Соединение:</w:t>
      </w:r>
    </w:p>
    <w:bookmarkEnd w:id="806"/>
    <w:bookmarkStart w:name="z813" w:id="807"/>
    <w:p>
      <w:pPr>
        <w:spacing w:after="0"/>
        <w:ind w:left="0"/>
        <w:jc w:val="both"/>
      </w:pPr>
      <w:r>
        <w:rPr>
          <w:rFonts w:ascii="Times New Roman"/>
          <w:b w:val="false"/>
          <w:i w:val="false"/>
          <w:color w:val="000000"/>
          <w:sz w:val="28"/>
        </w:rPr>
        <w:t>
      50) воротника с горловиной;</w:t>
      </w:r>
    </w:p>
    <w:bookmarkEnd w:id="807"/>
    <w:bookmarkStart w:name="z814" w:id="808"/>
    <w:p>
      <w:pPr>
        <w:spacing w:after="0"/>
        <w:ind w:left="0"/>
        <w:jc w:val="both"/>
      </w:pPr>
      <w:r>
        <w:rPr>
          <w:rFonts w:ascii="Times New Roman"/>
          <w:b w:val="false"/>
          <w:i w:val="false"/>
          <w:color w:val="000000"/>
          <w:sz w:val="28"/>
        </w:rPr>
        <w:t>
      51) накладного кармана, листочки, клапана с деталями (изделием);</w:t>
      </w:r>
    </w:p>
    <w:bookmarkEnd w:id="808"/>
    <w:bookmarkStart w:name="z815" w:id="809"/>
    <w:p>
      <w:pPr>
        <w:spacing w:after="0"/>
        <w:ind w:left="0"/>
        <w:jc w:val="both"/>
      </w:pPr>
      <w:r>
        <w:rPr>
          <w:rFonts w:ascii="Times New Roman"/>
          <w:b w:val="false"/>
          <w:i w:val="false"/>
          <w:color w:val="000000"/>
          <w:sz w:val="28"/>
        </w:rPr>
        <w:t>
      52) планки с изделием;</w:t>
      </w:r>
    </w:p>
    <w:bookmarkEnd w:id="809"/>
    <w:bookmarkStart w:name="z816" w:id="810"/>
    <w:p>
      <w:pPr>
        <w:spacing w:after="0"/>
        <w:ind w:left="0"/>
        <w:jc w:val="both"/>
      </w:pPr>
      <w:r>
        <w:rPr>
          <w:rFonts w:ascii="Times New Roman"/>
          <w:b w:val="false"/>
          <w:i w:val="false"/>
          <w:color w:val="000000"/>
          <w:sz w:val="28"/>
        </w:rPr>
        <w:t>
      53) рельефных швов.</w:t>
      </w:r>
    </w:p>
    <w:bookmarkEnd w:id="810"/>
    <w:bookmarkStart w:name="z817" w:id="811"/>
    <w:p>
      <w:pPr>
        <w:spacing w:after="0"/>
        <w:ind w:left="0"/>
        <w:jc w:val="both"/>
      </w:pPr>
      <w:r>
        <w:rPr>
          <w:rFonts w:ascii="Times New Roman"/>
          <w:b w:val="false"/>
          <w:i w:val="false"/>
          <w:color w:val="000000"/>
          <w:sz w:val="28"/>
        </w:rPr>
        <w:t>
      Обработка:</w:t>
      </w:r>
    </w:p>
    <w:bookmarkEnd w:id="811"/>
    <w:bookmarkStart w:name="z818" w:id="812"/>
    <w:p>
      <w:pPr>
        <w:spacing w:after="0"/>
        <w:ind w:left="0"/>
        <w:jc w:val="both"/>
      </w:pPr>
      <w:r>
        <w:rPr>
          <w:rFonts w:ascii="Times New Roman"/>
          <w:b w:val="false"/>
          <w:i w:val="false"/>
          <w:color w:val="000000"/>
          <w:sz w:val="28"/>
        </w:rPr>
        <w:t>
      54) воротника.</w:t>
      </w:r>
    </w:p>
    <w:bookmarkEnd w:id="812"/>
    <w:bookmarkStart w:name="z819" w:id="813"/>
    <w:p>
      <w:pPr>
        <w:spacing w:after="0"/>
        <w:ind w:left="0"/>
        <w:jc w:val="both"/>
      </w:pPr>
      <w:r>
        <w:rPr>
          <w:rFonts w:ascii="Times New Roman"/>
          <w:b w:val="false"/>
          <w:i w:val="false"/>
          <w:color w:val="000000"/>
          <w:sz w:val="28"/>
        </w:rPr>
        <w:t>
      Пошив без разделения труда:</w:t>
      </w:r>
    </w:p>
    <w:bookmarkEnd w:id="813"/>
    <w:bookmarkStart w:name="z820" w:id="814"/>
    <w:p>
      <w:pPr>
        <w:spacing w:after="0"/>
        <w:ind w:left="0"/>
        <w:jc w:val="both"/>
      </w:pPr>
      <w:r>
        <w:rPr>
          <w:rFonts w:ascii="Times New Roman"/>
          <w:b w:val="false"/>
          <w:i w:val="false"/>
          <w:color w:val="000000"/>
          <w:sz w:val="28"/>
        </w:rPr>
        <w:t>
      55) брюки;</w:t>
      </w:r>
    </w:p>
    <w:bookmarkEnd w:id="814"/>
    <w:bookmarkStart w:name="z821" w:id="815"/>
    <w:p>
      <w:pPr>
        <w:spacing w:after="0"/>
        <w:ind w:left="0"/>
        <w:jc w:val="both"/>
      </w:pPr>
      <w:r>
        <w:rPr>
          <w:rFonts w:ascii="Times New Roman"/>
          <w:b w:val="false"/>
          <w:i w:val="false"/>
          <w:color w:val="000000"/>
          <w:sz w:val="28"/>
        </w:rPr>
        <w:t>
      56) детские костюмы с чулочных автоматов;</w:t>
      </w:r>
    </w:p>
    <w:bookmarkEnd w:id="815"/>
    <w:bookmarkStart w:name="z822" w:id="816"/>
    <w:p>
      <w:pPr>
        <w:spacing w:after="0"/>
        <w:ind w:left="0"/>
        <w:jc w:val="both"/>
      </w:pPr>
      <w:r>
        <w:rPr>
          <w:rFonts w:ascii="Times New Roman"/>
          <w:b w:val="false"/>
          <w:i w:val="false"/>
          <w:color w:val="000000"/>
          <w:sz w:val="28"/>
        </w:rPr>
        <w:t>
      57) изделия бельевого трикотажа (комбинации, ночные сорочки, пеньюары);</w:t>
      </w:r>
    </w:p>
    <w:bookmarkEnd w:id="816"/>
    <w:bookmarkStart w:name="z823" w:id="817"/>
    <w:p>
      <w:pPr>
        <w:spacing w:after="0"/>
        <w:ind w:left="0"/>
        <w:jc w:val="both"/>
      </w:pPr>
      <w:r>
        <w:rPr>
          <w:rFonts w:ascii="Times New Roman"/>
          <w:b w:val="false"/>
          <w:i w:val="false"/>
          <w:color w:val="000000"/>
          <w:sz w:val="28"/>
        </w:rPr>
        <w:t>
      58) изделия перчаточные;</w:t>
      </w:r>
    </w:p>
    <w:bookmarkEnd w:id="817"/>
    <w:bookmarkStart w:name="z824" w:id="818"/>
    <w:p>
      <w:pPr>
        <w:spacing w:after="0"/>
        <w:ind w:left="0"/>
        <w:jc w:val="both"/>
      </w:pPr>
      <w:r>
        <w:rPr>
          <w:rFonts w:ascii="Times New Roman"/>
          <w:b w:val="false"/>
          <w:i w:val="false"/>
          <w:color w:val="000000"/>
          <w:sz w:val="28"/>
        </w:rPr>
        <w:t>
      59) колготки;</w:t>
      </w:r>
    </w:p>
    <w:bookmarkEnd w:id="818"/>
    <w:bookmarkStart w:name="z825" w:id="819"/>
    <w:p>
      <w:pPr>
        <w:spacing w:after="0"/>
        <w:ind w:left="0"/>
        <w:jc w:val="both"/>
      </w:pPr>
      <w:r>
        <w:rPr>
          <w:rFonts w:ascii="Times New Roman"/>
          <w:b w:val="false"/>
          <w:i w:val="false"/>
          <w:color w:val="000000"/>
          <w:sz w:val="28"/>
        </w:rPr>
        <w:t>
      60) рейтузы.</w:t>
      </w:r>
    </w:p>
    <w:bookmarkEnd w:id="819"/>
    <w:bookmarkStart w:name="z826" w:id="820"/>
    <w:p>
      <w:pPr>
        <w:spacing w:after="0"/>
        <w:ind w:left="0"/>
        <w:jc w:val="both"/>
      </w:pPr>
      <w:r>
        <w:rPr>
          <w:rFonts w:ascii="Times New Roman"/>
          <w:b w:val="false"/>
          <w:i w:val="false"/>
          <w:color w:val="000000"/>
          <w:sz w:val="28"/>
        </w:rPr>
        <w:t>
      Образование:</w:t>
      </w:r>
    </w:p>
    <w:bookmarkEnd w:id="820"/>
    <w:bookmarkStart w:name="z827" w:id="821"/>
    <w:p>
      <w:pPr>
        <w:spacing w:after="0"/>
        <w:ind w:left="0"/>
        <w:jc w:val="both"/>
      </w:pPr>
      <w:r>
        <w:rPr>
          <w:rFonts w:ascii="Times New Roman"/>
          <w:b w:val="false"/>
          <w:i w:val="false"/>
          <w:color w:val="000000"/>
          <w:sz w:val="28"/>
        </w:rPr>
        <w:t>
      61) сборки на деталях с большей посадкой.</w:t>
      </w:r>
    </w:p>
    <w:bookmarkEnd w:id="821"/>
    <w:bookmarkStart w:name="z828" w:id="822"/>
    <w:p>
      <w:pPr>
        <w:spacing w:after="0"/>
        <w:ind w:left="0"/>
        <w:jc w:val="both"/>
      </w:pPr>
      <w:r>
        <w:rPr>
          <w:rFonts w:ascii="Times New Roman"/>
          <w:b w:val="false"/>
          <w:i w:val="false"/>
          <w:color w:val="000000"/>
          <w:sz w:val="28"/>
        </w:rPr>
        <w:t>
      Расшивание:</w:t>
      </w:r>
    </w:p>
    <w:bookmarkEnd w:id="822"/>
    <w:bookmarkStart w:name="z829" w:id="823"/>
    <w:p>
      <w:pPr>
        <w:spacing w:after="0"/>
        <w:ind w:left="0"/>
        <w:jc w:val="both"/>
      </w:pPr>
      <w:r>
        <w:rPr>
          <w:rFonts w:ascii="Times New Roman"/>
          <w:b w:val="false"/>
          <w:i w:val="false"/>
          <w:color w:val="000000"/>
          <w:sz w:val="28"/>
        </w:rPr>
        <w:t>
      62) горловины, проймы, кокетки, низ (верх) юбки, брюк, джемпера;</w:t>
      </w:r>
    </w:p>
    <w:bookmarkEnd w:id="823"/>
    <w:bookmarkStart w:name="z830" w:id="824"/>
    <w:p>
      <w:pPr>
        <w:spacing w:after="0"/>
        <w:ind w:left="0"/>
        <w:jc w:val="both"/>
      </w:pPr>
      <w:r>
        <w:rPr>
          <w:rFonts w:ascii="Times New Roman"/>
          <w:b w:val="false"/>
          <w:i w:val="false"/>
          <w:color w:val="000000"/>
          <w:sz w:val="28"/>
        </w:rPr>
        <w:t>
      63) швы.</w:t>
      </w:r>
    </w:p>
    <w:bookmarkEnd w:id="824"/>
    <w:bookmarkStart w:name="z831" w:id="825"/>
    <w:p>
      <w:pPr>
        <w:spacing w:after="0"/>
        <w:ind w:left="0"/>
        <w:jc w:val="both"/>
      </w:pPr>
      <w:r>
        <w:rPr>
          <w:rFonts w:ascii="Times New Roman"/>
          <w:b w:val="false"/>
          <w:i w:val="false"/>
          <w:color w:val="000000"/>
          <w:sz w:val="28"/>
        </w:rPr>
        <w:t>
      Текстильно-галантерейное производство.</w:t>
      </w:r>
    </w:p>
    <w:bookmarkEnd w:id="825"/>
    <w:bookmarkStart w:name="z832" w:id="826"/>
    <w:p>
      <w:pPr>
        <w:spacing w:after="0"/>
        <w:ind w:left="0"/>
        <w:jc w:val="both"/>
      </w:pPr>
      <w:r>
        <w:rPr>
          <w:rFonts w:ascii="Times New Roman"/>
          <w:b w:val="false"/>
          <w:i w:val="false"/>
          <w:color w:val="000000"/>
          <w:sz w:val="28"/>
        </w:rPr>
        <w:t>
      Пошив без разделения труда:</w:t>
      </w:r>
    </w:p>
    <w:bookmarkEnd w:id="826"/>
    <w:bookmarkStart w:name="z833" w:id="827"/>
    <w:p>
      <w:pPr>
        <w:spacing w:after="0"/>
        <w:ind w:left="0"/>
        <w:jc w:val="both"/>
      </w:pPr>
      <w:r>
        <w:rPr>
          <w:rFonts w:ascii="Times New Roman"/>
          <w:b w:val="false"/>
          <w:i w:val="false"/>
          <w:color w:val="000000"/>
          <w:sz w:val="28"/>
        </w:rPr>
        <w:t>
      64) банты,</w:t>
      </w:r>
    </w:p>
    <w:bookmarkEnd w:id="827"/>
    <w:bookmarkStart w:name="z834" w:id="828"/>
    <w:p>
      <w:pPr>
        <w:spacing w:after="0"/>
        <w:ind w:left="0"/>
        <w:jc w:val="both"/>
      </w:pPr>
      <w:r>
        <w:rPr>
          <w:rFonts w:ascii="Times New Roman"/>
          <w:b w:val="false"/>
          <w:i w:val="false"/>
          <w:color w:val="000000"/>
          <w:sz w:val="28"/>
        </w:rPr>
        <w:t>
      65) вставки,</w:t>
      </w:r>
    </w:p>
    <w:bookmarkEnd w:id="828"/>
    <w:bookmarkStart w:name="z835" w:id="829"/>
    <w:p>
      <w:pPr>
        <w:spacing w:after="0"/>
        <w:ind w:left="0"/>
        <w:jc w:val="both"/>
      </w:pPr>
      <w:r>
        <w:rPr>
          <w:rFonts w:ascii="Times New Roman"/>
          <w:b w:val="false"/>
          <w:i w:val="false"/>
          <w:color w:val="000000"/>
          <w:sz w:val="28"/>
        </w:rPr>
        <w:t>
      66) галстуки,</w:t>
      </w:r>
    </w:p>
    <w:bookmarkEnd w:id="829"/>
    <w:bookmarkStart w:name="z836" w:id="830"/>
    <w:p>
      <w:pPr>
        <w:spacing w:after="0"/>
        <w:ind w:left="0"/>
        <w:jc w:val="both"/>
      </w:pPr>
      <w:r>
        <w:rPr>
          <w:rFonts w:ascii="Times New Roman"/>
          <w:b w:val="false"/>
          <w:i w:val="false"/>
          <w:color w:val="000000"/>
          <w:sz w:val="28"/>
        </w:rPr>
        <w:t>
      67) погоны,</w:t>
      </w:r>
    </w:p>
    <w:bookmarkEnd w:id="830"/>
    <w:bookmarkStart w:name="z837" w:id="831"/>
    <w:p>
      <w:pPr>
        <w:spacing w:after="0"/>
        <w:ind w:left="0"/>
        <w:jc w:val="both"/>
      </w:pPr>
      <w:r>
        <w:rPr>
          <w:rFonts w:ascii="Times New Roman"/>
          <w:b w:val="false"/>
          <w:i w:val="false"/>
          <w:color w:val="000000"/>
          <w:sz w:val="28"/>
        </w:rPr>
        <w:t>
      68) подвязки мужские,</w:t>
      </w:r>
    </w:p>
    <w:bookmarkEnd w:id="831"/>
    <w:bookmarkStart w:name="z838" w:id="832"/>
    <w:p>
      <w:pPr>
        <w:spacing w:after="0"/>
        <w:ind w:left="0"/>
        <w:jc w:val="both"/>
      </w:pPr>
      <w:r>
        <w:rPr>
          <w:rFonts w:ascii="Times New Roman"/>
          <w:b w:val="false"/>
          <w:i w:val="false"/>
          <w:color w:val="000000"/>
          <w:sz w:val="28"/>
        </w:rPr>
        <w:t>
      69) помочи мужские,</w:t>
      </w:r>
    </w:p>
    <w:bookmarkEnd w:id="832"/>
    <w:bookmarkStart w:name="z839" w:id="833"/>
    <w:p>
      <w:pPr>
        <w:spacing w:after="0"/>
        <w:ind w:left="0"/>
        <w:jc w:val="both"/>
      </w:pPr>
      <w:r>
        <w:rPr>
          <w:rFonts w:ascii="Times New Roman"/>
          <w:b w:val="false"/>
          <w:i w:val="false"/>
          <w:color w:val="000000"/>
          <w:sz w:val="28"/>
        </w:rPr>
        <w:t>
      70) пояса мужские и женские,</w:t>
      </w:r>
    </w:p>
    <w:bookmarkEnd w:id="833"/>
    <w:bookmarkStart w:name="z840" w:id="834"/>
    <w:p>
      <w:pPr>
        <w:spacing w:after="0"/>
        <w:ind w:left="0"/>
        <w:jc w:val="both"/>
      </w:pPr>
      <w:r>
        <w:rPr>
          <w:rFonts w:ascii="Times New Roman"/>
          <w:b w:val="false"/>
          <w:i w:val="false"/>
          <w:color w:val="000000"/>
          <w:sz w:val="28"/>
        </w:rPr>
        <w:t>
      71) регаты.</w:t>
      </w:r>
    </w:p>
    <w:bookmarkEnd w:id="834"/>
    <w:bookmarkStart w:name="z841" w:id="835"/>
    <w:p>
      <w:pPr>
        <w:spacing w:after="0"/>
        <w:ind w:left="0"/>
        <w:jc w:val="both"/>
      </w:pPr>
      <w:r>
        <w:rPr>
          <w:rFonts w:ascii="Times New Roman"/>
          <w:b w:val="false"/>
          <w:i w:val="false"/>
          <w:color w:val="000000"/>
          <w:sz w:val="28"/>
        </w:rPr>
        <w:t>
      Срезание:</w:t>
      </w:r>
    </w:p>
    <w:bookmarkEnd w:id="835"/>
    <w:bookmarkStart w:name="z842" w:id="836"/>
    <w:p>
      <w:pPr>
        <w:spacing w:after="0"/>
        <w:ind w:left="0"/>
        <w:jc w:val="both"/>
      </w:pPr>
      <w:r>
        <w:rPr>
          <w:rFonts w:ascii="Times New Roman"/>
          <w:b w:val="false"/>
          <w:i w:val="false"/>
          <w:color w:val="000000"/>
          <w:sz w:val="28"/>
        </w:rPr>
        <w:t>
      72) уголков одеял и пледов с 4-х сторон (закругление).</w:t>
      </w:r>
    </w:p>
    <w:bookmarkEnd w:id="836"/>
    <w:bookmarkStart w:name="z843" w:id="837"/>
    <w:p>
      <w:pPr>
        <w:spacing w:after="0"/>
        <w:ind w:left="0"/>
        <w:jc w:val="both"/>
      </w:pPr>
      <w:r>
        <w:rPr>
          <w:rFonts w:ascii="Times New Roman"/>
          <w:b w:val="false"/>
          <w:i w:val="false"/>
          <w:color w:val="000000"/>
          <w:sz w:val="28"/>
        </w:rPr>
        <w:t>
      Обшивание:</w:t>
      </w:r>
    </w:p>
    <w:bookmarkEnd w:id="837"/>
    <w:bookmarkStart w:name="z844" w:id="838"/>
    <w:p>
      <w:pPr>
        <w:spacing w:after="0"/>
        <w:ind w:left="0"/>
        <w:jc w:val="both"/>
      </w:pPr>
      <w:r>
        <w:rPr>
          <w:rFonts w:ascii="Times New Roman"/>
          <w:b w:val="false"/>
          <w:i w:val="false"/>
          <w:color w:val="000000"/>
          <w:sz w:val="28"/>
        </w:rPr>
        <w:t>
      73) одеял и пледов со всех сторон лентой и отделочной строчкой "зиг-заг".</w:t>
      </w:r>
    </w:p>
    <w:bookmarkEnd w:id="838"/>
    <w:bookmarkStart w:name="z845" w:id="839"/>
    <w:p>
      <w:pPr>
        <w:spacing w:after="0"/>
        <w:ind w:left="0"/>
        <w:jc w:val="both"/>
      </w:pPr>
      <w:r>
        <w:rPr>
          <w:rFonts w:ascii="Times New Roman"/>
          <w:b w:val="false"/>
          <w:i w:val="false"/>
          <w:color w:val="000000"/>
          <w:sz w:val="28"/>
        </w:rPr>
        <w:t>
      Производство головных уборов.</w:t>
      </w:r>
    </w:p>
    <w:bookmarkEnd w:id="839"/>
    <w:bookmarkStart w:name="z846" w:id="840"/>
    <w:p>
      <w:pPr>
        <w:spacing w:after="0"/>
        <w:ind w:left="0"/>
        <w:jc w:val="both"/>
      </w:pPr>
      <w:r>
        <w:rPr>
          <w:rFonts w:ascii="Times New Roman"/>
          <w:b w:val="false"/>
          <w:i w:val="false"/>
          <w:color w:val="000000"/>
          <w:sz w:val="28"/>
        </w:rPr>
        <w:t>
      Загибание:</w:t>
      </w:r>
    </w:p>
    <w:bookmarkEnd w:id="840"/>
    <w:bookmarkStart w:name="z847" w:id="841"/>
    <w:p>
      <w:pPr>
        <w:spacing w:after="0"/>
        <w:ind w:left="0"/>
        <w:jc w:val="both"/>
      </w:pPr>
      <w:r>
        <w:rPr>
          <w:rFonts w:ascii="Times New Roman"/>
          <w:b w:val="false"/>
          <w:i w:val="false"/>
          <w:color w:val="000000"/>
          <w:sz w:val="28"/>
        </w:rPr>
        <w:t>
      74) колпаки по контуру со спуском края.</w:t>
      </w:r>
    </w:p>
    <w:bookmarkEnd w:id="841"/>
    <w:bookmarkStart w:name="z848" w:id="842"/>
    <w:p>
      <w:pPr>
        <w:spacing w:after="0"/>
        <w:ind w:left="0"/>
        <w:jc w:val="both"/>
      </w:pPr>
      <w:r>
        <w:rPr>
          <w:rFonts w:ascii="Times New Roman"/>
          <w:b w:val="false"/>
          <w:i w:val="false"/>
          <w:color w:val="000000"/>
          <w:sz w:val="28"/>
        </w:rPr>
        <w:t>
      Обтягивание:</w:t>
      </w:r>
    </w:p>
    <w:bookmarkEnd w:id="842"/>
    <w:bookmarkStart w:name="z849" w:id="843"/>
    <w:p>
      <w:pPr>
        <w:spacing w:after="0"/>
        <w:ind w:left="0"/>
        <w:jc w:val="both"/>
      </w:pPr>
      <w:r>
        <w:rPr>
          <w:rFonts w:ascii="Times New Roman"/>
          <w:b w:val="false"/>
          <w:i w:val="false"/>
          <w:color w:val="000000"/>
          <w:sz w:val="28"/>
        </w:rPr>
        <w:t>
      75) козырьки картонные, парусиновые и другие.</w:t>
      </w:r>
    </w:p>
    <w:bookmarkEnd w:id="843"/>
    <w:bookmarkStart w:name="z850" w:id="844"/>
    <w:p>
      <w:pPr>
        <w:spacing w:after="0"/>
        <w:ind w:left="0"/>
        <w:jc w:val="both"/>
      </w:pPr>
      <w:r>
        <w:rPr>
          <w:rFonts w:ascii="Times New Roman"/>
          <w:b w:val="false"/>
          <w:i w:val="false"/>
          <w:color w:val="000000"/>
          <w:sz w:val="28"/>
        </w:rPr>
        <w:t>
      Такелажное производство.</w:t>
      </w:r>
    </w:p>
    <w:bookmarkEnd w:id="844"/>
    <w:bookmarkStart w:name="z851" w:id="845"/>
    <w:p>
      <w:pPr>
        <w:spacing w:after="0"/>
        <w:ind w:left="0"/>
        <w:jc w:val="both"/>
      </w:pPr>
      <w:r>
        <w:rPr>
          <w:rFonts w:ascii="Times New Roman"/>
          <w:b w:val="false"/>
          <w:i w:val="false"/>
          <w:color w:val="000000"/>
          <w:sz w:val="28"/>
        </w:rPr>
        <w:t>
      Отделка:</w:t>
      </w:r>
    </w:p>
    <w:bookmarkEnd w:id="845"/>
    <w:bookmarkStart w:name="z852" w:id="846"/>
    <w:p>
      <w:pPr>
        <w:spacing w:after="0"/>
        <w:ind w:left="0"/>
        <w:jc w:val="both"/>
      </w:pPr>
      <w:r>
        <w:rPr>
          <w:rFonts w:ascii="Times New Roman"/>
          <w:b w:val="false"/>
          <w:i w:val="false"/>
          <w:color w:val="000000"/>
          <w:sz w:val="28"/>
        </w:rPr>
        <w:t>
      76) палатки с затросткой смольных и пеньковых тросов.</w:t>
      </w:r>
    </w:p>
    <w:bookmarkEnd w:id="846"/>
    <w:bookmarkStart w:name="z853" w:id="847"/>
    <w:p>
      <w:pPr>
        <w:spacing w:after="0"/>
        <w:ind w:left="0"/>
        <w:jc w:val="both"/>
      </w:pPr>
      <w:r>
        <w:rPr>
          <w:rFonts w:ascii="Times New Roman"/>
          <w:b w:val="false"/>
          <w:i w:val="false"/>
          <w:color w:val="000000"/>
          <w:sz w:val="28"/>
        </w:rPr>
        <w:t>
      Пошив:</w:t>
      </w:r>
    </w:p>
    <w:bookmarkEnd w:id="847"/>
    <w:bookmarkStart w:name="z854" w:id="848"/>
    <w:p>
      <w:pPr>
        <w:spacing w:after="0"/>
        <w:ind w:left="0"/>
        <w:jc w:val="both"/>
      </w:pPr>
      <w:r>
        <w:rPr>
          <w:rFonts w:ascii="Times New Roman"/>
          <w:b w:val="false"/>
          <w:i w:val="false"/>
          <w:color w:val="000000"/>
          <w:sz w:val="28"/>
        </w:rPr>
        <w:t>
      77) брезенты,</w:t>
      </w:r>
    </w:p>
    <w:bookmarkEnd w:id="848"/>
    <w:bookmarkStart w:name="z855" w:id="849"/>
    <w:p>
      <w:pPr>
        <w:spacing w:after="0"/>
        <w:ind w:left="0"/>
        <w:jc w:val="both"/>
      </w:pPr>
      <w:r>
        <w:rPr>
          <w:rFonts w:ascii="Times New Roman"/>
          <w:b w:val="false"/>
          <w:i w:val="false"/>
          <w:color w:val="000000"/>
          <w:sz w:val="28"/>
        </w:rPr>
        <w:t>
      78) изделия из шелка, брезента и других материалов, применяемых в авиации:</w:t>
      </w:r>
    </w:p>
    <w:bookmarkEnd w:id="849"/>
    <w:bookmarkStart w:name="z856" w:id="850"/>
    <w:p>
      <w:pPr>
        <w:spacing w:after="0"/>
        <w:ind w:left="0"/>
        <w:jc w:val="both"/>
      </w:pPr>
      <w:r>
        <w:rPr>
          <w:rFonts w:ascii="Times New Roman"/>
          <w:b w:val="false"/>
          <w:i w:val="false"/>
          <w:color w:val="000000"/>
          <w:sz w:val="28"/>
        </w:rPr>
        <w:t>
      шнуровое шитье для отделки кабин самолетов, инструментальные сумки, чехлы на кресла пилотов и штурманов, чехлы для моторов, рукавов и тому подобное, штуковка, накладывание заплат с незаметным швом, раскрой материала по несложным чертежам и шаблонам, ремонт и пошив мягкого самолетного инвентаря,</w:t>
      </w:r>
    </w:p>
    <w:bookmarkEnd w:id="850"/>
    <w:bookmarkStart w:name="z857" w:id="851"/>
    <w:p>
      <w:pPr>
        <w:spacing w:after="0"/>
        <w:ind w:left="0"/>
        <w:jc w:val="both"/>
      </w:pPr>
      <w:r>
        <w:rPr>
          <w:rFonts w:ascii="Times New Roman"/>
          <w:b w:val="false"/>
          <w:i w:val="false"/>
          <w:color w:val="000000"/>
          <w:sz w:val="28"/>
        </w:rPr>
        <w:t>
      79) крыши, тупики, боковые стенки палаток без заделки, окон, входов, вентиляционных отверстий,</w:t>
      </w:r>
    </w:p>
    <w:bookmarkEnd w:id="851"/>
    <w:bookmarkStart w:name="z858" w:id="852"/>
    <w:p>
      <w:pPr>
        <w:spacing w:after="0"/>
        <w:ind w:left="0"/>
        <w:jc w:val="both"/>
      </w:pPr>
      <w:r>
        <w:rPr>
          <w:rFonts w:ascii="Times New Roman"/>
          <w:b w:val="false"/>
          <w:i w:val="false"/>
          <w:color w:val="000000"/>
          <w:sz w:val="28"/>
        </w:rPr>
        <w:t>
      80) тенты,</w:t>
      </w:r>
    </w:p>
    <w:bookmarkEnd w:id="852"/>
    <w:bookmarkStart w:name="z859" w:id="853"/>
    <w:p>
      <w:pPr>
        <w:spacing w:after="0"/>
        <w:ind w:left="0"/>
        <w:jc w:val="both"/>
      </w:pPr>
      <w:r>
        <w:rPr>
          <w:rFonts w:ascii="Times New Roman"/>
          <w:b w:val="false"/>
          <w:i w:val="false"/>
          <w:color w:val="000000"/>
          <w:sz w:val="28"/>
        </w:rPr>
        <w:t>
      81) чехлы для антенн.</w:t>
      </w:r>
    </w:p>
    <w:bookmarkEnd w:id="853"/>
    <w:bookmarkStart w:name="z860" w:id="854"/>
    <w:p>
      <w:pPr>
        <w:spacing w:after="0"/>
        <w:ind w:left="0"/>
        <w:jc w:val="both"/>
      </w:pPr>
      <w:r>
        <w:rPr>
          <w:rFonts w:ascii="Times New Roman"/>
          <w:b w:val="false"/>
          <w:i w:val="false"/>
          <w:color w:val="000000"/>
          <w:sz w:val="28"/>
        </w:rPr>
        <w:t>
      Соединение:</w:t>
      </w:r>
    </w:p>
    <w:bookmarkEnd w:id="854"/>
    <w:bookmarkStart w:name="z861" w:id="855"/>
    <w:p>
      <w:pPr>
        <w:spacing w:after="0"/>
        <w:ind w:left="0"/>
        <w:jc w:val="both"/>
      </w:pPr>
      <w:r>
        <w:rPr>
          <w:rFonts w:ascii="Times New Roman"/>
          <w:b w:val="false"/>
          <w:i w:val="false"/>
          <w:color w:val="000000"/>
          <w:sz w:val="28"/>
        </w:rPr>
        <w:t>
      82) веревки, отбойки, планки деревянные и другие детали с изделиями.</w:t>
      </w:r>
    </w:p>
    <w:bookmarkEnd w:id="855"/>
    <w:bookmarkStart w:name="z862" w:id="856"/>
    <w:p>
      <w:pPr>
        <w:spacing w:after="0"/>
        <w:ind w:left="0"/>
        <w:jc w:val="both"/>
      </w:pPr>
      <w:r>
        <w:rPr>
          <w:rFonts w:ascii="Times New Roman"/>
          <w:b w:val="false"/>
          <w:i w:val="false"/>
          <w:color w:val="000000"/>
          <w:sz w:val="28"/>
        </w:rPr>
        <w:t>
      Шерстяное производство.</w:t>
      </w:r>
    </w:p>
    <w:bookmarkEnd w:id="856"/>
    <w:bookmarkStart w:name="z863" w:id="857"/>
    <w:p>
      <w:pPr>
        <w:spacing w:after="0"/>
        <w:ind w:left="0"/>
        <w:jc w:val="both"/>
      </w:pPr>
      <w:r>
        <w:rPr>
          <w:rFonts w:ascii="Times New Roman"/>
          <w:b w:val="false"/>
          <w:i w:val="false"/>
          <w:color w:val="000000"/>
          <w:sz w:val="28"/>
        </w:rPr>
        <w:t>
      Сращивание:</w:t>
      </w:r>
    </w:p>
    <w:bookmarkEnd w:id="857"/>
    <w:bookmarkStart w:name="z864" w:id="858"/>
    <w:p>
      <w:pPr>
        <w:spacing w:after="0"/>
        <w:ind w:left="0"/>
        <w:jc w:val="both"/>
      </w:pPr>
      <w:r>
        <w:rPr>
          <w:rFonts w:ascii="Times New Roman"/>
          <w:b w:val="false"/>
          <w:i w:val="false"/>
          <w:color w:val="000000"/>
          <w:sz w:val="28"/>
        </w:rPr>
        <w:t>
      83) технические сукна простых переплетений.</w:t>
      </w:r>
    </w:p>
    <w:bookmarkEnd w:id="858"/>
    <w:bookmarkStart w:name="z865" w:id="859"/>
    <w:p>
      <w:pPr>
        <w:spacing w:after="0"/>
        <w:ind w:left="0"/>
        <w:jc w:val="both"/>
      </w:pPr>
      <w:r>
        <w:rPr>
          <w:rFonts w:ascii="Times New Roman"/>
          <w:b w:val="false"/>
          <w:i w:val="false"/>
          <w:color w:val="000000"/>
          <w:sz w:val="28"/>
        </w:rPr>
        <w:t>
      Производство прочих изделий.</w:t>
      </w:r>
    </w:p>
    <w:bookmarkEnd w:id="859"/>
    <w:bookmarkStart w:name="z866" w:id="860"/>
    <w:p>
      <w:pPr>
        <w:spacing w:after="0"/>
        <w:ind w:left="0"/>
        <w:jc w:val="both"/>
      </w:pPr>
      <w:r>
        <w:rPr>
          <w:rFonts w:ascii="Times New Roman"/>
          <w:b w:val="false"/>
          <w:i w:val="false"/>
          <w:color w:val="000000"/>
          <w:sz w:val="28"/>
        </w:rPr>
        <w:t>
      Обработка:</w:t>
      </w:r>
    </w:p>
    <w:bookmarkEnd w:id="860"/>
    <w:bookmarkStart w:name="z867" w:id="861"/>
    <w:p>
      <w:pPr>
        <w:spacing w:after="0"/>
        <w:ind w:left="0"/>
        <w:jc w:val="both"/>
      </w:pPr>
      <w:r>
        <w:rPr>
          <w:rFonts w:ascii="Times New Roman"/>
          <w:b w:val="false"/>
          <w:i w:val="false"/>
          <w:color w:val="000000"/>
          <w:sz w:val="28"/>
        </w:rPr>
        <w:t>
      84) рюкзаки.</w:t>
      </w:r>
    </w:p>
    <w:bookmarkEnd w:id="861"/>
    <w:bookmarkStart w:name="z868" w:id="862"/>
    <w:p>
      <w:pPr>
        <w:spacing w:after="0"/>
        <w:ind w:left="0"/>
        <w:jc w:val="both"/>
      </w:pPr>
      <w:r>
        <w:rPr>
          <w:rFonts w:ascii="Times New Roman"/>
          <w:b w:val="false"/>
          <w:i w:val="false"/>
          <w:color w:val="000000"/>
          <w:sz w:val="28"/>
        </w:rPr>
        <w:t>
      Обтачивание:</w:t>
      </w:r>
    </w:p>
    <w:bookmarkEnd w:id="862"/>
    <w:bookmarkStart w:name="z869" w:id="863"/>
    <w:p>
      <w:pPr>
        <w:spacing w:after="0"/>
        <w:ind w:left="0"/>
        <w:jc w:val="both"/>
      </w:pPr>
      <w:r>
        <w:rPr>
          <w:rFonts w:ascii="Times New Roman"/>
          <w:b w:val="false"/>
          <w:i w:val="false"/>
          <w:color w:val="000000"/>
          <w:sz w:val="28"/>
        </w:rPr>
        <w:t>
      85) отверстия любой формы.</w:t>
      </w:r>
    </w:p>
    <w:bookmarkEnd w:id="863"/>
    <w:bookmarkStart w:name="z870" w:id="864"/>
    <w:p>
      <w:pPr>
        <w:spacing w:after="0"/>
        <w:ind w:left="0"/>
        <w:jc w:val="both"/>
      </w:pPr>
      <w:r>
        <w:rPr>
          <w:rFonts w:ascii="Times New Roman"/>
          <w:b w:val="false"/>
          <w:i w:val="false"/>
          <w:color w:val="000000"/>
          <w:sz w:val="28"/>
        </w:rPr>
        <w:t>
      Соединение:</w:t>
      </w:r>
    </w:p>
    <w:bookmarkEnd w:id="864"/>
    <w:bookmarkStart w:name="z871" w:id="865"/>
    <w:p>
      <w:pPr>
        <w:spacing w:after="0"/>
        <w:ind w:left="0"/>
        <w:jc w:val="both"/>
      </w:pPr>
      <w:r>
        <w:rPr>
          <w:rFonts w:ascii="Times New Roman"/>
          <w:b w:val="false"/>
          <w:i w:val="false"/>
          <w:color w:val="000000"/>
          <w:sz w:val="28"/>
        </w:rPr>
        <w:t xml:space="preserve">
      86) края тросов смольных, пеньковых. </w:t>
      </w:r>
    </w:p>
    <w:bookmarkEnd w:id="865"/>
    <w:bookmarkStart w:name="z872" w:id="866"/>
    <w:p>
      <w:pPr>
        <w:spacing w:after="0"/>
        <w:ind w:left="0"/>
        <w:jc w:val="both"/>
      </w:pPr>
      <w:r>
        <w:rPr>
          <w:rFonts w:ascii="Times New Roman"/>
          <w:b w:val="false"/>
          <w:i w:val="false"/>
          <w:color w:val="000000"/>
          <w:sz w:val="28"/>
        </w:rPr>
        <w:t>
      Параграф 4. Швея, 5-й разряд</w:t>
      </w:r>
    </w:p>
    <w:bookmarkEnd w:id="866"/>
    <w:bookmarkStart w:name="z873" w:id="867"/>
    <w:p>
      <w:pPr>
        <w:spacing w:after="0"/>
        <w:ind w:left="0"/>
        <w:jc w:val="both"/>
      </w:pPr>
      <w:r>
        <w:rPr>
          <w:rFonts w:ascii="Times New Roman"/>
          <w:b w:val="false"/>
          <w:i w:val="false"/>
          <w:color w:val="000000"/>
          <w:sz w:val="28"/>
        </w:rPr>
        <w:t>
      201. Характеристика работ:</w:t>
      </w:r>
    </w:p>
    <w:bookmarkEnd w:id="867"/>
    <w:bookmarkStart w:name="z874" w:id="868"/>
    <w:p>
      <w:pPr>
        <w:spacing w:after="0"/>
        <w:ind w:left="0"/>
        <w:jc w:val="both"/>
      </w:pPr>
      <w:r>
        <w:rPr>
          <w:rFonts w:ascii="Times New Roman"/>
          <w:b w:val="false"/>
          <w:i w:val="false"/>
          <w:color w:val="000000"/>
          <w:sz w:val="28"/>
        </w:rPr>
        <w:t>
      выполнение на машинах или вручную сложных операций по пошиву изделий из различных материалов. Устранение мелких неполадок в работе обслуживаемых машин.</w:t>
      </w:r>
    </w:p>
    <w:bookmarkEnd w:id="868"/>
    <w:bookmarkStart w:name="z875" w:id="869"/>
    <w:p>
      <w:pPr>
        <w:spacing w:after="0"/>
        <w:ind w:left="0"/>
        <w:jc w:val="both"/>
      </w:pPr>
      <w:r>
        <w:rPr>
          <w:rFonts w:ascii="Times New Roman"/>
          <w:b w:val="false"/>
          <w:i w:val="false"/>
          <w:color w:val="000000"/>
          <w:sz w:val="28"/>
        </w:rPr>
        <w:t>
      202. Должен знать:</w:t>
      </w:r>
    </w:p>
    <w:bookmarkEnd w:id="869"/>
    <w:bookmarkStart w:name="z876" w:id="870"/>
    <w:p>
      <w:pPr>
        <w:spacing w:after="0"/>
        <w:ind w:left="0"/>
        <w:jc w:val="both"/>
      </w:pPr>
      <w:r>
        <w:rPr>
          <w:rFonts w:ascii="Times New Roman"/>
          <w:b w:val="false"/>
          <w:i w:val="false"/>
          <w:color w:val="000000"/>
          <w:sz w:val="28"/>
        </w:rPr>
        <w:t>
      методы и приемы выполнения сложных операций, ассортимент швейных изделий, способы устранения мелких неполадок в работе обслуживаемых машин.</w:t>
      </w:r>
    </w:p>
    <w:bookmarkEnd w:id="870"/>
    <w:bookmarkStart w:name="z877" w:id="871"/>
    <w:p>
      <w:pPr>
        <w:spacing w:after="0"/>
        <w:ind w:left="0"/>
        <w:jc w:val="both"/>
      </w:pPr>
      <w:r>
        <w:rPr>
          <w:rFonts w:ascii="Times New Roman"/>
          <w:b w:val="false"/>
          <w:i w:val="false"/>
          <w:color w:val="000000"/>
          <w:sz w:val="28"/>
        </w:rPr>
        <w:t>
      Примеры работ:</w:t>
      </w:r>
    </w:p>
    <w:bookmarkEnd w:id="871"/>
    <w:bookmarkStart w:name="z878" w:id="872"/>
    <w:p>
      <w:pPr>
        <w:spacing w:after="0"/>
        <w:ind w:left="0"/>
        <w:jc w:val="both"/>
      </w:pPr>
      <w:r>
        <w:rPr>
          <w:rFonts w:ascii="Times New Roman"/>
          <w:b w:val="false"/>
          <w:i w:val="false"/>
          <w:color w:val="000000"/>
          <w:sz w:val="28"/>
        </w:rPr>
        <w:t>
      швейное, меховое, трикотажное, текстильно-галантерейное, головных уборов, прочих изделий, валяльно-войлочное, такелажное производства.</w:t>
      </w:r>
    </w:p>
    <w:bookmarkEnd w:id="872"/>
    <w:bookmarkStart w:name="z879" w:id="873"/>
    <w:p>
      <w:pPr>
        <w:spacing w:after="0"/>
        <w:ind w:left="0"/>
        <w:jc w:val="both"/>
      </w:pPr>
      <w:r>
        <w:rPr>
          <w:rFonts w:ascii="Times New Roman"/>
          <w:b w:val="false"/>
          <w:i w:val="false"/>
          <w:color w:val="000000"/>
          <w:sz w:val="28"/>
        </w:rPr>
        <w:t>
      Намелка и подрезка (в изделии):</w:t>
      </w:r>
    </w:p>
    <w:bookmarkEnd w:id="873"/>
    <w:bookmarkStart w:name="z880" w:id="874"/>
    <w:p>
      <w:pPr>
        <w:spacing w:after="0"/>
        <w:ind w:left="0"/>
        <w:jc w:val="both"/>
      </w:pPr>
      <w:r>
        <w:rPr>
          <w:rFonts w:ascii="Times New Roman"/>
          <w:b w:val="false"/>
          <w:i w:val="false"/>
          <w:color w:val="000000"/>
          <w:sz w:val="28"/>
        </w:rPr>
        <w:t>
      1) борта, лацканы, горловины, проймы, низ изделий,</w:t>
      </w:r>
    </w:p>
    <w:bookmarkEnd w:id="874"/>
    <w:bookmarkStart w:name="z881" w:id="875"/>
    <w:p>
      <w:pPr>
        <w:spacing w:after="0"/>
        <w:ind w:left="0"/>
        <w:jc w:val="both"/>
      </w:pPr>
      <w:r>
        <w:rPr>
          <w:rFonts w:ascii="Times New Roman"/>
          <w:b w:val="false"/>
          <w:i w:val="false"/>
          <w:color w:val="000000"/>
          <w:sz w:val="28"/>
        </w:rPr>
        <w:t>
      2) воротники,</w:t>
      </w:r>
    </w:p>
    <w:bookmarkEnd w:id="875"/>
    <w:bookmarkStart w:name="z882" w:id="876"/>
    <w:p>
      <w:pPr>
        <w:spacing w:after="0"/>
        <w:ind w:left="0"/>
        <w:jc w:val="both"/>
      </w:pPr>
      <w:r>
        <w:rPr>
          <w:rFonts w:ascii="Times New Roman"/>
          <w:b w:val="false"/>
          <w:i w:val="false"/>
          <w:color w:val="000000"/>
          <w:sz w:val="28"/>
        </w:rPr>
        <w:t>
      3) детали верха при подгонке рисунка (клетки, полоски).</w:t>
      </w:r>
    </w:p>
    <w:bookmarkEnd w:id="876"/>
    <w:bookmarkStart w:name="z883" w:id="877"/>
    <w:p>
      <w:pPr>
        <w:spacing w:after="0"/>
        <w:ind w:left="0"/>
        <w:jc w:val="both"/>
      </w:pPr>
      <w:r>
        <w:rPr>
          <w:rFonts w:ascii="Times New Roman"/>
          <w:b w:val="false"/>
          <w:i w:val="false"/>
          <w:color w:val="000000"/>
          <w:sz w:val="28"/>
        </w:rPr>
        <w:t>
      Обметывание вручную:</w:t>
      </w:r>
    </w:p>
    <w:bookmarkEnd w:id="877"/>
    <w:bookmarkStart w:name="z884" w:id="878"/>
    <w:p>
      <w:pPr>
        <w:spacing w:after="0"/>
        <w:ind w:left="0"/>
        <w:jc w:val="both"/>
      </w:pPr>
      <w:r>
        <w:rPr>
          <w:rFonts w:ascii="Times New Roman"/>
          <w:b w:val="false"/>
          <w:i w:val="false"/>
          <w:color w:val="000000"/>
          <w:sz w:val="28"/>
        </w:rPr>
        <w:t>
      4) петли.</w:t>
      </w:r>
    </w:p>
    <w:bookmarkEnd w:id="878"/>
    <w:bookmarkStart w:name="z885" w:id="879"/>
    <w:p>
      <w:pPr>
        <w:spacing w:after="0"/>
        <w:ind w:left="0"/>
        <w:jc w:val="both"/>
      </w:pPr>
      <w:r>
        <w:rPr>
          <w:rFonts w:ascii="Times New Roman"/>
          <w:b w:val="false"/>
          <w:i w:val="false"/>
          <w:color w:val="000000"/>
          <w:sz w:val="28"/>
        </w:rPr>
        <w:t>
      Обработка:</w:t>
      </w:r>
    </w:p>
    <w:bookmarkEnd w:id="879"/>
    <w:bookmarkStart w:name="z886" w:id="880"/>
    <w:p>
      <w:pPr>
        <w:spacing w:after="0"/>
        <w:ind w:left="0"/>
        <w:jc w:val="both"/>
      </w:pPr>
      <w:r>
        <w:rPr>
          <w:rFonts w:ascii="Times New Roman"/>
          <w:b w:val="false"/>
          <w:i w:val="false"/>
          <w:color w:val="000000"/>
          <w:sz w:val="28"/>
        </w:rPr>
        <w:t>
      5) борта,</w:t>
      </w:r>
    </w:p>
    <w:bookmarkEnd w:id="880"/>
    <w:bookmarkStart w:name="z887" w:id="881"/>
    <w:p>
      <w:pPr>
        <w:spacing w:after="0"/>
        <w:ind w:left="0"/>
        <w:jc w:val="both"/>
      </w:pPr>
      <w:r>
        <w:rPr>
          <w:rFonts w:ascii="Times New Roman"/>
          <w:b w:val="false"/>
          <w:i w:val="false"/>
          <w:color w:val="000000"/>
          <w:sz w:val="28"/>
        </w:rPr>
        <w:t>
      6) воротники,</w:t>
      </w:r>
    </w:p>
    <w:bookmarkEnd w:id="881"/>
    <w:bookmarkStart w:name="z888" w:id="882"/>
    <w:p>
      <w:pPr>
        <w:spacing w:after="0"/>
        <w:ind w:left="0"/>
        <w:jc w:val="both"/>
      </w:pPr>
      <w:r>
        <w:rPr>
          <w:rFonts w:ascii="Times New Roman"/>
          <w:b w:val="false"/>
          <w:i w:val="false"/>
          <w:color w:val="000000"/>
          <w:sz w:val="28"/>
        </w:rPr>
        <w:t>
      7) горловины,</w:t>
      </w:r>
    </w:p>
    <w:bookmarkEnd w:id="882"/>
    <w:bookmarkStart w:name="z889" w:id="883"/>
    <w:p>
      <w:pPr>
        <w:spacing w:after="0"/>
        <w:ind w:left="0"/>
        <w:jc w:val="both"/>
      </w:pPr>
      <w:r>
        <w:rPr>
          <w:rFonts w:ascii="Times New Roman"/>
          <w:b w:val="false"/>
          <w:i w:val="false"/>
          <w:color w:val="000000"/>
          <w:sz w:val="28"/>
        </w:rPr>
        <w:t>
      8) детали с большой посадкой (трикотажные полотна),</w:t>
      </w:r>
    </w:p>
    <w:bookmarkEnd w:id="883"/>
    <w:bookmarkStart w:name="z890" w:id="884"/>
    <w:p>
      <w:pPr>
        <w:spacing w:after="0"/>
        <w:ind w:left="0"/>
        <w:jc w:val="both"/>
      </w:pPr>
      <w:r>
        <w:rPr>
          <w:rFonts w:ascii="Times New Roman"/>
          <w:b w:val="false"/>
          <w:i w:val="false"/>
          <w:color w:val="000000"/>
          <w:sz w:val="28"/>
        </w:rPr>
        <w:t>
      9) капюшоны,</w:t>
      </w:r>
    </w:p>
    <w:bookmarkEnd w:id="884"/>
    <w:bookmarkStart w:name="z891" w:id="885"/>
    <w:p>
      <w:pPr>
        <w:spacing w:after="0"/>
        <w:ind w:left="0"/>
        <w:jc w:val="both"/>
      </w:pPr>
      <w:r>
        <w:rPr>
          <w:rFonts w:ascii="Times New Roman"/>
          <w:b w:val="false"/>
          <w:i w:val="false"/>
          <w:color w:val="000000"/>
          <w:sz w:val="28"/>
        </w:rPr>
        <w:t>
      10) карманы прорезные на деталях верха,</w:t>
      </w:r>
    </w:p>
    <w:bookmarkEnd w:id="885"/>
    <w:bookmarkStart w:name="z892" w:id="886"/>
    <w:p>
      <w:pPr>
        <w:spacing w:after="0"/>
        <w:ind w:left="0"/>
        <w:jc w:val="both"/>
      </w:pPr>
      <w:r>
        <w:rPr>
          <w:rFonts w:ascii="Times New Roman"/>
          <w:b w:val="false"/>
          <w:i w:val="false"/>
          <w:color w:val="000000"/>
          <w:sz w:val="28"/>
        </w:rPr>
        <w:t>
      11) лацканы,</w:t>
      </w:r>
    </w:p>
    <w:bookmarkEnd w:id="886"/>
    <w:bookmarkStart w:name="z893" w:id="887"/>
    <w:p>
      <w:pPr>
        <w:spacing w:after="0"/>
        <w:ind w:left="0"/>
        <w:jc w:val="both"/>
      </w:pPr>
      <w:r>
        <w:rPr>
          <w:rFonts w:ascii="Times New Roman"/>
          <w:b w:val="false"/>
          <w:i w:val="false"/>
          <w:color w:val="000000"/>
          <w:sz w:val="28"/>
        </w:rPr>
        <w:t>
      12) петли обтаченные,</w:t>
      </w:r>
    </w:p>
    <w:bookmarkEnd w:id="887"/>
    <w:bookmarkStart w:name="z894" w:id="888"/>
    <w:p>
      <w:pPr>
        <w:spacing w:after="0"/>
        <w:ind w:left="0"/>
        <w:jc w:val="both"/>
      </w:pPr>
      <w:r>
        <w:rPr>
          <w:rFonts w:ascii="Times New Roman"/>
          <w:b w:val="false"/>
          <w:i w:val="false"/>
          <w:color w:val="000000"/>
          <w:sz w:val="28"/>
        </w:rPr>
        <w:t>
      13) проймы закрытые,</w:t>
      </w:r>
    </w:p>
    <w:bookmarkEnd w:id="888"/>
    <w:bookmarkStart w:name="z895" w:id="889"/>
    <w:p>
      <w:pPr>
        <w:spacing w:after="0"/>
        <w:ind w:left="0"/>
        <w:jc w:val="both"/>
      </w:pPr>
      <w:r>
        <w:rPr>
          <w:rFonts w:ascii="Times New Roman"/>
          <w:b w:val="false"/>
          <w:i w:val="false"/>
          <w:color w:val="000000"/>
          <w:sz w:val="28"/>
        </w:rPr>
        <w:t>
      14) разрезы передов планками,</w:t>
      </w:r>
    </w:p>
    <w:bookmarkEnd w:id="889"/>
    <w:bookmarkStart w:name="z896" w:id="890"/>
    <w:p>
      <w:pPr>
        <w:spacing w:after="0"/>
        <w:ind w:left="0"/>
        <w:jc w:val="both"/>
      </w:pPr>
      <w:r>
        <w:rPr>
          <w:rFonts w:ascii="Times New Roman"/>
          <w:b w:val="false"/>
          <w:i w:val="false"/>
          <w:color w:val="000000"/>
          <w:sz w:val="28"/>
        </w:rPr>
        <w:t>
      15) рельефы (трикотажные полотна, искусственный мех),</w:t>
      </w:r>
    </w:p>
    <w:bookmarkEnd w:id="890"/>
    <w:bookmarkStart w:name="z897" w:id="891"/>
    <w:p>
      <w:pPr>
        <w:spacing w:after="0"/>
        <w:ind w:left="0"/>
        <w:jc w:val="both"/>
      </w:pPr>
      <w:r>
        <w:rPr>
          <w:rFonts w:ascii="Times New Roman"/>
          <w:b w:val="false"/>
          <w:i w:val="false"/>
          <w:color w:val="000000"/>
          <w:sz w:val="28"/>
        </w:rPr>
        <w:t>
      16) складки, защипы (трикотажные полотна) повышенной сложности,</w:t>
      </w:r>
    </w:p>
    <w:bookmarkEnd w:id="891"/>
    <w:bookmarkStart w:name="z898" w:id="892"/>
    <w:p>
      <w:pPr>
        <w:spacing w:after="0"/>
        <w:ind w:left="0"/>
        <w:jc w:val="both"/>
      </w:pPr>
      <w:r>
        <w:rPr>
          <w:rFonts w:ascii="Times New Roman"/>
          <w:b w:val="false"/>
          <w:i w:val="false"/>
          <w:color w:val="000000"/>
          <w:sz w:val="28"/>
        </w:rPr>
        <w:t>
      17) складки, защипы не менее 5-ти складок на 10 сантиметров (полотно гардинное основовязанное).</w:t>
      </w:r>
    </w:p>
    <w:bookmarkEnd w:id="892"/>
    <w:bookmarkStart w:name="z899" w:id="893"/>
    <w:p>
      <w:pPr>
        <w:spacing w:after="0"/>
        <w:ind w:left="0"/>
        <w:jc w:val="both"/>
      </w:pPr>
      <w:r>
        <w:rPr>
          <w:rFonts w:ascii="Times New Roman"/>
          <w:b w:val="false"/>
          <w:i w:val="false"/>
          <w:color w:val="000000"/>
          <w:sz w:val="28"/>
        </w:rPr>
        <w:t>
      Прострачивание:</w:t>
      </w:r>
    </w:p>
    <w:bookmarkEnd w:id="893"/>
    <w:bookmarkStart w:name="z900" w:id="894"/>
    <w:p>
      <w:pPr>
        <w:spacing w:after="0"/>
        <w:ind w:left="0"/>
        <w:jc w:val="both"/>
      </w:pPr>
      <w:r>
        <w:rPr>
          <w:rFonts w:ascii="Times New Roman"/>
          <w:b w:val="false"/>
          <w:i w:val="false"/>
          <w:color w:val="000000"/>
          <w:sz w:val="28"/>
        </w:rPr>
        <w:t>
      18) отделочные строчки по низу изделия или рукава,</w:t>
      </w:r>
    </w:p>
    <w:bookmarkEnd w:id="894"/>
    <w:bookmarkStart w:name="z901" w:id="895"/>
    <w:p>
      <w:pPr>
        <w:spacing w:after="0"/>
        <w:ind w:left="0"/>
        <w:jc w:val="both"/>
      </w:pPr>
      <w:r>
        <w:rPr>
          <w:rFonts w:ascii="Times New Roman"/>
          <w:b w:val="false"/>
          <w:i w:val="false"/>
          <w:color w:val="000000"/>
          <w:sz w:val="28"/>
        </w:rPr>
        <w:t>
      19) отделочные строчки по низу рукава с одновременным вкладыванием резинки,</w:t>
      </w:r>
    </w:p>
    <w:bookmarkEnd w:id="895"/>
    <w:bookmarkStart w:name="z902" w:id="896"/>
    <w:p>
      <w:pPr>
        <w:spacing w:after="0"/>
        <w:ind w:left="0"/>
        <w:jc w:val="both"/>
      </w:pPr>
      <w:r>
        <w:rPr>
          <w:rFonts w:ascii="Times New Roman"/>
          <w:b w:val="false"/>
          <w:i w:val="false"/>
          <w:color w:val="000000"/>
          <w:sz w:val="28"/>
        </w:rPr>
        <w:t>
      20) отделочные строчки по бортам, лацканам, воротнику,</w:t>
      </w:r>
    </w:p>
    <w:bookmarkEnd w:id="896"/>
    <w:bookmarkStart w:name="z903" w:id="897"/>
    <w:p>
      <w:pPr>
        <w:spacing w:after="0"/>
        <w:ind w:left="0"/>
        <w:jc w:val="both"/>
      </w:pPr>
      <w:r>
        <w:rPr>
          <w:rFonts w:ascii="Times New Roman"/>
          <w:b w:val="false"/>
          <w:i w:val="false"/>
          <w:color w:val="000000"/>
          <w:sz w:val="28"/>
        </w:rPr>
        <w:t>
      21) погоны в кант.</w:t>
      </w:r>
    </w:p>
    <w:bookmarkEnd w:id="897"/>
    <w:bookmarkStart w:name="z904" w:id="898"/>
    <w:p>
      <w:pPr>
        <w:spacing w:after="0"/>
        <w:ind w:left="0"/>
        <w:jc w:val="both"/>
      </w:pPr>
      <w:r>
        <w:rPr>
          <w:rFonts w:ascii="Times New Roman"/>
          <w:b w:val="false"/>
          <w:i w:val="false"/>
          <w:color w:val="000000"/>
          <w:sz w:val="28"/>
        </w:rPr>
        <w:t>
      Прикрепление:</w:t>
      </w:r>
    </w:p>
    <w:bookmarkEnd w:id="898"/>
    <w:bookmarkStart w:name="z905" w:id="899"/>
    <w:p>
      <w:pPr>
        <w:spacing w:after="0"/>
        <w:ind w:left="0"/>
        <w:jc w:val="both"/>
      </w:pPr>
      <w:r>
        <w:rPr>
          <w:rFonts w:ascii="Times New Roman"/>
          <w:b w:val="false"/>
          <w:i w:val="false"/>
          <w:color w:val="000000"/>
          <w:sz w:val="28"/>
        </w:rPr>
        <w:t>
      22) подкладки, прокладки к швам пройм.</w:t>
      </w:r>
    </w:p>
    <w:bookmarkEnd w:id="899"/>
    <w:bookmarkStart w:name="z906" w:id="900"/>
    <w:p>
      <w:pPr>
        <w:spacing w:after="0"/>
        <w:ind w:left="0"/>
        <w:jc w:val="both"/>
      </w:pPr>
      <w:r>
        <w:rPr>
          <w:rFonts w:ascii="Times New Roman"/>
          <w:b w:val="false"/>
          <w:i w:val="false"/>
          <w:color w:val="000000"/>
          <w:sz w:val="28"/>
        </w:rPr>
        <w:t>
      Разрезание:</w:t>
      </w:r>
    </w:p>
    <w:bookmarkEnd w:id="900"/>
    <w:bookmarkStart w:name="z907" w:id="901"/>
    <w:p>
      <w:pPr>
        <w:spacing w:after="0"/>
        <w:ind w:left="0"/>
        <w:jc w:val="both"/>
      </w:pPr>
      <w:r>
        <w:rPr>
          <w:rFonts w:ascii="Times New Roman"/>
          <w:b w:val="false"/>
          <w:i w:val="false"/>
          <w:color w:val="000000"/>
          <w:sz w:val="28"/>
        </w:rPr>
        <w:t>
      23) отверстия карманов на деталях верха,</w:t>
      </w:r>
    </w:p>
    <w:bookmarkEnd w:id="901"/>
    <w:bookmarkStart w:name="z908" w:id="902"/>
    <w:p>
      <w:pPr>
        <w:spacing w:after="0"/>
        <w:ind w:left="0"/>
        <w:jc w:val="both"/>
      </w:pPr>
      <w:r>
        <w:rPr>
          <w:rFonts w:ascii="Times New Roman"/>
          <w:b w:val="false"/>
          <w:i w:val="false"/>
          <w:color w:val="000000"/>
          <w:sz w:val="28"/>
        </w:rPr>
        <w:t>
      24) переда для обработки планками.</w:t>
      </w:r>
    </w:p>
    <w:bookmarkEnd w:id="902"/>
    <w:bookmarkStart w:name="z909" w:id="903"/>
    <w:p>
      <w:pPr>
        <w:spacing w:after="0"/>
        <w:ind w:left="0"/>
        <w:jc w:val="both"/>
      </w:pPr>
      <w:r>
        <w:rPr>
          <w:rFonts w:ascii="Times New Roman"/>
          <w:b w:val="false"/>
          <w:i w:val="false"/>
          <w:color w:val="000000"/>
          <w:sz w:val="28"/>
        </w:rPr>
        <w:t>
      Соединение:</w:t>
      </w:r>
    </w:p>
    <w:bookmarkEnd w:id="903"/>
    <w:bookmarkStart w:name="z910" w:id="904"/>
    <w:p>
      <w:pPr>
        <w:spacing w:after="0"/>
        <w:ind w:left="0"/>
        <w:jc w:val="both"/>
      </w:pPr>
      <w:r>
        <w:rPr>
          <w:rFonts w:ascii="Times New Roman"/>
          <w:b w:val="false"/>
          <w:i w:val="false"/>
          <w:color w:val="000000"/>
          <w:sz w:val="28"/>
        </w:rPr>
        <w:t>
      25) воротники и капюшоны с горловинами,</w:t>
      </w:r>
    </w:p>
    <w:bookmarkEnd w:id="904"/>
    <w:bookmarkStart w:name="z911" w:id="905"/>
    <w:p>
      <w:pPr>
        <w:spacing w:after="0"/>
        <w:ind w:left="0"/>
        <w:jc w:val="both"/>
      </w:pPr>
      <w:r>
        <w:rPr>
          <w:rFonts w:ascii="Times New Roman"/>
          <w:b w:val="false"/>
          <w:i w:val="false"/>
          <w:color w:val="000000"/>
          <w:sz w:val="28"/>
        </w:rPr>
        <w:t>
      26) карманы накладные с внутренней стороны с деталями верха,</w:t>
      </w:r>
    </w:p>
    <w:bookmarkEnd w:id="905"/>
    <w:bookmarkStart w:name="z912" w:id="906"/>
    <w:p>
      <w:pPr>
        <w:spacing w:after="0"/>
        <w:ind w:left="0"/>
        <w:jc w:val="both"/>
      </w:pPr>
      <w:r>
        <w:rPr>
          <w:rFonts w:ascii="Times New Roman"/>
          <w:b w:val="false"/>
          <w:i w:val="false"/>
          <w:color w:val="000000"/>
          <w:sz w:val="28"/>
        </w:rPr>
        <w:t>
      27) карманы накладные с деталями, изделиями,</w:t>
      </w:r>
    </w:p>
    <w:bookmarkEnd w:id="906"/>
    <w:bookmarkStart w:name="z913" w:id="907"/>
    <w:p>
      <w:pPr>
        <w:spacing w:after="0"/>
        <w:ind w:left="0"/>
        <w:jc w:val="both"/>
      </w:pPr>
      <w:r>
        <w:rPr>
          <w:rFonts w:ascii="Times New Roman"/>
          <w:b w:val="false"/>
          <w:i w:val="false"/>
          <w:color w:val="000000"/>
          <w:sz w:val="28"/>
        </w:rPr>
        <w:t>
      28) кромки с бортами, лацканами полочек,</w:t>
      </w:r>
    </w:p>
    <w:bookmarkEnd w:id="907"/>
    <w:bookmarkStart w:name="z914" w:id="908"/>
    <w:p>
      <w:pPr>
        <w:spacing w:after="0"/>
        <w:ind w:left="0"/>
        <w:jc w:val="both"/>
      </w:pPr>
      <w:r>
        <w:rPr>
          <w:rFonts w:ascii="Times New Roman"/>
          <w:b w:val="false"/>
          <w:i w:val="false"/>
          <w:color w:val="000000"/>
          <w:sz w:val="28"/>
        </w:rPr>
        <w:t>
      29) лифы с юбками,</w:t>
      </w:r>
    </w:p>
    <w:bookmarkEnd w:id="908"/>
    <w:bookmarkStart w:name="z915" w:id="909"/>
    <w:p>
      <w:pPr>
        <w:spacing w:after="0"/>
        <w:ind w:left="0"/>
        <w:jc w:val="both"/>
      </w:pPr>
      <w:r>
        <w:rPr>
          <w:rFonts w:ascii="Times New Roman"/>
          <w:b w:val="false"/>
          <w:i w:val="false"/>
          <w:color w:val="000000"/>
          <w:sz w:val="28"/>
        </w:rPr>
        <w:t>
      30) манжеты с низом рукавов одной строчкой,</w:t>
      </w:r>
    </w:p>
    <w:bookmarkEnd w:id="909"/>
    <w:bookmarkStart w:name="z916" w:id="910"/>
    <w:p>
      <w:pPr>
        <w:spacing w:after="0"/>
        <w:ind w:left="0"/>
        <w:jc w:val="both"/>
      </w:pPr>
      <w:r>
        <w:rPr>
          <w:rFonts w:ascii="Times New Roman"/>
          <w:b w:val="false"/>
          <w:i w:val="false"/>
          <w:color w:val="000000"/>
          <w:sz w:val="28"/>
        </w:rPr>
        <w:t>
      31) напалки с перчатками,</w:t>
      </w:r>
    </w:p>
    <w:bookmarkEnd w:id="910"/>
    <w:bookmarkStart w:name="z917" w:id="911"/>
    <w:p>
      <w:pPr>
        <w:spacing w:after="0"/>
        <w:ind w:left="0"/>
        <w:jc w:val="both"/>
      </w:pPr>
      <w:r>
        <w:rPr>
          <w:rFonts w:ascii="Times New Roman"/>
          <w:b w:val="false"/>
          <w:i w:val="false"/>
          <w:color w:val="000000"/>
          <w:sz w:val="28"/>
        </w:rPr>
        <w:t>
      32) пальцы большие с перчатками,</w:t>
      </w:r>
    </w:p>
    <w:bookmarkEnd w:id="911"/>
    <w:bookmarkStart w:name="z918" w:id="912"/>
    <w:p>
      <w:pPr>
        <w:spacing w:after="0"/>
        <w:ind w:left="0"/>
        <w:jc w:val="both"/>
      </w:pPr>
      <w:r>
        <w:rPr>
          <w:rFonts w:ascii="Times New Roman"/>
          <w:b w:val="false"/>
          <w:i w:val="false"/>
          <w:color w:val="000000"/>
          <w:sz w:val="28"/>
        </w:rPr>
        <w:t>
      33) подкладки с верхом изделия при окантованных деталях верха,</w:t>
      </w:r>
    </w:p>
    <w:bookmarkEnd w:id="912"/>
    <w:bookmarkStart w:name="z919" w:id="913"/>
    <w:p>
      <w:pPr>
        <w:spacing w:after="0"/>
        <w:ind w:left="0"/>
        <w:jc w:val="both"/>
      </w:pPr>
      <w:r>
        <w:rPr>
          <w:rFonts w:ascii="Times New Roman"/>
          <w:b w:val="false"/>
          <w:i w:val="false"/>
          <w:color w:val="000000"/>
          <w:sz w:val="28"/>
        </w:rPr>
        <w:t>
      34) пояса с верхом брюк, юбок, курток,</w:t>
      </w:r>
    </w:p>
    <w:bookmarkEnd w:id="913"/>
    <w:bookmarkStart w:name="z920" w:id="914"/>
    <w:p>
      <w:pPr>
        <w:spacing w:after="0"/>
        <w:ind w:left="0"/>
        <w:jc w:val="both"/>
      </w:pPr>
      <w:r>
        <w:rPr>
          <w:rFonts w:ascii="Times New Roman"/>
          <w:b w:val="false"/>
          <w:i w:val="false"/>
          <w:color w:val="000000"/>
          <w:sz w:val="28"/>
        </w:rPr>
        <w:t>
      35) рукава с закрытыми проймами изделий без посадки,</w:t>
      </w:r>
    </w:p>
    <w:bookmarkEnd w:id="914"/>
    <w:bookmarkStart w:name="z921" w:id="915"/>
    <w:p>
      <w:pPr>
        <w:spacing w:after="0"/>
        <w:ind w:left="0"/>
        <w:jc w:val="both"/>
      </w:pPr>
      <w:r>
        <w:rPr>
          <w:rFonts w:ascii="Times New Roman"/>
          <w:b w:val="false"/>
          <w:i w:val="false"/>
          <w:color w:val="000000"/>
          <w:sz w:val="28"/>
        </w:rPr>
        <w:t>
      36) тесьма "молния" с изделиями (трикотажные полотна),</w:t>
      </w:r>
    </w:p>
    <w:bookmarkEnd w:id="915"/>
    <w:bookmarkStart w:name="z922" w:id="916"/>
    <w:p>
      <w:pPr>
        <w:spacing w:after="0"/>
        <w:ind w:left="0"/>
        <w:jc w:val="both"/>
      </w:pPr>
      <w:r>
        <w:rPr>
          <w:rFonts w:ascii="Times New Roman"/>
          <w:b w:val="false"/>
          <w:i w:val="false"/>
          <w:color w:val="000000"/>
          <w:sz w:val="28"/>
        </w:rPr>
        <w:t>
      37) чашки со станом бюстгальтера в закрытый срез.</w:t>
      </w:r>
    </w:p>
    <w:bookmarkEnd w:id="916"/>
    <w:bookmarkStart w:name="z923" w:id="917"/>
    <w:p>
      <w:pPr>
        <w:spacing w:after="0"/>
        <w:ind w:left="0"/>
        <w:jc w:val="both"/>
      </w:pPr>
      <w:r>
        <w:rPr>
          <w:rFonts w:ascii="Times New Roman"/>
          <w:b w:val="false"/>
          <w:i w:val="false"/>
          <w:color w:val="000000"/>
          <w:sz w:val="28"/>
        </w:rPr>
        <w:t>
      Меховое производство.</w:t>
      </w:r>
    </w:p>
    <w:bookmarkEnd w:id="917"/>
    <w:bookmarkStart w:name="z924" w:id="918"/>
    <w:p>
      <w:pPr>
        <w:spacing w:after="0"/>
        <w:ind w:left="0"/>
        <w:jc w:val="both"/>
      </w:pPr>
      <w:r>
        <w:rPr>
          <w:rFonts w:ascii="Times New Roman"/>
          <w:b w:val="false"/>
          <w:i w:val="false"/>
          <w:color w:val="000000"/>
          <w:sz w:val="28"/>
        </w:rPr>
        <w:t>
      Образование:</w:t>
      </w:r>
    </w:p>
    <w:bookmarkEnd w:id="918"/>
    <w:bookmarkStart w:name="z925" w:id="919"/>
    <w:p>
      <w:pPr>
        <w:spacing w:after="0"/>
        <w:ind w:left="0"/>
        <w:jc w:val="both"/>
      </w:pPr>
      <w:r>
        <w:rPr>
          <w:rFonts w:ascii="Times New Roman"/>
          <w:b w:val="false"/>
          <w:i w:val="false"/>
          <w:color w:val="000000"/>
          <w:sz w:val="28"/>
        </w:rPr>
        <w:t>
      38) сборки на юбках меховых изделий.</w:t>
      </w:r>
    </w:p>
    <w:bookmarkEnd w:id="919"/>
    <w:bookmarkStart w:name="z926" w:id="920"/>
    <w:p>
      <w:pPr>
        <w:spacing w:after="0"/>
        <w:ind w:left="0"/>
        <w:jc w:val="both"/>
      </w:pPr>
      <w:r>
        <w:rPr>
          <w:rFonts w:ascii="Times New Roman"/>
          <w:b w:val="false"/>
          <w:i w:val="false"/>
          <w:color w:val="000000"/>
          <w:sz w:val="28"/>
        </w:rPr>
        <w:t>
      Расстрачивание:</w:t>
      </w:r>
    </w:p>
    <w:bookmarkEnd w:id="920"/>
    <w:bookmarkStart w:name="z927" w:id="921"/>
    <w:p>
      <w:pPr>
        <w:spacing w:after="0"/>
        <w:ind w:left="0"/>
        <w:jc w:val="both"/>
      </w:pPr>
      <w:r>
        <w:rPr>
          <w:rFonts w:ascii="Times New Roman"/>
          <w:b w:val="false"/>
          <w:i w:val="false"/>
          <w:color w:val="000000"/>
          <w:sz w:val="28"/>
        </w:rPr>
        <w:t>
      39) перчатки узором (тыльные части).</w:t>
      </w:r>
    </w:p>
    <w:bookmarkEnd w:id="921"/>
    <w:bookmarkStart w:name="z928" w:id="922"/>
    <w:p>
      <w:pPr>
        <w:spacing w:after="0"/>
        <w:ind w:left="0"/>
        <w:jc w:val="both"/>
      </w:pPr>
      <w:r>
        <w:rPr>
          <w:rFonts w:ascii="Times New Roman"/>
          <w:b w:val="false"/>
          <w:i w:val="false"/>
          <w:color w:val="000000"/>
          <w:sz w:val="28"/>
        </w:rPr>
        <w:t>
      Соединение:</w:t>
      </w:r>
    </w:p>
    <w:bookmarkEnd w:id="922"/>
    <w:bookmarkStart w:name="z929" w:id="923"/>
    <w:p>
      <w:pPr>
        <w:spacing w:after="0"/>
        <w:ind w:left="0"/>
        <w:jc w:val="both"/>
      </w:pPr>
      <w:r>
        <w:rPr>
          <w:rFonts w:ascii="Times New Roman"/>
          <w:b w:val="false"/>
          <w:i w:val="false"/>
          <w:color w:val="000000"/>
          <w:sz w:val="28"/>
        </w:rPr>
        <w:t>
      40) канты, оторочки, подборки с рукавами с посадкой рукавов,</w:t>
      </w:r>
    </w:p>
    <w:bookmarkEnd w:id="923"/>
    <w:bookmarkStart w:name="z930" w:id="924"/>
    <w:p>
      <w:pPr>
        <w:spacing w:after="0"/>
        <w:ind w:left="0"/>
        <w:jc w:val="both"/>
      </w:pPr>
      <w:r>
        <w:rPr>
          <w:rFonts w:ascii="Times New Roman"/>
          <w:b w:val="false"/>
          <w:i w:val="false"/>
          <w:color w:val="000000"/>
          <w:sz w:val="28"/>
        </w:rPr>
        <w:t>
      41) перчатки.</w:t>
      </w:r>
    </w:p>
    <w:bookmarkEnd w:id="924"/>
    <w:bookmarkStart w:name="z931" w:id="925"/>
    <w:p>
      <w:pPr>
        <w:spacing w:after="0"/>
        <w:ind w:left="0"/>
        <w:jc w:val="both"/>
      </w:pPr>
      <w:r>
        <w:rPr>
          <w:rFonts w:ascii="Times New Roman"/>
          <w:b w:val="false"/>
          <w:i w:val="false"/>
          <w:color w:val="000000"/>
          <w:sz w:val="28"/>
        </w:rPr>
        <w:t>
      Трикотажное производство.</w:t>
      </w:r>
    </w:p>
    <w:bookmarkEnd w:id="925"/>
    <w:bookmarkStart w:name="z932" w:id="926"/>
    <w:p>
      <w:pPr>
        <w:spacing w:after="0"/>
        <w:ind w:left="0"/>
        <w:jc w:val="both"/>
      </w:pPr>
      <w:r>
        <w:rPr>
          <w:rFonts w:ascii="Times New Roman"/>
          <w:b w:val="false"/>
          <w:i w:val="false"/>
          <w:color w:val="000000"/>
          <w:sz w:val="28"/>
        </w:rPr>
        <w:t>
      Пошив без разделения труда:</w:t>
      </w:r>
    </w:p>
    <w:bookmarkEnd w:id="926"/>
    <w:bookmarkStart w:name="z933" w:id="927"/>
    <w:p>
      <w:pPr>
        <w:spacing w:after="0"/>
        <w:ind w:left="0"/>
        <w:jc w:val="both"/>
      </w:pPr>
      <w:r>
        <w:rPr>
          <w:rFonts w:ascii="Times New Roman"/>
          <w:b w:val="false"/>
          <w:i w:val="false"/>
          <w:color w:val="000000"/>
          <w:sz w:val="28"/>
        </w:rPr>
        <w:t>
      Изделия верхнего трикотажа.</w:t>
      </w:r>
    </w:p>
    <w:bookmarkEnd w:id="927"/>
    <w:bookmarkStart w:name="z934" w:id="928"/>
    <w:p>
      <w:pPr>
        <w:spacing w:after="0"/>
        <w:ind w:left="0"/>
        <w:jc w:val="both"/>
      </w:pPr>
      <w:r>
        <w:rPr>
          <w:rFonts w:ascii="Times New Roman"/>
          <w:b w:val="false"/>
          <w:i w:val="false"/>
          <w:color w:val="000000"/>
          <w:sz w:val="28"/>
        </w:rPr>
        <w:t>
      Соединение:</w:t>
      </w:r>
    </w:p>
    <w:bookmarkEnd w:id="928"/>
    <w:bookmarkStart w:name="z935" w:id="929"/>
    <w:p>
      <w:pPr>
        <w:spacing w:after="0"/>
        <w:ind w:left="0"/>
        <w:jc w:val="both"/>
      </w:pPr>
      <w:r>
        <w:rPr>
          <w:rFonts w:ascii="Times New Roman"/>
          <w:b w:val="false"/>
          <w:i w:val="false"/>
          <w:color w:val="000000"/>
          <w:sz w:val="28"/>
        </w:rPr>
        <w:t>
      42) варежки с напалками,</w:t>
      </w:r>
    </w:p>
    <w:bookmarkEnd w:id="929"/>
    <w:bookmarkStart w:name="z936" w:id="930"/>
    <w:p>
      <w:pPr>
        <w:spacing w:after="0"/>
        <w:ind w:left="0"/>
        <w:jc w:val="both"/>
      </w:pPr>
      <w:r>
        <w:rPr>
          <w:rFonts w:ascii="Times New Roman"/>
          <w:b w:val="false"/>
          <w:i w:val="false"/>
          <w:color w:val="000000"/>
          <w:sz w:val="28"/>
        </w:rPr>
        <w:t>
      43) перчатки,</w:t>
      </w:r>
    </w:p>
    <w:bookmarkEnd w:id="930"/>
    <w:bookmarkStart w:name="z937" w:id="931"/>
    <w:p>
      <w:pPr>
        <w:spacing w:after="0"/>
        <w:ind w:left="0"/>
        <w:jc w:val="both"/>
      </w:pPr>
      <w:r>
        <w:rPr>
          <w:rFonts w:ascii="Times New Roman"/>
          <w:b w:val="false"/>
          <w:i w:val="false"/>
          <w:color w:val="000000"/>
          <w:sz w:val="28"/>
        </w:rPr>
        <w:t>
      44) полоски с перчатками.</w:t>
      </w:r>
    </w:p>
    <w:bookmarkEnd w:id="931"/>
    <w:bookmarkStart w:name="z938" w:id="932"/>
    <w:p>
      <w:pPr>
        <w:spacing w:after="0"/>
        <w:ind w:left="0"/>
        <w:jc w:val="both"/>
      </w:pPr>
      <w:r>
        <w:rPr>
          <w:rFonts w:ascii="Times New Roman"/>
          <w:b w:val="false"/>
          <w:i w:val="false"/>
          <w:color w:val="000000"/>
          <w:sz w:val="28"/>
        </w:rPr>
        <w:t>
      Текстильно-галантерейное производство.</w:t>
      </w:r>
    </w:p>
    <w:bookmarkEnd w:id="932"/>
    <w:bookmarkStart w:name="z939" w:id="933"/>
    <w:p>
      <w:pPr>
        <w:spacing w:after="0"/>
        <w:ind w:left="0"/>
        <w:jc w:val="both"/>
      </w:pPr>
      <w:r>
        <w:rPr>
          <w:rFonts w:ascii="Times New Roman"/>
          <w:b w:val="false"/>
          <w:i w:val="false"/>
          <w:color w:val="000000"/>
          <w:sz w:val="28"/>
        </w:rPr>
        <w:t>
      Пошив без разделения труда:</w:t>
      </w:r>
    </w:p>
    <w:bookmarkEnd w:id="933"/>
    <w:bookmarkStart w:name="z940" w:id="934"/>
    <w:p>
      <w:pPr>
        <w:spacing w:after="0"/>
        <w:ind w:left="0"/>
        <w:jc w:val="both"/>
      </w:pPr>
      <w:r>
        <w:rPr>
          <w:rFonts w:ascii="Times New Roman"/>
          <w:b w:val="false"/>
          <w:i w:val="false"/>
          <w:color w:val="000000"/>
          <w:sz w:val="28"/>
        </w:rPr>
        <w:t>
      45) фата для невест.</w:t>
      </w:r>
    </w:p>
    <w:bookmarkEnd w:id="934"/>
    <w:bookmarkStart w:name="z941" w:id="935"/>
    <w:p>
      <w:pPr>
        <w:spacing w:after="0"/>
        <w:ind w:left="0"/>
        <w:jc w:val="both"/>
      </w:pPr>
      <w:r>
        <w:rPr>
          <w:rFonts w:ascii="Times New Roman"/>
          <w:b w:val="false"/>
          <w:i w:val="false"/>
          <w:color w:val="000000"/>
          <w:sz w:val="28"/>
        </w:rPr>
        <w:t>
      Производство головных уборов и валяльно-войлочное производство.</w:t>
      </w:r>
    </w:p>
    <w:bookmarkEnd w:id="935"/>
    <w:bookmarkStart w:name="z942" w:id="936"/>
    <w:p>
      <w:pPr>
        <w:spacing w:after="0"/>
        <w:ind w:left="0"/>
        <w:jc w:val="both"/>
      </w:pPr>
      <w:r>
        <w:rPr>
          <w:rFonts w:ascii="Times New Roman"/>
          <w:b w:val="false"/>
          <w:i w:val="false"/>
          <w:color w:val="000000"/>
          <w:sz w:val="28"/>
        </w:rPr>
        <w:t>
      Вставка:</w:t>
      </w:r>
    </w:p>
    <w:bookmarkEnd w:id="936"/>
    <w:bookmarkStart w:name="z943" w:id="937"/>
    <w:p>
      <w:pPr>
        <w:spacing w:after="0"/>
        <w:ind w:left="0"/>
        <w:jc w:val="both"/>
      </w:pPr>
      <w:r>
        <w:rPr>
          <w:rFonts w:ascii="Times New Roman"/>
          <w:b w:val="false"/>
          <w:i w:val="false"/>
          <w:color w:val="000000"/>
          <w:sz w:val="28"/>
        </w:rPr>
        <w:t>
      46) каркасы в фуражки.</w:t>
      </w:r>
    </w:p>
    <w:bookmarkEnd w:id="937"/>
    <w:bookmarkStart w:name="z944" w:id="938"/>
    <w:p>
      <w:pPr>
        <w:spacing w:after="0"/>
        <w:ind w:left="0"/>
        <w:jc w:val="both"/>
      </w:pPr>
      <w:r>
        <w:rPr>
          <w:rFonts w:ascii="Times New Roman"/>
          <w:b w:val="false"/>
          <w:i w:val="false"/>
          <w:color w:val="000000"/>
          <w:sz w:val="28"/>
        </w:rPr>
        <w:t>
      Настрачивание:</w:t>
      </w:r>
    </w:p>
    <w:bookmarkEnd w:id="938"/>
    <w:bookmarkStart w:name="z945" w:id="939"/>
    <w:p>
      <w:pPr>
        <w:spacing w:after="0"/>
        <w:ind w:left="0"/>
        <w:jc w:val="both"/>
      </w:pPr>
      <w:r>
        <w:rPr>
          <w:rFonts w:ascii="Times New Roman"/>
          <w:b w:val="false"/>
          <w:i w:val="false"/>
          <w:color w:val="000000"/>
          <w:sz w:val="28"/>
        </w:rPr>
        <w:t>
      47) тесьма из натуральных и синтетических волокон по форме моделей.</w:t>
      </w:r>
    </w:p>
    <w:bookmarkEnd w:id="939"/>
    <w:bookmarkStart w:name="z946" w:id="940"/>
    <w:p>
      <w:pPr>
        <w:spacing w:after="0"/>
        <w:ind w:left="0"/>
        <w:jc w:val="both"/>
      </w:pPr>
      <w:r>
        <w:rPr>
          <w:rFonts w:ascii="Times New Roman"/>
          <w:b w:val="false"/>
          <w:i w:val="false"/>
          <w:color w:val="000000"/>
          <w:sz w:val="28"/>
        </w:rPr>
        <w:t>
      Обработка:</w:t>
      </w:r>
    </w:p>
    <w:bookmarkEnd w:id="940"/>
    <w:bookmarkStart w:name="z947" w:id="941"/>
    <w:p>
      <w:pPr>
        <w:spacing w:after="0"/>
        <w:ind w:left="0"/>
        <w:jc w:val="both"/>
      </w:pPr>
      <w:r>
        <w:rPr>
          <w:rFonts w:ascii="Times New Roman"/>
          <w:b w:val="false"/>
          <w:i w:val="false"/>
          <w:color w:val="000000"/>
          <w:sz w:val="28"/>
        </w:rPr>
        <w:t>
      48) колпаки кожаных шапок.</w:t>
      </w:r>
    </w:p>
    <w:bookmarkEnd w:id="941"/>
    <w:bookmarkStart w:name="z948" w:id="942"/>
    <w:p>
      <w:pPr>
        <w:spacing w:after="0"/>
        <w:ind w:left="0"/>
        <w:jc w:val="both"/>
      </w:pPr>
      <w:r>
        <w:rPr>
          <w:rFonts w:ascii="Times New Roman"/>
          <w:b w:val="false"/>
          <w:i w:val="false"/>
          <w:color w:val="000000"/>
          <w:sz w:val="28"/>
        </w:rPr>
        <w:t>
      Подстригание:</w:t>
      </w:r>
    </w:p>
    <w:bookmarkEnd w:id="942"/>
    <w:bookmarkStart w:name="z949" w:id="943"/>
    <w:p>
      <w:pPr>
        <w:spacing w:after="0"/>
        <w:ind w:left="0"/>
        <w:jc w:val="both"/>
      </w:pPr>
      <w:r>
        <w:rPr>
          <w:rFonts w:ascii="Times New Roman"/>
          <w:b w:val="false"/>
          <w:i w:val="false"/>
          <w:color w:val="000000"/>
          <w:sz w:val="28"/>
        </w:rPr>
        <w:t>
      49) головные уборы из натурального меха.</w:t>
      </w:r>
    </w:p>
    <w:bookmarkEnd w:id="943"/>
    <w:bookmarkStart w:name="z950" w:id="944"/>
    <w:p>
      <w:pPr>
        <w:spacing w:after="0"/>
        <w:ind w:left="0"/>
        <w:jc w:val="both"/>
      </w:pPr>
      <w:r>
        <w:rPr>
          <w:rFonts w:ascii="Times New Roman"/>
          <w:b w:val="false"/>
          <w:i w:val="false"/>
          <w:color w:val="000000"/>
          <w:sz w:val="28"/>
        </w:rPr>
        <w:t>
      Прострачивание:</w:t>
      </w:r>
    </w:p>
    <w:bookmarkEnd w:id="944"/>
    <w:bookmarkStart w:name="z951" w:id="945"/>
    <w:p>
      <w:pPr>
        <w:spacing w:after="0"/>
        <w:ind w:left="0"/>
        <w:jc w:val="both"/>
      </w:pPr>
      <w:r>
        <w:rPr>
          <w:rFonts w:ascii="Times New Roman"/>
          <w:b w:val="false"/>
          <w:i w:val="false"/>
          <w:color w:val="000000"/>
          <w:sz w:val="28"/>
        </w:rPr>
        <w:t>
      50) шляпы из соломки.</w:t>
      </w:r>
    </w:p>
    <w:bookmarkEnd w:id="945"/>
    <w:bookmarkStart w:name="z952" w:id="946"/>
    <w:p>
      <w:pPr>
        <w:spacing w:after="0"/>
        <w:ind w:left="0"/>
        <w:jc w:val="both"/>
      </w:pPr>
      <w:r>
        <w:rPr>
          <w:rFonts w:ascii="Times New Roman"/>
          <w:b w:val="false"/>
          <w:i w:val="false"/>
          <w:color w:val="000000"/>
          <w:sz w:val="28"/>
        </w:rPr>
        <w:t>
      Соединение:</w:t>
      </w:r>
    </w:p>
    <w:bookmarkEnd w:id="946"/>
    <w:bookmarkStart w:name="z953" w:id="947"/>
    <w:p>
      <w:pPr>
        <w:spacing w:after="0"/>
        <w:ind w:left="0"/>
        <w:jc w:val="both"/>
      </w:pPr>
      <w:r>
        <w:rPr>
          <w:rFonts w:ascii="Times New Roman"/>
          <w:b w:val="false"/>
          <w:i w:val="false"/>
          <w:color w:val="000000"/>
          <w:sz w:val="28"/>
        </w:rPr>
        <w:t>
      51) гребешки амортизаторов с верхом шлемофонов,</w:t>
      </w:r>
    </w:p>
    <w:bookmarkEnd w:id="947"/>
    <w:bookmarkStart w:name="z954" w:id="948"/>
    <w:p>
      <w:pPr>
        <w:spacing w:after="0"/>
        <w:ind w:left="0"/>
        <w:jc w:val="both"/>
      </w:pPr>
      <w:r>
        <w:rPr>
          <w:rFonts w:ascii="Times New Roman"/>
          <w:b w:val="false"/>
          <w:i w:val="false"/>
          <w:color w:val="000000"/>
          <w:sz w:val="28"/>
        </w:rPr>
        <w:t>
      52) детали головных уборов с кантами, галунами.</w:t>
      </w:r>
    </w:p>
    <w:bookmarkEnd w:id="948"/>
    <w:bookmarkStart w:name="z955" w:id="949"/>
    <w:p>
      <w:pPr>
        <w:spacing w:after="0"/>
        <w:ind w:left="0"/>
        <w:jc w:val="both"/>
      </w:pPr>
      <w:r>
        <w:rPr>
          <w:rFonts w:ascii="Times New Roman"/>
          <w:b w:val="false"/>
          <w:i w:val="false"/>
          <w:color w:val="000000"/>
          <w:sz w:val="28"/>
        </w:rPr>
        <w:t>
      Производство такелажных изделий.</w:t>
      </w:r>
    </w:p>
    <w:bookmarkEnd w:id="949"/>
    <w:bookmarkStart w:name="z956" w:id="950"/>
    <w:p>
      <w:pPr>
        <w:spacing w:after="0"/>
        <w:ind w:left="0"/>
        <w:jc w:val="both"/>
      </w:pPr>
      <w:r>
        <w:rPr>
          <w:rFonts w:ascii="Times New Roman"/>
          <w:b w:val="false"/>
          <w:i w:val="false"/>
          <w:color w:val="000000"/>
          <w:sz w:val="28"/>
        </w:rPr>
        <w:t>
      Обметывание:</w:t>
      </w:r>
    </w:p>
    <w:bookmarkEnd w:id="950"/>
    <w:bookmarkStart w:name="z957" w:id="951"/>
    <w:p>
      <w:pPr>
        <w:spacing w:after="0"/>
        <w:ind w:left="0"/>
        <w:jc w:val="both"/>
      </w:pPr>
      <w:r>
        <w:rPr>
          <w:rFonts w:ascii="Times New Roman"/>
          <w:b w:val="false"/>
          <w:i w:val="false"/>
          <w:color w:val="000000"/>
          <w:sz w:val="28"/>
        </w:rPr>
        <w:t>
      53) отверстия круглые с подкладыванием веревочных колец или тупиковых веревок.</w:t>
      </w:r>
    </w:p>
    <w:bookmarkEnd w:id="951"/>
    <w:bookmarkStart w:name="z958" w:id="952"/>
    <w:p>
      <w:pPr>
        <w:spacing w:after="0"/>
        <w:ind w:left="0"/>
        <w:jc w:val="both"/>
      </w:pPr>
      <w:r>
        <w:rPr>
          <w:rFonts w:ascii="Times New Roman"/>
          <w:b w:val="false"/>
          <w:i w:val="false"/>
          <w:color w:val="000000"/>
          <w:sz w:val="28"/>
        </w:rPr>
        <w:t>
      Отделывание:</w:t>
      </w:r>
    </w:p>
    <w:bookmarkEnd w:id="952"/>
    <w:bookmarkStart w:name="z959" w:id="953"/>
    <w:p>
      <w:pPr>
        <w:spacing w:after="0"/>
        <w:ind w:left="0"/>
        <w:jc w:val="both"/>
      </w:pPr>
      <w:r>
        <w:rPr>
          <w:rFonts w:ascii="Times New Roman"/>
          <w:b w:val="false"/>
          <w:i w:val="false"/>
          <w:color w:val="000000"/>
          <w:sz w:val="28"/>
        </w:rPr>
        <w:t>
      54) палатки с обметыванием отверстий, с прокладыванием веревочных колец или тупиковых веревок, с затросткой стальных тросов.</w:t>
      </w:r>
    </w:p>
    <w:bookmarkEnd w:id="953"/>
    <w:bookmarkStart w:name="z960" w:id="954"/>
    <w:p>
      <w:pPr>
        <w:spacing w:after="0"/>
        <w:ind w:left="0"/>
        <w:jc w:val="both"/>
      </w:pPr>
      <w:r>
        <w:rPr>
          <w:rFonts w:ascii="Times New Roman"/>
          <w:b w:val="false"/>
          <w:i w:val="false"/>
          <w:color w:val="000000"/>
          <w:sz w:val="28"/>
        </w:rPr>
        <w:t>
      Пошив:</w:t>
      </w:r>
    </w:p>
    <w:bookmarkEnd w:id="954"/>
    <w:bookmarkStart w:name="z961" w:id="955"/>
    <w:p>
      <w:pPr>
        <w:spacing w:after="0"/>
        <w:ind w:left="0"/>
        <w:jc w:val="both"/>
      </w:pPr>
      <w:r>
        <w:rPr>
          <w:rFonts w:ascii="Times New Roman"/>
          <w:b w:val="false"/>
          <w:i w:val="false"/>
          <w:color w:val="000000"/>
          <w:sz w:val="28"/>
        </w:rPr>
        <w:t>
      55) крышки, тупики, боковые стенки палаток с заделкой окон, входов, вентиляционных отверстий с настрочкой рифов.</w:t>
      </w:r>
    </w:p>
    <w:bookmarkEnd w:id="955"/>
    <w:bookmarkStart w:name="z962" w:id="956"/>
    <w:p>
      <w:pPr>
        <w:spacing w:after="0"/>
        <w:ind w:left="0"/>
        <w:jc w:val="both"/>
      </w:pPr>
      <w:r>
        <w:rPr>
          <w:rFonts w:ascii="Times New Roman"/>
          <w:b w:val="false"/>
          <w:i w:val="false"/>
          <w:color w:val="000000"/>
          <w:sz w:val="28"/>
        </w:rPr>
        <w:t>
      Расстановка:</w:t>
      </w:r>
    </w:p>
    <w:bookmarkEnd w:id="956"/>
    <w:bookmarkStart w:name="z963" w:id="957"/>
    <w:p>
      <w:pPr>
        <w:spacing w:after="0"/>
        <w:ind w:left="0"/>
        <w:jc w:val="both"/>
      </w:pPr>
      <w:r>
        <w:rPr>
          <w:rFonts w:ascii="Times New Roman"/>
          <w:b w:val="false"/>
          <w:i w:val="false"/>
          <w:color w:val="000000"/>
          <w:sz w:val="28"/>
        </w:rPr>
        <w:t>
      56) каркасы палаток.</w:t>
      </w:r>
    </w:p>
    <w:bookmarkEnd w:id="957"/>
    <w:bookmarkStart w:name="z964" w:id="958"/>
    <w:p>
      <w:pPr>
        <w:spacing w:after="0"/>
        <w:ind w:left="0"/>
        <w:jc w:val="both"/>
      </w:pPr>
      <w:r>
        <w:rPr>
          <w:rFonts w:ascii="Times New Roman"/>
          <w:b w:val="false"/>
          <w:i w:val="false"/>
          <w:color w:val="000000"/>
          <w:sz w:val="28"/>
        </w:rPr>
        <w:t>
      Шерстяное производство.</w:t>
      </w:r>
    </w:p>
    <w:bookmarkEnd w:id="958"/>
    <w:bookmarkStart w:name="z965" w:id="959"/>
    <w:p>
      <w:pPr>
        <w:spacing w:after="0"/>
        <w:ind w:left="0"/>
        <w:jc w:val="both"/>
      </w:pPr>
      <w:r>
        <w:rPr>
          <w:rFonts w:ascii="Times New Roman"/>
          <w:b w:val="false"/>
          <w:i w:val="false"/>
          <w:color w:val="000000"/>
          <w:sz w:val="28"/>
        </w:rPr>
        <w:t>
      Сращивание:</w:t>
      </w:r>
    </w:p>
    <w:bookmarkEnd w:id="959"/>
    <w:bookmarkStart w:name="z966" w:id="960"/>
    <w:p>
      <w:pPr>
        <w:spacing w:after="0"/>
        <w:ind w:left="0"/>
        <w:jc w:val="both"/>
      </w:pPr>
      <w:r>
        <w:rPr>
          <w:rFonts w:ascii="Times New Roman"/>
          <w:b w:val="false"/>
          <w:i w:val="false"/>
          <w:color w:val="000000"/>
          <w:sz w:val="28"/>
        </w:rPr>
        <w:t>
      57) технические сукна сложных переплетений.</w:t>
      </w:r>
    </w:p>
    <w:bookmarkEnd w:id="960"/>
    <w:bookmarkStart w:name="z967" w:id="961"/>
    <w:p>
      <w:pPr>
        <w:spacing w:after="0"/>
        <w:ind w:left="0"/>
        <w:jc w:val="both"/>
      </w:pPr>
      <w:r>
        <w:rPr>
          <w:rFonts w:ascii="Times New Roman"/>
          <w:b w:val="false"/>
          <w:i w:val="false"/>
          <w:color w:val="000000"/>
          <w:sz w:val="28"/>
        </w:rPr>
        <w:t>
      Производство прочих изделий.</w:t>
      </w:r>
    </w:p>
    <w:bookmarkEnd w:id="961"/>
    <w:bookmarkStart w:name="z968" w:id="962"/>
    <w:p>
      <w:pPr>
        <w:spacing w:after="0"/>
        <w:ind w:left="0"/>
        <w:jc w:val="both"/>
      </w:pPr>
      <w:r>
        <w:rPr>
          <w:rFonts w:ascii="Times New Roman"/>
          <w:b w:val="false"/>
          <w:i w:val="false"/>
          <w:color w:val="000000"/>
          <w:sz w:val="28"/>
        </w:rPr>
        <w:t>
      Вращивание:</w:t>
      </w:r>
    </w:p>
    <w:bookmarkEnd w:id="962"/>
    <w:bookmarkStart w:name="z969" w:id="963"/>
    <w:p>
      <w:pPr>
        <w:spacing w:after="0"/>
        <w:ind w:left="0"/>
        <w:jc w:val="both"/>
      </w:pPr>
      <w:r>
        <w:rPr>
          <w:rFonts w:ascii="Times New Roman"/>
          <w:b w:val="false"/>
          <w:i w:val="false"/>
          <w:color w:val="000000"/>
          <w:sz w:val="28"/>
        </w:rPr>
        <w:t>
      58) коуши в концы веревок, канатов смольных, тросов.</w:t>
      </w:r>
    </w:p>
    <w:bookmarkEnd w:id="963"/>
    <w:bookmarkStart w:name="z970" w:id="964"/>
    <w:p>
      <w:pPr>
        <w:spacing w:after="0"/>
        <w:ind w:left="0"/>
        <w:jc w:val="both"/>
      </w:pPr>
      <w:r>
        <w:rPr>
          <w:rFonts w:ascii="Times New Roman"/>
          <w:b w:val="false"/>
          <w:i w:val="false"/>
          <w:color w:val="000000"/>
          <w:sz w:val="28"/>
        </w:rPr>
        <w:t>
      Набивание:</w:t>
      </w:r>
    </w:p>
    <w:bookmarkEnd w:id="964"/>
    <w:bookmarkStart w:name="z971" w:id="965"/>
    <w:p>
      <w:pPr>
        <w:spacing w:after="0"/>
        <w:ind w:left="0"/>
        <w:jc w:val="both"/>
      </w:pPr>
      <w:r>
        <w:rPr>
          <w:rFonts w:ascii="Times New Roman"/>
          <w:b w:val="false"/>
          <w:i w:val="false"/>
          <w:color w:val="000000"/>
          <w:sz w:val="28"/>
        </w:rPr>
        <w:t>
      59) буйки, кранцы, нагрудники пробкой.</w:t>
      </w:r>
    </w:p>
    <w:bookmarkEnd w:id="965"/>
    <w:bookmarkStart w:name="z972" w:id="966"/>
    <w:p>
      <w:pPr>
        <w:spacing w:after="0"/>
        <w:ind w:left="0"/>
        <w:jc w:val="both"/>
      </w:pPr>
      <w:r>
        <w:rPr>
          <w:rFonts w:ascii="Times New Roman"/>
          <w:b w:val="false"/>
          <w:i w:val="false"/>
          <w:color w:val="000000"/>
          <w:sz w:val="28"/>
        </w:rPr>
        <w:t>
      Нанесение:</w:t>
      </w:r>
    </w:p>
    <w:bookmarkEnd w:id="966"/>
    <w:bookmarkStart w:name="z973" w:id="967"/>
    <w:p>
      <w:pPr>
        <w:spacing w:after="0"/>
        <w:ind w:left="0"/>
        <w:jc w:val="both"/>
      </w:pPr>
      <w:r>
        <w:rPr>
          <w:rFonts w:ascii="Times New Roman"/>
          <w:b w:val="false"/>
          <w:i w:val="false"/>
          <w:color w:val="000000"/>
          <w:sz w:val="28"/>
        </w:rPr>
        <w:t>
      60) рисунки сложные на флагах.</w:t>
      </w:r>
    </w:p>
    <w:bookmarkEnd w:id="967"/>
    <w:bookmarkStart w:name="z974" w:id="968"/>
    <w:p>
      <w:pPr>
        <w:spacing w:after="0"/>
        <w:ind w:left="0"/>
        <w:jc w:val="both"/>
      </w:pPr>
      <w:r>
        <w:rPr>
          <w:rFonts w:ascii="Times New Roman"/>
          <w:b w:val="false"/>
          <w:i w:val="false"/>
          <w:color w:val="000000"/>
          <w:sz w:val="28"/>
        </w:rPr>
        <w:t>
      Пришивание:</w:t>
      </w:r>
    </w:p>
    <w:bookmarkEnd w:id="968"/>
    <w:bookmarkStart w:name="z975" w:id="969"/>
    <w:p>
      <w:pPr>
        <w:spacing w:after="0"/>
        <w:ind w:left="0"/>
        <w:jc w:val="both"/>
      </w:pPr>
      <w:r>
        <w:rPr>
          <w:rFonts w:ascii="Times New Roman"/>
          <w:b w:val="false"/>
          <w:i w:val="false"/>
          <w:color w:val="000000"/>
          <w:sz w:val="28"/>
        </w:rPr>
        <w:t>
      61) окантовки сумок.</w:t>
      </w:r>
    </w:p>
    <w:bookmarkEnd w:id="969"/>
    <w:bookmarkStart w:name="z976" w:id="970"/>
    <w:p>
      <w:pPr>
        <w:spacing w:after="0"/>
        <w:ind w:left="0"/>
        <w:jc w:val="both"/>
      </w:pPr>
      <w:r>
        <w:rPr>
          <w:rFonts w:ascii="Times New Roman"/>
          <w:b w:val="false"/>
          <w:i w:val="false"/>
          <w:color w:val="000000"/>
          <w:sz w:val="28"/>
        </w:rPr>
        <w:t>
      Соединение:</w:t>
      </w:r>
    </w:p>
    <w:bookmarkEnd w:id="970"/>
    <w:bookmarkStart w:name="z977" w:id="971"/>
    <w:p>
      <w:pPr>
        <w:spacing w:after="0"/>
        <w:ind w:left="0"/>
        <w:jc w:val="both"/>
      </w:pPr>
      <w:r>
        <w:rPr>
          <w:rFonts w:ascii="Times New Roman"/>
          <w:b w:val="false"/>
          <w:i w:val="false"/>
          <w:color w:val="000000"/>
          <w:sz w:val="28"/>
        </w:rPr>
        <w:t>
      62) края тросов стальных.</w:t>
      </w:r>
    </w:p>
    <w:bookmarkEnd w:id="971"/>
    <w:bookmarkStart w:name="z978" w:id="972"/>
    <w:p>
      <w:pPr>
        <w:spacing w:after="0"/>
        <w:ind w:left="0"/>
        <w:jc w:val="both"/>
      </w:pPr>
      <w:r>
        <w:rPr>
          <w:rFonts w:ascii="Times New Roman"/>
          <w:b w:val="false"/>
          <w:i w:val="false"/>
          <w:color w:val="000000"/>
          <w:sz w:val="28"/>
        </w:rPr>
        <w:t>
      Прошивание:</w:t>
      </w:r>
    </w:p>
    <w:bookmarkEnd w:id="972"/>
    <w:bookmarkStart w:name="z979" w:id="973"/>
    <w:p>
      <w:pPr>
        <w:spacing w:after="0"/>
        <w:ind w:left="0"/>
        <w:jc w:val="both"/>
      </w:pPr>
      <w:r>
        <w:rPr>
          <w:rFonts w:ascii="Times New Roman"/>
          <w:b w:val="false"/>
          <w:i w:val="false"/>
          <w:color w:val="000000"/>
          <w:sz w:val="28"/>
        </w:rPr>
        <w:t>
      63) париков для кукол на полиэтиленовых и пластизольных колпаках.</w:t>
      </w:r>
    </w:p>
    <w:bookmarkEnd w:id="973"/>
    <w:bookmarkStart w:name="z980" w:id="974"/>
    <w:p>
      <w:pPr>
        <w:spacing w:after="0"/>
        <w:ind w:left="0"/>
        <w:jc w:val="both"/>
      </w:pPr>
      <w:r>
        <w:rPr>
          <w:rFonts w:ascii="Times New Roman"/>
          <w:b w:val="false"/>
          <w:i w:val="false"/>
          <w:color w:val="000000"/>
          <w:sz w:val="28"/>
        </w:rPr>
        <w:t>
      Параграф 5. Швея, 6-й разряд</w:t>
      </w:r>
    </w:p>
    <w:bookmarkEnd w:id="974"/>
    <w:bookmarkStart w:name="z981" w:id="975"/>
    <w:p>
      <w:pPr>
        <w:spacing w:after="0"/>
        <w:ind w:left="0"/>
        <w:jc w:val="both"/>
      </w:pPr>
      <w:r>
        <w:rPr>
          <w:rFonts w:ascii="Times New Roman"/>
          <w:b w:val="false"/>
          <w:i w:val="false"/>
          <w:color w:val="000000"/>
          <w:sz w:val="28"/>
        </w:rPr>
        <w:t>
      204. Характеристика работ:</w:t>
      </w:r>
    </w:p>
    <w:bookmarkEnd w:id="975"/>
    <w:bookmarkStart w:name="z982" w:id="976"/>
    <w:p>
      <w:pPr>
        <w:spacing w:after="0"/>
        <w:ind w:left="0"/>
        <w:jc w:val="both"/>
      </w:pPr>
      <w:r>
        <w:rPr>
          <w:rFonts w:ascii="Times New Roman"/>
          <w:b w:val="false"/>
          <w:i w:val="false"/>
          <w:color w:val="000000"/>
          <w:sz w:val="28"/>
        </w:rPr>
        <w:t>
      выполнение на машинах или вручную особо сложных операций по пошиву изделий из различных материалов.</w:t>
      </w:r>
    </w:p>
    <w:bookmarkEnd w:id="976"/>
    <w:bookmarkStart w:name="z983" w:id="977"/>
    <w:p>
      <w:pPr>
        <w:spacing w:after="0"/>
        <w:ind w:left="0"/>
        <w:jc w:val="both"/>
      </w:pPr>
      <w:r>
        <w:rPr>
          <w:rFonts w:ascii="Times New Roman"/>
          <w:b w:val="false"/>
          <w:i w:val="false"/>
          <w:color w:val="000000"/>
          <w:sz w:val="28"/>
        </w:rPr>
        <w:t>
      205. Должен знать:</w:t>
      </w:r>
    </w:p>
    <w:bookmarkEnd w:id="977"/>
    <w:bookmarkStart w:name="z984" w:id="978"/>
    <w:p>
      <w:pPr>
        <w:spacing w:after="0"/>
        <w:ind w:left="0"/>
        <w:jc w:val="both"/>
      </w:pPr>
      <w:r>
        <w:rPr>
          <w:rFonts w:ascii="Times New Roman"/>
          <w:b w:val="false"/>
          <w:i w:val="false"/>
          <w:color w:val="000000"/>
          <w:sz w:val="28"/>
        </w:rPr>
        <w:t>
      методы и приемы выполнения особо сложных операций, конструктивные особенности обслуживаемых машин.</w:t>
      </w:r>
    </w:p>
    <w:bookmarkEnd w:id="978"/>
    <w:bookmarkStart w:name="z985" w:id="979"/>
    <w:p>
      <w:pPr>
        <w:spacing w:after="0"/>
        <w:ind w:left="0"/>
        <w:jc w:val="both"/>
      </w:pPr>
      <w:r>
        <w:rPr>
          <w:rFonts w:ascii="Times New Roman"/>
          <w:b w:val="false"/>
          <w:i w:val="false"/>
          <w:color w:val="000000"/>
          <w:sz w:val="28"/>
        </w:rPr>
        <w:t>
      206. Примеры работ:</w:t>
      </w:r>
    </w:p>
    <w:bookmarkEnd w:id="979"/>
    <w:bookmarkStart w:name="z986" w:id="980"/>
    <w:p>
      <w:pPr>
        <w:spacing w:after="0"/>
        <w:ind w:left="0"/>
        <w:jc w:val="both"/>
      </w:pPr>
      <w:r>
        <w:rPr>
          <w:rFonts w:ascii="Times New Roman"/>
          <w:b w:val="false"/>
          <w:i w:val="false"/>
          <w:color w:val="000000"/>
          <w:sz w:val="28"/>
        </w:rPr>
        <w:t>
      швейное, меховое производства.</w:t>
      </w:r>
    </w:p>
    <w:bookmarkEnd w:id="980"/>
    <w:bookmarkStart w:name="z987" w:id="981"/>
    <w:p>
      <w:pPr>
        <w:spacing w:after="0"/>
        <w:ind w:left="0"/>
        <w:jc w:val="both"/>
      </w:pPr>
      <w:r>
        <w:rPr>
          <w:rFonts w:ascii="Times New Roman"/>
          <w:b w:val="false"/>
          <w:i w:val="false"/>
          <w:color w:val="000000"/>
          <w:sz w:val="28"/>
        </w:rPr>
        <w:t>
      Соединение деталей изделий пальтово-костюмного ассортимента:</w:t>
      </w:r>
    </w:p>
    <w:bookmarkEnd w:id="981"/>
    <w:bookmarkStart w:name="z988" w:id="982"/>
    <w:p>
      <w:pPr>
        <w:spacing w:after="0"/>
        <w:ind w:left="0"/>
        <w:jc w:val="both"/>
      </w:pPr>
      <w:r>
        <w:rPr>
          <w:rFonts w:ascii="Times New Roman"/>
          <w:b w:val="false"/>
          <w:i w:val="false"/>
          <w:color w:val="000000"/>
          <w:sz w:val="28"/>
        </w:rPr>
        <w:t>
      1) рукава с проймами пальто, шинелей, верхних меховых изделий, пиджаков, фраков, визиток, мундиров, кителей, плащей, курток, жакетов, комбинезонов с посадкой.</w:t>
      </w:r>
    </w:p>
    <w:bookmarkEnd w:id="982"/>
    <w:bookmarkStart w:name="z989" w:id="983"/>
    <w:p>
      <w:pPr>
        <w:spacing w:after="0"/>
        <w:ind w:left="0"/>
        <w:jc w:val="both"/>
      </w:pPr>
      <w:r>
        <w:rPr>
          <w:rFonts w:ascii="Times New Roman"/>
          <w:b w:val="false"/>
          <w:i w:val="false"/>
          <w:color w:val="000000"/>
          <w:sz w:val="28"/>
        </w:rPr>
        <w:t>
      Меховое производство.</w:t>
      </w:r>
    </w:p>
    <w:bookmarkEnd w:id="983"/>
    <w:bookmarkStart w:name="z990" w:id="984"/>
    <w:p>
      <w:pPr>
        <w:spacing w:after="0"/>
        <w:ind w:left="0"/>
        <w:jc w:val="both"/>
      </w:pPr>
      <w:r>
        <w:rPr>
          <w:rFonts w:ascii="Times New Roman"/>
          <w:b w:val="false"/>
          <w:i w:val="false"/>
          <w:color w:val="000000"/>
          <w:sz w:val="28"/>
        </w:rPr>
        <w:t>
      Соединение:</w:t>
      </w:r>
    </w:p>
    <w:bookmarkEnd w:id="984"/>
    <w:bookmarkStart w:name="z991" w:id="985"/>
    <w:p>
      <w:pPr>
        <w:spacing w:after="0"/>
        <w:ind w:left="0"/>
        <w:jc w:val="both"/>
      </w:pPr>
      <w:r>
        <w:rPr>
          <w:rFonts w:ascii="Times New Roman"/>
          <w:b w:val="false"/>
          <w:i w:val="false"/>
          <w:color w:val="000000"/>
          <w:sz w:val="28"/>
        </w:rPr>
        <w:t>
      2) лифы с юбками с одновременным прокладыванием кантов в овчинно-шубных изделиях.</w:t>
      </w:r>
    </w:p>
    <w:bookmarkEnd w:id="985"/>
    <w:bookmarkStart w:name="z992" w:id="986"/>
    <w:p>
      <w:pPr>
        <w:spacing w:after="0"/>
        <w:ind w:left="0"/>
        <w:jc w:val="both"/>
      </w:pPr>
      <w:r>
        <w:rPr>
          <w:rFonts w:ascii="Times New Roman"/>
          <w:b w:val="false"/>
          <w:i w:val="false"/>
          <w:color w:val="000000"/>
          <w:sz w:val="28"/>
        </w:rPr>
        <w:t>
      Производство головных уборов.</w:t>
      </w:r>
    </w:p>
    <w:bookmarkEnd w:id="986"/>
    <w:bookmarkStart w:name="z993" w:id="987"/>
    <w:p>
      <w:pPr>
        <w:spacing w:after="0"/>
        <w:ind w:left="0"/>
        <w:jc w:val="both"/>
      </w:pPr>
      <w:r>
        <w:rPr>
          <w:rFonts w:ascii="Times New Roman"/>
          <w:b w:val="false"/>
          <w:i w:val="false"/>
          <w:color w:val="000000"/>
          <w:sz w:val="28"/>
        </w:rPr>
        <w:t>
      Драпировка:</w:t>
      </w:r>
    </w:p>
    <w:bookmarkEnd w:id="987"/>
    <w:bookmarkStart w:name="z994" w:id="988"/>
    <w:p>
      <w:pPr>
        <w:spacing w:after="0"/>
        <w:ind w:left="0"/>
        <w:jc w:val="both"/>
      </w:pPr>
      <w:r>
        <w:rPr>
          <w:rFonts w:ascii="Times New Roman"/>
          <w:b w:val="false"/>
          <w:i w:val="false"/>
          <w:color w:val="000000"/>
          <w:sz w:val="28"/>
        </w:rPr>
        <w:t>
      3) шляпы.</w:t>
      </w:r>
    </w:p>
    <w:bookmarkEnd w:id="988"/>
    <w:bookmarkStart w:name="z995" w:id="989"/>
    <w:p>
      <w:pPr>
        <w:spacing w:after="0"/>
        <w:ind w:left="0"/>
        <w:jc w:val="both"/>
      </w:pPr>
      <w:r>
        <w:rPr>
          <w:rFonts w:ascii="Times New Roman"/>
          <w:b w:val="false"/>
          <w:i w:val="false"/>
          <w:color w:val="000000"/>
          <w:sz w:val="28"/>
        </w:rPr>
        <w:t>
      Соединение:</w:t>
      </w:r>
    </w:p>
    <w:bookmarkEnd w:id="989"/>
    <w:bookmarkStart w:name="z996" w:id="990"/>
    <w:p>
      <w:pPr>
        <w:spacing w:after="0"/>
        <w:ind w:left="0"/>
        <w:jc w:val="both"/>
      </w:pPr>
      <w:r>
        <w:rPr>
          <w:rFonts w:ascii="Times New Roman"/>
          <w:b w:val="false"/>
          <w:i w:val="false"/>
          <w:color w:val="000000"/>
          <w:sz w:val="28"/>
        </w:rPr>
        <w:t>
      4) козырьки фибровые одновременно с налобниками, с фуражками.</w:t>
      </w:r>
    </w:p>
    <w:bookmarkEnd w:id="990"/>
    <w:bookmarkStart w:name="z997" w:id="991"/>
    <w:p>
      <w:pPr>
        <w:spacing w:after="0"/>
        <w:ind w:left="0"/>
        <w:jc w:val="both"/>
      </w:pPr>
      <w:r>
        <w:rPr>
          <w:rFonts w:ascii="Times New Roman"/>
          <w:b w:val="false"/>
          <w:i w:val="false"/>
          <w:color w:val="000000"/>
          <w:sz w:val="28"/>
        </w:rPr>
        <w:t>
      Производство такелажных изделий.</w:t>
      </w:r>
    </w:p>
    <w:bookmarkEnd w:id="991"/>
    <w:bookmarkStart w:name="z998" w:id="992"/>
    <w:p>
      <w:pPr>
        <w:spacing w:after="0"/>
        <w:ind w:left="0"/>
        <w:jc w:val="both"/>
      </w:pPr>
      <w:r>
        <w:rPr>
          <w:rFonts w:ascii="Times New Roman"/>
          <w:b w:val="false"/>
          <w:i w:val="false"/>
          <w:color w:val="000000"/>
          <w:sz w:val="28"/>
        </w:rPr>
        <w:t>
      Соединение:</w:t>
      </w:r>
    </w:p>
    <w:bookmarkEnd w:id="992"/>
    <w:bookmarkStart w:name="z999" w:id="993"/>
    <w:p>
      <w:pPr>
        <w:spacing w:after="0"/>
        <w:ind w:left="0"/>
        <w:jc w:val="both"/>
      </w:pPr>
      <w:r>
        <w:rPr>
          <w:rFonts w:ascii="Times New Roman"/>
          <w:b w:val="false"/>
          <w:i w:val="false"/>
          <w:color w:val="000000"/>
          <w:sz w:val="28"/>
        </w:rPr>
        <w:t>
      5) подпольники с изделиями,</w:t>
      </w:r>
    </w:p>
    <w:bookmarkEnd w:id="993"/>
    <w:bookmarkStart w:name="z1000" w:id="994"/>
    <w:p>
      <w:pPr>
        <w:spacing w:after="0"/>
        <w:ind w:left="0"/>
        <w:jc w:val="both"/>
      </w:pPr>
      <w:r>
        <w:rPr>
          <w:rFonts w:ascii="Times New Roman"/>
          <w:b w:val="false"/>
          <w:i w:val="false"/>
          <w:color w:val="000000"/>
          <w:sz w:val="28"/>
        </w:rPr>
        <w:t>
      6) тупики с боковыми стенками, крышками палаток.</w:t>
      </w:r>
    </w:p>
    <w:bookmarkEnd w:id="9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справочнику работ и</w:t>
            </w:r>
            <w:r>
              <w:br/>
            </w:r>
            <w:r>
              <w:rPr>
                <w:rFonts w:ascii="Times New Roman"/>
                <w:b w:val="false"/>
                <w:i w:val="false"/>
                <w:color w:val="000000"/>
                <w:sz w:val="20"/>
              </w:rPr>
              <w:t>профессий рабочих (выпуск 46)</w:t>
            </w:r>
          </w:p>
        </w:tc>
      </w:tr>
    </w:tbl>
    <w:bookmarkStart w:name="z1002" w:id="995"/>
    <w:p>
      <w:pPr>
        <w:spacing w:after="0"/>
        <w:ind w:left="0"/>
        <w:jc w:val="both"/>
      </w:pPr>
      <w:r>
        <w:rPr>
          <w:rFonts w:ascii="Times New Roman"/>
          <w:b w:val="false"/>
          <w:i w:val="false"/>
          <w:color w:val="000000"/>
          <w:sz w:val="28"/>
        </w:rPr>
        <w:t>
      Алфавитный указатель профессий рабочих</w:t>
      </w:r>
    </w:p>
    <w:bookmarkEnd w:id="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3503"/>
        <w:gridCol w:w="3187"/>
        <w:gridCol w:w="2575"/>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профессий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Диапазон разрядов</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Страница</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Вышивальщица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Закройщик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лекал</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Клейщик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 материалов, кроя и изделий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материалов, лекал и изделий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Копировщик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Модистка головных уборов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аппаратуры специальных головных уборов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Настильщик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проектирования раскладки лекал</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швейного оборудования</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Отделочник материалов и готовых изделий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Плиссировщик-гофрировщик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Портной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 материалов, полуфабрикатов и готовых изделий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Раскладчик лекал</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Раскройщик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Сварщик швейных изделий на установках ТВЧ</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Термоотделочник швейных изделий</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головных уборов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Фурнитурщик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по костюму</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Швея</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