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22fa" w14:textId="0652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"Обучение по программам переподготовки и повышения квалификации в Академии государственного управления при Президенте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27 декабря 2012 года № 02-01-02/183. Зарегистрирован в Министерстве юстиции Республики Казахстан 28 декабря 2012 года № 8248. Утратил силу приказом Председателя Агентства Республики Казахстан по делам государственной службы от 29 марта 2014 года № 04-2-4/56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от 29.03.2014 </w:t>
      </w:r>
      <w:r>
        <w:rPr>
          <w:rFonts w:ascii="Times New Roman"/>
          <w:b w:val="false"/>
          <w:i w:val="false"/>
          <w:color w:val="ff0000"/>
          <w:sz w:val="28"/>
        </w:rPr>
        <w:t>№ 04-2-4/56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«Обучение по программам переподготовки и повышения квалификации в Академии государственного управления при Президенте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прохождения государственной службы Агентства Республики Казахстан по делам государственной службы (Утешев М.И.):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заведующего Отделом прохождения государственной службы Утешева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02-01-02/183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«Обучение по программам переподготовки и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в Академии государственного управления при</w:t>
      </w:r>
      <w:r>
        <w:br/>
      </w:r>
      <w:r>
        <w:rPr>
          <w:rFonts w:ascii="Times New Roman"/>
          <w:b/>
          <w:i w:val="false"/>
          <w:color w:val="000000"/>
        </w:rPr>
        <w:t>
Президенте Республики Казахстан»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«Обучение по программам переподготовки и повышения квалификации в Академии государственного управления при Президенте Республики Казахстан»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«Обучение по программам переподготовки и повышения квалификации в Академии государственного управления при Президенте Республики Казахстан» (далее – Стандарт), утвержденный постановлением Правительства Республики Казахстан от 27 декабря 2012 года № 1687 «Об утверждении стандартов государственных услуг Агентства Республики Казахстан по делам государственной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Академия – Академия государственного управления при Президенте Республики Казахстан, г.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региональный центр – региональные центры переподготовки и повышения квалификации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– нормативный правовой акт, регулирующий внутренний порядок по государственной услуге «Обучение по программам переподготовки и повышения квалификации в Академии государственного управления при Президенте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– государственные служащие центральных государственных и местных исполнительных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сертификат – документ установленного образца, оформленный в письменном виде на бумажном носителе на государственном и русском языках с указанием темы семинара, количества часов обучения в соответствии с программой и сроков прохождения обучения, скрепленный подписью ректора Академии/директора регионального центра и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– документ установленного образца, оформленный в письменном виде бумажном носителе на государственном и русском языках с указанием темы курса, количества часов обучения в соответствии с программой и сроков прохождения обучения, скрепленный подписью Ректора Академии/директора регионального центра и гербовой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приложение к удостоверению – документ установленного образца, оформленный в соответствии утвержденной формой (Академии/регионального центра) на бумажном носителе на государственном и русском языках, скрепленный подписью Председателя экзаменационной комиссии, Ректора Академии/директора регионального центра и гербовой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Академии и региональных центров, предоставляющих государственную услугу, указаны в приложении 1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государственных служащих Республики Казахстан, утвержденных Указом Президента Республики Казахстан от 11 октября 2004 года № 1457,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переподготовки и повышения квалификации государственных служащих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 (далее – Правила), утвержденных приказом Председателя Агентства Республики Казахстан по делам государственной службы (далее – Агентство) от 17 мая 2011 года № 02-01-02/96.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с приложением, подтверждающее освоение программы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сертификат, подтверждающий освоение программы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справка, подтверждающая частичное освоение программы повышения квалификации или курсов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мотивированный ответ об отказе в предоставлении государственной услуги.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ежедневно в соответствии с графиком работы Академии/региональных центров, указанных в приложении 1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рассылается государственным органам на бумажном носителе, а также размещается на интернет-ресурсе Академии: www.pa-academy.kz, интернет-ресурсах региональных центров, ссылки на которые расположены на интернет-ресурсе: www.pa-academy.kz.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при условии подачи анкеты-заявки установленной формы не позднее 10 календарных дней до начала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оказания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по выдаче документа установленного образца: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1-й этап – подача анкеты-заявки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2-й этап – зачисление получателя государственной услуги в списки слушателей приказом ректора Академии/директора регионального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3-й этап – прохождение обучения получателем государственной услуги по утвержденным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4-й этап – сдача получателем государственной услуги итогового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5-й этап – выдача получателю государственной услуги документа установленного образца с подписью и печатью.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направляет официальное обращение на оказание государственной услуги в Службу документационного обеспечения и контроля Академии или Канцелярию регионального центра на бумажном или электронном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документов, необходимых для получения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соответствии с Процедурой формирования контингента слушателей на курсы переподготовки и семинары повышения квалификации государственных служащих издается Приказ ректора Академии/директора регионального центра о зачислении на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Получателям государственной услуги, полностью освоившим программу дополнительного образования, выдается документ соответствующего образца, подтверждающего получение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освоение программы дополнительного образования в рамках повышения квалификации – сертификат.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освоение программы дополнительного образования в рамках курсов переподготовки – удостоверение с приложением.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Государственная услуга осуществляется бесплатно.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