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e2c2" w14:textId="adbe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"Обучение по профессиональным программам послевузовского образования в Академии государственного управления при Президенте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27 декабря 2012 года № 02-01-02/182. Зарегистрирован в Министерстве юстиции Республики Казахстан 28 декабря 2012 года № 8249. Утратил силу приказом Председателя Агентства Республики Казахстан по делам государственной службы от 29 марта 2014 года № 04-2-4/56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делам государственной службы от 29.03.2014 </w:t>
      </w:r>
      <w:r>
        <w:rPr>
          <w:rFonts w:ascii="Times New Roman"/>
          <w:b w:val="false"/>
          <w:i w:val="false"/>
          <w:color w:val="ff0000"/>
          <w:sz w:val="28"/>
        </w:rPr>
        <w:t>№ 04-2-4/56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«Обучение по профессиональным программам послевузовского образования в Академии государственного управления при Президенте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прохождения государственной службы Агентства Республики Казахстан по делам государственной службы (Утешев М.И.):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заведующего Отделом прохождения государственной службы Утешева М.И.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Байменов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02-01-02/182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«Обучение по профессиональным программам послевузовского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в Академии государственного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при Президенте Республики Казахстан»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«Обучение по профессиональным программам послевузовского образования в Академии государственного управления при Президенте Республики Казахстан»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«Обучение по профессиональным программам послевузовского образования в Академии государственного управления при Президенте Республики Казахстан» (далее – Стандарт), утвержденным постановлением Правительства Республики Казахстан от 27 декабря 2012 года № 1687 «Об утверждении стандартов государственных услуг Агентства Республики Казахстан по делам государственной службы».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– государственная услуга по обучению, оказываемая Академией государственного управления при Президенте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– физические лица, зачисленные на обучение по профессиональным программам послевузовского образования Академию.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Сроки оказания государственной услуги с момента зачисления на обучение получателя государственной услуги: в зависимости от специальности один год и два года – магистерские программы, три года – докторские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служащим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иным лицам за счет средств физических и/или юридических лиц при оплате в соответствии с ценами, утвержденными Агентством Республики Казахстан по делам государственной службы (далее –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Наименование органа, оказывающего государственную услугу – «РГКП Академия государственного управления при Президенте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диплом, а также приложение (транскрипт) к нему, подтверждающее полное освоение профессиональной образовательной программы послевузовского образования – магистратуры Академии;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справка, выдаваемая получателю государственной услуги, не завершившему обучение по профессиональным программам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мотивированный ответ об отказе в предоставлении государственной услуги.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Академии. Режим помещения: вход в здание осуществляется по удостоверению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Здание имеет круглосуточный пост охраны, противопожарные сигнализации и другие меры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соответствии с учебным планом, академическим календарем специальности, расписанием занятий, рубежного контроля, экзаменационной сессии, итоговой аттестации (сдачи комплексного государственного экзамена и защиты диссертации), с 9:00 до 18:30 часов, с обеденным перерывом с 13:00 до 14:00 часов, кроме воскресенья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Информация о государственной услуге размещается на интернет-ресурсе Академии: www.pa-academy.kz, предоставляется по телефонам 8 (7172) 75-31-32, 75-31-17.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Основания для отказа в предоставлении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этап – зачисление в число обучающихся Академии;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этап – удовлетворительные учебные достижения по всем дисциплинам учебного плана за весь период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этап – удовлетворительные учебные достижения при прохождении производственной практики/стажировки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этап – успешное завершение написания диссертации и решение выпускающей кафедры о рекомендации к защите (выписка из протокола заседания кафедры);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этап – получение положительного отзыва научного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этап – наличие определенного количества публикаций по теме диссертации в научных изданиях или выступлений на международных или республиканских научных конференциях;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этап – наличие одной внешней рецензии;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этап – успешная сдача комплексного экзамена;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этап – успешная защита диссертации.</w:t>
      </w:r>
    </w:p>
    <w:bookmarkEnd w:id="6"/>
    <w:bookmarkStart w:name="z4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4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получатель государственной услуги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Получатель государственной услуги после зачисления в число обучающихся Академии получает удостоверение обучающегося и зачетную книжку.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«Обучение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профессиональным программам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Академии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при Президенте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 </w:t>
      </w:r>
    </w:p>
    <w:bookmarkEnd w:id="9"/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3397"/>
        <w:gridCol w:w="3145"/>
        <w:gridCol w:w="2766"/>
        <w:gridCol w:w="4029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СФЕ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Процедура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Зачисление в число обучающихся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августа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ректора Академии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Учебно-методический центр, Преподаватели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или 2 года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Академический календарь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занятий Рубежный контроль, экзаменационная сессия: экзаменационные ведомости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отчетов по практике/стажировке: ведомости по защите отчетов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Академия: Государственная аттестационная комиссия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сдачи 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защиты диссертаций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решений комиссий по присуждению искомой степени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Учебно-методический центр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дипломов, транскриптов, справок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Дипломы Транскрипты (на трех языках)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Дипломы Транскрипты</w:t>
            </w:r>
          </w:p>
        </w:tc>
      </w:tr>
    </w:tbl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«Обучение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профессиональным программам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Академии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при Президенте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Процесс государственной услуги по обучению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107188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