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802c" w14:textId="84d8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"Зачисление в кадровый резерв административной государственной службы"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27 декабря 2012 года № 02-01-02/180. Зарегистрирован в Министерстве юстиции Республики Казахстан 28 декабря 2012 года № 8251. Утратил силу приказом Председателя Агентства Республики Казахстан по делам государственной службы от 29 марта 2014 года № 04-2-4/56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делам государственной службы от 29.03.2014 </w:t>
      </w:r>
      <w:r>
        <w:rPr>
          <w:rFonts w:ascii="Times New Roman"/>
          <w:b w:val="false"/>
          <w:i w:val="false"/>
          <w:color w:val="ff0000"/>
          <w:sz w:val="28"/>
        </w:rPr>
        <w:t>№ 04-2-4/56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«Зачисление в кадровый резерв административной государственной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прохождения государственной службы Агентства Республики Казахстан по делам государственной службы (Утешев М.И.):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заведующего Отделом прохождения государственной службы Утешева М.И.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 № 02-01-02/180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«Зачисление в кадровый резерв административной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службы»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«Зачисление в кадровый резерв административной государственной службы»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«Зачисление в кадровый резерв административной государственной службы» (далее – Стандарт), утвержденным постановлением Правительства Республики Казахстан от 27 декабря 2012 года № 1687 «Об утверждении стандартов государственных услуг Агентства Республики Казахстан по делам государственной службы».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– государственная услуга по зачислению в кадровый резерв административной государственной службы, оказываемая Агентством Республики Казахстан по делам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физическое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принявшим участие в конкурсном отборе и рекомендованным конкурсной комиссией для зачисления в кадровый резерв (но не более одного кандидата для каждой вакантной должности);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прошедшим обучение по государственным </w:t>
      </w:r>
      <w:r>
        <w:rPr>
          <w:rFonts w:ascii="Times New Roman"/>
          <w:b w:val="false"/>
          <w:i w:val="false"/>
          <w:color w:val="000000"/>
          <w:sz w:val="28"/>
        </w:rPr>
        <w:t>программам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переподготовки государственных служащих на основании государственного заказа;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окончившим зарубежные высшие учебные заведения по приоритетным специальностям, утверждаемым Республиканской </w:t>
      </w:r>
      <w:r>
        <w:rPr>
          <w:rFonts w:ascii="Times New Roman"/>
          <w:b w:val="false"/>
          <w:i w:val="false"/>
          <w:color w:val="000000"/>
          <w:sz w:val="28"/>
        </w:rPr>
        <w:t>комиссией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подготовке кадров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направленным государственными органами на работу в международные организации или другие государства в целях повышения профессионального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являющимся административными государственными служащими, прошедшими аттестацию и рекомендованными аттестационными комиссиями для зачисления в кадровый резерв;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кадровый резерв государственной службы – это граждане Республики Казахстан (далее – граждане), данные о которых включены в систематизированный список, сформированный в порядке, определенном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кадровом резерве для занятия должностей административных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физическим лицам (далее –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принявшим участие в конкурсном отборе и рекомендованным конкурсной комиссией для зачисления в кадровый резерв;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завершившим обучение по государственным программам подготовки и переподготовки государственных служащих на основании государственного заказа и закончивших зарубежные высшие учебные заведения по приоритетным специальностям;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направленным государственными органами на работу в международные организации или другие государства в целях повышения профессионального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являющимся административными государственными служащими, прошедшими аттестацию и рекомендованными аттестационными комиссиями для зачисления в кадровый резерв.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органа, оказывающего государственную услугу –Агентство Республики Казахстан по делам государственной службы (далее – Агентство) и территориальные подразделения Агентства (далее – территориальное подразделение),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кадровом резерве государственной службы (далее – кадровый резерв), утвержденного Указом Президента Республики Казахстан от 4 декабря 2003 года № 1243.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выписки из приказа о зачислении в кадровый резерв (далее – выписка) либо мотивированный ответ об отказе в предоставлении государственной услуги.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осуществляется в здании Агентства или территориального подразделения.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сотрудника канцелярии Агентства или территориального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Здание имеет круглосуточный пост охраны, противопожарные сигнализации и другие меры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9.Государственная услуга оказывается ежедневно в соответствии с графиком работы Агентства и территориального подразделения,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Информация о государственной услуге размещается на интернет-ресурсе Агентства: www.kyzmet.kz, интернет-ресурсах территориальных подразделений, ссылки на которые размещены на интернет-ресурсе: www.kyzmet.kz.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определены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этап – регистрация в журнале учета сотрудником Агентства или территориального подразделения о приеме документов; талон, выдаваемый получателю государственной услуги, с указанием даты и времени, фамилии и инициалов лица, принявшего документы; при представлении по почте – отметка о принятии заявки в журнале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этап – проверка наличия необходимых документов для получения государственной услуги; внесение в график проведения тестирования (для получателей государственной услуги, указанных в подпунктах 2-2), 2-3), 2-4) пункта 1 настоящего регламента);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этап – зачисление в кадровый резерв административной государственной службы в том числе получателей государственной услуги, указанных в подпунктах 2-2), 2-3), 2-4) пункта 1 настоящего регламента при положительном прохождении тестирования;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этап – выдача выписки из приказа о зачислении в кадровый резерв либо мотивированный ответ об отказе в зачислении в число обучающихся.</w:t>
      </w:r>
    </w:p>
    <w:bookmarkEnd w:id="6"/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получатель государственной услуги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Бланки заявления и анкеты можно получить в Агентстве, территориальном подразделении или на интернет-ресурсе www.kyzmet.kz.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Выписка выдается получателю государственной услуги нарочно либо направляется по почте в срок, установленный в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Диаграмма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«Зачисление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службы»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2575"/>
        <w:gridCol w:w="4171"/>
        <w:gridCol w:w="3353"/>
        <w:gridCol w:w="3280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СФЕ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Процедура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 </w:t>
            </w:r>
          </w:p>
        </w:tc>
      </w:tr>
      <w:tr>
        <w:trPr>
          <w:trHeight w:val="1695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канцелярия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Регистрация в журнале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с указанием даты и времени, фамилии и инициалов лица, принявшего документы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(направление на тестирование лиц, указанных в подпунктах 2-2), 2-3), 2-4) пункта 1 регламента «Зачисление в кадровый резерв административной государственной службы»)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указанным в подпунктах 2-2), 2-3), 2-4) пункта 1 регламента «Зачисление в кадровый резерв административной государственной службы» выдача результата тестирования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приказа о зачислении в кадровый резерв административной государственной службы, подписание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выписки из приказа о зачислении в кадровый резерв, либо мотивированный ответ об отказе в зачислении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время ожидания 30 минут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приказа</w:t>
            </w:r>
          </w:p>
        </w:tc>
      </w:tr>
    </w:tbl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«Зачисление в кадровый резерв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административной государственной службы»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Процесс государственной услуги по приему на обучение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6200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