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5c2ce" w14:textId="f65c2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Республики Казахстан по вопросам регулирования банковской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декабря 2012 года № 383. Зарегистрировано в Министерстве юстиции Республики Казахстан 17 января 2013 года № 8272. Утратило силу постановлением Правления Национального Банка Республики Казахстан от 26 декабря 2016 года № 309.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Правления Национального Банка РК от 26.12.2016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309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совершенствования нормативных правовых актов Республики Казахстан, регулирующих деятельность банков второго уровня,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прилагаемый перечень нормативных правовых актов Республики Казахстан по вопросам регулирования банковской деятельности, в которые вносятся изменения и дополнения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Признать утратившими силу: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 сентября 2008 года № 140 "О минимальных размерах уставного и собственного капиталов банков второго уровня" (зарегистрированное в Реестре государственной регистрации нормативных правовых актов под № 5339, опубликованное 15 ноября 2008 года в Собрании актов центральных исполнительных и иных центральных государственных органов Республики Казахстан № 11);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26 мая 2009 года № 104 "О внесении изменения в постановление Правления Агентства Республики Казахстан по регулированию и надзору финансового рынка и финансовых организаций от 2 сентября 2008 года № 140 "О минимальных размерах уставного и собственного капиталов банков второго уровня" (зарегистрированное в Реестре государственной регистрации нормативных правовых актов под № 5713);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29 декабря 2009 года № 264 "О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2 сентября 2008 года № 140 "О минимальных размерах уставного и собственного капиталов банков второго уровня" (зарегистрированное в Реестре государственной регистрации нормативных правовых актов под № 6020).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постановление вводится в действие по истечении десяти календарных дней после дня его первого официального опубликования, за исключением абзаца сто тридцать восьмого пункта 1 и абзаца семьдесят шестого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Перечня, которые вводятся в действие с 1 января 2014 года.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Действие абзацев двадцать третьего, сто пятьдесят второго пункта 1, абзаца девяносто третьего пункта 4 Перечня распространяется на отношения, возникшие с 1 января 2013 года.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Абзацы пятьдесят восьмой, семьдесят первый пункта 1, абзацы четырнадцатый, двадцать девятый пункта 4 Перечня действуют до 1 января 2014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2012 года № 383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актов Республики Казахстан по вопросам</w:t>
      </w:r>
      <w:r>
        <w:br/>
      </w:r>
      <w:r>
        <w:rPr>
          <w:rFonts w:ascii="Times New Roman"/>
          <w:b/>
          <w:i w:val="false"/>
          <w:color w:val="000000"/>
        </w:rPr>
        <w:t>регулирования банковской деятельности, в которые вносятся</w:t>
      </w:r>
      <w:r>
        <w:br/>
      </w:r>
      <w:r>
        <w:rPr>
          <w:rFonts w:ascii="Times New Roman"/>
          <w:b/>
          <w:i w:val="false"/>
          <w:color w:val="000000"/>
        </w:rPr>
        <w:t>изменения и дополнения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Утратил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9"/>
    <w:bookmarkStart w:name="z20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Утратил силу постановлением Правления Национального Банка РК от 26.02.2014 </w:t>
      </w:r>
      <w:r>
        <w:rPr>
          <w:rFonts w:ascii="Times New Roman"/>
          <w:b w:val="false"/>
          <w:i w:val="false"/>
          <w:color w:val="000000"/>
          <w:sz w:val="28"/>
        </w:rPr>
        <w:t>№ 29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01.01.2015).</w:t>
      </w:r>
    </w:p>
    <w:bookmarkEnd w:id="10"/>
    <w:bookmarkStart w:name="z2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Утратил силу постановлением Правления Национального Банка РК от 08.05.2015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1"/>
    <w:bookmarkStart w:name="z25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Утратил силу постановлением Правления Национального Банка РК от 30.05.2016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2"/>
    <w:bookmarkStart w:name="z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Утратил силу постановлением Правления Национального Банка РК от 08.05.2015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3"/>
    <w:bookmarkStart w:name="z39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февраля 2012 года № 92 "Об установлении нормативных значений и методик расчетов пруденциальных нормативов и иных обязательных лимитов для банковского конгломерата, а также форм и сроков представления отчетности" (зарегистрированное в Реестре государственной регистрации нормативных правовых актов под № 7601, опубликованное 24 мая 2012 года в газете "Казахстанская правда" № 150-151) следующие изменения:</w:t>
      </w:r>
    </w:p>
    <w:bookmarkEnd w:id="14"/>
    <w:bookmarkStart w:name="z39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Нормативные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значения и методики расчетов пруденциальных нормативов и иных обязательных лимитов для банковского конгломерата, а также формы и сроки представления отчетности, утвержденных указанным постановлением: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"3. Банковский холдинг или банк, не имеющий банковского холдинга, но имеющий дочернюю организацию, ежеквартально, не позднее первого числа второго месяца, следующего за отчетным кварталом, представляет в уполномоченный орган отчет о выполнении пруденциальных нормативов банковским конгломератом с приложением финансовой отчетности участников банковского конгломерата на бумажном носителе,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Нормативным значениям.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 финансовая отчетность участников банковского конгломерата, ранее представленная в уполномоченный орган в соответствии с Инструкцией о формах, перечне, сроках и порядке представления финансовой отчетности финансовыми организациями, специальными финансовыми компаниями, исламскими специальными финансовыми компаниями, акционерным обществом "Банк Развития Казахстана" и инвестиционными фондами,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25 февраля 2011 года № 11 (зарегистрированное в Реестре государственной регистрации нормативных правовых актов под № 6890), не прилагается.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 отчету о выполнении пруденциальных нормативов для банковского конгломерата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сведения по активам, условным и возможным обязательствам участников банковского конгломерата, взвешенным по степени риска,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Нормативным значениям;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сведения по инвестициям участников банковского конгломерата в капитал других юридических лиц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Нормативным значениям;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сведения по структуре портфеля ценных бумаг участников банковского конгломерата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Нормативным значениям;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сведения по внутригрупповым сделкам банковского конгломерата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Нормативным значениям;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сведения обо всех обязательствах банковского конгломерата перед третьими лицами, составляющих десять и более процентов от собственного капитала банковского конгломерата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Нормативным значениям;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сведения о нормативных значениях, методике расчета пруденциальных нормативов участников банковского конгломерата, являющихся нерезидентами Республики Казахстан, установленные нормативными правовыми актами уполномоченного органа соответствующего государства, регулирующего их деятельность в стране их нахождения.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Отчет о выполнении пруденциальных нормативов банковским конгломератом за четвертый квартал истекшего года представляется в уполномоченный орган не позднее 1 апреля года, следующего за отчетным.";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таблицы "Сведения обо всех обязательствах участников банковского конгломерата перед третьими лицами (группой лиц), составляющих десять и более процентов от собственного капитала банковского конгломерата действующих по состоянию на отчетную дату"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"Сведения обо всех обязательствах участников банковского конгломерата перед третьими лицами, составляющих десять и более процентов от собственного капитала банковского конгломерата действующих по состоянию на отчетную дату".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банковской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утратило силу постановлением Правления Национального Банка РК от 08.05.2015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банковской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2 утратило силу постановлением Правления Национального Банка РК от 08.05.2015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 актов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 банковской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3 утратило силу постановлением Правления Национального Банка РК от 08.05.2015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банковской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4 утратило силу постановлением Правления Национального Банка РК от 08.05.2015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 банковской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5 утратило силу постановлением Правления Национального Банка РК от 08.05.2015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нормативных правовых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банковской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6 утратило силу постановлением Правления Национального Банка РК от 08.05.2015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