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ad6b" w14:textId="051a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дошкольного воспитания и обучения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 8275.</w:t>
      </w:r>
    </w:p>
    <w:p>
      <w:pPr>
        <w:spacing w:after="0"/>
        <w:ind w:left="0"/>
        <w:jc w:val="both"/>
      </w:pPr>
      <w:bookmarkStart w:name="z30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0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общеобязательного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утвержденного приказом Министра образования и науки Республики Казахстан от 31 октября 2018 года № 604,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2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дошкольного воспитания и обучения для детей ясельного возраста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29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дошкольного воспитания и обучения для детей дошкольного возраста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2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дошкольного воспитания и обучения для предшкольной группы дошкольной организации / предшкольного класса школы (лицея, гимназии) (дети 5-ти лет)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приказа Министра просвещения РК от 09.09.2022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 (Жонтаева Ж.А.):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М.А. Абенова.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дошкольного воспитания и обучения для детей ясельного возраста</w:t>
      </w:r>
    </w:p>
    <w:bookmarkEnd w:id="11"/>
    <w:bookmarkStart w:name="z3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09.09.2022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деятельность*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</w:tbl>
    <w:p>
      <w:pPr>
        <w:spacing w:after="0"/>
        <w:ind w:left="0"/>
        <w:jc w:val="both"/>
      </w:pPr>
      <w:bookmarkStart w:name="z298" w:id="1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**С учетом возрастных особенностей детей ясельного возраста в течение дня уделяется время на физическую активность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bookmarkStart w:name="z3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зрения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Зрительное восприятие*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социально-эмоциональных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11" w:id="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****Специальная коррекционная деятельность 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незрячих детей деятельность по развитию зрительного восприятия замещается коррекционной деятельностью по развитию осязания и тонкой моторики. Для слабовидящих и поздноослепших детей и детей с нарушениями зрения деятельность по развитию осязания и тонкой моторики проводятся во всех вышеперечисленных видах коррекционной деятельности.</w:t>
      </w:r>
    </w:p>
    <w:bookmarkStart w:name="z3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слуха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слухового восприятия и формирование произношения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социально-эмоциональных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Социально-бытовая ориентировка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13" w:id="1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****Специальная коррекционная деятельность - деятельность по развитию устной речи с использованием элементов жестовой речи проводится для детей с тяжелой степенью тугоухости (IV степень тугоухости); знакомство с художественной литературой проводится с опорой на сюжетно-ролевую игру.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*Проводится специальным педагогом (сурдопедагогом) по подгруппам или индивидуально с детьми, нуждающимися в коррекционной поддержке; для неслышащих детей проводится деятельность по формированию жестовой речи.</w:t>
      </w:r>
    </w:p>
    <w:bookmarkStart w:name="z3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опорно-двигательного аппарата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(на суше или в воде)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</w:tbl>
    <w:p>
      <w:pPr>
        <w:spacing w:after="0"/>
        <w:ind w:left="0"/>
        <w:jc w:val="both"/>
      </w:pPr>
      <w:bookmarkStart w:name="z315" w:id="1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Проводится специальными педагогами (дефектологом, логопедом), инструктором лечебной физической культуры по подгруппам для детей, нуждающихся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*Коррекционная работа проводится специальными педагогами (дефектологом, логопедом) по подгруппам для детей, нуждающихся в коррекционной поддержке.</w:t>
      </w:r>
    </w:p>
    <w:bookmarkStart w:name="z3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нарушениями речи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Произношение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17" w:id="2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*Проводится специальным педагогом (логопедом) фронтально или по подгруппам.</w:t>
      </w:r>
    </w:p>
    <w:bookmarkStart w:name="z3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задержкой психического развития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познавательной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bookmarkStart w:name="z3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****Специальная коррекционная деятельность (подгрупповая)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bookmarkEnd w:id="23"/>
    <w:bookmarkStart w:name="z3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интеллекта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мышления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социально-эмоциональных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21" w:id="2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*Проводится специальным педагогом (дефектологом) по подгруппам или индивидуально с детьми, нуждающимися в коррекционной поддержке.</w:t>
      </w:r>
    </w:p>
    <w:bookmarkStart w:name="z3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со сложными нарушениями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жестовой, дактильно-контактной речи (при сочетанном нарушении зрения и слуха)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коммуникации с помощью предметов-символов, картинок (для безречевых детей)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(для детей с возможностью овладения звуковой речью)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социально-эмоциональных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приемом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одевания и ухода за одеждой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23" w:id="2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 развитии коммуникативных навыков выбирается один из видов работы в зависимости от типа сочетанного нарушения: при сочетанных нарушениях слуха и зрения формируются жестово-контактная, дактильно-контактная формы коммуникации; при нарушениях воспроизводящей/звуковой стороны речи (при детском церебральном параличе, алалии) формируются навыки коммуникации, связанные с использованием предметов-символов, картинок; при всех видах сложных нарушений формирование и развитие устной (звуковой) речи обязательно и проводится дефектологом, логопедом и воспитателем по подгруппам или индивидуально (при отсутствии возможностей формирования и развития устной (звуковой) речи в рамках данного объема часов проводится формирование альтернативных видов коммуникации).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Организованная деятельность "Тифлографика" для детей при первичном нарушении зрения проводится в организованной деятельности "Рисование" воспитателем с детьми с нарушениями зрения легкой степени, в организованной деятельности "Тифлографика" - специальным педагогом с детьми с тяжелыми нарушениями зрения.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для групп и классов предшкольной подготовки детей</w:t>
      </w:r>
      <w:r>
        <w:br/>
      </w:r>
      <w:r>
        <w:rPr>
          <w:rFonts w:ascii="Times New Roman"/>
          <w:b/>
          <w:i w:val="false"/>
          <w:color w:val="000000"/>
        </w:rPr>
        <w:t>от 5 до 6 (7) лет</w:t>
      </w:r>
    </w:p>
    <w:bookmarkEnd w:id="28"/>
    <w:bookmarkStart w:name="z3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9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дошкольного воспитания и обучения для детей дошкольного возраста</w:t>
      </w:r>
    </w:p>
    <w:bookmarkEnd w:id="30"/>
    <w:bookmarkStart w:name="z3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образования и науки РК от 10.10.2018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09.09.2022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деятельность*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</w:tbl>
    <w:p>
      <w:pPr>
        <w:spacing w:after="0"/>
        <w:ind w:left="0"/>
        <w:jc w:val="both"/>
      </w:pPr>
      <w:bookmarkStart w:name="z326" w:id="3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**С учетом возрастных особенностей детей дошкольного возраста в течение дня уделяется время на физическую активность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***В целях усвоения государственного языка в группах с другими языками обучения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bookmarkStart w:name="z3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зрения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 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Зрительное восприятие*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социально-эмоциональных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28" w:id="3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*****Специальная коррекционная деятельность 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незрячих детей деятельность по развитию зрительного восприятия замещается коррекционной деятельностью по развитию осязания и тонкой моторики. Для слабовидящих и поздноослепших детей и детей с нарушениями зрения деятельность по развитию осязания и тонкой моторики проводятся во всех вышеперечисленных видах коррекционной деятельности.</w:t>
      </w:r>
    </w:p>
    <w:bookmarkStart w:name="z3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слуха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слухового восприятия и формирование произношения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</w:tbl>
    <w:p>
      <w:pPr>
        <w:spacing w:after="0"/>
        <w:ind w:left="0"/>
        <w:jc w:val="both"/>
      </w:pPr>
      <w:bookmarkStart w:name="z330" w:id="3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развитию устной речи с использованием элементов жестовой речи проводится для детей с тяжелой степенью тугоухости (IV степень тугоухости).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художественной литературе проводится с опорой на сюжетно-ролевую игру.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развитию речи проводится специальным педагогом (сурдопедагогом) по подгруппам или индивидуально с детьми, нуждающимися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неслышащих детей проводится деятельность по формированию жестовой речи.</w:t>
      </w:r>
    </w:p>
    <w:bookmarkStart w:name="z3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опорно-двигательного аппарата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 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</w:tbl>
    <w:p>
      <w:pPr>
        <w:spacing w:after="0"/>
        <w:ind w:left="0"/>
        <w:jc w:val="both"/>
      </w:pPr>
      <w:bookmarkStart w:name="z332" w:id="3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Проводится специальными педагогами (дефектологом, логопедом), инструктором лечебной физической культуры по подгруппам для детей, нуждающихся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bookmarkStart w:name="z3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нарушениями речи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 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bookmarkStart w:name="z3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задержкой психического развития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 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познавательной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35" w:id="4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*Проводится специальным педагогом (дефектологом) по подгруппам или индивидуально с детьми, нуждающимися в коррекционной поддержке.</w:t>
      </w:r>
    </w:p>
    <w:bookmarkStart w:name="z3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нарушением интеллекта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мышления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социально-эмоциональных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37" w:id="4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bookmarkStart w:name="z3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со сложными нарушениями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 *****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*Развитие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жестовой, дактильно-контактной речи (при сочетанном нарушении зрения и слуха)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коммуникации с помощью предметов-символов, картинок (для безречевых детей)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(для детей с возможностью овладения звуковой речью)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социально-эмоциональных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приемом пищи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одевания и ухода за одеждой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труд и поведение в других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</w:tbl>
    <w:p>
      <w:pPr>
        <w:spacing w:after="0"/>
        <w:ind w:left="0"/>
        <w:jc w:val="both"/>
      </w:pPr>
      <w:bookmarkStart w:name="z339" w:id="4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развитии коммуникативных навыков выбирается один из видов работы в зависимости от типа сочетанного нарушения: при сочетанных нарушениях слуха и зрения формируются жестово-контактная, дактильно-контактная формы коммуникации; при нарушениях воспроизводящей/звуковой стороны речи (при детском церебральном параличе, алалии) формируются навыки коммуникации, связанные с использованием предметов-символов, картинок; при всех видах сложных нарушений обязательно формирование и развитие устной (звуковой) речи, работа проводится дефектологом, логопедом и воспитателем по подгруппам или индивидуально (при отсутствии возможностей формирования и развития устной (звуковой) речи в рамках данного объема часов проводится формирование альтернативных видов коммуникации).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Организованная деятельность "Тифлографика" для детей при первичном нарушении зрения проводится в организованной деятельности "Рисование" воспитателем с детьми с нарушениями зрения легкой степени, в организованной деятельности "Тифлографика" - специальным педагогом с детьми с тяжелыми нарушениями зрения.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30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дошкольного воспитания и обучения для предшкольной группы дошкольной организации / предшкольного класса школы (лицея, гимназии) (дети 5-ти лет)</w:t>
      </w:r>
    </w:p>
    <w:bookmarkEnd w:id="46"/>
    <w:bookmarkStart w:name="z3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19.11.2014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09.09.2022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*Организованная деятельность/Детская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 в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нагрузка в неделю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Коммуникативная, познавательная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Познавательная, исследовательская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Исследовательская, познавательная, коммуникативная, трудовая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Творческая, изобразительная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часов</w:t>
            </w:r>
          </w:p>
        </w:tc>
      </w:tr>
    </w:tbl>
    <w:p>
      <w:pPr>
        <w:spacing w:after="0"/>
        <w:ind w:left="0"/>
        <w:jc w:val="both"/>
      </w:pPr>
      <w:bookmarkStart w:name="z341" w:id="4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**С учетом возрастных особенностей детей дошкольного возраста в течение дня уделяется время на физическую активность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***В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