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e473" w14:textId="b2ce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27 апреля 2012 года № 3-3/222 "Об утверждении Правил регистрации залога сельскохозяйственных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декабря 2012 года № 3-3/660. Зарегистрирован в Министерстве юстиции Республики Казахстан 17 января 2013 года № 8276. Утратил силу приказом Министра сельского хозяйства Республики Казахстан от 24 февраля 2014 года № 3-2/106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3-2/106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апреля 2012 года № 3-3/222 «Об утверждении Правил регистрации залога сельскохозяйственных животных» (зарегистрированный в Реестре государственной регистрации нормативных правовых актов Республики Казахстан под № 7715, опубликованный в газете «Казахстанская правда» от 8 августа 2012 года № 256-257 (27075-27076))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залога сельскохозяйственных животных,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реестр залога сельскохозяйственных животных – база данных учета и хранения информации о залоге сельскохозяйственных животных и сторонах договора о залоге сельскохозяйственных животных;»;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документ, подтверждающий уплату в бюджет сбора за регистрацию залога сельскохозяйственных животных.»;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залога сельскохозяйственных животных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Мамытбеков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года № 3-3/660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регистрирующего органа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место жительства, дата и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лица; наименование юридического лица, место нахождения: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физического лица документ удостоверяющий личность: вид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_____________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_________________________________________ дата выдачи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юридического лица свидетельство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 дата выдачи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дата выдачи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Залогодержатель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место жительства, дата и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нахождения, наименование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физического лица документ удостоверяющий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__________________серия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 дата выдачи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юридического лица свидетельство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________________________________________ дата выдачи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дата выдачи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 договор залога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(Номер, дата заключения договора, место заключения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предмете залога (количество, вид,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животных, в случае предоставления в залог большого числа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допускается ссылка на договор, в котором обязательно указывается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идентификационные номера животных)___________________________________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Залоговая стоимость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Залогодателя, залогодержателя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Допустимость его использования: Да Нет (ненужное вычеркнуть)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перезалоге: Да Нет (ненужное вычеркнуть)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копия документа, удостоверяющего личность или копия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государственной регистрации (перерегистрации)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(ненужное вычеркнуть)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копия платежного документа об оплате сбора за регистрацию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копии ветеринарных паспортов 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1"/>
        <w:gridCol w:w="6569"/>
      </w:tblGrid>
      <w:tr>
        <w:trPr>
          <w:trHeight w:val="30" w:hRule="atLeast"/>
        </w:trPr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«___»______ 20 __ года.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приема заявления: «___»__________20 __ года.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_________________ часов___________________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и подпись регистратора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года № 3-3/660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животных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 регистрации залога сельскохозяйственных животных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 от «__» 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(реквизиты залогодержателя)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Подтверждение того, что в отношении предмета залога: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4043"/>
        <w:gridCol w:w="1902"/>
        <w:gridCol w:w="1903"/>
        <w:gridCol w:w="1903"/>
      </w:tblGrid>
      <w:tr>
        <w:trPr>
          <w:trHeight w:val="45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Реестровый номер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описание предмета залога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Залоговая стоимость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8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залогодержателя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(фамилия, имя, отчество, место жительства, дата и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физического лица/наименование, номер свидетельства о (пере)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регистрации, место нахождения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возникло на основании договора о залоге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(дата и место заключения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регистрирующего органа, дата и номер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включающего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(размер, срок исполнения основного обязательства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условия залога)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 _________________________________________________ залогодателя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(вид права)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(фамилия, имя, отчество, место жительства, дата и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физического лица/наименование, номер свидетельства о (пере)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регистрации, место нахождения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подтверждено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регистрирующего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Свидетельство о государственной регистрации залога сельскохозяйственных животных должна иметь порядковый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Настоящее свидетельство подлежит возврату в регистрационный орган при погашении залога.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