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b38f" w14:textId="6ccb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учетной регистрации микрофинансовых организаций, а также ведения и исключения из реестра микрофинансовых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2012 года № 386. Зарегистрировано в Министерстве юстиции Республики Казахстан 4 февраля 2013 года № 8319. Утратило силу постановлением Правления Национального Банка Республики Казахстан от 28 ноября 2019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микрофинансовых организациях"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учетной регистрации микрофинансовых организаций, а также ведения и исключения из реестра микрофинансовых организаций.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2012 года № 386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учетной регистрации микрофинансовых организаций, а также ведения и исключения из реестра микрофинансовых организаций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прохождения учетной регистрации микрофинансовых организаций, а также ведения и исключения из реестра микрофинансовых организаций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микрофинансовых организациях" (далее - Закон) и определяют порядок прохождения учетной регистрации микрофинансовых организаций, а также ведения реестра и исключения из реестра микрофинансовых организаций.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Учетная регистрация микрофинансовых организаций (далее – учетная регистрация) – включение микрофинансовой организации в реестр микрофинансовых организаций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прохождения учетной регистрации микрофинансовая организация представляет в филиал Национального Банка Республики Казахстан (далее - Филиал) по месту нахождения микрофинансовой организации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следующих документов: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уплату сбора за прохождение учетной регистрации;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документов, подтверждающих оплату уставного капитала, а также сведения о соблюдении минимального размера собственного капитала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положение о службе внутреннего контроля (при наличии);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бизнес-план, который раскрывает: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стратегию деятельности микрофинансовой организации;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сегмента рынка, на который ориентирована микрофинансовая организация (потенциальные потребители услуг, текущая ситуация и прогноз их доли на рынке в динамике);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услуг (предоставление микрокредита, оказание консультационных услуг по вопросам, связанным с деятельностью по предоставлению микрокредитов и (или) другой вид деятельности,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Закона);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маркетинга (формирования клиентуры), включающий анализ текущей ситуации, рекламу услуг, меры по обеспечению качества предоставляемых услуг, меры по формированию и стимулированию потребностей потребителей;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деятельности организации (средства учредителей, привлеченные средства, гранты или другие средства);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об учредителе (участнике) заявителя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сведения о первом руководителе (членах) исполнительного органа, главном бухгалтере (при наличии)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 состоянию на дату, предшествующую дате представления заявления;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правил предоставления микрокредитов, утвержденных высшим органом микрофинансовой организации;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договора о предоставлении информации, заключенного с кредитным бюро с государственным участием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кредитных бюро и формировании кредитных историй в Республике Казахстан";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налоговой декларации за последние три года, отражающая доходы по выданным микрокредитам и исчисленную сумму корпоративного подоходного налога (представляется микрофинансовыми организациями, созданными в результате перегистрации или реорганизации микрокредитных организаций).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редакции постановления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2-1. Заявление, удостоверенное электронной цифровой подписью лица, уполномоченного на подачу заявления, с приложением документов, указанных в пункте 2 Правил, представляется микрофинансовой организацией в электронном виде через веб-портал "электронного правительства".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предусмотренные подпунктом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Правил, представляются в электронном виде, документы, предусмотренные подпунктами 1), 3), 4), 5), 6), 7),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представляются в виде электронных копий документов в формате PDF.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постановлением Правления Национального Банка РК от 24.04.2015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Микрофинансовая организация в случаях изменения места нахождения, указанного в заявлении, а также внесения изменений и дополнений в документы, указанные в подпункте 5) пункта 2 Правил, представляет измененные и (или) дополненные документы в Филиал в течение пятнадцати рабочих дней со дня внесения таких изменений и дополнений.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Филиалы по месту нахождения микрофинансовых организаций ведут реестр микрофинансовых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Филиал вносит микрофинансовую организацию в реестр микрофинансовых организаций, направляет в Национальный Банк Республики Казахстан (далее – Национальный Банк) информацию о внесении микрофинансовых организаций, прошедших учетную регистрацию, в реестр микрофинансовых организаций для размещения на интернет-ресурсе Национального Банка и уведомляет микрофинансовую организацию о внесении в реестр микрофинансовых организаций либо направляет мотивированный ответ в письменном виде о причинах отказа в учетной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Регистрационный номер в реестре микрофинансовых организаций содержит 9 (девять) знаков и состоит из следующей структуры - ФФ.ГГ.ННН, где: ФФ – код Филиала, проставляемый в соответствии с Кодами Филиалов Национального Банка Республики Казахстан, используемыми при учетной регистрации микрофинансовых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 – 2 (две) последние цифры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ННН – порядковый номер учетной регистрации микрофинансовой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календарный год порядковый номер учетной регистрации микрофинансовой организации начинается с 001. Нумерация учетной регистрации Филиалами ведется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порядковый номер учетной регистрации превышает трехзначное число (999 (девятьсот девяносто девять)), допускается использование четырехзначного числа порядкового номера (НННН).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Филиал направляет в Национальный Банк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позднее 1 (одного) рабочего дня до окончания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учетной регистрации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учетной регистрации юридическое лицо, зарегистрированное в качестве микрофинансовой организации, принимает меры,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Исключение из реестра микрофинансовых организаций производится Филиалом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об исключении из реестра микрофинансовых организаций в течение семи календарных дней со дня исключения направляется Филиалом микрофинансовой организации по адресу, указанному в заявлении.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Филиал в течение 5 (пяти) рабочих дней со дня принятия решения об исключении микрофинансовой организации из реестра микрофинансовых организаций направляет в Национальный Банк сведения об исключении микрофинансовой организации из реестра микрофинансовых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для размещения на интернет-ресурсе Национального Банка.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Филиал рассматривает заявление для прохождения учетной регистрации в течение тридцати рабочих дней со дня представления полного пакета документов.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 1 января 2016 года срок, указанный в пункте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составляет пятнадцать рабочих дней.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Повторно представленное заявление рассматривается Филиалом в течение тридцати рабочих дней.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(полное наименование уполномоченного органа по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регулированию, контролю и надзору финансового рынка и финансовых организаций)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от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(полное наименование заявителя)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произвести учетную регистрацию в качестве микрофинансовой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Место нахождения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(индекс, город, район, область, улица, номер дома, 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(телефон, факс, адрес электронной почты, интернет-ресурс 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Перечень направляемых документов, количество экземпляров и листов по каждому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прилагаемые к заявлению документы и информация 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проверены и являются достоверными и полными.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лица,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подачу заявления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соблюдении минимального размера собственного капитала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1359"/>
        <w:gridCol w:w="7879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микрофинансовой организации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собственного капитала (в тысячах тенге)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учредителе (участнике) заявителя (для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1.Учредитель (участник)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(почтовый индекс,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(номера телефона и факса, адрес электронной почты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государственной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Резидент (нерезидент)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Основной 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Доля участия в уставном капитале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Размер собственного капитала учредителя (участника) заявителя перед внесением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денег в долю участия в уставном капитале заявителя и сумма, внесенная в оплату доли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участия в уставном капитале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об участии учредителя (участника) заявителя в создании 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иных юридических лиц в качестве участника, акционера, с указанием полных наименований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мест нахождения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Сведения о промышленных, банковских, финансовых группах, холдингах,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концернах, ассоциациях, консорциумах, в которых участвует учредитель (участник)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заявителя, с указанием полных наименований, мест нахождения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 руководителе учредителя (участника)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учредителя (участника)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учредителе (участнике) заявителя (для физического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1. Учредитель (участник)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номер, серия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(почтовый индекс,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телефона, адрес электронной почты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работы (с указанием адреса),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Доля участия в уставном капитале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Сведения об участии учредителя (участника) заявителя в создании 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иных юридических лиц в качестве участника, акционера, с указанием полных наименований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мест нахождения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 наличии непогашенной или неснятой судимости: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Сведения, когда лицо ранее являлось первым руководителем или учредителем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микрофинансовой организации в период не более чем за один год до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по государственному регулированию, 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 и финансовых организаций решения об исключении из реестра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учредителя (участника)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4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первом руководителе (членах) исполнительного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главном бухгалтере (при наличии)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(указывается должность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микрофинансовой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и наименование микрофинансовой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355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(в полном соответствии с документом, удостоверяющим личность,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в случае изменения фамилии, имени, отчества - указать, когда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и по какой причине они были изменены)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место жительства, номера телефонов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(указать подробный адрес, номера служебного, домашнего,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контактного телефонов, включая код населенного пункта)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реквизиты документа, удостоверяющего личность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заявителя в создании и деятельности иных юридических лиц в качестве участника, акционера: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1914"/>
        <w:gridCol w:w="1624"/>
        <w:gridCol w:w="8299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должностного лица в уставном капитале юридического лица, количество акций и процентное соотношение акций, принадлежащих должностному лицу, к общему количеству голосующих акций юридического лица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данные: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0812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в том числе профессиональное  образование, соответствующее профилю работы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(указать наименование и место нахождения учебного заведения,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факультета или отделения, период обучения, присвоенную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квалификацию, реквизиты диплома об образовании)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образование, в том числе курсы повышения квалификации в сфере, в которой работает, ученые степени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наименование и место нахождения учебного заведения,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обучения, реквизиты диплома об образовании, сертификат,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свидетельства)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достижения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информацию по данному вопросу, например, название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публикаций, участие в научных разработках, законопроектах и другое)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информация, имеющая отношение к данному вопросу 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(указывается информация, характеризующая профессиональную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компетентность кандидата)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5503"/>
        <w:gridCol w:w="5733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(месяц, год)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занимаемые должности и должностные обязанности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Другие сведения: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4"/>
        <w:gridCol w:w="7346"/>
      </w:tblGrid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непогашенной или неснятой судимости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да, то указать дату и номер приговора о привлечении к уголовной ответственности, статью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июля 1997 года либо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года)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об отстранении органами надзора от выполнения служебных обязанностей за нарушение законодательства Республики Казахстан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 (если да, то указать дату и наименование органа, применившего данную меру)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являлся первым руководителем или учредителем микрофинансовой организации в период не более чем за один год до принятия уполномоченным органом по государственному регулированию, контролю и надзору финансового рынка и финансовых организаций решения об исключении из реестра данной микрофинансовой организации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должность, период работы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Привлекался ли в качестве ответчика как руководитель микрофинансовой организации в судебные разбирательства по вопросам оказания финансовых услуг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дату, наименование организации - ответчика в судебном разбирательстве, рассматриваемый вопрос и решение суда) 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имеющая отношение к данному вопросу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произвольно)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мною проверена 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достоверной и полной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микрофинансовых организаций по состоянию на "___" ____________ 20 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895"/>
        <w:gridCol w:w="895"/>
        <w:gridCol w:w="1393"/>
        <w:gridCol w:w="3050"/>
        <w:gridCol w:w="397"/>
        <w:gridCol w:w="4128"/>
        <w:gridCol w:w="1145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регистрационный номер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микрофинансовой организации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микрофинансовой организации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телефона, факс, адрес электронной почты, интернет-ресурс (при наличии)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6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Филиалов Национального Банка Республики Казахстан, используемые при учетной регистрации микрофинансовых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4591"/>
        <w:gridCol w:w="4176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Банка Республики Казахстан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Филиала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филиал (город Астана)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Алматинский городской филиал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Актюбинский филиал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ведения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7 в соответствии с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двадцати одного календарного дня после дня его первого официального опубликования);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исключении микрофинансовой организации из реестра микрофинансовых организаций по состоянию на "____" ___________ 20 __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994"/>
        <w:gridCol w:w="1995"/>
        <w:gridCol w:w="3104"/>
        <w:gridCol w:w="885"/>
        <w:gridCol w:w="2550"/>
        <w:gridCol w:w="887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регистрационный номер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микрофинансовой организации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микрофинансовой организации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