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723" w14:textId="a686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административных данных в рамках образовательного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декабря 2012 года № 570. Зарегистрирован в Министерстве юстиции Республики Казахстан 11 марта 2013 года № 8369.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административных данных Министерства просвещения Республики Казахстан в рамках образовательного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0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Организациям дошкольного, начального, основного среднего и общего среднего, специального и специализированного, дополнительного, технического и профессионального и послесреднего образования, для детей-сирот и детей, оставшихся без попечения родителей независимо от формы собственности и ведомственной принадлежности обеспечить передачу административных данных в объекты информатизации в области образования.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в соответствии с приказом Министра образования и науки РК от 14.12.2021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(Тулеков Э.М.) обеспечить: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отраслевую координацию всех процедур образовательного мониторинга;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Республиканским государственным казенным предприятием "Национальный центр образовательной статистики и оценки" (далее - НЦОСО) (Култуманова А.Ж.) интеграцию существующих информационных систем НЦОСО и системы электронного обучения Министерства.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Структурным подразделениям Министерства довести настоящий приказ до подведомственных организаций Министерства, независимо от форм собственности, республиканских организаций образования, департаментов по обеспечению качества в сфере образования, областных, городов Астаны, Алматы и Шымкент управлений образования.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подведомственных организаций Министерства, независимо от форм собственности, республиканских организаций образования и департаментов по обеспечению качества в сфере образования, областных, городов Астаны, Алматы и Шымкент управлений образования обеспечить качественное, достоверное и своевременное предоставление административных данных в электронном формате в установленные формами сроки ежегодно.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Шаяхметова С.Б.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bookmarkStart w:name="z676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1"/>
    <w:bookmarkStart w:name="z676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  </w:t>
      </w:r>
    </w:p>
    <w:bookmarkEnd w:id="12"/>
    <w:bookmarkStart w:name="z676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статистике   </w:t>
      </w:r>
    </w:p>
    <w:bookmarkEnd w:id="13"/>
    <w:bookmarkStart w:name="z676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Смаилов   </w:t>
      </w:r>
    </w:p>
    <w:bookmarkEnd w:id="14"/>
    <w:bookmarkStart w:name="z676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2013 г.  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p>
      <w:pPr>
        <w:spacing w:after="0"/>
        <w:ind w:left="0"/>
        <w:jc w:val="both"/>
      </w:pPr>
      <w:bookmarkStart w:name="z67666" w:id="1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6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детей дошкольных организаций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668" w:id="1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6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полным днем пребывания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детей от 1-6(7) лет,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1-6 (7) лет охваченных дошкольным воспитанием и обучением,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детей от 2-6(7) лет,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2-6 (7) лет охваченных дошкольным воспитанием и обучением,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3-6(7) лет,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3-6(7) лет охваченных дошкольным воспитанием и обучением,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670" w:id="2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67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детей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ДО-1, периодичность – годовая)</w:t>
      </w:r>
    </w:p>
    <w:bookmarkEnd w:id="21"/>
    <w:bookmarkStart w:name="z676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2"/>
    <w:bookmarkStart w:name="z676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3"/>
    <w:bookmarkStart w:name="z676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мест в дошкольных организациях.</w:t>
      </w:r>
    </w:p>
    <w:bookmarkEnd w:id="24"/>
    <w:bookmarkStart w:name="z676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численность детей в дошкольных организациях.</w:t>
      </w:r>
    </w:p>
    <w:bookmarkEnd w:id="25"/>
    <w:bookmarkStart w:name="z676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 указывается количество дошкольных организаций и в них детей в разбивке по территориальной принадлежности.</w:t>
      </w:r>
    </w:p>
    <w:bookmarkEnd w:id="26"/>
    <w:bookmarkStart w:name="z676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дошкольных организаций с полным днем пребывания.</w:t>
      </w:r>
    </w:p>
    <w:bookmarkEnd w:id="27"/>
    <w:bookmarkStart w:name="z676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9-17 указывается количество и процент охвата детей охваченных дошкольным воспитанием и обучением.</w:t>
      </w:r>
    </w:p>
    <w:bookmarkEnd w:id="28"/>
    <w:bookmarkStart w:name="z676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9"/>
    <w:bookmarkStart w:name="z676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6;</w:t>
      </w:r>
    </w:p>
    <w:bookmarkEnd w:id="30"/>
    <w:bookmarkStart w:name="z676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7.</w:t>
      </w:r>
    </w:p>
    <w:bookmarkEnd w:id="31"/>
    <w:bookmarkStart w:name="z676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32"/>
    <w:bookmarkStart w:name="z676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33"/>
    <w:bookmarkStart w:name="z676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1 = форма ДО-8 графа 1 строка 1 = форма ДО-9 графа 1 строка 1 = форма ДО-13 графа 1 строка 1</w:t>
      </w:r>
    </w:p>
    <w:bookmarkEnd w:id="34"/>
    <w:bookmarkStart w:name="z676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35"/>
    <w:bookmarkStart w:name="z676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4 = форма ДО-8 графа 1 строка 1.1 = форма ДО-9 графа 1 строка 1.1 = форма ДО-13 графа 1 строка 1.2</w:t>
      </w:r>
    </w:p>
    <w:bookmarkEnd w:id="36"/>
    <w:bookmarkStart w:name="z676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37"/>
    <w:bookmarkStart w:name="z676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6 = форма ДО-8 графа 1 строка 1.2 = форма ДО-9 графа 1 строка 1.2 = форма ДО-13 графа 1 строка 1.3</w:t>
      </w:r>
    </w:p>
    <w:bookmarkEnd w:id="38"/>
    <w:bookmarkStart w:name="z676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детей:</w:t>
      </w:r>
    </w:p>
    <w:bookmarkEnd w:id="39"/>
    <w:bookmarkStart w:name="z676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3 = форма ДО-3 графа 1 строка 1 = форма ДО-6 графа 1 строка 1 = форма ДО-13 графа 1 строка 1.1</w:t>
      </w:r>
    </w:p>
    <w:bookmarkEnd w:id="40"/>
    <w:bookmarkStart w:name="z676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детей в городской местности:</w:t>
      </w:r>
    </w:p>
    <w:bookmarkEnd w:id="41"/>
    <w:bookmarkStart w:name="z676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5 = форма ДО-6 графа 1 строка 1.1 = форма ДО-13 графа 1 строка 1.2.1</w:t>
      </w:r>
    </w:p>
    <w:bookmarkEnd w:id="42"/>
    <w:bookmarkStart w:name="z676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Всего детей в сельской местности:</w:t>
      </w:r>
    </w:p>
    <w:bookmarkEnd w:id="43"/>
    <w:bookmarkStart w:name="z676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 строка 1 графа 7 = форма ДО-6 графа 1 строка 1.2 = форма ДО-13 графа 1 строка 1.3.1</w:t>
      </w:r>
    </w:p>
    <w:bookmarkEnd w:id="44"/>
    <w:bookmarkStart w:name="z676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11 - для расчета показателя охвата детей от 1-6(7) лет ДВО необходимо:</w:t>
      </w:r>
    </w:p>
    <w:bookmarkEnd w:id="45"/>
    <w:bookmarkStart w:name="z676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1-6(7) зарегистрированные в очереди - графа 9 (условное обозначение - D) суммировать детей охваченных дошкольным воспитанием и обучением и предшкольными классами школ в возрасте от 1 до 6 лет (условное обозначение - Р):</w:t>
      </w:r>
    </w:p>
    <w:bookmarkEnd w:id="46"/>
    <w:bookmarkStart w:name="z676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D+Р, где F – количество детей от 1-6 лет, которые подлежат охвату ДВО.</w:t>
      </w:r>
    </w:p>
    <w:bookmarkEnd w:id="47"/>
    <w:bookmarkStart w:name="z676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детей от 1-6(7) лет, охваченных ДВО - графа 10 (условное обозначение - G) разделить на количество детей от 1-6(7) лет, которые подлежат охвату ДВО графа 9 (условное обозначение - F):</w:t>
      </w:r>
    </w:p>
    <w:bookmarkEnd w:id="48"/>
    <w:bookmarkStart w:name="z676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49"/>
    <w:bookmarkStart w:name="z677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50"/>
    <w:bookmarkStart w:name="z677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1-6(7) лет, охваченных дошкольным воспитанием и обучением;</w:t>
      </w:r>
    </w:p>
    <w:bookmarkEnd w:id="51"/>
    <w:bookmarkStart w:name="z677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14 - для расчета показателя охвата детей от 2-6(7) лет ДВО необходимо:</w:t>
      </w:r>
    </w:p>
    <w:bookmarkEnd w:id="52"/>
    <w:bookmarkStart w:name="z677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2-6(7) зарегистрированные в очереди - графа 12 (условное обозначение - D) суммировать детей охваченных дошкольным воспитанием и обучением и предшкольными классами школ в возрасте от 2 до 6 лет (условное обозначение - P):</w:t>
      </w:r>
    </w:p>
    <w:bookmarkEnd w:id="53"/>
    <w:bookmarkStart w:name="z677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D+P, где F – количество детей от 2-6 лет, которые подлежат охвату ДВО.</w:t>
      </w:r>
    </w:p>
    <w:bookmarkEnd w:id="54"/>
    <w:bookmarkStart w:name="z677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детей от 2-6(7) лет, охваченных ДВО - графа 13 (условное обозначение - G) разделить на количество детей от 2-6(7) лет, которые подлежат охвату ДВО графа12 (условное обозначение - F):</w:t>
      </w:r>
    </w:p>
    <w:bookmarkEnd w:id="55"/>
    <w:bookmarkStart w:name="z677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56"/>
    <w:bookmarkStart w:name="z677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57"/>
    <w:bookmarkStart w:name="z677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2-6(7) лет, охваченных дошкольным воспитанием и обучением.</w:t>
      </w:r>
    </w:p>
    <w:bookmarkEnd w:id="58"/>
    <w:bookmarkStart w:name="z677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17 - для расчета показателя охвата детей от 3-6(7) лет ДВО необходимо:</w:t>
      </w:r>
    </w:p>
    <w:bookmarkEnd w:id="59"/>
    <w:bookmarkStart w:name="z677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численности детей в возрасте 3-6(7) зарегистрированные в очереди - графа 15 (условное обозначение - D) суммировать детей охваченных дошкольным воспитанием и обучением и предшкольными классами школ в возрасте от 3 до 6 лет (условное обозначение - P):</w:t>
      </w:r>
    </w:p>
    <w:bookmarkEnd w:id="60"/>
    <w:bookmarkStart w:name="z677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D+P, где F – количество детей от 3-6 лет, которые подлежат охвату ДВО.</w:t>
      </w:r>
    </w:p>
    <w:bookmarkEnd w:id="61"/>
    <w:bookmarkStart w:name="z677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численность детей от 3-6(7) лет, охваченных ДВО - графа 16 (условное обозначение - G) разделить на количество детей от 3-6(7) лет, которые подлежат охвату ДВО графа 15 (условное обозначение - F):</w:t>
      </w:r>
    </w:p>
    <w:bookmarkEnd w:id="62"/>
    <w:bookmarkStart w:name="z677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63"/>
    <w:bookmarkStart w:name="z677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G / F * 100%</w:t>
      </w:r>
    </w:p>
    <w:bookmarkEnd w:id="64"/>
    <w:bookmarkStart w:name="z677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детей в возрасте 3-6(7) лет, охваченных дошкольным воспитанием и обучением.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p>
      <w:pPr>
        <w:spacing w:after="0"/>
        <w:ind w:left="0"/>
        <w:jc w:val="both"/>
      </w:pPr>
      <w:bookmarkStart w:name="z67717" w:id="6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71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детей в дошкольных организациях за исключением мини-центров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719" w:id="6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ДО-2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санаторных детских садов,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720" w:id="6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7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детей в дошкольных организациях за исключением мини-центров"</w:t>
      </w:r>
      <w:r>
        <w:br/>
      </w:r>
      <w:r>
        <w:rPr>
          <w:rFonts w:ascii="Times New Roman"/>
          <w:b/>
          <w:i w:val="false"/>
          <w:color w:val="000000"/>
        </w:rPr>
        <w:t>(Индекс: № ДО-2, периодичность – годовая)</w:t>
      </w:r>
    </w:p>
    <w:bookmarkEnd w:id="70"/>
    <w:bookmarkStart w:name="z6772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 В графе 1 указывается количество детских садов.</w:t>
      </w:r>
    </w:p>
    <w:bookmarkEnd w:id="71"/>
    <w:bookmarkStart w:name="z677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мест в детских садах.</w:t>
      </w:r>
    </w:p>
    <w:bookmarkEnd w:id="72"/>
    <w:bookmarkStart w:name="z6772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численность детей в детских садах.</w:t>
      </w:r>
    </w:p>
    <w:bookmarkEnd w:id="73"/>
    <w:bookmarkStart w:name="z6772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 указывается количество детских садов и в них детей в разбивке по территориальной принадлежности.</w:t>
      </w:r>
    </w:p>
    <w:bookmarkEnd w:id="74"/>
    <w:bookmarkStart w:name="z677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всего санаторных детских садов.</w:t>
      </w:r>
    </w:p>
    <w:bookmarkEnd w:id="75"/>
    <w:bookmarkStart w:name="z677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всего групп в санаторных детских садах.</w:t>
      </w:r>
    </w:p>
    <w:bookmarkEnd w:id="76"/>
    <w:bookmarkStart w:name="z6772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численность детей в санаторных детских садах.</w:t>
      </w:r>
    </w:p>
    <w:bookmarkEnd w:id="77"/>
    <w:bookmarkStart w:name="z677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8"/>
    <w:bookmarkStart w:name="z677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</w:t>
      </w:r>
    </w:p>
    <w:bookmarkEnd w:id="79"/>
    <w:bookmarkStart w:name="z677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</w:t>
      </w:r>
    </w:p>
    <w:bookmarkEnd w:id="80"/>
    <w:bookmarkStart w:name="z677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81"/>
    <w:bookmarkStart w:name="z677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82"/>
    <w:bookmarkStart w:name="z677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ДО-2 строка 1 графа 3 = форма ДО-3 (1 раздел) графа 1 строка 1.1</w:t>
      </w:r>
    </w:p>
    <w:bookmarkEnd w:id="83"/>
    <w:bookmarkStart w:name="z677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сельской местности:</w:t>
      </w:r>
    </w:p>
    <w:bookmarkEnd w:id="84"/>
    <w:bookmarkStart w:name="z677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ДО-2 строка 1 графа 7 = форма ДО-3 графа 1 строка 1.1.1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p>
      <w:pPr>
        <w:spacing w:after="0"/>
        <w:ind w:left="0"/>
        <w:jc w:val="both"/>
      </w:pPr>
      <w:bookmarkStart w:name="z67738" w:id="8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73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возрастном составе детей от 0 до 7 лет, которым на 1 января текущего года полных 1, 2, 3, 4 года и 5, 6, 7 лет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740" w:id="8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ДО-3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дошкольных организациях в возрасте от 0 до 7 лет,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человек (из графы 1):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от рождения (0 лет),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1 год,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677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89"/>
    <w:bookmarkStart w:name="z677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5-7 летних детей,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743" w:id="9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74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возрастном составе детей от 0 до 7 лет, которым на 1 января текущего года полных 1, 2, 3, 4 года и 5, 6, 7 лет"</w:t>
      </w:r>
      <w:r>
        <w:br/>
      </w:r>
      <w:r>
        <w:rPr>
          <w:rFonts w:ascii="Times New Roman"/>
          <w:b/>
          <w:i w:val="false"/>
          <w:color w:val="000000"/>
        </w:rPr>
        <w:t>(Индекс: № ДО-3, периодичность – годовая)</w:t>
      </w:r>
    </w:p>
    <w:bookmarkEnd w:id="92"/>
    <w:bookmarkStart w:name="z677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93"/>
    <w:bookmarkStart w:name="z677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детей в дошкольных организациях от 0 до 7 лет.</w:t>
      </w:r>
    </w:p>
    <w:bookmarkEnd w:id="94"/>
    <w:bookmarkStart w:name="z677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девочек в дошкольных организациях.</w:t>
      </w:r>
    </w:p>
    <w:bookmarkEnd w:id="95"/>
    <w:bookmarkStart w:name="z677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 указывается количество детей в дошкольных организациях по возрастам, кому на 1 января текущего года полных 1, 2, 3, 4 года.</w:t>
      </w:r>
    </w:p>
    <w:bookmarkEnd w:id="96"/>
    <w:bookmarkStart w:name="z677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 ,12 указывается количество девочек в дошкольных организациях по возрастам, кому на 1 января текущего года полных 1, 2, 3, 4 года.</w:t>
      </w:r>
    </w:p>
    <w:bookmarkEnd w:id="97"/>
    <w:bookmarkStart w:name="z677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всего детей от 5 до 7 лет в дошкольных организациях.</w:t>
      </w:r>
    </w:p>
    <w:bookmarkEnd w:id="98"/>
    <w:bookmarkStart w:name="z677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девочек от 5 до 7 лет в дошкольных организациях.</w:t>
      </w:r>
    </w:p>
    <w:bookmarkEnd w:id="99"/>
    <w:bookmarkStart w:name="z677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17, 19 указывается количество детей в дошкольных организациях по возрастам, кому на 1 января текущего года полных 5, 6, 7 лет.</w:t>
      </w:r>
    </w:p>
    <w:bookmarkEnd w:id="100"/>
    <w:bookmarkStart w:name="z677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16, 18, 20 указывается количество девочек в дошкольных организациях по возрастам, кому на 1 января текущего года полных 5, 6, 7 лет.</w:t>
      </w:r>
    </w:p>
    <w:bookmarkEnd w:id="101"/>
    <w:bookmarkStart w:name="z677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контроль. Контроль между разделами:</w:t>
      </w:r>
    </w:p>
    <w:bookmarkEnd w:id="102"/>
    <w:bookmarkStart w:name="z677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Ʃ строк 1.1 и 1.2;</w:t>
      </w:r>
    </w:p>
    <w:bookmarkEnd w:id="103"/>
    <w:bookmarkStart w:name="z677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Ʃ строк 1.1, 1.2 и 1.3;</w:t>
      </w:r>
    </w:p>
    <w:bookmarkEnd w:id="104"/>
    <w:bookmarkStart w:name="z677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Ʃ граф 15, 17, 19 для каждой строки.</w:t>
      </w:r>
    </w:p>
    <w:bookmarkEnd w:id="105"/>
    <w:bookmarkStart w:name="z677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06"/>
    <w:bookmarkStart w:name="z677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107"/>
    <w:bookmarkStart w:name="z677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 строка 1 = форма ДО-1 строка 1 графа 3 = форма ДО-6 графа 1 строка 1 = форма ДО-13 графа</w:t>
      </w:r>
    </w:p>
    <w:bookmarkEnd w:id="108"/>
    <w:bookmarkStart w:name="z677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строка 1.1</w:t>
      </w:r>
    </w:p>
    <w:bookmarkEnd w:id="109"/>
    <w:bookmarkStart w:name="z677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сельской местности:</w:t>
      </w:r>
    </w:p>
    <w:bookmarkEnd w:id="110"/>
    <w:bookmarkStart w:name="z677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 строка 1.1.1, 1.2.1 = форма ДО-1 строка 1 графа 7 = форма ДО-6 графа 1 строка 1.2 = форма ДО-13 графа 1 строка 1.3.1</w:t>
      </w:r>
    </w:p>
    <w:bookmarkEnd w:id="111"/>
    <w:bookmarkStart w:name="z677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детей в предшкольных группах дошкольных организаций:</w:t>
      </w:r>
    </w:p>
    <w:bookmarkEnd w:id="112"/>
    <w:bookmarkStart w:name="z677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13 строки 1.1-1.2 = форма ДО-12 графы 13 строка 1.1</w:t>
      </w:r>
    </w:p>
    <w:bookmarkEnd w:id="113"/>
    <w:bookmarkStart w:name="z677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детей в предшкольных классах школ:</w:t>
      </w:r>
    </w:p>
    <w:bookmarkEnd w:id="114"/>
    <w:bookmarkStart w:name="z677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ДО-3 графа 13 строка 1.3= форма ДО-12 графы 5 строка 1.1=форма РИК-76 (2 раздел) графы 1-7 строка 2</w:t>
      </w:r>
    </w:p>
    <w:bookmarkEnd w:id="115"/>
    <w:bookmarkStart w:name="z677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p>
      <w:pPr>
        <w:spacing w:after="0"/>
        <w:ind w:left="0"/>
        <w:jc w:val="both"/>
      </w:pPr>
      <w:bookmarkStart w:name="z67770" w:id="11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77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дошкольных организациях (группах) по языкам обучения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772" w:id="11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ДО-4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одном языке воспитания и обучения,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со смешанными языками воспитания и обучения, единиц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корейском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языки, не указанные в графах 7-12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групп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773" w:id="12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77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дошкольных организациях (группах) по языкам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ДО-4, периодичность – годовая)</w:t>
      </w:r>
    </w:p>
    <w:bookmarkEnd w:id="121"/>
    <w:bookmarkStart w:name="z677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2"/>
    <w:bookmarkStart w:name="z6777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организаций, групп и численность детей с казахским языком обучения.</w:t>
      </w:r>
    </w:p>
    <w:bookmarkEnd w:id="123"/>
    <w:bookmarkStart w:name="z6777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организаций, групп и численность детей с русским языком обучения.</w:t>
      </w:r>
    </w:p>
    <w:bookmarkEnd w:id="124"/>
    <w:bookmarkStart w:name="z6777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организаций, групп и численность детей с уйгурским языком обучения.</w:t>
      </w:r>
    </w:p>
    <w:bookmarkEnd w:id="125"/>
    <w:bookmarkStart w:name="z6777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дошкольных организаций, групп и численность детей с узбекским языком обучения.</w:t>
      </w:r>
    </w:p>
    <w:bookmarkEnd w:id="126"/>
    <w:bookmarkStart w:name="z6778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дошкольных организаций, групп и численность детей с английским языком обучения.</w:t>
      </w:r>
    </w:p>
    <w:bookmarkEnd w:id="127"/>
    <w:bookmarkStart w:name="z6778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дошкольных организаций, групп и численность детей со смешанным языком обучения.</w:t>
      </w:r>
    </w:p>
    <w:bookmarkEnd w:id="128"/>
    <w:bookmarkStart w:name="z6778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7-13 указывается количество групп и численность детей со смешанным языком обучения.</w:t>
      </w:r>
    </w:p>
    <w:bookmarkEnd w:id="129"/>
    <w:bookmarkStart w:name="z6778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</w:p>
        </w:tc>
      </w:tr>
    </w:tbl>
    <w:p>
      <w:pPr>
        <w:spacing w:after="0"/>
        <w:ind w:left="0"/>
        <w:jc w:val="both"/>
      </w:pPr>
      <w:bookmarkStart w:name="z67785" w:id="1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78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национальном составе детей в возрасте от 0 до 7 лет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787" w:id="13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ДО-6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0-7 лет в дошкольных организациях,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7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7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7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эстонец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5-36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791" w:id="13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79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национальном составе детей в возрасте от 0 до 7 лет"</w:t>
      </w:r>
      <w:r>
        <w:br/>
      </w:r>
      <w:r>
        <w:rPr>
          <w:rFonts w:ascii="Times New Roman"/>
          <w:b/>
          <w:i w:val="false"/>
          <w:color w:val="000000"/>
        </w:rPr>
        <w:t>(Индекс: № ДО-6, периодичность – годовая)</w:t>
      </w:r>
    </w:p>
    <w:bookmarkEnd w:id="138"/>
    <w:bookmarkStart w:name="z677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9"/>
    <w:bookmarkStart w:name="z677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детей в дошкольных организациях.</w:t>
      </w:r>
    </w:p>
    <w:bookmarkEnd w:id="140"/>
    <w:bookmarkStart w:name="z677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2-37 указывается количество детей в дошкольных организациях по национальностям.</w:t>
      </w:r>
    </w:p>
    <w:bookmarkEnd w:id="141"/>
    <w:bookmarkStart w:name="z677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42"/>
    <w:bookmarkStart w:name="z677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 4, 37 для каждой строки;</w:t>
      </w:r>
    </w:p>
    <w:bookmarkEnd w:id="143"/>
    <w:bookmarkStart w:name="z677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4= ∑ граф 5-36 для каждой строки;</w:t>
      </w:r>
    </w:p>
    <w:bookmarkEnd w:id="144"/>
    <w:bookmarkStart w:name="z677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1.1-1.2 для каждой графы.</w:t>
      </w:r>
    </w:p>
    <w:bookmarkEnd w:id="145"/>
    <w:bookmarkStart w:name="z678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46"/>
    <w:bookmarkStart w:name="z678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детей:</w:t>
      </w:r>
    </w:p>
    <w:bookmarkEnd w:id="147"/>
    <w:bookmarkStart w:name="z678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 = форма ДО-1 строка 1 графа 3 = форма ДО-3 строка 1 графа 1 = форма ДО-13 строка 1.1 графа 1</w:t>
      </w:r>
    </w:p>
    <w:bookmarkEnd w:id="148"/>
    <w:bookmarkStart w:name="z678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детей в городской местности:</w:t>
      </w:r>
    </w:p>
    <w:bookmarkEnd w:id="149"/>
    <w:bookmarkStart w:name="z678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1.1 = форма ДО-1 строка 1 графа 5 = форма ДО-13 строка 1.2.1 графа 1</w:t>
      </w:r>
    </w:p>
    <w:bookmarkEnd w:id="150"/>
    <w:bookmarkStart w:name="z678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детей в сельской местности:</w:t>
      </w:r>
    </w:p>
    <w:bookmarkEnd w:id="151"/>
    <w:bookmarkStart w:name="z678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ДО-6 графа 1 строка 1.2 = форма ДО-1 строка 1 графа 7 = форма ДО-13 строка 1.3.1 графа 1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</w:p>
        </w:tc>
      </w:tr>
    </w:tbl>
    <w:p>
      <w:pPr>
        <w:spacing w:after="0"/>
        <w:ind w:left="0"/>
        <w:jc w:val="both"/>
      </w:pPr>
      <w:bookmarkStart w:name="z67808" w:id="15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80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составе педагогов дошкольных организаций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810" w:id="15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ДО-7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14" w:id="15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67815" w:id="160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19" w:id="16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67820" w:id="165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частных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(по плаванию)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педагогический персонал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казахского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изобразительного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24" w:id="16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82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составе педагогов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ДО-7, периодичность – годовая)</w:t>
      </w:r>
    </w:p>
    <w:bookmarkEnd w:id="170"/>
    <w:bookmarkStart w:name="z678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определения применяются в целях заполнения данной формы административных данных:</w:t>
      </w:r>
    </w:p>
    <w:bookmarkEnd w:id="171"/>
    <w:bookmarkStart w:name="z678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172"/>
    <w:bookmarkStart w:name="z678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Формы:</w:t>
      </w:r>
    </w:p>
    <w:bookmarkEnd w:id="173"/>
    <w:bookmarkStart w:name="z678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педагогов в дошкольных организациях.</w:t>
      </w:r>
    </w:p>
    <w:bookmarkEnd w:id="174"/>
    <w:bookmarkStart w:name="z678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4, 5, 6, 7, 8 указывается количество педагогов по образованию.</w:t>
      </w:r>
    </w:p>
    <w:bookmarkEnd w:id="175"/>
    <w:bookmarkStart w:name="z6783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9, 10, 11, 12, 13, 14, 15, 16 указывается количество педагогов по категориям.</w:t>
      </w:r>
    </w:p>
    <w:bookmarkEnd w:id="176"/>
    <w:bookmarkStart w:name="z6783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педагогов в дошкольных организациях имеющие ученую степень.</w:t>
      </w:r>
    </w:p>
    <w:bookmarkEnd w:id="177"/>
    <w:bookmarkStart w:name="z678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прибывших молодых специалистов в дошкольные организации.</w:t>
      </w:r>
    </w:p>
    <w:bookmarkEnd w:id="178"/>
    <w:bookmarkStart w:name="z678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23, 25, 27 указывается количество педагогов по возрастам.</w:t>
      </w:r>
    </w:p>
    <w:bookmarkEnd w:id="179"/>
    <w:bookmarkStart w:name="z678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22, 24, 26, 28 указывается количество педагогов по возрастам с профильным образованием.</w:t>
      </w:r>
    </w:p>
    <w:bookmarkEnd w:id="180"/>
    <w:bookmarkStart w:name="z678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педагогов в дошкольных организациях пенсионного возраста.</w:t>
      </w:r>
    </w:p>
    <w:bookmarkEnd w:id="181"/>
    <w:bookmarkStart w:name="z6783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30, 31, 32, 33 указывается количество педагогов по стажу.</w:t>
      </w:r>
    </w:p>
    <w:bookmarkEnd w:id="182"/>
    <w:bookmarkStart w:name="z678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потребность в кадрах.</w:t>
      </w:r>
    </w:p>
    <w:bookmarkEnd w:id="183"/>
    <w:bookmarkStart w:name="z678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84"/>
    <w:bookmarkStart w:name="z678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 5, 7 = ∑ граф 9, 10, 11, 12, 13, 14, 15, 16 = ∑ граф 19, 21, 23, 25, 27 =∑ граф 30, 31, 32, 33 для каждой строки.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</w:tbl>
    <w:p>
      <w:pPr>
        <w:spacing w:after="0"/>
        <w:ind w:left="0"/>
        <w:jc w:val="both"/>
      </w:pPr>
      <w:bookmarkStart w:name="z67842" w:id="18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84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дошкольных организаций негосударственной формы собственности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844" w:id="18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ДО-8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84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детских садов,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4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мини-центров,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(7)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47" w:id="19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84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дошкольных организаций негосударственной формы собственности"</w:t>
      </w:r>
      <w:r>
        <w:br/>
      </w:r>
      <w:r>
        <w:rPr>
          <w:rFonts w:ascii="Times New Roman"/>
          <w:b/>
          <w:i w:val="false"/>
          <w:color w:val="000000"/>
        </w:rPr>
        <w:t>(Индекс: № ДО-8, периодичность – годовая)</w:t>
      </w:r>
    </w:p>
    <w:bookmarkEnd w:id="192"/>
    <w:bookmarkStart w:name="z678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Пояснение по заполнению Формы:</w:t>
      </w:r>
    </w:p>
    <w:bookmarkEnd w:id="193"/>
    <w:bookmarkStart w:name="z678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194"/>
    <w:bookmarkStart w:name="z6785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частных дошкольных организаций.</w:t>
      </w:r>
    </w:p>
    <w:bookmarkEnd w:id="195"/>
    <w:bookmarkStart w:name="z6785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мест.</w:t>
      </w:r>
    </w:p>
    <w:bookmarkEnd w:id="196"/>
    <w:bookmarkStart w:name="z6785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 указывается численность детей в частных дошкольных организациях в разбивке по возрастам.</w:t>
      </w:r>
    </w:p>
    <w:bookmarkEnd w:id="197"/>
    <w:bookmarkStart w:name="z678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7, 9 указывается численность детей в частных дошкольных организациях девочек.</w:t>
      </w:r>
    </w:p>
    <w:bookmarkEnd w:id="198"/>
    <w:bookmarkStart w:name="z6785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частных детских садов.</w:t>
      </w:r>
    </w:p>
    <w:bookmarkEnd w:id="199"/>
    <w:bookmarkStart w:name="z6785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13, 15 указывается численность детей в частных детских садах в разбивке по возрастам.</w:t>
      </w:r>
    </w:p>
    <w:bookmarkEnd w:id="200"/>
    <w:bookmarkStart w:name="z6785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 указывается численность детей в частных детских садах девочек.</w:t>
      </w:r>
    </w:p>
    <w:bookmarkEnd w:id="201"/>
    <w:bookmarkStart w:name="z6785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частных мини-центров.</w:t>
      </w:r>
    </w:p>
    <w:bookmarkEnd w:id="202"/>
    <w:bookmarkStart w:name="z678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18, 20, 22 указывается численность детей в частных мини-центрах в разбивке по возрастам.</w:t>
      </w:r>
    </w:p>
    <w:bookmarkEnd w:id="203"/>
    <w:bookmarkStart w:name="z6786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 указывается численность детей в частных детских садах девочек.</w:t>
      </w:r>
    </w:p>
    <w:bookmarkEnd w:id="204"/>
    <w:bookmarkStart w:name="z6786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05"/>
    <w:bookmarkStart w:name="z6786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строке 1.1 и 1.2 для каждой графы;</w:t>
      </w:r>
    </w:p>
    <w:bookmarkEnd w:id="206"/>
    <w:bookmarkStart w:name="z6786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8, 13 для каждой строки;</w:t>
      </w:r>
    </w:p>
    <w:bookmarkEnd w:id="207"/>
    <w:bookmarkStart w:name="z6786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9, 14 для каждой строки;</w:t>
      </w:r>
    </w:p>
    <w:bookmarkEnd w:id="208"/>
    <w:bookmarkStart w:name="z6786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11, 16 для каждой строки.</w:t>
      </w:r>
    </w:p>
    <w:bookmarkEnd w:id="209"/>
    <w:bookmarkStart w:name="z6786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между формами:</w:t>
      </w:r>
    </w:p>
    <w:bookmarkEnd w:id="210"/>
    <w:bookmarkStart w:name="z6786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211"/>
    <w:bookmarkStart w:name="z6786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 графа 1 = форма ДО-1 строка 1 графа 1 = форма ДО-9 строка 1 графа 1 = форма ДО-13 строка 1 графа 1</w:t>
      </w:r>
    </w:p>
    <w:bookmarkEnd w:id="212"/>
    <w:bookmarkStart w:name="z6786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213"/>
    <w:bookmarkStart w:name="z6787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1.1 графа 1 = форма ДО-1 графа 4 строка 1 = форма ДО-9 строка 1.1 графа 1 = форма ДО-13 строка 1.2 графа 1</w:t>
      </w:r>
    </w:p>
    <w:bookmarkEnd w:id="214"/>
    <w:bookmarkStart w:name="z6787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215"/>
    <w:bookmarkStart w:name="z6787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ДО-8 строка 1.2 графа 1 = форма ДО-1 графа 6 строка 1 = форма ДО-9 строка 1.2 графа 1 = форма ДО-13 строка 1.3 графа 1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приказу </w:t>
            </w:r>
          </w:p>
        </w:tc>
      </w:tr>
    </w:tbl>
    <w:p>
      <w:pPr>
        <w:spacing w:after="0"/>
        <w:ind w:left="0"/>
        <w:jc w:val="both"/>
      </w:pPr>
      <w:bookmarkStart w:name="z67874" w:id="21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87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дошкольных организаций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876" w:id="21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ДО-9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87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расположенных 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горячей воды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индивидуальным отоплением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канализации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установленным тепло счетчиком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водомерами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87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имеющих безбарьерный доступ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видеонаблюдения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туалетов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оснащенных информационно-коммуникационными технологиями и оборудованием (персональные компьютеры, мультимедийные проекторы, сенсорные интерактивные доски и развивающие компьютерные игры)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охваченных государственными услугами через портал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автономным отоплением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теплые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надворных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теплые и надворные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79" w:id="22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88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ДО-9, периодичность – годовая)</w:t>
      </w:r>
    </w:p>
    <w:bookmarkEnd w:id="223"/>
    <w:bookmarkStart w:name="z6788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24"/>
    <w:bookmarkStart w:name="z6788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25"/>
    <w:bookmarkStart w:name="z6788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 расположенных в типовых зданиях.</w:t>
      </w:r>
    </w:p>
    <w:bookmarkEnd w:id="226"/>
    <w:bookmarkStart w:name="z6788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 расположенных в приспособленных зданиях.</w:t>
      </w:r>
    </w:p>
    <w:bookmarkEnd w:id="227"/>
    <w:bookmarkStart w:name="z6788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дошкольных организаций в аварийном состоянии.</w:t>
      </w:r>
    </w:p>
    <w:bookmarkEnd w:id="228"/>
    <w:bookmarkStart w:name="z6788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дошкольных организаций не имеющих горячую воду.</w:t>
      </w:r>
    </w:p>
    <w:bookmarkEnd w:id="229"/>
    <w:bookmarkStart w:name="z6788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дошкольных организаций с привозной водой.</w:t>
      </w:r>
    </w:p>
    <w:bookmarkEnd w:id="230"/>
    <w:bookmarkStart w:name="z6788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дошкольных организаций с индивидуальным отоплением.</w:t>
      </w:r>
    </w:p>
    <w:bookmarkEnd w:id="231"/>
    <w:bookmarkStart w:name="z6788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дошкольных организаций не имеющие канализацию.</w:t>
      </w:r>
    </w:p>
    <w:bookmarkEnd w:id="232"/>
    <w:bookmarkStart w:name="z6789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дошкольных организаций с установленным тепло счетчиком.</w:t>
      </w:r>
    </w:p>
    <w:bookmarkEnd w:id="233"/>
    <w:bookmarkStart w:name="z6789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дошкольных организаций имеющих водомеры.</w:t>
      </w:r>
    </w:p>
    <w:bookmarkEnd w:id="234"/>
    <w:bookmarkStart w:name="z6789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дошкольных организаций с автономным отоплением.</w:t>
      </w:r>
    </w:p>
    <w:bookmarkEnd w:id="235"/>
    <w:bookmarkStart w:name="z6789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дошкольных организаций, имеющих безбарьерный доступ.</w:t>
      </w:r>
    </w:p>
    <w:bookmarkEnd w:id="236"/>
    <w:bookmarkStart w:name="z6789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13, 14, 15 указывается количество дошкольных организаций с наличием видеонаблюдения.</w:t>
      </w:r>
    </w:p>
    <w:bookmarkEnd w:id="237"/>
    <w:bookmarkStart w:name="z6789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16, 17, 18 указывается количество дошкольных организаций с наличием туалетов.</w:t>
      </w:r>
    </w:p>
    <w:bookmarkEnd w:id="238"/>
    <w:bookmarkStart w:name="z6789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дошкольных организаций, оснащенных информационно-коммуникационными технологиями и оборудованием (персональные компьютеры, мультимедийные проекторы, сенсорные интерактивные доски и развивающие компьютерные игры).</w:t>
      </w:r>
    </w:p>
    <w:bookmarkEnd w:id="239"/>
    <w:bookmarkStart w:name="z6789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дошкольных организаций, охваченных государственными услугами через портал электронного Правительства.</w:t>
      </w:r>
    </w:p>
    <w:bookmarkEnd w:id="240"/>
    <w:bookmarkStart w:name="z6789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41"/>
    <w:bookmarkStart w:name="z6789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 и 3 для каждой строки;</w:t>
      </w:r>
    </w:p>
    <w:bookmarkEnd w:id="242"/>
    <w:bookmarkStart w:name="z6790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∑ строк 1.1 и 1.2 для каждой графы</w:t>
      </w:r>
    </w:p>
    <w:bookmarkEnd w:id="243"/>
    <w:bookmarkStart w:name="z6790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244"/>
    <w:bookmarkStart w:name="z6790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 Форма ДО-9 строка 1 графа 1 = Форма ДО-1 строка 1 графа 1 = Форма ДО-8</w:t>
      </w:r>
    </w:p>
    <w:bookmarkEnd w:id="245"/>
    <w:bookmarkStart w:name="z6790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Форма ДО-13 строка 1 графа 1</w:t>
      </w:r>
    </w:p>
    <w:bookmarkEnd w:id="246"/>
    <w:bookmarkStart w:name="z6790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городской местности: Форма ДО-9 строка 1.1 графа 1 = Форма ДО-1 строка 1 графа 4 = Форма ДО-8 строка 1.1 графа 1 = Форма ДО-13 строка 1.2 графа 1</w:t>
      </w:r>
    </w:p>
    <w:bookmarkEnd w:id="247"/>
    <w:bookmarkStart w:name="z6790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сельской местности: Форма ДО-9 строка 1.2 графа 1 = Форма ДО-1 строка 1 графа 6 = Форма ДО-8 строка 1.2 графа 1 = Форма ДО-13 строка 1.3 графа 1.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</w:tbl>
    <w:p>
      <w:pPr>
        <w:spacing w:after="0"/>
        <w:ind w:left="0"/>
        <w:jc w:val="both"/>
      </w:pPr>
      <w:bookmarkStart w:name="z67907" w:id="24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90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дошкольных организациях. Сведения о педагогах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909" w:id="25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ДО-11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91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дошкольные организации,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групп,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дошкольным воспитанием и обучением, создавших условия для детей с особыми образовательными потребностями,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91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педагоги,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дефектологическим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дошкольных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организациях, создавших условия для воспитания и обучения детей с особыми образовательными потребностями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91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педагогах,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913" w:id="25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91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специальных дошкольных организациях. Сведения о педагогах"</w:t>
      </w:r>
      <w:r>
        <w:br/>
      </w:r>
      <w:r>
        <w:rPr>
          <w:rFonts w:ascii="Times New Roman"/>
          <w:b/>
          <w:i w:val="false"/>
          <w:color w:val="000000"/>
        </w:rPr>
        <w:t>(Индекс: № ДО-11, периодичность – годовая)</w:t>
      </w:r>
    </w:p>
    <w:bookmarkEnd w:id="256"/>
    <w:bookmarkStart w:name="z6791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определения применяются в целях заполнения данной формы административных данных:</w:t>
      </w:r>
    </w:p>
    <w:bookmarkEnd w:id="257"/>
    <w:bookmarkStart w:name="z6791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258"/>
    <w:bookmarkStart w:name="z6791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Формы:</w:t>
      </w:r>
    </w:p>
    <w:bookmarkEnd w:id="259"/>
    <w:bookmarkStart w:name="z6791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специальных дошкольных организаций в разбивке по видам нарушений.</w:t>
      </w:r>
    </w:p>
    <w:bookmarkEnd w:id="260"/>
    <w:bookmarkStart w:name="z6791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указывается количество групп в специальных дошкольных организациях в разбивке по видам нарушений.</w:t>
      </w:r>
    </w:p>
    <w:bookmarkEnd w:id="261"/>
    <w:bookmarkStart w:name="z6792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 указывается количество детей в специальных дошкольных организациях в разбивке по видам нарушений.</w:t>
      </w:r>
    </w:p>
    <w:bookmarkEnd w:id="262"/>
    <w:bookmarkStart w:name="z6792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1.3 указывается количество детей охваченных дошкольным воспитанием и обучением в дошкольных организациях общего типа в разбивке по видам нарушений.</w:t>
      </w:r>
    </w:p>
    <w:bookmarkEnd w:id="263"/>
    <w:bookmarkStart w:name="z6792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численность педагогов в специальных дошкольных организациях по должностям и по потребности.</w:t>
      </w:r>
    </w:p>
    <w:bookmarkEnd w:id="264"/>
    <w:bookmarkStart w:name="z6792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указывается численность педагогов в дошкольных организациях общего типа по должностям и по потребности.</w:t>
      </w:r>
    </w:p>
    <w:bookmarkEnd w:id="265"/>
    <w:bookmarkStart w:name="z6792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266"/>
    <w:bookmarkStart w:name="z6792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граф 2 – 11;</w:t>
      </w:r>
    </w:p>
    <w:bookmarkEnd w:id="267"/>
    <w:bookmarkStart w:name="z6792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граф 2 – 11;</w:t>
      </w:r>
    </w:p>
    <w:bookmarkEnd w:id="268"/>
    <w:bookmarkStart w:name="z6792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граф 2 – 11;</w:t>
      </w:r>
    </w:p>
    <w:bookmarkEnd w:id="269"/>
    <w:bookmarkStart w:name="z6792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1.3 = ∑ граф 2 – 11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</w:tbl>
    <w:p>
      <w:pPr>
        <w:spacing w:after="0"/>
        <w:ind w:left="0"/>
        <w:jc w:val="both"/>
      </w:pPr>
      <w:bookmarkStart w:name="z67930" w:id="27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93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охвате детей 5-6(7) возраста обязательной предшкольной подготовкой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932" w:id="27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ДО-12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93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 с предшкольными группами,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мини-центров с предшкольными группами,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с предшкольными классами,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классов, единиц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детей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воспитателей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934" w:id="27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93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охвате детей пяти-шестилетнего возраста обязательной предшкольной подготовкой"</w:t>
      </w:r>
      <w:r>
        <w:br/>
      </w:r>
      <w:r>
        <w:rPr>
          <w:rFonts w:ascii="Times New Roman"/>
          <w:b/>
          <w:i w:val="false"/>
          <w:color w:val="000000"/>
        </w:rPr>
        <w:t>(Индекс: № ДО-12, периодичность – годовая)</w:t>
      </w:r>
    </w:p>
    <w:bookmarkEnd w:id="276"/>
    <w:bookmarkStart w:name="z6793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77"/>
    <w:bookmarkStart w:name="z6793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детских садов, где есть предшкольные группы.</w:t>
      </w:r>
    </w:p>
    <w:bookmarkEnd w:id="278"/>
    <w:bookmarkStart w:name="z6793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предшкольных групп в детских садах.</w:t>
      </w:r>
    </w:p>
    <w:bookmarkEnd w:id="279"/>
    <w:bookmarkStart w:name="z6793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мини-центров, где есть предшкольные группы.</w:t>
      </w:r>
    </w:p>
    <w:bookmarkEnd w:id="280"/>
    <w:bookmarkStart w:name="z6794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предшкольных групп в дошкольных мини-центрах.</w:t>
      </w:r>
    </w:p>
    <w:bookmarkEnd w:id="281"/>
    <w:bookmarkStart w:name="z6794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школ, где есть предшкольные классы.</w:t>
      </w:r>
    </w:p>
    <w:bookmarkEnd w:id="282"/>
    <w:bookmarkStart w:name="z6794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предшкольных классов в школах.</w:t>
      </w:r>
    </w:p>
    <w:bookmarkEnd w:id="283"/>
    <w:bookmarkStart w:name="z6794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284"/>
    <w:bookmarkStart w:name="z6794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предшкольных классов школ:</w:t>
      </w:r>
    </w:p>
    <w:bookmarkEnd w:id="285"/>
    <w:bookmarkStart w:name="z6794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ДО-12 графа 5 строка 1 = форма РИК-76 (2 раздел) графы 1-7 строка 1</w:t>
      </w:r>
    </w:p>
    <w:bookmarkEnd w:id="286"/>
    <w:bookmarkStart w:name="z6794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детей в предшкольных классах школ:</w:t>
      </w:r>
    </w:p>
    <w:bookmarkEnd w:id="287"/>
    <w:bookmarkStart w:name="z6794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ДО-12 графы 5 строка 1.1 = форма ДО-3 графа 13 строка 1.3 = форма РИК-76 (2 раздел) графы 1-7 строка 2 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</w:tbl>
    <w:p>
      <w:pPr>
        <w:spacing w:after="0"/>
        <w:ind w:left="0"/>
        <w:jc w:val="both"/>
      </w:pPr>
      <w:bookmarkStart w:name="z67949" w:id="2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95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в дошкольных организациях за исключением детских садов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951" w:id="29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ДО-13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9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дошкольных мини-центров,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мини-центров,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других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953" w:id="29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95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в дошкольных организациях за исключением детских садов"</w:t>
      </w:r>
      <w:r>
        <w:br/>
      </w:r>
      <w:r>
        <w:rPr>
          <w:rFonts w:ascii="Times New Roman"/>
          <w:b/>
          <w:i w:val="false"/>
          <w:color w:val="000000"/>
        </w:rPr>
        <w:t>(Индекс: № ДО-13, периодичность – годовая)</w:t>
      </w:r>
    </w:p>
    <w:bookmarkEnd w:id="294"/>
    <w:bookmarkStart w:name="z679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95"/>
    <w:bookmarkStart w:name="z6795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организаций.</w:t>
      </w:r>
    </w:p>
    <w:bookmarkEnd w:id="296"/>
    <w:bookmarkStart w:name="z6795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мини-центров.</w:t>
      </w:r>
    </w:p>
    <w:bookmarkEnd w:id="297"/>
    <w:bookmarkStart w:name="z6795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 указывается количество дошкольных мини-центров находящихся при дошкольной организации, школе, других организаций и самостоятельные.</w:t>
      </w:r>
    </w:p>
    <w:bookmarkEnd w:id="298"/>
    <w:bookmarkStart w:name="z6795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99"/>
    <w:bookmarkStart w:name="z6796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4, 5, 6, 7 для каждой строки;</w:t>
      </w:r>
    </w:p>
    <w:bookmarkEnd w:id="300"/>
    <w:bookmarkStart w:name="z6796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1.2 и 1.3 для каждой графы;</w:t>
      </w:r>
    </w:p>
    <w:bookmarkEnd w:id="301"/>
    <w:bookmarkStart w:name="z6796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строк 1.2.1 и 1.3.1 для каждой графы;</w:t>
      </w:r>
    </w:p>
    <w:bookmarkEnd w:id="302"/>
    <w:bookmarkStart w:name="z6796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2.2 и 2.3 для каждой графы;</w:t>
      </w:r>
    </w:p>
    <w:bookmarkEnd w:id="303"/>
    <w:bookmarkStart w:name="z6796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= ∑ строк 2.2.1 и 2.3.1 для каждой графы.</w:t>
      </w:r>
    </w:p>
    <w:bookmarkEnd w:id="304"/>
    <w:bookmarkStart w:name="z6796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305"/>
    <w:bookmarkStart w:name="z6796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306"/>
    <w:bookmarkStart w:name="z6796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 графа 1 = форма ДО-1 строка 1 графа 1 = форма ДО-8 строка 1 графа 1</w:t>
      </w:r>
    </w:p>
    <w:bookmarkEnd w:id="307"/>
    <w:bookmarkStart w:name="z6796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308"/>
    <w:bookmarkStart w:name="z6796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1.2 графа 1 = форма ДО-1 строка 4 графа 1 = форма ДО-8 строка 1.1 графа 1</w:t>
      </w:r>
    </w:p>
    <w:bookmarkEnd w:id="309"/>
    <w:bookmarkStart w:name="z6797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310"/>
    <w:bookmarkStart w:name="z6797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 графа 1 = форма ДО-1 строка 6 графа 1 = форма ДО-8 строка 1.2 графа 1</w:t>
      </w:r>
    </w:p>
    <w:bookmarkEnd w:id="311"/>
    <w:bookmarkStart w:name="z6797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детей:</w:t>
      </w:r>
    </w:p>
    <w:bookmarkEnd w:id="312"/>
    <w:bookmarkStart w:name="z6797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1.1 графа 1 = форма ДО-1 строка 1 графа 3 = форма ДО-3 строка 1 графа 1 = форма ДО-6 строка 1 графа 1</w:t>
      </w:r>
    </w:p>
    <w:bookmarkEnd w:id="313"/>
    <w:bookmarkStart w:name="z6797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детей в городской местности:</w:t>
      </w:r>
    </w:p>
    <w:bookmarkEnd w:id="314"/>
    <w:bookmarkStart w:name="z6797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форма ДО-13 строка 1.2.1 графа 1 = форма ДО-1 строка 1 графа 5 = форма ДО-6 строка 1.1 графа 1</w:t>
      </w:r>
    </w:p>
    <w:bookmarkEnd w:id="315"/>
    <w:bookmarkStart w:name="z6797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Всего детей в сельской местности:</w:t>
      </w:r>
    </w:p>
    <w:bookmarkEnd w:id="316"/>
    <w:bookmarkStart w:name="z6797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1.3.1 графа 1 = форма ДО-1 строка 1 графа 7 = форма ДО-6 строка 1.2 графа 1</w:t>
      </w:r>
    </w:p>
    <w:bookmarkEnd w:id="317"/>
    <w:bookmarkStart w:name="z6797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Всего детей в мини-центрах:</w:t>
      </w:r>
    </w:p>
    <w:bookmarkEnd w:id="318"/>
    <w:bookmarkStart w:name="z6797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1.1 графа 2 = форма ДО-3 строка 1.2 графа 1</w:t>
      </w:r>
    </w:p>
    <w:bookmarkEnd w:id="319"/>
    <w:bookmarkStart w:name="z6798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Всего детей в сельской местности:</w:t>
      </w:r>
    </w:p>
    <w:bookmarkEnd w:id="320"/>
    <w:bookmarkStart w:name="z6798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ДО-13 строка 1.3.1 графа 2 = форма ДО-3 строка 1.2.1 графа 1</w:t>
      </w:r>
    </w:p>
    <w:bookmarkEnd w:id="321"/>
    <w:bookmarkStart w:name="z6798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</w:tbl>
    <w:p>
      <w:pPr>
        <w:spacing w:after="0"/>
        <w:ind w:left="0"/>
        <w:jc w:val="both"/>
      </w:pPr>
      <w:bookmarkStart w:name="z67984" w:id="32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798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очередности детей в дошкольные организации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7986" w:id="32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ДО-14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798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возрасте от 0–6 лет, состоящих на очереди в дошкольные организации,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от 0 до 1 года,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от 1 года до 2 лет,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двухлетних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четырехлетних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пятилетних детей,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шестилетних детей,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988" w:id="3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798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очередности детей в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(Индекс: № ДО-14, периодичность – годовая)</w:t>
      </w:r>
    </w:p>
    <w:bookmarkEnd w:id="328"/>
    <w:bookmarkStart w:name="z6799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29"/>
    <w:bookmarkStart w:name="z6799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детей в возрасте от 0-6 лет, состоящих на очереди в дошкольные организации.</w:t>
      </w:r>
    </w:p>
    <w:bookmarkEnd w:id="330"/>
    <w:bookmarkStart w:name="z6799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детей в возрасте от 0 до 1 года, состоящих на очереди в дошкольные организации.</w:t>
      </w:r>
    </w:p>
    <w:bookmarkEnd w:id="331"/>
    <w:bookmarkStart w:name="z6799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детей в возрасте от 1 года до 2 лет, состоящих на очереди в дошкольные организации.</w:t>
      </w:r>
    </w:p>
    <w:bookmarkEnd w:id="332"/>
    <w:bookmarkStart w:name="z6799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детей в возрасте 2 года, состоящих на очереди в дошкольные организации.</w:t>
      </w:r>
    </w:p>
    <w:bookmarkEnd w:id="333"/>
    <w:bookmarkStart w:name="z6799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детей в возрасте 3 года, состоящих на очереди в дошкольные организации.</w:t>
      </w:r>
    </w:p>
    <w:bookmarkEnd w:id="334"/>
    <w:bookmarkStart w:name="z6799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детей в возрасте 4 года, состоящих на очереди в дошкольные организации.</w:t>
      </w:r>
    </w:p>
    <w:bookmarkEnd w:id="335"/>
    <w:bookmarkStart w:name="z6799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детей в возрасте 5 лет, состоящих на очереди в дошкольные организации.</w:t>
      </w:r>
    </w:p>
    <w:bookmarkEnd w:id="336"/>
    <w:bookmarkStart w:name="z6799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детей в возрасте 6 лет, состоящих на очереди в дошкольные организации.</w:t>
      </w:r>
    </w:p>
    <w:bookmarkEnd w:id="337"/>
    <w:bookmarkStart w:name="z6799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338"/>
    <w:bookmarkStart w:name="z6800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 и 1.2 для каждой графы.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</w:tbl>
    <w:p>
      <w:pPr>
        <w:spacing w:after="0"/>
        <w:ind w:left="0"/>
        <w:jc w:val="both"/>
      </w:pPr>
      <w:bookmarkStart w:name="z68002" w:id="34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дошкольного образования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00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мониторинге открытия и закрытия дошкольных организаций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004" w:id="34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ДО-15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Периодичность: 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представления: до 31 октября (включительно) после отчетного периода </w:t>
      </w:r>
    </w:p>
    <w:bookmarkStart w:name="z6800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республиканского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местного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приватизированных,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высвобожденных отдельно стоящих зданий коммунальной собственности, находящихся в аренде,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школах,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детских садах,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0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на 1 этажах жилых домов,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новых зданий и помещений, пригодных для открытия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места в действующих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007" w:id="34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00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мониторинге открытия и закрытия дошкольных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ДО-15, периодичность – годовая)</w:t>
      </w:r>
    </w:p>
    <w:bookmarkEnd w:id="346"/>
    <w:bookmarkStart w:name="z6800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47"/>
    <w:bookmarkStart w:name="z6801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дошкольных организаций построенных из республиканского бюджета.</w:t>
      </w:r>
    </w:p>
    <w:bookmarkEnd w:id="348"/>
    <w:bookmarkStart w:name="z6801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дошкольных организаций построенных из местного бюджета.</w:t>
      </w:r>
    </w:p>
    <w:bookmarkEnd w:id="349"/>
    <w:bookmarkStart w:name="z6801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дошкольных организаций открытых за счет государственно-частного партнерства.</w:t>
      </w:r>
    </w:p>
    <w:bookmarkEnd w:id="350"/>
    <w:bookmarkStart w:name="z6801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открытых дошкольных организаций из приватизированных.</w:t>
      </w:r>
    </w:p>
    <w:bookmarkEnd w:id="351"/>
    <w:bookmarkStart w:name="z6801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открытых частных дошкольных организаций из приватизированных.</w:t>
      </w:r>
    </w:p>
    <w:bookmarkEnd w:id="352"/>
    <w:bookmarkStart w:name="z6801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открытых дошкольных организаций за счет высвобожденния отдельно стоящих зданий коммунальной собственности, находящихся в аренде.</w:t>
      </w:r>
    </w:p>
    <w:bookmarkEnd w:id="353"/>
    <w:bookmarkStart w:name="z6801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открытых частных дошкольных организаций за счет высвобожденния отдельно стоящих зданий коммунальной собственности, находящихся в аренде.</w:t>
      </w:r>
    </w:p>
    <w:bookmarkEnd w:id="354"/>
    <w:bookmarkStart w:name="z6801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открытых мини-центров при школах.</w:t>
      </w:r>
    </w:p>
    <w:bookmarkEnd w:id="355"/>
    <w:bookmarkStart w:name="z6801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открытых мини-центров при детских садах.</w:t>
      </w:r>
    </w:p>
    <w:bookmarkEnd w:id="356"/>
    <w:bookmarkStart w:name="z6801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открытых частных мини-центров при детских садах.</w:t>
      </w:r>
    </w:p>
    <w:bookmarkEnd w:id="357"/>
    <w:bookmarkStart w:name="z6802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открытых мини-центров.</w:t>
      </w:r>
    </w:p>
    <w:bookmarkEnd w:id="358"/>
    <w:bookmarkStart w:name="z6802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открытых частных мини-центров.</w:t>
      </w:r>
    </w:p>
    <w:bookmarkEnd w:id="359"/>
    <w:bookmarkStart w:name="z6802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открытых детских садов.</w:t>
      </w:r>
    </w:p>
    <w:bookmarkEnd w:id="360"/>
    <w:bookmarkStart w:name="z6802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открытых частных детских садов.</w:t>
      </w:r>
    </w:p>
    <w:bookmarkEnd w:id="361"/>
    <w:bookmarkStart w:name="z6802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открытых дошкольных организаций на 1 этажах жилых домов.</w:t>
      </w:r>
    </w:p>
    <w:bookmarkEnd w:id="362"/>
    <w:bookmarkStart w:name="z6802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открытых частных дошкольных организаций на 1 этажах жилых домов.</w:t>
      </w:r>
    </w:p>
    <w:bookmarkEnd w:id="363"/>
    <w:bookmarkStart w:name="z6802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дошкольных организаций, переданных новых зданий и помещений, пригодных для открытия дошкольных организаций.</w:t>
      </w:r>
    </w:p>
    <w:bookmarkEnd w:id="364"/>
    <w:bookmarkStart w:name="z6802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открытых частных дошкольных организаций, переданных новых зданий и помещений, пригодных для открытия дошкольных организаций.</w:t>
      </w:r>
    </w:p>
    <w:bookmarkEnd w:id="365"/>
    <w:bookmarkStart w:name="z6802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дополнительные места в действующих дошкольных организациях.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</w:tbl>
    <w:p>
      <w:pPr>
        <w:spacing w:after="0"/>
        <w:ind w:left="0"/>
        <w:jc w:val="both"/>
      </w:pPr>
      <w:bookmarkStart w:name="z68030" w:id="36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03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сети, контингенте, возрасте и социальном статусе контингента организаций дополнительного образования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032" w:id="36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ВУ-1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803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70"/>
    <w:bookmarkStart w:name="z6803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организаций дополнительного образования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дополнительного образования,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3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3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3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единиц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единиц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3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75"/>
    <w:bookmarkStart w:name="z6803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учащихся в организациях дополнительного образования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всего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человек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казахов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смешанные (из строки 1.1)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человек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казахов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 языке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смешанные (из строки 1.2)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380"/>
    <w:bookmarkStart w:name="z6804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Количество учащихся в организациях дополнительного образования по возрастам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школьников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школьников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творчества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 юношеские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натуралистов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экологические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экобиоцентры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техников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технического творчества детей и юношества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всего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6-10 возраста (из строки 1.1)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дворовые клубы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школы искусств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юных туристов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детско-юношеского туризма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клубные досуговые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искусств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школы художественно-эстетической направленности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лагеря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детско-юношеские школы олимпийского резерва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по направлениям деятельности и интересам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методический центр дополнительного образования для детей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загородные оздоровительные лагеря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дневного пребывания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4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11-15 возраста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16-18 возраста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оставшиеся без попечения родителей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сирот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особыми образовательными потребностями в здоровье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 дети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(из строки 1.1)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спорта, человек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6-10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11-15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16-18 возраста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оставшиеся без попечения родителей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сирот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особыми образовательными потребностями в здоровье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 дети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(из строки 1.2)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048" w:id="38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04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сети, контингенте, возрасте и социальном статусе контингента организаций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ВУ-1, периодичность – годовая)</w:t>
      </w:r>
    </w:p>
    <w:bookmarkEnd w:id="386"/>
    <w:bookmarkStart w:name="z680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87"/>
    <w:bookmarkStart w:name="z680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388"/>
    <w:bookmarkStart w:name="z680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дворцов школьников.</w:t>
      </w:r>
    </w:p>
    <w:bookmarkEnd w:id="389"/>
    <w:bookmarkStart w:name="z680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станции юных натуралистов.</w:t>
      </w:r>
    </w:p>
    <w:bookmarkEnd w:id="390"/>
    <w:bookmarkStart w:name="z6805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станции юных техников.</w:t>
      </w:r>
    </w:p>
    <w:bookmarkEnd w:id="391"/>
    <w:bookmarkStart w:name="z6805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станции юных туристов.</w:t>
      </w:r>
    </w:p>
    <w:bookmarkEnd w:id="392"/>
    <w:bookmarkStart w:name="z6805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детских дворовых клубов.</w:t>
      </w:r>
    </w:p>
    <w:bookmarkEnd w:id="393"/>
    <w:bookmarkStart w:name="z6805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детских школ искусств.</w:t>
      </w:r>
    </w:p>
    <w:bookmarkEnd w:id="394"/>
    <w:bookmarkStart w:name="z6805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детских оздоровительных лагерей.</w:t>
      </w:r>
    </w:p>
    <w:bookmarkEnd w:id="395"/>
    <w:bookmarkStart w:name="z6805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детско-юношеских спортивных школ.</w:t>
      </w:r>
    </w:p>
    <w:bookmarkEnd w:id="396"/>
    <w:bookmarkStart w:name="z6806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специализированных детско-юношеских школ олимпийского резерва.</w:t>
      </w:r>
    </w:p>
    <w:bookmarkEnd w:id="397"/>
    <w:bookmarkStart w:name="z6806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других организации по направлению деятельности и интересам детей.</w:t>
      </w:r>
    </w:p>
    <w:bookmarkEnd w:id="398"/>
    <w:bookmarkStart w:name="z6806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учебно-методических центров дополнительного образования для детей.</w:t>
      </w:r>
    </w:p>
    <w:bookmarkEnd w:id="399"/>
    <w:bookmarkStart w:name="z6806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общее количество всех организаций.</w:t>
      </w:r>
    </w:p>
    <w:bookmarkEnd w:id="400"/>
    <w:bookmarkStart w:name="z6806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01"/>
    <w:bookmarkStart w:name="z6806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детей в дворцах школьников.</w:t>
      </w:r>
    </w:p>
    <w:bookmarkEnd w:id="402"/>
    <w:bookmarkStart w:name="z6806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детей в станциях юных натуралистов.</w:t>
      </w:r>
    </w:p>
    <w:bookmarkEnd w:id="403"/>
    <w:bookmarkStart w:name="z6806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детей в станциях юных техников.</w:t>
      </w:r>
    </w:p>
    <w:bookmarkEnd w:id="404"/>
    <w:bookmarkStart w:name="z6806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детей в станциях юных туристов.</w:t>
      </w:r>
    </w:p>
    <w:bookmarkEnd w:id="405"/>
    <w:bookmarkStart w:name="z6806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детей в детских дворовых клубах.</w:t>
      </w:r>
    </w:p>
    <w:bookmarkEnd w:id="406"/>
    <w:bookmarkStart w:name="z6807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детей в детских школах искусств.</w:t>
      </w:r>
    </w:p>
    <w:bookmarkEnd w:id="407"/>
    <w:bookmarkStart w:name="z6807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детей в детских оздоровительных лагерях.</w:t>
      </w:r>
    </w:p>
    <w:bookmarkEnd w:id="408"/>
    <w:bookmarkStart w:name="z6807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детей в детских юношеских спортивных школах.</w:t>
      </w:r>
    </w:p>
    <w:bookmarkEnd w:id="409"/>
    <w:bookmarkStart w:name="z6807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детей в специализированных детских юношеских школах олимпийского резерва.</w:t>
      </w:r>
    </w:p>
    <w:bookmarkEnd w:id="410"/>
    <w:bookmarkStart w:name="z6807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детей в других организациях по направлению деятельности и интересам детей.</w:t>
      </w:r>
    </w:p>
    <w:bookmarkEnd w:id="411"/>
    <w:bookmarkStart w:name="z6807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детей в учебно-методических центрах дополнительного образования для детей.</w:t>
      </w:r>
    </w:p>
    <w:bookmarkEnd w:id="412"/>
    <w:bookmarkStart w:name="z6807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общее количество детей дополнительного образования.</w:t>
      </w:r>
    </w:p>
    <w:bookmarkEnd w:id="413"/>
    <w:bookmarkStart w:name="z6807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14"/>
    <w:bookmarkStart w:name="z6807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указывается количество детей в дворцах школьников по возрастному составу.</w:t>
      </w:r>
    </w:p>
    <w:bookmarkEnd w:id="415"/>
    <w:bookmarkStart w:name="z6807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количество детей в станциях юных натуралистов по возрастному составу.</w:t>
      </w:r>
    </w:p>
    <w:bookmarkEnd w:id="416"/>
    <w:bookmarkStart w:name="z6808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10-12 указывается количество детей в станциях юных техников по возрастному составу.</w:t>
      </w:r>
    </w:p>
    <w:bookmarkEnd w:id="417"/>
    <w:bookmarkStart w:name="z6808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детей в станциях юных туристов по возрастному составу.</w:t>
      </w:r>
    </w:p>
    <w:bookmarkEnd w:id="418"/>
    <w:bookmarkStart w:name="z6808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количество детей в детских дворовых клубах по возрастному составу.</w:t>
      </w:r>
    </w:p>
    <w:bookmarkEnd w:id="419"/>
    <w:bookmarkStart w:name="z6808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18-21 указывается количество детей в детских школах искусств по возрастному составу.</w:t>
      </w:r>
    </w:p>
    <w:bookmarkEnd w:id="420"/>
    <w:bookmarkStart w:name="z6808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количество детей в детских оздоровительных лагерях по возрастному составу.</w:t>
      </w:r>
    </w:p>
    <w:bookmarkEnd w:id="421"/>
    <w:bookmarkStart w:name="z6808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детей в детских юношеских спортивных школах по возрастному составу.</w:t>
      </w:r>
    </w:p>
    <w:bookmarkEnd w:id="422"/>
    <w:bookmarkStart w:name="z6808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детей в специализированных детских юношеских школах олимпийского резерва по возрастному составу.</w:t>
      </w:r>
    </w:p>
    <w:bookmarkEnd w:id="423"/>
    <w:bookmarkStart w:name="z6808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детей в других организациях по направлению деятельности и интересам детей по возрастному составу.</w:t>
      </w:r>
    </w:p>
    <w:bookmarkEnd w:id="424"/>
    <w:bookmarkStart w:name="z6808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детей в учебно-методических центрах дополнительного образования для детей по возрастному составу.</w:t>
      </w:r>
    </w:p>
    <w:bookmarkEnd w:id="425"/>
    <w:bookmarkStart w:name="z6808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общее количество детей дополнительного образования по возрастному составу.</w:t>
      </w:r>
    </w:p>
    <w:bookmarkEnd w:id="426"/>
    <w:bookmarkStart w:name="z6809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427"/>
    <w:bookmarkStart w:name="z6809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28"/>
    <w:bookmarkStart w:name="z6809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32=∑ граф 1-31 для каждой строки</w:t>
      </w:r>
    </w:p>
    <w:bookmarkEnd w:id="429"/>
    <w:bookmarkStart w:name="z6809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</w:t>
      </w:r>
    </w:p>
    <w:bookmarkEnd w:id="430"/>
    <w:bookmarkStart w:name="z6809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31"/>
    <w:bookmarkStart w:name="z6809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графы.</w:t>
      </w:r>
    </w:p>
    <w:bookmarkEnd w:id="432"/>
    <w:bookmarkStart w:name="z6809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33"/>
    <w:bookmarkStart w:name="z6809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32=∑ граф 1-31 для каждой строки.</w:t>
      </w:r>
    </w:p>
    <w:bookmarkEnd w:id="434"/>
    <w:bookmarkStart w:name="z6809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1.1, 1.2 для каждой графы.</w:t>
      </w:r>
    </w:p>
    <w:bookmarkEnd w:id="435"/>
    <w:bookmarkStart w:name="z6809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1.1.1-1.1.3 для каждой графы.</w:t>
      </w:r>
    </w:p>
    <w:bookmarkEnd w:id="436"/>
    <w:bookmarkStart w:name="z6810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1.2=∑ строк 1.2.1-1.2.3 для каждой графы.</w:t>
      </w:r>
    </w:p>
    <w:bookmarkEnd w:id="437"/>
    <w:bookmarkStart w:name="z6810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438"/>
    <w:bookmarkStart w:name="z6810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всего учащихся:</w:t>
      </w:r>
    </w:p>
    <w:bookmarkEnd w:id="439"/>
    <w:bookmarkStart w:name="z6810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ВУ-1 раздел 2 строка 1 графа 32 = форма ВУ-1 раздел 3 строка 1 графа 32 = форма ВУ-2 раздел 2 строка 1 = ∑ граф 1-19 для каждой строки.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</w:tbl>
    <w:p>
      <w:pPr>
        <w:spacing w:after="0"/>
        <w:ind w:left="0"/>
        <w:jc w:val="both"/>
      </w:pPr>
      <w:bookmarkStart w:name="z68105" w:id="44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106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ресурсах, объединениях и педагогических кадрах организаций дополнительного образования для детей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107" w:id="44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ВУ-2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810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Материально -техническая база организаций дополнительного образования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дополнительного образования,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здания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турникет,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библиотек,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музей,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имеющих лагерь,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капитальный ремонт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текущего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0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445"/>
    <w:bookmarkStart w:name="z6811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детей в кружках и секциях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спортивные секции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волейбольные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баскетбольные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лыжный 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(все виды)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шахматно-шашечные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спортивные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детей,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кылкобыз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сазсырнай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сыбызгы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балалайка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(секции, классы)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инструменты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эстрадно-джазовое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танцы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 (хоровое пение)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моделирование одежды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бумагопластика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кружевоплетение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нетрадиционные материалы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материалы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техника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дерева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камня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декоративно-прикладные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на казахском языке (секции)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бесплатные кружки (секции)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кружки (секции)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эколого-биологические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общественно-гуманитарные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естественно-математические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технические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гуманитарные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453"/>
    <w:bookmarkStart w:name="z6811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Количество педагогических работников в организациях дополнительного образования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педагогических работников в организациях дополнительного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 культуры и 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1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педагогических работников в организациях дополнительного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30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59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2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совместителей в ОДО, человек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2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совместителей в ОДО,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 (выпускники педагогических высших учебных заведений и колледжей текущего года),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30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59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(педагогическое)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122" w:id="45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12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ресурсах, объединениях и педагогических кадрах организаций дополнительного образования для детей"</w:t>
      </w:r>
      <w:r>
        <w:br/>
      </w:r>
      <w:r>
        <w:rPr>
          <w:rFonts w:ascii="Times New Roman"/>
          <w:b/>
          <w:i w:val="false"/>
          <w:color w:val="000000"/>
        </w:rPr>
        <w:t>(Индекс: № ВУ-2, периодичность – годовая)</w:t>
      </w:r>
    </w:p>
    <w:bookmarkEnd w:id="459"/>
    <w:bookmarkStart w:name="z6812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460"/>
    <w:bookmarkStart w:name="z6812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61"/>
    <w:bookmarkStart w:name="z6812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 дополнительного образования.</w:t>
      </w:r>
    </w:p>
    <w:bookmarkEnd w:id="462"/>
    <w:bookmarkStart w:name="z6812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тип здания организации дополнительного образования.</w:t>
      </w:r>
    </w:p>
    <w:bookmarkEnd w:id="463"/>
    <w:bookmarkStart w:name="z6812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техническое состояние здания организации дополнительного образования.</w:t>
      </w:r>
    </w:p>
    <w:bookmarkEnd w:id="464"/>
    <w:bookmarkStart w:name="z6812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организаций дополнительного образования, имеющих турникеты.</w:t>
      </w:r>
    </w:p>
    <w:bookmarkEnd w:id="465"/>
    <w:bookmarkStart w:name="z6813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организаций дополнительного образования, имеющих библиотеки.</w:t>
      </w:r>
    </w:p>
    <w:bookmarkEnd w:id="466"/>
    <w:bookmarkStart w:name="z6813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организаций дополнительного образования, имеющих музеи.</w:t>
      </w:r>
    </w:p>
    <w:bookmarkEnd w:id="467"/>
    <w:bookmarkStart w:name="z6813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организаций дополнительного образования, имеющих лагеря.</w:t>
      </w:r>
    </w:p>
    <w:bookmarkEnd w:id="468"/>
    <w:bookmarkStart w:name="z6813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69"/>
    <w:bookmarkStart w:name="z6813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спортивных секций.</w:t>
      </w:r>
    </w:p>
    <w:bookmarkEnd w:id="470"/>
    <w:bookmarkStart w:name="z6813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 указывается количество спортивных секций по видам.</w:t>
      </w:r>
    </w:p>
    <w:bookmarkEnd w:id="471"/>
    <w:bookmarkStart w:name="z6813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всего количество кружков (секции).</w:t>
      </w:r>
    </w:p>
    <w:bookmarkEnd w:id="472"/>
    <w:bookmarkStart w:name="z6813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13-86 указывается количество кружков (секции) по видам.</w:t>
      </w:r>
    </w:p>
    <w:bookmarkEnd w:id="473"/>
    <w:bookmarkStart w:name="z6813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87 указывается количество кружков (секции) обучающих на казахском языке.</w:t>
      </w:r>
    </w:p>
    <w:bookmarkEnd w:id="474"/>
    <w:bookmarkStart w:name="z6813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88 указывается количество бесплатных кружков.</w:t>
      </w:r>
    </w:p>
    <w:bookmarkEnd w:id="475"/>
    <w:bookmarkStart w:name="z6814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89 указывается количество платных кружков.</w:t>
      </w:r>
    </w:p>
    <w:bookmarkEnd w:id="476"/>
    <w:bookmarkStart w:name="z6814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77"/>
    <w:bookmarkStart w:name="z6814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педагогических работников в организациях дополнительного образования (штатные).</w:t>
      </w:r>
    </w:p>
    <w:bookmarkEnd w:id="478"/>
    <w:bookmarkStart w:name="z6814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указывается всего количество педагогических работников по образованию (штатные)..</w:t>
      </w:r>
    </w:p>
    <w:bookmarkEnd w:id="479"/>
    <w:bookmarkStart w:name="z6814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8-15 указывается количество педагогических работников по квалификации (штатные)..</w:t>
      </w:r>
    </w:p>
    <w:bookmarkEnd w:id="480"/>
    <w:bookmarkStart w:name="z6814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16-20 указывается количество педагогических работников по возрасту (штатные).</w:t>
      </w:r>
    </w:p>
    <w:bookmarkEnd w:id="481"/>
    <w:bookmarkStart w:name="z6814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педагогических работников в организациях дополнительного образования (совместители).</w:t>
      </w:r>
    </w:p>
    <w:bookmarkEnd w:id="482"/>
    <w:bookmarkStart w:name="z6814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22-27 указывается всего количество педагогических работников по образованию (совместители).</w:t>
      </w:r>
    </w:p>
    <w:bookmarkEnd w:id="483"/>
    <w:bookmarkStart w:name="z6814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28-35 указывается количество педагогических работников по квалификации (совместители).</w:t>
      </w:r>
    </w:p>
    <w:bookmarkEnd w:id="484"/>
    <w:bookmarkStart w:name="z6814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36-40 указывается количество педагогических работников по возрасту (совместители).</w:t>
      </w:r>
    </w:p>
    <w:bookmarkEnd w:id="485"/>
    <w:bookmarkStart w:name="z6815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41 указывается всего количество молодых специалистов.</w:t>
      </w:r>
    </w:p>
    <w:bookmarkEnd w:id="486"/>
    <w:bookmarkStart w:name="z6815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42-46 указывается количество молодых специалистов по образованию.</w:t>
      </w:r>
    </w:p>
    <w:bookmarkEnd w:id="487"/>
    <w:bookmarkStart w:name="z6815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потребность в кадрах.</w:t>
      </w:r>
    </w:p>
    <w:bookmarkEnd w:id="488"/>
    <w:bookmarkStart w:name="z6815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489"/>
    <w:bookmarkStart w:name="z6815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490"/>
    <w:bookmarkStart w:name="z6815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1.2, 1.3 для каждой графы</w:t>
      </w:r>
    </w:p>
    <w:bookmarkEnd w:id="491"/>
    <w:bookmarkStart w:name="z681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1.2.1, 1.3.1 для каждой графы</w:t>
      </w:r>
    </w:p>
    <w:bookmarkEnd w:id="492"/>
    <w:bookmarkStart w:name="z6815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граф 2, 3 для каждой строки</w:t>
      </w:r>
    </w:p>
    <w:bookmarkEnd w:id="493"/>
    <w:bookmarkStart w:name="z6815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494"/>
    <w:bookmarkStart w:name="z6815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 3 для каждой графы</w:t>
      </w:r>
    </w:p>
    <w:bookmarkEnd w:id="495"/>
    <w:bookmarkStart w:name="z6816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2.1, 3.1 для каждой графы</w:t>
      </w:r>
    </w:p>
    <w:bookmarkEnd w:id="496"/>
    <w:bookmarkStart w:name="z6816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1.1.1=∑ строк 2.1.1, 3.1.1 для каждой графы</w:t>
      </w:r>
    </w:p>
    <w:bookmarkEnd w:id="497"/>
    <w:bookmarkStart w:name="z6816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498"/>
    <w:bookmarkStart w:name="z6816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1.2, 1.3 для каждой графы</w:t>
      </w:r>
    </w:p>
    <w:bookmarkEnd w:id="499"/>
    <w:bookmarkStart w:name="z6816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1.1=∑ строк 1.2.1, 1.3.1 для каждой графы</w:t>
      </w:r>
    </w:p>
    <w:bookmarkEnd w:id="500"/>
    <w:bookmarkStart w:name="z6816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граф 2-7=∑ граф 8-15=∑ граф 16-20 для каждой строки</w:t>
      </w:r>
    </w:p>
    <w:bookmarkEnd w:id="501"/>
    <w:bookmarkStart w:name="z6816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21=∑ граф 22-27 =∑ граф 28-35=∑ граф 36-40 для каждой строки</w:t>
      </w:r>
    </w:p>
    <w:bookmarkEnd w:id="502"/>
    <w:bookmarkStart w:name="z6816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41=∑ граф 42-46</w:t>
      </w:r>
    </w:p>
    <w:bookmarkEnd w:id="5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</w:tbl>
    <w:p>
      <w:pPr>
        <w:spacing w:after="0"/>
        <w:ind w:left="0"/>
        <w:jc w:val="both"/>
      </w:pPr>
      <w:bookmarkStart w:name="z68169" w:id="50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17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районных, городских и областных детско-юношеских объединениях организаций образования республики, мероприятиях, проектах, и органах ученического самоуправления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171" w:id="50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ВУ-3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Астана, Алматы,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организация 'Жас Ұлан'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 республиканская организация 'Жас Қыран'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скаутского движения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дебатное движение школьников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общественные объединения неуказанные в графах 1-11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 советы профилактики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руководителей,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клубов, единиц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членов организации,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членов организации учащихся 1-11 классов,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воспитательных проектов, единиц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советов, единиц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17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школьные, районные, городские, областные парламенты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школьников, охваченных республиканскими детско-юношескими спортивными турнирами (спартакиада школьников и другие)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парламентов,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школьных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районных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городских парламентов,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областных парламентов,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173" w:id="50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17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районных, городских и областных детско-юношеских объединениях организаций образования республики, мероприятиях, проектах, и органах ученического самоуправления"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ВУ-3, периодичность – годовая)</w:t>
      </w:r>
    </w:p>
    <w:bookmarkEnd w:id="509"/>
    <w:bookmarkStart w:name="z6817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10"/>
    <w:bookmarkStart w:name="z6817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членов в республиканских организациях "Жас Ұлан".</w:t>
      </w:r>
    </w:p>
    <w:bookmarkEnd w:id="511"/>
    <w:bookmarkStart w:name="z6817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руководителей в республиканских организациях "Жас Ұлан".</w:t>
      </w:r>
    </w:p>
    <w:bookmarkEnd w:id="512"/>
    <w:bookmarkStart w:name="z6817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воспитательных проектов в республиканских организациях "Жас Ұлан".</w:t>
      </w:r>
    </w:p>
    <w:bookmarkEnd w:id="513"/>
    <w:bookmarkStart w:name="z6817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членов в республиканских организациях "Жас Қыран".</w:t>
      </w:r>
    </w:p>
    <w:bookmarkEnd w:id="514"/>
    <w:bookmarkStart w:name="z6818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руководителей в республиканских организациях "Жас Қыран".</w:t>
      </w:r>
    </w:p>
    <w:bookmarkEnd w:id="515"/>
    <w:bookmarkStart w:name="z6818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воспитательных проектов в республиканских организациях "Жас Қыран".</w:t>
      </w:r>
    </w:p>
    <w:bookmarkEnd w:id="516"/>
    <w:bookmarkStart w:name="z6818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членов в скаутских движениях Казахстана.</w:t>
      </w:r>
    </w:p>
    <w:bookmarkEnd w:id="517"/>
    <w:bookmarkStart w:name="z6818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руководителей в скаутских движениях Казахстана.</w:t>
      </w:r>
    </w:p>
    <w:bookmarkEnd w:id="518"/>
    <w:bookmarkStart w:name="z6818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воспитательных проектов в скаутских движениях Казахстана.</w:t>
      </w:r>
    </w:p>
    <w:bookmarkEnd w:id="519"/>
    <w:bookmarkStart w:name="z6818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количество клубов в дебатных движениях школьников.</w:t>
      </w:r>
    </w:p>
    <w:bookmarkEnd w:id="520"/>
    <w:bookmarkStart w:name="z6818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членов в дебатных движениях школьников.</w:t>
      </w:r>
    </w:p>
    <w:bookmarkEnd w:id="521"/>
    <w:bookmarkStart w:name="z6818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членов в детско-юношеские общественные объединения.</w:t>
      </w:r>
    </w:p>
    <w:bookmarkEnd w:id="522"/>
    <w:bookmarkStart w:name="z6818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руководителей в детско-юношеские общественные объединения.</w:t>
      </w:r>
    </w:p>
    <w:bookmarkEnd w:id="523"/>
    <w:bookmarkStart w:name="z6818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воспитательных проектов в детско-юношеские общественные объединения.</w:t>
      </w:r>
    </w:p>
    <w:bookmarkEnd w:id="524"/>
    <w:bookmarkStart w:name="z6819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советов в школьных советах профилактики.</w:t>
      </w:r>
    </w:p>
    <w:bookmarkEnd w:id="525"/>
    <w:bookmarkStart w:name="z6819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членов в школьных советах профилактики.</w:t>
      </w:r>
    </w:p>
    <w:bookmarkEnd w:id="526"/>
    <w:bookmarkStart w:name="z6819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общее количество парламентов.</w:t>
      </w:r>
    </w:p>
    <w:bookmarkEnd w:id="527"/>
    <w:bookmarkStart w:name="z6819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членов в парламентах.</w:t>
      </w:r>
    </w:p>
    <w:bookmarkEnd w:id="528"/>
    <w:bookmarkStart w:name="z6819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21, 23, 25 указывается количество школьных, районных, городских, областных парламентов.</w:t>
      </w:r>
    </w:p>
    <w:bookmarkEnd w:id="529"/>
    <w:bookmarkStart w:name="z6819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22, 24, 26 указывается количество членов в школьных, районных, городских, областных парламентах.</w:t>
      </w:r>
    </w:p>
    <w:bookmarkEnd w:id="530"/>
    <w:bookmarkStart w:name="z6819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школьников, охваченных республиканскими детско-юношескими спортивными турнирами.</w:t>
      </w:r>
    </w:p>
    <w:bookmarkEnd w:id="5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</w:tbl>
    <w:p>
      <w:pPr>
        <w:spacing w:after="0"/>
        <w:ind w:left="0"/>
        <w:jc w:val="both"/>
      </w:pPr>
      <w:bookmarkStart w:name="z68198" w:id="53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19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школах, классах, учащихся и ресурсах вечерних (сменных) школ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200" w:id="534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СВ-1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bookmarkStart w:name="z6820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535"/>
    <w:bookmarkStart w:name="z6820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36"/>
    <w:bookmarkStart w:name="z68203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вечерних (сменных) школ, классов и учащихся в них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языку обучения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самостоятельные вечерние (сменные) общеобразовательные школы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очной формой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заочной формой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очной и заочной формами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общеобразовательные школы, при которых созданы классы очного обучения, группы заочного обучения, консультационные пункты для работающей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строк 1, 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по классам (сумма строк 4.1-4.4)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5-9 классы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10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11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12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 при исправительном учреждении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0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38"/>
    <w:bookmarkStart w:name="z6820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Материально-техническая база вечерних (сменных) школ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здания,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библиотек,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фонд библиотеки,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капитальный ремонт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текущего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206" w:id="54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207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школах, классах, учащихся и ресурсах вечерних (сменных)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СВ-1, периодичность – годовая)</w:t>
      </w:r>
    </w:p>
    <w:bookmarkEnd w:id="541"/>
    <w:bookmarkStart w:name="z6820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42"/>
    <w:bookmarkStart w:name="z6820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543"/>
    <w:bookmarkStart w:name="z6821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школ.</w:t>
      </w:r>
    </w:p>
    <w:bookmarkEnd w:id="544"/>
    <w:bookmarkStart w:name="z6821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классов.</w:t>
      </w:r>
    </w:p>
    <w:bookmarkEnd w:id="545"/>
    <w:bookmarkStart w:name="z6821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учащихся.</w:t>
      </w:r>
    </w:p>
    <w:bookmarkEnd w:id="546"/>
    <w:bookmarkStart w:name="z6821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4-7 указывается количество учащихся по языкам обучения.</w:t>
      </w:r>
    </w:p>
    <w:bookmarkEnd w:id="547"/>
    <w:bookmarkStart w:name="z6821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548"/>
    <w:bookmarkStart w:name="z6821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количество школ.</w:t>
      </w:r>
    </w:p>
    <w:bookmarkEnd w:id="549"/>
    <w:bookmarkStart w:name="z6821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тип здания.</w:t>
      </w:r>
    </w:p>
    <w:bookmarkEnd w:id="550"/>
    <w:bookmarkStart w:name="z6821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техническое состояние здания.</w:t>
      </w:r>
    </w:p>
    <w:bookmarkEnd w:id="551"/>
    <w:bookmarkStart w:name="z6821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число библиотек.</w:t>
      </w:r>
    </w:p>
    <w:bookmarkEnd w:id="552"/>
    <w:bookmarkStart w:name="z6821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всего фонд библиотеки.</w:t>
      </w:r>
    </w:p>
    <w:bookmarkEnd w:id="553"/>
    <w:bookmarkStart w:name="z6822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554"/>
    <w:bookmarkStart w:name="z6822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555"/>
    <w:bookmarkStart w:name="z6822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4-7 для каждой строки</w:t>
      </w:r>
    </w:p>
    <w:bookmarkEnd w:id="556"/>
    <w:bookmarkStart w:name="z6822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1.2-1.4 для каждой графы</w:t>
      </w:r>
    </w:p>
    <w:bookmarkEnd w:id="557"/>
    <w:bookmarkStart w:name="z6822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1, 2 для каждой графы</w:t>
      </w:r>
    </w:p>
    <w:bookmarkEnd w:id="558"/>
    <w:bookmarkStart w:name="z6822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4.1-4.4 для каждой графы</w:t>
      </w:r>
    </w:p>
    <w:bookmarkEnd w:id="5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</w:tbl>
    <w:p>
      <w:pPr>
        <w:spacing w:after="0"/>
        <w:ind w:left="0"/>
        <w:jc w:val="both"/>
      </w:pPr>
      <w:bookmarkStart w:name="z68227" w:id="56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22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учащихся вечерних (сменных) школ по классу и возрасту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229" w:id="562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СВ-2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5-класс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строк 1-17)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3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12-класс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231" w:id="56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232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"Количество учащихся вечерних (сменных) школ по классу и возрасту"</w:t>
      </w:r>
      <w:r>
        <w:br/>
      </w:r>
      <w:r>
        <w:rPr>
          <w:rFonts w:ascii="Times New Roman"/>
          <w:b/>
          <w:i w:val="false"/>
          <w:color w:val="000000"/>
        </w:rPr>
        <w:t>(Индекс: № СВ-2, периодичность – годовая)</w:t>
      </w:r>
    </w:p>
    <w:bookmarkEnd w:id="565"/>
    <w:bookmarkStart w:name="z6823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66"/>
    <w:bookmarkStart w:name="z6823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 1 класса,</w:t>
      </w:r>
    </w:p>
    <w:bookmarkEnd w:id="567"/>
    <w:bookmarkStart w:name="z6823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2 класса.</w:t>
      </w:r>
    </w:p>
    <w:bookmarkEnd w:id="568"/>
    <w:bookmarkStart w:name="z6823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учащихся 3 класса</w:t>
      </w:r>
    </w:p>
    <w:bookmarkEnd w:id="569"/>
    <w:bookmarkStart w:name="z6823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учащихся 4 класса.</w:t>
      </w:r>
    </w:p>
    <w:bookmarkEnd w:id="570"/>
    <w:bookmarkStart w:name="z6823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учащихся 5 класса.</w:t>
      </w:r>
    </w:p>
    <w:bookmarkEnd w:id="571"/>
    <w:bookmarkStart w:name="z6823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учащихся 6 класса.</w:t>
      </w:r>
    </w:p>
    <w:bookmarkEnd w:id="572"/>
    <w:bookmarkStart w:name="z6824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учащихся 7 класса.</w:t>
      </w:r>
    </w:p>
    <w:bookmarkEnd w:id="573"/>
    <w:bookmarkStart w:name="z6824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учащихся 8 класса.</w:t>
      </w:r>
    </w:p>
    <w:bookmarkEnd w:id="574"/>
    <w:bookmarkStart w:name="z6824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учащихся 9 класса.</w:t>
      </w:r>
    </w:p>
    <w:bookmarkEnd w:id="575"/>
    <w:bookmarkStart w:name="z6824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учащихся 10 класса.</w:t>
      </w:r>
    </w:p>
    <w:bookmarkEnd w:id="576"/>
    <w:bookmarkStart w:name="z6824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учащихся 11 класса.</w:t>
      </w:r>
    </w:p>
    <w:bookmarkEnd w:id="577"/>
    <w:bookmarkStart w:name="z6824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учащихся 12 класса.</w:t>
      </w:r>
    </w:p>
    <w:bookmarkEnd w:id="578"/>
    <w:bookmarkStart w:name="z6824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2,4,6,8,10,12,14,16,18,20,24,22,24 указывается количество девочек каждого класса.</w:t>
      </w:r>
    </w:p>
    <w:bookmarkEnd w:id="579"/>
    <w:bookmarkStart w:name="z6824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580"/>
    <w:bookmarkStart w:name="z6824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18=∑ строк 1-17 для каждой графы.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</w:tbl>
    <w:p>
      <w:pPr>
        <w:spacing w:after="0"/>
        <w:ind w:left="0"/>
        <w:jc w:val="both"/>
      </w:pPr>
      <w:bookmarkStart w:name="z68250" w:id="58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251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дневных общеобразовательных школ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(без специальных организаций образования)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252" w:id="584"/>
      <w:r>
        <w:rPr>
          <w:rFonts w:ascii="Times New Roman"/>
          <w:b w:val="false"/>
          <w:i w:val="false"/>
          <w:color w:val="000000"/>
          <w:sz w:val="28"/>
        </w:rPr>
        <w:t>
      Индекс: Форма № Д-4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6825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Дневные общеобразовательные школы</w:t>
      </w:r>
    </w:p>
    <w:bookmarkEnd w:id="585"/>
    <w:bookmarkStart w:name="z6825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площадь всех зданий,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классных комнат, включая учебные кабинеты и лаборатории,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площадь,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капитального ремонта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аварийном состоянии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капитальный ремонт в отчетном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приспособленных помещениях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игровую комнату для детей 6 летнего возраста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все виды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видов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благоустроены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теплые и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теплые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отопления центральная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(автономное) отопление,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твҰрдом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5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газовом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электрокотельное отопление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видами отопления, не указанных в строках 3.9.2-3.9.5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внутри здания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 отдельном здании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интерактивное оборудование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учебные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классов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основ государства и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5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4.7)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4.9)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4.10)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русским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(узбекским, уйгурским или таджикским)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5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оснащены учебным оборудованием 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школ, имеющих учебные кабинеты новой модификации, единиц (из строки 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Интернет(из строки 4.17.2)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5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мультимедийные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кабинет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 (пункт)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лицензированный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создавших условия для инклюзивного образования (подъемные устройства, пандусы, специальные приспособления в санитарных комнатах, оснащения поручнями, специальными партами, столами)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5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мастерские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металла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древесины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видов труда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спортивный зал, оснащенный стандартным оборудованием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приспособленных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спортивные площадки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бассейном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столовых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буфетах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столовую, и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участкового инспектора полиции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турникеты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 видеонаблюдание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0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Дневные государственные общеобразовательные школы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площадь всех зданий,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классных комнат, включая учебные кабинеты и лаборатории,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площадь, квадратный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капитального ремонта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аварийном состоянии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капитальный ремонт в отчетном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в приспособленных помещениях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игровую комнату для детей 6 летнего возраста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все виды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видов благоустройства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благоустроены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теплые и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надворные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только теплые туалеты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отопления центральная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(автономное) отопление,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твҰрдом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газовом топливе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электрокотельное отопление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видами отопления, не указанных в строках 3.9.2-3.9.5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внутри здания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в отдельном здании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интерактивное оборудование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учебные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классов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кабинеты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основ государства и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4.7)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4.9)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4.10)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русским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 для классов с 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(узбекским, уйгурским или таджикским) языком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оборудованных лингафонным устройством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них рабочих мест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оснащены учебным оборудованием начальной военной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школ, имеющих учебные кабинеты новой модификации, единиц (из строки 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4.17.1)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4.17.2.2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лингафонные мультимедийные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4.17.6)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компьютеров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с наличием компьютеров c доступом к сети Интернет (из строки 4.18)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кабинет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 (пункт)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лицензированный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создавших условия для инклюзивного образования (подъемные устройства, пандусы, специальные приспособления в санитарных комнатах, оснащения поручнями, специальными партами, столами)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6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мастерские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металла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обработке древесины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видов труда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спортивный зал, оснащенный стандартным оборудованием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типовых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расположены в приспособленных зданиях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спортивные площадки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бассейном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столовых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буфетах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столовую, и буфет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участкового инспектора полиции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турникеты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имеющих видеонаблюдение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внутреннее и наружное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266" w:id="59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267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дневных общеобразовательных школ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(без специальных организаций образования)"</w:t>
      </w:r>
      <w:r>
        <w:br/>
      </w:r>
      <w:r>
        <w:rPr>
          <w:rFonts w:ascii="Times New Roman"/>
          <w:b/>
          <w:i w:val="false"/>
          <w:color w:val="000000"/>
        </w:rPr>
        <w:t>(Индекс: № Д-4, периодичность – годовая)</w:t>
      </w:r>
    </w:p>
    <w:bookmarkEnd w:id="599"/>
    <w:bookmarkStart w:name="z6826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Пояснение по заполнению Формы:</w:t>
      </w:r>
    </w:p>
    <w:bookmarkEnd w:id="600"/>
    <w:bookmarkStart w:name="z6826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школ.</w:t>
      </w:r>
    </w:p>
    <w:bookmarkEnd w:id="601"/>
    <w:bookmarkStart w:name="z6827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2-4 указывается количество школ по уровням образования.</w:t>
      </w:r>
    </w:p>
    <w:bookmarkEnd w:id="602"/>
    <w:bookmarkStart w:name="z6827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5-8 указывается количество школ по уровням образования в городской местности.</w:t>
      </w:r>
    </w:p>
    <w:bookmarkEnd w:id="603"/>
    <w:bookmarkStart w:name="z6827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9-12 указывается количество школ по уровням образования в сельском местности.</w:t>
      </w:r>
    </w:p>
    <w:bookmarkEnd w:id="604"/>
    <w:bookmarkStart w:name="z6827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</w:p>
    <w:bookmarkEnd w:id="605"/>
    <w:bookmarkStart w:name="z6827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5 и 9</w:t>
      </w:r>
    </w:p>
    <w:bookmarkEnd w:id="606"/>
    <w:bookmarkStart w:name="z6827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 и 10</w:t>
      </w:r>
    </w:p>
    <w:bookmarkEnd w:id="607"/>
    <w:bookmarkStart w:name="z6827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7 и 11</w:t>
      </w:r>
    </w:p>
    <w:bookmarkEnd w:id="608"/>
    <w:bookmarkStart w:name="z6827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8 и 12.</w:t>
      </w:r>
    </w:p>
    <w:bookmarkEnd w:id="6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</w:tbl>
    <w:p>
      <w:pPr>
        <w:spacing w:after="0"/>
        <w:ind w:left="0"/>
        <w:jc w:val="both"/>
      </w:pPr>
      <w:bookmarkStart w:name="z68279" w:id="6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280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организациях образования и численности школ, школ-интернатов, педагоги, учащихся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281" w:id="612"/>
      <w:r>
        <w:rPr>
          <w:rFonts w:ascii="Times New Roman"/>
          <w:b w:val="false"/>
          <w:i w:val="false"/>
          <w:color w:val="000000"/>
          <w:sz w:val="28"/>
        </w:rPr>
        <w:t>
      Индекс: формы № Д-9 раздел I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организаций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1-11(12) классов, единиц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совместителей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зрения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слуха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тяжелыми нарушениями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опорно-двигательного аппарата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интеллекта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задержкой психического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расстройством эмоционально-волевой сферы и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совмещений категорий детей, предусмотренных настоящим пунктом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психолого-педагогической коррекции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(autism-центр) поддержки детей с аутизмом (расстройством аутистического спектра)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логопедических пунктов из них;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поддержки инклюзивного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28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специальные педагоги,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 педагог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283" w:id="61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284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специальных организациях образования и численности школ, школ-интернатов, педагоги,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I, периодичность – годовая)</w:t>
      </w:r>
    </w:p>
    <w:bookmarkEnd w:id="615"/>
    <w:bookmarkStart w:name="z6828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 В графе 1 указывается общее количество школ.</w:t>
      </w:r>
    </w:p>
    <w:bookmarkEnd w:id="616"/>
    <w:bookmarkStart w:name="z6828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численность классов и в них учащихся.</w:t>
      </w:r>
    </w:p>
    <w:bookmarkEnd w:id="617"/>
    <w:bookmarkStart w:name="z6828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4-5 указывается количество школ имеющих интернатов.</w:t>
      </w:r>
    </w:p>
    <w:bookmarkEnd w:id="618"/>
    <w:bookmarkStart w:name="z6828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6-7 указывается количество педагогов.</w:t>
      </w:r>
    </w:p>
    <w:bookmarkEnd w:id="619"/>
    <w:bookmarkStart w:name="z6828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8-12 указывается количество специальных педагогов.</w:t>
      </w:r>
    </w:p>
    <w:bookmarkEnd w:id="620"/>
    <w:bookmarkStart w:name="z6829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13-14 указывается количество специалистов.</w:t>
      </w:r>
    </w:p>
    <w:bookmarkEnd w:id="621"/>
    <w:bookmarkStart w:name="z6829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15-20 указывается количество потребности в кадрах.</w:t>
      </w:r>
    </w:p>
    <w:bookmarkEnd w:id="622"/>
    <w:bookmarkStart w:name="z6829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21-22 указывается количество молодых специалистов.</w:t>
      </w:r>
    </w:p>
    <w:bookmarkEnd w:id="623"/>
    <w:bookmarkStart w:name="z6829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23-24 указывается количество молодые специалистов - дефектологов.</w:t>
      </w:r>
    </w:p>
    <w:bookmarkEnd w:id="624"/>
    <w:bookmarkStart w:name="z6829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625"/>
    <w:bookmarkStart w:name="z6829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"Об образовании").</w:t>
      </w:r>
    </w:p>
    <w:bookmarkEnd w:id="626"/>
    <w:bookmarkStart w:name="z6829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627"/>
    <w:bookmarkStart w:name="z6829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графы 1, 2, 3, 4, 5, 6, 7, 8, 9, 10, 11, 12, 13, 14, 15, 16, 17 = ∑ строк 1.1 - 1.8 каждой графы</w:t>
      </w:r>
    </w:p>
    <w:bookmarkEnd w:id="628"/>
    <w:bookmarkStart w:name="z6829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графы 1, 2, 3, 4, 5, 6, 7, 8, 9, 10, 11, 12, 13, 14, 15, 16, 17 = ∑ строк 6.1 - 6.2 каждой графы</w:t>
      </w:r>
    </w:p>
    <w:bookmarkEnd w:id="629"/>
    <w:bookmarkStart w:name="z6829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7 графы 1, 2, 3, 4, 5, 6, 7, 8, 9, 10, 11, 12, 13, 14, 15, 16, 17 = ∑ строк 7.1 - 7.2 каждой графы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</w:tbl>
    <w:p>
      <w:pPr>
        <w:spacing w:after="0"/>
        <w:ind w:left="0"/>
        <w:jc w:val="both"/>
      </w:pPr>
      <w:bookmarkStart w:name="z68301" w:id="6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302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классам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303" w:id="633"/>
      <w:r>
        <w:rPr>
          <w:rFonts w:ascii="Times New Roman"/>
          <w:b w:val="false"/>
          <w:i w:val="false"/>
          <w:color w:val="000000"/>
          <w:sz w:val="28"/>
        </w:rPr>
        <w:t>
      Индекс: формы № Д-9 раздел II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языкам обучения,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в интернате,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классам, человек (из графы 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русским языком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 смешанными языками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класс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зрения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слуха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тяжелыми нарушениями речи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опорно-двигательного аппарата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нарушением интеллекта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задержкой психического развития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расстройством эмоционально-волевой сферы и поведения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совмещений категорий детей, предусмотренных настоящим пунктом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особыми образовательными потребностями в развитии, обучающихся на дому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постоянно (дети с инвалидностью и/или лица с инвалидностью)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с особыми образовательными потребностями в развитии, обучающихся дистанционно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0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классам, человек (из графы 1)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девочки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05" w:id="63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306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классам"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II, периодичность – годовая)</w:t>
      </w:r>
    </w:p>
    <w:bookmarkEnd w:id="636"/>
    <w:bookmarkStart w:name="z6830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637"/>
    <w:bookmarkStart w:name="z6830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учащихся.</w:t>
      </w:r>
    </w:p>
    <w:bookmarkEnd w:id="638"/>
    <w:bookmarkStart w:name="z6830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учащихся в сельской местности.</w:t>
      </w:r>
    </w:p>
    <w:bookmarkEnd w:id="639"/>
    <w:bookmarkStart w:name="z6831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3-5 указывается количество учащихся по языкам обучения.</w:t>
      </w:r>
    </w:p>
    <w:bookmarkEnd w:id="640"/>
    <w:bookmarkStart w:name="z6831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учащихся проживающих в интернате.</w:t>
      </w:r>
    </w:p>
    <w:bookmarkEnd w:id="641"/>
    <w:bookmarkStart w:name="z6831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7-32 указывается общее количество учащихся по классам и в них девочек.</w:t>
      </w:r>
    </w:p>
    <w:bookmarkEnd w:id="642"/>
    <w:bookmarkStart w:name="z6831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43"/>
    <w:bookmarkStart w:name="z6831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графы 1 = ∑ строк 1.1 - 1.8 графы 1</w:t>
      </w:r>
    </w:p>
    <w:bookmarkEnd w:id="644"/>
    <w:bookmarkStart w:name="z6831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3,4,5 для каждой строки</w:t>
      </w:r>
    </w:p>
    <w:bookmarkEnd w:id="645"/>
    <w:bookmarkStart w:name="z6831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7, 9, 11, 13, 15, 17, 19, 21, 23, 25, 27, 29, 31 для каждой строки</w:t>
      </w:r>
    </w:p>
    <w:bookmarkEnd w:id="6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</w:tbl>
    <w:p>
      <w:pPr>
        <w:spacing w:after="0"/>
        <w:ind w:left="0"/>
        <w:jc w:val="both"/>
      </w:pPr>
      <w:bookmarkStart w:name="z68318" w:id="64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319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специальных организаций образования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320" w:id="649"/>
      <w:r>
        <w:rPr>
          <w:rFonts w:ascii="Times New Roman"/>
          <w:b w:val="false"/>
          <w:i w:val="false"/>
          <w:color w:val="000000"/>
          <w:sz w:val="28"/>
        </w:rPr>
        <w:t>
      Индекс: формы Д-9 раздел III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школа-детский сад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школа-интернат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комплекс "детский сад-школа-интернат"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комплекс "школа-интернат-колледж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психолого-педагогической коррекции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(autism-центр) поддержки детей с аутизмом (расстройством аутистического спектра).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специальных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учебных зданий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собственное здание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арендуемое здание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требуют капитального ремонта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находятся в аварийном состоянии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типовых зданиях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приспособленных зданиях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имеющих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зал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сельское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кабинеты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кабинетов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педагога-психолога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(СТЕМ)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лингафонно-мультимедийные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компьютерной техникой детей, обучающихся на дому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21" w:id="65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322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специальных общеобразовательных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(Индекс: № Д-9 раздел III, периодичность – годовая)</w:t>
      </w:r>
    </w:p>
    <w:bookmarkEnd w:id="651"/>
    <w:bookmarkStart w:name="z6832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652"/>
    <w:bookmarkStart w:name="z6832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1-9 указывается общее количество школ по материальной базе специальных организаций образования.</w:t>
      </w:r>
    </w:p>
    <w:bookmarkEnd w:id="653"/>
    <w:bookmarkStart w:name="z6832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54"/>
    <w:bookmarkStart w:name="z6832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1-9 для каждой строки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</w:tbl>
    <w:p>
      <w:pPr>
        <w:spacing w:after="0"/>
        <w:ind w:left="0"/>
        <w:jc w:val="both"/>
      </w:pPr>
      <w:bookmarkStart w:name="z68328" w:id="65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329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Сеть и контингент малокомплектных школ</w:t>
      </w:r>
    </w:p>
    <w:bookmarkEnd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330" w:id="65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МКШ-1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малокомплектных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 малокомплектных школах,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31" w:id="65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332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"Сеть и контингент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1, периодичность – годовая)</w:t>
      </w:r>
    </w:p>
    <w:bookmarkEnd w:id="660"/>
    <w:bookmarkStart w:name="z6833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661"/>
    <w:bookmarkStart w:name="z6833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школ.</w:t>
      </w:r>
    </w:p>
    <w:bookmarkEnd w:id="662"/>
    <w:bookmarkStart w:name="z6833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малокомплектных школ по территориальной принадлежности.</w:t>
      </w:r>
    </w:p>
    <w:bookmarkEnd w:id="663"/>
    <w:bookmarkStart w:name="z6833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 малокомплектных школ.</w:t>
      </w:r>
    </w:p>
    <w:bookmarkEnd w:id="664"/>
    <w:bookmarkStart w:name="z6833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малокомплектных школ по территориальной принадлежности</w:t>
      </w:r>
    </w:p>
    <w:bookmarkEnd w:id="665"/>
    <w:bookmarkStart w:name="z6833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66"/>
    <w:bookmarkStart w:name="z6833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 и 3 для каждой строки;</w:t>
      </w:r>
    </w:p>
    <w:bookmarkEnd w:id="667"/>
    <w:bookmarkStart w:name="z6834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4= ∑ граф 5 и 6 для каждой строки;</w:t>
      </w:r>
    </w:p>
    <w:bookmarkEnd w:id="668"/>
    <w:bookmarkStart w:name="z6834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1.1-1.3 для каждой графы.</w:t>
      </w:r>
    </w:p>
    <w:bookmarkEnd w:id="669"/>
    <w:bookmarkStart w:name="z6834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670"/>
    <w:bookmarkStart w:name="z6834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МКШ-1 строки 1.1, 1.2, 1.3 графа 1 = форма МКШ-3 строки 1.1, 1.2, 1.3 графа 1 = форма МКШ-4 строки 1.1, 1.2, 1.3 графа 1.</w:t>
      </w:r>
    </w:p>
    <w:bookmarkEnd w:id="6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приказу </w:t>
            </w:r>
          </w:p>
        </w:tc>
      </w:tr>
    </w:tbl>
    <w:p>
      <w:pPr>
        <w:spacing w:after="0"/>
        <w:ind w:left="0"/>
        <w:jc w:val="both"/>
      </w:pPr>
      <w:bookmarkStart w:name="z68345" w:id="67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346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совмещенных классах и контингенте обучающихся в малокомплектных школах и количество школ по числу учащихся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347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 - 20__ учебный год</w:t>
      </w:r>
    </w:p>
    <w:bookmarkEnd w:id="674"/>
    <w:p>
      <w:pPr>
        <w:spacing w:after="0"/>
        <w:ind w:left="0"/>
        <w:jc w:val="both"/>
      </w:pPr>
      <w:bookmarkStart w:name="z68348" w:id="67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МКШ-2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8349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совмещенных классах и контингенте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классов, единиц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Несовмещенные классы,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совмещенных классов,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1-4классах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5-9классах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10-11классах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1-4 классах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5-9 классах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10-11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казахском языке обучения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50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Количество школ по числу учащихся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начальных школ, единиц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основных школ,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и больше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5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средних школ, единиц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учащихся в них, человек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и меньше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и больше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и меньше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401-640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641-880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881-1 120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1 121-1 360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1 361-1 600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и больше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52" w:id="67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353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совмещенных классах и контингенте обучающихся в малокомплектных школах и количество школ по числу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2, периодичность – годовая)</w:t>
      </w:r>
    </w:p>
    <w:bookmarkEnd w:id="680"/>
    <w:bookmarkStart w:name="z6835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681"/>
    <w:bookmarkStart w:name="z68355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1.В графе 1 указывается количество классов в малокомплектных школах.</w:t>
      </w:r>
    </w:p>
    <w:bookmarkEnd w:id="682"/>
    <w:bookmarkStart w:name="z6835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несовмещенных и совмещенных классов.</w:t>
      </w:r>
    </w:p>
    <w:bookmarkEnd w:id="683"/>
    <w:bookmarkStart w:name="z6835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количество совмещенных классов в разбивке по классам.</w:t>
      </w:r>
    </w:p>
    <w:bookmarkEnd w:id="684"/>
    <w:bookmarkStart w:name="z6835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указать количество учащихся в совмещенных классах.</w:t>
      </w:r>
    </w:p>
    <w:bookmarkEnd w:id="685"/>
    <w:bookmarkStart w:name="z6835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указать количество учащихся в совмещенных классах, которые обучаются на казахском языке.</w:t>
      </w:r>
    </w:p>
    <w:bookmarkEnd w:id="686"/>
    <w:bookmarkStart w:name="z6836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9-14 указать количество учащихся в совмещенных классах в разбивке по классам и из них обучающихся на казахском языке.</w:t>
      </w:r>
    </w:p>
    <w:bookmarkEnd w:id="687"/>
    <w:bookmarkStart w:name="z68361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В графе 1 указывается количество начальных школ.</w:t>
      </w:r>
    </w:p>
    <w:bookmarkEnd w:id="688"/>
    <w:bookmarkStart w:name="z6836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2-13 количество начальных школ по количеству учащихся.</w:t>
      </w:r>
    </w:p>
    <w:bookmarkEnd w:id="689"/>
    <w:bookmarkStart w:name="z6836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основных школ.</w:t>
      </w:r>
    </w:p>
    <w:bookmarkEnd w:id="690"/>
    <w:bookmarkStart w:name="z6836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15-21 количество основных школ по количеству учащихся.</w:t>
      </w:r>
    </w:p>
    <w:bookmarkEnd w:id="691"/>
    <w:bookmarkStart w:name="z6836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средних школ.</w:t>
      </w:r>
    </w:p>
    <w:bookmarkEnd w:id="692"/>
    <w:bookmarkStart w:name="z6836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23-32 количество средних школ по количеству учащихся.</w:t>
      </w:r>
    </w:p>
    <w:bookmarkEnd w:id="693"/>
    <w:bookmarkStart w:name="z6836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94"/>
    <w:bookmarkStart w:name="z6836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раздел 1= ∑ граф 2 и 3 для каждой строки;</w:t>
      </w:r>
    </w:p>
    <w:bookmarkEnd w:id="695"/>
    <w:bookmarkStart w:name="z6836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раздел 1= ∑ граф 4 – 6 для каждой строки;</w:t>
      </w:r>
    </w:p>
    <w:bookmarkEnd w:id="696"/>
    <w:bookmarkStart w:name="z6837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раздел 1 = ∑ граф 9, 11, 13 для каждой строки;</w:t>
      </w:r>
    </w:p>
    <w:bookmarkEnd w:id="697"/>
    <w:bookmarkStart w:name="z6837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раздел 1= ∑ граф 10, 12, 14 для каждой строки;</w:t>
      </w:r>
    </w:p>
    <w:bookmarkEnd w:id="698"/>
    <w:bookmarkStart w:name="z6837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раздел 1= ∑ строк 1.1-1.3 для каждой графы.</w:t>
      </w:r>
    </w:p>
    <w:bookmarkEnd w:id="699"/>
    <w:bookmarkStart w:name="z6837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раздел 2 = ∑ граф 2-13 для каждой строки</w:t>
      </w:r>
    </w:p>
    <w:bookmarkEnd w:id="700"/>
    <w:bookmarkStart w:name="z6837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раздел 2 = ∑ граф 15-21 для каждой строки</w:t>
      </w:r>
    </w:p>
    <w:bookmarkEnd w:id="701"/>
    <w:bookmarkStart w:name="z6837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раздел 2 = ∑ граф 23-32 для каждой строки</w:t>
      </w:r>
    </w:p>
    <w:bookmarkEnd w:id="702"/>
    <w:bookmarkStart w:name="z6837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раздел 2 = ∑ строк 1.1 и 1.2 для каждой графы</w:t>
      </w:r>
    </w:p>
    <w:bookmarkEnd w:id="7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</w:tbl>
    <w:p>
      <w:pPr>
        <w:spacing w:after="0"/>
        <w:ind w:left="0"/>
        <w:jc w:val="both"/>
      </w:pPr>
      <w:bookmarkStart w:name="z68378" w:id="70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379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малокомплектных школах по языкам обучения, по классам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380" w:id="70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МКШ-3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малокомплектных школ,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8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и более языками обучения,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количество классов,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3-14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382" w:id="70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383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малокомплектных школах по языкам обучения, по классам"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3, периодичность – годовая)</w:t>
      </w:r>
    </w:p>
    <w:bookmarkEnd w:id="709"/>
    <w:bookmarkStart w:name="z6838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710"/>
    <w:bookmarkStart w:name="z6838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 и из них в сельской местности.</w:t>
      </w:r>
    </w:p>
    <w:bookmarkEnd w:id="711"/>
    <w:bookmarkStart w:name="z6838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малокомплектных школ в сельской местности.</w:t>
      </w:r>
    </w:p>
    <w:bookmarkEnd w:id="712"/>
    <w:bookmarkStart w:name="z6838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11, 13 указывается количество малокомплектных школ по языкам обучения.</w:t>
      </w:r>
    </w:p>
    <w:bookmarkEnd w:id="713"/>
    <w:bookmarkStart w:name="z6838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10, 12, 14 указывается количество малокомплектных школ по языкам обучения в сельской местности.</w:t>
      </w:r>
    </w:p>
    <w:bookmarkEnd w:id="714"/>
    <w:bookmarkStart w:name="z6838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малокомплектных школ со смешанными языками обучения.</w:t>
      </w:r>
    </w:p>
    <w:bookmarkEnd w:id="715"/>
    <w:bookmarkStart w:name="z6839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малокомплектных школ со смешанными языками обучения в сельской местности.</w:t>
      </w:r>
    </w:p>
    <w:bookmarkEnd w:id="716"/>
    <w:bookmarkStart w:name="z6839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1-4 классов.</w:t>
      </w:r>
    </w:p>
    <w:bookmarkEnd w:id="717"/>
    <w:bookmarkStart w:name="z6839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5-9 классов.</w:t>
      </w:r>
    </w:p>
    <w:bookmarkEnd w:id="718"/>
    <w:bookmarkStart w:name="z6839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10-11 классов.</w:t>
      </w:r>
    </w:p>
    <w:bookmarkEnd w:id="719"/>
    <w:bookmarkStart w:name="z6839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 графа 1 = ∑ граф 3, 5, 7, 9, 11, 13, 15;</w:t>
      </w:r>
    </w:p>
    <w:bookmarkEnd w:id="720"/>
    <w:bookmarkStart w:name="z6839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12, 14, 16;</w:t>
      </w:r>
    </w:p>
    <w:bookmarkEnd w:id="721"/>
    <w:bookmarkStart w:name="z6839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1.1- 1.3 для каждой графы.</w:t>
      </w:r>
    </w:p>
    <w:bookmarkEnd w:id="722"/>
    <w:bookmarkStart w:name="z6839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23"/>
    <w:bookmarkStart w:name="z6839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строки 1.1, 1.2, 1.3 графа 1 = форма МКШ-1 строки 1.1, 1.2, 1.3 графа 1 = форма МКШ-4 строки 1.1, 1.2, 1.3 графа 1.</w:t>
      </w:r>
    </w:p>
    <w:bookmarkEnd w:id="724"/>
    <w:bookmarkStart w:name="z6839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строка 1 графа 3 = форма П-4 графа 5</w:t>
      </w:r>
    </w:p>
    <w:bookmarkEnd w:id="725"/>
    <w:bookmarkStart w:name="z6840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МКШ-3 строка 1 графа 4 = форма П-4 графа 6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</w:tbl>
    <w:p>
      <w:pPr>
        <w:spacing w:after="0"/>
        <w:ind w:left="0"/>
        <w:jc w:val="both"/>
      </w:pPr>
      <w:bookmarkStart w:name="z68402" w:id="72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403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материальной базе малокомплектных школ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404" w:id="72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МКШ-4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малокомплектных школ,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приспособленные,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0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 капитального ремонта,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учебные кабинеты,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спортивный зал,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столовые,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лингофонный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406" w:id="73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407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материальной базе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4, периодичность – годовая)</w:t>
      </w:r>
    </w:p>
    <w:bookmarkEnd w:id="732"/>
    <w:bookmarkStart w:name="z6840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733"/>
    <w:bookmarkStart w:name="z6840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малокомплектных школ.</w:t>
      </w:r>
    </w:p>
    <w:bookmarkEnd w:id="734"/>
    <w:bookmarkStart w:name="z6841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малокомплектных школ в сельской местности.</w:t>
      </w:r>
    </w:p>
    <w:bookmarkEnd w:id="735"/>
    <w:bookmarkStart w:name="z6841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в малокомплектных школах.</w:t>
      </w:r>
    </w:p>
    <w:bookmarkEnd w:id="736"/>
    <w:bookmarkStart w:name="z6841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 указывается количество малокомплектных школ по типу здания.</w:t>
      </w:r>
    </w:p>
    <w:bookmarkEnd w:id="737"/>
    <w:bookmarkStart w:name="z6841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7 указывается количество учащихся в малокомплектных школах по типу здания.</w:t>
      </w:r>
    </w:p>
    <w:bookmarkEnd w:id="738"/>
    <w:bookmarkStart w:name="z6841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 10 указывается количество малокомплектных школ по техническому состоянию.</w:t>
      </w:r>
    </w:p>
    <w:bookmarkEnd w:id="739"/>
    <w:bookmarkStart w:name="z6841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11 указывается количество учащихся в малокомплектных школах по техническому состоянию.</w:t>
      </w:r>
    </w:p>
    <w:bookmarkEnd w:id="740"/>
    <w:bookmarkStart w:name="z6841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12-17 указывается количество малокомплектных школ, которые имеют учебные кабинеты.</w:t>
      </w:r>
    </w:p>
    <w:bookmarkEnd w:id="741"/>
    <w:bookmarkStart w:name="z6841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малокомплектных школ, которые имеют спортивные залы.</w:t>
      </w:r>
    </w:p>
    <w:bookmarkEnd w:id="742"/>
    <w:bookmarkStart w:name="z6841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малокомплектных школ, которые имеют столовые.</w:t>
      </w:r>
    </w:p>
    <w:bookmarkEnd w:id="743"/>
    <w:bookmarkStart w:name="z6841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44"/>
    <w:bookmarkStart w:name="z6842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4, 6 для каждой строки;</w:t>
      </w:r>
    </w:p>
    <w:bookmarkEnd w:id="745"/>
    <w:bookmarkStart w:name="z6842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5,7 для каждой строки;</w:t>
      </w:r>
    </w:p>
    <w:bookmarkEnd w:id="746"/>
    <w:bookmarkStart w:name="z6842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1.1-1.3 для каждой графы.</w:t>
      </w:r>
    </w:p>
    <w:bookmarkEnd w:id="747"/>
    <w:bookmarkStart w:name="z6842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48"/>
    <w:bookmarkStart w:name="z6842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МКШ-4 строки 1.1, 1.2, 1.3 графа 1 = форма МКШ-1 строки 1.1, 1.2, 1.3 графа 1 = форма МКШ-3 строки 1.1, 1.2, 1.3 графа 1.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</w:tbl>
    <w:p>
      <w:pPr>
        <w:spacing w:after="0"/>
        <w:ind w:left="0"/>
        <w:jc w:val="both"/>
      </w:pPr>
      <w:bookmarkStart w:name="z68426" w:id="75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427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составе педагогов малокомплектных школ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428" w:id="75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МКШ-6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имеют категории,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послевузовским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профессиональным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русским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429" w:id="7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430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составе педагогов малокомплектных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6, периодичность – годовая)</w:t>
      </w:r>
    </w:p>
    <w:bookmarkEnd w:id="754"/>
    <w:bookmarkStart w:name="z6843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 В графе 1 указывается общее количество педагогов.</w:t>
      </w:r>
    </w:p>
    <w:bookmarkEnd w:id="755"/>
    <w:bookmarkStart w:name="z6843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указывается количество педагогов по образованию.</w:t>
      </w:r>
    </w:p>
    <w:bookmarkEnd w:id="756"/>
    <w:bookmarkStart w:name="z6843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6-13 указывается количество педагогов по категориям.</w:t>
      </w:r>
    </w:p>
    <w:bookmarkEnd w:id="757"/>
    <w:bookmarkStart w:name="z6843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потребность в педагогах.</w:t>
      </w:r>
    </w:p>
    <w:bookmarkEnd w:id="758"/>
    <w:bookmarkStart w:name="z6843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59"/>
    <w:bookmarkStart w:name="z6843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2-5 = ∑ граф 6-13 для каждой строки.</w:t>
      </w:r>
    </w:p>
    <w:bookmarkEnd w:id="7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</w:tbl>
    <w:p>
      <w:pPr>
        <w:spacing w:after="0"/>
        <w:ind w:left="0"/>
        <w:jc w:val="both"/>
      </w:pPr>
      <w:bookmarkStart w:name="z68438" w:id="76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439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Сеть ресурсных центров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440" w:id="76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МКШ-10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опорных школ (ресурсных центров),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магнитных школ, закрепленных к ресурсному центру,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в магнитных школах,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 в закрепленных классах к опорным школам (ресурсным центрам),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интернатами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подвозом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интернатами и с подвозом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68441" w:id="76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442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"Сеть ресурсных центров"</w:t>
      </w:r>
      <w:r>
        <w:br/>
      </w:r>
      <w:r>
        <w:rPr>
          <w:rFonts w:ascii="Times New Roman"/>
          <w:b/>
          <w:i w:val="false"/>
          <w:color w:val="000000"/>
        </w:rPr>
        <w:t>(Индекс: № МКШ – 10, периодичность – годовая)</w:t>
      </w:r>
    </w:p>
    <w:bookmarkEnd w:id="765"/>
    <w:bookmarkStart w:name="z6844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766"/>
    <w:bookmarkStart w:name="z6844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опорных школ.</w:t>
      </w:r>
    </w:p>
    <w:bookmarkEnd w:id="767"/>
    <w:bookmarkStart w:name="z6844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опорных школ с интернатами.</w:t>
      </w:r>
    </w:p>
    <w:bookmarkEnd w:id="768"/>
    <w:bookmarkStart w:name="z6844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опорных школ с подвозом.</w:t>
      </w:r>
    </w:p>
    <w:bookmarkEnd w:id="769"/>
    <w:bookmarkStart w:name="z6844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опорных школ где есть интернат и подвоз.</w:t>
      </w:r>
    </w:p>
    <w:bookmarkEnd w:id="770"/>
    <w:bookmarkStart w:name="z6844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5-7 указывается количество магнитных школ, закрепленных к ресурсному центру и из них по уровням.</w:t>
      </w:r>
    </w:p>
    <w:bookmarkEnd w:id="771"/>
    <w:bookmarkStart w:name="z6844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детей в магнитных школах.</w:t>
      </w:r>
    </w:p>
    <w:bookmarkEnd w:id="772"/>
    <w:bookmarkStart w:name="z6845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детей в закрепленных классах к опорным школам.</w:t>
      </w:r>
    </w:p>
    <w:bookmarkEnd w:id="773"/>
    <w:bookmarkStart w:name="z6845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774"/>
    <w:bookmarkStart w:name="z6845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5= ∑ граф 6-7</w:t>
      </w:r>
    </w:p>
    <w:bookmarkEnd w:id="7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</w:tbl>
    <w:p>
      <w:pPr>
        <w:spacing w:after="0"/>
        <w:ind w:left="0"/>
        <w:jc w:val="both"/>
      </w:pPr>
      <w:bookmarkStart w:name="z68454" w:id="77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455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показателях среднего образования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456" w:id="778"/>
      <w:r>
        <w:rPr>
          <w:rFonts w:ascii="Times New Roman"/>
          <w:b w:val="false"/>
          <w:i w:val="false"/>
          <w:color w:val="000000"/>
          <w:sz w:val="28"/>
        </w:rPr>
        <w:t>
      Индекс: форма № СТ -1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предыдущий учебный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текущий учебный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среднего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средние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казахским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русским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уйгурским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узбекским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таджикским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со смешанным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5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другим языком обучения,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школ-гимназий, единиц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лицеев,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школ-лицеев,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школы (ресурсный центр),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 при исправительном учреждении,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особым режимом содержания,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5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больнице,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интернатных организаций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проживающих в интернатах,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классов для детей с особыми образовательными потребностями в общеобразовательных школах, единиц,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слуха (неслышащие, слабослышащие, позднооглохшие),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зрения (незрячие, слабовидящие, поздноослепшие),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функции опорно-двигательного аппарата,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речи,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умственной отсталостью,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расстройством эмоционально-волевой сферы и поведения,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нарушениями, в том числе со слепоглухотой,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детей с особыми образовательными потребностями в возрасте от 7 до 18 лет по региону,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численность детей с особыми образовательными потребностями, вовлеченных в инклюзивную среду, человек: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детей, с особыми образовательными потребностями в здоровье, человек: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с особыми образовательными потребностями в общеобразовательных школах, обучающихся на дому, человек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5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7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временные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детей-сирот и детей, оставшихся без попечения родителей,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дополнительного образования,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детей,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"школа - ясли - сад",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колледжах,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высших учебных заведениях,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школы,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аварийных школ,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требующих капитального ремонта,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где проведен капитальный ремонт,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ученических мест,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одну смену,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две смены,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 три смены,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в организациях среднего образования,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учителей,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460" w:id="78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461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основных показателях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СТ -1, периодичность – годовая)</w:t>
      </w:r>
    </w:p>
    <w:bookmarkEnd w:id="783"/>
    <w:bookmarkStart w:name="z6846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784"/>
    <w:bookmarkStart w:name="z6846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данные за предыдущий учебный год</w:t>
      </w:r>
    </w:p>
    <w:bookmarkEnd w:id="785"/>
    <w:bookmarkStart w:name="z6846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данные за текущий учебный год.</w:t>
      </w:r>
    </w:p>
    <w:bookmarkEnd w:id="786"/>
    <w:bookmarkStart w:name="z6846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расчета (строка 46):</w:t>
      </w:r>
    </w:p>
    <w:bookmarkEnd w:id="787"/>
    <w:bookmarkStart w:name="z6846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* С – К = дефицит ученических мест</w:t>
      </w:r>
    </w:p>
    <w:bookmarkEnd w:id="788"/>
    <w:bookmarkStart w:name="z6846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Проектная мощность</w:t>
      </w:r>
    </w:p>
    <w:bookmarkEnd w:id="789"/>
    <w:bookmarkStart w:name="z6846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сменности</w:t>
      </w:r>
    </w:p>
    <w:bookmarkEnd w:id="790"/>
    <w:bookmarkStart w:name="z6846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Контингент учащихся 0-11(12) классы</w:t>
      </w:r>
    </w:p>
    <w:bookmarkEnd w:id="791"/>
    <w:bookmarkStart w:name="z6847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сменности:</w:t>
      </w:r>
    </w:p>
    <w:bookmarkEnd w:id="792"/>
    <w:bookmarkStart w:name="z6847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до 2003 год - на 1 учащегося 1,5</w:t>
      </w:r>
    </w:p>
    <w:bookmarkEnd w:id="793"/>
    <w:bookmarkStart w:name="z6847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с 2003 год - на 1 учащегося 2</w:t>
      </w:r>
    </w:p>
    <w:bookmarkEnd w:id="794"/>
    <w:bookmarkStart w:name="z6847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 и 3 сменные школы не рассчитывает)</w:t>
      </w:r>
    </w:p>
    <w:bookmarkEnd w:id="795"/>
    <w:bookmarkStart w:name="z6847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796"/>
    <w:bookmarkStart w:name="z6847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организаций среднего образования:</w:t>
      </w:r>
    </w:p>
    <w:bookmarkEnd w:id="797"/>
    <w:bookmarkStart w:name="z6847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СТ-1 строка 1 графа 2= форма П-1 строка 1 графа 1 </w:t>
      </w:r>
    </w:p>
    <w:bookmarkEnd w:id="798"/>
    <w:bookmarkStart w:name="z6847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организаций среднего образования в сельской местности:</w:t>
      </w:r>
    </w:p>
    <w:bookmarkEnd w:id="799"/>
    <w:bookmarkStart w:name="z6847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1.1 графа 2 = форма П-1 строка 1 графа 3</w:t>
      </w:r>
    </w:p>
    <w:bookmarkEnd w:id="800"/>
    <w:bookmarkStart w:name="z6847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учащихся:</w:t>
      </w:r>
    </w:p>
    <w:bookmarkEnd w:id="801"/>
    <w:bookmarkStart w:name="z6848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1.2 графа 2 = форма П-1 строка 2 графа 1</w:t>
      </w:r>
    </w:p>
    <w:bookmarkEnd w:id="802"/>
    <w:bookmarkStart w:name="z6848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учащихся в сельской местности:</w:t>
      </w:r>
    </w:p>
    <w:bookmarkEnd w:id="803"/>
    <w:bookmarkStart w:name="z6848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СТ-1 строка 1.2.1 графа 2 = форма П-1 строка 2 графа 3</w:t>
      </w:r>
    </w:p>
    <w:bookmarkEnd w:id="8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</w:tbl>
    <w:p>
      <w:pPr>
        <w:spacing w:after="0"/>
        <w:ind w:left="0"/>
        <w:jc w:val="both"/>
      </w:pPr>
      <w:bookmarkStart w:name="z68484" w:id="80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485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число школ и численность учащихся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486" w:id="80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</w:t>
      </w:r>
    </w:p>
    <w:bookmarkEnd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Автономные организации образования "Назарбаев интеллектуальные 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число дневных государственных общеобразовательных школ,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8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средних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488" w:id="8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489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"Общее число школ и численность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№ П-1, периодичность – годовая)</w:t>
      </w:r>
    </w:p>
    <w:bookmarkEnd w:id="810"/>
    <w:bookmarkStart w:name="z6849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11"/>
    <w:bookmarkStart w:name="z6849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всех школ.</w:t>
      </w:r>
    </w:p>
    <w:bookmarkEnd w:id="812"/>
    <w:bookmarkStart w:name="z6849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всех школ по территориальной принадлежности.</w:t>
      </w:r>
    </w:p>
    <w:bookmarkEnd w:id="813"/>
    <w:bookmarkStart w:name="z6849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дневных государственных общеобразовательных школ.</w:t>
      </w:r>
    </w:p>
    <w:bookmarkEnd w:id="814"/>
    <w:bookmarkStart w:name="z6849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дневных государственных общеобразовательных школ по территориальной принадлежности.</w:t>
      </w:r>
    </w:p>
    <w:bookmarkEnd w:id="815"/>
    <w:bookmarkStart w:name="z6849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7-15 указывается количество дневных государственных общеобразовательных школ по уровням и по территориальной принадлежности.</w:t>
      </w:r>
    </w:p>
    <w:bookmarkEnd w:id="816"/>
    <w:bookmarkStart w:name="z6849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817"/>
    <w:bookmarkStart w:name="z6849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 для каждой строки</w:t>
      </w:r>
    </w:p>
    <w:bookmarkEnd w:id="818"/>
    <w:bookmarkStart w:name="z6849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5-6 для каждой строки = ∑ граф 7, 10 и 13 для каждой строки</w:t>
      </w:r>
    </w:p>
    <w:bookmarkEnd w:id="819"/>
    <w:bookmarkStart w:name="z6849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8, 11 и 14 для каждой строки</w:t>
      </w:r>
    </w:p>
    <w:bookmarkEnd w:id="820"/>
    <w:bookmarkStart w:name="z6850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9, 12 и 15 для каждой строки</w:t>
      </w:r>
    </w:p>
    <w:bookmarkEnd w:id="821"/>
    <w:bookmarkStart w:name="z6850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 для каждой строки</w:t>
      </w:r>
    </w:p>
    <w:bookmarkEnd w:id="822"/>
    <w:bookmarkStart w:name="z6850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11-12 для каждой строки</w:t>
      </w:r>
    </w:p>
    <w:bookmarkEnd w:id="823"/>
    <w:bookmarkStart w:name="z6850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14-15 для каждой строки</w:t>
      </w:r>
    </w:p>
    <w:bookmarkEnd w:id="824"/>
    <w:bookmarkStart w:name="z6850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825"/>
    <w:bookmarkStart w:name="z6850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826"/>
    <w:bookmarkStart w:name="z6850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 строка 1 графа 4 = форма П-3 (1 раздел) графа 2 = форма П-13 графа 1 = форма К-1 строка 3 графа 1</w:t>
      </w:r>
    </w:p>
    <w:bookmarkEnd w:id="827"/>
    <w:bookmarkStart w:name="z6850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828"/>
    <w:bookmarkStart w:name="z6850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 строка 2 графа 4 = форма П-3 (2 раздел) графа 2 = форма П-13 графа 2 = форма П-18 графа 1 = форма К-1 строка 3 графа 2</w:t>
      </w:r>
    </w:p>
    <w:bookmarkEnd w:id="8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</w:tbl>
    <w:p>
      <w:pPr>
        <w:spacing w:after="0"/>
        <w:ind w:left="0"/>
        <w:jc w:val="both"/>
      </w:pPr>
      <w:bookmarkStart w:name="z68510" w:id="8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511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школ и обучающихся по языкам обучения в сравнении с предыдущим годом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512" w:id="83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</w:t>
      </w:r>
    </w:p>
    <w:bookmarkEnd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8513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Количество школ по языкам обучения</w:t>
      </w:r>
    </w:p>
    <w:bookmarkEnd w:id="8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851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развивается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казахского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русского языка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68515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Количество учащихся по языкам обучения</w:t>
      </w:r>
    </w:p>
    <w:bookmarkEnd w:id="8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всего,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обучающихся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русской и другой национальности, обучающиеся на казахском языке,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851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обучающихся 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казахской национальности, обучающиеся на русском языке,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68517" w:id="83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518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школ и обучающихся по языкам обучения в сравнении с предыдущим годом"</w:t>
      </w:r>
      <w:r>
        <w:br/>
      </w:r>
      <w:r>
        <w:rPr>
          <w:rFonts w:ascii="Times New Roman"/>
          <w:b/>
          <w:i w:val="false"/>
          <w:color w:val="000000"/>
        </w:rPr>
        <w:t>(Индекс: № П-3, периодичность – годовая)</w:t>
      </w:r>
    </w:p>
    <w:bookmarkEnd w:id="838"/>
    <w:bookmarkStart w:name="z6851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39"/>
    <w:bookmarkStart w:name="z68520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840"/>
    <w:bookmarkStart w:name="z6852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школ.</w:t>
      </w:r>
    </w:p>
    <w:bookmarkEnd w:id="841"/>
    <w:bookmarkStart w:name="z6852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3-8, 13-18 указывается количество школ в разбивке по языкам обучения.</w:t>
      </w:r>
    </w:p>
    <w:bookmarkEnd w:id="842"/>
    <w:bookmarkStart w:name="z6852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9-12 указывается количество школ по языку развития.</w:t>
      </w:r>
    </w:p>
    <w:bookmarkEnd w:id="843"/>
    <w:bookmarkStart w:name="z68524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844"/>
    <w:bookmarkStart w:name="z6852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указать количество учащихся.</w:t>
      </w:r>
    </w:p>
    <w:bookmarkEnd w:id="845"/>
    <w:bookmarkStart w:name="z6852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7, 8, 11-16 указать количество учащихся в разбивке по языкам обучения.</w:t>
      </w:r>
    </w:p>
    <w:bookmarkEnd w:id="846"/>
    <w:bookmarkStart w:name="z6852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5-6, 9-10 указывается количество учащихся казахской национальности по языкам обучения.</w:t>
      </w:r>
    </w:p>
    <w:bookmarkEnd w:id="847"/>
    <w:bookmarkStart w:name="z6852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848"/>
    <w:bookmarkStart w:name="z68529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849"/>
    <w:bookmarkStart w:name="z6853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13, 15, 17 для каждой строки</w:t>
      </w:r>
    </w:p>
    <w:bookmarkEnd w:id="850"/>
    <w:bookmarkStart w:name="z6853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14, 16, 18 для каждой строки</w:t>
      </w:r>
    </w:p>
    <w:bookmarkEnd w:id="851"/>
    <w:bookmarkStart w:name="z68532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852"/>
    <w:bookmarkStart w:name="z6853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7, 11, 13, 15 для каждой строки</w:t>
      </w:r>
    </w:p>
    <w:bookmarkEnd w:id="853"/>
    <w:bookmarkStart w:name="z6853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8, 12, 14, 16 для каждой строки</w:t>
      </w:r>
    </w:p>
    <w:bookmarkEnd w:id="854"/>
    <w:bookmarkStart w:name="z6853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855"/>
    <w:bookmarkStart w:name="z6853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856"/>
    <w:bookmarkStart w:name="z6853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(1 раздел) графа 2 = форма П-1 строка 1 графа 4 = форма П-13 графа 1 = форма К-1 строка 3 графа 1</w:t>
      </w:r>
    </w:p>
    <w:bookmarkEnd w:id="857"/>
    <w:bookmarkStart w:name="z6853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858"/>
    <w:bookmarkStart w:name="z6853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2 = форма П-1 строка 2 графа 4 = форма П-13 графа 2 = форма П-18 графа 1 = форма П-22 графа 8 = форма К-1 строка 3 графа 2</w:t>
      </w:r>
    </w:p>
    <w:bookmarkEnd w:id="859"/>
    <w:bookmarkStart w:name="z6854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школ с казахским языком обучения:</w:t>
      </w:r>
    </w:p>
    <w:bookmarkEnd w:id="860"/>
    <w:bookmarkStart w:name="z6854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(1 раздел) графа 4 = форма П-4 графа 1 </w:t>
      </w:r>
    </w:p>
    <w:bookmarkEnd w:id="861"/>
    <w:bookmarkStart w:name="z6854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школ с русским языком обучения:</w:t>
      </w:r>
    </w:p>
    <w:bookmarkEnd w:id="862"/>
    <w:bookmarkStart w:name="z6854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(1 раздел) графа 6 = форма П-4 графа 9</w:t>
      </w:r>
    </w:p>
    <w:bookmarkEnd w:id="863"/>
    <w:bookmarkStart w:name="z6854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школ со смешанными языками обучения:</w:t>
      </w:r>
    </w:p>
    <w:bookmarkEnd w:id="864"/>
    <w:bookmarkStart w:name="z6854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(1 раздел) графа 8 = форма П-4 графа 16 = форма П-10 строка 1 графа 1 </w:t>
      </w:r>
    </w:p>
    <w:bookmarkEnd w:id="865"/>
    <w:bookmarkStart w:name="z6854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6)Всего учащихся на казахском языке:</w:t>
      </w:r>
    </w:p>
    <w:bookmarkEnd w:id="866"/>
    <w:bookmarkStart w:name="z6854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П-3 (2 раздел) графа 4 = форма П-4 графа 3 </w:t>
      </w:r>
    </w:p>
    <w:bookmarkEnd w:id="867"/>
    <w:bookmarkStart w:name="z6854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Всего учащихся на русском языке:</w:t>
      </w:r>
    </w:p>
    <w:bookmarkEnd w:id="868"/>
    <w:bookmarkStart w:name="z6854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8 = форма П-4 графа 11</w:t>
      </w:r>
    </w:p>
    <w:bookmarkEnd w:id="869"/>
    <w:bookmarkStart w:name="z6855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Всего учащихся на уйгурском языке:</w:t>
      </w:r>
    </w:p>
    <w:bookmarkEnd w:id="870"/>
    <w:bookmarkStart w:name="z6855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12 = форма П-7 строка 2.2 ∑ граф 2-12</w:t>
      </w:r>
    </w:p>
    <w:bookmarkEnd w:id="871"/>
    <w:bookmarkStart w:name="z6855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Всего учащихся на узбекском языке:</w:t>
      </w:r>
    </w:p>
    <w:bookmarkEnd w:id="872"/>
    <w:bookmarkStart w:name="z6855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14 = форма П-7 строка 1.2 ∑ граф 2-12</w:t>
      </w:r>
    </w:p>
    <w:bookmarkEnd w:id="873"/>
    <w:bookmarkStart w:name="z6855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Всего учащихся на таджикском языке:</w:t>
      </w:r>
    </w:p>
    <w:bookmarkEnd w:id="874"/>
    <w:bookmarkStart w:name="z6855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П-3 (2 раздел) графа 16 = форма П-7 строка 3.2 ∑ граф 2-12</w:t>
      </w:r>
    </w:p>
    <w:bookmarkEnd w:id="8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</w:tbl>
    <w:p>
      <w:pPr>
        <w:spacing w:after="0"/>
        <w:ind w:left="0"/>
        <w:jc w:val="both"/>
      </w:pPr>
      <w:bookmarkStart w:name="z68557" w:id="87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558" w:id="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казахским, русским и смешанными языками обучения</w:t>
      </w:r>
    </w:p>
    <w:bookmarkEnd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559" w:id="87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П-4</w:t>
      </w:r>
    </w:p>
    <w:bookmarkEnd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казахским языком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малокомплектные школы с казахским языком обучения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число класс-комплектов, единиц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6856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 русским языком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со смешанным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национальности,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класс-комплектов с русским языком обучения,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национальности,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12,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19, 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bookmarkStart w:name="z68561" w:id="88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562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казахским языком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П-4, периодичность – годовая)</w:t>
      </w:r>
    </w:p>
    <w:bookmarkEnd w:id="881"/>
    <w:bookmarkStart w:name="z6856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882"/>
    <w:bookmarkStart w:name="z6856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с казахским языком обучения.</w:t>
      </w:r>
    </w:p>
    <w:bookmarkEnd w:id="883"/>
    <w:bookmarkStart w:name="z6856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школ с казахским языком обучения в сельской местности.</w:t>
      </w:r>
    </w:p>
    <w:bookmarkEnd w:id="884"/>
    <w:bookmarkStart w:name="z6856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учащихся в школах с казахским языком обучения.</w:t>
      </w:r>
    </w:p>
    <w:bookmarkEnd w:id="885"/>
    <w:bookmarkStart w:name="z6856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 в школах с казахским языком обучения в сельской местности.</w:t>
      </w:r>
    </w:p>
    <w:bookmarkEnd w:id="886"/>
    <w:bookmarkStart w:name="z6856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малокомплектных школ с казахским языком обучения.</w:t>
      </w:r>
    </w:p>
    <w:bookmarkEnd w:id="887"/>
    <w:bookmarkStart w:name="z6856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малокомплектных школ с казахским языком обучения в сельской местности.</w:t>
      </w:r>
    </w:p>
    <w:bookmarkEnd w:id="888"/>
    <w:bookmarkStart w:name="z6857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учащихся малокомплектных школ с казахским языком обучения.</w:t>
      </w:r>
    </w:p>
    <w:bookmarkEnd w:id="889"/>
    <w:bookmarkStart w:name="z6857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учащихся малокомплектных школ с казахским языком обучения в сельской местности.</w:t>
      </w:r>
    </w:p>
    <w:bookmarkEnd w:id="890"/>
    <w:bookmarkStart w:name="z6857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школ с русским языком обучения.</w:t>
      </w:r>
    </w:p>
    <w:bookmarkEnd w:id="891"/>
    <w:bookmarkStart w:name="z6857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класс-комплектов в школах с русским языком обучения.</w:t>
      </w:r>
    </w:p>
    <w:bookmarkEnd w:id="892"/>
    <w:bookmarkStart w:name="z6857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учащихся в школах с русским языком обучения.</w:t>
      </w:r>
    </w:p>
    <w:bookmarkEnd w:id="893"/>
    <w:bookmarkStart w:name="z6857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12-15 указывается количество учащихся в школах с русским языком обучения по национальностям.</w:t>
      </w:r>
    </w:p>
    <w:bookmarkEnd w:id="894"/>
    <w:bookmarkStart w:name="z6857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школ со смешанными языками обучения.</w:t>
      </w:r>
    </w:p>
    <w:bookmarkEnd w:id="895"/>
    <w:bookmarkStart w:name="z6857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них класс-комплектов с русским языком обучения в школах со смешанными языками обучения.</w:t>
      </w:r>
    </w:p>
    <w:bookmarkEnd w:id="896"/>
    <w:bookmarkStart w:name="z6857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18-22 указывается количество учащихся в школах со смешанными языками обучения по национальностям.</w:t>
      </w:r>
    </w:p>
    <w:bookmarkEnd w:id="897"/>
    <w:bookmarkStart w:name="z6857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898"/>
    <w:bookmarkStart w:name="z6858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 с казахским языком обучения:</w:t>
      </w:r>
    </w:p>
    <w:bookmarkEnd w:id="899"/>
    <w:bookmarkStart w:name="z6858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П-4 графа 1 = форма П-3 (1 раздел) графа 4 </w:t>
      </w:r>
    </w:p>
    <w:bookmarkEnd w:id="900"/>
    <w:bookmarkStart w:name="z6858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2)Всего малокомплектных школ с казахским языком обучения:</w:t>
      </w:r>
    </w:p>
    <w:bookmarkEnd w:id="901"/>
    <w:bookmarkStart w:name="z6858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П-4 графа 5 = форма МКШ-3 строка 1 графа 3</w:t>
      </w:r>
    </w:p>
    <w:bookmarkEnd w:id="902"/>
    <w:bookmarkStart w:name="z6858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3)Всего малокомплектных школ с казахским языком обучения в сельской местности:</w:t>
      </w:r>
    </w:p>
    <w:bookmarkEnd w:id="903"/>
    <w:bookmarkStart w:name="z6858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П-4 графа 6 = форма МКШ-3 строка 1 графа 4</w:t>
      </w:r>
    </w:p>
    <w:bookmarkEnd w:id="9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</w:p>
        </w:tc>
      </w:tr>
    </w:tbl>
    <w:p>
      <w:pPr>
        <w:spacing w:after="0"/>
        <w:ind w:left="0"/>
        <w:jc w:val="both"/>
      </w:pPr>
      <w:bookmarkStart w:name="z68587" w:id="90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588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республики с преподаванием предметов естественно-математического цикла на английском языке</w:t>
      </w:r>
    </w:p>
    <w:bookmarkEnd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589" w:id="90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П-6</w:t>
      </w:r>
    </w:p>
    <w:bookmarkEnd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столицы, республиканские организации образования, Автономная организация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с указанием полного адреса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предметов, преподаваемых на английском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каких классах внедрено полиязычное обучение, класс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учителей, преподающих предметы естественно- математического цикла на английском языке,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погружением предмета (за счет инварианта)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частичным погружением предмета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вариатива факультатива)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59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591" w:id="9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592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республики с преподаванием предметов естественно-математического цикла на английском языке"</w:t>
      </w:r>
      <w:r>
        <w:br/>
      </w:r>
      <w:r>
        <w:rPr>
          <w:rFonts w:ascii="Times New Roman"/>
          <w:b/>
          <w:i w:val="false"/>
          <w:color w:val="000000"/>
        </w:rPr>
        <w:t>(Индекс: № П-6, периодичность – годовая)</w:t>
      </w:r>
    </w:p>
    <w:bookmarkEnd w:id="910"/>
    <w:bookmarkStart w:name="z6859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911"/>
    <w:bookmarkStart w:name="z6859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 с указанием полного адреса.</w:t>
      </w:r>
    </w:p>
    <w:bookmarkEnd w:id="912"/>
    <w:bookmarkStart w:name="z6859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предметов, преподаваемых на английском языке.</w:t>
      </w:r>
    </w:p>
    <w:bookmarkEnd w:id="913"/>
    <w:bookmarkStart w:name="z6859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3–4 указываются предметы с полным/частичным погружением.</w:t>
      </w:r>
    </w:p>
    <w:bookmarkEnd w:id="914"/>
    <w:bookmarkStart w:name="z6859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 каких классах изучаются предметы естественно-математического цикла.</w:t>
      </w:r>
    </w:p>
    <w:bookmarkEnd w:id="915"/>
    <w:bookmarkStart w:name="z6859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учителей, преподающие предметы естественно-математического цикла.</w:t>
      </w:r>
    </w:p>
    <w:bookmarkEnd w:id="916"/>
    <w:bookmarkStart w:name="z6859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7–10 указывается количество учителей по образованию, преподающие предметы естественно-математического цикла.</w:t>
      </w:r>
    </w:p>
    <w:bookmarkEnd w:id="917"/>
    <w:bookmarkStart w:name="z6860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11–18 указывается количество учителей по категориям, преподающие предметы естественно-математического цикла.</w:t>
      </w:r>
    </w:p>
    <w:bookmarkEnd w:id="918"/>
    <w:bookmarkStart w:name="z6860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919"/>
    <w:bookmarkStart w:name="z6860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– уровень требований к квалификации работника, отражающий результативность выполнения работ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науки).</w:t>
      </w:r>
    </w:p>
    <w:bookmarkEnd w:id="920"/>
    <w:bookmarkStart w:name="z6860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 графа 6 = ∑ граф 7 -10; графа 6 = ∑ граф 11- 18.</w:t>
      </w:r>
    </w:p>
    <w:bookmarkEnd w:id="9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</w:p>
        </w:tc>
      </w:tr>
    </w:tbl>
    <w:p>
      <w:pPr>
        <w:spacing w:after="0"/>
        <w:ind w:left="0"/>
        <w:jc w:val="both"/>
      </w:pPr>
      <w:bookmarkStart w:name="z68605" w:id="92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606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узбекским, уйгурским и таджикским языками обучения</w:t>
      </w:r>
    </w:p>
    <w:bookmarkEnd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607" w:id="924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П-7</w:t>
      </w:r>
    </w:p>
    <w:bookmarkEnd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узбекским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узбекским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уйгурским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уйгурским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таджикским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таджикским языком обучения в смешанных школах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0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(12)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профессиональное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0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9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610" w:id="9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611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узбекским, уйгурским и таджикским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П-7, периодичность – годовая)</w:t>
      </w:r>
    </w:p>
    <w:bookmarkEnd w:id="928"/>
    <w:bookmarkStart w:name="z6861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29"/>
    <w:bookmarkStart w:name="z6861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1-12 указывается количество учащихся по классам.</w:t>
      </w:r>
    </w:p>
    <w:bookmarkEnd w:id="930"/>
    <w:bookmarkStart w:name="z6861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педагогов.</w:t>
      </w:r>
    </w:p>
    <w:bookmarkEnd w:id="931"/>
    <w:bookmarkStart w:name="z6861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14-16 указывается количество педагогов по образованию.</w:t>
      </w:r>
    </w:p>
    <w:bookmarkEnd w:id="932"/>
    <w:bookmarkStart w:name="z6861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17-24 указывается количество педагогов по категориям.</w:t>
      </w:r>
    </w:p>
    <w:bookmarkEnd w:id="933"/>
    <w:bookmarkStart w:name="z6861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34"/>
    <w:bookmarkStart w:name="z6861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14-16 для каждой строки = ∑ граф 17-24 для каждой строки</w:t>
      </w:r>
    </w:p>
    <w:bookmarkEnd w:id="935"/>
    <w:bookmarkStart w:name="z6861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1-1.1 для каждой графы</w:t>
      </w:r>
    </w:p>
    <w:bookmarkEnd w:id="936"/>
    <w:bookmarkStart w:name="z6862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2.2 = ∑ строк 2-2.1 для каждой графы</w:t>
      </w:r>
    </w:p>
    <w:bookmarkEnd w:id="937"/>
    <w:bookmarkStart w:name="z6862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3.2 = ∑ строк 3-3.1 для каждой графы</w:t>
      </w:r>
    </w:p>
    <w:bookmarkEnd w:id="938"/>
    <w:bookmarkStart w:name="z6862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939"/>
    <w:bookmarkStart w:name="z6862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учащихся на уйгурском языке:</w:t>
      </w:r>
    </w:p>
    <w:bookmarkEnd w:id="940"/>
    <w:bookmarkStart w:name="z6862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П-7 строка 2.2 ∑ граф 2-12 = форма П-3 (2 раздел) графа 12 </w:t>
      </w:r>
    </w:p>
    <w:bookmarkEnd w:id="941"/>
    <w:bookmarkStart w:name="z6862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2)Всего учащихся на узбекском языке:</w:t>
      </w:r>
    </w:p>
    <w:bookmarkEnd w:id="942"/>
    <w:bookmarkStart w:name="z6862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П-7 строка 1.2 ∑ граф 2-12 = форма П-3 (2 раздел) графа 14 </w:t>
      </w:r>
    </w:p>
    <w:bookmarkEnd w:id="943"/>
    <w:bookmarkStart w:name="z6862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3)Всего учащихся на таджикском языке:</w:t>
      </w:r>
    </w:p>
    <w:bookmarkEnd w:id="944"/>
    <w:bookmarkStart w:name="z6862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П-7 строка 3.2 ∑ граф 2-12 = форма П-3 (2 раздел) графа 16</w:t>
      </w:r>
    </w:p>
    <w:bookmarkEnd w:id="9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</w:tbl>
    <w:p>
      <w:pPr>
        <w:spacing w:after="0"/>
        <w:ind w:left="0"/>
        <w:jc w:val="both"/>
      </w:pPr>
      <w:bookmarkStart w:name="z68630" w:id="94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631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выпускниках школ с узбекским, уйгурским, таджикским языками обучения</w:t>
      </w:r>
    </w:p>
    <w:bookmarkEnd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632" w:id="94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П-8</w:t>
      </w:r>
    </w:p>
    <w:bookmarkEnd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выпускников,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участвовало в Едином национальном тестировании,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непреодолевшие пороговый уровень,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претенденты на "Алтын белгі",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претендентов на "Алтын белгі"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аттестат с отличием,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 в высшие учебные заведения,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гранты,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языке сдали комплексное тестирование,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участвовало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языке сдали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участвовавшие в Едином национальном тестировании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подтвердившие знания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узбекским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узбекским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уйгурским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уйгурским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таджикским языком обучения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классах с таджикским языком обучения в смешанных школах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633" w:id="94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634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выпускниках школ с узбекским, уйгурским, таджикским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П-8, периодичность – годовая)</w:t>
      </w:r>
    </w:p>
    <w:bookmarkEnd w:id="950"/>
    <w:bookmarkStart w:name="z6863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51"/>
    <w:bookmarkStart w:name="z6863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952"/>
    <w:bookmarkStart w:name="z6863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выпускников, участвовавших в Едином национальном тестировании.</w:t>
      </w:r>
    </w:p>
    <w:bookmarkEnd w:id="953"/>
    <w:bookmarkStart w:name="z6863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выпускников по языку сдачи Единого национального тестирования.</w:t>
      </w:r>
    </w:p>
    <w:bookmarkEnd w:id="954"/>
    <w:bookmarkStart w:name="z6863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средний балл за Единое национальное тестирование.</w:t>
      </w:r>
    </w:p>
    <w:bookmarkEnd w:id="955"/>
    <w:bookmarkStart w:name="z6864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 непреодолевших пороговый уровень.</w:t>
      </w:r>
    </w:p>
    <w:bookmarkEnd w:id="956"/>
    <w:bookmarkStart w:name="z6864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претендентов на "Алтын белгі".</w:t>
      </w:r>
    </w:p>
    <w:bookmarkEnd w:id="957"/>
    <w:bookmarkStart w:name="z6864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претендентов на "Алтын белгі", участвовавших в Едином национальном тестировании.</w:t>
      </w:r>
    </w:p>
    <w:bookmarkEnd w:id="958"/>
    <w:bookmarkStart w:name="z6864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претендентов на "Алтын белгі", подтвердивших знания.</w:t>
      </w:r>
    </w:p>
    <w:bookmarkEnd w:id="959"/>
    <w:bookmarkStart w:name="z6864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выпускников, получивших аттестат с отличием.</w:t>
      </w:r>
    </w:p>
    <w:bookmarkEnd w:id="960"/>
    <w:bookmarkStart w:name="z6864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выпускников, поступивших в высшие учебные заведения.</w:t>
      </w:r>
    </w:p>
    <w:bookmarkEnd w:id="961"/>
    <w:bookmarkStart w:name="z6864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выпускников, получивших гранты.</w:t>
      </w:r>
    </w:p>
    <w:bookmarkEnd w:id="962"/>
    <w:bookmarkStart w:name="z6864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выпускников, сдавшие комплексное тестирование в разбивке по языкам сдачи.</w:t>
      </w:r>
    </w:p>
    <w:bookmarkEnd w:id="963"/>
    <w:bookmarkStart w:name="z6864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64"/>
    <w:bookmarkStart w:name="z6864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1-1.1 для каждой графы</w:t>
      </w:r>
    </w:p>
    <w:bookmarkEnd w:id="965"/>
    <w:bookmarkStart w:name="z6865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2.2 = ∑ строк 2-2.1 для каждой графы</w:t>
      </w:r>
    </w:p>
    <w:bookmarkEnd w:id="966"/>
    <w:bookmarkStart w:name="z6865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3.2 = ∑ строк 3-3.1 для каждой графы</w:t>
      </w:r>
    </w:p>
    <w:bookmarkEnd w:id="9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</w:tbl>
    <w:p>
      <w:pPr>
        <w:spacing w:after="0"/>
        <w:ind w:left="0"/>
        <w:jc w:val="both"/>
      </w:pPr>
      <w:bookmarkStart w:name="z68653" w:id="96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654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со смешанными языками обучения</w:t>
      </w:r>
    </w:p>
    <w:bookmarkEnd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655" w:id="97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П-9</w:t>
      </w:r>
    </w:p>
    <w:bookmarkEnd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школ со смешанными языками обучения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школы с тремя языками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класс-комплектов,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русском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узбекском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уйгурском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таджикском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5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9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узбекский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уйгурский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таджикский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таджикский, узбекский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таджикский, уйгурский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узбекский, уйгурский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657" w:id="97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658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со смешанными языками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П-9, периодичность – годовая)</w:t>
      </w:r>
    </w:p>
    <w:bookmarkEnd w:id="973"/>
    <w:bookmarkStart w:name="z6865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74"/>
    <w:bookmarkStart w:name="z6866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со смешанными языками обучения.</w:t>
      </w:r>
    </w:p>
    <w:bookmarkEnd w:id="975"/>
    <w:bookmarkStart w:name="z6866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2-8 указывается количество школ со смешанными языками обучения, в разбивке по языкам обучения.</w:t>
      </w:r>
    </w:p>
    <w:bookmarkEnd w:id="976"/>
    <w:bookmarkStart w:name="z6866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9-15 указывается количество смешанных школ с тремя языками обучения.</w:t>
      </w:r>
    </w:p>
    <w:bookmarkEnd w:id="977"/>
    <w:bookmarkStart w:name="z6866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78"/>
    <w:bookmarkStart w:name="z6866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2-9 для каждой строки</w:t>
      </w:r>
    </w:p>
    <w:bookmarkEnd w:id="979"/>
    <w:bookmarkStart w:name="z6866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10-15 для каждой строки</w:t>
      </w:r>
    </w:p>
    <w:bookmarkEnd w:id="980"/>
    <w:bookmarkStart w:name="z6866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981"/>
    <w:bookmarkStart w:name="z6866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 со смешанными языками обучения:</w:t>
      </w:r>
    </w:p>
    <w:bookmarkEnd w:id="982"/>
    <w:bookmarkStart w:name="z6866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П-9 строка 1 графа 1 = форма П-3 (1 раздел) графа 8</w:t>
      </w:r>
    </w:p>
    <w:bookmarkEnd w:id="9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</w:p>
        </w:tc>
      </w:tr>
    </w:tbl>
    <w:p>
      <w:pPr>
        <w:spacing w:after="0"/>
        <w:ind w:left="0"/>
        <w:jc w:val="both"/>
      </w:pPr>
      <w:bookmarkStart w:name="z68670" w:id="98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671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обучающихся казахской национальности на начало учебного года</w:t>
      </w:r>
      <w:r>
        <w:br/>
      </w:r>
      <w:r>
        <w:rPr>
          <w:rFonts w:ascii="Times New Roman"/>
          <w:b/>
          <w:i w:val="false"/>
          <w:color w:val="000000"/>
        </w:rPr>
        <w:t>(в сравнении с предыдущим учебным годом)</w:t>
      </w:r>
    </w:p>
    <w:bookmarkEnd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672" w:id="98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П-10</w:t>
      </w:r>
    </w:p>
    <w:bookmarkEnd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казахской национальности,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в школах 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казахском языке в школах со смешанным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в школах с русским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русском языке в школах со смешанным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языках, не указанных в графах 3-10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673" w:id="98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674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 казахской национальности на начало учебного года</w:t>
      </w:r>
      <w:r>
        <w:br/>
      </w:r>
      <w:r>
        <w:rPr>
          <w:rFonts w:ascii="Times New Roman"/>
          <w:b/>
          <w:i w:val="false"/>
          <w:color w:val="000000"/>
        </w:rPr>
        <w:t>(в сравнении с предыдущим учебным годом)"</w:t>
      </w:r>
      <w:r>
        <w:br/>
      </w:r>
      <w:r>
        <w:rPr>
          <w:rFonts w:ascii="Times New Roman"/>
          <w:b/>
          <w:i w:val="false"/>
          <w:color w:val="000000"/>
        </w:rPr>
        <w:t>(Индекс: № П-10, периодичность – годовая)</w:t>
      </w:r>
    </w:p>
    <w:bookmarkEnd w:id="988"/>
    <w:bookmarkStart w:name="z6867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989"/>
    <w:bookmarkStart w:name="z6867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 казахской национальности.</w:t>
      </w:r>
    </w:p>
    <w:bookmarkEnd w:id="990"/>
    <w:bookmarkStart w:name="z6867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 казахской национальности в сельской местности.</w:t>
      </w:r>
    </w:p>
    <w:bookmarkEnd w:id="991"/>
    <w:bookmarkStart w:name="z6867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учащихся в школах с казахским языком обучения и из них в сельской местности.</w:t>
      </w:r>
    </w:p>
    <w:bookmarkEnd w:id="992"/>
    <w:bookmarkStart w:name="z6867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на казахском языке в школах со смешанным языком обучения и из них в сельской местности.</w:t>
      </w:r>
    </w:p>
    <w:bookmarkEnd w:id="993"/>
    <w:bookmarkStart w:name="z6868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указывается количество учащихся в школах с русским языком обучения и из них в сельской местности.</w:t>
      </w:r>
    </w:p>
    <w:bookmarkEnd w:id="994"/>
    <w:bookmarkStart w:name="z6868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9-10 указывается количество учащихся на русском языке в школах со смешанным языком обучения и из них в сельской местности.</w:t>
      </w:r>
    </w:p>
    <w:bookmarkEnd w:id="995"/>
    <w:bookmarkStart w:name="z6868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учащихся на языках не указанных в графах 3-10 и из них в сельской местности.</w:t>
      </w:r>
    </w:p>
    <w:bookmarkEnd w:id="996"/>
    <w:bookmarkStart w:name="z6868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997"/>
    <w:bookmarkStart w:name="z6868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9, 11 для каждой строки</w:t>
      </w:r>
    </w:p>
    <w:bookmarkEnd w:id="998"/>
    <w:bookmarkStart w:name="z6868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 для каждой строки</w:t>
      </w:r>
    </w:p>
    <w:bookmarkEnd w:id="9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</w:tbl>
    <w:p>
      <w:pPr>
        <w:spacing w:after="0"/>
        <w:ind w:left="0"/>
        <w:jc w:val="both"/>
      </w:pPr>
      <w:bookmarkStart w:name="z68687" w:id="100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688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изучении национальных (родных) языков в общеобразовательных и воскресных школах</w:t>
      </w:r>
    </w:p>
    <w:bookmarkEnd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689" w:id="100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П-11</w:t>
      </w:r>
    </w:p>
    <w:bookmarkEnd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родным языком обучения,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всех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языкам обучения,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графе 2 (указать какой)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графе 5 (указать какой)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869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воскресных школ по языкам обучения,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посещающих воскресные школы по языкам обучения,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7-11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графах 13-17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68691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изучении национальных (родных) языков в общеобразовательных и воскресных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П-11, периодичность – годовая)</w:t>
      </w:r>
    </w:p>
    <w:bookmarkEnd w:id="1004"/>
    <w:bookmarkStart w:name="z6869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1005"/>
    <w:bookmarkStart w:name="z6869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bookmarkEnd w:id="1006"/>
    <w:bookmarkStart w:name="z6869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школ с родным языком обучения.</w:t>
      </w:r>
    </w:p>
    <w:bookmarkEnd w:id="1007"/>
    <w:bookmarkStart w:name="z6869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учащихся.</w:t>
      </w:r>
    </w:p>
    <w:bookmarkEnd w:id="1008"/>
    <w:bookmarkStart w:name="z6869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учащихся по языкам обучения.</w:t>
      </w:r>
    </w:p>
    <w:bookmarkEnd w:id="1009"/>
    <w:bookmarkStart w:name="z6869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воскресных школ по языкам обучения.</w:t>
      </w:r>
    </w:p>
    <w:bookmarkEnd w:id="1010"/>
    <w:bookmarkStart w:name="z6869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учащихся воскресных школ по языкам обучения.</w:t>
      </w:r>
    </w:p>
    <w:bookmarkEnd w:id="1011"/>
    <w:bookmarkStart w:name="z6869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1012"/>
    <w:bookmarkStart w:name="z6870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школ:</w:t>
      </w:r>
    </w:p>
    <w:bookmarkEnd w:id="1013"/>
    <w:bookmarkStart w:name="z6870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П-11 графа 1 = форма П-1 строка 1 графа 4 = форма П-3 (1 раздел) графа 2 = форма П-13 графа 1 = форма К-1 строка 3 графа 1</w:t>
      </w:r>
    </w:p>
    <w:bookmarkEnd w:id="1014"/>
    <w:bookmarkStart w:name="z6870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учащихся:</w:t>
      </w:r>
    </w:p>
    <w:bookmarkEnd w:id="1015"/>
    <w:bookmarkStart w:name="z6870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П-11 графа 4 = форма П-1 строка 2 графа 4 = форма П-3 (2 раздел) графа 2 = форма П-13 графа 2 = форма К-1 строка 3 графа 2</w:t>
      </w:r>
    </w:p>
    <w:bookmarkEnd w:id="10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</w:tbl>
    <w:p>
      <w:pPr>
        <w:spacing w:after="0"/>
        <w:ind w:left="0"/>
        <w:jc w:val="both"/>
      </w:pPr>
      <w:bookmarkStart w:name="z68705" w:id="101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06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учащихся, изучающих иностранные языки</w:t>
      </w:r>
    </w:p>
    <w:bookmarkEnd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07" w:id="101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П-13</w:t>
      </w:r>
    </w:p>
    <w:bookmarkEnd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единиц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870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9,10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12,13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15,16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18,19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6870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0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изучающих иностранный язык,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не изучающих иностранный язык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3-29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ІІ иностранный язык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33,34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21,22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24,25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27,28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языками обучения не указанными в графах 30,31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bookmarkStart w:name="z68710" w:id="102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11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учащихся, изучающих иностранные языки"</w:t>
      </w:r>
      <w:r>
        <w:br/>
      </w:r>
      <w:r>
        <w:rPr>
          <w:rFonts w:ascii="Times New Roman"/>
          <w:b/>
          <w:i w:val="false"/>
          <w:color w:val="000000"/>
        </w:rPr>
        <w:t>(Индекс: № П-13, периодичность – годовая)</w:t>
      </w:r>
    </w:p>
    <w:bookmarkEnd w:id="1023"/>
    <w:bookmarkStart w:name="z6871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24"/>
    <w:bookmarkStart w:name="z6871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bookmarkEnd w:id="1025"/>
    <w:bookmarkStart w:name="z6871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учащихся.</w:t>
      </w:r>
    </w:p>
    <w:bookmarkEnd w:id="1026"/>
    <w:bookmarkStart w:name="z6871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3-32 указывается количество учащихся по изучаемым иностранным языкам.</w:t>
      </w:r>
    </w:p>
    <w:bookmarkEnd w:id="1027"/>
    <w:bookmarkStart w:name="z6871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33-35 указывается количество детей, не изучающих иностранные языки.</w:t>
      </w:r>
    </w:p>
    <w:bookmarkEnd w:id="1028"/>
    <w:bookmarkStart w:name="z6871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между формами:</w:t>
      </w:r>
    </w:p>
    <w:bookmarkEnd w:id="1029"/>
    <w:bookmarkStart w:name="z6871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школ:</w:t>
      </w:r>
    </w:p>
    <w:bookmarkEnd w:id="1030"/>
    <w:bookmarkStart w:name="z6871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П-13 графа 1 = форма П-1 строка 1 графа 4 = форма П-3 (1 раздел) графа 2 = форма К-1 строка 3 графа 1</w:t>
      </w:r>
    </w:p>
    <w:bookmarkEnd w:id="1031"/>
    <w:bookmarkStart w:name="z6872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учащихся:</w:t>
      </w:r>
    </w:p>
    <w:bookmarkEnd w:id="1032"/>
    <w:bookmarkStart w:name="z6872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П-13 графа 2 = форма П-1 строка 2 графа 4 = форма П-18 графа 1 = форма П-22 графа 8 = форма К-1 строка 3 графа 2</w:t>
      </w:r>
    </w:p>
    <w:bookmarkEnd w:id="10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</w:tbl>
    <w:p>
      <w:pPr>
        <w:spacing w:after="0"/>
        <w:ind w:left="0"/>
        <w:jc w:val="both"/>
      </w:pPr>
      <w:bookmarkStart w:name="z68723" w:id="103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24" w:id="1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школах с классами углубленного изучения предметов</w:t>
      </w:r>
    </w:p>
    <w:bookmarkEnd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25" w:id="103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П-15</w:t>
      </w:r>
    </w:p>
    <w:bookmarkEnd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 с классами углубленного изучения предметов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экономика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 м языком обучения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72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школах и классах с русским языком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727" w:id="103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28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школах с классами углубленного изучения предметов"</w:t>
      </w:r>
      <w:r>
        <w:br/>
      </w:r>
      <w:r>
        <w:rPr>
          <w:rFonts w:ascii="Times New Roman"/>
          <w:b/>
          <w:i w:val="false"/>
          <w:color w:val="000000"/>
        </w:rPr>
        <w:t>(Индекс: № П-15, периодичность – годовая)</w:t>
      </w:r>
    </w:p>
    <w:bookmarkEnd w:id="1039"/>
    <w:bookmarkStart w:name="z6872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40"/>
    <w:bookmarkStart w:name="z6873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3, 5, 7, 9, 11, 13, 15, 17, 19, 21, 23, 25 указывается количество учащихся, которые обучаются в классах углубленного изучения указанных предметов.</w:t>
      </w:r>
    </w:p>
    <w:bookmarkEnd w:id="1041"/>
    <w:bookmarkStart w:name="z6873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4, 6, 8, 10, 12, 14, 16, 18, 20, 22, 24 указывается количество учащихся с казахским языком обучения, которые углубленно изучают указанные предметы.</w:t>
      </w:r>
    </w:p>
    <w:bookmarkEnd w:id="10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</w:tbl>
    <w:p>
      <w:pPr>
        <w:spacing w:after="0"/>
        <w:ind w:left="0"/>
        <w:jc w:val="both"/>
      </w:pPr>
      <w:bookmarkStart w:name="z68733" w:id="104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34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об отличниках и хорошистах в общеобразовательных школах</w:t>
      </w:r>
    </w:p>
    <w:bookmarkEnd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35" w:id="104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П-16</w:t>
      </w:r>
    </w:p>
    <w:bookmarkEnd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человек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отличники, человек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хорошисты, человек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736" w:id="104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37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об отличниках и хорошистах в общеобразовательных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П-16, периодичность – годовая)</w:t>
      </w:r>
    </w:p>
    <w:bookmarkEnd w:id="1047"/>
    <w:bookmarkStart w:name="z6873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48"/>
    <w:bookmarkStart w:name="z6873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отличников и хорошистов для соответствующей строки.</w:t>
      </w:r>
    </w:p>
    <w:bookmarkEnd w:id="1049"/>
    <w:bookmarkStart w:name="z6874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2-12 указывается количество отличников и хорошистов в разбивке по классам.</w:t>
      </w:r>
    </w:p>
    <w:bookmarkEnd w:id="1050"/>
    <w:bookmarkStart w:name="z6874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51"/>
    <w:bookmarkStart w:name="z6874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2-12 для каждой строки</w:t>
      </w:r>
    </w:p>
    <w:bookmarkEnd w:id="10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</w:tbl>
    <w:p>
      <w:pPr>
        <w:spacing w:after="0"/>
        <w:ind w:left="0"/>
        <w:jc w:val="both"/>
      </w:pPr>
      <w:bookmarkStart w:name="z68744" w:id="105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45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учащихся, успешно освоивших образовательные учебные программы по естественно-математическим дисциплинам (на "хорошо" и "отлично")</w:t>
      </w:r>
      <w:r>
        <w:br/>
      </w:r>
      <w:r>
        <w:rPr>
          <w:rFonts w:ascii="Times New Roman"/>
          <w:b/>
          <w:i w:val="false"/>
          <w:color w:val="000000"/>
        </w:rPr>
        <w:t>Индекс: форма № П-17</w:t>
      </w:r>
    </w:p>
    <w:bookmarkEnd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46" w:id="1055"/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естественно- математических дисциплин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английском языке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английском языке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747" w:id="105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48" w:id="1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учащихся, успешно освоивших образовательные учебные программы по естественно-математическим дисциплинам (на "хорошо" и "отлично")"</w:t>
      </w:r>
      <w:r>
        <w:br/>
      </w:r>
      <w:r>
        <w:rPr>
          <w:rFonts w:ascii="Times New Roman"/>
          <w:b/>
          <w:i w:val="false"/>
          <w:color w:val="000000"/>
        </w:rPr>
        <w:t>(Индекс: № П-17, периодичность – годовая)</w:t>
      </w:r>
    </w:p>
    <w:bookmarkEnd w:id="1057"/>
    <w:bookmarkStart w:name="z6874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58"/>
    <w:bookmarkStart w:name="z6875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учащихся, успешно освоивших предметы по естественно-математическим дисциплинам.</w:t>
      </w:r>
    </w:p>
    <w:bookmarkEnd w:id="1059"/>
    <w:bookmarkStart w:name="z6875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2-11, 13 указывается количество учащихся, успешно освоивших предметы по естественно-математическим дисциплинам в разбивке по классам.</w:t>
      </w:r>
    </w:p>
    <w:bookmarkEnd w:id="1060"/>
    <w:bookmarkStart w:name="z6875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61"/>
    <w:bookmarkStart w:name="z6875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2-11, 13 для каждой строки</w:t>
      </w:r>
    </w:p>
    <w:bookmarkEnd w:id="10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</w:tbl>
    <w:p>
      <w:pPr>
        <w:spacing w:after="0"/>
        <w:ind w:left="0"/>
        <w:jc w:val="both"/>
      </w:pPr>
      <w:bookmarkStart w:name="z68755" w:id="106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56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об учащихся, проходящих повторный курс в одном классе (второгодники)</w:t>
      </w:r>
    </w:p>
    <w:bookmarkEnd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57" w:id="106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П-18</w:t>
      </w:r>
    </w:p>
    <w:bookmarkEnd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оставленные на повторный курс,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освоившие программу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сменой места 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 не указанным в графах 2-4 (указать какие)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875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не освоившие программу, по классам (из графы2),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68759" w:id="106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60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об учащихся, проходящих повторный курс в одном классе (второгодники)"</w:t>
      </w:r>
      <w:r>
        <w:br/>
      </w:r>
      <w:r>
        <w:rPr>
          <w:rFonts w:ascii="Times New Roman"/>
          <w:b/>
          <w:i w:val="false"/>
          <w:color w:val="000000"/>
        </w:rPr>
        <w:t>(Индекс: № П-18, периодичность – годовая)</w:t>
      </w:r>
    </w:p>
    <w:bookmarkEnd w:id="1068"/>
    <w:bookmarkStart w:name="z6876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69"/>
    <w:bookmarkStart w:name="z6876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учащихся.</w:t>
      </w:r>
    </w:p>
    <w:bookmarkEnd w:id="1070"/>
    <w:bookmarkStart w:name="z6876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указывается количество учащихся, оставленных на повторный курс.</w:t>
      </w:r>
    </w:p>
    <w:bookmarkEnd w:id="1071"/>
    <w:bookmarkStart w:name="z6876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6-16 указывается количество учащихся, не освоивших программу в разбивке по классам.</w:t>
      </w:r>
    </w:p>
    <w:bookmarkEnd w:id="1072"/>
    <w:bookmarkStart w:name="z6876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073"/>
    <w:bookmarkStart w:name="z6876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6-16</w:t>
      </w:r>
    </w:p>
    <w:bookmarkEnd w:id="1074"/>
    <w:bookmarkStart w:name="z6876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075"/>
    <w:bookmarkStart w:name="z6876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1)Всего учащихся:</w:t>
      </w:r>
    </w:p>
    <w:bookmarkEnd w:id="1076"/>
    <w:bookmarkStart w:name="z6876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П-18 графа 1 = форма П-1 строка 2 графа 4 = форма П-3 (2 раздел) графа 2 = форма П-13 графа 2 = форма П-22 графа 8 =форма К-1 строка 3 графа 2</w:t>
      </w:r>
    </w:p>
    <w:bookmarkEnd w:id="10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</w:p>
        </w:tc>
      </w:tr>
    </w:tbl>
    <w:p>
      <w:pPr>
        <w:spacing w:after="0"/>
        <w:ind w:left="0"/>
        <w:jc w:val="both"/>
      </w:pPr>
      <w:bookmarkStart w:name="z68771" w:id="107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72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награжденных знаком "Алтын белгі"</w:t>
      </w:r>
    </w:p>
    <w:bookmarkEnd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73" w:id="108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П-19</w:t>
      </w:r>
    </w:p>
    <w:bookmarkEnd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претендентов на награждение знаком "Алтын белгі",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877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претендентов, подтвердивших знак "Алтын белгі",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bookmarkStart w:name="z68775" w:id="108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76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награжденных знаком "Алтын белгі"</w:t>
      </w:r>
      <w:r>
        <w:br/>
      </w:r>
      <w:r>
        <w:rPr>
          <w:rFonts w:ascii="Times New Roman"/>
          <w:b/>
          <w:i w:val="false"/>
          <w:color w:val="000000"/>
        </w:rPr>
        <w:t>(Индекс: № П-19, периодичность – годовая)</w:t>
      </w:r>
    </w:p>
    <w:bookmarkEnd w:id="1083"/>
    <w:bookmarkStart w:name="z6877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084"/>
    <w:bookmarkStart w:name="z6877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085"/>
    <w:bookmarkStart w:name="z6877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территориальная принадлежность школы.</w:t>
      </w:r>
    </w:p>
    <w:bookmarkEnd w:id="1086"/>
    <w:bookmarkStart w:name="z6878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претендентов на награждение знаком "Алтын белгі".</w:t>
      </w:r>
    </w:p>
    <w:bookmarkEnd w:id="1087"/>
    <w:bookmarkStart w:name="z6878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указывается количество претендентов на награждение знаком "Алтын белгі" по языкам обучения.</w:t>
      </w:r>
    </w:p>
    <w:bookmarkEnd w:id="1088"/>
    <w:bookmarkStart w:name="z6878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количество претендентов, подтвердивших знак "Алтын белгі".</w:t>
      </w:r>
    </w:p>
    <w:bookmarkEnd w:id="1089"/>
    <w:bookmarkStart w:name="z6878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10-14 указывается количество претендентов, подтвердивших знак "Алтын белгі" по языкам обучения.</w:t>
      </w:r>
    </w:p>
    <w:bookmarkEnd w:id="1090"/>
    <w:bookmarkStart w:name="z6878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091"/>
    <w:bookmarkStart w:name="z6878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 "Алтын белгі" награждаются ученики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2014 года № 532 "Об утверждении Положения о знаке "Алтын белгі" (зарегистрирован в Реестре государственной регистрации нормативных правовых актов под № 10115).</w:t>
      </w:r>
    </w:p>
    <w:bookmarkEnd w:id="1092"/>
    <w:bookmarkStart w:name="z6878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093"/>
    <w:bookmarkStart w:name="z6878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4-8</w:t>
      </w:r>
    </w:p>
    <w:bookmarkEnd w:id="1094"/>
    <w:bookmarkStart w:name="z6878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10-14</w:t>
      </w:r>
    </w:p>
    <w:bookmarkEnd w:id="10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</w:p>
        </w:tc>
      </w:tr>
    </w:tbl>
    <w:p>
      <w:pPr>
        <w:spacing w:after="0"/>
        <w:ind w:left="0"/>
        <w:jc w:val="both"/>
      </w:pPr>
      <w:bookmarkStart w:name="z68790" w:id="109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791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государственных дневных общеобразовательных школ на 1 сентября</w:t>
      </w:r>
    </w:p>
    <w:bookmarkEnd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792" w:id="109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П-22</w:t>
      </w:r>
    </w:p>
    <w:bookmarkEnd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школы (улица, дом)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 (площадь классных комнат, включая учебные кабинеты и лаборатории) квадрат метр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ученических мест (количество ученических мест, единиц)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аварийном состоянии (да, нет)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смен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по сменам,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пришкольного интерната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проживающих, человек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6879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0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(казахский, русский, уйгурский, узбекский, таджикский, смешанные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здания школы,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школы (типовое, приспособленное)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 (центральное, автономная котельная, индивидуальное (на твердом, жидком, газовом топливе, электрокотел)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руководителя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телефоны: служебный (код+номер телефона), домашний, сотовый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 и сайт школы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заместителей директора,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6879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единиц заместителей директора, человек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интернета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попечительского совета, зарегистрированного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юридическое лицо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кабинеты новой модификации, количество кабинетов,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кабинетах новой модификации, количество кабинетов,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bookmarkStart w:name="z68795" w:id="110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796" w:id="1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"Список государственных дневных общеобразовательных школ на 1 сентября"</w:t>
      </w:r>
      <w:r>
        <w:br/>
      </w:r>
      <w:r>
        <w:rPr>
          <w:rFonts w:ascii="Times New Roman"/>
          <w:b/>
          <w:i w:val="false"/>
          <w:color w:val="000000"/>
        </w:rPr>
        <w:t>(Индекс: № П-22, периодичность - годовая)</w:t>
      </w:r>
    </w:p>
    <w:bookmarkEnd w:id="1102"/>
    <w:bookmarkStart w:name="z6879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03"/>
    <w:bookmarkStart w:name="z6879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104"/>
    <w:bookmarkStart w:name="z6879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адрес школы.</w:t>
      </w:r>
    </w:p>
    <w:bookmarkEnd w:id="1105"/>
    <w:bookmarkStart w:name="z6880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тип местности (городская, сельская).</w:t>
      </w:r>
    </w:p>
    <w:bookmarkEnd w:id="1106"/>
    <w:bookmarkStart w:name="z6880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</w:t>
      </w:r>
    </w:p>
    <w:bookmarkEnd w:id="1107"/>
    <w:bookmarkStart w:name="z6880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полезная площадь) квадрат метр.</w:t>
      </w:r>
    </w:p>
    <w:bookmarkEnd w:id="1108"/>
    <w:bookmarkStart w:name="z6880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 указывается дефицит ученических мест (количество ученических мест, единиц).</w:t>
      </w:r>
    </w:p>
    <w:bookmarkEnd w:id="1109"/>
    <w:bookmarkStart w:name="z6880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 аварийном состоянии (да, нет).</w:t>
      </w:r>
    </w:p>
    <w:bookmarkEnd w:id="1110"/>
    <w:bookmarkStart w:name="z6880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численность учащихся.</w:t>
      </w:r>
    </w:p>
    <w:bookmarkEnd w:id="1111"/>
    <w:bookmarkStart w:name="z6880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смен единиц.</w:t>
      </w:r>
    </w:p>
    <w:bookmarkEnd w:id="1112"/>
    <w:bookmarkStart w:name="z6880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10-12 указывается число учащихся по сменам.</w:t>
      </w:r>
    </w:p>
    <w:bookmarkEnd w:id="1113"/>
    <w:bookmarkStart w:name="z6880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13-14 указывается наличие пришкольного интерната.</w:t>
      </w:r>
    </w:p>
    <w:bookmarkEnd w:id="1114"/>
    <w:bookmarkStart w:name="z6880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язык обучения (казахский, русский, уйгурский, узбекский, таджикский, смешанные).</w:t>
      </w:r>
    </w:p>
    <w:bookmarkEnd w:id="1115"/>
    <w:bookmarkStart w:name="z6881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год ввода здания школы.</w:t>
      </w:r>
    </w:p>
    <w:bookmarkEnd w:id="1116"/>
    <w:bookmarkStart w:name="z6881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тип здания школы.</w:t>
      </w:r>
    </w:p>
    <w:bookmarkEnd w:id="1117"/>
    <w:bookmarkStart w:name="z6881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тип строения.</w:t>
      </w:r>
    </w:p>
    <w:bookmarkEnd w:id="1118"/>
    <w:bookmarkStart w:name="z6881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вид отопления.</w:t>
      </w:r>
    </w:p>
    <w:bookmarkEnd w:id="1119"/>
    <w:bookmarkStart w:name="z6881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тип школы.</w:t>
      </w:r>
    </w:p>
    <w:bookmarkEnd w:id="1120"/>
    <w:bookmarkStart w:name="z6881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вид школы.</w:t>
      </w:r>
    </w:p>
    <w:bookmarkEnd w:id="1121"/>
    <w:bookmarkStart w:name="z6881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фамилия, имя и отчество (при наличии) руководителя.</w:t>
      </w:r>
    </w:p>
    <w:bookmarkEnd w:id="1122"/>
    <w:bookmarkStart w:name="z6881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телефон школы.</w:t>
      </w:r>
    </w:p>
    <w:bookmarkEnd w:id="1123"/>
    <w:bookmarkStart w:name="z6881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email школы.</w:t>
      </w:r>
    </w:p>
    <w:bookmarkEnd w:id="1124"/>
    <w:bookmarkStart w:name="z6881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число заместителей директоров.</w:t>
      </w:r>
    </w:p>
    <w:bookmarkEnd w:id="1125"/>
    <w:bookmarkStart w:name="z6882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число единиц заместителей директоров.</w:t>
      </w:r>
    </w:p>
    <w:bookmarkEnd w:id="1126"/>
    <w:bookmarkStart w:name="z6882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скорость интернета.</w:t>
      </w:r>
    </w:p>
    <w:bookmarkEnd w:id="1127"/>
    <w:bookmarkStart w:name="z6882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наличие попечительского совета, зарегистрированного как юридическое лиц.</w:t>
      </w:r>
    </w:p>
    <w:bookmarkEnd w:id="1128"/>
    <w:bookmarkStart w:name="z6882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29-31 указывается имеют кабинеты новой модификации, количество кабинетов.</w:t>
      </w:r>
    </w:p>
    <w:bookmarkEnd w:id="1129"/>
    <w:bookmarkStart w:name="z6882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32-34 указывается потребность в кабинетах новой модификации, количество кабинетов.</w:t>
      </w:r>
    </w:p>
    <w:bookmarkEnd w:id="1130"/>
    <w:bookmarkStart w:name="z6882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расчета (графа 6):</w:t>
      </w:r>
    </w:p>
    <w:bookmarkEnd w:id="1131"/>
    <w:bookmarkStart w:name="z6882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</w:t>
      </w:r>
    </w:p>
    <w:bookmarkEnd w:id="1132"/>
    <w:bookmarkStart w:name="z6882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* С – К = дефицит ученических мест</w:t>
      </w:r>
    </w:p>
    <w:bookmarkEnd w:id="1133"/>
    <w:bookmarkStart w:name="z6882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Проектная мощность</w:t>
      </w:r>
    </w:p>
    <w:bookmarkEnd w:id="1134"/>
    <w:bookmarkStart w:name="z6882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сменности</w:t>
      </w:r>
    </w:p>
    <w:bookmarkEnd w:id="1135"/>
    <w:bookmarkStart w:name="z6883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Контингент учащихся 0-11(12) классы</w:t>
      </w:r>
    </w:p>
    <w:bookmarkEnd w:id="1136"/>
    <w:bookmarkStart w:name="z6883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сменности:</w:t>
      </w:r>
    </w:p>
    <w:bookmarkEnd w:id="1137"/>
    <w:bookmarkStart w:name="z6883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до 2003 год - на 1 учащегося 1,5</w:t>
      </w:r>
    </w:p>
    <w:bookmarkEnd w:id="1138"/>
    <w:bookmarkStart w:name="z6883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школы в эксплуатацию с 2003 год - на 1 учащегося 2</w:t>
      </w:r>
    </w:p>
    <w:bookmarkEnd w:id="1139"/>
    <w:bookmarkStart w:name="z6883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 и 3 сменные школы не рассчитывают)</w:t>
      </w:r>
    </w:p>
    <w:bookmarkEnd w:id="1140"/>
    <w:bookmarkStart w:name="z6883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141"/>
    <w:bookmarkStart w:name="z6883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10-12</w:t>
      </w:r>
    </w:p>
    <w:bookmarkEnd w:id="1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</w:p>
        </w:tc>
      </w:tr>
    </w:tbl>
    <w:p>
      <w:pPr>
        <w:spacing w:after="0"/>
        <w:ind w:left="0"/>
        <w:jc w:val="both"/>
      </w:pPr>
      <w:bookmarkStart w:name="z68838" w:id="114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839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по частным дневным общеобразовательным школам</w:t>
      </w:r>
    </w:p>
    <w:bookmarkEnd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84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П-23</w:t>
      </w:r>
    </w:p>
    <w:bookmarkEnd w:id="1145"/>
    <w:bookmarkStart w:name="z6884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146"/>
    <w:bookmarkStart w:name="z6884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147"/>
    <w:bookmarkStart w:name="z6884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образования акиматов областей, городов республиканского значения и столицы</w:t>
      </w:r>
    </w:p>
    <w:bookmarkEnd w:id="1148"/>
    <w:bookmarkStart w:name="z6884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1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(наименование улицы, номер дома)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ввода,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6884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 (центральное, автономная котельная, индивидуальное (на твердом, жидком, газовом топливе) электрокотел, другое)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руководителя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(код, номер телефона)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учредителях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68846" w:id="115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847" w:id="1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по частным дневным общеобразовательным школам"</w:t>
      </w:r>
      <w:r>
        <w:br/>
      </w:r>
      <w:r>
        <w:rPr>
          <w:rFonts w:ascii="Times New Roman"/>
          <w:b/>
          <w:i w:val="false"/>
          <w:color w:val="000000"/>
        </w:rPr>
        <w:t>(Индекс: № П-23, периодичность - годовая)</w:t>
      </w:r>
    </w:p>
    <w:bookmarkEnd w:id="1152"/>
    <w:bookmarkStart w:name="z6884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53"/>
    <w:bookmarkStart w:name="z6884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154"/>
    <w:bookmarkStart w:name="z6885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населенного пункта.</w:t>
      </w:r>
    </w:p>
    <w:bookmarkEnd w:id="1155"/>
    <w:bookmarkStart w:name="z6885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электронная почта школы.</w:t>
      </w:r>
    </w:p>
    <w:bookmarkEnd w:id="1156"/>
    <w:bookmarkStart w:name="z6885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местонахождение школы.</w:t>
      </w:r>
    </w:p>
    <w:bookmarkEnd w:id="1157"/>
    <w:bookmarkStart w:name="z6885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 ввода в эксплуатацию.</w:t>
      </w:r>
    </w:p>
    <w:bookmarkEnd w:id="1158"/>
    <w:bookmarkStart w:name="z6885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учащихся.</w:t>
      </w:r>
    </w:p>
    <w:bookmarkEnd w:id="1159"/>
    <w:bookmarkStart w:name="z6885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язык обучения школы.</w:t>
      </w:r>
    </w:p>
    <w:bookmarkEnd w:id="1160"/>
    <w:bookmarkStart w:name="z6885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проектная мощность.</w:t>
      </w:r>
    </w:p>
    <w:bookmarkEnd w:id="1161"/>
    <w:bookmarkStart w:name="z6885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тип здания.</w:t>
      </w:r>
    </w:p>
    <w:bookmarkEnd w:id="1162"/>
    <w:bookmarkStart w:name="z6885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вид отопления.</w:t>
      </w:r>
    </w:p>
    <w:bookmarkEnd w:id="1163"/>
    <w:bookmarkStart w:name="z6885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фамилия, имя и отчество (при наличии) руководителя.</w:t>
      </w:r>
    </w:p>
    <w:bookmarkEnd w:id="1164"/>
    <w:bookmarkStart w:name="z6886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телефон школы.</w:t>
      </w:r>
    </w:p>
    <w:bookmarkEnd w:id="1165"/>
    <w:bookmarkStart w:name="z6886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номер и дата выдачи лицензии.</w:t>
      </w:r>
    </w:p>
    <w:bookmarkEnd w:id="1166"/>
    <w:bookmarkStart w:name="z6886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сведения об учредителях.</w:t>
      </w:r>
    </w:p>
    <w:bookmarkEnd w:id="1167"/>
    <w:bookmarkStart w:name="z6886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вид школы.</w:t>
      </w:r>
    </w:p>
    <w:bookmarkEnd w:id="1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</w:p>
        </w:tc>
      </w:tr>
    </w:tbl>
    <w:p>
      <w:pPr>
        <w:spacing w:after="0"/>
        <w:ind w:left="0"/>
        <w:jc w:val="both"/>
      </w:pPr>
      <w:bookmarkStart w:name="z68865" w:id="116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866" w:id="1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интернатных организациях образования</w:t>
      </w:r>
    </w:p>
    <w:bookmarkEnd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867" w:id="117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П-24</w:t>
      </w:r>
    </w:p>
    <w:bookmarkEnd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 (начальная, основная, общеобразовательная)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корпус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казахском языке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проживающие в интернате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 в размещении в интернате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проживающие на расстоянии более 3 километров от школы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интернатные организации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военная школа - интернат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интернаты при общеобразовательных школах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 при опорной школе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 для детей из многодетных и малообеспеченных детей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школы-интернаты санаторного типа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общеобразовательные организации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86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интернате (есть-1, нет-0)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(количество ученических мест, единиц)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 (типовое, приспособленное)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привозная вода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баня, душ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овощехранилище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занятий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гигиены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комната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комната-сушилка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86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интернате (есть-1, нет-0)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хозяйство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арендуемая столовая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арендуемый буфет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интернет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тифлокабинеты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лечебно-трудовое обучение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87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фонд, тысяча экземпляров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всех помещений интернатов, квадрат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площадь спален, квадрат метр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в столовой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классы,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871" w:id="117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872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интернатных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П-24, периодичность – годовая)</w:t>
      </w:r>
    </w:p>
    <w:bookmarkEnd w:id="1176"/>
    <w:bookmarkStart w:name="z6887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77"/>
    <w:bookmarkStart w:name="z6887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области, города республиканского значения, столицы.</w:t>
      </w:r>
    </w:p>
    <w:bookmarkEnd w:id="1178"/>
    <w:bookmarkStart w:name="z6887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района.</w:t>
      </w:r>
    </w:p>
    <w:bookmarkEnd w:id="1179"/>
    <w:bookmarkStart w:name="z6887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организации.</w:t>
      </w:r>
    </w:p>
    <w:bookmarkEnd w:id="1180"/>
    <w:bookmarkStart w:name="z6887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тип местности</w:t>
      </w:r>
    </w:p>
    <w:bookmarkEnd w:id="1181"/>
    <w:bookmarkStart w:name="z6887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вид школы.</w:t>
      </w:r>
    </w:p>
    <w:bookmarkEnd w:id="1182"/>
    <w:bookmarkStart w:name="z6887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язык обучения школы.</w:t>
      </w:r>
    </w:p>
    <w:bookmarkEnd w:id="1183"/>
    <w:bookmarkStart w:name="z6888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7-13 указывается количество учащихся.</w:t>
      </w:r>
    </w:p>
    <w:bookmarkEnd w:id="1184"/>
    <w:bookmarkStart w:name="z6888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14-16 указывается учебный корпус.</w:t>
      </w:r>
    </w:p>
    <w:bookmarkEnd w:id="1185"/>
    <w:bookmarkStart w:name="z6888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17-19 указывается интернат.</w:t>
      </w:r>
    </w:p>
    <w:bookmarkEnd w:id="1186"/>
    <w:bookmarkStart w:name="z6888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20-44 указывается наличие в интернате.</w:t>
      </w:r>
    </w:p>
    <w:bookmarkEnd w:id="1187"/>
    <w:bookmarkStart w:name="z6888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45 указывается книжный фонд, тысячи экземпляров.</w:t>
      </w:r>
    </w:p>
    <w:bookmarkEnd w:id="1188"/>
    <w:bookmarkStart w:name="z6888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указывается общая площадь всех помещений интернатов, квадрат метр.</w:t>
      </w:r>
    </w:p>
    <w:bookmarkEnd w:id="1189"/>
    <w:bookmarkStart w:name="z6888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из них площадь спален, квадрат метр.</w:t>
      </w:r>
    </w:p>
    <w:bookmarkEnd w:id="1190"/>
    <w:bookmarkStart w:name="z6888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указывается количество посадочных мест в столовой.</w:t>
      </w:r>
    </w:p>
    <w:bookmarkEnd w:id="1191"/>
    <w:bookmarkStart w:name="z6888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компьютерные классы.</w:t>
      </w:r>
    </w:p>
    <w:bookmarkEnd w:id="1192"/>
    <w:bookmarkStart w:name="z6888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193"/>
    <w:bookmarkStart w:name="z6889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строки 1.1-1.6</w:t>
      </w:r>
    </w:p>
    <w:bookmarkEnd w:id="1194"/>
    <w:bookmarkStart w:name="z6889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=∑ строки 1,2,3,4,5</w:t>
      </w:r>
    </w:p>
    <w:bookmarkEnd w:id="1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</w:p>
        </w:tc>
      </w:tr>
    </w:tbl>
    <w:p>
      <w:pPr>
        <w:spacing w:after="0"/>
        <w:ind w:left="0"/>
        <w:jc w:val="both"/>
      </w:pPr>
      <w:bookmarkStart w:name="z68893" w:id="119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894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педагогических кадрах интернатных организаций образования</w:t>
      </w:r>
    </w:p>
    <w:bookmarkEnd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895" w:id="119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П-25</w:t>
      </w:r>
    </w:p>
    <w:bookmarkEnd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педагогических работников,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воспитателей,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интернатные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– 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военная школа - 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интернаты при общеобразовательных школах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специализированная школа-интернат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интернат при опорной школе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школа - интернат для детей из многодетных и малообеспеченных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 санаторного типа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организации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общеобразовательные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сирот и детей, оставшихся без попечения родителей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для детей с девиантным поведением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89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стажу работы,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до 2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до 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до 11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до 14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до 17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до 20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89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кадры,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дәрігері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898" w:id="120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899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педагогических кадрах интернатных организаций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П-25, периодичность – годовая)</w:t>
      </w:r>
    </w:p>
    <w:bookmarkEnd w:id="1202"/>
    <w:bookmarkStart w:name="z6890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bookmarkEnd w:id="1203"/>
    <w:bookmarkStart w:name="z6890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образования.</w:t>
      </w:r>
    </w:p>
    <w:bookmarkEnd w:id="1204"/>
    <w:bookmarkStart w:name="z6890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педагогических работников.</w:t>
      </w:r>
    </w:p>
    <w:bookmarkEnd w:id="1205"/>
    <w:bookmarkStart w:name="z6890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от общего количество работников - воспитатели.</w:t>
      </w:r>
    </w:p>
    <w:bookmarkEnd w:id="1206"/>
    <w:bookmarkStart w:name="z6890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4-7 указывается количество педагогических работников по образованию.</w:t>
      </w:r>
    </w:p>
    <w:bookmarkEnd w:id="1207"/>
    <w:bookmarkStart w:name="z6890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8-18 указывается количество педагогических работников по стажу работы.</w:t>
      </w:r>
    </w:p>
    <w:bookmarkEnd w:id="1208"/>
    <w:bookmarkStart w:name="z6890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19-25 указывается от общего количество работников - специалисты.</w:t>
      </w:r>
    </w:p>
    <w:bookmarkEnd w:id="1209"/>
    <w:bookmarkStart w:name="z6890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26-31 указывается количество медицинских работников.</w:t>
      </w:r>
    </w:p>
    <w:bookmarkEnd w:id="1210"/>
    <w:bookmarkStart w:name="z6890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bookmarkEnd w:id="1211"/>
    <w:bookmarkStart w:name="z6890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4-7</w:t>
      </w:r>
    </w:p>
    <w:bookmarkEnd w:id="1212"/>
    <w:bookmarkStart w:name="z6891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8-18</w:t>
      </w:r>
    </w:p>
    <w:bookmarkEnd w:id="1213"/>
    <w:bookmarkStart w:name="z6891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1.1 - 1.6.</w:t>
      </w:r>
    </w:p>
    <w:bookmarkEnd w:id="1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</w:p>
        </w:tc>
      </w:tr>
    </w:tbl>
    <w:p>
      <w:pPr>
        <w:spacing w:after="0"/>
        <w:ind w:left="0"/>
        <w:jc w:val="both"/>
      </w:pPr>
      <w:bookmarkStart w:name="z68913" w:id="12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914" w:id="1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9 классов общеобразовательных школ</w:t>
      </w:r>
    </w:p>
    <w:bookmarkEnd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915" w:id="121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П-28</w:t>
      </w:r>
    </w:p>
    <w:bookmarkEnd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выпускников,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колледжи,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продолжили обучение в школе,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выехали за пределы страны,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трудоустроенные, человек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нетрудоустроенные,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подлежат обучению,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дневных общеобразовательных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школах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(коррекционных) организациях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поступившие в учебные заведения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строки 1),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дневных государственных общеобразовательных школах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строки 1),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1.3), 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916" w:id="121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917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9 классов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П-28, периодичность – годовая)</w:t>
      </w:r>
    </w:p>
    <w:bookmarkEnd w:id="1219"/>
    <w:bookmarkStart w:name="z6891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20"/>
    <w:bookmarkStart w:name="z6891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1221"/>
    <w:bookmarkStart w:name="z6892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 дневных общеобразовательных школ.</w:t>
      </w:r>
    </w:p>
    <w:bookmarkEnd w:id="1222"/>
    <w:bookmarkStart w:name="z6892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 вечерних школ.</w:t>
      </w:r>
    </w:p>
    <w:bookmarkEnd w:id="1223"/>
    <w:bookmarkStart w:name="z6892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выпускников негосударственных школ.</w:t>
      </w:r>
    </w:p>
    <w:bookmarkEnd w:id="1224"/>
    <w:bookmarkStart w:name="z6892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выпускников специальных (коррекционных) организаций образования.</w:t>
      </w:r>
    </w:p>
    <w:bookmarkEnd w:id="1225"/>
    <w:bookmarkStart w:name="z6892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выпускников, поступивших в колледжи.</w:t>
      </w:r>
    </w:p>
    <w:bookmarkEnd w:id="1226"/>
    <w:bookmarkStart w:name="z6892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выпускников, продолживших обучение в школе.</w:t>
      </w:r>
    </w:p>
    <w:bookmarkEnd w:id="1227"/>
    <w:bookmarkStart w:name="z6892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указывается количество выпускников, выехавших за пределы страны.</w:t>
      </w:r>
    </w:p>
    <w:bookmarkEnd w:id="1228"/>
    <w:bookmarkStart w:name="z6892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трудоустроенных выпускников.</w:t>
      </w:r>
    </w:p>
    <w:bookmarkEnd w:id="1229"/>
    <w:bookmarkStart w:name="z6892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нетрудоустроенных выпускников.</w:t>
      </w:r>
    </w:p>
    <w:bookmarkEnd w:id="1230"/>
    <w:bookmarkStart w:name="z6892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12-14 указывается количество выпускников, не подлежащих обучению.</w:t>
      </w:r>
    </w:p>
    <w:bookmarkEnd w:id="1231"/>
    <w:bookmarkStart w:name="z6893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232"/>
    <w:bookmarkStart w:name="z6893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= ∑ граф 6, 7, 8, 10, 11, 12 для каждой строки;</w:t>
      </w:r>
    </w:p>
    <w:bookmarkEnd w:id="1233"/>
    <w:bookmarkStart w:name="z6893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13-14 для каждой строки.</w:t>
      </w:r>
    </w:p>
    <w:bookmarkEnd w:id="1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к приказу </w:t>
            </w:r>
          </w:p>
        </w:tc>
      </w:tr>
    </w:tbl>
    <w:p>
      <w:pPr>
        <w:spacing w:after="0"/>
        <w:ind w:left="0"/>
        <w:jc w:val="both"/>
      </w:pPr>
      <w:bookmarkStart w:name="z68934" w:id="123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935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11 классов общеобразовательных школ</w:t>
      </w:r>
    </w:p>
    <w:bookmarkEnd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936" w:id="123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П-29</w:t>
      </w:r>
    </w:p>
    <w:bookmarkEnd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окончили школу,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на учебу,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дневных общеобразовательных школах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вечерних школах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школах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(коррекционных) организациях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дневных государственных общеобразовательных школах (из строки 1),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1.3),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устроились на работу, человек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обслуживание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деятельности не указанные в графах 11-19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93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выехали за пределы страны,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устроились,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подлежат обучению,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в армию, 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поступившие в учебные заведения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 не указанным в графе 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болезни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смерти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938" w:id="123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939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11 классов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П-29, периодичность – годовая)</w:t>
      </w:r>
    </w:p>
    <w:bookmarkEnd w:id="1240"/>
    <w:bookmarkStart w:name="z6894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41"/>
    <w:bookmarkStart w:name="z6894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1242"/>
    <w:bookmarkStart w:name="z6894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выпускников дневных общеобразовательных школ.</w:t>
      </w:r>
    </w:p>
    <w:bookmarkEnd w:id="1243"/>
    <w:bookmarkStart w:name="z6894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 вечерних школ.</w:t>
      </w:r>
    </w:p>
    <w:bookmarkEnd w:id="1244"/>
    <w:bookmarkStart w:name="z6894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выпускников негосударственных школ.</w:t>
      </w:r>
    </w:p>
    <w:bookmarkEnd w:id="1245"/>
    <w:bookmarkStart w:name="z6894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выпускников специальных (коррекционных) организаций образования.</w:t>
      </w:r>
    </w:p>
    <w:bookmarkEnd w:id="1246"/>
    <w:bookmarkStart w:name="z6894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выпускников с формой обучения экстернат.</w:t>
      </w:r>
    </w:p>
    <w:bookmarkEnd w:id="1247"/>
    <w:bookmarkStart w:name="z6894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7-9 указывается количество выпускников, поступивших на учебу и из них в колледжи и высшие учебные заведения.</w:t>
      </w:r>
    </w:p>
    <w:bookmarkEnd w:id="1248"/>
    <w:bookmarkStart w:name="z6894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10-20 указывается количество выпускников, устроившихся на работу и из них по отраслям.</w:t>
      </w:r>
    </w:p>
    <w:bookmarkEnd w:id="1249"/>
    <w:bookmarkStart w:name="z6894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21-22 указывается количество выпускников, выехавших за пределы страны и из них поступившие в учебные заведения.</w:t>
      </w:r>
    </w:p>
    <w:bookmarkEnd w:id="1250"/>
    <w:bookmarkStart w:name="z6895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23-25 указывается количество нетрудоустроенных выпускников и в разбивке по причинам.</w:t>
      </w:r>
    </w:p>
    <w:bookmarkEnd w:id="1251"/>
    <w:bookmarkStart w:name="z6895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26-28 указывается количество выпускников, не подлежащих обучению и в разбивке по причинам.</w:t>
      </w:r>
    </w:p>
    <w:bookmarkEnd w:id="1252"/>
    <w:bookmarkStart w:name="z6895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выпускников, призванных в армию.</w:t>
      </w:r>
    </w:p>
    <w:bookmarkEnd w:id="1253"/>
    <w:bookmarkStart w:name="z6895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254"/>
    <w:bookmarkStart w:name="z6895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для каждой строки = ∑ граф 7, 10,21, 23, 26, 29 для каждой строки</w:t>
      </w:r>
    </w:p>
    <w:bookmarkEnd w:id="1255"/>
    <w:bookmarkStart w:name="z6895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 для каждой строки</w:t>
      </w:r>
    </w:p>
    <w:bookmarkEnd w:id="1256"/>
    <w:bookmarkStart w:name="z6895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11-20 для каждой строки</w:t>
      </w:r>
    </w:p>
    <w:bookmarkEnd w:id="1257"/>
    <w:bookmarkStart w:name="z6895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23 = ∑ граф 24-25 для каждой строки</w:t>
      </w:r>
    </w:p>
    <w:bookmarkEnd w:id="1258"/>
    <w:bookmarkStart w:name="z6895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26 = ∑ граф 27-28 для каждой строки</w:t>
      </w:r>
    </w:p>
    <w:bookmarkEnd w:id="1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</w:p>
        </w:tc>
      </w:tr>
    </w:tbl>
    <w:p>
      <w:pPr>
        <w:spacing w:after="0"/>
        <w:ind w:left="0"/>
        <w:jc w:val="both"/>
      </w:pPr>
      <w:bookmarkStart w:name="z68960" w:id="126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961" w:id="1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проведении аттестации педагогов</w:t>
      </w:r>
    </w:p>
    <w:bookmarkEnd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962" w:id="126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П-30</w:t>
      </w:r>
    </w:p>
    <w:bookmarkEnd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8963" w:id="1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педагогов прошедшие аттестацию</w:t>
      </w:r>
    </w:p>
    <w:bookmarkEnd w:id="1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прошедших аттестацию,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педагогов, прошедших аттестацию,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высшую категорию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первую категорию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вторую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|Всего по области/ по городу республиканского значения, столице в школах с казахским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русским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со смешенным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узбекским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уйгурским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всего по области/ по городу республиканского значения, столице в школах с таджикским языком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96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 территориальных объектов</w:t>
      </w:r>
    </w:p>
    <w:bookmarkEnd w:id="1264"/>
    <w:bookmarkStart w:name="z68965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педагогов прошедшие аттестацию</w:t>
      </w:r>
    </w:p>
    <w:bookmarkEnd w:id="1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прошедших аттестацию, человек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педагогов, прошедших аттестацию,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Всего по области/ по городу республиканского значения, столице в школах с казахским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русским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со смешенным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узбекским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области/ по городу республиканского значения, столице в школах с уйгурским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всего по области/ по городу республиканского значения, столице в школах с таджикским языком обучения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городской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966" w:id="12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8967" w:id="1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проведении аттестации педагогов"</w:t>
      </w:r>
      <w:r>
        <w:br/>
      </w:r>
      <w:r>
        <w:rPr>
          <w:rFonts w:ascii="Times New Roman"/>
          <w:b/>
          <w:i w:val="false"/>
          <w:color w:val="000000"/>
        </w:rPr>
        <w:t>(Индекс: № П-30, периодичность – годовая)</w:t>
      </w:r>
    </w:p>
    <w:bookmarkEnd w:id="1267"/>
    <w:bookmarkStart w:name="z6896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68"/>
    <w:bookmarkStart w:name="z6896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1269"/>
    <w:bookmarkStart w:name="z6897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прошедшие аттестацию.</w:t>
      </w:r>
    </w:p>
    <w:bookmarkEnd w:id="1270"/>
    <w:bookmarkStart w:name="z68971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2-10 указывается количество педагогов прошедшие аттестацию по каждой категории.</w:t>
      </w:r>
    </w:p>
    <w:bookmarkEnd w:id="1271"/>
    <w:bookmarkStart w:name="z6897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1272"/>
    <w:bookmarkStart w:name="z6897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прошедшие аттестацию.</w:t>
      </w:r>
    </w:p>
    <w:bookmarkEnd w:id="1273"/>
    <w:bookmarkStart w:name="z6897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2-16 указывается количество педагогов прошедшие аттестацию по каждой категории.</w:t>
      </w:r>
    </w:p>
    <w:bookmarkEnd w:id="1274"/>
    <w:bookmarkStart w:name="z6897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275"/>
    <w:bookmarkStart w:name="z6897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педагогов - процедура, проводимая с целью определения соответствия уровня квалификации педагога, квалификационным требованиям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науки).</w:t>
      </w:r>
    </w:p>
    <w:bookmarkEnd w:id="1276"/>
    <w:bookmarkStart w:name="z6897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– уровень требований к квалификации работника, отражающий результативность выполнения работ.</w:t>
      </w:r>
    </w:p>
    <w:bookmarkEnd w:id="1277"/>
    <w:bookmarkStart w:name="z6897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обучения – язык, на котором ведется преподавание предмета.</w:t>
      </w:r>
    </w:p>
    <w:bookmarkEnd w:id="1278"/>
    <w:bookmarkStart w:name="z6897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279"/>
    <w:bookmarkStart w:name="z6898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bookmarkEnd w:id="1280"/>
    <w:bookmarkStart w:name="z6898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графы 2, 3, 5, 6, 8, 9;</w:t>
      </w:r>
    </w:p>
    <w:bookmarkEnd w:id="1281"/>
    <w:bookmarkStart w:name="z6898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строки 1.1, 1.2;</w:t>
      </w:r>
    </w:p>
    <w:bookmarkEnd w:id="1282"/>
    <w:bookmarkStart w:name="z6898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строки 2.1, 2.2;</w:t>
      </w:r>
    </w:p>
    <w:bookmarkEnd w:id="1283"/>
    <w:bookmarkStart w:name="z68984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строки 3.1, 3.2;</w:t>
      </w:r>
    </w:p>
    <w:bookmarkEnd w:id="1284"/>
    <w:bookmarkStart w:name="z6898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строки 4.1, 4.2;</w:t>
      </w:r>
    </w:p>
    <w:bookmarkEnd w:id="1285"/>
    <w:bookmarkStart w:name="z6898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строки 5.1, 5.2;</w:t>
      </w:r>
    </w:p>
    <w:bookmarkEnd w:id="1286"/>
    <w:bookmarkStart w:name="z6898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 ∑ строки 6.1, 6.2;</w:t>
      </w:r>
    </w:p>
    <w:bookmarkEnd w:id="1287"/>
    <w:bookmarkStart w:name="z6898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bookmarkEnd w:id="1288"/>
    <w:bookmarkStart w:name="z6898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3, 5, 6, 8, 9; 11,12,14,15;</w:t>
      </w:r>
    </w:p>
    <w:bookmarkEnd w:id="1289"/>
    <w:bookmarkStart w:name="z6899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1.1,1.2;</w:t>
      </w:r>
    </w:p>
    <w:bookmarkEnd w:id="1290"/>
    <w:bookmarkStart w:name="z6899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2.1,2.2;</w:t>
      </w:r>
    </w:p>
    <w:bookmarkEnd w:id="1291"/>
    <w:bookmarkStart w:name="z6899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3.1,3.2;</w:t>
      </w:r>
    </w:p>
    <w:bookmarkEnd w:id="1292"/>
    <w:bookmarkStart w:name="z68993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4.1, 4.2;</w:t>
      </w:r>
    </w:p>
    <w:bookmarkEnd w:id="1293"/>
    <w:bookmarkStart w:name="z6899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 5.1, 5.2;</w:t>
      </w:r>
    </w:p>
    <w:bookmarkEnd w:id="1294"/>
    <w:bookmarkStart w:name="z68995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6 = ∑ строк 6.1, 6.2;</w:t>
      </w:r>
    </w:p>
    <w:bookmarkEnd w:id="1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</w:p>
        </w:tc>
      </w:tr>
    </w:tbl>
    <w:p>
      <w:pPr>
        <w:spacing w:after="0"/>
        <w:ind w:left="0"/>
        <w:jc w:val="both"/>
      </w:pPr>
      <w:bookmarkStart w:name="z68997" w:id="129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8998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учителях, имеющих степень магистр, работающих в школах</w:t>
      </w:r>
    </w:p>
    <w:bookmarkEnd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8999" w:id="129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П-31</w:t>
      </w:r>
    </w:p>
    <w:bookmarkEnd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учителей-магистрантов,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 (человек)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 (из строки 1)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0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 (человек)</w:t>
            </w:r>
          </w:p>
        </w:tc>
      </w:tr>
      <w:tr>
        <w:trPr/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и жизнедеятельности и начальная военная подготовка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классы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графах 2-23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001" w:id="130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02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учителях, имеющих степень магистр, работающих в школах"</w:t>
      </w:r>
      <w:r>
        <w:br/>
      </w:r>
      <w:r>
        <w:rPr>
          <w:rFonts w:ascii="Times New Roman"/>
          <w:b/>
          <w:i w:val="false"/>
          <w:color w:val="000000"/>
        </w:rPr>
        <w:t>(Индекс: № П-31, периодичность – годовая)</w:t>
      </w:r>
    </w:p>
    <w:bookmarkEnd w:id="1301"/>
    <w:bookmarkStart w:name="z6900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02"/>
    <w:bookmarkStart w:name="z6900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Б-Г указывается наименование области, района, код классификатора административно- территориальных объектов.</w:t>
      </w:r>
    </w:p>
    <w:bookmarkEnd w:id="1303"/>
    <w:bookmarkStart w:name="z6900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магистров.</w:t>
      </w:r>
    </w:p>
    <w:bookmarkEnd w:id="1304"/>
    <w:bookmarkStart w:name="z69006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2-24 указывается количество учителей – магистров по предметам.</w:t>
      </w:r>
    </w:p>
    <w:bookmarkEnd w:id="1305"/>
    <w:bookmarkStart w:name="z6900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306"/>
    <w:bookmarkStart w:name="z6900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 – лицо, окончивший по профессиональной образовательной учебной программе послевузовского образования.</w:t>
      </w:r>
    </w:p>
    <w:bookmarkEnd w:id="1307"/>
    <w:bookmarkStart w:name="z6900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308"/>
    <w:bookmarkStart w:name="z6901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2-24 для каждой строки.</w:t>
      </w:r>
    </w:p>
    <w:bookmarkEnd w:id="1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</w:p>
        </w:tc>
      </w:tr>
    </w:tbl>
    <w:p>
      <w:pPr>
        <w:spacing w:after="0"/>
        <w:ind w:left="0"/>
        <w:jc w:val="both"/>
      </w:pPr>
      <w:bookmarkStart w:name="z69012" w:id="13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013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прибывших молодых специалистов (выпускников организаций высшего, технического и профессионального образования) общеобразовательных школ</w:t>
      </w:r>
    </w:p>
    <w:bookmarkEnd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014" w:id="1312"/>
      <w:r>
        <w:rPr>
          <w:rFonts w:ascii="Times New Roman"/>
          <w:b w:val="false"/>
          <w:i w:val="false"/>
          <w:color w:val="000000"/>
          <w:sz w:val="28"/>
        </w:rPr>
        <w:t>
      Индекс: форма П-32</w:t>
      </w:r>
    </w:p>
    <w:bookmarkEnd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 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Молодые специалисты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организаций высшего и послесреднего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1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предметам,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графах 2-22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и жизнедеятельности и начальная военная подготовка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016" w:id="131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17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приеме на работу молодых специалистов (выпускников организаций</w:t>
      </w:r>
      <w:r>
        <w:br/>
      </w:r>
      <w:r>
        <w:rPr>
          <w:rFonts w:ascii="Times New Roman"/>
          <w:b/>
          <w:i w:val="false"/>
          <w:color w:val="000000"/>
        </w:rPr>
        <w:t>высшего и послевузовского, технического и профессионального образования)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общеобразовательные школы"</w:t>
      </w:r>
      <w:r>
        <w:br/>
      </w:r>
      <w:r>
        <w:rPr>
          <w:rFonts w:ascii="Times New Roman"/>
          <w:b/>
          <w:i w:val="false"/>
          <w:color w:val="000000"/>
        </w:rPr>
        <w:t>(Индекс: № П-32, периодичность – годовая)</w:t>
      </w:r>
    </w:p>
    <w:bookmarkEnd w:id="1315"/>
    <w:bookmarkStart w:name="z6901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16"/>
    <w:bookmarkStart w:name="z6901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молодых специалистов.</w:t>
      </w:r>
    </w:p>
    <w:bookmarkEnd w:id="1317"/>
    <w:bookmarkStart w:name="z6902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2-23 указываются количество молодых специалистов по предметам.</w:t>
      </w:r>
    </w:p>
    <w:bookmarkEnd w:id="1318"/>
    <w:bookmarkStart w:name="z6902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319"/>
    <w:bookmarkStart w:name="z6902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2-23 для каждой строки.</w:t>
      </w:r>
    </w:p>
    <w:bookmarkEnd w:id="1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</w:p>
        </w:tc>
      </w:tr>
    </w:tbl>
    <w:p>
      <w:pPr>
        <w:spacing w:after="0"/>
        <w:ind w:left="0"/>
        <w:jc w:val="both"/>
      </w:pPr>
      <w:bookmarkStart w:name="z69024" w:id="132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025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закрытых, открытых и реорганизованных организаций среднего,</w:t>
      </w:r>
      <w:r>
        <w:br/>
      </w:r>
      <w:r>
        <w:rPr>
          <w:rFonts w:ascii="Times New Roman"/>
          <w:b/>
          <w:i w:val="false"/>
          <w:color w:val="000000"/>
        </w:rPr>
        <w:t>специального, специализированного, дополнительного образования и для детей-сирот</w:t>
      </w:r>
      <w:r>
        <w:br/>
      </w:r>
      <w:r>
        <w:rPr>
          <w:rFonts w:ascii="Times New Roman"/>
          <w:b/>
          <w:i w:val="false"/>
          <w:color w:val="000000"/>
        </w:rPr>
        <w:t>и детей, оставшихся без попечения родителей</w:t>
      </w:r>
    </w:p>
    <w:bookmarkEnd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026" w:id="132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П-35</w:t>
      </w:r>
    </w:p>
    <w:bookmarkEnd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 образования,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дневных общеобразовательных организаций, единиц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с казахским языком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 (городская, сельская)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закрытых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открытых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реорганизованых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2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вечерних школ,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внешкольных организаций,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малокомплектных школ,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2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 территориальных объектов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специальных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закрытых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открытых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реорганизованных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2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 при школах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домов юношества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детских деревень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не указанные в графах 2-32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численность учащихся,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030" w:id="13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31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о закрытых, открытых и реорганизованных организаций среднего,</w:t>
      </w:r>
      <w:r>
        <w:br/>
      </w:r>
      <w:r>
        <w:rPr>
          <w:rFonts w:ascii="Times New Roman"/>
          <w:b/>
          <w:i w:val="false"/>
          <w:color w:val="000000"/>
        </w:rPr>
        <w:t>специального, специализированного, дополнительного образования и для детей-сирот</w:t>
      </w:r>
      <w:r>
        <w:br/>
      </w:r>
      <w:r>
        <w:rPr>
          <w:rFonts w:ascii="Times New Roman"/>
          <w:b/>
          <w:i w:val="false"/>
          <w:color w:val="000000"/>
        </w:rPr>
        <w:t>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№П-35, периодичность – годовая)</w:t>
      </w:r>
    </w:p>
    <w:bookmarkEnd w:id="1328"/>
    <w:bookmarkStart w:name="z6903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29"/>
    <w:bookmarkStart w:name="z6903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организаций образования.</w:t>
      </w:r>
    </w:p>
    <w:bookmarkEnd w:id="1330"/>
    <w:bookmarkStart w:name="z6903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общее количество общеобразовательных организаций.</w:t>
      </w:r>
    </w:p>
    <w:bookmarkEnd w:id="1331"/>
    <w:bookmarkStart w:name="z6903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тип местности.</w:t>
      </w:r>
    </w:p>
    <w:bookmarkEnd w:id="1332"/>
    <w:bookmarkStart w:name="z6903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собственности.</w:t>
      </w:r>
    </w:p>
    <w:bookmarkEnd w:id="1333"/>
    <w:bookmarkStart w:name="z6903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организаций с казахским языком обучения.</w:t>
      </w:r>
    </w:p>
    <w:bookmarkEnd w:id="1334"/>
    <w:bookmarkStart w:name="z6903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6-17 указывается количество организаций по уровню образования.</w:t>
      </w:r>
    </w:p>
    <w:bookmarkEnd w:id="1335"/>
    <w:bookmarkStart w:name="z6903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общее количество вечерних школ.</w:t>
      </w:r>
    </w:p>
    <w:bookmarkEnd w:id="1336"/>
    <w:bookmarkStart w:name="z6904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контингент вечерних школ.</w:t>
      </w:r>
    </w:p>
    <w:bookmarkEnd w:id="1337"/>
    <w:bookmarkStart w:name="z6904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общее количество внешкольных организаций.</w:t>
      </w:r>
    </w:p>
    <w:bookmarkEnd w:id="1338"/>
    <w:bookmarkStart w:name="z6904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21-23 указывается общее количество специальных организаций.</w:t>
      </w:r>
    </w:p>
    <w:bookmarkEnd w:id="1339"/>
    <w:bookmarkStart w:name="z69043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24-26 указывается общее количество интернатов при школах.</w:t>
      </w:r>
    </w:p>
    <w:bookmarkEnd w:id="1340"/>
    <w:bookmarkStart w:name="z6904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27-29 указывается количество домов юношества.</w:t>
      </w:r>
    </w:p>
    <w:bookmarkEnd w:id="1341"/>
    <w:bookmarkStart w:name="z6904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30-32 указывается количество детских деревень.</w:t>
      </w:r>
    </w:p>
    <w:bookmarkEnd w:id="1342"/>
    <w:bookmarkStart w:name="z6904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33-35 указывается количество других организации образования.</w:t>
      </w:r>
    </w:p>
    <w:bookmarkEnd w:id="1343"/>
    <w:bookmarkStart w:name="z6904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344"/>
    <w:bookmarkStart w:name="z6904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2, 18, 20, 21, 24, 27, 30, 33</w:t>
      </w:r>
    </w:p>
    <w:bookmarkEnd w:id="1345"/>
    <w:bookmarkStart w:name="z6904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2=∑ 6, 10, 14</w:t>
      </w:r>
    </w:p>
    <w:bookmarkEnd w:id="1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</w:p>
        </w:tc>
      </w:tr>
    </w:tbl>
    <w:p>
      <w:pPr>
        <w:spacing w:after="0"/>
        <w:ind w:left="0"/>
        <w:jc w:val="both"/>
      </w:pPr>
      <w:bookmarkStart w:name="z69051" w:id="134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052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вводу объектов общеобразовательных школ по пятилеткам</w:t>
      </w:r>
    </w:p>
    <w:bookmarkEnd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053" w:id="134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П-36</w:t>
      </w:r>
    </w:p>
    <w:bookmarkEnd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1930 года,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1931-1935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1936-1940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1946-1950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1951-1955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1956-1960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1961-1965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1966-1970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1971-1975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1976-1980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1981-1985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1986-1990 годы,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1991-1995 годы,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6905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1996-2000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2001-2005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2006-2010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годы,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bookmarkStart w:name="z69055" w:id="135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56" w:id="1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по вводу объектов общеобразовательных школ по пятилеткам"</w:t>
      </w:r>
      <w:r>
        <w:br/>
      </w:r>
      <w:r>
        <w:rPr>
          <w:rFonts w:ascii="Times New Roman"/>
          <w:b/>
          <w:i w:val="false"/>
          <w:color w:val="000000"/>
        </w:rPr>
        <w:t>(Индекс: №П-36, периодичность – годовая)</w:t>
      </w:r>
    </w:p>
    <w:bookmarkEnd w:id="1352"/>
    <w:bookmarkStart w:name="z6905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53"/>
    <w:bookmarkStart w:name="z6905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1-23 указывается в каком году введены объекты образования</w:t>
      </w:r>
    </w:p>
    <w:bookmarkEnd w:id="1354"/>
    <w:bookmarkStart w:name="z6905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общее количество объектов образования</w:t>
      </w:r>
    </w:p>
    <w:bookmarkEnd w:id="1355"/>
    <w:bookmarkStart w:name="z6906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356"/>
    <w:bookmarkStart w:name="z6906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24=∑ 1-23.</w:t>
      </w:r>
    </w:p>
    <w:bookmarkEnd w:id="1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</w:p>
        </w:tc>
      </w:tr>
    </w:tbl>
    <w:p>
      <w:pPr>
        <w:spacing w:after="0"/>
        <w:ind w:left="0"/>
        <w:jc w:val="both"/>
      </w:pPr>
      <w:bookmarkStart w:name="z69063" w:id="135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064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аварийных школ (имеющих подтверждающие документы) в 20__-20__ учебном году</w:t>
      </w:r>
      <w:r>
        <w:br/>
      </w:r>
      <w:r>
        <w:rPr>
          <w:rFonts w:ascii="Times New Roman"/>
          <w:b/>
          <w:i w:val="false"/>
          <w:color w:val="000000"/>
        </w:rPr>
        <w:t>и сведения о мерах, предпринимаемых для решения проблемы аварийности общеобразовательных школ</w:t>
      </w:r>
    </w:p>
    <w:bookmarkEnd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065" w:id="136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П-38</w:t>
      </w:r>
    </w:p>
    <w:bookmarkEnd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здания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Министерства по чрезвычайным ситуациям Республики Казахстан по виду необходимых работ (техническое задание)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6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строительство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строительство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6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 счет местного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реконструкция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строительство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реконструкция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 капитальный ремонт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қарастырылған предусмотрен капитальный ремонт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внесено (да, нет)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068" w:id="136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69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"Список аварийных школ (имеющих подтверждающие документы)</w:t>
      </w:r>
      <w:r>
        <w:br/>
      </w:r>
      <w:r>
        <w:rPr>
          <w:rFonts w:ascii="Times New Roman"/>
          <w:b/>
          <w:i w:val="false"/>
          <w:color w:val="000000"/>
        </w:rPr>
        <w:t>в 20__-20__ учебном году и сведения о мерах, предпринимаемых для решения проблемы</w:t>
      </w:r>
      <w:r>
        <w:br/>
      </w:r>
      <w:r>
        <w:rPr>
          <w:rFonts w:ascii="Times New Roman"/>
          <w:b/>
          <w:i w:val="false"/>
          <w:color w:val="000000"/>
        </w:rPr>
        <w:t>аварийности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П-38, периодичность – годовая)</w:t>
      </w:r>
    </w:p>
    <w:bookmarkEnd w:id="1364"/>
    <w:bookmarkStart w:name="z6907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65"/>
    <w:bookmarkStart w:name="z6907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школы.</w:t>
      </w:r>
    </w:p>
    <w:bookmarkEnd w:id="1366"/>
    <w:bookmarkStart w:name="z6907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код классификатора административно-территориальных объектов.</w:t>
      </w:r>
    </w:p>
    <w:bookmarkEnd w:id="1367"/>
    <w:bookmarkStart w:name="z6907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полный адрес школы.</w:t>
      </w:r>
    </w:p>
    <w:bookmarkEnd w:id="1368"/>
    <w:bookmarkStart w:name="z6907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мощность.</w:t>
      </w:r>
    </w:p>
    <w:bookmarkEnd w:id="1369"/>
    <w:bookmarkStart w:name="z6907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учащихся.</w:t>
      </w:r>
    </w:p>
    <w:bookmarkEnd w:id="1370"/>
    <w:bookmarkStart w:name="z6907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год постройки здания.</w:t>
      </w:r>
    </w:p>
    <w:bookmarkEnd w:id="1371"/>
    <w:bookmarkStart w:name="z6907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тип здания.</w:t>
      </w:r>
    </w:p>
    <w:bookmarkEnd w:id="1372"/>
    <w:bookmarkStart w:name="z6907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вид отопления.</w:t>
      </w:r>
    </w:p>
    <w:bookmarkEnd w:id="1373"/>
    <w:bookmarkStart w:name="z6907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предложение Министерства по чрезвычайным ситуациям Республики Казахстан по виду необходимых работ (техническое задание).</w:t>
      </w:r>
    </w:p>
    <w:bookmarkEnd w:id="1374"/>
    <w:bookmarkStart w:name="z6908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10–16 указываются данные по строительству за счет республиканского бюджета.</w:t>
      </w:r>
    </w:p>
    <w:bookmarkEnd w:id="1375"/>
    <w:bookmarkStart w:name="z6908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17–23 указываются данные по строительству за счет местного бюджета.</w:t>
      </w:r>
    </w:p>
    <w:bookmarkEnd w:id="1376"/>
    <w:bookmarkStart w:name="z6908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24-30 указываются данные по капитальному ремонту, реконструкции.</w:t>
      </w:r>
    </w:p>
    <w:bookmarkEnd w:id="13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</w:p>
        </w:tc>
      </w:tr>
    </w:tbl>
    <w:p>
      <w:pPr>
        <w:spacing w:after="0"/>
        <w:ind w:left="0"/>
        <w:jc w:val="both"/>
      </w:pPr>
      <w:bookmarkStart w:name="z69084" w:id="137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воспитательной работы и дополнительного образования</w:t>
      </w:r>
    </w:p>
    <w:bookmarkEnd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085" w:id="1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посещении учащимися спортивных секций и кружков по интересам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общеобразовательных школах и занятость учащихся дополнительным образованием во внеурочное время</w:t>
      </w:r>
    </w:p>
    <w:bookmarkEnd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086" w:id="138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П-39</w:t>
      </w:r>
    </w:p>
    <w:bookmarkEnd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Автономные организации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087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кружков, секций и учащихся в общеобразовательных школах</w:t>
      </w:r>
    </w:p>
    <w:bookmarkEnd w:id="1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спортивные секции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лыжный спорт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(все виды)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шахматно-шашечные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спортивные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кружков (секций), единиц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бесплатных кружков (секций), единиц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-сироты и дети, оставшиеся без попечения родителей,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из малообеспеченных семей,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из неблагополучных семей,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дети с особыми образовательными потребностями,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 (из строки 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 языке (из строки 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кылкобыз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сазсырнай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сыбызгы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балалайка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 гитара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баян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кружки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инструменты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пение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эстрадно-джазовое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танцы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танцы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 (хоровое пение)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театр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моделирование одежды 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бумагопластика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кружевоплетение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нетрадиционные материалы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материалы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техника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 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эколого-биологические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общественно-гуманитарные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естественно-математические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дерева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камня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декоративно-прикладные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технические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гуманитарные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386"/>
    <w:bookmarkStart w:name="z69093" w:id="1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Занятость детей во внеурочное время</w:t>
      </w:r>
    </w:p>
    <w:bookmarkEnd w:id="1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занятых дополнительным образованием во внеурочное время (без дублирования учащихся)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только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только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только школьные спортивные секции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только школьные кружки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школьные кружки и спортивные секции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кружки/спортивные секции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спортивные секции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и другие направления в организациях дополнительного образования для детей и школьные кружки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кружки/спортивные секции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кружки/спортивные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кружки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спортивные секции в организациях дополнительного образования для детей и школьные спортивные секции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другие направления (кроме спортивных) в организациях дополнительного образования для детей и школьные кружки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095" w:id="138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096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посещении учащимися спортивных секций и кружков по интересам</w:t>
      </w:r>
      <w:r>
        <w:br/>
      </w:r>
      <w:r>
        <w:rPr>
          <w:rFonts w:ascii="Times New Roman"/>
          <w:b/>
          <w:i w:val="false"/>
          <w:color w:val="000000"/>
        </w:rPr>
        <w:t>в общеобразовательных школах и занятость учащихся дополнительным образованием во внеурочное время"</w:t>
      </w:r>
      <w:r>
        <w:br/>
      </w:r>
      <w:r>
        <w:rPr>
          <w:rFonts w:ascii="Times New Roman"/>
          <w:b/>
          <w:i w:val="false"/>
          <w:color w:val="000000"/>
        </w:rPr>
        <w:t>(Индекс: № П-39, периодичность – годовая)</w:t>
      </w:r>
    </w:p>
    <w:bookmarkEnd w:id="1390"/>
    <w:bookmarkStart w:name="z690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91"/>
    <w:bookmarkStart w:name="z690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1392"/>
    <w:bookmarkStart w:name="z690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спортивных секций.</w:t>
      </w:r>
    </w:p>
    <w:bookmarkEnd w:id="1393"/>
    <w:bookmarkStart w:name="z691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2-11 указывается количество спортивных секций по видам.</w:t>
      </w:r>
    </w:p>
    <w:bookmarkEnd w:id="1394"/>
    <w:bookmarkStart w:name="z691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общее количество кружков.</w:t>
      </w:r>
    </w:p>
    <w:bookmarkEnd w:id="1395"/>
    <w:bookmarkStart w:name="z691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13-86 указывается количество кружков по видам.</w:t>
      </w:r>
    </w:p>
    <w:bookmarkEnd w:id="1396"/>
    <w:bookmarkStart w:name="z691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</w:t>
      </w:r>
    </w:p>
    <w:bookmarkEnd w:id="1397"/>
    <w:bookmarkStart w:name="z691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учащихся, занятых дополнительным образованием во внеурочное время (без дублирования учащихся).</w:t>
      </w:r>
    </w:p>
    <w:bookmarkEnd w:id="1398"/>
    <w:bookmarkStart w:name="z691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2-16 указывается количество учащихся, занятых дополнительным образованием во внеурочное время, в разбивке количества учащихся каждого кружка и секций отдельно.</w:t>
      </w:r>
    </w:p>
    <w:bookmarkEnd w:id="1399"/>
    <w:bookmarkStart w:name="z691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400"/>
    <w:bookmarkStart w:name="z691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</w:t>
      </w:r>
    </w:p>
    <w:bookmarkEnd w:id="1401"/>
    <w:bookmarkStart w:name="z691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2-11 для каждой строки</w:t>
      </w:r>
    </w:p>
    <w:bookmarkEnd w:id="1402"/>
    <w:bookmarkStart w:name="z691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13-86 для каждой строки.</w:t>
      </w:r>
    </w:p>
    <w:bookmarkEnd w:id="1403"/>
    <w:bookmarkStart w:name="z691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bookmarkEnd w:id="1404"/>
    <w:bookmarkStart w:name="z691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2-16 для каждой строки</w:t>
      </w:r>
    </w:p>
    <w:bookmarkEnd w:id="1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</w:p>
        </w:tc>
      </w:tr>
    </w:tbl>
    <w:p>
      <w:pPr>
        <w:spacing w:after="0"/>
        <w:ind w:left="0"/>
        <w:jc w:val="both"/>
      </w:pPr>
      <w:bookmarkStart w:name="z69113" w:id="140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114" w:id="1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классах, классах-комплектах</w:t>
      </w:r>
    </w:p>
    <w:bookmarkEnd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115" w:id="1408"/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 - 76 (раздел ІІ)</w:t>
      </w:r>
    </w:p>
    <w:bookmarkEnd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начальных школах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 обучения не указанных в графах 1-5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0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0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1-4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1-4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 с менее 15 учащихся,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5-9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5-9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10-13 классов,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10-13 класс-комплектов,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учащихся,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1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основных средних школах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общих средних школах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 обучения не указанных в графах 7-12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языках обучения не указанных в графах 13-18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17" w:id="141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118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классах, класс – комплектах"</w:t>
      </w:r>
      <w:r>
        <w:br/>
      </w:r>
      <w:r>
        <w:rPr>
          <w:rFonts w:ascii="Times New Roman"/>
          <w:b/>
          <w:i w:val="false"/>
          <w:color w:val="000000"/>
        </w:rPr>
        <w:t>(Индекс: № РИК – 76 (раздел ІІ), периодичность – годовая)</w:t>
      </w:r>
    </w:p>
    <w:bookmarkEnd w:id="1411"/>
    <w:bookmarkStart w:name="z6911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412"/>
    <w:bookmarkStart w:name="z6912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1-6 указывается количество классов по языкам обучения в начальных школах.</w:t>
      </w:r>
    </w:p>
    <w:bookmarkEnd w:id="1413"/>
    <w:bookmarkStart w:name="z6912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классов по языкам обучения в основных средних школах.</w:t>
      </w:r>
    </w:p>
    <w:bookmarkEnd w:id="1414"/>
    <w:bookmarkStart w:name="z6912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классов по языкам обучения в общих средних школах.</w:t>
      </w:r>
    </w:p>
    <w:bookmarkEnd w:id="1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</w:p>
        </w:tc>
      </w:tr>
    </w:tbl>
    <w:p>
      <w:pPr>
        <w:spacing w:after="0"/>
        <w:ind w:left="0"/>
        <w:jc w:val="both"/>
      </w:pPr>
      <w:bookmarkStart w:name="z69124" w:id="141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125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классам и предшкольной подготовке</w:t>
      </w:r>
    </w:p>
    <w:bookmarkEnd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126" w:id="1418"/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РИК-76 (раздел ІV)</w:t>
      </w:r>
    </w:p>
    <w:bookmarkEnd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человек: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человек: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обучается в форме экстерната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посещали дошкольные организации: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и меньше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и больше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2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3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4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5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6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7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8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9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классы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10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11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12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13 класс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27" w:id="141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128" w:id="1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классам и предшкольной подготовке"</w:t>
      </w:r>
      <w:r>
        <w:br/>
      </w:r>
      <w:r>
        <w:rPr>
          <w:rFonts w:ascii="Times New Roman"/>
          <w:b/>
          <w:i w:val="false"/>
          <w:color w:val="000000"/>
        </w:rPr>
        <w:t>(Индекс: № РИК-76 (раздел ІI), периодичность – годовая)</w:t>
      </w:r>
    </w:p>
    <w:bookmarkEnd w:id="1420"/>
    <w:bookmarkStart w:name="z6912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421"/>
    <w:bookmarkStart w:name="z6913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5, 9 указывается количество классов.</w:t>
      </w:r>
    </w:p>
    <w:bookmarkEnd w:id="1422"/>
    <w:bookmarkStart w:name="z6913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6, 10 указывается количество учащихся.</w:t>
      </w:r>
    </w:p>
    <w:bookmarkEnd w:id="1423"/>
    <w:bookmarkStart w:name="z6913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7, 11 указывается количество детей обучающихся в форме экстерната.</w:t>
      </w:r>
    </w:p>
    <w:bookmarkEnd w:id="1424"/>
    <w:bookmarkStart w:name="z6913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8, 12 указывается количество девочек.</w:t>
      </w:r>
    </w:p>
    <w:bookmarkEnd w:id="1425"/>
    <w:bookmarkStart w:name="z6913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426"/>
    <w:bookmarkStart w:name="z6913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5, 9 для каждой строки;</w:t>
      </w:r>
    </w:p>
    <w:bookmarkEnd w:id="1427"/>
    <w:bookmarkStart w:name="z6913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6, 10 для каждой строки;</w:t>
      </w:r>
    </w:p>
    <w:bookmarkEnd w:id="1428"/>
    <w:bookmarkStart w:name="z6913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7, 11 для каждой строки;</w:t>
      </w:r>
    </w:p>
    <w:bookmarkEnd w:id="1429"/>
    <w:bookmarkStart w:name="z6913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8, 12 для каждой строки;</w:t>
      </w:r>
    </w:p>
    <w:bookmarkEnd w:id="1430"/>
    <w:bookmarkStart w:name="z6913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3, 4, 5 для каждой графы;</w:t>
      </w:r>
    </w:p>
    <w:bookmarkEnd w:id="1431"/>
    <w:bookmarkStart w:name="z6914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3.1, 3.6-3.8 для каждой графы;</w:t>
      </w:r>
    </w:p>
    <w:bookmarkEnd w:id="1432"/>
    <w:bookmarkStart w:name="z6914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∑ строк 4.1-4.5 для каждой графы;</w:t>
      </w:r>
    </w:p>
    <w:bookmarkEnd w:id="1433"/>
    <w:bookmarkStart w:name="z6914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∑ строк 5.1-5.4 для каждой графы.</w:t>
      </w:r>
    </w:p>
    <w:bookmarkEnd w:id="1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</w:p>
        </w:tc>
      </w:tr>
    </w:tbl>
    <w:p>
      <w:pPr>
        <w:spacing w:after="0"/>
        <w:ind w:left="0"/>
        <w:jc w:val="both"/>
      </w:pPr>
      <w:bookmarkStart w:name="z69144" w:id="143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145" w:id="1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численности и составе педагогов организаций среднего образования</w:t>
      </w:r>
    </w:p>
    <w:bookmarkEnd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146" w:id="1437"/>
      <w:r>
        <w:rPr>
          <w:rFonts w:ascii="Times New Roman"/>
          <w:b w:val="false"/>
          <w:i w:val="false"/>
          <w:color w:val="000000"/>
          <w:sz w:val="28"/>
        </w:rPr>
        <w:t>
      Индекс: форма № РИК 83 раздел I</w:t>
      </w:r>
    </w:p>
    <w:bookmarkEnd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педагогов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педагогов, всего (человек)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4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4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4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5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51" w:id="1442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педагогов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педагогов, всего (человек)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5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не указанные в строках 7.1-7-20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5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численности работников (из графы 1)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5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55" w:id="144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156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численности и составе педагогов организаций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I, периодичность – годовая)</w:t>
      </w:r>
    </w:p>
    <w:bookmarkEnd w:id="1447"/>
    <w:bookmarkStart w:name="z6915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448"/>
    <w:bookmarkStart w:name="z6915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bookmarkEnd w:id="1449"/>
    <w:bookmarkStart w:name="z6915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среднего образования.</w:t>
      </w:r>
    </w:p>
    <w:bookmarkEnd w:id="1450"/>
    <w:bookmarkStart w:name="z6916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педагогов, количество женщин.</w:t>
      </w:r>
    </w:p>
    <w:bookmarkEnd w:id="1451"/>
    <w:bookmarkStart w:name="z6916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11 указывается количество педагогов среднего образования по образованию.</w:t>
      </w:r>
    </w:p>
    <w:bookmarkEnd w:id="1452"/>
    <w:bookmarkStart w:name="z6916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12 указывается количество педагогов – женщин среднего образования по образованию.</w:t>
      </w:r>
    </w:p>
    <w:bookmarkEnd w:id="1453"/>
    <w:bookmarkStart w:name="z6916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16, 18, 20, 22 указывается количество педагогов среднего образования по педагогическому стажу.</w:t>
      </w:r>
    </w:p>
    <w:bookmarkEnd w:id="1454"/>
    <w:bookmarkStart w:name="z6916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13, 15, 17, 19, 21, 23 указывается количество педагогов-женщин среднего образования по педагогическому стажу.</w:t>
      </w:r>
    </w:p>
    <w:bookmarkEnd w:id="1455"/>
    <w:bookmarkStart w:name="z6916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24, 26, 28, 30, 32, 34, 36, 38 указывается количество педагогов среднего образования по категории.</w:t>
      </w:r>
    </w:p>
    <w:bookmarkEnd w:id="1456"/>
    <w:bookmarkStart w:name="z6916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25, 27, 29, 31, 33, 35, 37, 39 указывается количество педагогов – женщин среднего образования по категории.</w:t>
      </w:r>
    </w:p>
    <w:bookmarkEnd w:id="1457"/>
    <w:bookmarkStart w:name="z6916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458"/>
    <w:bookmarkStart w:name="z6916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1459"/>
    <w:bookmarkStart w:name="z6916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460"/>
    <w:bookmarkStart w:name="z6917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11</w:t>
      </w:r>
    </w:p>
    <w:bookmarkEnd w:id="1461"/>
    <w:bookmarkStart w:name="z69171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12, 14, 16, 18, 20, 22</w:t>
      </w:r>
    </w:p>
    <w:bookmarkEnd w:id="1462"/>
    <w:bookmarkStart w:name="z6917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24, 26, 28, 30, 32, 34, 36, 38</w:t>
      </w:r>
    </w:p>
    <w:bookmarkEnd w:id="1463"/>
    <w:bookmarkStart w:name="z6917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12</w:t>
      </w:r>
    </w:p>
    <w:bookmarkEnd w:id="1464"/>
    <w:bookmarkStart w:name="z6917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13, 15, 17, 19, 21 ,23</w:t>
      </w:r>
    </w:p>
    <w:bookmarkEnd w:id="1465"/>
    <w:bookmarkStart w:name="z6917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25, 27, 29, 31, 33, 35, 37, 39</w:t>
      </w:r>
    </w:p>
    <w:bookmarkEnd w:id="1466"/>
    <w:bookmarkStart w:name="z6917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bookmarkEnd w:id="1467"/>
    <w:bookmarkStart w:name="z6917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графа 1 формы РИК-83 5 раздел</w:t>
      </w:r>
    </w:p>
    <w:bookmarkEnd w:id="14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</w:p>
        </w:tc>
      </w:tr>
    </w:tbl>
    <w:p>
      <w:pPr>
        <w:spacing w:after="0"/>
        <w:ind w:left="0"/>
        <w:jc w:val="both"/>
      </w:pPr>
      <w:bookmarkStart w:name="z69179" w:id="146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180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учителей, преподающих отдельные предметы</w:t>
      </w:r>
      <w:r>
        <w:br/>
      </w:r>
      <w:r>
        <w:rPr>
          <w:rFonts w:ascii="Times New Roman"/>
          <w:b/>
          <w:i w:val="false"/>
          <w:color w:val="000000"/>
        </w:rPr>
        <w:t>(включая директоров и заместителей директоров)</w:t>
      </w:r>
    </w:p>
    <w:bookmarkEnd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181" w:id="1471"/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II</w:t>
      </w:r>
    </w:p>
    <w:bookmarkEnd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графы 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не указанных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8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8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45 до 49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50 до 54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84" w:id="1474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графы 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образованию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указанных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8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40 до 44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8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50 до 54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187" w:id="147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188" w:id="1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учителей, преподающих отдельные предметы</w:t>
      </w:r>
      <w:r>
        <w:br/>
      </w:r>
      <w:r>
        <w:rPr>
          <w:rFonts w:ascii="Times New Roman"/>
          <w:b/>
          <w:i w:val="false"/>
          <w:color w:val="000000"/>
        </w:rPr>
        <w:t>(включая директоров и заместителей директоров)"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II, периодичность – годовая)</w:t>
      </w:r>
    </w:p>
    <w:bookmarkEnd w:id="1478"/>
    <w:bookmarkStart w:name="z6918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479"/>
    <w:bookmarkStart w:name="z6919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bookmarkEnd w:id="1480"/>
    <w:bookmarkStart w:name="z6919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среднего образования.</w:t>
      </w:r>
    </w:p>
    <w:bookmarkEnd w:id="1481"/>
    <w:bookmarkStart w:name="z6919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учителей – предметников – женщин.</w:t>
      </w:r>
    </w:p>
    <w:bookmarkEnd w:id="1482"/>
    <w:bookmarkStart w:name="z6919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 указывается количество учителей – предметников среднего образования по образованию.</w:t>
      </w:r>
    </w:p>
    <w:bookmarkEnd w:id="1483"/>
    <w:bookmarkStart w:name="z6919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 указывается количество учителей – предметников – женщин среднего образования по образованию.</w:t>
      </w:r>
    </w:p>
    <w:bookmarkEnd w:id="1484"/>
    <w:bookmarkStart w:name="z6919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13, 15, 17, 19, 21, 23, 25, 27 указывается количество учителей – предметников среднего образования по возрастному составу.</w:t>
      </w:r>
    </w:p>
    <w:bookmarkEnd w:id="1485"/>
    <w:bookmarkStart w:name="z6919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14, 16, 18, 20, 22, 24, 26, 28 указывается учителей – предметников – женщин среднего образования по возрастному составу.</w:t>
      </w:r>
    </w:p>
    <w:bookmarkEnd w:id="1486"/>
    <w:bookmarkStart w:name="z6919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29, 30 указывается количество учителей – предметников среднего образования пенсионного возраста.</w:t>
      </w:r>
    </w:p>
    <w:bookmarkEnd w:id="1487"/>
    <w:bookmarkStart w:name="z6919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488"/>
    <w:bookmarkStart w:name="z6919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строк 3, 5, 7, 9</w:t>
      </w:r>
    </w:p>
    <w:bookmarkEnd w:id="1489"/>
    <w:bookmarkStart w:name="z6920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строк 11, 13, 15, 17, 19, 21, 23, 25, 27</w:t>
      </w:r>
    </w:p>
    <w:bookmarkEnd w:id="1490"/>
    <w:bookmarkStart w:name="z6920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строк 4, 6, 8, 10</w:t>
      </w:r>
    </w:p>
    <w:bookmarkEnd w:id="1491"/>
    <w:bookmarkStart w:name="z6920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строк 12, 14, 16, 18, 20, 22, 24, 26, 28</w:t>
      </w:r>
    </w:p>
    <w:bookmarkEnd w:id="1492"/>
    <w:bookmarkStart w:name="z6920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 3</w:t>
      </w:r>
    </w:p>
    <w:bookmarkEnd w:id="1493"/>
    <w:bookmarkStart w:name="z6920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=∑ строк 2.1-2.12</w:t>
      </w:r>
    </w:p>
    <w:bookmarkEnd w:id="1494"/>
    <w:bookmarkStart w:name="z6920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=∑ строк 3.1-3.20</w:t>
      </w:r>
    </w:p>
    <w:bookmarkEnd w:id="1495"/>
    <w:bookmarkStart w:name="z6920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496"/>
    <w:bookmarkStart w:name="z6920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1</w:t>
      </w:r>
    </w:p>
    <w:bookmarkEnd w:id="1497"/>
    <w:bookmarkStart w:name="z6920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2</w:t>
      </w:r>
    </w:p>
    <w:bookmarkEnd w:id="1498"/>
    <w:bookmarkStart w:name="z6920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строке 1 графе 1 формы ПК-2 раздел 3</w:t>
      </w:r>
    </w:p>
    <w:bookmarkEnd w:id="1499"/>
    <w:bookmarkStart w:name="z6921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строка 2 графы 1 формы РИК 83 раздел I, V</w:t>
      </w:r>
    </w:p>
    <w:bookmarkEnd w:id="1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</w:p>
        </w:tc>
      </w:tr>
    </w:tbl>
    <w:p>
      <w:pPr>
        <w:spacing w:after="0"/>
        <w:ind w:left="0"/>
        <w:jc w:val="both"/>
      </w:pPr>
      <w:bookmarkStart w:name="z69212" w:id="150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213" w:id="1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учителей по специальности, полученной в организациях высшего образования, организациях технического и профессионального образования</w:t>
      </w:r>
    </w:p>
    <w:bookmarkEnd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214" w:id="1503"/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III</w:t>
      </w:r>
    </w:p>
    <w:bookmarkEnd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по специальности, полученной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организациях высшего образования, организациях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учителей работают по специальности полученной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высшего образования,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языки, не указанные-31 в строках 2.4-2.6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указанных в строках 3.1-3.19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15" w:id="1504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учителей – предметников по специальности, полученной в организациях высшего образования, организациях технического и профессионального образования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учителей работают по специальности полученной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высшего образования,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 образования,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классы (сумма строк 2.1-2.12)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языка и литературы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русского языка и литературы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языки, не указанные в строках 2.4-2.6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3.1- 3.20)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предметов не указанных в строках 3.11-3.13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16" w:id="15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217" w:id="1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учителей по специальности, полученной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высшего образования,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III, периодичность – годовая)</w:t>
      </w:r>
    </w:p>
    <w:bookmarkEnd w:id="1506"/>
    <w:bookmarkStart w:name="z6921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507"/>
    <w:bookmarkStart w:name="z6921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bookmarkEnd w:id="1508"/>
    <w:bookmarkStart w:name="z69220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по специальности, полученной в организациях высшего образования и организациях технического и профессионального образования.</w:t>
      </w:r>
    </w:p>
    <w:bookmarkEnd w:id="1509"/>
    <w:bookmarkStart w:name="z6922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учителей – предметников, учителя по специальности, полученной в организациях высшего образования.</w:t>
      </w:r>
    </w:p>
    <w:bookmarkEnd w:id="1510"/>
    <w:bookmarkStart w:name="z6922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учителей – предметников, учителя - женщины по специальности, полученной в организациях высшего образования.</w:t>
      </w:r>
    </w:p>
    <w:bookmarkEnd w:id="1511"/>
    <w:bookmarkStart w:name="z6922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учителей – предметников, учителя по специальности, полученной в организациях технического и профессионального образования.</w:t>
      </w:r>
    </w:p>
    <w:bookmarkEnd w:id="1512"/>
    <w:bookmarkStart w:name="z6922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учителей – предметников, учителя - женщины по специальности, полученной в организациях технического и профессионального образования.</w:t>
      </w:r>
    </w:p>
    <w:bookmarkEnd w:id="1513"/>
    <w:bookmarkStart w:name="z6922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514"/>
    <w:bookmarkStart w:name="z6922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2=∑ строк с 2.1-2.13</w:t>
      </w:r>
    </w:p>
    <w:bookmarkEnd w:id="1515"/>
    <w:bookmarkStart w:name="z6922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3=∑ строк с 3.1-3.20</w:t>
      </w:r>
    </w:p>
    <w:bookmarkEnd w:id="1516"/>
    <w:bookmarkStart w:name="z6922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между формами:</w:t>
      </w:r>
    </w:p>
    <w:bookmarkEnd w:id="1517"/>
    <w:bookmarkStart w:name="z6922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строка графа 1 = строкам графы 1 формы ПК-2 раздел 1, ПК-2 раздел 2, ПК-2 раздел 2, РИК-83 2 раздел</w:t>
      </w:r>
    </w:p>
    <w:bookmarkEnd w:id="1518"/>
    <w:bookmarkStart w:name="z6923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1 = строка 2 графы 1 формы РИК 83 раздел I, V</w:t>
      </w:r>
    </w:p>
    <w:bookmarkEnd w:id="1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</w:p>
        </w:tc>
      </w:tr>
    </w:tbl>
    <w:p>
      <w:pPr>
        <w:spacing w:after="0"/>
        <w:ind w:left="0"/>
        <w:jc w:val="both"/>
      </w:pPr>
      <w:bookmarkStart w:name="z69232" w:id="15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233" w:id="1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изменении численности педагогов</w:t>
      </w:r>
    </w:p>
    <w:bookmarkEnd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234" w:id="1522"/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IV</w:t>
      </w:r>
    </w:p>
    <w:bookmarkEnd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прибывших и выбывших педагогов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педагогов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педагогов на начало отчетного года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 организаций высшего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данного района,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других районов, городов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других областей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других республик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перешло на учительскую работу из других учреждений, организаций, не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возвратились на педагогическую работу из числа бывших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и)причин не указанных в строках 2.1.-2.9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педагогов из школ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выбыло учителей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перешли на работу в другую организацию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 пределы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за пределы области в республике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за пределы района (города)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причин не указанных в строках 3.2-3.5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а)отсутствие учебной нагрузки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б)отсутствие жилой площади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в)перешли на другую (неучительскую) работу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перешли на инвалидность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 достижению пенсионного возраста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на учебу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причин не указанных в строках 4.1-4.6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выбывших (строка 3) молодых специалистов (в возрасте до 34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конец отчетного педагогов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35" w:id="1523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прибывших и выбывших педагогов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педагогов (человек)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педагогов на начало отчетного года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 организаций высшего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из организаций технического и профессионального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данного района,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других районов, городов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других областей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других республик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перешло на учительскую работу из других учреждений, организаций, не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возвратились на педагогическую работу из числа бывших учителей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причин не указанных в строках 2.1.-2.9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педагогов из школ за отчетный год,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выбыло учителей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перешли на работу в другую организацию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 пределы республики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за пределы области в республике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за пределы района (города) данной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причин не указанных в строках 3.2-3.5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по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а)отсутствие учебной нагрузки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б)отсутствие жилой площади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в)перешли на другую (неучительскую) работу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перешли на инвалидность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 достижению пенсионного возраста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на учебу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причин не указанных в строках 4.1-4.6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выбывших (строка 3) молодых специалистов (в возрасте до 34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конец отчетного педагогов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 (без учета декретников)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36" w:id="152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237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изменении численности педагогов"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IV, периодичность – годовая)</w:t>
      </w:r>
    </w:p>
    <w:bookmarkEnd w:id="1525"/>
    <w:bookmarkStart w:name="z6923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526"/>
    <w:bookmarkStart w:name="z6923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педагог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bookmarkEnd w:id="1527"/>
    <w:bookmarkStart w:name="z69240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выбывших и прибывших педагогов.</w:t>
      </w:r>
    </w:p>
    <w:bookmarkEnd w:id="1528"/>
    <w:bookmarkStart w:name="z6924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2–9 указывается общее количество выбывших и прибывших педагогов по категориям.</w:t>
      </w:r>
    </w:p>
    <w:bookmarkEnd w:id="1529"/>
    <w:bookmarkStart w:name="z6924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530"/>
    <w:bookmarkStart w:name="z69243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педагога").</w:t>
      </w:r>
    </w:p>
    <w:bookmarkEnd w:id="1531"/>
    <w:bookmarkStart w:name="z6924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532"/>
    <w:bookmarkStart w:name="z69245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+ строка 2 - строка 3= строка 5</w:t>
      </w:r>
    </w:p>
    <w:bookmarkEnd w:id="1533"/>
    <w:bookmarkStart w:name="z6924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 ∑ строк 2.2-2.10</w:t>
      </w:r>
    </w:p>
    <w:bookmarkEnd w:id="1534"/>
    <w:bookmarkStart w:name="z69247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 ∑ строк 3.2-3.6</w:t>
      </w:r>
    </w:p>
    <w:bookmarkEnd w:id="1535"/>
    <w:bookmarkStart w:name="z69248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4= ∑ строк 4.1-4.7</w:t>
      </w:r>
    </w:p>
    <w:bookmarkEnd w:id="1536"/>
    <w:bookmarkStart w:name="z69249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bookmarkEnd w:id="1537"/>
    <w:bookmarkStart w:name="z69250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строке 1 РИК-83 1 раздел</w:t>
      </w:r>
    </w:p>
    <w:bookmarkEnd w:id="1538"/>
    <w:bookmarkStart w:name="z6925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5.1 = строке 2 РИК-83 1 раздел</w:t>
      </w:r>
    </w:p>
    <w:bookmarkEnd w:id="15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</w:p>
        </w:tc>
      </w:tr>
    </w:tbl>
    <w:p>
      <w:pPr>
        <w:spacing w:after="0"/>
        <w:ind w:left="0"/>
        <w:jc w:val="both"/>
      </w:pPr>
      <w:bookmarkStart w:name="z69253" w:id="154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254" w:id="1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педагогов по возрастному составу</w:t>
      </w:r>
    </w:p>
    <w:bookmarkEnd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255" w:id="1542"/>
      <w:r>
        <w:rPr>
          <w:rFonts w:ascii="Times New Roman"/>
          <w:b w:val="false"/>
          <w:i w:val="false"/>
          <w:color w:val="000000"/>
          <w:sz w:val="28"/>
        </w:rPr>
        <w:t>
      Индекс: формы № РИК 83 раздел V</w:t>
      </w:r>
    </w:p>
    <w:bookmarkEnd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педагогов по возрастному составу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35 до 39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25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мужчины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25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педагогов по возрастному составу в сельской местности</w:t>
      </w:r>
    </w:p>
    <w:bookmarkEnd w:id="1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педагогов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35 до 39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педагогов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учителей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строки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школ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учебной работе/ заместители директоров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 школ по воспитательной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 (без директоров и заместителей директоров школ)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педагогам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педагог-психолог/психолог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педагог-дополнительного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учитель-логопед/логопед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учитель-дефектолог/дефектолог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(старший воспитатель)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группы/класса предшкольной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(старший вожатый)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Педагог-профориентатор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Педагог-ассистент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учебно-производственной (учебной) мастерской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 начальной военной и технологической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(старший методист)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Педагоги, не указанные в строках 7.1-7-20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25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мужчины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59" w:id="154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260" w:id="1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педагогов по возрастному составу"</w:t>
      </w:r>
      <w:r>
        <w:br/>
      </w:r>
      <w:r>
        <w:rPr>
          <w:rFonts w:ascii="Times New Roman"/>
          <w:b/>
          <w:i w:val="false"/>
          <w:color w:val="000000"/>
        </w:rPr>
        <w:t>(Индекс: № РИК 83 раздел V, периодичность – годовая)</w:t>
      </w:r>
    </w:p>
    <w:bookmarkEnd w:id="1547"/>
    <w:bookmarkStart w:name="z6926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548"/>
    <w:bookmarkStart w:name="z6926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общеобразовательным, специализированным, специальным (коррекционным), вечерним (сменные) школы, организациями образования для детей с девиантным поведением и с особым режимом содержания. При заполнении данной формы каждый преподаватель учитывается один раз. Учителя, преподающие в нескольких классах или занимающие две должности, указываются в разбивке только один раз по наибольшей нагрузке (по наибольшему количеству часов работы).</w:t>
      </w:r>
    </w:p>
    <w:bookmarkEnd w:id="1549"/>
    <w:bookmarkStart w:name="z6926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педагогов среднего образования по возрастному составу.</w:t>
      </w:r>
    </w:p>
    <w:bookmarkEnd w:id="1550"/>
    <w:bookmarkStart w:name="z6926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от общего количество педагогов количество учителей – женщин по возрастному составу.</w:t>
      </w:r>
    </w:p>
    <w:bookmarkEnd w:id="1551"/>
    <w:bookmarkStart w:name="z6926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5, 7, 9, 11, 13, 15, 17, 19 указывается количество педагогов образования по каждому возрасту.</w:t>
      </w:r>
    </w:p>
    <w:bookmarkEnd w:id="1552"/>
    <w:bookmarkStart w:name="z6926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6, 8, 10, 12, 14, 16, 18, 20 указывается количество педагогов-женщин образования по каждому возрасту.</w:t>
      </w:r>
    </w:p>
    <w:bookmarkEnd w:id="1553"/>
    <w:bookmarkStart w:name="z6926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21–22 указывается общее количество педагогов среднего образования пенсионного возраста.</w:t>
      </w:r>
    </w:p>
    <w:bookmarkEnd w:id="1554"/>
    <w:bookmarkStart w:name="z6926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1555"/>
    <w:bookmarkStart w:name="z6926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 (Закон Республики Казахстан "О статусе педагога").</w:t>
      </w:r>
    </w:p>
    <w:bookmarkEnd w:id="1556"/>
    <w:bookmarkStart w:name="z6927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557"/>
    <w:bookmarkStart w:name="z6927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3, 5, 7, 9, 11, 13, 15, 17, 19 также в таблицах по сельской местности;</w:t>
      </w:r>
    </w:p>
    <w:bookmarkEnd w:id="1558"/>
    <w:bookmarkStart w:name="z6927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4, 6, 8, 10, 12, 14, 16, 18, 20 также в таблицах по сельской местности;</w:t>
      </w:r>
    </w:p>
    <w:bookmarkEnd w:id="1559"/>
    <w:bookmarkStart w:name="z6927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между формами:</w:t>
      </w:r>
    </w:p>
    <w:bookmarkEnd w:id="1560"/>
    <w:bookmarkStart w:name="z6927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графа 1 формы РИК-83 1 раздел</w:t>
      </w:r>
    </w:p>
    <w:bookmarkEnd w:id="15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</w:p>
        </w:tc>
      </w:tr>
    </w:tbl>
    <w:p>
      <w:pPr>
        <w:spacing w:after="0"/>
        <w:ind w:left="0"/>
        <w:jc w:val="both"/>
      </w:pPr>
      <w:bookmarkStart w:name="z69276" w:id="156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277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школ по языку обучения</w:t>
      </w:r>
    </w:p>
    <w:bookmarkEnd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278" w:id="1564"/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№ 1 РИК-76 (раздел І)</w:t>
      </w:r>
    </w:p>
    <w:bookmarkEnd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школ, в то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средние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279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языкам обучения,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таджикском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языках обучения не указанных в графах 3-12,15-16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смешанных языках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80" w:id="15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281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школ по языку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№ 1 РИК-76 (раздел І), периодичность – годовая)</w:t>
      </w:r>
    </w:p>
    <w:bookmarkEnd w:id="1567"/>
    <w:bookmarkStart w:name="z69282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568"/>
    <w:bookmarkStart w:name="z69283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1-16 указывается количество школ по языкам обучения.</w:t>
      </w:r>
    </w:p>
    <w:bookmarkEnd w:id="1569"/>
    <w:bookmarkStart w:name="z69284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570"/>
    <w:bookmarkStart w:name="z69285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7, 9, 11, 13, 15 для каждой строки;</w:t>
      </w:r>
    </w:p>
    <w:bookmarkEnd w:id="1571"/>
    <w:bookmarkStart w:name="z69286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8, 10, 12, 14, 16 для каждой строки;</w:t>
      </w:r>
    </w:p>
    <w:bookmarkEnd w:id="15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</w:p>
        </w:tc>
      </w:tr>
    </w:tbl>
    <w:p>
      <w:pPr>
        <w:spacing w:after="0"/>
        <w:ind w:left="0"/>
        <w:jc w:val="both"/>
      </w:pPr>
      <w:bookmarkStart w:name="z69288" w:id="157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289" w:id="1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распределении учащихся по языку обучения</w:t>
      </w:r>
    </w:p>
    <w:bookmarkEnd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290" w:id="1575"/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1 № РИК-76 (раздел ІІ)</w:t>
      </w:r>
    </w:p>
    <w:bookmarkEnd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жалпы санынан қазақ ұлтты оқушылар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учащихся учащиеся казахской национальности,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численность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казахском,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русском,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таджикском,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уйгурском,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узбекском,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обучаются на языке не указанных в строках 2.2, 2.3, 2.4, 2.5, 2.6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изучающих казахский язык в школах с русским языком обучения,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 с казахским языком обучения,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классов в смешанных школах,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классы с казахским языком обучения,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29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из 11-13 классов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92" w:id="157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293" w:id="1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распределении учащихся по языку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1 № РИК-76 (раздел ІІ), периодичность – годовая)</w:t>
      </w:r>
    </w:p>
    <w:bookmarkEnd w:id="1578"/>
    <w:bookmarkStart w:name="z6929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1579"/>
    <w:bookmarkStart w:name="z6929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учащихся.</w:t>
      </w:r>
    </w:p>
    <w:bookmarkEnd w:id="1580"/>
    <w:bookmarkStart w:name="z6929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2-15 указывается количество учащихся по классам.</w:t>
      </w:r>
    </w:p>
    <w:bookmarkEnd w:id="1581"/>
    <w:bookmarkStart w:name="z6929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выпускников 11-13 классов.</w:t>
      </w:r>
    </w:p>
    <w:bookmarkEnd w:id="1582"/>
    <w:bookmarkStart w:name="z6929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583"/>
    <w:bookmarkStart w:name="z6929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2-15 для каждой строки;</w:t>
      </w:r>
    </w:p>
    <w:bookmarkEnd w:id="1584"/>
    <w:bookmarkStart w:name="z69300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2.2, 2.3, 2.4, 2.5, 2.6, 2.7 для каждой графы;</w:t>
      </w:r>
    </w:p>
    <w:bookmarkEnd w:id="1585"/>
    <w:bookmarkStart w:name="z6930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= ∑ строк 2.2.1, 2.3.1, 2.4.1, 2.5.1, 2.6.1, 2.7.1 для каждой графы.</w:t>
      </w:r>
    </w:p>
    <w:bookmarkEnd w:id="15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</w:p>
        </w:tc>
      </w:tr>
    </w:tbl>
    <w:p>
      <w:pPr>
        <w:spacing w:after="0"/>
        <w:ind w:left="0"/>
        <w:jc w:val="both"/>
      </w:pPr>
      <w:bookmarkStart w:name="z69303" w:id="158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304" w:id="1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национальном составе учащихся</w:t>
      </w:r>
    </w:p>
    <w:bookmarkEnd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305" w:id="1589"/>
      <w:r>
        <w:rPr>
          <w:rFonts w:ascii="Times New Roman"/>
          <w:b w:val="false"/>
          <w:i w:val="false"/>
          <w:color w:val="000000"/>
          <w:sz w:val="28"/>
        </w:rPr>
        <w:t>
      Индекс: Приложение 2 № РИК-76</w:t>
      </w:r>
    </w:p>
    <w:bookmarkEnd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кандасы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миграция 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 Содружества Независимых Государств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стран Содружества Независимых Государств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Беженец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0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(12-13)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на языке национальных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10-11 (12-13)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миграция 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0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Балкарцы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Агулы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Даргинцы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Лезгины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Рутульцы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Табасараны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Кабардинцы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Тувинцы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 (Якуты)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Адыгейцы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Карачаевцы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Хакасы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Коми-пермяки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Талышы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0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Алеуты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Ительмены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Нганасаны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Негидальцы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Нивхи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Ульта (Ороки)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Саами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Селькупы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Тофалары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Удэгейцы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Ульчи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Эскимосы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Юкагиры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Абазины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Вепсы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горские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грузинские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 среднеазиатские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Ижорцы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Караимы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 крымские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0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Англичане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Ассирийцы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Белуджи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Народы Индии и Пакистана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Халха-Монголы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Японцы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Датчане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1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указавшие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национальности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строках 2,5-135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311" w:id="159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312" w:id="1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национальном составе учащихся"</w:t>
      </w:r>
      <w:r>
        <w:br/>
      </w:r>
      <w:r>
        <w:rPr>
          <w:rFonts w:ascii="Times New Roman"/>
          <w:b/>
          <w:i w:val="false"/>
          <w:color w:val="000000"/>
        </w:rPr>
        <w:t>(Индекс: Приложение 2 № РИК-76, периодичность-годовая)</w:t>
      </w:r>
    </w:p>
    <w:bookmarkEnd w:id="1596"/>
    <w:bookmarkStart w:name="z6931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597"/>
    <w:bookmarkStart w:name="z6931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1-4 указывается общее количество учащихся в сельской местности и из них девочки.</w:t>
      </w:r>
    </w:p>
    <w:bookmarkEnd w:id="1598"/>
    <w:bookmarkStart w:name="z6931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5-9 указывается количество учащихся по классам и из них в сельской местности.</w:t>
      </w:r>
    </w:p>
    <w:bookmarkEnd w:id="1599"/>
    <w:bookmarkStart w:name="z6931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13-18 указывается количество учащихся по языкам обучения и из них в сельской местности.</w:t>
      </w:r>
    </w:p>
    <w:bookmarkEnd w:id="1600"/>
    <w:bookmarkStart w:name="z6931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указывается количество выпускников 11-13 классов и в сельской местности.</w:t>
      </w:r>
    </w:p>
    <w:bookmarkEnd w:id="1601"/>
    <w:bookmarkStart w:name="z6931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602"/>
    <w:bookmarkStart w:name="z6931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7, 9, 11 для каждой строке;</w:t>
      </w:r>
    </w:p>
    <w:bookmarkEnd w:id="1603"/>
    <w:bookmarkStart w:name="z6932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8, 10, 12 для каждой строке;</w:t>
      </w:r>
    </w:p>
    <w:bookmarkEnd w:id="1604"/>
    <w:bookmarkStart w:name="z6932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1-136 для каждой графе.</w:t>
      </w:r>
    </w:p>
    <w:bookmarkEnd w:id="1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</w:p>
        </w:tc>
      </w:tr>
    </w:tbl>
    <w:p>
      <w:pPr>
        <w:spacing w:after="0"/>
        <w:ind w:left="0"/>
        <w:jc w:val="both"/>
      </w:pPr>
      <w:bookmarkStart w:name="z69323" w:id="160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324" w:id="1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школьным библиотекам области (города) на начало 20__- 20__ учебного года</w:t>
      </w:r>
    </w:p>
    <w:bookmarkEnd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325" w:id="1608"/>
      <w:r>
        <w:rPr>
          <w:rFonts w:ascii="Times New Roman"/>
          <w:b w:val="false"/>
          <w:i w:val="false"/>
          <w:color w:val="000000"/>
          <w:sz w:val="28"/>
        </w:rPr>
        <w:t>
      Индекс: форма № У-0</w:t>
      </w:r>
    </w:p>
    <w:bookmarkEnd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организации,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школьных библиотек,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 (включая школьные учебники, художественную литературу, брошюры, журналы),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школьных учебников,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фонда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читателей,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 на казахском языке, тысяч экземпляров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читальных залов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читальных залах,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библиотеки, квадрат метр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326" w:id="16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327" w:id="1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школьным библиотекам области (города) на начало 20__- 20__ учебного года"</w:t>
      </w:r>
      <w:r>
        <w:br/>
      </w:r>
      <w:r>
        <w:rPr>
          <w:rFonts w:ascii="Times New Roman"/>
          <w:b/>
          <w:i w:val="false"/>
          <w:color w:val="000000"/>
        </w:rPr>
        <w:t>(Индекс: № У-0, периодичность – годовая)</w:t>
      </w:r>
    </w:p>
    <w:bookmarkEnd w:id="1610"/>
    <w:bookmarkStart w:name="z6932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bookmarkEnd w:id="1611"/>
    <w:bookmarkStart w:name="z6932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школьных библиотек.</w:t>
      </w:r>
    </w:p>
    <w:bookmarkEnd w:id="1612"/>
    <w:bookmarkStart w:name="z6933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книг (включая школьные учебники, художественную литературу, брошюры, журналы).</w:t>
      </w:r>
    </w:p>
    <w:bookmarkEnd w:id="1613"/>
    <w:bookmarkStart w:name="z6933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школьных учебников.</w:t>
      </w:r>
    </w:p>
    <w:bookmarkEnd w:id="1614"/>
    <w:bookmarkStart w:name="z6933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рост фонда.</w:t>
      </w:r>
    </w:p>
    <w:bookmarkEnd w:id="1615"/>
    <w:bookmarkStart w:name="z6933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численность читателей.</w:t>
      </w:r>
    </w:p>
    <w:bookmarkEnd w:id="1616"/>
    <w:bookmarkStart w:name="z6933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книг на казахском языке.</w:t>
      </w:r>
    </w:p>
    <w:bookmarkEnd w:id="1617"/>
    <w:bookmarkStart w:name="z6933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читальных залов.</w:t>
      </w:r>
    </w:p>
    <w:bookmarkEnd w:id="1618"/>
    <w:bookmarkStart w:name="z6933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посадочных мест в читальных залах.</w:t>
      </w:r>
    </w:p>
    <w:bookmarkEnd w:id="1619"/>
    <w:bookmarkStart w:name="z6933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площадь библиотеки.</w:t>
      </w:r>
    </w:p>
    <w:bookmarkEnd w:id="1620"/>
    <w:bookmarkStart w:name="z6933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bookmarkEnd w:id="1621"/>
    <w:bookmarkStart w:name="z6933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фонда = библиотечный фонд за прошлый год - (минус) библиотечный фонд за текущий год</w:t>
      </w:r>
    </w:p>
    <w:bookmarkEnd w:id="1622"/>
    <w:bookmarkStart w:name="z6934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значение "рост фонда" отрицательное, либо равно 0, то в графе 4 указывается "0".</w:t>
      </w:r>
    </w:p>
    <w:bookmarkEnd w:id="1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</w:p>
        </w:tc>
      </w:tr>
    </w:tbl>
    <w:p>
      <w:pPr>
        <w:spacing w:after="0"/>
        <w:ind w:left="0"/>
        <w:jc w:val="both"/>
      </w:pPr>
      <w:bookmarkStart w:name="z69342" w:id="162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343" w:id="1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по специалистам школьных библиотек</w:t>
      </w:r>
    </w:p>
    <w:bookmarkEnd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344" w:id="1626"/>
      <w:r>
        <w:rPr>
          <w:rFonts w:ascii="Times New Roman"/>
          <w:b w:val="false"/>
          <w:i w:val="false"/>
          <w:color w:val="000000"/>
          <w:sz w:val="28"/>
        </w:rPr>
        <w:t>
      Индекс: форма № У-1</w:t>
      </w:r>
    </w:p>
    <w:bookmarkEnd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организации,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специалистов,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 с библиотечным образованием,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возрасту,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нагрузке,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30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40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до 50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после 50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полную ставку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0,75 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0,5 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0,25 ставки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области/городу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республиканские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345" w:id="16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346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"Данные по специалистам школьных библиотек"</w:t>
      </w:r>
      <w:r>
        <w:br/>
      </w:r>
      <w:r>
        <w:rPr>
          <w:rFonts w:ascii="Times New Roman"/>
          <w:b/>
          <w:i w:val="false"/>
          <w:color w:val="000000"/>
        </w:rPr>
        <w:t>(Индекс: № У-1, периодичность – годовая)</w:t>
      </w:r>
    </w:p>
    <w:bookmarkEnd w:id="1628"/>
    <w:bookmarkStart w:name="z6934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bookmarkEnd w:id="1629"/>
    <w:bookmarkStart w:name="z6934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общая численность библиотекарей.</w:t>
      </w:r>
    </w:p>
    <w:bookmarkEnd w:id="1630"/>
    <w:bookmarkStart w:name="z6934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библиотекарей с образованием.</w:t>
      </w:r>
    </w:p>
    <w:bookmarkEnd w:id="1631"/>
    <w:bookmarkStart w:name="z6935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3-6 указывается количество библиотекарей по возрасту.</w:t>
      </w:r>
    </w:p>
    <w:bookmarkEnd w:id="1632"/>
    <w:bookmarkStart w:name="z6935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7-10 указывается количество библиотекарей по ставкам.</w:t>
      </w:r>
    </w:p>
    <w:bookmarkEnd w:id="1633"/>
    <w:bookmarkStart w:name="z69352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bookmarkEnd w:id="1634"/>
    <w:bookmarkStart w:name="z6935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3-6</w:t>
      </w:r>
    </w:p>
    <w:bookmarkEnd w:id="1635"/>
    <w:bookmarkStart w:name="z6935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7-10.</w:t>
      </w:r>
    </w:p>
    <w:bookmarkEnd w:id="1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</w:p>
        </w:tc>
      </w:tr>
    </w:tbl>
    <w:p>
      <w:pPr>
        <w:spacing w:after="0"/>
        <w:ind w:left="0"/>
        <w:jc w:val="both"/>
      </w:pPr>
      <w:bookmarkStart w:name="z69356" w:id="163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357" w:id="1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Обеспеченность учащихся учебниками на 20__-20__ учебный год с учетом поступлений 20__года</w:t>
      </w:r>
    </w:p>
    <w:bookmarkEnd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358" w:id="163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У-2</w:t>
      </w:r>
    </w:p>
    <w:bookmarkEnd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коррекционных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5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учащиеся,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языком обучения, не указанного в графах 5-14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обеспеченные учебниками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360" w:id="16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361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"Обеспеченность учащихся учебниками на 20__-20__учебный год с учетом поступлений 20__года"</w:t>
      </w:r>
      <w:r>
        <w:br/>
      </w:r>
      <w:r>
        <w:rPr>
          <w:rFonts w:ascii="Times New Roman"/>
          <w:b/>
          <w:i w:val="false"/>
          <w:color w:val="000000"/>
        </w:rPr>
        <w:t>(Индекс: № У-2, периодичность – годовая)</w:t>
      </w:r>
    </w:p>
    <w:bookmarkEnd w:id="1642"/>
    <w:bookmarkStart w:name="z6936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Пояснение по заполнению Формы:</w:t>
      </w:r>
    </w:p>
    <w:bookmarkEnd w:id="1643"/>
    <w:bookmarkStart w:name="z6936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1-2 указывается общее количество учеников и количество учеников обеспеченными учебниками.</w:t>
      </w:r>
    </w:p>
    <w:bookmarkEnd w:id="1644"/>
    <w:bookmarkStart w:name="z6936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3-16 указывается количество учеников и количество учеников обеспеченными учебниками по языку обучение.</w:t>
      </w:r>
    </w:p>
    <w:bookmarkEnd w:id="1645"/>
    <w:bookmarkStart w:name="z6936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Арифметико-логический контроль:</w:t>
      </w:r>
    </w:p>
    <w:bookmarkEnd w:id="1646"/>
    <w:bookmarkStart w:name="z6936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1=∑ 3, 5, 7, 9, 11, 13, 15</w:t>
      </w:r>
    </w:p>
    <w:bookmarkEnd w:id="1647"/>
    <w:bookmarkStart w:name="z6936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2=∑ 4, 6, 8, 10, 12, 14, 16</w:t>
      </w:r>
    </w:p>
    <w:bookmarkEnd w:id="1648"/>
    <w:bookmarkStart w:name="z6936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1=∑1.1-1.13.</w:t>
      </w:r>
    </w:p>
    <w:bookmarkEnd w:id="16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</w:p>
        </w:tc>
      </w:tr>
    </w:tbl>
    <w:p>
      <w:pPr>
        <w:spacing w:after="0"/>
        <w:ind w:left="0"/>
        <w:jc w:val="both"/>
      </w:pPr>
      <w:bookmarkStart w:name="z69370" w:id="165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371" w:id="1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качественном и количественном составе учителей-предметников</w:t>
      </w:r>
    </w:p>
    <w:bookmarkEnd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372" w:id="165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ПК-2</w:t>
      </w:r>
    </w:p>
    <w:bookmarkEnd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20_-20_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373" w:id="1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Общее количество учителей – предметников по категориям</w:t>
      </w:r>
    </w:p>
    <w:bookmarkEnd w:id="1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3.11-3.13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7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7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7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7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657"/>
    <w:bookmarkStart w:name="z69378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раздел. Общее количество учителей – предметников по стажу</w:t>
      </w:r>
    </w:p>
    <w:bookmarkEnd w:id="1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7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стаж педагогической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лет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лет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 сельской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искусства и черчения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8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660"/>
    <w:bookmarkStart w:name="z69381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Общее количество учителей предметников по языку преподаванию и потребности</w:t>
      </w:r>
    </w:p>
    <w:bookmarkEnd w:id="1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Учителя, имеющие образование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языку преподавания: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потребность: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языках, не указанных в графах 2-5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смешанном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языках, не указанных в графах 8-11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(сумма строк 2, 3) (человек)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1-4 классов (сумма строк 2.1-2.12)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1-4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начальных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2.4-2.6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2.1-2.12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5-11(12) классов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 5-11(12) классов (сумма строк 3.1-3.20)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языка и литературы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языка и литературы (узбекский, уйгурский или таджикский)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основы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французского языка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не указанных строках 3.1-3.13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преподавателей- организаторов начальной военной подготовки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 исскуства и черчения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не указанные в строках 3.1-3.19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382" w:id="166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383" w:id="1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качественном и количественном составе учителей-предметников"</w:t>
      </w:r>
      <w:r>
        <w:br/>
      </w:r>
      <w:r>
        <w:rPr>
          <w:rFonts w:ascii="Times New Roman"/>
          <w:b/>
          <w:i w:val="false"/>
          <w:color w:val="000000"/>
        </w:rPr>
        <w:t>(Индекс: ПК-2, периодичность – годовая)</w:t>
      </w:r>
    </w:p>
    <w:bookmarkEnd w:id="1663"/>
    <w:bookmarkStart w:name="z6938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664"/>
    <w:bookmarkStart w:name="z6938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bookmarkEnd w:id="1665"/>
    <w:bookmarkStart w:name="z6938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предметников.</w:t>
      </w:r>
    </w:p>
    <w:bookmarkEnd w:id="1666"/>
    <w:bookmarkStart w:name="z6938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7, 12, 17, 22, 27, 32, 37 указывается количество учителей – предметников по каждой категории.</w:t>
      </w:r>
    </w:p>
    <w:bookmarkEnd w:id="1667"/>
    <w:bookmarkStart w:name="z6938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8, 13, 18, 23, 28, 33, 38 указывается от общего количество учителей – предметников -учителя мужчины по каждой категории в городской местности.</w:t>
      </w:r>
    </w:p>
    <w:bookmarkEnd w:id="1668"/>
    <w:bookmarkStart w:name="z6938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9, 14, 19, 24, 29, 34, 39 указывается от общего количество учителей – предметников -учителя женщины по каждой категории в городской местности.</w:t>
      </w:r>
    </w:p>
    <w:bookmarkEnd w:id="1669"/>
    <w:bookmarkStart w:name="z6939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10, 15, 20, 25, 30, 35, 40 указывается от общего количество учителей – предметников -учителя мужчины по каждой категории в сельской местности.</w:t>
      </w:r>
    </w:p>
    <w:bookmarkEnd w:id="1670"/>
    <w:bookmarkStart w:name="z6939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11, 16, 21, 26, 31, 36, 41 указывается от общего количество учителей – предметников -учителя женщины по каждой категории в сельской местности.</w:t>
      </w:r>
    </w:p>
    <w:bookmarkEnd w:id="1671"/>
    <w:bookmarkStart w:name="z6939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bookmarkEnd w:id="1672"/>
    <w:bookmarkStart w:name="z6939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предметников.</w:t>
      </w:r>
    </w:p>
    <w:bookmarkEnd w:id="1673"/>
    <w:bookmarkStart w:name="z6939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7, 12, 17, 22, 27 указывается количество учителей – предметников по каждому стажу.</w:t>
      </w:r>
    </w:p>
    <w:bookmarkEnd w:id="1674"/>
    <w:bookmarkStart w:name="z6939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8, 13, 18, 23, 28 указывается от общего количество учителей – предметников -учителя мужчины по каждому стажу в городской местности.</w:t>
      </w:r>
    </w:p>
    <w:bookmarkEnd w:id="1675"/>
    <w:bookmarkStart w:name="z6939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9, 14, 19, 24, 29 указывается от общего количество учителей – предметников -учителя женщины по каждому стажу в городской местности.</w:t>
      </w:r>
    </w:p>
    <w:bookmarkEnd w:id="1676"/>
    <w:bookmarkStart w:name="z6939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10, 15, 20, 25, 30 указывается от общего количество учителей – предметников -учителя мужчины по каждому стажу в сельской местности.</w:t>
      </w:r>
    </w:p>
    <w:bookmarkEnd w:id="1677"/>
    <w:bookmarkStart w:name="z6939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11, 16, 21, 26, 31 указывается от общего количество учителей – предметников -учителя женщины по каждому стажу в сельской местности.</w:t>
      </w:r>
    </w:p>
    <w:bookmarkEnd w:id="1678"/>
    <w:bookmarkStart w:name="z6939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</w:t>
      </w:r>
    </w:p>
    <w:bookmarkEnd w:id="1679"/>
    <w:bookmarkStart w:name="z69400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учителей – предметников по языку обучения.</w:t>
      </w:r>
    </w:p>
    <w:bookmarkEnd w:id="1680"/>
    <w:bookmarkStart w:name="z6940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2,3,4,5,6 указывается количество учителей – предметников по каждому языку обучения</w:t>
      </w:r>
    </w:p>
    <w:bookmarkEnd w:id="1681"/>
    <w:bookmarkStart w:name="z6940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общее количество потребности в учительских кадрах.</w:t>
      </w:r>
    </w:p>
    <w:bookmarkEnd w:id="1682"/>
    <w:bookmarkStart w:name="z6940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8,9,10,11,12 указывается количество потребности в учительских кадрах по языку обучения.</w:t>
      </w:r>
    </w:p>
    <w:bookmarkEnd w:id="1683"/>
    <w:bookmarkStart w:name="z6940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684"/>
    <w:bookmarkStart w:name="z6940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</w:t>
      </w:r>
    </w:p>
    <w:bookmarkEnd w:id="1685"/>
    <w:bookmarkStart w:name="z69406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7, 12, 17, 22, 27, 32, 37</w:t>
      </w:r>
    </w:p>
    <w:bookmarkEnd w:id="1686"/>
    <w:bookmarkStart w:name="z69407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3-6</w:t>
      </w:r>
    </w:p>
    <w:bookmarkEnd w:id="1687"/>
    <w:bookmarkStart w:name="z69408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8-11</w:t>
      </w:r>
    </w:p>
    <w:bookmarkEnd w:id="1688"/>
    <w:bookmarkStart w:name="z69409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13-16</w:t>
      </w:r>
    </w:p>
    <w:bookmarkEnd w:id="1689"/>
    <w:bookmarkStart w:name="z69410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18-21</w:t>
      </w:r>
    </w:p>
    <w:bookmarkEnd w:id="1690"/>
    <w:bookmarkStart w:name="z69411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23-26</w:t>
      </w:r>
    </w:p>
    <w:bookmarkEnd w:id="1691"/>
    <w:bookmarkStart w:name="z69412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28-31</w:t>
      </w:r>
    </w:p>
    <w:bookmarkEnd w:id="1692"/>
    <w:bookmarkStart w:name="z69413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 = ∑ граф 33-36</w:t>
      </w:r>
    </w:p>
    <w:bookmarkEnd w:id="1693"/>
    <w:bookmarkStart w:name="z69414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37 = ∑ граф 38-41</w:t>
      </w:r>
    </w:p>
    <w:bookmarkEnd w:id="1694"/>
    <w:bookmarkStart w:name="z69415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</w:t>
      </w:r>
    </w:p>
    <w:bookmarkEnd w:id="1695"/>
    <w:bookmarkStart w:name="z69416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1, 2, 7, 12, 17, 22, 27</w:t>
      </w:r>
    </w:p>
    <w:bookmarkEnd w:id="1696"/>
    <w:bookmarkStart w:name="z69417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3-6</w:t>
      </w:r>
    </w:p>
    <w:bookmarkEnd w:id="1697"/>
    <w:bookmarkStart w:name="z69418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8-11</w:t>
      </w:r>
    </w:p>
    <w:bookmarkEnd w:id="1698"/>
    <w:bookmarkStart w:name="z69419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13-16</w:t>
      </w:r>
    </w:p>
    <w:bookmarkEnd w:id="1699"/>
    <w:bookmarkStart w:name="z69420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18-21</w:t>
      </w:r>
    </w:p>
    <w:bookmarkEnd w:id="1700"/>
    <w:bookmarkStart w:name="z69421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23-26</w:t>
      </w:r>
    </w:p>
    <w:bookmarkEnd w:id="1701"/>
    <w:bookmarkStart w:name="z69422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28-31</w:t>
      </w:r>
    </w:p>
    <w:bookmarkEnd w:id="1702"/>
    <w:bookmarkStart w:name="z69423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</w:t>
      </w:r>
    </w:p>
    <w:bookmarkEnd w:id="1703"/>
    <w:bookmarkStart w:name="z6942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2-6</w:t>
      </w:r>
    </w:p>
    <w:bookmarkEnd w:id="1704"/>
    <w:bookmarkStart w:name="z69425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7= ∑ граф 8-12</w:t>
      </w:r>
    </w:p>
    <w:bookmarkEnd w:id="17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</w:p>
        </w:tc>
      </w:tr>
    </w:tbl>
    <w:p>
      <w:pPr>
        <w:spacing w:after="0"/>
        <w:ind w:left="0"/>
        <w:jc w:val="both"/>
      </w:pPr>
      <w:bookmarkStart w:name="z69427" w:id="170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цифровой трансформации образования</w:t>
      </w:r>
    </w:p>
    <w:bookmarkEnd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428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информатизации организаций среднего образования</w:t>
      </w:r>
    </w:p>
    <w:bookmarkEnd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429" w:id="170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К-1</w:t>
      </w:r>
    </w:p>
    <w:bookmarkEnd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Автономные организации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учителей,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учителей, прошедших повышение квалификации по применению информационно-коммуникационные технологии в обучении,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компьютерной техники в школах, использующейся в учебном процессе,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компьютерной техники в школах, приобретенных за последние 5 лет,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списанных компьютеров,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на 1 компьютер, человек (по формуле)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интерактивного оборудования,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государственные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девиантным поведением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для детей с особым режимом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3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лингафонно-мультимедийных кабинетов,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имеющих доступ к интернету,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до 4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4 Мегабит в секунду и выше, до 8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8 Мегабит в секунду до 20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20 Мегабит в секунду до 100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100 Мегабит в секунду до 200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от 200 Мегабит в секунду до 300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школ, подключенных к сети интернет со скоростью &gt; 300 Мегабит в секунду,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применяющих информационно-коммуникационные технологии (электронные журналы и дневники) в образовательном процессе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3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 продолжение</w:t>
      </w:r>
    </w:p>
    <w:bookmarkEnd w:id="1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школы (Министерство просвещения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при организациях, подведомственные Министерству здравоохранения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подведомственные Министерству обороны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подведомственные Министерству культуры и спорта Республики Казахстан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организации образования "Назарбаев интеллектуальные школы"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Автономная организация образования "Назарбаев интеллектуальная школа" Международная школа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432" w:id="171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433" w:id="1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информатизации организаций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К-1, периодичность – годовая)</w:t>
      </w:r>
    </w:p>
    <w:bookmarkEnd w:id="1712"/>
    <w:bookmarkStart w:name="z6943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1713"/>
    <w:bookmarkStart w:name="z6943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школ.</w:t>
      </w:r>
    </w:p>
    <w:bookmarkEnd w:id="1714"/>
    <w:bookmarkStart w:name="z6943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учащихся.</w:t>
      </w:r>
    </w:p>
    <w:bookmarkEnd w:id="1715"/>
    <w:bookmarkStart w:name="z6943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учителей.</w:t>
      </w:r>
    </w:p>
    <w:bookmarkEnd w:id="1716"/>
    <w:bookmarkStart w:name="z6943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учителей, прошедших повышение квалификации по применению информационно-коммуникационные технологии в обучении.</w:t>
      </w:r>
    </w:p>
    <w:bookmarkEnd w:id="1717"/>
    <w:bookmarkStart w:name="z6943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компьютерной техники в школах, использующейся в учебном процессе.</w:t>
      </w:r>
    </w:p>
    <w:bookmarkEnd w:id="1718"/>
    <w:bookmarkStart w:name="z6944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компьютерной техники в школах, приобретенных за последние 5 лет.</w:t>
      </w:r>
    </w:p>
    <w:bookmarkEnd w:id="1719"/>
    <w:bookmarkStart w:name="z6944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списанных компьютеров.</w:t>
      </w:r>
    </w:p>
    <w:bookmarkEnd w:id="1720"/>
    <w:bookmarkStart w:name="z6944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учащихся на 1 компьютер (по формуле).</w:t>
      </w:r>
    </w:p>
    <w:bookmarkEnd w:id="1721"/>
    <w:bookmarkStart w:name="z6944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интерактивного оборудования.</w:t>
      </w:r>
    </w:p>
    <w:bookmarkEnd w:id="1722"/>
    <w:bookmarkStart w:name="z6944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лингафонно-мультимедийных кабинетов.</w:t>
      </w:r>
    </w:p>
    <w:bookmarkEnd w:id="1723"/>
    <w:bookmarkStart w:name="z6944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школ, количество школ, имеющих доступ к интернету, единиц.</w:t>
      </w:r>
    </w:p>
    <w:bookmarkEnd w:id="1724"/>
    <w:bookmarkStart w:name="z6944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школ, подключенных к сети интернет со скоростью до 4 Мегабит в секунду.</w:t>
      </w:r>
    </w:p>
    <w:bookmarkEnd w:id="1725"/>
    <w:bookmarkStart w:name="z6944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школ, подключенных к сети интернет со скоростью 4 Мегабит в секунду и выше, до 8 Мегабит в секунду.</w:t>
      </w:r>
    </w:p>
    <w:bookmarkEnd w:id="1726"/>
    <w:bookmarkStart w:name="z6944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школ, подключенных к сети интернет со скоростью от 8 Мегабит в секунду до 20 Мегабит в секунду.</w:t>
      </w:r>
    </w:p>
    <w:bookmarkEnd w:id="1727"/>
    <w:bookmarkStart w:name="z6944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школ, подключенных к сети интернет со скоростью от 20 Мегабит в секунду до 100 Мегабит в секунду.</w:t>
      </w:r>
    </w:p>
    <w:bookmarkEnd w:id="1728"/>
    <w:bookmarkStart w:name="z6945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школ, подключенных к сети интернет со скоростью от 100 Мегабит в секунду до 200 Мегабит в секунду).</w:t>
      </w:r>
    </w:p>
    <w:bookmarkEnd w:id="1729"/>
    <w:bookmarkStart w:name="z6945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школ, подключенных к сети интернет со скоростью от 200 Мегабит в секунду до 300 Мегабит в секунду.</w:t>
      </w:r>
    </w:p>
    <w:bookmarkEnd w:id="1730"/>
    <w:bookmarkStart w:name="z6945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школ, подключенных к сети интернет со скоростью &gt;300 Мегабит в секунду.</w:t>
      </w:r>
    </w:p>
    <w:bookmarkEnd w:id="1731"/>
    <w:bookmarkStart w:name="z6945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школ, применяющих информационно-коммуникационные технологии в образовательном процессе</w:t>
      </w:r>
    </w:p>
    <w:bookmarkEnd w:id="1732"/>
    <w:bookmarkStart w:name="z6945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733"/>
    <w:bookmarkStart w:name="z6945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1.2, 1.3, 1.4, 1.5, 1.6, 1.7, 1.8, 1.9, 1.10, 1.11, 1.12, 1.13 строки, для каждой графы</w:t>
      </w:r>
    </w:p>
    <w:bookmarkEnd w:id="1734"/>
    <w:bookmarkStart w:name="z6945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12, 13, 14, 15, 16, 17, 18 для каждой строки.</w:t>
      </w:r>
    </w:p>
    <w:bookmarkEnd w:id="1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</w:p>
        </w:tc>
      </w:tr>
    </w:tbl>
    <w:p>
      <w:pPr>
        <w:spacing w:after="0"/>
        <w:ind w:left="0"/>
        <w:jc w:val="both"/>
      </w:pPr>
      <w:bookmarkStart w:name="z69458" w:id="173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среднего образования</w:t>
      </w:r>
    </w:p>
    <w:bookmarkEnd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459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Охват учащихся начальным, основным и общим средним образованием в государственных и частных организациях образования</w:t>
      </w:r>
    </w:p>
    <w:bookmarkEnd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460" w:id="173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О-1</w:t>
      </w:r>
    </w:p>
    <w:bookmarkEnd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Автономная организация образования "Назарбаев интеллектуальные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организации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61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62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</w:t>
      </w:r>
    </w:p>
    <w:bookmarkEnd w:id="1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63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64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</w:t>
      </w:r>
    </w:p>
    <w:bookmarkEnd w:id="1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возрастам, человек (число полных лет на 1 января, всего, человек:)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65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класс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второгодники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466" w:id="174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467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"Охват учащихся начальным, основным и общим 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государственных и частных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О-1, периодичность-годовая)</w:t>
      </w:r>
    </w:p>
    <w:bookmarkEnd w:id="1745"/>
    <w:bookmarkStart w:name="z69468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1746"/>
    <w:bookmarkStart w:name="z69469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учащихся.</w:t>
      </w:r>
    </w:p>
    <w:bookmarkEnd w:id="1747"/>
    <w:bookmarkStart w:name="z69470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2-23 указывается количество учащихся по возрастам.</w:t>
      </w:r>
    </w:p>
    <w:bookmarkEnd w:id="1748"/>
    <w:bookmarkStart w:name="z69471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749"/>
    <w:bookmarkStart w:name="z6947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2-23 для каждой строке;</w:t>
      </w:r>
    </w:p>
    <w:bookmarkEnd w:id="17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</w:p>
        </w:tc>
      </w:tr>
    </w:tbl>
    <w:p>
      <w:pPr>
        <w:spacing w:after="0"/>
        <w:ind w:left="0"/>
        <w:jc w:val="both"/>
      </w:pPr>
      <w:bookmarkStart w:name="z69474" w:id="175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475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сети и контингенте организаций технического и профессионального образования</w:t>
      </w:r>
    </w:p>
    <w:bookmarkEnd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476" w:id="1753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1</w:t>
      </w:r>
    </w:p>
    <w:bookmarkEnd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государственных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рабочим квалификациям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7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7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7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8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вечернее обучение,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текущего учебного года (11 класс)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481" w:id="175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482" w:id="1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сети и контингенте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- 1 периодичность-годовая)</w:t>
      </w:r>
    </w:p>
    <w:bookmarkEnd w:id="1759"/>
    <w:bookmarkStart w:name="z6948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760"/>
    <w:bookmarkStart w:name="z6948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1-13 указывается общее количество обучающихся в разбивке по языку обучения, обучению за счет средств.</w:t>
      </w:r>
    </w:p>
    <w:bookmarkEnd w:id="1761"/>
    <w:bookmarkStart w:name="z6948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14-25 указывается количество обучающихся очной формы обучения.</w:t>
      </w:r>
    </w:p>
    <w:bookmarkEnd w:id="1762"/>
    <w:bookmarkStart w:name="z6948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26-37 указывается количество обучающихся заочной формы обучения.</w:t>
      </w:r>
    </w:p>
    <w:bookmarkEnd w:id="1763"/>
    <w:bookmarkStart w:name="z6948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38-49 указывается количество обучающихся вечерней формы обучения.</w:t>
      </w:r>
    </w:p>
    <w:bookmarkEnd w:id="1764"/>
    <w:bookmarkStart w:name="z6948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</w:p>
    <w:bookmarkEnd w:id="1765"/>
    <w:bookmarkStart w:name="z6948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5, 8 для 2-5.1 строк, = ∑ граф 11, 20, 29 для 2-5.1 строк;</w:t>
      </w:r>
    </w:p>
    <w:bookmarkEnd w:id="1766"/>
    <w:bookmarkStart w:name="z6949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6, 9 для 2-5.1 строк, = ∑ граф 12, 21, 30 для 2-5.1 строк;</w:t>
      </w:r>
    </w:p>
    <w:bookmarkEnd w:id="1767"/>
    <w:bookmarkStart w:name="z6949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7, 10 для 2-5.1 строк, = ∑ граф 13, 22, 31 для 2-5.1 строк;</w:t>
      </w:r>
    </w:p>
    <w:bookmarkEnd w:id="1768"/>
    <w:bookmarkStart w:name="z6949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14, 23, 32 для 2-5.1 строк;</w:t>
      </w:r>
    </w:p>
    <w:bookmarkEnd w:id="1769"/>
    <w:bookmarkStart w:name="z6949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15, 24, 33 для 2-5.1 строк;</w:t>
      </w:r>
    </w:p>
    <w:bookmarkEnd w:id="1770"/>
    <w:bookmarkStart w:name="z6949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16, 25, 34 для 2-5.1 строк;</w:t>
      </w:r>
    </w:p>
    <w:bookmarkEnd w:id="1771"/>
    <w:bookmarkStart w:name="z6949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17, 26, 35 для 2-5.1 строк;</w:t>
      </w:r>
    </w:p>
    <w:bookmarkEnd w:id="1772"/>
    <w:bookmarkStart w:name="z6949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18, 27, 36 для 2-5.1 строк;</w:t>
      </w:r>
    </w:p>
    <w:bookmarkEnd w:id="1773"/>
    <w:bookmarkStart w:name="z6949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19, 28, 37 для 2-5.1 строк;</w:t>
      </w:r>
    </w:p>
    <w:bookmarkEnd w:id="1774"/>
    <w:bookmarkStart w:name="z6949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23, 35, 47 для 2-5.1 строк;</w:t>
      </w:r>
    </w:p>
    <w:bookmarkEnd w:id="1775"/>
    <w:bookmarkStart w:name="z6949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24, 36, 48 для 2-5.1 строк;</w:t>
      </w:r>
    </w:p>
    <w:bookmarkEnd w:id="1776"/>
    <w:bookmarkStart w:name="z6950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= ∑ граф 25, 37, 49 для 2-5.1 строк;</w:t>
      </w:r>
    </w:p>
    <w:bookmarkEnd w:id="1777"/>
    <w:bookmarkStart w:name="z6950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= ∑ граф 17, 20, 23 для 2-5.1 строк;</w:t>
      </w:r>
    </w:p>
    <w:bookmarkEnd w:id="1778"/>
    <w:bookmarkStart w:name="z6950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 = ∑ граф 18, 21, 24 для 2-5.1 строк;</w:t>
      </w:r>
    </w:p>
    <w:bookmarkEnd w:id="1779"/>
    <w:bookmarkStart w:name="z6950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19, 22, 25 для 2-5.1 строк;</w:t>
      </w:r>
    </w:p>
    <w:bookmarkEnd w:id="1780"/>
    <w:bookmarkStart w:name="z6950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26 = ∑ граф 29, 32, 35 для 2-5.1 строк;</w:t>
      </w:r>
    </w:p>
    <w:bookmarkEnd w:id="1781"/>
    <w:bookmarkStart w:name="z6950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27 = ∑ граф 30, 33, 36 для 2-5.1 строк;</w:t>
      </w:r>
    </w:p>
    <w:bookmarkEnd w:id="1782"/>
    <w:bookmarkStart w:name="z6950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28 = ∑ граф 31, 34, 37 для 2-5.1 строк;</w:t>
      </w:r>
    </w:p>
    <w:bookmarkEnd w:id="1783"/>
    <w:bookmarkStart w:name="z6950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38 = ∑ граф 41, 44, 47 для 2-5.1 строк;</w:t>
      </w:r>
    </w:p>
    <w:bookmarkEnd w:id="1784"/>
    <w:bookmarkStart w:name="z69508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39 = ∑ граф 42, 45, 48 для 2-5.1 строк;</w:t>
      </w:r>
    </w:p>
    <w:bookmarkEnd w:id="1785"/>
    <w:bookmarkStart w:name="z6950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40 = ∑ граф 43, 46, 49 для 2-5.1 строк</w:t>
      </w:r>
    </w:p>
    <w:bookmarkEnd w:id="17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</w:p>
        </w:tc>
      </w:tr>
    </w:tbl>
    <w:p>
      <w:pPr>
        <w:spacing w:after="0"/>
        <w:ind w:left="0"/>
        <w:jc w:val="both"/>
      </w:pPr>
      <w:bookmarkStart w:name="z69511" w:id="178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bookmarkStart w:name="z69512" w:id="1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очной формы обучения организаций технического и профессионального образования</w:t>
      </w:r>
    </w:p>
    <w:bookmarkEnd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513" w:id="178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3</w:t>
      </w:r>
    </w:p>
    <w:bookmarkEnd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514" w:id="1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состав выпускников</w:t>
      </w:r>
    </w:p>
    <w:bookmarkEnd w:id="1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квалификации,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15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на воинскую службу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декретном отпуске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16" w:id="1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Количественный состав государственных выпускников.</w:t>
      </w:r>
    </w:p>
    <w:bookmarkEnd w:id="1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квалификации,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1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поступили в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призваны на воинскую службу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декретном отпуске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18" w:id="179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519" w:id="1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выпускников очной формы обучения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- 3 периодичность-годовая)</w:t>
      </w:r>
    </w:p>
    <w:bookmarkEnd w:id="1795"/>
    <w:bookmarkStart w:name="z6952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796"/>
    <w:bookmarkStart w:name="z6952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выпускников.</w:t>
      </w:r>
    </w:p>
    <w:bookmarkEnd w:id="1797"/>
    <w:bookmarkStart w:name="z6952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трудоустроенных выпускников.</w:t>
      </w:r>
    </w:p>
    <w:bookmarkEnd w:id="1798"/>
    <w:bookmarkStart w:name="z6952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занятых выпускников.</w:t>
      </w:r>
    </w:p>
    <w:bookmarkEnd w:id="1799"/>
    <w:bookmarkStart w:name="z69524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указывается количество выпускников поступивших в высшие учебные заведения.</w:t>
      </w:r>
    </w:p>
    <w:bookmarkEnd w:id="1800"/>
    <w:bookmarkStart w:name="z69525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9-10 указывается количество выпускников поступивших в организации Технического и профессионального образования.</w:t>
      </w:r>
    </w:p>
    <w:bookmarkEnd w:id="1801"/>
    <w:bookmarkStart w:name="z69526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выпускников призванных на воинскую службу.</w:t>
      </w:r>
    </w:p>
    <w:bookmarkEnd w:id="1802"/>
    <w:bookmarkStart w:name="z69527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13-14 указывается количество выпускников выбывших за пределы Республики Казахстан.</w:t>
      </w:r>
    </w:p>
    <w:bookmarkEnd w:id="1803"/>
    <w:bookmarkStart w:name="z69528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15-16 указывается количество выпускников находящихся в декретном отпуске.</w:t>
      </w:r>
    </w:p>
    <w:bookmarkEnd w:id="1804"/>
    <w:bookmarkStart w:name="z69529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17-18 указывается количество не трудоустроенных выпускников.</w:t>
      </w:r>
    </w:p>
    <w:bookmarkEnd w:id="1805"/>
    <w:bookmarkStart w:name="z69530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806"/>
    <w:bookmarkStart w:name="z69531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3, 5, 17;</w:t>
      </w:r>
    </w:p>
    <w:bookmarkEnd w:id="1807"/>
    <w:bookmarkStart w:name="z69532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4, 6, 18;</w:t>
      </w:r>
    </w:p>
    <w:bookmarkEnd w:id="1808"/>
    <w:bookmarkStart w:name="z69533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7, 9, 11, 13, 15 для каждой специальности;</w:t>
      </w:r>
    </w:p>
    <w:bookmarkEnd w:id="1809"/>
    <w:bookmarkStart w:name="z69534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8, 10, 12, 14, 16 для каждой специальности;</w:t>
      </w:r>
    </w:p>
    <w:bookmarkEnd w:id="1810"/>
    <w:bookmarkStart w:name="z69535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= ∑ граф 1-3-5;</w:t>
      </w:r>
    </w:p>
    <w:bookmarkEnd w:id="1811"/>
    <w:bookmarkStart w:name="z69536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= ∑ граф 2-4-6;</w:t>
      </w:r>
    </w:p>
    <w:bookmarkEnd w:id="1812"/>
    <w:bookmarkStart w:name="z69537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заполняется аналогично 1 разделу только для государственных организаций образования.</w:t>
      </w:r>
    </w:p>
    <w:bookmarkEnd w:id="18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</w:p>
        </w:tc>
      </w:tr>
    </w:tbl>
    <w:p>
      <w:pPr>
        <w:spacing w:after="0"/>
        <w:ind w:left="0"/>
        <w:jc w:val="both"/>
      </w:pPr>
      <w:bookmarkStart w:name="z69539" w:id="181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540" w:id="1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педагогах организаций технического и профессионального образования</w:t>
      </w:r>
    </w:p>
    <w:bookmarkEnd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541" w:id="1816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4</w:t>
      </w:r>
    </w:p>
    <w:bookmarkEnd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542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и качественный состав педагогов</w:t>
      </w:r>
    </w:p>
    <w:bookmarkEnd w:id="1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 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педагогов в сельской местности,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совместительству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 1 31 октября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штату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на 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свыше 1 ставки (1,5)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3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более 5 лет в системе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Высших учебных заведениях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мастер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исследователь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эксперт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модератор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профессиональному обучению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 методической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информационным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4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мастера производственного обучения, привлеченные из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физического воспитания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в том числе: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общегуманитарным и социально-экономическим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общеобразовательным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общепрофессиональным и специальным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сумма строк 1 по 16 (исключая 12.1)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5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выбывшие педагоги в отчетном году, человек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по инициативе администрации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64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 лет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6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ученое звание, степень,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7" w:id="1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Количественный и качественный состав педагогов государственных организаций</w:t>
      </w:r>
    </w:p>
    <w:bookmarkEnd w:id="18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педагогов в сельской местности,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совместительству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 1 31 октября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штату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на 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неполном рабочем дне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свыше 1 ставки (1,5)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профессиональному обучению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 методической работе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информационным технологиям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8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более 5 лет в системе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категорию,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Высших учебных заведениях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мастер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исследователь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эксперт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модератор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инженерно-педагогическое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4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мастера производственного обучения, привлеченные из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физического воспитания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в том числе: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общегуманитарным и социально-экономическим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общеобразовательным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общепрофессиональным и специальным дисциплинам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педагогов сумма строк 1 по 16 (исключая 12.1)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5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выбывшие педагоги в отчетном году,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29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34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39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44 лет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по инициативе администрации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5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 до 49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 до 59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64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5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ученое звание, степень,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53" w:id="182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554" w:id="1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педагогах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- 4 периодичность-годовая)</w:t>
      </w:r>
    </w:p>
    <w:bookmarkEnd w:id="1829"/>
    <w:bookmarkStart w:name="z69555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830"/>
    <w:bookmarkStart w:name="z6955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1-7 указывается количество педагогов.</w:t>
      </w:r>
    </w:p>
    <w:bookmarkEnd w:id="1831"/>
    <w:bookmarkStart w:name="z69557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8-10 указывается количество педагогов в сельской местности.</w:t>
      </w:r>
    </w:p>
    <w:bookmarkEnd w:id="1832"/>
    <w:bookmarkStart w:name="z69558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11-16 указывается количество педагогов в разбивке по образованию.</w:t>
      </w:r>
    </w:p>
    <w:bookmarkEnd w:id="1833"/>
    <w:bookmarkStart w:name="z69559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педагогов имеющих стаж более 5 лет в системе.</w:t>
      </w:r>
    </w:p>
    <w:bookmarkEnd w:id="1834"/>
    <w:bookmarkStart w:name="z69560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18-26 указывается педагогов в разбивке по категориям.</w:t>
      </w:r>
    </w:p>
    <w:bookmarkEnd w:id="1835"/>
    <w:bookmarkStart w:name="z69561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прибывших молодых специалистов.</w:t>
      </w:r>
    </w:p>
    <w:bookmarkEnd w:id="1836"/>
    <w:bookmarkStart w:name="z69562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28-29 указывается количество выбывших педагогов .</w:t>
      </w:r>
    </w:p>
    <w:bookmarkEnd w:id="1837"/>
    <w:bookmarkStart w:name="z69563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30-51 указывается количество педагогов в разбивке по возрастам.</w:t>
      </w:r>
    </w:p>
    <w:bookmarkEnd w:id="1838"/>
    <w:bookmarkStart w:name="z69564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52-59 указывается количество педагогов в разбивке по стажу.</w:t>
      </w:r>
    </w:p>
    <w:bookmarkEnd w:id="1839"/>
    <w:bookmarkStart w:name="z69565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потребность в кадрах.</w:t>
      </w:r>
    </w:p>
    <w:bookmarkEnd w:id="1840"/>
    <w:bookmarkStart w:name="z69566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61-63 указывается количество педагогов в разбивке по степеням.</w:t>
      </w:r>
    </w:p>
    <w:bookmarkEnd w:id="1841"/>
    <w:bookmarkStart w:name="z69567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842"/>
    <w:bookmarkStart w:name="z69568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20, раздел 1 = ∑ строк 1-16 для каждой графы, кроме 12.1.</w:t>
      </w:r>
    </w:p>
    <w:bookmarkEnd w:id="1843"/>
    <w:bookmarkStart w:name="z69569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заполняется аналогично 1 разделу только для государственных организаций образования.</w:t>
      </w:r>
    </w:p>
    <w:bookmarkEnd w:id="18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</w:p>
        </w:tc>
      </w:tr>
    </w:tbl>
    <w:p>
      <w:pPr>
        <w:spacing w:after="0"/>
        <w:ind w:left="0"/>
        <w:jc w:val="both"/>
      </w:pPr>
      <w:bookmarkStart w:name="z69571" w:id="184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572" w:id="1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повышении квалификации педагогов организаций технического и профессионального образования</w:t>
      </w:r>
    </w:p>
    <w:bookmarkEnd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573" w:id="1847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5</w:t>
      </w:r>
    </w:p>
    <w:bookmarkEnd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 заявленных на прохождении курсов повышения квалификации, человек (за отчетный период)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курсы повышения квалификации в отчетный период,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прошли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реализующих обновленные и специальные образовательные программы и внедряющие новые технологии обучения в учебный процесс,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повышения квалификации "Өрлеу" Министерство просвещения Республики Казахстан,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"Холдинг "Кәсіпқор",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центрах,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международных проектов выездные курсы,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на базе предприятии,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не указанные в столбцах 3-7,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74" w:id="1848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общепрофессиональных и специальных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начальной военной подготовки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общегуманитарных и социально-экономических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не указанные в строках 2-10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75" w:id="184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576" w:id="1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повышении квалификации педагогов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- 5 периодичность-годовая)</w:t>
      </w:r>
    </w:p>
    <w:bookmarkEnd w:id="1850"/>
    <w:bookmarkStart w:name="z6957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851"/>
    <w:bookmarkStart w:name="z6957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количество педагогов, заявленных и прошедших курсы повышения квалификации. В графах 3-8 указывается количество педагогов, прошедших курсы повышения квалификации в разбивке по месту прохождения. В графе 9 указывается количество педагогов, прошедших повышение квалификации по программе обновленного содержания.</w:t>
      </w:r>
    </w:p>
    <w:bookmarkEnd w:id="1852"/>
    <w:bookmarkStart w:name="z6957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853"/>
    <w:bookmarkStart w:name="z6958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2-11 для каждой графы.</w:t>
      </w:r>
    </w:p>
    <w:bookmarkEnd w:id="1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</w:p>
        </w:tc>
      </w:tr>
    </w:tbl>
    <w:p>
      <w:pPr>
        <w:spacing w:after="0"/>
        <w:ind w:left="0"/>
        <w:jc w:val="both"/>
      </w:pPr>
      <w:bookmarkStart w:name="z69582" w:id="185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583" w:id="1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материально-технической базе организаций технического и профессионального образования</w:t>
      </w:r>
    </w:p>
    <w:bookmarkEnd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584" w:id="1857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6</w:t>
      </w:r>
    </w:p>
    <w:bookmarkEnd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585" w:id="1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об оснащенных и требующих оснащение кабинетах</w:t>
      </w:r>
    </w:p>
    <w:bookmarkEnd w:id="18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посадочные места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столовая, в них посадочных мест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учебных кабинетов,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(количество) собственное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арендованная (количество)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ученических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дополнительных введенных ученических мест (открытые новые колледжи)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8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лабораторий,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лабораторий, оснащенных современным обучающим оборудованием (за последние 10 лет)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мастерских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мастерских, оснащенных современным обучающим оборудованием (за последние 10 лет)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полигонов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хозяйств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общеобразовательных дисциплин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общепрофессиональных и специальных дисциплин,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8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 требующих оснащения Материально-технической базы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 оснащения Материально-технической базы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 оснащенных современным обучающим оборудованием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требующих оснащения Материально-технической базы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требуется оснащение,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кабинетов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общепрофессиональных и специальных дисциплин,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полигонов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хозяйств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8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оснащенных современным обучающим оборудованием,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оснащенных современной материально-технической базой в рамках проекта "Жас маман", единиц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оснащенных современной материально-технической базой в рамках проекта "Жас маман",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оснащенных современным обучающим оборудованием Материально-технической базы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оснащены современным обучающим оборудованием: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кабинетов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общеобразовательных дисциплин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общепрофессиональных и специальных дисциплин,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полигоны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хозяйства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(тракто) дромы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89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об общежитиях</w:t>
      </w:r>
    </w:p>
    <w:bookmarkEnd w:id="18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 имеющих общежитие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общежитий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вновь введенных общежитий за отчетный 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 в общежитии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собственных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общежитий,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 в общежитиях,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 Общее количество нуждающихся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арендуемых квартирах за счет колледжей, работодателей, а также принципом софинансирования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хостелах за счет средств колледжа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гостиницах за счет средств колледжа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арендуемых квартирах, за счет собственных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обеспечены местами в общежитии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0" w:id="1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отоплении</w:t>
      </w:r>
    </w:p>
    <w:bookmarkEnd w:id="1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здания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вид топлива,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здания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вид топлива, единиц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 отопительной системы (батареи и трубы), единиц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 замена/ремонт отопительной системы (батареи и трубы)трубы)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(потребность) сумма на ремонт/замену (ПЛАН)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предусмотренная (выделенная) сумма на ремонт/замену (ФАКТ)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4" w:id="1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по социальному обеспечению</w:t>
      </w:r>
    </w:p>
    <w:bookmarkEnd w:id="18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питания,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льготным питанием, тысяч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рабочим специальностям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рабочим специальностям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специальностям среднего звена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обучающихся, получающих стипендию,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(оценка "отлично"),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из числа детей-сирот и детей, оставшихся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по зрению и лицам с инвалидностью по слуху, тысяч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находящимся на государственном обеспечении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596" w:id="1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по дополнительным доходам</w:t>
      </w:r>
    </w:p>
    <w:bookmarkEnd w:id="18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государственных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полученная за счет дополнительных доходов,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выплаты по дополнительным доходам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предприятий,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реализуемой продукции собственного производства,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реализуемые виды работ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получивших надбавки,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педагогическим работникам, тысяч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участвовавших в получении дополнительных доходов,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студентам, тысяч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выплаты, использованные на другие виды расходов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выплаченная на другие виды расходов,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97" w:id="187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598" w:id="1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материально-технической базе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- 6 периодичность-годовая)</w:t>
      </w:r>
    </w:p>
    <w:bookmarkEnd w:id="1871"/>
    <w:bookmarkStart w:name="z6959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872"/>
    <w:bookmarkStart w:name="z6960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графе 1 указывается количество организаций.</w:t>
      </w:r>
    </w:p>
    <w:bookmarkEnd w:id="1873"/>
    <w:bookmarkStart w:name="z6960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зданий по форме собственности.</w:t>
      </w:r>
    </w:p>
    <w:bookmarkEnd w:id="1874"/>
    <w:bookmarkStart w:name="z69602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количество зданий по типу.</w:t>
      </w:r>
    </w:p>
    <w:bookmarkEnd w:id="1875"/>
    <w:bookmarkStart w:name="z69603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посадочных мест в зданий.</w:t>
      </w:r>
    </w:p>
    <w:bookmarkEnd w:id="1876"/>
    <w:bookmarkStart w:name="z69604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посадочных мест в столовой.</w:t>
      </w:r>
    </w:p>
    <w:bookmarkEnd w:id="1877"/>
    <w:bookmarkStart w:name="z69605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9-18 указывается количество кабинетов.</w:t>
      </w:r>
    </w:p>
    <w:bookmarkEnd w:id="1878"/>
    <w:bookmarkStart w:name="z69606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организаций требующих оснащения.</w:t>
      </w:r>
    </w:p>
    <w:bookmarkEnd w:id="1879"/>
    <w:bookmarkStart w:name="z69607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20-28 указывается количество требующих оснащение кабинетов.</w:t>
      </w:r>
    </w:p>
    <w:bookmarkEnd w:id="1880"/>
    <w:bookmarkStart w:name="z69608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организаций, оснащенных современным обучающим оборудованием.</w:t>
      </w:r>
    </w:p>
    <w:bookmarkEnd w:id="1881"/>
    <w:bookmarkStart w:name="z69609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30-38 указывается количество оснащенных кабинетов.</w:t>
      </w:r>
    </w:p>
    <w:bookmarkEnd w:id="1882"/>
    <w:bookmarkStart w:name="z69610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количество организаций, оснащенных в рамках проекта "Жас-Маман".</w:t>
      </w:r>
    </w:p>
    <w:bookmarkEnd w:id="1883"/>
    <w:bookmarkStart w:name="z69611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40 указывается количество оснащенных Материально-технической базы в рамках проекта "Жас маман".</w:t>
      </w:r>
    </w:p>
    <w:bookmarkEnd w:id="1884"/>
    <w:bookmarkStart w:name="z69612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1 указывается количество организаций.</w:t>
      </w:r>
    </w:p>
    <w:bookmarkEnd w:id="1885"/>
    <w:bookmarkStart w:name="z69613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общежитий по форме собственности.</w:t>
      </w:r>
    </w:p>
    <w:bookmarkEnd w:id="1886"/>
    <w:bookmarkStart w:name="z69614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проектная мощность общежитий.</w:t>
      </w:r>
    </w:p>
    <w:bookmarkEnd w:id="1887"/>
    <w:bookmarkStart w:name="z69615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введенных мест в общежитий.</w:t>
      </w:r>
    </w:p>
    <w:bookmarkEnd w:id="1888"/>
    <w:bookmarkStart w:name="z69616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7-13 указывается количество нуждающихся в общежитий.</w:t>
      </w:r>
    </w:p>
    <w:bookmarkEnd w:id="1889"/>
    <w:bookmarkStart w:name="z69617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В графе 1 указывается количество организаций.</w:t>
      </w:r>
    </w:p>
    <w:bookmarkEnd w:id="1890"/>
    <w:bookmarkStart w:name="z6961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организаций с центральным отоплением.</w:t>
      </w:r>
    </w:p>
    <w:bookmarkEnd w:id="1891"/>
    <w:bookmarkStart w:name="z6961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организаций с центральным отоплением, в городской местности.</w:t>
      </w:r>
    </w:p>
    <w:bookmarkEnd w:id="1892"/>
    <w:bookmarkStart w:name="z6962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отопительных систем, требующих замены/ремонта.</w:t>
      </w:r>
    </w:p>
    <w:bookmarkEnd w:id="1893"/>
    <w:bookmarkStart w:name="z6962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5-24 указываются сроки эксплуатации отопительной системы.</w:t>
      </w:r>
    </w:p>
    <w:bookmarkEnd w:id="1894"/>
    <w:bookmarkStart w:name="z6962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организаций с автономным отоплением.</w:t>
      </w:r>
    </w:p>
    <w:bookmarkEnd w:id="1895"/>
    <w:bookmarkStart w:name="z6962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организаций с автономным отоплением, расположенных внутри здания.</w:t>
      </w:r>
    </w:p>
    <w:bookmarkEnd w:id="1896"/>
    <w:bookmarkStart w:name="z69624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27-30 указывается вид топлива отоплений, расположенных внутри здания.</w:t>
      </w:r>
    </w:p>
    <w:bookmarkEnd w:id="1897"/>
    <w:bookmarkStart w:name="z6962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организаций с автономным отоплением, расположенных за пределами здания.</w:t>
      </w:r>
    </w:p>
    <w:bookmarkEnd w:id="1898"/>
    <w:bookmarkStart w:name="z6962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32-35 указывается вид топлива отоплений, расположенных за пределами здания.</w:t>
      </w:r>
    </w:p>
    <w:bookmarkEnd w:id="1899"/>
    <w:bookmarkStart w:name="z6962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организаций с автономным отоплением, в городской местности.</w:t>
      </w:r>
    </w:p>
    <w:bookmarkEnd w:id="1900"/>
    <w:bookmarkStart w:name="z6962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количество отопительных систем требующих замены/ремонта.</w:t>
      </w:r>
    </w:p>
    <w:bookmarkEnd w:id="1901"/>
    <w:bookmarkStart w:name="z6962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38-57 указываются сроки эксплуатации отопительной системы.</w:t>
      </w:r>
    </w:p>
    <w:bookmarkEnd w:id="1902"/>
    <w:bookmarkStart w:name="z6963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В графе 1 указывается стоимость питания.</w:t>
      </w:r>
    </w:p>
    <w:bookmarkEnd w:id="1903"/>
    <w:bookmarkStart w:name="z6963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обеспеченность льготным питанием.</w:t>
      </w:r>
    </w:p>
    <w:bookmarkEnd w:id="1904"/>
    <w:bookmarkStart w:name="z6963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3-20 указываются данные о назначении стипендии.</w:t>
      </w:r>
    </w:p>
    <w:bookmarkEnd w:id="1905"/>
    <w:bookmarkStart w:name="z6963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В графе 1 указывается количество государственных организаций.</w:t>
      </w:r>
    </w:p>
    <w:bookmarkEnd w:id="1906"/>
    <w:bookmarkStart w:name="z6963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указываются данные по реализации собственного производства.</w:t>
      </w:r>
    </w:p>
    <w:bookmarkEnd w:id="1907"/>
    <w:bookmarkStart w:name="z6963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сумма, полученная за счет дополнительных доходов.</w:t>
      </w:r>
    </w:p>
    <w:bookmarkEnd w:id="1908"/>
    <w:bookmarkStart w:name="z6963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указываются, полученные выплаты по дополнительным доходам.</w:t>
      </w:r>
    </w:p>
    <w:bookmarkEnd w:id="1909"/>
    <w:bookmarkStart w:name="z69637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910"/>
    <w:bookmarkStart w:name="z6963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10, раздел 1 = ∑ 11-12 граф для каждой строки;</w:t>
      </w:r>
    </w:p>
    <w:bookmarkEnd w:id="1911"/>
    <w:bookmarkStart w:name="z6963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20, раздел 1 = ∑ 21-28 граф для каждой строки;</w:t>
      </w:r>
    </w:p>
    <w:bookmarkEnd w:id="1912"/>
    <w:bookmarkStart w:name="z6964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29, раздел 1 = ∑ 30-37 граф для каждой строки;</w:t>
      </w:r>
    </w:p>
    <w:bookmarkEnd w:id="1913"/>
    <w:bookmarkStart w:name="z6964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7, раздел 2 = ∑ граф 8-10 для каждой строки</w:t>
      </w:r>
    </w:p>
    <w:bookmarkEnd w:id="19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</w:p>
        </w:tc>
      </w:tr>
    </w:tbl>
    <w:p>
      <w:pPr>
        <w:spacing w:after="0"/>
        <w:ind w:left="0"/>
        <w:jc w:val="both"/>
      </w:pPr>
      <w:bookmarkStart w:name="z69643" w:id="19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bookmarkStart w:name="z69644" w:id="1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развитии партнерства организаций технического и профессионального образования</w:t>
      </w:r>
    </w:p>
    <w:bookmarkEnd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645" w:id="1917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-7</w:t>
      </w:r>
    </w:p>
    <w:bookmarkEnd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колледжей внедривших дуальное обучение,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предприятий, компаний, с которыми заключены договоры на подготовку кадров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содействия предприятием, компанией, организацией в материально-техническом оснащении учебных заведений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содействия предприятием, компанией в оплате за обучение обучающихся по заказу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технических, технологических и сельскохозяйственных колледжей внедривших дуальное обучение,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обучающихся, в рамках дуального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 по государственному заказу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обучающихся в рамках дуального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установленного оборудования,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обучено за счет предприятий,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64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присуждены стипендии обучающимся в организациях технического и профессионального образования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преподавателей и мастеров производственного обучения учебных заведений Технического и профессионального образования, прошедших стажировку на предприятии,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учебных заведений Технического и профессионального образования, прошедших практику на предприятии,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дуального обучения, человек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обучившихся по системе дуального обучения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государственному заказу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трудоустроенных выпускников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трудоустроенных выпускников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образования, в которых созданы попечительские советы, единиц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технического и профессионального образования, в которых созданы индустриальные советы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наставников с производства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рамках дуального обучения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получают оплату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всего обучающихся в рамках дуального обучения,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647" w:id="191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648" w:id="1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развитии партнерства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(Индекс:№ ТП - 7 периодичность-годовая)</w:t>
      </w:r>
    </w:p>
    <w:bookmarkEnd w:id="1920"/>
    <w:bookmarkStart w:name="z6964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21"/>
    <w:bookmarkStart w:name="z6965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организаций.</w:t>
      </w:r>
    </w:p>
    <w:bookmarkEnd w:id="1922"/>
    <w:bookmarkStart w:name="z69651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количество организаций, внедривших дуальное обучение.</w:t>
      </w:r>
    </w:p>
    <w:bookmarkEnd w:id="1923"/>
    <w:bookmarkStart w:name="z69652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количество заключенных договоров.</w:t>
      </w:r>
    </w:p>
    <w:bookmarkEnd w:id="1924"/>
    <w:bookmarkStart w:name="z69653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6-7 указывается количество обучающихся, в том числе по дуальному обучению.</w:t>
      </w:r>
    </w:p>
    <w:bookmarkEnd w:id="1925"/>
    <w:bookmarkStart w:name="z69654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указывается количество обучающихся по государственному заказу, в том числе в рамках дуального обучения.</w:t>
      </w:r>
    </w:p>
    <w:bookmarkEnd w:id="1926"/>
    <w:bookmarkStart w:name="z6965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10-11 указывается количество установленного оборудования.</w:t>
      </w:r>
    </w:p>
    <w:bookmarkEnd w:id="1927"/>
    <w:bookmarkStart w:name="z6965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12-13 указывается количество учащихся, обучающихся за счет средств предприятий.</w:t>
      </w:r>
    </w:p>
    <w:bookmarkEnd w:id="1928"/>
    <w:bookmarkStart w:name="z6965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14-15 указывается количество обучающихся, получающих стипендию.</w:t>
      </w:r>
    </w:p>
    <w:bookmarkEnd w:id="1929"/>
    <w:bookmarkStart w:name="z6965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преподавателей, прошедших стажировку на предприятий.</w:t>
      </w:r>
    </w:p>
    <w:bookmarkEnd w:id="1930"/>
    <w:bookmarkStart w:name="z6965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17-18 указывается количество обучающихся, прошедших практику на предприятий.</w:t>
      </w:r>
    </w:p>
    <w:bookmarkEnd w:id="1931"/>
    <w:bookmarkStart w:name="z6966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19-20 указывается количество выпускников по дуальному обучению.</w:t>
      </w:r>
    </w:p>
    <w:bookmarkEnd w:id="1932"/>
    <w:bookmarkStart w:name="z6966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21-22 указывается количество трудоустроенных выпускников.</w:t>
      </w:r>
    </w:p>
    <w:bookmarkEnd w:id="1933"/>
    <w:bookmarkStart w:name="z6966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попечительских советов.</w:t>
      </w:r>
    </w:p>
    <w:bookmarkEnd w:id="1934"/>
    <w:bookmarkStart w:name="z6966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индустриальных советов.</w:t>
      </w:r>
    </w:p>
    <w:bookmarkEnd w:id="1935"/>
    <w:bookmarkStart w:name="z6966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25-27 указывается количество наставников с производства.</w:t>
      </w:r>
    </w:p>
    <w:bookmarkEnd w:id="1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</w:p>
        </w:tc>
      </w:tr>
    </w:tbl>
    <w:p>
      <w:pPr>
        <w:spacing w:after="0"/>
        <w:ind w:left="0"/>
        <w:jc w:val="both"/>
      </w:pPr>
      <w:bookmarkStart w:name="z69666" w:id="193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667" w:id="1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воспитательной работе организаций технического и профессионального образования</w:t>
      </w:r>
    </w:p>
    <w:bookmarkEnd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668" w:id="193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8</w:t>
      </w:r>
    </w:p>
    <w:bookmarkEnd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посещающих дополнительные кружки,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посещающих спортивные секции,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спортивных секций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творчества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моды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самодеятельность.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не указанные в столбцах 4-7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государственных организациях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расположены в сельской местности (от общего числа)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669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посещающих спортивные секции, 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общественно-полезную деятельность (волонтерство, участие в деятельности комитетов по делам молодежи, областные и республиканские мероприятия, форумы, олимпиады, Универсиады),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казахша курес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секции не указанные в столбцах 11-15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военно-патриотического клуба "Жас Сарбаз",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движение военно-патриотического клуба "Жас Сарбаз", человек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дебатных клубах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"Комитетов по делам молодежи",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"Комитет по делам молодежи",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"Студенческих парламентов",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вовлеченных в "Студенческий парламент",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дебатных движений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дебатных клубов, единиц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членов, человек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670" w:id="19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671" w:id="1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воспитательной работе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- 8 периодичность-годовая)</w:t>
      </w:r>
    </w:p>
    <w:bookmarkEnd w:id="1942"/>
    <w:bookmarkStart w:name="z69672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43"/>
    <w:bookmarkStart w:name="z69673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организаций.</w:t>
      </w:r>
    </w:p>
    <w:bookmarkEnd w:id="1944"/>
    <w:bookmarkStart w:name="z69674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указывается количество обучающихся, посещающих кружки.</w:t>
      </w:r>
    </w:p>
    <w:bookmarkEnd w:id="1945"/>
    <w:bookmarkStart w:name="z69675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спортивных секций.</w:t>
      </w:r>
    </w:p>
    <w:bookmarkEnd w:id="1946"/>
    <w:bookmarkStart w:name="z69676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9-15 указывается количество обучающихся, посещающих спортивные секции.</w:t>
      </w:r>
    </w:p>
    <w:bookmarkEnd w:id="1947"/>
    <w:bookmarkStart w:name="z69677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обучающихся, вовлеченных в общественно-полезную деятельность.</w:t>
      </w:r>
    </w:p>
    <w:bookmarkEnd w:id="1948"/>
    <w:bookmarkStart w:name="z69678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военно-патриотических клубов "Жас Сарбаз".</w:t>
      </w:r>
    </w:p>
    <w:bookmarkEnd w:id="1949"/>
    <w:bookmarkStart w:name="z69679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обучающихся, вовлеченных в движение клуба "Жас Сарбаз".</w:t>
      </w:r>
    </w:p>
    <w:bookmarkEnd w:id="1950"/>
    <w:bookmarkStart w:name="z69680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комитетов по делам молодежи.</w:t>
      </w:r>
    </w:p>
    <w:bookmarkEnd w:id="1951"/>
    <w:bookmarkStart w:name="z69681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обучающихся, вовлеченных в "Комитет по делам молодежи".</w:t>
      </w:r>
    </w:p>
    <w:bookmarkEnd w:id="1952"/>
    <w:bookmarkStart w:name="z69682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созданных студенческих парламентов.</w:t>
      </w:r>
    </w:p>
    <w:bookmarkEnd w:id="1953"/>
    <w:bookmarkStart w:name="z69683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обучающихся, вовлеченных в студенческий парламент.</w:t>
      </w:r>
    </w:p>
    <w:bookmarkEnd w:id="1954"/>
    <w:bookmarkStart w:name="z69684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дебатных движений.</w:t>
      </w:r>
    </w:p>
    <w:bookmarkEnd w:id="1955"/>
    <w:bookmarkStart w:name="z6968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24-26 указываются сведения о дебатных клубах.</w:t>
      </w:r>
    </w:p>
    <w:bookmarkEnd w:id="19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</w:p>
        </w:tc>
      </w:tr>
    </w:tbl>
    <w:p>
      <w:pPr>
        <w:spacing w:after="0"/>
        <w:ind w:left="0"/>
        <w:jc w:val="both"/>
      </w:pPr>
      <w:bookmarkStart w:name="z69687" w:id="195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bookmarkStart w:name="z69688" w:id="1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состоянии безбарьерного доступа в организациях технического и профессионального образования</w:t>
      </w:r>
    </w:p>
    <w:bookmarkEnd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689" w:id="195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9</w:t>
      </w:r>
    </w:p>
    <w:bookmarkEnd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bookmarkStart w:name="z69690" w:id="1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Количественный состав обучающихся по нарушениям</w:t>
      </w:r>
    </w:p>
    <w:bookmarkEnd w:id="19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с особыми образовательными потребностями,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обучающихся с особыми образовательными потребностями в здоровье, человек, в том числе: (сумма строк 2.1+2.8)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слуха (неслышащие, слабослышащие, позднооглохшие),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зрения (незрячие, слабовидящие, поздноослепшие),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функции опорно-двигательного аппарата,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речи,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интеллекта,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обучающихся с задержкой психического развития, человек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расстройством эмоционально-волевой сферы и поведения,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со сложными нарушениями, в том числе со слепоглухотой,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691" w:id="1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Обеспеченность материально-технической базой</w:t>
      </w:r>
    </w:p>
    <w:bookmarkEnd w:id="19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колледжей всего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колледжей, имеющие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помещение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движения в помещении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пандусов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поручней с двух сторон:( горизонтальные завершения вверху и внизу, с не травмирующим окончанием)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скользкого покрытия на крыльце и входной площадке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знака доступности колледжа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пандусов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подъемника для детей с инвалидностью и/ или лиц с инвалидностью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дверных проемов в кабинеты, аудитории, библиотеку, другие помещения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парт, столов необходимых размеров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поручней, крючков для костылей в необходимом количестве в аудиториях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дверного проема в санузлы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раковины в санузле на определенном уровне, оборудование зоны у раковины для кресла-коляски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зоны для кресла-коляски рядом с унитазом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тактильной направляющей полосы к писсуару, ощущаемая ногой или тростью (для мужского туалета)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доступности кабины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69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колледжей, имеющие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информации и телекоммуникации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кадровый состав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надписей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речевых информаторов и маяков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световых текстовых табло для вывода оперативной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учебной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учебно-методических и дидактических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учебной программы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графах 21-23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693" w:id="196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694" w:id="1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состоянии безбарьерного доступа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 - 9 периодичность-годовая)</w:t>
      </w:r>
    </w:p>
    <w:bookmarkEnd w:id="1964"/>
    <w:bookmarkStart w:name="z6969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65"/>
    <w:bookmarkStart w:name="z6969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графах 1-2 указывается количество обучающихся.</w:t>
      </w:r>
    </w:p>
    <w:bookmarkEnd w:id="1966"/>
    <w:bookmarkStart w:name="z6969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указывается количество принятых.</w:t>
      </w:r>
    </w:p>
    <w:bookmarkEnd w:id="1967"/>
    <w:bookmarkStart w:name="z6969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указывается количество выпускников.</w:t>
      </w:r>
    </w:p>
    <w:bookmarkEnd w:id="1968"/>
    <w:bookmarkStart w:name="z6969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B указывается количество организаций.</w:t>
      </w:r>
    </w:p>
    <w:bookmarkEnd w:id="1969"/>
    <w:bookmarkStart w:name="z6970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1-4 указывается вход в помещения.</w:t>
      </w:r>
    </w:p>
    <w:bookmarkEnd w:id="1970"/>
    <w:bookmarkStart w:name="z6970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5-9 указывается пути движения в помещения.</w:t>
      </w:r>
    </w:p>
    <w:bookmarkEnd w:id="1971"/>
    <w:bookmarkStart w:name="z6970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10-14 указывается санитарно-бытовые помещения.</w:t>
      </w:r>
    </w:p>
    <w:bookmarkEnd w:id="1972"/>
    <w:bookmarkStart w:name="z6970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15-17 указывается средства информации и телекоммуникации.</w:t>
      </w:r>
    </w:p>
    <w:bookmarkEnd w:id="1973"/>
    <w:bookmarkStart w:name="z6970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18-20 указывается учебно-методическое обеспечение.</w:t>
      </w:r>
    </w:p>
    <w:bookmarkEnd w:id="1974"/>
    <w:bookmarkStart w:name="z69705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21-24 указывается специальный кадровый состав.</w:t>
      </w:r>
    </w:p>
    <w:bookmarkEnd w:id="19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</w:p>
        </w:tc>
      </w:tr>
    </w:tbl>
    <w:p>
      <w:pPr>
        <w:spacing w:after="0"/>
        <w:ind w:left="0"/>
        <w:jc w:val="both"/>
      </w:pPr>
      <w:bookmarkStart w:name="z69707" w:id="197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предназначена для сбора административных данных</w:t>
      </w:r>
    </w:p>
    <w:bookmarkStart w:name="z69708" w:id="1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аккредитации и сертификации организаций технического и профессионального образования</w:t>
      </w:r>
    </w:p>
    <w:bookmarkEnd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09" w:id="1978"/>
      <w:r>
        <w:rPr>
          <w:rFonts w:ascii="Times New Roman"/>
          <w:b w:val="false"/>
          <w:i w:val="false"/>
          <w:color w:val="000000"/>
          <w:sz w:val="28"/>
        </w:rPr>
        <w:t>
      Индекс: форма № ТП – 10</w:t>
      </w:r>
    </w:p>
    <w:bookmarkEnd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прошедшие процедуру аккредитации (единиц)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внедряющих опыт некоммерческого акционерного общества "Talap", в том числе товарищество с ограниченной ответственностью "Высшая техническая школа APEC Petrotechnic" (Апэк Петротехник) (единиц)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колледжи, проводящие демонстрационные экзамены с учетом стандартов WorldSkills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негосударственных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710" w:id="197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11" w:id="1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аккредитации и сертификации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№ТП - 10 периодичность-годовая)</w:t>
      </w:r>
    </w:p>
    <w:bookmarkEnd w:id="1980"/>
    <w:bookmarkStart w:name="z6971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81"/>
    <w:bookmarkStart w:name="z6971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колледжей, прошедших процедуру аккредитации.</w:t>
      </w:r>
    </w:p>
    <w:bookmarkEnd w:id="1982"/>
    <w:bookmarkStart w:name="z6971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колледжей, внедряющих опыт некоммерческого акционерного общества "Talap".</w:t>
      </w:r>
    </w:p>
    <w:bookmarkEnd w:id="1983"/>
    <w:bookmarkStart w:name="z6971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выпускников, прошедших независимую сертификацию.</w:t>
      </w:r>
    </w:p>
    <w:bookmarkEnd w:id="1984"/>
    <w:bookmarkStart w:name="z6971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колледжей, проводящих демонстрационные экзамены с учетом стандартов</w:t>
      </w:r>
    </w:p>
    <w:bookmarkEnd w:id="1985"/>
    <w:bookmarkStart w:name="z6971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WorldSkills.</w:t>
      </w:r>
    </w:p>
    <w:bookmarkEnd w:id="1986"/>
    <w:bookmarkStart w:name="z6971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987"/>
    <w:bookmarkStart w:name="z6971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1.1-1.2 строк для каждой графы</w:t>
      </w:r>
    </w:p>
    <w:bookmarkEnd w:id="19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</w:p>
        </w:tc>
      </w:tr>
    </w:tbl>
    <w:p>
      <w:pPr>
        <w:spacing w:after="0"/>
        <w:ind w:left="0"/>
        <w:jc w:val="both"/>
      </w:pPr>
      <w:bookmarkStart w:name="z69721" w:id="19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22" w:id="1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информатизации организаций технического и профессионального образования</w:t>
      </w:r>
    </w:p>
    <w:bookmarkEnd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23" w:id="199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К-2</w:t>
      </w:r>
    </w:p>
    <w:bookmarkEnd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колледжей,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студентов,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педагогических кадров,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 информатики,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кадров, прошедших повышение квалификации по применению информационно-коммуникационные технологии в обучении, человек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компьютерной техники в колледжах, используемых в учебном процессе,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компьютерной техники в колледжах, приобретенных за последние 5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списанных компьютеров,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на 1 компьютер, человек (по формуле)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интерактивных досок,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колледжей, имеющих доступ к интернету,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колледжей, подключенных к сети интернет со скоростью до 4 Мегабит в секунду, единиц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колледжей, подключенных к сети интернет со скоростью 4 Мегабит в секнду и выше, единиц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колледжи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724" w:id="199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25" w:id="1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информатизации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К-2, периодичность-годовая)</w:t>
      </w:r>
    </w:p>
    <w:bookmarkEnd w:id="1993"/>
    <w:bookmarkStart w:name="z69726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994"/>
    <w:bookmarkStart w:name="z69727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колледжей.</w:t>
      </w:r>
    </w:p>
    <w:bookmarkEnd w:id="1995"/>
    <w:bookmarkStart w:name="z69728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количество студентов.</w:t>
      </w:r>
    </w:p>
    <w:bookmarkEnd w:id="1996"/>
    <w:bookmarkStart w:name="z69729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всего педагогических кадров.</w:t>
      </w:r>
    </w:p>
    <w:bookmarkEnd w:id="1997"/>
    <w:bookmarkStart w:name="z69730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всего преподавателей информатики.</w:t>
      </w:r>
    </w:p>
    <w:bookmarkEnd w:id="1998"/>
    <w:bookmarkStart w:name="z69731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педагогических кадров, прошедших повышение квалификации по применению информационно-коммуникационные технологии в обучении.</w:t>
      </w:r>
    </w:p>
    <w:bookmarkEnd w:id="1999"/>
    <w:bookmarkStart w:name="z69732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общее количество компьютерной техники в колледжах, используемых в учебном процессе.</w:t>
      </w:r>
    </w:p>
    <w:bookmarkEnd w:id="2000"/>
    <w:bookmarkStart w:name="z69733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компьютерной техники в колледжах, приобретенных за последние 5 лет.</w:t>
      </w:r>
    </w:p>
    <w:bookmarkEnd w:id="2001"/>
    <w:bookmarkStart w:name="z69734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списанных компьютеров.</w:t>
      </w:r>
    </w:p>
    <w:bookmarkEnd w:id="2002"/>
    <w:bookmarkStart w:name="z69735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студентов на 1 компьютер.</w:t>
      </w:r>
    </w:p>
    <w:bookmarkEnd w:id="2003"/>
    <w:bookmarkStart w:name="z69736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интерактивных досок.</w:t>
      </w:r>
    </w:p>
    <w:bookmarkEnd w:id="2004"/>
    <w:bookmarkStart w:name="z69737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колледжей, имеющих доступ к интернету.</w:t>
      </w:r>
    </w:p>
    <w:bookmarkEnd w:id="2005"/>
    <w:bookmarkStart w:name="z6973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из них количество колледжей, подключенных к сети интернет со скоростью до 4 Мегабит в секунду.</w:t>
      </w:r>
    </w:p>
    <w:bookmarkEnd w:id="2006"/>
    <w:bookmarkStart w:name="z6973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из них количество колледжей, подключенных к сети интернет со скоростью 4 Мегабит в секунду и выше.</w:t>
      </w:r>
    </w:p>
    <w:bookmarkEnd w:id="2007"/>
    <w:bookmarkStart w:name="z6974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008"/>
    <w:bookmarkStart w:name="z6974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1.2, 1.3, 1.4 строки, для каждой графы</w:t>
      </w:r>
    </w:p>
    <w:bookmarkEnd w:id="2009"/>
    <w:bookmarkStart w:name="z69742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графа 2/6 для каждой строки</w:t>
      </w:r>
    </w:p>
    <w:bookmarkEnd w:id="2010"/>
    <w:bookmarkStart w:name="z6974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12, 13 для каждой строки.</w:t>
      </w:r>
    </w:p>
    <w:bookmarkEnd w:id="20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</w:p>
        </w:tc>
      </w:tr>
    </w:tbl>
    <w:p>
      <w:pPr>
        <w:spacing w:after="0"/>
        <w:ind w:left="0"/>
        <w:jc w:val="both"/>
      </w:pPr>
      <w:bookmarkStart w:name="z69745" w:id="201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46" w:id="2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расходах на организации образования (бюджетные средства)</w:t>
      </w:r>
    </w:p>
    <w:bookmarkEnd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47" w:id="2014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Ф-1</w:t>
      </w:r>
    </w:p>
    <w:bookmarkEnd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дошкольное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общее 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дополнительное образование,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техническое и профессиональное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bookmarkStart w:name="z69748" w:id="201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49" w:id="2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расходах на организации образования (бюджетные средства)"</w:t>
      </w:r>
      <w:r>
        <w:br/>
      </w:r>
      <w:r>
        <w:rPr>
          <w:rFonts w:ascii="Times New Roman"/>
          <w:b/>
          <w:i w:val="false"/>
          <w:color w:val="000000"/>
        </w:rPr>
        <w:t>(Индекс: № Ф-1, периодичность – годовая)</w:t>
      </w:r>
    </w:p>
    <w:bookmarkEnd w:id="2016"/>
    <w:bookmarkStart w:name="z69750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17"/>
    <w:bookmarkStart w:name="z69751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1-3 указываются расходы на дошкольное образование.</w:t>
      </w:r>
    </w:p>
    <w:bookmarkEnd w:id="2018"/>
    <w:bookmarkStart w:name="z69752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4-6 указываются расходы на общее среднее образование.</w:t>
      </w:r>
    </w:p>
    <w:bookmarkEnd w:id="2019"/>
    <w:bookmarkStart w:name="z69753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7-9 указываются расходы на дополнительное образование</w:t>
      </w:r>
    </w:p>
    <w:bookmarkEnd w:id="2020"/>
    <w:bookmarkStart w:name="z69754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10-12 указываются расходы на техническое и профессиональное образование.</w:t>
      </w:r>
    </w:p>
    <w:bookmarkEnd w:id="2021"/>
    <w:bookmarkStart w:name="z69755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022"/>
    <w:bookmarkStart w:name="z69756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</w:t>
      </w:r>
    </w:p>
    <w:bookmarkEnd w:id="2023"/>
    <w:bookmarkStart w:name="z69757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5-6</w:t>
      </w:r>
    </w:p>
    <w:bookmarkEnd w:id="2024"/>
    <w:bookmarkStart w:name="z69758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= ∑ граф 8-9</w:t>
      </w:r>
    </w:p>
    <w:bookmarkEnd w:id="2025"/>
    <w:bookmarkStart w:name="z69759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∑ граф 11-12.</w:t>
      </w:r>
    </w:p>
    <w:bookmarkEnd w:id="20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</w:p>
        </w:tc>
      </w:tr>
    </w:tbl>
    <w:p>
      <w:pPr>
        <w:spacing w:after="0"/>
        <w:ind w:left="0"/>
        <w:jc w:val="both"/>
      </w:pPr>
      <w:bookmarkStart w:name="z69761" w:id="202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62" w:id="2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расходах по фонду всеобуча общего среднего образования</w:t>
      </w:r>
    </w:p>
    <w:bookmarkEnd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63" w:id="2029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Ф-2</w:t>
      </w:r>
    </w:p>
    <w:bookmarkEnd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69764" w:id="203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65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расходах по фонду всеобуча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Ф-2, периодичность – годовая)</w:t>
      </w:r>
    </w:p>
    <w:bookmarkEnd w:id="2031"/>
    <w:bookmarkStart w:name="z69766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32"/>
    <w:bookmarkStart w:name="z69767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расходов по фонду всеобуча общего среднего образования.</w:t>
      </w:r>
    </w:p>
    <w:bookmarkEnd w:id="2033"/>
    <w:bookmarkStart w:name="z69768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указываются расходы по городской местности.</w:t>
      </w:r>
    </w:p>
    <w:bookmarkEnd w:id="2034"/>
    <w:bookmarkStart w:name="z69769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4-5 указываются расходы по сельской местности.</w:t>
      </w:r>
    </w:p>
    <w:bookmarkEnd w:id="2035"/>
    <w:bookmarkStart w:name="z6977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036"/>
    <w:bookmarkStart w:name="z6977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2-5.</w:t>
      </w:r>
    </w:p>
    <w:bookmarkEnd w:id="20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</w:p>
        </w:tc>
      </w:tr>
    </w:tbl>
    <w:p>
      <w:pPr>
        <w:spacing w:after="0"/>
        <w:ind w:left="0"/>
        <w:jc w:val="both"/>
      </w:pPr>
      <w:bookmarkStart w:name="z69773" w:id="203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74" w:id="2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затрат капитального характера на государственные организации образования</w:t>
      </w:r>
    </w:p>
    <w:bookmarkEnd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75" w:id="2040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Ф-3</w:t>
      </w:r>
    </w:p>
    <w:bookmarkEnd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организации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городов Астана, Алматы и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776" w:id="20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77" w:id="2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</w:p>
    <w:bookmarkEnd w:id="2042"/>
    <w:bookmarkStart w:name="z69778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об объемах затрат капитального характера на государственные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Ф-3, периодичность – годовая)</w:t>
      </w:r>
    </w:p>
    <w:bookmarkEnd w:id="2043"/>
    <w:bookmarkStart w:name="z6977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44"/>
    <w:bookmarkStart w:name="z6978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затраты капитального характера на дошкольное образование.</w:t>
      </w:r>
    </w:p>
    <w:bookmarkEnd w:id="2045"/>
    <w:bookmarkStart w:name="z69781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затраты капитального характера на общее среднее образование.</w:t>
      </w:r>
    </w:p>
    <w:bookmarkEnd w:id="2046"/>
    <w:bookmarkStart w:name="z6978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затраты капитального характера на дополнительное образование.</w:t>
      </w:r>
    </w:p>
    <w:bookmarkEnd w:id="2047"/>
    <w:bookmarkStart w:name="z6978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затраты капитального характера на организации технического и профессионального образования.</w:t>
      </w:r>
    </w:p>
    <w:bookmarkEnd w:id="2048"/>
    <w:bookmarkStart w:name="z6978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 строка 1 = ∑ строк 2-4 для каждой графы.</w:t>
      </w:r>
    </w:p>
    <w:bookmarkEnd w:id="20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</w:tbl>
    <w:p>
      <w:pPr>
        <w:spacing w:after="0"/>
        <w:ind w:left="0"/>
        <w:jc w:val="both"/>
      </w:pPr>
      <w:bookmarkStart w:name="z69786" w:id="205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87" w:id="2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объеме платных услуг в организациях образования</w:t>
      </w:r>
    </w:p>
    <w:bookmarkEnd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88" w:id="2052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Ф-4</w:t>
      </w:r>
    </w:p>
    <w:bookmarkEnd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родительской платы,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789" w:id="20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790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объеме платных услуг в государственных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Ф-4, периодичность – годовая)</w:t>
      </w:r>
    </w:p>
    <w:bookmarkEnd w:id="2054"/>
    <w:bookmarkStart w:name="z6979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55"/>
    <w:bookmarkStart w:name="z6979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объем платных услуг в организациях дошкольного образования.</w:t>
      </w:r>
    </w:p>
    <w:bookmarkEnd w:id="2056"/>
    <w:bookmarkStart w:name="z6979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объем платных услуг в организациях общего среднего образования.</w:t>
      </w:r>
    </w:p>
    <w:bookmarkEnd w:id="2057"/>
    <w:bookmarkStart w:name="z6979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объем платных услуг в организациях дополнительного образования.</w:t>
      </w:r>
    </w:p>
    <w:bookmarkEnd w:id="2058"/>
    <w:bookmarkStart w:name="z6979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объем платных услуг в организациях технического и профессионального образования.</w:t>
      </w:r>
    </w:p>
    <w:bookmarkEnd w:id="20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</w:p>
        </w:tc>
      </w:tr>
    </w:tbl>
    <w:p>
      <w:pPr>
        <w:spacing w:after="0"/>
        <w:ind w:left="0"/>
        <w:jc w:val="both"/>
      </w:pPr>
      <w:bookmarkStart w:name="z69797" w:id="206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798" w:id="2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среднемесячной заработной плате педагогического работника в организациях образования</w:t>
      </w:r>
    </w:p>
    <w:bookmarkEnd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799" w:id="2062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Ф-5</w:t>
      </w:r>
    </w:p>
    <w:bookmarkEnd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ставок (воспитатели, педагоги),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фонд оплаты труда (воспитатели, педагоги),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(воспитатели, педагоги),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00" w:id="206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801" w:id="2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среднемесячной заработной плате педагогического работника в организациях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Ф-5, периодичность – годовая)</w:t>
      </w:r>
    </w:p>
    <w:bookmarkEnd w:id="2064"/>
    <w:bookmarkStart w:name="z69802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65"/>
    <w:bookmarkStart w:name="z69803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среднемесячная заработная плата педагогического работника в организациях дошкольного образования.</w:t>
      </w:r>
    </w:p>
    <w:bookmarkEnd w:id="2066"/>
    <w:bookmarkStart w:name="z69804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указываются среднемесячная заработная плата педагогического работника в организациях общего среднего образования.</w:t>
      </w:r>
    </w:p>
    <w:bookmarkEnd w:id="2067"/>
    <w:bookmarkStart w:name="z69805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указываются среднемесячная заработная плата педагогического работника в организациях дополнительного образования.</w:t>
      </w:r>
    </w:p>
    <w:bookmarkEnd w:id="2068"/>
    <w:bookmarkStart w:name="z69806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указываются среднемесячная заработная плата педагогического работника в организациях технического и профессионального образования.</w:t>
      </w:r>
    </w:p>
    <w:bookmarkEnd w:id="2069"/>
    <w:bookmarkStart w:name="z69807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070"/>
    <w:bookmarkStart w:name="z69808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строка 2 / строку 1 для каждой графы.</w:t>
      </w:r>
    </w:p>
    <w:bookmarkEnd w:id="20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</w:p>
        </w:tc>
      </w:tr>
    </w:tbl>
    <w:p>
      <w:pPr>
        <w:spacing w:after="0"/>
        <w:ind w:left="0"/>
        <w:jc w:val="both"/>
      </w:pPr>
      <w:bookmarkStart w:name="z69810" w:id="207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бюджетного планирования</w:t>
      </w:r>
    </w:p>
    <w:bookmarkEnd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811" w:id="2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среднем расходе на 1-го обучающегося в организациях образования в год без учета капитальных затрат (государственный заказ)</w:t>
      </w:r>
    </w:p>
    <w:bookmarkEnd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812" w:id="2074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Ф-6</w:t>
      </w:r>
    </w:p>
    <w:bookmarkEnd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дошкольного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воспитание и обучение,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расход на 1-го обучающегося,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13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0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дополнительного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14" w:id="207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815" w:id="2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средних расходах на 1-го обучающегося в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в год без учета капитальных затрат (государственный заказ)"</w:t>
      </w:r>
      <w:r>
        <w:br/>
      </w:r>
      <w:r>
        <w:rPr>
          <w:rFonts w:ascii="Times New Roman"/>
          <w:b/>
          <w:i w:val="false"/>
          <w:color w:val="000000"/>
        </w:rPr>
        <w:t>(Индекс: № Ф-6, периодичность – годовая)</w:t>
      </w:r>
    </w:p>
    <w:bookmarkEnd w:id="2077"/>
    <w:bookmarkStart w:name="z69816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78"/>
    <w:bookmarkStart w:name="z69817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указываются средний расход на 1-го обучающегося в организациях дошкольного образования.</w:t>
      </w:r>
    </w:p>
    <w:bookmarkEnd w:id="2079"/>
    <w:bookmarkStart w:name="z69818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6-10 указываются средний расход на 1-го обучающегося в организациях общего среднего образования.</w:t>
      </w:r>
    </w:p>
    <w:bookmarkEnd w:id="2080"/>
    <w:bookmarkStart w:name="z69819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11-15 указываются средний расход на 1-го обучающегося в организациях дополнительного образования.</w:t>
      </w:r>
    </w:p>
    <w:bookmarkEnd w:id="2081"/>
    <w:bookmarkStart w:name="z69820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16-20 указываются средний расход на 1-го обучающегося в организациях технического и профессионального образования.</w:t>
      </w:r>
    </w:p>
    <w:bookmarkEnd w:id="2082"/>
    <w:bookmarkStart w:name="z69821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083"/>
    <w:bookmarkStart w:name="z69822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расход на 1-го обучающегося= расходы на воспитание и обучение 2 строка / контингент 1 строка</w:t>
      </w:r>
    </w:p>
    <w:bookmarkEnd w:id="2084"/>
    <w:bookmarkStart w:name="z69823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2-5 для каждой строки</w:t>
      </w:r>
    </w:p>
    <w:bookmarkEnd w:id="2085"/>
    <w:bookmarkStart w:name="z69824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7-10 для каждой строки</w:t>
      </w:r>
    </w:p>
    <w:bookmarkEnd w:id="2086"/>
    <w:bookmarkStart w:name="z69825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12-15 для каждой строки</w:t>
      </w:r>
    </w:p>
    <w:bookmarkEnd w:id="2087"/>
    <w:bookmarkStart w:name="z69826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17-20 для каждой строки.</w:t>
      </w:r>
    </w:p>
    <w:bookmarkEnd w:id="20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</w:p>
        </w:tc>
      </w:tr>
    </w:tbl>
    <w:p>
      <w:pPr>
        <w:spacing w:after="0"/>
        <w:ind w:left="0"/>
        <w:jc w:val="both"/>
      </w:pPr>
      <w:bookmarkStart w:name="z69828" w:id="20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829" w:id="2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и занятости выпускников организаций образования из числа детей-сирот и детей, оставшихся без попечения родителей</w:t>
      </w:r>
    </w:p>
    <w:bookmarkEnd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830" w:id="209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– 2</w:t>
      </w:r>
    </w:p>
    <w:bookmarkEnd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выпускники,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выпускников 9 класса,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4-6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9 класса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11 класса,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классе в школах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оформили инвалидность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7-11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опекой и попечительством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патронатном воспитание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домах семейного типа на базе семьи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31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выпускников 11 класса,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нетрудоустроенных выпускников,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продолжающие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13-15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9 класса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11 класса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высших учебных заведениях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оформили инвалидность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выбыли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указанные в графах 16-20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32" w:id="209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833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трудоустройстве и занятости выпускников организаций образования</w:t>
      </w:r>
      <w:r>
        <w:br/>
      </w:r>
      <w:r>
        <w:rPr>
          <w:rFonts w:ascii="Times New Roman"/>
          <w:b/>
          <w:i w:val="false"/>
          <w:color w:val="000000"/>
        </w:rPr>
        <w:t>из числа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ОП-2, периодичность – годовая)</w:t>
      </w:r>
    </w:p>
    <w:bookmarkEnd w:id="2094"/>
    <w:bookmarkStart w:name="z69834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2095"/>
    <w:bookmarkStart w:name="z69835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выпускников.</w:t>
      </w:r>
    </w:p>
    <w:bookmarkEnd w:id="2096"/>
    <w:bookmarkStart w:name="z69836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указывается количество выпускников 9 и 11 классов.</w:t>
      </w:r>
    </w:p>
    <w:bookmarkEnd w:id="2097"/>
    <w:bookmarkStart w:name="z69837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4-6 указывается количество выпускников 9 класса и из них продолжающие обучение.</w:t>
      </w:r>
    </w:p>
    <w:bookmarkEnd w:id="2098"/>
    <w:bookmarkStart w:name="z69838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7-12 указывается количество выпускников 9 класса и из них трудоустроенные.</w:t>
      </w:r>
    </w:p>
    <w:bookmarkEnd w:id="2099"/>
    <w:bookmarkStart w:name="z69839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13-15 указывается количество выпускников 11 класса и из них продолжают обучатся.</w:t>
      </w:r>
    </w:p>
    <w:bookmarkEnd w:id="2100"/>
    <w:bookmarkStart w:name="z69840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16-21 указывается количество выпускников 11 класса и из них трудоустроенные.</w:t>
      </w:r>
    </w:p>
    <w:bookmarkEnd w:id="2101"/>
    <w:bookmarkStart w:name="z69841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нетрудоустроенных выпускников.</w:t>
      </w:r>
    </w:p>
    <w:bookmarkEnd w:id="2102"/>
    <w:bookmarkStart w:name="z69842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23-24 указывается количество нетрудоустроенных выпускников 9-11 классов.</w:t>
      </w:r>
    </w:p>
    <w:bookmarkEnd w:id="2103"/>
    <w:bookmarkStart w:name="z69843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104"/>
    <w:bookmarkStart w:name="z69844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2-3;</w:t>
      </w:r>
    </w:p>
    <w:bookmarkEnd w:id="2105"/>
    <w:bookmarkStart w:name="z69845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4-12;</w:t>
      </w:r>
    </w:p>
    <w:bookmarkEnd w:id="2106"/>
    <w:bookmarkStart w:name="z69846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13-21;</w:t>
      </w:r>
    </w:p>
    <w:bookmarkEnd w:id="2107"/>
    <w:bookmarkStart w:name="z69847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 = ∑ граф 23-24;</w:t>
      </w:r>
    </w:p>
    <w:bookmarkEnd w:id="2108"/>
    <w:bookmarkStart w:name="z69848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1.1-1.5.</w:t>
      </w:r>
    </w:p>
    <w:bookmarkEnd w:id="2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</w:p>
        </w:tc>
      </w:tr>
    </w:tbl>
    <w:p>
      <w:pPr>
        <w:spacing w:after="0"/>
        <w:ind w:left="0"/>
        <w:jc w:val="both"/>
      </w:pPr>
      <w:bookmarkStart w:name="z69850" w:id="21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851" w:id="2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обеспечению жильем детей-сирот и детей, оставшихся без попечения родителей</w:t>
      </w:r>
    </w:p>
    <w:bookmarkEnd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852" w:id="211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ОП-3</w:t>
      </w:r>
    </w:p>
    <w:bookmarkEnd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закрепленное жилье,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единиц: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нуждающихся в жилье,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общей совместной либо долевой собственности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имеющих общую совместную либо долевую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не имеющих жилья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опекой и попечительством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патронатном воспитании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приемных семьях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домах семейного типа на базе семьи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здравоохранения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системы социальной защиты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53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поставлены на учет для получения жилья из государственного жилищного фонда из числа нуждающихся,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получили жилье за отчетный период, человек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совершеннолетние,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имеющих общую совместную либо долевую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не имеющих жилья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54" w:id="211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855" w:id="2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обеспечению жильем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ОП-3, периодичность – годовая)</w:t>
      </w:r>
    </w:p>
    <w:bookmarkEnd w:id="2115"/>
    <w:bookmarkStart w:name="z69856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116"/>
    <w:bookmarkStart w:name="z69857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всего детей.</w:t>
      </w:r>
    </w:p>
    <w:bookmarkEnd w:id="2117"/>
    <w:bookmarkStart w:name="z69858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указывается количество детей имеющее закрепленное жилье, из них на праве собственности, на праве общей совместной либо долевой собственности.</w:t>
      </w:r>
    </w:p>
    <w:bookmarkEnd w:id="2118"/>
    <w:bookmarkStart w:name="z69859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5-7 указывается количество воспитанников, нуждающихся в жилье, в том числе имеющих общую совместную либо долевую собственность, не имеющие жилье.</w:t>
      </w:r>
    </w:p>
    <w:bookmarkEnd w:id="2119"/>
    <w:bookmarkStart w:name="z69860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8-10 указывается количество воспитанников, поставлены на учет для получения жилья из государственного жилищного фонда из числа нуждающихся, в том числе имеющих общую совместную либо долевую собственность, не имеющие жилье.</w:t>
      </w:r>
    </w:p>
    <w:bookmarkEnd w:id="2120"/>
    <w:bookmarkStart w:name="z69861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указывается количество воспитанников, которые получили жилье за отчетный период, в том числе совершеннолетние.</w:t>
      </w:r>
    </w:p>
    <w:bookmarkEnd w:id="2121"/>
    <w:bookmarkStart w:name="z69862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122"/>
    <w:bookmarkStart w:name="z69863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3-4, для каждой строки;</w:t>
      </w:r>
    </w:p>
    <w:bookmarkEnd w:id="2123"/>
    <w:bookmarkStart w:name="z69864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6-7, для каждой строки;</w:t>
      </w:r>
    </w:p>
    <w:bookmarkEnd w:id="2124"/>
    <w:bookmarkStart w:name="z69865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9-10, для каждой строки.</w:t>
      </w:r>
    </w:p>
    <w:bookmarkEnd w:id="2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</w:p>
        </w:tc>
      </w:tr>
    </w:tbl>
    <w:p>
      <w:pPr>
        <w:spacing w:after="0"/>
        <w:ind w:left="0"/>
        <w:jc w:val="both"/>
      </w:pPr>
      <w:bookmarkStart w:name="z69867" w:id="212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868" w:id="2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 подвоза обучающихся, проживающих в сельских населенных пунктах, где отсутствуют организации образования</w:t>
      </w:r>
    </w:p>
    <w:bookmarkEnd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869" w:id="212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ОП-4</w:t>
      </w:r>
    </w:p>
    <w:bookmarkEnd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сел, где нет школ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нет основных школ (имеется только начальная школа)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нет основных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нет средних школ (имеется только основная школа)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нет средних школ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где отсутствуют школы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где отсутствуют школы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проживают всего детей школьного возраста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70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школьного возраста, проживающих в селах охваченных подвозом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подвозятся ежедневно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обучающиеся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подвозятся еженедельно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обучающиеся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к которым осуществляется ежедневный подвоз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 к которым осуществляется ежедневный подвоз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 (километр) (от и до)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7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подвоз данных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количество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(от и до)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капитального ремонта (от и до)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автотранспорта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ежедневный подвоз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автобусов, на которых осуществляется еженедельный подвоз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балансе акимата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балансе школы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 поставщик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(указать наличие мест)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 (указать наличие мест)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 наличие мест)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проблесковыми маячками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звуковыхми сигналами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оснащенных знаком "Дети"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72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на организацию подвоза детей, прожив. в сельских н/п без школ на год (миллиард 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(1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(2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 1 смену (3 поездка/поток) на данном автотраспорте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(1 поездка/1 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(2 поездка/поток) на данном автотраспорте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подвозом во 2 смену (3 поездка/поток) на данном автотраспорте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горюче-смазочные материалы (миллион тенге)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зарплату водителям (миллион тенге)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поставщикам услуги (миллион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73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автотранспорта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приобретенного автотранспорта в прошлом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автотранспорта планируемых приобрести 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 устаревшего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нехваткой автотранспорта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87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проживающих в интернатах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интернатов в котором обучаются 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интернатов, в котором проживают 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интерната (от и до)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обеспечены подвозом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у родственников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проживают на квартирах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добираются самостоятельно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школы, в которой дети обучаются (от и до)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75" w:id="21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876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организации подвоза обучающихся, проживающих в сельских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пунктах, где отсутствуют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ОП-4, периодичность - годовая)</w:t>
      </w:r>
    </w:p>
    <w:bookmarkEnd w:id="2135"/>
    <w:bookmarkStart w:name="z69877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136"/>
    <w:bookmarkStart w:name="z69878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населенных пунктов без школ на расстоянии от 3 и более километров или имеющих между населенными пунктами естественные преграды.</w:t>
      </w:r>
    </w:p>
    <w:bookmarkEnd w:id="2137"/>
    <w:bookmarkStart w:name="z69879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населенных пунктов, где нет основных школ (имеется только начальная школа)</w:t>
      </w:r>
    </w:p>
    <w:bookmarkEnd w:id="2138"/>
    <w:bookmarkStart w:name="z69880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населенных пунктов, где нет основных школ</w:t>
      </w:r>
    </w:p>
    <w:bookmarkEnd w:id="2139"/>
    <w:bookmarkStart w:name="z69881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всего проживающих детей школьного возраста</w:t>
      </w:r>
    </w:p>
    <w:bookmarkEnd w:id="2140"/>
    <w:bookmarkStart w:name="z69882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населенных пунктов, где нет средних школ (имеется только основная школа)</w:t>
      </w:r>
    </w:p>
    <w:bookmarkEnd w:id="2141"/>
    <w:bookmarkStart w:name="z69883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населенных пунктов, где нет средних школ</w:t>
      </w:r>
    </w:p>
    <w:bookmarkEnd w:id="2142"/>
    <w:bookmarkStart w:name="z69884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всего проживающих детей школьного возраста</w:t>
      </w:r>
    </w:p>
    <w:bookmarkEnd w:id="2143"/>
    <w:bookmarkStart w:name="z69885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населенных пунктов, где отсутствуют школы</w:t>
      </w:r>
    </w:p>
    <w:bookmarkEnd w:id="2144"/>
    <w:bookmarkStart w:name="z69886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наименование населенных пунктов, где отсутствуют школы</w:t>
      </w:r>
    </w:p>
    <w:bookmarkEnd w:id="2145"/>
    <w:bookmarkStart w:name="z69887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всего проживающих детей школьного возраста</w:t>
      </w:r>
    </w:p>
    <w:bookmarkEnd w:id="2146"/>
    <w:bookmarkStart w:name="z69888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детей школьного возраста, проживающих в селах охваченных подвозом</w:t>
      </w:r>
    </w:p>
    <w:bookmarkEnd w:id="2147"/>
    <w:bookmarkStart w:name="z69889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детей, которых подвозят ежедневно</w:t>
      </w:r>
    </w:p>
    <w:bookmarkEnd w:id="2148"/>
    <w:bookmarkStart w:name="z69890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обучающихся 1-4 классов</w:t>
      </w:r>
    </w:p>
    <w:bookmarkEnd w:id="2149"/>
    <w:bookmarkStart w:name="z69891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обучающихся 5-9 классов</w:t>
      </w:r>
    </w:p>
    <w:bookmarkEnd w:id="2150"/>
    <w:bookmarkStart w:name="z69892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обучающихся 10-11 классов</w:t>
      </w:r>
    </w:p>
    <w:bookmarkEnd w:id="2151"/>
    <w:bookmarkStart w:name="z69893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детей, которых подвозят еженедельно</w:t>
      </w:r>
    </w:p>
    <w:bookmarkEnd w:id="2152"/>
    <w:bookmarkStart w:name="z69894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обучающихся 1-4 классов</w:t>
      </w:r>
    </w:p>
    <w:bookmarkEnd w:id="2153"/>
    <w:bookmarkStart w:name="z69895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обучающихся 5-9 классов</w:t>
      </w:r>
    </w:p>
    <w:bookmarkEnd w:id="2154"/>
    <w:bookmarkStart w:name="z69896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обучающихся 10-11 классов</w:t>
      </w:r>
    </w:p>
    <w:bookmarkEnd w:id="2155"/>
    <w:bookmarkStart w:name="z69897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школ, к которым осуществляется ежедневный подвоз</w:t>
      </w:r>
    </w:p>
    <w:bookmarkEnd w:id="2156"/>
    <w:bookmarkStart w:name="z69898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наименование школ, к которым осуществляется ежедневный подвоз</w:t>
      </w:r>
    </w:p>
    <w:bookmarkEnd w:id="2157"/>
    <w:bookmarkStart w:name="z69899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расстояние до школы (километр)</w:t>
      </w:r>
    </w:p>
    <w:bookmarkEnd w:id="2158"/>
    <w:bookmarkStart w:name="z69900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автобусов, на которых осуществляется подвоз данных детей</w:t>
      </w:r>
    </w:p>
    <w:bookmarkEnd w:id="2159"/>
    <w:bookmarkStart w:name="z69901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автобусов, на которых осуществляется ежедневный подвоз</w:t>
      </w:r>
    </w:p>
    <w:bookmarkEnd w:id="2160"/>
    <w:bookmarkStart w:name="z69902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автобусов, на которых осуществляется еженедельный подвоз</w:t>
      </w:r>
    </w:p>
    <w:bookmarkEnd w:id="2161"/>
    <w:bookmarkStart w:name="z69903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26-28 указывается количество автотранспортов состоящие на балансе акимата, школы, привлеченных поставщиков услуги.</w:t>
      </w:r>
    </w:p>
    <w:bookmarkEnd w:id="2162"/>
    <w:bookmarkStart w:name="z69904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29-31 указывается количество автобусов, микроавтобусов и другие.</w:t>
      </w:r>
    </w:p>
    <w:bookmarkEnd w:id="2163"/>
    <w:bookmarkStart w:name="z69905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32-33 указывается год выпуска и дата последнего капремонта.</w:t>
      </w:r>
    </w:p>
    <w:bookmarkEnd w:id="2164"/>
    <w:bookmarkStart w:name="z69906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34-36 указывается укомплектованность автотранспорта.</w:t>
      </w:r>
    </w:p>
    <w:bookmarkEnd w:id="2165"/>
    <w:bookmarkStart w:name="z69907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37-40 указывается количество детей, охваченных подвозом в 1 смену.</w:t>
      </w:r>
    </w:p>
    <w:bookmarkEnd w:id="2166"/>
    <w:bookmarkStart w:name="z69908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41-44 указывается количество детей, охваченных подвозом во 2 смену.</w:t>
      </w:r>
    </w:p>
    <w:bookmarkEnd w:id="2167"/>
    <w:bookmarkStart w:name="z69909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45-48 указывается сумма, выделенных средств на организацию подвоза детей на год</w:t>
      </w:r>
    </w:p>
    <w:bookmarkEnd w:id="2168"/>
    <w:bookmarkStart w:name="z69910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потребность автотранспорта.</w:t>
      </w:r>
    </w:p>
    <w:bookmarkEnd w:id="2169"/>
    <w:bookmarkStart w:name="z69911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50-51 указывается потребность автотранспорта для замены устаревшего автотранспорта и в связи нехваткой автотранспорта.</w:t>
      </w:r>
    </w:p>
    <w:bookmarkEnd w:id="2170"/>
    <w:bookmarkStart w:name="z69912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52-55 указывается количество приобретенного автотранспорта в прошлом году за счет выделенных средств.</w:t>
      </w:r>
    </w:p>
    <w:bookmarkEnd w:id="2171"/>
    <w:bookmarkStart w:name="z69913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56-58 количество автотранспорта планируемых приобрести в текущем году.</w:t>
      </w:r>
    </w:p>
    <w:bookmarkEnd w:id="2172"/>
    <w:bookmarkStart w:name="z6991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59 указывается количество детей, проживающих в интернатах</w:t>
      </w:r>
    </w:p>
    <w:bookmarkEnd w:id="2173"/>
    <w:bookmarkStart w:name="z69915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количество интернатов в котором обучаются дети</w:t>
      </w:r>
    </w:p>
    <w:bookmarkEnd w:id="2174"/>
    <w:bookmarkStart w:name="z6991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61 указывается наименование интернатов, в котором проживают дети</w:t>
      </w:r>
    </w:p>
    <w:bookmarkEnd w:id="2175"/>
    <w:bookmarkStart w:name="z69917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62 указывается расстояние до интерната (от и до)</w:t>
      </w:r>
    </w:p>
    <w:bookmarkEnd w:id="2176"/>
    <w:bookmarkStart w:name="z69918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63-68 указывается количество учащихся охваченных подвозом, проживающих в пришкольном интернате, у родственников, на квартире, добираются самостоятельно в школу.</w:t>
      </w:r>
    </w:p>
    <w:bookmarkEnd w:id="2177"/>
    <w:bookmarkStart w:name="z69919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178"/>
    <w:bookmarkStart w:name="z69920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= ∑ граф 13-15;</w:t>
      </w:r>
    </w:p>
    <w:bookmarkEnd w:id="2179"/>
    <w:bookmarkStart w:name="z69921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17-19.</w:t>
      </w:r>
    </w:p>
    <w:bookmarkEnd w:id="2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</w:p>
        </w:tc>
      </w:tr>
    </w:tbl>
    <w:p>
      <w:pPr>
        <w:spacing w:after="0"/>
        <w:ind w:left="0"/>
        <w:jc w:val="both"/>
      </w:pPr>
      <w:bookmarkStart w:name="z69923" w:id="218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69924" w:id="2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 горячего и буфетного питания обучающихся общеобразовательных школ</w:t>
      </w:r>
    </w:p>
    <w:bookmarkEnd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9925" w:id="218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-5</w:t>
      </w:r>
    </w:p>
    <w:bookmarkEnd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без интернатных учреждений,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обучающихся,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обучающихся 1-4 классов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926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где организовано горячее питание,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обучающихся,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охваченных бесплатным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1-4 классов,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927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горячим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928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где организовано буфетное питание,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охваченных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1-4 классов,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929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отдельных категорий обучающихся 1-4 классов, имеющих право на бесплатное питание, человек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№ 64 "Правила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охваченных бесплатным буфетным питанием,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930" w:id="218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9931" w:id="2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организации горячего и буфетного питания обучающихся общеобразовательных школ"</w:t>
      </w:r>
      <w:r>
        <w:br/>
      </w:r>
      <w:r>
        <w:rPr>
          <w:rFonts w:ascii="Times New Roman"/>
          <w:b/>
          <w:i w:val="false"/>
          <w:color w:val="000000"/>
        </w:rPr>
        <w:t>(Индекс: № ОП-5, периодичность- годовая)</w:t>
      </w:r>
    </w:p>
    <w:bookmarkEnd w:id="2189"/>
    <w:bookmarkStart w:name="z69932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190"/>
    <w:bookmarkStart w:name="z69933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школ без интернатных учреждений.</w:t>
      </w:r>
    </w:p>
    <w:bookmarkEnd w:id="2191"/>
    <w:bookmarkStart w:name="z69934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обучающихся в них.</w:t>
      </w:r>
    </w:p>
    <w:bookmarkEnd w:id="2192"/>
    <w:bookmarkStart w:name="z69935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отдельных категорий обучающихся, имеющих право на бесплатное питание.</w:t>
      </w:r>
    </w:p>
    <w:bookmarkEnd w:id="2193"/>
    <w:bookmarkStart w:name="z69936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обучающихся 1-4 классов.</w:t>
      </w:r>
    </w:p>
    <w:bookmarkEnd w:id="2194"/>
    <w:bookmarkStart w:name="z69937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обучающихся 1 классов.</w:t>
      </w:r>
    </w:p>
    <w:bookmarkEnd w:id="2195"/>
    <w:bookmarkStart w:name="z69938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обучающихся 2 классов.</w:t>
      </w:r>
    </w:p>
    <w:bookmarkEnd w:id="2196"/>
    <w:bookmarkStart w:name="z69939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обучающихся 3 классов.</w:t>
      </w:r>
    </w:p>
    <w:bookmarkEnd w:id="2197"/>
    <w:bookmarkStart w:name="z69940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обучающихся 4 классов.</w:t>
      </w:r>
    </w:p>
    <w:bookmarkEnd w:id="2198"/>
    <w:bookmarkStart w:name="z69941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отдельных категорий обучающихся, имеющих право на бесплатное питание.</w:t>
      </w:r>
    </w:p>
    <w:bookmarkEnd w:id="2199"/>
    <w:bookmarkStart w:name="z69942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отдельных категорий обучающихся 1 классов.</w:t>
      </w:r>
    </w:p>
    <w:bookmarkEnd w:id="2200"/>
    <w:bookmarkStart w:name="z69943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отдельных категорий обучающихся 2 классов.</w:t>
      </w:r>
    </w:p>
    <w:bookmarkEnd w:id="2201"/>
    <w:bookmarkStart w:name="z69944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отдельных категорий обучающихся 3 классов.</w:t>
      </w:r>
    </w:p>
    <w:bookmarkEnd w:id="2202"/>
    <w:bookmarkStart w:name="z69945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отдельных категорий обучающихся 4 классов.</w:t>
      </w:r>
    </w:p>
    <w:bookmarkEnd w:id="2203"/>
    <w:bookmarkStart w:name="z69946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школ, где организовано горячее питание.</w:t>
      </w:r>
    </w:p>
    <w:bookmarkEnd w:id="2204"/>
    <w:bookmarkStart w:name="z69947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обучающихся в них.</w:t>
      </w:r>
    </w:p>
    <w:bookmarkEnd w:id="2205"/>
    <w:bookmarkStart w:name="z69948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обучающихся, охваченных бесплатным питанием.</w:t>
      </w:r>
    </w:p>
    <w:bookmarkEnd w:id="2206"/>
    <w:bookmarkStart w:name="z69949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всего отдельных категорий обучающихся, имеющих право на бесплатное питание.</w:t>
      </w:r>
    </w:p>
    <w:bookmarkEnd w:id="2207"/>
    <w:bookmarkStart w:name="z69950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охваченных бесплатным горячим питанием.</w:t>
      </w:r>
    </w:p>
    <w:bookmarkEnd w:id="2208"/>
    <w:bookmarkStart w:name="z69951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обучающихся 1-4 классов.</w:t>
      </w:r>
    </w:p>
    <w:bookmarkEnd w:id="2209"/>
    <w:bookmarkStart w:name="z69952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обучающихся 1 классов.</w:t>
      </w:r>
    </w:p>
    <w:bookmarkEnd w:id="2210"/>
    <w:bookmarkStart w:name="z69953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обучающихся 2 классов.</w:t>
      </w:r>
    </w:p>
    <w:bookmarkEnd w:id="2211"/>
    <w:bookmarkStart w:name="z69954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обучающихся 3 классов.</w:t>
      </w:r>
    </w:p>
    <w:bookmarkEnd w:id="2212"/>
    <w:bookmarkStart w:name="z69955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обучающихся 4 классов.</w:t>
      </w:r>
    </w:p>
    <w:bookmarkEnd w:id="2213"/>
    <w:bookmarkStart w:name="z69956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охваченных бесплатным горячим питанием.</w:t>
      </w:r>
    </w:p>
    <w:bookmarkEnd w:id="2214"/>
    <w:bookmarkStart w:name="z69957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обучающихся 1 классов.</w:t>
      </w:r>
    </w:p>
    <w:bookmarkEnd w:id="2215"/>
    <w:bookmarkStart w:name="z69958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обучающихся 2 классов.</w:t>
      </w:r>
    </w:p>
    <w:bookmarkEnd w:id="2216"/>
    <w:bookmarkStart w:name="z6995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обучающихся 3 классов.</w:t>
      </w:r>
    </w:p>
    <w:bookmarkEnd w:id="2217"/>
    <w:bookmarkStart w:name="z6996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обучающихся 4 классов.</w:t>
      </w:r>
    </w:p>
    <w:bookmarkEnd w:id="2218"/>
    <w:bookmarkStart w:name="z6996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всего отдельных категорий обучающихся, имеющих право на бесплатное питание.</w:t>
      </w:r>
    </w:p>
    <w:bookmarkEnd w:id="2219"/>
    <w:bookmarkStart w:name="z6996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обучающихся 1 классов.</w:t>
      </w:r>
    </w:p>
    <w:bookmarkEnd w:id="2220"/>
    <w:bookmarkStart w:name="z6996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обучающихся 2 классов.</w:t>
      </w:r>
    </w:p>
    <w:bookmarkEnd w:id="2221"/>
    <w:bookmarkStart w:name="z69964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количество обучающихся 3 классов.</w:t>
      </w:r>
    </w:p>
    <w:bookmarkEnd w:id="2222"/>
    <w:bookmarkStart w:name="z69965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33 указывается количество обучающихся 4 классов.</w:t>
      </w:r>
    </w:p>
    <w:bookmarkEnd w:id="2223"/>
    <w:bookmarkStart w:name="z6996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количество охваченных бесплатным горячим питанием.</w:t>
      </w:r>
    </w:p>
    <w:bookmarkEnd w:id="2224"/>
    <w:bookmarkStart w:name="z69967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35 указывается количество обучающихся 1 классов.</w:t>
      </w:r>
    </w:p>
    <w:bookmarkEnd w:id="2225"/>
    <w:bookmarkStart w:name="z69968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обучающихся 2 классов.</w:t>
      </w:r>
    </w:p>
    <w:bookmarkEnd w:id="2226"/>
    <w:bookmarkStart w:name="z69969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количество обучающихся 3 классов.</w:t>
      </w:r>
    </w:p>
    <w:bookmarkEnd w:id="2227"/>
    <w:bookmarkStart w:name="z69970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38 указывается количество обучающихся 4 классов.</w:t>
      </w:r>
    </w:p>
    <w:bookmarkEnd w:id="2228"/>
    <w:bookmarkStart w:name="z69971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количество школ, где организовано буфетное питание.</w:t>
      </w:r>
    </w:p>
    <w:bookmarkEnd w:id="2229"/>
    <w:bookmarkStart w:name="z69972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40 указывается количество обучающихся, охваченных буфетным питанием.</w:t>
      </w:r>
    </w:p>
    <w:bookmarkEnd w:id="2230"/>
    <w:bookmarkStart w:name="z69973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41 указывается количество охваченных бесплатным буфетным питанием.</w:t>
      </w:r>
    </w:p>
    <w:bookmarkEnd w:id="2231"/>
    <w:bookmarkStart w:name="z69974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42 указывается количество всего отдельных категорий обучающихся, имеющих право на бесплатное питание.</w:t>
      </w:r>
    </w:p>
    <w:bookmarkEnd w:id="2232"/>
    <w:bookmarkStart w:name="z69975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43 указывается количество охваченных бесплатным буфетным питанием.</w:t>
      </w:r>
    </w:p>
    <w:bookmarkEnd w:id="2233"/>
    <w:bookmarkStart w:name="z69976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44 указывается количество обучающихся 1-4 классов.</w:t>
      </w:r>
    </w:p>
    <w:bookmarkEnd w:id="2234"/>
    <w:bookmarkStart w:name="z69977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45 указывается количество обучающихся 1 классов.</w:t>
      </w:r>
    </w:p>
    <w:bookmarkEnd w:id="2235"/>
    <w:bookmarkStart w:name="z69978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указывается количество обучающихся 2 классов.</w:t>
      </w:r>
    </w:p>
    <w:bookmarkEnd w:id="2236"/>
    <w:bookmarkStart w:name="z69979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указывается количество обучающихся 3 классов.</w:t>
      </w:r>
    </w:p>
    <w:bookmarkEnd w:id="2237"/>
    <w:bookmarkStart w:name="z69980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указывается количество обучающихся 4 классов.</w:t>
      </w:r>
    </w:p>
    <w:bookmarkEnd w:id="2238"/>
    <w:bookmarkStart w:name="z69981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указывается количество охваченных бесплатным буфетным питанием.</w:t>
      </w:r>
    </w:p>
    <w:bookmarkEnd w:id="2239"/>
    <w:bookmarkStart w:name="z69982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50 указывается количество обучающихся 1 классов.</w:t>
      </w:r>
    </w:p>
    <w:bookmarkEnd w:id="2240"/>
    <w:bookmarkStart w:name="z69983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51 указывается количество обучающихся 2 классов.</w:t>
      </w:r>
    </w:p>
    <w:bookmarkEnd w:id="2241"/>
    <w:bookmarkStart w:name="z69984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52 указывается количество обучающихся 3 классов.</w:t>
      </w:r>
    </w:p>
    <w:bookmarkEnd w:id="2242"/>
    <w:bookmarkStart w:name="z69985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53 указывается количество обучающихся 4 классов.</w:t>
      </w:r>
    </w:p>
    <w:bookmarkEnd w:id="2243"/>
    <w:bookmarkStart w:name="z69986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54 указывается количество всего отдельных категорий обучающихся 1-4 классов, имеющих право на бесплатное питание.</w:t>
      </w:r>
    </w:p>
    <w:bookmarkEnd w:id="2244"/>
    <w:bookmarkStart w:name="z69987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55 указывается количество обучающихся 1 классов.</w:t>
      </w:r>
    </w:p>
    <w:bookmarkEnd w:id="2245"/>
    <w:bookmarkStart w:name="z69988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56 указывается количество обучающихся 2 классов.</w:t>
      </w:r>
    </w:p>
    <w:bookmarkEnd w:id="2246"/>
    <w:bookmarkStart w:name="z69989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57 указывается количество обучающихся 3 классов.</w:t>
      </w:r>
    </w:p>
    <w:bookmarkEnd w:id="2247"/>
    <w:bookmarkStart w:name="z69990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58 указывается количество обучающихся 4 классов.</w:t>
      </w:r>
    </w:p>
    <w:bookmarkEnd w:id="2248"/>
    <w:bookmarkStart w:name="z69991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59 указывается количество охваченных бесплатным буфетным питанием.</w:t>
      </w:r>
    </w:p>
    <w:bookmarkEnd w:id="2249"/>
    <w:bookmarkStart w:name="z69992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указывается количество обучающихся 1 классов.</w:t>
      </w:r>
    </w:p>
    <w:bookmarkEnd w:id="2250"/>
    <w:bookmarkStart w:name="z69993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61 указывается количество обучающихся 2 классов.</w:t>
      </w:r>
    </w:p>
    <w:bookmarkEnd w:id="2251"/>
    <w:bookmarkStart w:name="z69994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62 указывается количество обучающихся 3 классов.</w:t>
      </w:r>
    </w:p>
    <w:bookmarkEnd w:id="2252"/>
    <w:bookmarkStart w:name="z69995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63 указывается количество обучающихся 4 классов.</w:t>
      </w:r>
    </w:p>
    <w:bookmarkEnd w:id="2253"/>
    <w:bookmarkStart w:name="z69996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254"/>
    <w:bookmarkStart w:name="z69997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5-8;</w:t>
      </w:r>
    </w:p>
    <w:bookmarkEnd w:id="2255"/>
    <w:bookmarkStart w:name="z69998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10-13;</w:t>
      </w:r>
    </w:p>
    <w:bookmarkEnd w:id="2256"/>
    <w:bookmarkStart w:name="z69999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19 = ∑ граф 20-23;</w:t>
      </w:r>
    </w:p>
    <w:bookmarkEnd w:id="2257"/>
    <w:bookmarkStart w:name="z70000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24 = ∑ граф 25-28;</w:t>
      </w:r>
    </w:p>
    <w:bookmarkEnd w:id="2258"/>
    <w:bookmarkStart w:name="z7000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29 = ∑ граф 30-33;</w:t>
      </w:r>
    </w:p>
    <w:bookmarkEnd w:id="2259"/>
    <w:bookmarkStart w:name="z7000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34 = ∑ граф 35-38;</w:t>
      </w:r>
    </w:p>
    <w:bookmarkEnd w:id="2260"/>
    <w:bookmarkStart w:name="z70003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44 = ∑ граф 45-48;</w:t>
      </w:r>
    </w:p>
    <w:bookmarkEnd w:id="2261"/>
    <w:bookmarkStart w:name="z70004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49 = ∑ граф 50-53;</w:t>
      </w:r>
    </w:p>
    <w:bookmarkEnd w:id="2262"/>
    <w:bookmarkStart w:name="z70005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54 = ∑ граф 55-58;</w:t>
      </w:r>
    </w:p>
    <w:bookmarkEnd w:id="2263"/>
    <w:bookmarkStart w:name="z70006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59 = ∑ граф 60-63.</w:t>
      </w:r>
    </w:p>
    <w:bookmarkEnd w:id="2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</w:p>
        </w:tc>
      </w:tr>
    </w:tbl>
    <w:p>
      <w:pPr>
        <w:spacing w:after="0"/>
        <w:ind w:left="0"/>
        <w:jc w:val="both"/>
      </w:pPr>
      <w:bookmarkStart w:name="z70008" w:id="226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0009" w:id="2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количественном и качественном составе работников организаций образования для детей-сирот и детей, оставшихся без попечения родителей</w:t>
      </w:r>
    </w:p>
    <w:bookmarkEnd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0010" w:id="226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 – 8</w:t>
      </w:r>
    </w:p>
    <w:bookmarkEnd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казахской национальности,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стаж педагогической и медицинской работы,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/высшее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до 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лет и более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педагоги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занятых педагогической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11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данном учреждении,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до18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лет и более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012" w:id="226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0013" w:id="2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количественном и качественном составе работников организаций образования для детей-сирот и детей, оставшихся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(Индекс: № ОП – 8, периодичность - годовая)</w:t>
      </w:r>
    </w:p>
    <w:bookmarkEnd w:id="2270"/>
    <w:bookmarkStart w:name="z70014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2271"/>
    <w:bookmarkStart w:name="z70015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указывается всего численность работников, из них казахской национальности.</w:t>
      </w:r>
    </w:p>
    <w:bookmarkEnd w:id="2272"/>
    <w:bookmarkStart w:name="z70016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указывается количество работников по образованию.</w:t>
      </w:r>
    </w:p>
    <w:bookmarkEnd w:id="2273"/>
    <w:bookmarkStart w:name="z70017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6-10 указывается количество работников по стажу.</w:t>
      </w:r>
    </w:p>
    <w:bookmarkEnd w:id="2274"/>
    <w:bookmarkStart w:name="z70018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11-15 указывается количество работников по стажу в данной организации.</w:t>
      </w:r>
    </w:p>
    <w:bookmarkEnd w:id="2275"/>
    <w:bookmarkStart w:name="z70019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16-23 указывается количество работников по категориям.</w:t>
      </w:r>
    </w:p>
    <w:bookmarkEnd w:id="2276"/>
    <w:bookmarkStart w:name="z70020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277"/>
    <w:bookmarkStart w:name="z70021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3-5;</w:t>
      </w:r>
    </w:p>
    <w:bookmarkEnd w:id="2278"/>
    <w:bookmarkStart w:name="z70022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6-10;</w:t>
      </w:r>
    </w:p>
    <w:bookmarkEnd w:id="2279"/>
    <w:bookmarkStart w:name="z70023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11-15;</w:t>
      </w:r>
    </w:p>
    <w:bookmarkEnd w:id="2280"/>
    <w:bookmarkStart w:name="z7002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16-23.</w:t>
      </w:r>
    </w:p>
    <w:bookmarkEnd w:id="2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</w:p>
        </w:tc>
      </w:tr>
    </w:tbl>
    <w:p>
      <w:pPr>
        <w:spacing w:after="0"/>
        <w:ind w:left="0"/>
        <w:jc w:val="both"/>
      </w:pPr>
      <w:bookmarkStart w:name="z70026" w:id="228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0027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усыновлении детей, являющихся гражданами Республики Казахстан</w:t>
      </w:r>
    </w:p>
    <w:bookmarkEnd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0028" w:id="2284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ОП-14</w:t>
      </w:r>
    </w:p>
    <w:bookmarkEnd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0-3-х лет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4-7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8-18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6-7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 либо физиологическими отклонениями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0-3-х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4-7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8-18 лет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15-16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 либо физиологическими отклонениями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усыновленных и удочеренных детей родственниками (по вступившим в законную силу решением суда), в том числе: 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Республики Казахстан родственниками,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родственниками-иностранцами,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гражданами-родственниками стран-членов содружества независимых государств,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в том числе: 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имеющими гражданство Республики Казахстан,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отчимами/мачехами, иностранцами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отчимами/мачехами гражданами стран-членов содружества независимых государств,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усыновления, человек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029" w:id="228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0030" w:id="2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усыновлении детей, являющихся гражданами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(Индекс: № ОП-14, периодичность-годовая)</w:t>
      </w:r>
    </w:p>
    <w:bookmarkEnd w:id="2286"/>
    <w:bookmarkStart w:name="z70031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</w:t>
      </w:r>
    </w:p>
    <w:bookmarkEnd w:id="2287"/>
    <w:bookmarkStart w:name="z70032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усыновленных и удочеренных детей по полу.</w:t>
      </w:r>
    </w:p>
    <w:bookmarkEnd w:id="2288"/>
    <w:bookmarkStart w:name="z70033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2-10 указывается количество мальчиков по возрасту, по национальностям и состоянию здоровья.</w:t>
      </w:r>
    </w:p>
    <w:bookmarkEnd w:id="2289"/>
    <w:bookmarkStart w:name="z70034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11-19 указывается количество девочек по возрасту, по национальностям и состоянию здоровья.</w:t>
      </w:r>
    </w:p>
    <w:bookmarkEnd w:id="2290"/>
    <w:bookmarkStart w:name="z70035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291"/>
    <w:bookmarkStart w:name="z70036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11;</w:t>
      </w:r>
    </w:p>
    <w:bookmarkEnd w:id="2292"/>
    <w:bookmarkStart w:name="z70037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3-5;</w:t>
      </w:r>
    </w:p>
    <w:bookmarkEnd w:id="2293"/>
    <w:bookmarkStart w:name="z70038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6-8;</w:t>
      </w:r>
    </w:p>
    <w:bookmarkEnd w:id="2294"/>
    <w:bookmarkStart w:name="z70039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9-10;</w:t>
      </w:r>
    </w:p>
    <w:bookmarkEnd w:id="2295"/>
    <w:bookmarkStart w:name="z70040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12-14;</w:t>
      </w:r>
    </w:p>
    <w:bookmarkEnd w:id="2296"/>
    <w:bookmarkStart w:name="z70041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15-17;</w:t>
      </w:r>
    </w:p>
    <w:bookmarkEnd w:id="2297"/>
    <w:bookmarkStart w:name="z70042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18-19;</w:t>
      </w:r>
    </w:p>
    <w:bookmarkEnd w:id="2298"/>
    <w:bookmarkStart w:name="z70043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1.1 - 1.3;</w:t>
      </w:r>
    </w:p>
    <w:bookmarkEnd w:id="2299"/>
    <w:bookmarkStart w:name="z70044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2.1 - 2.3.</w:t>
      </w:r>
    </w:p>
    <w:bookmarkEnd w:id="2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</w:p>
        </w:tc>
      </w:tr>
    </w:tbl>
    <w:p>
      <w:pPr>
        <w:spacing w:after="0"/>
        <w:ind w:left="0"/>
        <w:jc w:val="both"/>
      </w:pPr>
      <w:bookmarkStart w:name="z70046" w:id="230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технического и профессионального образования</w:t>
      </w:r>
    </w:p>
    <w:bookmarkEnd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0047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сотрудничестве организаций технического и профессионального образования</w:t>
      </w:r>
    </w:p>
    <w:bookmarkEnd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0048" w:id="2303"/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___ - 20 ___ учебный год</w:t>
      </w:r>
    </w:p>
    <w:bookmarkEnd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форма № ТП 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- 20 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столицы, республиканские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организации образования подведомственные другим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70049" w:id="2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международном сотрудничестве</w:t>
      </w:r>
    </w:p>
    <w:bookmarkEnd w:id="2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зарубежными партнерами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договоров, меморандумов, единиц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(круглые столы, конференции, семинары),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прошедших курсы повышения квалификации (стажировки, посещения, обмен студентами)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организациям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50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прошедших курсы повышения квалификации (стажировки, посещения, обмен студентами)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в рамках движения WorldSkills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сотрудничества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51" w:id="2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переданных в доверительное управление</w:t>
      </w:r>
    </w:p>
    <w:bookmarkEnd w:id="2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принявшего организацию в доверительное управление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передаче в доверительное управление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52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прошедших курсы повышения квалификаций,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прошедших практику,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оплачиваемую практику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практику, включенную в трудовой стаж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индустриальных советах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попечительских советах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развитие колледжа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контингента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(наименование специальностей)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обновленных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53" w:id="2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подготовке кадров по отраслям</w:t>
      </w:r>
    </w:p>
    <w:bookmarkEnd w:id="2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сотрудничества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в рамках сотрудничества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заведение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бизнес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бизнес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бизнес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прошедших практику,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работников, прошедших курсы повышения квалификаций,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оплачиваемую практику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практику, включенную в трудовой стаж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отраслям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54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мероприятий в рамках сотрудничества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выпускников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финансовые средства,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обновленных образовательных программ совместно с работодателями,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вошедших в "Индустриальный совет",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работодателей, вошедших в "Попечительский совет",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госзаказу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055" w:id="231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0056" w:id="2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сотрудничестве организаций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ТП-11, периодичность-годовая)</w:t>
      </w:r>
    </w:p>
    <w:bookmarkEnd w:id="2311"/>
    <w:bookmarkStart w:name="z70057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312"/>
    <w:bookmarkStart w:name="z70058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 графах 1-2 указываются сведения о сотрудничестве с зарубежными партнерами.</w:t>
      </w:r>
    </w:p>
    <w:bookmarkEnd w:id="2313"/>
    <w:bookmarkStart w:name="z70059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заключенных договоров, меморандумов.</w:t>
      </w:r>
    </w:p>
    <w:bookmarkEnd w:id="2314"/>
    <w:bookmarkStart w:name="z70060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специальность.</w:t>
      </w:r>
    </w:p>
    <w:bookmarkEnd w:id="2315"/>
    <w:bookmarkStart w:name="z70061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проведенных мероприятий.</w:t>
      </w:r>
    </w:p>
    <w:bookmarkEnd w:id="2316"/>
    <w:bookmarkStart w:name="z70062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6-13 указывается количество прошедших курсы повышения квалификации.</w:t>
      </w:r>
    </w:p>
    <w:bookmarkEnd w:id="2317"/>
    <w:bookmarkStart w:name="z70063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14-15 указывается сотрудничество в рамках движения WorldSkills.</w:t>
      </w:r>
    </w:p>
    <w:bookmarkEnd w:id="2318"/>
    <w:bookmarkStart w:name="z70064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 графе 1 указывается наименование организаций, принявшего организацию в доверительное управление.</w:t>
      </w:r>
    </w:p>
    <w:bookmarkEnd w:id="2319"/>
    <w:bookmarkStart w:name="z70065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указываются сведения о передаче в доверительное управление.</w:t>
      </w:r>
    </w:p>
    <w:bookmarkEnd w:id="2320"/>
    <w:bookmarkStart w:name="z70066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5-12 указываются выделенные финансовые средства.</w:t>
      </w:r>
    </w:p>
    <w:bookmarkEnd w:id="2321"/>
    <w:bookmarkStart w:name="z70067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педагогических работников, прошедших курсы повышения квалификаций.</w:t>
      </w:r>
    </w:p>
    <w:bookmarkEnd w:id="2322"/>
    <w:bookmarkStart w:name="z70068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14-17 указывается количество обучающихся прошедших практику.</w:t>
      </w:r>
    </w:p>
    <w:bookmarkEnd w:id="2323"/>
    <w:bookmarkStart w:name="z70069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18-19 указывается количество работодателей.</w:t>
      </w:r>
    </w:p>
    <w:bookmarkEnd w:id="2324"/>
    <w:bookmarkStart w:name="z70070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20-22 указываются сведения о стратегическом развитии колледжа.</w:t>
      </w:r>
    </w:p>
    <w:bookmarkEnd w:id="2325"/>
    <w:bookmarkStart w:name="z70071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23-24 указываются сведения о росте/снижении контингента.</w:t>
      </w:r>
    </w:p>
    <w:bookmarkEnd w:id="2326"/>
    <w:bookmarkStart w:name="z70072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25-26 указываются сведения о направлении подготовки.</w:t>
      </w:r>
    </w:p>
    <w:bookmarkEnd w:id="2327"/>
    <w:bookmarkStart w:name="z70073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</w:t>
      </w:r>
    </w:p>
    <w:bookmarkEnd w:id="2328"/>
    <w:bookmarkStart w:name="z70074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сведения о наименовании организации.</w:t>
      </w:r>
    </w:p>
    <w:bookmarkEnd w:id="2329"/>
    <w:bookmarkStart w:name="z70075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указываются сведения о категории субъекта предпринимательства.</w:t>
      </w:r>
    </w:p>
    <w:bookmarkEnd w:id="2330"/>
    <w:bookmarkStart w:name="z70076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6-8 указывается форма сотрудничества.</w:t>
      </w:r>
    </w:p>
    <w:bookmarkEnd w:id="2331"/>
    <w:bookmarkStart w:name="z70077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9-18 указывается количество проведенных мероприятий в рамках сотрудничества.</w:t>
      </w:r>
    </w:p>
    <w:bookmarkEnd w:id="2332"/>
    <w:bookmarkStart w:name="z70078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указывается количество трудоустроенных выпускников.</w:t>
      </w:r>
    </w:p>
    <w:bookmarkEnd w:id="2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</w:p>
        </w:tc>
      </w:tr>
    </w:tbl>
    <w:p>
      <w:pPr>
        <w:spacing w:after="0"/>
        <w:ind w:left="0"/>
        <w:jc w:val="both"/>
      </w:pPr>
      <w:bookmarkStart w:name="z70080" w:id="233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</w:t>
      </w:r>
    </w:p>
    <w:bookmarkEnd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70081" w:id="2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оказании материальной и финансовой помощи обучающимся в рамках Постановления Правительства Республики Казахстан № 64</w:t>
      </w:r>
    </w:p>
    <w:bookmarkEnd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просвещения РК от 18.04.2023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0082" w:id="233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ОП-15</w:t>
      </w:r>
    </w:p>
    <w:bookmarkEnd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образования акиматов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января (включительно)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местных исполнительных органов на содержание школ (миллион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на фонд всеобуча (миллион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суммы расходов на содержание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выделено на фонд всеобуча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обмундирования, школьных принадлежностей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в санаторно-курортные организации и лагеря отдыха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 массовые и спортивные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в санаторно-курортные организации и лагеря отдыха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в день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области/ по городу республиканского значения, столице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 массовые и спортивные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средств (миллион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охвачено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затраты на 1 ребенка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охваченных помощью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(получатели адресной социальной помощи)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 (ниже прожиточного минимума)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8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(дети-сироты и оставшиеся без попечения родителей, проживающие в семьях)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9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категория (в результате чрезвычайных ситуации)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9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категория (иные)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092" w:id="234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70093" w:id="2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оказании материальной и финансовой помощи обучающимся в рамках</w:t>
      </w:r>
      <w:r>
        <w:br/>
      </w:r>
      <w:r>
        <w:rPr>
          <w:rFonts w:ascii="Times New Roman"/>
          <w:b/>
          <w:i w:val="false"/>
          <w:color w:val="000000"/>
        </w:rPr>
        <w:t>Постановление Правительства Республики Казахстан № 64"</w:t>
      </w:r>
      <w:r>
        <w:br/>
      </w:r>
      <w:r>
        <w:rPr>
          <w:rFonts w:ascii="Times New Roman"/>
          <w:b/>
          <w:i w:val="false"/>
          <w:color w:val="000000"/>
        </w:rPr>
        <w:t>(Индекс: № ОП-15, периодичность-годовая)</w:t>
      </w:r>
    </w:p>
    <w:bookmarkEnd w:id="2347"/>
    <w:bookmarkStart w:name="z7009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348"/>
    <w:bookmarkStart w:name="z7009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сумма бюджета местных исполнительных органов на содержание школ.</w:t>
      </w:r>
    </w:p>
    <w:bookmarkEnd w:id="2349"/>
    <w:bookmarkStart w:name="z7009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сумма, предусмотренная на Фонд Всеобуча.</w:t>
      </w:r>
    </w:p>
    <w:bookmarkEnd w:id="2350"/>
    <w:bookmarkStart w:name="z7009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% от общей суммы расходов на содержание школ.</w:t>
      </w:r>
    </w:p>
    <w:bookmarkEnd w:id="2351"/>
    <w:bookmarkStart w:name="z7009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указывается фактически выделенная сумма на Фонд Всеобуча.</w:t>
      </w:r>
    </w:p>
    <w:bookmarkEnd w:id="2352"/>
    <w:bookmarkStart w:name="z7009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6-11 указывается обеспечение питанием.</w:t>
      </w:r>
    </w:p>
    <w:bookmarkEnd w:id="2353"/>
    <w:bookmarkStart w:name="z7010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12-17 указывается предоставление обмундирования, школьных принадлежностей.</w:t>
      </w:r>
    </w:p>
    <w:bookmarkEnd w:id="2354"/>
    <w:bookmarkStart w:name="z7010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18-23 указываются путевки в санаторно-курортные организации и лагеря отдыха.</w:t>
      </w:r>
    </w:p>
    <w:bookmarkEnd w:id="2355"/>
    <w:bookmarkStart w:name="z7010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24-29 указывается финансовая помощь.</w:t>
      </w:r>
    </w:p>
    <w:bookmarkEnd w:id="2356"/>
    <w:bookmarkStart w:name="z7010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30-35 указывается культурно-массовые и спортивные мероприятия.</w:t>
      </w:r>
    </w:p>
    <w:bookmarkEnd w:id="2357"/>
    <w:bookmarkStart w:name="z7010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36-92 указывается всего детей охваченных помощью по категориям и классам.</w:t>
      </w:r>
    </w:p>
    <w:bookmarkEnd w:id="2358"/>
    <w:bookmarkStart w:name="z7010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359"/>
    <w:bookmarkStart w:name="z7010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36 = ∑ граф 37-91.</w:t>
      </w:r>
    </w:p>
    <w:bookmarkEnd w:id="23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