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d0dc" w14:textId="befd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города Астаны от 7 мая 2012 года № 25/3-V "О Правилах оказания единовременной социальной помощи отдельным 
категориям нуждающихся граждан города Астаны ко Дню Победы"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июня 2012 года № 29/4-V. Зарегистрировано Департаментом юстиции города Астаны 15 июня 2012 года № 727. Утратило силу решением маслихата города Астаны от 28 марта 2013 года № 120/14-V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28.03.2013 </w:t>
      </w:r>
      <w:r>
        <w:rPr>
          <w:rFonts w:ascii="Times New Roman"/>
          <w:b w:val="false"/>
          <w:i w:val="false"/>
          <w:color w:val="ff0000"/>
          <w:sz w:val="28"/>
        </w:rPr>
        <w:t>№ 120/14-V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мая 2012 года № 25/3-V «О Правилах оказания единовременной социальной помощи отдельным категориям нуждающихся граждан города Астаны ко Дню Победы»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ко Дню Победы (далее – Правила), утвержденные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Социальная помощь в виде денежной выплаты также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лицам, приравненным по льготам и гарантиям к участникам и инвалидам Великой Отечественной войны,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 – по 16 000 (шестнадцать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вдовам погибших в Великую Отечественную войну, лиц из числа личного состава групп самозащиты объектовых и аварийных команд местной противовоздушной обороны, вдовам погибших работников госпиталей и больниц города Ленинграда, не вступившим в повторный брак – по 6 000 (шесть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женам (мужьям) умерших инвалидов Великой Отечественной войны и приравненных к ним инвалидов, а также женам (мужьям) умерших участников войны, партизан, подпольщиков, граждан, награжденных медалью «За оборону Ленинграда» и знаком «Житель блокадного Ленинграда»,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по 6 000 (шесть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в годы Великой Отечественной войны не менее шести месяцев и не награжденным орденами и медалями бывшего Союза ССР за самоотверженный труд – по 6 000 (шесть тысяч)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