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d89b4" w14:textId="ebd8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Астаны от 29 мая 2006 года № 23-10-482п "Об установлении квоты рабочих мест в городе Астане"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24 мая 2012 года № 158-636. Зарегистрировано Департаментом юстиции города Астаны 19 июня 2012 года № 731. Утратило силу постановлением акимата города Астаны от 16 ноября 2016 года № 158-2247.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16.11.2016 </w:t>
      </w:r>
      <w:r>
        <w:rPr>
          <w:rFonts w:ascii="Times New Roman"/>
          <w:b w:val="false"/>
          <w:i w:val="false"/>
          <w:color w:val="ff0000"/>
          <w:sz w:val="28"/>
        </w:rPr>
        <w:t>№ 158-2247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статьи 1 Закона Республики Казахстан от 15 февраля 2012 года «О внесении изменений и дополнений в некоторые законодательные акты Республики Казахстан по вопросам службы пробации», подпунктами 5-5), 5-6)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мая 2006 года № 23-10-482п «Об установлении квоты рабочих мест в городе Астане» (зарегистрировано в Реестре государственной регистрации нормативных правовых актов за № 441, опубликовано в газетах «Астана хабары» от 24 июня 2006 года № 96-98, «Вечерняя Астана» от 10 июня 2006 года № 91)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«1-1. Установить работодателям города Астаны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вышеуказанное постановление пунктом 1-2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«1-2. Установить работодателям города Астаны квоту рабочих мест для несовершеннолетних выпускников интернатных организаций в размере одного процента от общей численности рабочих мест.».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занятости и социальных программ города Астаны»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