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b2749" w14:textId="54b27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5 декабря 2011 года № 79 
и в решение маслихата города Астаны от 7 декабря 2011 года № 523/75-IV 
"Об установлении базовых ставок платы за земельные участки на территории города Астаны"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4 декабря 2012 года № 83 и Решение маслихата города Астаны от 6 декабря 2012 года № 92/11-V. Зарегистрировано Департаментом юстиции города Астаны 11 января 2012 года № 762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«О местном государственном управлении и самоуправлении в Республике Казахстан»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5 декабря 2011 года № 79 и в решение маслихата города Астаны от 7 декабря 2011 года № 523/75-IV «Об установлении базовых ставок платы за земельные участки на территории города Астаны» (зарегистрировано в Реестре государственной регистрации нормативных правовых актов 26 декабря 2011 года за № 704, опубликовано в газетах «Вечерняя Астана» № 154 от 29 декабря 2011 года, «Астана ақшамы» № 150 от 29 декабря 2011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«О местном государственном управлении и самоуправлении в Республике Казахстан»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«Установить базовые ставки платы за земельные участки на территории города Астаны при их предоставлении в частную собственность под застройку или застроенные зданиями (строениями, сооружениями) и их комплексами, включая земли, предназначенные для их обслуживания, в размере 6 683 (шесть тысяч шестьсот восемьдесят три) тенге за один квадратный метр».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и решение маслихата города Астаны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0"/>
        <w:gridCol w:w="6410"/>
      </w:tblGrid>
      <w:tr>
        <w:trPr>
          <w:trHeight w:val="285" w:hRule="atLeast"/>
        </w:trPr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И. Тасмагамбетов</w:t>
            </w:r>
          </w:p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_______________Н. Мещеряков</w:t>
            </w:r>
          </w:p>
        </w:tc>
      </w:tr>
      <w:tr>
        <w:trPr>
          <w:trHeight w:val="330" w:hRule="atLeast"/>
        </w:trPr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___________________С. Есилов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