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d50c" w14:textId="1ccd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 декабря 2011 года № 4С-39-2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28 февраля 2012 года № 5С-2-2. Зарегистрировано Департаментом юстиции Акмолинской области 15 марта 2012 года № 3423.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увеличении годовых плановых назначений соответствующих бюджетных программ за счет остатков бюджетных средств 2011 года и использовании (доиспользовании) в 2012 году неиспользованных (недоиспользованных) сумм целевых трансфертов на развитие, выделенных из республиканского бюджета в 2011 году» от 20 февраля 2012 года № 241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2012 – 2014 годы» от 2 декабря 2011 года № 4С-39-2 (зарегистрировано в Реестре государственной регистрации нормативных правовых актов № 3414, опубликовано 5 января 2012 года в газете «Арка ажары», 5 января 2012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2012 – 2014 годы,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104 659 709,1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9 817 993,0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94 501 832,1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106 818 909,5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854 287,0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1 491 560,0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637 273,0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468 161,0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468 161,0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- 3 481 648,4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3 481 648,4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М.Такамбаев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70"/>
        <w:gridCol w:w="7178"/>
        <w:gridCol w:w="28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104 659 709,1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9 817 993,0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8 646 923,0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8 646 923,0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1 171 070,0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1 171 070,0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337 378,0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33 731,0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5 497,0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21 792,0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6 442,0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</w:tr>
      <w:tr>
        <w:trPr>
          <w:trHeight w:val="15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15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19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154 843,0</w:t>
            </w:r>
          </w:p>
        </w:tc>
      </w:tr>
      <w:tr>
        <w:trPr>
          <w:trHeight w:val="26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154 843,0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145 488,0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145 488,0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94 501 832,1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2 285 191,1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2 285 191,1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92 216 641,0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92 216 641,0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93"/>
        <w:gridCol w:w="714"/>
        <w:gridCol w:w="7105"/>
        <w:gridCol w:w="281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106 818 909,5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851 631,1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63 266,0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401 062,1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369 333,5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18 930,6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106 069,0</w:t>
            </w:r>
          </w:p>
        </w:tc>
      </w:tr>
      <w:tr>
        <w:trPr>
          <w:trHeight w:val="11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100 130,0</w:t>
            </w:r>
          </w:p>
        </w:tc>
      </w:tr>
      <w:tr>
        <w:trPr>
          <w:trHeight w:val="14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136 550,0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125 931,0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144 684,0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139 684,0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417 809,0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417 809,0</w:t>
            </w:r>
          </w:p>
        </w:tc>
      </w:tr>
      <w:tr>
        <w:trPr>
          <w:trHeight w:val="14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31 963,0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56 929,0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316 018,0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5 574 132,0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4 428 659,0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3 940 423,0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226 175,0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32 684,0</w:t>
            </w:r>
          </w:p>
        </w:tc>
      </w:tr>
      <w:tr>
        <w:trPr>
          <w:trHeight w:val="16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156 042,0</w:t>
            </w:r>
          </w:p>
        </w:tc>
      </w:tr>
      <w:tr>
        <w:trPr>
          <w:trHeight w:val="19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1 145 473,0</w:t>
            </w:r>
          </w:p>
        </w:tc>
      </w:tr>
      <w:tr>
        <w:trPr>
          <w:trHeight w:val="11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 за счет целевых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1 145 473,0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15 953 144,4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113 563,0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113 563,0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216 077,0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29 058,0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177 291,0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1 130 210,4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923 654,4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206 556,0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9 780 448,0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85 831,0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766 194,0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57 495,0</w:t>
            </w:r>
          </w:p>
        </w:tc>
      </w:tr>
      <w:tr>
        <w:trPr>
          <w:trHeight w:val="11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54 800,0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653 199,0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13 615,0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143 908,0</w:t>
            </w:r>
          </w:p>
        </w:tc>
      </w:tr>
      <w:tr>
        <w:trPr>
          <w:trHeight w:val="12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83 565,0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4 300 389,8</w:t>
            </w:r>
          </w:p>
        </w:tc>
      </w:tr>
      <w:tr>
        <w:trPr>
          <w:trHeight w:val="14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1 123 275,0</w:t>
            </w:r>
          </w:p>
        </w:tc>
      </w:tr>
      <w:tr>
        <w:trPr>
          <w:trHeight w:val="24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330 853,0</w:t>
            </w:r>
          </w:p>
        </w:tc>
      </w:tr>
      <w:tr>
        <w:trPr>
          <w:trHeight w:val="15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0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42 015,0</w:t>
            </w:r>
          </w:p>
        </w:tc>
      </w:tr>
      <w:tr>
        <w:trPr>
          <w:trHeight w:val="21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512 772,0</w:t>
            </w:r>
          </w:p>
        </w:tc>
      </w:tr>
      <w:tr>
        <w:trPr>
          <w:trHeight w:val="20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54 263,0</w:t>
            </w:r>
          </w:p>
        </w:tc>
      </w:tr>
      <w:tr>
        <w:trPr>
          <w:trHeight w:val="20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143 395,0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526 533,0</w:t>
            </w:r>
          </w:p>
        </w:tc>
      </w:tr>
      <w:tr>
        <w:trPr>
          <w:trHeight w:val="13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830 415,2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4 712 846,0</w:t>
            </w:r>
          </w:p>
        </w:tc>
      </w:tr>
      <w:tr>
        <w:trPr>
          <w:trHeight w:val="15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2 551 865,0</w:t>
            </w:r>
          </w:p>
        </w:tc>
      </w:tr>
      <w:tr>
        <w:trPr>
          <w:trHeight w:val="15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2 140 981,0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17 778 226,8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16 606 054,9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92 692,0</w:t>
            </w:r>
          </w:p>
        </w:tc>
      </w:tr>
      <w:tr>
        <w:trPr>
          <w:trHeight w:val="19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111 695,0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442 773,0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74 573,0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106 251,0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169 906,0</w:t>
            </w:r>
          </w:p>
        </w:tc>
      </w:tr>
      <w:tr>
        <w:trPr>
          <w:trHeight w:val="19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3 121 269,0</w:t>
            </w:r>
          </w:p>
        </w:tc>
      </w:tr>
      <w:tr>
        <w:trPr>
          <w:trHeight w:val="13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7 159 858,0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904 440,0</w:t>
            </w:r>
          </w:p>
        </w:tc>
      </w:tr>
      <w:tr>
        <w:trPr>
          <w:trHeight w:val="20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13 823,0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591 513,0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5 349,0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19 434,0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103 383,0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328 502,0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157 087,0</w:t>
            </w:r>
          </w:p>
        </w:tc>
      </w:tr>
      <w:tr>
        <w:trPr>
          <w:trHeight w:val="19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29 878,0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512 072,0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1 283 115,0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36 880,0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102 703,9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293 721,0</w:t>
            </w:r>
          </w:p>
        </w:tc>
      </w:tr>
      <w:tr>
        <w:trPr>
          <w:trHeight w:val="11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701 459,0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1 172 171,9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1 172 171,9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3 289 437,8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1 811 270,9</w:t>
            </w:r>
          </w:p>
        </w:tc>
      </w:tr>
      <w:tr>
        <w:trPr>
          <w:trHeight w:val="17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71 659,0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453 189,0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156 060,0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8 446,9</w:t>
            </w:r>
          </w:p>
        </w:tc>
      </w:tr>
      <w:tr>
        <w:trPr>
          <w:trHeight w:val="16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394 306,0</w:t>
            </w:r>
          </w:p>
        </w:tc>
      </w:tr>
      <w:tr>
        <w:trPr>
          <w:trHeight w:val="15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249 126,0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50 345,0</w:t>
            </w:r>
          </w:p>
        </w:tc>
      </w:tr>
      <w:tr>
        <w:trPr>
          <w:trHeight w:val="15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379 471,0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1 471 484,9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1 424 811,9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6 682,0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16 302 177,6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7 874 073,5</w:t>
            </w:r>
          </w:p>
        </w:tc>
      </w:tr>
      <w:tr>
        <w:trPr>
          <w:trHeight w:val="18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9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358 366,5</w:t>
            </w:r>
          </w:p>
        </w:tc>
      </w:tr>
      <w:tr>
        <w:trPr>
          <w:trHeight w:val="20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3 554 620,0</w:t>
            </w:r>
          </w:p>
        </w:tc>
      </w:tr>
      <w:tr>
        <w:trPr>
          <w:trHeight w:val="15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559 400,0</w:t>
            </w:r>
          </w:p>
        </w:tc>
      </w:tr>
      <w:tr>
        <w:trPr>
          <w:trHeight w:val="17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2 815 687,0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8 392 917,1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37 563,0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453 350,0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7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6 678 688,0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832 490,0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248 424,1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142 007,0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3 539 147,0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180 217,0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20 466,0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159 751,0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1 300 360,0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34 536,0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1 151 571,0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925 889,0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38 922,0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195 266,0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188 967,1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431 195,9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64 002,0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505 079,0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96 437,0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66 317,0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318 611,0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71 689,0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31 284,0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555 913,0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266 584,0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64 329,0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812 276,0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812 276,0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812 276,0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11 195 406,1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94 612,0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1 865 907,5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62 020,0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517 907,0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643 353,5</w:t>
            </w:r>
          </w:p>
        </w:tc>
      </w:tr>
      <w:tr>
        <w:trPr>
          <w:trHeight w:val="16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за счет целевых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636 063,0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7 742 695,6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81 051,0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360 561,0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маркетинговой системы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1 528 812,0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1 853 685,0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4 118,8</w:t>
            </w:r>
          </w:p>
        </w:tc>
      </w:tr>
      <w:tr>
        <w:trPr>
          <w:trHeight w:val="15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11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179 314,0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60 050,0</w:t>
            </w:r>
          </w:p>
        </w:tc>
      </w:tr>
      <w:tr>
        <w:trPr>
          <w:trHeight w:val="22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23 489,8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32 707,0</w:t>
            </w:r>
          </w:p>
        </w:tc>
      </w:tr>
      <w:tr>
        <w:trPr>
          <w:trHeight w:val="19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69 110,0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63 287,0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63 287,0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793 190,0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793 190,0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635 714,0</w:t>
            </w:r>
          </w:p>
        </w:tc>
      </w:tr>
      <w:tr>
        <w:trPr>
          <w:trHeight w:val="15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635 714,0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483 092,2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398 630,2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43 802,0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2 929,0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351 685,2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84 462,0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4 664 870,1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4 664 870,1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41 807,0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2 664 752,0</w:t>
            </w:r>
          </w:p>
        </w:tc>
      </w:tr>
      <w:tr>
        <w:trPr>
          <w:trHeight w:val="18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1 189 911,1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1 432 725,2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194 900,0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95 996,2</w:t>
            </w:r>
          </w:p>
        </w:tc>
      </w:tr>
      <w:tr>
        <w:trPr>
          <w:trHeight w:val="20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44 293,2</w:t>
            </w:r>
          </w:p>
        </w:tc>
      </w:tr>
      <w:tr>
        <w:trPr>
          <w:trHeight w:val="24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656 490,0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78 666,0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420 400,0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245 339,0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245 339,0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24 524 776,2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24 524 776,2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21 141 739,0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2 532 057,2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650 980,0</w:t>
            </w:r>
          </w:p>
        </w:tc>
      </w:tr>
      <w:tr>
        <w:trPr>
          <w:trHeight w:val="3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854 287,0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1 491 560,0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514 400,0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514 400,0</w:t>
            </w:r>
          </w:p>
        </w:tc>
      </w:tr>
      <w:tr>
        <w:trPr>
          <w:trHeight w:val="13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194 160,0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194 160,0</w:t>
            </w:r>
          </w:p>
        </w:tc>
      </w:tr>
      <w:tr>
        <w:trPr>
          <w:trHeight w:val="11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783 000,0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283 000,0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183 000,0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637 273,0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637 273,0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637 273,0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637 273,0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468 161,0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468 161,0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468 161,0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5 661,0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-3 481 648,4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3 481 648,4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(городов областного значения)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2"/>
        <w:gridCol w:w="2678"/>
      </w:tblGrid>
      <w:tr>
        <w:trPr>
          <w:trHeight w:val="64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6 192 898,1</w:t>
            </w:r>
          </w:p>
        </w:tc>
      </w:tr>
      <w:tr>
        <w:trPr>
          <w:trHeight w:val="33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2 767 143,6</w:t>
            </w:r>
          </w:p>
        </w:tc>
      </w:tr>
      <w:tr>
        <w:trPr>
          <w:trHeight w:val="37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830 415,2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782 969,0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33 146,2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49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6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благоустройство территории стадиона в поселке Шортанды Шортандинского района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текущего ремонта городского стадиона города Акколь Аккольского района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5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</w:p>
        </w:tc>
      </w:tr>
      <w:tr>
        <w:trPr>
          <w:trHeight w:val="114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24 027,0</w:t>
            </w:r>
          </w:p>
        </w:tc>
      </w:tr>
      <w:tr>
        <w:trPr>
          <w:trHeight w:val="124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24 641,0</w:t>
            </w:r>
          </w:p>
        </w:tc>
      </w:tr>
      <w:tr>
        <w:trPr>
          <w:trHeight w:val="40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351 685,2</w:t>
            </w:r>
          </w:p>
        </w:tc>
      </w:tr>
      <w:tr>
        <w:trPr>
          <w:trHeight w:val="40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351 685,2</w:t>
            </w:r>
          </w:p>
        </w:tc>
      </w:tr>
      <w:tr>
        <w:trPr>
          <w:trHeight w:val="76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1 189 911,1</w:t>
            </w:r>
          </w:p>
        </w:tc>
      </w:tr>
      <w:tr>
        <w:trPr>
          <w:trHeight w:val="73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благоустройство, ремонт автомобильных дорог и разработку проектно-сметной документации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1 189 911,1</w:t>
            </w:r>
          </w:p>
        </w:tc>
      </w:tr>
      <w:tr>
        <w:trPr>
          <w:trHeight w:val="75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248 424,1</w:t>
            </w:r>
          </w:p>
        </w:tc>
      </w:tr>
      <w:tr>
        <w:trPr>
          <w:trHeight w:val="45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 теплоснабжения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78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173 836,0</w:t>
            </w:r>
          </w:p>
        </w:tc>
      </w:tr>
      <w:tr>
        <w:trPr>
          <w:trHeight w:val="78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техническое обследование жилого фонда и производственных объектов поселка Красногорский Есильского района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 Кокшетау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14 652,2</w:t>
            </w:r>
          </w:p>
        </w:tc>
      </w:tr>
      <w:tr>
        <w:trPr>
          <w:trHeight w:val="49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генеральных планов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55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12 350,0</w:t>
            </w:r>
          </w:p>
        </w:tc>
      </w:tr>
      <w:tr>
        <w:trPr>
          <w:trHeight w:val="51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12 350,0</w:t>
            </w:r>
          </w:p>
        </w:tc>
      </w:tr>
      <w:tr>
        <w:trPr>
          <w:trHeight w:val="43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3 425 754,5</w:t>
            </w:r>
          </w:p>
        </w:tc>
      </w:tr>
      <w:tr>
        <w:trPr>
          <w:trHeight w:val="40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3 283 747,5</w:t>
            </w:r>
          </w:p>
        </w:tc>
      </w:tr>
      <w:tr>
        <w:trPr>
          <w:trHeight w:val="43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2 140 981,0</w:t>
            </w:r>
          </w:p>
        </w:tc>
      </w:tr>
      <w:tr>
        <w:trPr>
          <w:trHeight w:val="39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559 400,0</w:t>
            </w:r>
          </w:p>
        </w:tc>
      </w:tr>
      <w:tr>
        <w:trPr>
          <w:trHeight w:val="42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91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358 366,5</w:t>
            </w:r>
          </w:p>
        </w:tc>
      </w:tr>
      <w:tr>
        <w:trPr>
          <w:trHeight w:val="840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142 007,0</w:t>
            </w:r>
          </w:p>
        </w:tc>
      </w:tr>
      <w:tr>
        <w:trPr>
          <w:trHeight w:val="495" w:hRule="atLeast"/>
        </w:trPr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