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dc9b" w14:textId="83cd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по Акмолинской области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 областного маслихата от 29 марта 2012 года № 5С-3/4. Зарегистрировано Департаментом юстиции Акмолинской области 20 апреля 2012 года № 3427.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«О налогах и других обязательных платежах в бюджет» (Налоговый кодекс)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по Акмолинской области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                     Д.Нурмулдин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А.Сагитов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
по Акмолинской области на 2012 год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Ставки платы за выбросы загрязняющих веществ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стационарных источников составляют: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4699"/>
        <w:gridCol w:w="2675"/>
        <w:gridCol w:w="3842"/>
      </w:tblGrid>
      <w:tr>
        <w:trPr>
          <w:trHeight w:val="5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тонну,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597,96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Ставки платы за выбросы загрязняющих веществ в атмосферный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 от передвижных источников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124"/>
        <w:gridCol w:w="5096"/>
      </w:tblGrid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(МРП)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3.Ставки платы за сбросы загрязняющих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составляют: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854"/>
        <w:gridCol w:w="6366"/>
      </w:tblGrid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 (МРП)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16082,4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321,6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4.Ставки платы за размещение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и потребления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6867"/>
        <w:gridCol w:w="2119"/>
        <w:gridCol w:w="1698"/>
      </w:tblGrid>
      <w:tr>
        <w:trPr>
          <w:trHeight w:val="30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 (Гбк)</w:t>
            </w:r>
          </w:p>
        </w:tc>
      </w:tr>
      <w:tr>
        <w:trPr>
          <w:trHeight w:val="135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полигонах, в накопителях,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санкционированных свалках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отведенных местах: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отходы, канализационный ил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опасности: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 в гигабеккерелях (Гбк):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0,456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