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5fff" w14:textId="58a5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апреля 2012 года № А-4/162. Зарегистрировано Департаментом юстиции Акмолинской области 2 мая 2012 года № 3431. Утратило силу постановлением акимата Акмолинской области от 15 января 2013 года № А-1/19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15.01.2013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Акмолинской области от 24.08.2012 </w:t>
      </w:r>
      <w:r>
        <w:rPr>
          <w:rFonts w:ascii="Times New Roman"/>
          <w:b w:val="false"/>
          <w:i w:val="false"/>
          <w:color w:val="000000"/>
          <w:sz w:val="28"/>
        </w:rPr>
        <w:t>№ А-10/417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Акмолинской области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Кожамжаров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а-4/162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
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Акмолинской области от 09.11.2012 </w:t>
      </w:r>
      <w:r>
        <w:rPr>
          <w:rFonts w:ascii="Times New Roman"/>
          <w:b w:val="false"/>
          <w:i w:val="false"/>
          <w:color w:val="ff0000"/>
          <w:sz w:val="28"/>
        </w:rPr>
        <w:t>№ А-12/530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21.12.2012 </w:t>
      </w:r>
      <w:r>
        <w:rPr>
          <w:rFonts w:ascii="Times New Roman"/>
          <w:b w:val="false"/>
          <w:i w:val="false"/>
          <w:color w:val="ff0000"/>
          <w:sz w:val="28"/>
        </w:rPr>
        <w:t>№ А-13/631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050"/>
        <w:gridCol w:w="1240"/>
        <w:gridCol w:w="1861"/>
        <w:gridCol w:w="1552"/>
        <w:gridCol w:w="1707"/>
      </w:tblGrid>
      <w:tr>
        <w:trPr>
          <w:trHeight w:val="16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вовоспитанников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платы в месяц (тенге)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расходов на одного 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«Одесская средняя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«Орнекская средняя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«Степногорская средняя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«Минская средняя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«Кенесская основная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«Красноборская основная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«Амангельдинская средняя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«Барапская основная школа»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имени Мичурина»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имени Айтпая Кусаинова» отдела образования Аккольского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«Аршалынская средняя школа № 1»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«Аршалынская средняя школа № 2»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«Аршалынская средняя школа № 3»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«Ижевская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«Общеобразовательная Волгодоновская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«Херсонская основная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«Начальная школа № 149»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имени Иманжусупа Кутпанулы»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«Нововладимировская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«Нововладимировская средняя школа имени Абая» отдела образования Аршалынского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«Балапан» с.Сараба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«Колутонская средняя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«Камышенская средняя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«Есильская средняя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«Ундрусская средняя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«Лозовская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«Жарсуатская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«Таволжанская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«Шиликтинская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«Урнекская начальная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«Степновская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«Бесбидаикская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«Ковыленская основная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«Джамбульская средняя школа» отдела образования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«Первомайский детский сад» при акимате Астраханского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«Петровский детский сад «Айгөлек» при акимате Астраханского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школа-лицей № 1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многопрофильная школа-гимназия № 2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6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«Мариновская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«Ново-Александровская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«Тимашевская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«Сочинская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«Сергеевская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«Ново-Самарская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«Есенгельдинская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«Поповская основная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«Родионовская основная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«Бейсхазретская основная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«Магдалиновская начальная общеобразовательная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«Ново-Мариновская основная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«Сепеевская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«Тельмановская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«Новосельская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«Борисовская средняя школа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учреждении «Адырская основная школа акимата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4 «Еркежан» при отделе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«Ясли - сад № 1 «Карлығаш» отдела образования Атбасарского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«Новодонецкая основная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«Воробьевская основная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«Гордеевская средняя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«Боярская основная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«Новокиевская основная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«Токтамысская средняя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«Тастыозекская основная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«Новобратская средняя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«Никольская средняя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«Ельтайская начальная школа»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«Ельтайская начальная школа № 1»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 - детский сад «Балдырган» города Макинска»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«Балдәурен» при отделе образования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«Айналайын» акимата Буландынского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мини–центры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«Средняя школа имени Сакена Сейфуллина поселка Бурабай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«Успеноюрьевская средняя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«Средняя школа аула Атамекен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«Средняя школа имени Абылайхана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«Первомайская средняя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«Жанаталапская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«Дмитриевская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«Озерная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«Основная школа аула Каражар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«Основная школа села Жасыл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5 города Щучинска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«Жана-Жольская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«Карабаурская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«Савинская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«Тулькулинская основная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«Лесхозовская начальная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«Сосновская начальная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«Леснохуторская начальная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«Шиелинская начальная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2 города Щучинска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«Мадениетская средняя школа имени Есмагамбета Исмаилова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«Николаевская средняя школа имени героя Советского Союза А.С.Куницы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«Урумкайская средняя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имени Досова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«Окжетпесская средняя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имени Наурызбай батыра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«Златопольская средняя школа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аула Баянбай отдела образования Бурабайского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«ОВПП Мерей»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образования «Голубой парус» в городе Щучинск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«Никсима плюс»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«Мия»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«Бобек» акимата Бурабайского района при отделе образования Бурабайского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«Ромашка» акимата Бурабайского района при отделе образования Бурабайского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«Егиндыкольская средняя школа № 1» акимата Егиндыкольского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«Коркемская основная школа» акимата Егиндыкольского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«Жанаконусская основная школа» акимата Егиндыкольского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«Буландинская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«Баймырзинская основная школа» отдела образования Енбекшильдерского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«Заураловская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«Акбулакская основная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«Советская основная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«Жаналыкская начальная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«Мамайская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«Алгинская неполная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«Валихановская начальная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«Невская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«Енбекшильдерская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«Күншуақ» при акимате Енбекшильдерского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«Улентинская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«Новомарковская средняя школа имени Балабека Жахина»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«Новодолинская средняя школа Ерейментауского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«Тимофеевкая средняя школа»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«Ажинская средняя школа Ерейментауского района Акмолинской области»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«Жанажольская средняя школа» Ерейментауского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«Павловская средняя школа»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города Ерейментау» отдела образования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1» отдела образования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«Бестогайская средняя школа» Ерейментауского района,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«Бозтальская средняя школа» отдела образования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«Куншалганская средняя школа»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«Жұлдызай» при акимате Ерейментауского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«Сурганская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«Аксайская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«Двуреченская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«Жаныспайская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«Московская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«Ковыльненская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«Свободненская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«Побединская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«Калачевская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«Мирненская основная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«Маяковская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«Бузулукская основная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г.Есиль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«Дальнянская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«Любимовская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«Ейская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«Ярославская средняя школа отдела образования Есильского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«Балдаурен» при государственном учреждении «Аппарат акима Есильского района Акмолинской области»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«Айналайын» при государственном учреждении «Аппарат акима Есильского района Акмолинской области»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«Терсаканская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«Кайрактинская основная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1»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«Островская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2» при отделе образования Жаксынского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«Дән» при Государственном учреждении «Отдел образования Жаксынского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«Айгөлек» при отделе образования Жаксынского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«Отрадненская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«Кенская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«Зерноградская основная общеобразовательная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«Фурмановская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«Львовская основная общеобразовательная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«Омурлыкская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«Тассуатская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«Баранкульская основная общеобразовательная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«Ростовская средняя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«Шойындыкольская основная общеобразовательная школа» отдела образования Жаркаинского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«Абайская средняя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«Кызылтанская средняя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«Троицкая средняя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«Уголковская основная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«Зареченская основная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«Зерендинская средняя школа № 2»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«Кенеуткульская основная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«Красиловская начальная школа» акимата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«Еленовская средняя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«Жылымдинская основная школа» отдела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«Карагайская начальная школа» акимата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«Айналайын» при отделе образования Зерендинского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«Куаныш» при акимате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«Бөбек» при отделе образования Зерендинского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«Дружбинская средняя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«Сабындинская средняя школа имени Усенова»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«Кзылтуская средняя школа» отдела образования Коргалжынского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имени Шокана Уалиханова» отдела образования Коргалжынского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«Арыктинская средняя школа» отдела образования Коргалжынского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«Жумайская основная школа»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«Спасская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«Широковская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«Дорогинская основная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«Каменская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«Бараккульская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«Побединская основная школа» акимата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«Кумдыкольская основная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«Сандыктауская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1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«Белгородская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«Жыландинская казахская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«Максимовская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«Лесная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«Петровская основная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«Васильевская основная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«Мадениетская казахско-русская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«Михайловская начальная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«Краснополянская средняя школа» отдела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сад «Ер-Тостик» при отделе образования Сандыктауского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государственном учреждении «Средняя школа №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с.Софиевка» Целиноградского районного отдела образования при аппарате акима Целиноградского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1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27 с.Оразак»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41 аула Кабанбай батыра»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43 аула Рахимжана Кошкарбаева» отдела образования Целиноградского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18 с.Косшы»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9 Целиноградского района»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«Начальная школа № 42 с. Кызылжар»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4 с. Кажымукан»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7 с. Жанажол»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39 с. Кызыл суат» Целиноградского районного отдела образования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49 аула Жана Жайнак» отдела образования Целиноградского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47 аула Сарыколь» отдела образования Целиноградского района Акмолинской области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«Балдаурен-Сан»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«ӘНЕЛ»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«Детский сад» Ақбота балабақша»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«Ақжелкен-Д»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«Детский сад Айналайын Косшы»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«Бөбек-2011»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«Балабақша» Ақ-Нұр»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«Амина-2011»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«Күнбағыс-К»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«АЙ» БАЛАБАҚШАСЫ»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«Тасбақа»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«МергенТрансСтрой-2030»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«Балауса» при акимате Целиноградского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«Шортандинская казахская средняя школа № 3»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«Степная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«Пригородная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«Кара-Адырская основная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«Октябрьская основная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«Гуляйполевская основная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«Ключевская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«Раевская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«Андреевская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«Новоселовская средняя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«Тонкерисская основная школа» отдела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«Ботакөз» при отделе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«Бобек» при отделе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 сад «Балауса» при отделе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«Гүлдер» при отделе образования Шортандинского района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«Күншуақ» при акимате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«Шұғыла» при акимате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2 «Жулдыз» отдела образования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4 «Еркемай» отдела образования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центр творчества и воспитания села Красный Яр» при отделе образования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6 «Нурай» при акимате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8 «Айгерим» при акимате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№ 10 «Алтын бала» при акимате города Кокшетау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«Детский сад «Тамерлан»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«Организация образования «Балапан»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«Little-People»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«АйМар Астана»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«Центр развития ребенка «Мир знаний»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«JSCompany»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«Нұршашу Көкше»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2 поселка Аксу» отдела образования города Степногорска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