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dc745" w14:textId="f3dc7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расположения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Акмолинской области от 26 сентября 2012 года № А-10/451. Зарегистрировано Департаментом юстиции Акмолинской области 27 сентября 2012 года № 3450. Утратило силу - постановлением акимата Акмолинской области от 28 декабря 2012 года № А-1/668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- постановлением акимата Акмолинской области от 28.12.2012 </w:t>
      </w:r>
      <w:r>
        <w:rPr>
          <w:rFonts w:ascii="Times New Roman"/>
          <w:b w:val="false"/>
          <w:i w:val="false"/>
          <w:color w:val="ff0000"/>
          <w:sz w:val="28"/>
        </w:rPr>
        <w:t>№ А-1/668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октября 2011 года «О религиозной деятельности и религиозных объединениях» акимат Акмолинской области 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 </w:t>
      </w:r>
      <w:r>
        <w:rPr>
          <w:rFonts w:ascii="Times New Roman"/>
          <w:b w:val="false"/>
          <w:i w:val="false"/>
          <w:color w:val="000000"/>
          <w:sz w:val="28"/>
        </w:rPr>
        <w:t>расположение специальных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Акмолинской области Кайнарбекова А.К.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акимата Акмолинской области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области                               К.Кожамжаров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Директор департамента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делам религий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Акмолинской области                        С.Ибраева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акимата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Акмолинской области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сентября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А-10/451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Расположение специальных стационарных помещений</w:t>
      </w:r>
      <w:r>
        <w:br/>
      </w:r>
      <w:r>
        <w:rPr>
          <w:rFonts w:ascii="Times New Roman"/>
          <w:b/>
          <w:i w:val="false"/>
          <w:color w:val="000000"/>
        </w:rPr>
        <w:t>
для распространения религиозной литературы и иных</w:t>
      </w:r>
      <w:r>
        <w:br/>
      </w:r>
      <w:r>
        <w:rPr>
          <w:rFonts w:ascii="Times New Roman"/>
          <w:b/>
          <w:i w:val="false"/>
          <w:color w:val="000000"/>
        </w:rPr>
        <w:t>
информационных материалов религиозного содержания,</w:t>
      </w:r>
      <w:r>
        <w:br/>
      </w:r>
      <w:r>
        <w:rPr>
          <w:rFonts w:ascii="Times New Roman"/>
          <w:b/>
          <w:i w:val="false"/>
          <w:color w:val="000000"/>
        </w:rPr>
        <w:t>
предметов религиозного назначения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4"/>
        <w:gridCol w:w="5933"/>
        <w:gridCol w:w="6016"/>
      </w:tblGrid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специальных стационарных помещений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специальных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стационарных помещений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Кокшетау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«Дом книг Ш. Уалиханова»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Абая, дом 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Степногорск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«Абай»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микрорайон, дом 48, офис 21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Бурабайский район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«Дом книг»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Щучинск, улица Ауезова, дом 65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книжный магазин «Мир книг»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Щучинск, улица Ауезова, дом 44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Жаксынский район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магазин «Жаксы»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Жаксы, улица Жакупова, 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Зерендинский район</w:t>
            </w:r>
          </w:p>
        </w:tc>
      </w:tr>
      <w:tr>
        <w:trPr>
          <w:trHeight w:val="30" w:hRule="atLeast"/>
        </w:trPr>
        <w:tc>
          <w:tcPr>
            <w:tcW w:w="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торговый дом «Береке»</w:t>
            </w:r>
          </w:p>
        </w:tc>
        <w:tc>
          <w:tcPr>
            <w:tcW w:w="6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Зеренда, улица Мира, 63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