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5a2e" w14:textId="c7a5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сентября 2012 года № А-11/464. Зарегистрировано Департаментом юстиции Акмолинской области 5 ноября 2012 года № 3481.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дубликатов лицензии на осуществление деятельности по производству (формуляции) пестицидов (ядохимикатов)»;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дубликатов лицензии на осуществление деятельности по реализации пестицидов (ядохимикатов)»;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дубликатов лицензии на оказание услуг по складской деятельности с выдачей зерновых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дубликатов лицензии для занятия деятельностью в области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А-11/464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«Управление сельского хозяйства Акмолинской области» (далее – услугодатель), а также через веб-портал «электронного правительства» www.e.gov.kz или веб-портал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 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бизнес–идентификационный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структурно–функциональные единицы (далее - СФЕ)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 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6"/>
    <w:bookmarkStart w:name="z7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осуществление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производству (формуляции)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пестицидов (ядохимикатов)»     </w:t>
      </w:r>
    </w:p>
    <w:bookmarkEnd w:id="9"/>
    <w:bookmarkStart w:name="z8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0"/>
        <w:gridCol w:w="2214"/>
        <w:gridCol w:w="2214"/>
        <w:gridCol w:w="2530"/>
        <w:gridCol w:w="1581"/>
        <w:gridCol w:w="2531"/>
      </w:tblGrid>
      <w:tr>
        <w:trPr>
          <w:trHeight w:val="495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465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108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оплатил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400"/>
        <w:gridCol w:w="2133"/>
        <w:gridCol w:w="2666"/>
        <w:gridCol w:w="2134"/>
        <w:gridCol w:w="2134"/>
      </w:tblGrid>
      <w:tr>
        <w:trPr>
          <w:trHeight w:val="4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«Е-лицензирование»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4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0"/>
        <w:gridCol w:w="2720"/>
        <w:gridCol w:w="2720"/>
        <w:gridCol w:w="2720"/>
        <w:gridCol w:w="2040"/>
      </w:tblGrid>
      <w:tr>
        <w:trPr>
          <w:trHeight w:val="67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79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</w:t>
            </w:r>
          </w:p>
        </w:tc>
      </w:tr>
      <w:tr>
        <w:trPr>
          <w:trHeight w:val="169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6"/>
        <w:gridCol w:w="2770"/>
        <w:gridCol w:w="3526"/>
        <w:gridCol w:w="2772"/>
      </w:tblGrid>
      <w:tr>
        <w:trPr>
          <w:trHeight w:val="67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2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осуществление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производству (формуляции)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пестицидов (ядохимикатов)»      </w:t>
      </w:r>
    </w:p>
    <w:bookmarkEnd w:id="12"/>
    <w:bookmarkStart w:name="z9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осуществление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производству (формуляции)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пестицидов (ядохимикатов)»      </w:t>
      </w:r>
    </w:p>
    <w:bookmarkEnd w:id="16"/>
    <w:bookmarkStart w:name="z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18"/>
    <w:bookmarkStart w:name="z1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А-11/464       </w:t>
      </w:r>
    </w:p>
    <w:bookmarkEnd w:id="19"/>
    <w:bookmarkStart w:name="z10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</w:t>
      </w:r>
    </w:p>
    <w:bookmarkEnd w:id="20"/>
    <w:bookmarkStart w:name="z10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10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«Управление сельского хозяйства Акмолинской области» (далее – услугодатель), а также через веб-портал «электронного правительства» www.e.gov.kz или веб-портал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 (далее – услуга),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 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бизнес–идентификационный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структурно–функциональные единицы (далее - СФЕ)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End w:id="22"/>
    <w:bookmarkStart w:name="z1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23"/>
    <w:bookmarkStart w:name="z1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 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24"/>
    <w:bookmarkStart w:name="z1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услуги.</w:t>
      </w:r>
    </w:p>
    <w:bookmarkEnd w:id="25"/>
    <w:bookmarkStart w:name="z1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26"/>
    <w:bookmarkStart w:name="z1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реализации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(ядохимикатов)»         </w:t>
      </w:r>
    </w:p>
    <w:bookmarkEnd w:id="27"/>
    <w:bookmarkStart w:name="z1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2472"/>
        <w:gridCol w:w="2164"/>
        <w:gridCol w:w="2164"/>
        <w:gridCol w:w="2164"/>
        <w:gridCol w:w="2164"/>
      </w:tblGrid>
      <w:tr>
        <w:trPr>
          <w:trHeight w:val="49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147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148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оплатил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9"/>
        <w:gridCol w:w="2052"/>
        <w:gridCol w:w="1796"/>
        <w:gridCol w:w="2823"/>
        <w:gridCol w:w="2566"/>
        <w:gridCol w:w="2054"/>
      </w:tblGrid>
      <w:tr>
        <w:trPr>
          <w:trHeight w:val="495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«Е-лицензирование»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47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85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2653"/>
        <w:gridCol w:w="2654"/>
        <w:gridCol w:w="2985"/>
        <w:gridCol w:w="2323"/>
      </w:tblGrid>
      <w:tr>
        <w:trPr>
          <w:trHeight w:val="6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169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</w:t>
            </w:r>
          </w:p>
        </w:tc>
      </w:tr>
      <w:tr>
        <w:trPr>
          <w:trHeight w:val="142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6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5"/>
        <w:gridCol w:w="2472"/>
        <w:gridCol w:w="2720"/>
        <w:gridCol w:w="3215"/>
        <w:gridCol w:w="2968"/>
      </w:tblGrid>
      <w:tr>
        <w:trPr>
          <w:trHeight w:val="675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695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  нарушениями в данных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425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35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реализации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(ядохимикатов)»          </w:t>
      </w:r>
    </w:p>
    <w:bookmarkEnd w:id="30"/>
    <w:bookmarkStart w:name="z18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 дубликатов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реализации пестицидов (ядохимикатов)»</w:t>
      </w:r>
    </w:p>
    <w:bookmarkEnd w:id="34"/>
    <w:bookmarkStart w:name="z1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1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36"/>
    <w:bookmarkStart w:name="z19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А-11/464       </w:t>
      </w:r>
    </w:p>
    <w:bookmarkEnd w:id="37"/>
    <w:bookmarkStart w:name="z19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способами)»</w:t>
      </w:r>
    </w:p>
    <w:bookmarkEnd w:id="38"/>
    <w:bookmarkStart w:name="z20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20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«Управление сельского хозяйства Акмолинской области» (далее – услугодатель), а также через веб-портал «электронного правительства» www.e.gov.kz или веб-портал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 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бизнес–идентификационный номер -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структурно–функциональные единицы (далее - СФЕ)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End w:id="40"/>
    <w:bookmarkStart w:name="z22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услуги.</w:t>
      </w:r>
    </w:p>
    <w:bookmarkEnd w:id="41"/>
    <w:bookmarkStart w:name="z2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42"/>
    <w:bookmarkStart w:name="z2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услуги.</w:t>
      </w:r>
    </w:p>
    <w:bookmarkEnd w:id="43"/>
    <w:bookmarkStart w:name="z2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44"/>
    <w:bookmarkStart w:name="z2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применению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(ядохимикатов) аэрозольными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фумигационными способами»     </w:t>
      </w:r>
    </w:p>
    <w:bookmarkEnd w:id="45"/>
    <w:bookmarkStart w:name="z2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590"/>
        <w:gridCol w:w="2266"/>
        <w:gridCol w:w="2267"/>
        <w:gridCol w:w="1619"/>
        <w:gridCol w:w="2592"/>
      </w:tblGrid>
      <w:tr>
        <w:trPr>
          <w:trHeight w:val="49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156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оплатил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2176"/>
        <w:gridCol w:w="2176"/>
        <w:gridCol w:w="3536"/>
        <w:gridCol w:w="1904"/>
        <w:gridCol w:w="1632"/>
      </w:tblGrid>
      <w:tr>
        <w:trPr>
          <w:trHeight w:val="49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«Е-лицензирование»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56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530"/>
        <w:gridCol w:w="2530"/>
        <w:gridCol w:w="2847"/>
        <w:gridCol w:w="2847"/>
      </w:tblGrid>
      <w:tr>
        <w:trPr>
          <w:trHeight w:val="675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795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</w:t>
            </w:r>
          </w:p>
        </w:tc>
      </w:tr>
      <w:tr>
        <w:trPr>
          <w:trHeight w:val="1695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 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615"/>
        <w:gridCol w:w="3138"/>
        <w:gridCol w:w="2877"/>
        <w:gridCol w:w="2617"/>
      </w:tblGrid>
      <w:tr>
        <w:trPr>
          <w:trHeight w:val="67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2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применению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(ядохимикатов) аэрозольным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фумигационным способами»     </w:t>
      </w:r>
    </w:p>
    <w:bookmarkEnd w:id="48"/>
    <w:bookmarkStart w:name="z28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применению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(ядохимикатов) аэрозольным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фумигационным способами»    </w:t>
      </w:r>
    </w:p>
    <w:bookmarkEnd w:id="52"/>
    <w:bookmarkStart w:name="z28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53"/>
    <w:bookmarkStart w:name="z2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54"/>
    <w:bookmarkStart w:name="z2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А-11/464      </w:t>
      </w:r>
    </w:p>
    <w:bookmarkEnd w:id="55"/>
    <w:bookmarkStart w:name="z29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56"/>
    <w:bookmarkStart w:name="z2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7"/>
    <w:bookmarkStart w:name="z2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«Управление сельского хозяйства Акмолинской области» (далее – услугодатель), а также через веб-портал «электронного правительства» www.e.gov.kz или веб-портал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 электронной государственной: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 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бизнес–идентификационный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структурно–функциональные единицы (далее - СФЕ)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End w:id="58"/>
    <w:bookmarkStart w:name="z48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9"/>
    <w:bookmarkStart w:name="z31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 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60"/>
    <w:bookmarkStart w:name="z4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услуги.</w:t>
      </w:r>
    </w:p>
    <w:bookmarkEnd w:id="61"/>
    <w:bookmarkStart w:name="z35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62"/>
    <w:bookmarkStart w:name="z3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по складской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выдачей зерновых расписок»     </w:t>
      </w:r>
    </w:p>
    <w:bookmarkEnd w:id="63"/>
    <w:bookmarkStart w:name="z36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530"/>
        <w:gridCol w:w="2214"/>
        <w:gridCol w:w="2214"/>
        <w:gridCol w:w="1898"/>
        <w:gridCol w:w="2531"/>
      </w:tblGrid>
      <w:tr>
        <w:trPr>
          <w:trHeight w:val="67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169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2176"/>
        <w:gridCol w:w="2176"/>
        <w:gridCol w:w="2176"/>
        <w:gridCol w:w="2176"/>
        <w:gridCol w:w="2720"/>
      </w:tblGrid>
      <w:tr>
        <w:trPr>
          <w:trHeight w:val="67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«Е-лицензирование»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3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2985"/>
        <w:gridCol w:w="2985"/>
        <w:gridCol w:w="2986"/>
        <w:gridCol w:w="2323"/>
      </w:tblGrid>
      <w:tr>
        <w:trPr>
          <w:trHeight w:val="675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795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</w:t>
            </w:r>
          </w:p>
        </w:tc>
      </w:tr>
      <w:tr>
        <w:trPr>
          <w:trHeight w:val="1695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518"/>
        <w:gridCol w:w="2770"/>
        <w:gridCol w:w="2771"/>
        <w:gridCol w:w="3275"/>
      </w:tblGrid>
      <w:tr>
        <w:trPr>
          <w:trHeight w:val="67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2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выдачей зерновых расписок»    </w:t>
      </w:r>
    </w:p>
    <w:bookmarkEnd w:id="66"/>
    <w:bookmarkStart w:name="z3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выдачей зерновых расписок»     </w:t>
      </w:r>
    </w:p>
    <w:bookmarkEnd w:id="70"/>
    <w:bookmarkStart w:name="z3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3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72"/>
    <w:bookmarkStart w:name="z3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А-11/464       </w:t>
      </w:r>
    </w:p>
    <w:bookmarkEnd w:id="73"/>
    <w:bookmarkStart w:name="z3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осуществление деятельности в области ветеринарии»</w:t>
      </w:r>
    </w:p>
    <w:bookmarkEnd w:id="74"/>
    <w:bookmarkStart w:name="z3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5"/>
    <w:bookmarkStart w:name="z3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«Управление сельского хозяйства Акмолинской области» (далее – услугодатель), а также через веб-портал «электронного правительства» www.e.gov.kz или веб-портал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занятия деятельностью в области ветеринарии»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 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бизнес–идентификационный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структурно–функциональные единицы (далее - СФЕ)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АРМ – автоматизированное рабочее место.</w:t>
      </w:r>
    </w:p>
    <w:bookmarkEnd w:id="76"/>
    <w:bookmarkStart w:name="z41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77"/>
    <w:bookmarkStart w:name="z4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 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78"/>
    <w:bookmarkStart w:name="z44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9"/>
    <w:bookmarkStart w:name="z44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0"/>
    <w:bookmarkStart w:name="z46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для занятия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 в области ветеринарии»  </w:t>
      </w:r>
    </w:p>
    <w:bookmarkEnd w:id="81"/>
    <w:bookmarkStart w:name="z46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417"/>
        <w:gridCol w:w="2418"/>
        <w:gridCol w:w="2418"/>
        <w:gridCol w:w="2116"/>
        <w:gridCol w:w="2116"/>
      </w:tblGrid>
      <w:tr>
        <w:trPr>
          <w:trHeight w:val="6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142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135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оплатил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1904"/>
        <w:gridCol w:w="2176"/>
        <w:gridCol w:w="2720"/>
        <w:gridCol w:w="2720"/>
        <w:gridCol w:w="1904"/>
      </w:tblGrid>
      <w:tr>
        <w:trPr>
          <w:trHeight w:val="6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«Е-лицензирование»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42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46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2505"/>
        <w:gridCol w:w="2863"/>
        <w:gridCol w:w="2863"/>
        <w:gridCol w:w="2506"/>
      </w:tblGrid>
      <w:tr>
        <w:trPr>
          <w:trHeight w:val="6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79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</w:t>
            </w:r>
          </w:p>
        </w:tc>
      </w:tr>
      <w:tr>
        <w:trPr>
          <w:trHeight w:val="156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72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 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1904"/>
        <w:gridCol w:w="2176"/>
        <w:gridCol w:w="2720"/>
        <w:gridCol w:w="2720"/>
        <w:gridCol w:w="1904"/>
      </w:tblGrid>
      <w:tr>
        <w:trPr>
          <w:trHeight w:val="6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«Е-лицензирование»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425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4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для занятия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 в области ветеринарии»  </w:t>
      </w:r>
    </w:p>
    <w:bookmarkEnd w:id="84"/>
    <w:bookmarkStart w:name="z46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для занятия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 в области ветеринарии»  </w:t>
      </w:r>
    </w:p>
    <w:bookmarkEnd w:id="88"/>
    <w:bookmarkStart w:name="z47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89"/>
    <w:bookmarkStart w:name="z47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