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c63f" w14:textId="716c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возмещения расходов на топливо специалистам государственных организаций здравоохранения, социального обеспечения, образования, культуры, спорта и ветеринарии, работающим и проживающим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7 декабря 2012 года № 5С-8-10. Зарегистрировано Департаментом юстиции Акмолинской области 20 декабря 2012 года № 3547. Утратило силу решением Акмолинского областного маслихата от 10 октября 2018 года № 6С-24-8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Акмолинского областного маслихата от 10.10.2018 </w:t>
      </w:r>
      <w:r>
        <w:rPr>
          <w:rFonts w:ascii="Times New Roman"/>
          <w:b w:val="false"/>
          <w:i w:val="false"/>
          <w:color w:val="ff0000"/>
          <w:sz w:val="28"/>
        </w:rPr>
        <w:t>№ 6С-24-8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34-1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возмещения расходов на топливо специалистам государственных организаций здравоохранения, социального обеспечения, образования, культуры, спорта и ветеринарии, работающим и проживающим в сельских населенных пунктах в размере 15 месячных расчетных показателей один раз в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А.Тайшытаев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Н.Дьячек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