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52b0" w14:textId="e2d5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назначения, предоставляемых в собственность или землепользование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декабря 2012 года № А-13/598 и решение Акмолинского областного маслихата от 7 декабря 2012 года № 5С-8-6. Зарегистрировано Департаментом юстиции Акмолинской области 10 января 2013 года № 3596.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минимальные размеры земельных участков сельскохозяйственного назначения, в зависимости от местных условий и особенностей использования указанных земель в Акмолинской области, предоставляемых в собственность или землепользование,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А.Тайшытаев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Н.Дьячек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А-13/598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5С-8-6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назначения, в зависимости от местных условий и особенностей использования указанных земель, предоставляемых в собственность или землепользование в Акмолинской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Акмолинской области от 26.01.2022 </w:t>
      </w:r>
      <w:r>
        <w:rPr>
          <w:rFonts w:ascii="Times New Roman"/>
          <w:b w:val="false"/>
          <w:i w:val="false"/>
          <w:color w:val="ff0000"/>
          <w:sz w:val="28"/>
        </w:rPr>
        <w:t>№ А-1/42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Акмолинского областного маслихата от 26.01.2022 № 7С-14-4 (вводится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гектарах)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городов и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Минимальные размеры земельных участков сельскохозяйственного назначения, в пределах одного административного района (города), предоставляемых в собственность или землепользование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гражданину Республики Казахстан для ведения крестьянского или фермерского хозяйства (не распространяются на участников (членов) общей долевой собственности)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негосударственному юридическому лицу Республики Казахстан без иностранного участия и его аффилированным лицам для ведения сельскохозяйственного производства (не распространяются на участников (членов) общей долевой собственности)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