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469c2" w14:textId="29469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электронных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14 декабря 2012 года № А-13/611. Зарегистрировано Департаментом юстиции Акмолинской области от 16 января 2013 года № 3610. Утратило силу постановлением акимата Акмолинской области от 3 июня 2013 года № А-5/225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Акмолинской области от 03.06.2013 № А-5/225.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«Постановка на очередь детей дошкольного возраста (до 7 лет) для направления в детские дошкольные организации»;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«Выдача справок по опеке и попечительству»;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«Выдача справок в пенсионные фонды, банки для распоряжения вкладами несовершеннолетних детей, в территориальные подразделения Комитета дорожной полиции Министерства внутренних дел Республики Казахстан для оформления наследства несовершеннолетним детям»;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«Выдача справок органов, осуществляющих функции по опеке или попечительству для оформления сделок с имуществом, принадлежащим на праве собственности несовершеннолетним детям».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«Об утверждении регламентов государственных услуг» от 19 октября 2011 года № А-9/387 (зарегистрировано в Реестре государственной регистрации нормативных правовых актов № 3408 и опубликовано в газетах «Арқа Ажары» и Акмолинская правда» 18 февраля 2012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Акмолинской области                   К.Кожамжаров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А.Жумагалиев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А-13/611     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 «Постановка на очередь детей дошкольного возраста (до 7 лет) для направления в дошкольные организации»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«Постановка на очередь детей дошкольного возраста (до 7 лет) для направления в детские дошкольные организации» (далее - услуга) оказывается отделами образования, аппаратами акима поселка, аула (села), аульного (сельского) округа Акмолинской области (далее - услугодатель), а также через центры обслуживания населения (далее – Центр), веб-портал «электронного правительства» www.e.gov.kz (далее – ПЭП).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«Постановка на очередь детей дошкольного возраста (до 7 лет) для направления в детские дошкольные организации»,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потребитель – физическое лицо, которому оказывается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веб–портал «электронного правительства»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шлюз «электронного правительства» –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электронная цифровая подпись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электронный документ – документ, в котором информация представлена в электронно–цифровой форме и удостоверена посредством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государственная база данных «Физические лица» –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ФЛ);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пользователь – субъект (потребитель, услугодатель),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региональный шлюз «электронного правительства» - подсистема шлюза «электронного правительства», предназначенная для интеграции информационных систем «электронного акимата» в рамках реализации электронных услуг (далее - РШЭП);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структурно–функциональные единицы (далее - СФЕ) перечень структурных подразделений государственных органов, учреждений или иных организаций, информационные системы, которые участвуют в процессе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информационная система центров обслуживания населения Республики Казахстан -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 (далее – ИС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единая нотариальная информационная система - это аппаратно-программный комплекс, предназначенный для автоматизации нотариальной деятельности и взаимодействия органов юстиции и нотариальных палат (далее - ЕНИС);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АРМ – автоматизированное рабочие место.</w:t>
      </w:r>
    </w:p>
    <w:bookmarkEnd w:id="4"/>
    <w:bookmarkStart w:name="z3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 электронной государственной услуги</w:t>
      </w:r>
    </w:p>
    <w:bookmarkEnd w:id="5"/>
    <w:bookmarkStart w:name="z3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услугодателя при оказании услуги через ПЭП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диаграмма № 1</w:t>
      </w:r>
      <w:r>
        <w:rPr>
          <w:rFonts w:ascii="Times New Roman"/>
          <w:b w:val="false"/>
          <w:i w:val="false"/>
          <w:color w:val="000000"/>
          <w:sz w:val="28"/>
        </w:rPr>
        <w:t>)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 с помощью ИИН и пароля (осуществляется для незарегистрированных потребителей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потребителем ИИН и пароля (процесс авторизации) на ПЭП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потребителе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ПЭПом сообщения об отказе в авторизации в связи с имеющимися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потребителем услуги, вывод на экран формы запроса для оказания услуги и заполнение потребителем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потребителем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указанным в запросе, и ИИН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удостоверение запроса для оказания услуги посредством ЭЦП потребителя и направление электронного документа (запроса) через ШЭП в АРМ РШЭП для обработки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(обработка) услугодателем соответствия приложенных потребителем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7 - формирование сообщения об отказе в запрашиваемой услуге в связи с имеющимися нарушениями в документах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получение потребителем результата услуги (направление уведомления форме электронного документа), сформированный АРМ РШЭП.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при оказании услуги через услугодателя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диаграмма № 2</w:t>
      </w:r>
      <w:r>
        <w:rPr>
          <w:rFonts w:ascii="Times New Roman"/>
          <w:b w:val="false"/>
          <w:i w:val="false"/>
          <w:color w:val="000000"/>
          <w:sz w:val="28"/>
        </w:rPr>
        <w:t>)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в АРМ РШЭП ИИН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сотрудником услугодателя услуги, вывод на экран формы запроса для оказания услуги и ввод сотрудником услугодателя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ШЭП в ГБД ФЛ о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потребителя в 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потребителя в 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сотрудником услугодателя формы запроса в части отметки о наличии документов в бумажной форме и сканирование документов, предоставленных потребителем, прикрепление их к форме запроса и удостоверение посредством ЭЦП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условие 2 – проверка (обработка) услугодателем соответствия приложенных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7 - формирование сообщения об отказе в запрашиваемой услуге в связи с имеющимися нарушениями в документах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получение потребителем результата услуги (направление уведомления в форме электронного документа)сформированной АРМ РШЭП.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Пошаговые действия и решения услугодателя при оказании услуги через АРМ ИСЦОН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диаграмма № 3</w:t>
      </w:r>
      <w:r>
        <w:rPr>
          <w:rFonts w:ascii="Times New Roman"/>
          <w:b w:val="false"/>
          <w:i w:val="false"/>
          <w:color w:val="000000"/>
          <w:sz w:val="28"/>
        </w:rPr>
        <w:t>)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оператора Центра в АРМ ИС ЦОН логина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оператором Центра услуги, вывод на экран формы запроса для оказания услуги и ввод оператором Центра данных потребителя, а также данных по доверенности представителя потребителя (при нотариально удостоверенной доверенности, при ином удостоверении доверенности-данные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ШЭП в ГБД ФЛ о данных потребителя, а также в ЕНИС – о данных доверенности представителя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потребителя в ГБД ФЛ,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потребителя в ГБД ФЛ,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оператором Центра формы запроса в части отметки о наличии документов в бумажной форме и сканирование документов, предоставленных потребителем, прикрепление их к форме запроса и удостоверение посредством ЭЦП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6 - направление электронного документа (запроса потребителя) удостоверенного (подписанного) ЭЦП оператора Центра через ШЭП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7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условие 2 – проверка (обработка) услугодателем соответствия приложенных потребителем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8 - формирование сообщения об отказе в запрашиваемой услуге в связи с имеющимися нарушениями в документах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9 – получение потребителем через оператора Центра результата услуги (направление уведомления в форме электронного документа) сформированной АРМ РШЭП.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Описание действий по заполнению форм запроса для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ввод пользователем ИИН логина и пароля для входа в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выбор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заказ услуги с помощью кнопки «Заказать услугу online»;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заполнение запроса и прикрепление необходимых документов в электронном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ИИН выбирается автоматически, по результатам регистрации пользователя в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пользователь с помощью кнопки «отправить запрос» осуществляет переход на удостоверение (подписание)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выбор регистрационного свидетельства ЭЦП пользователем;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удостоверение (подписание) запроса – пользователь с помощью кнопки «подписать» осуществляет удостоверение (подписание) запроса ЭЦП, после чего запрос передается на обработку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обработка запроса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у пользователя на экране дисплея выводится следующая информация: ИИН; номер запроса; тип услуги; статус запроса; срок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помощью кнопки «обновить статус» пользователю предоставляется возможность просмотреть результаты обработки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получении ответа на ПЭП появляется кнопка «просмотр результата».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Способ проверки потребителем статуса исполнения запроса по электронной государственной услуге: на портале «электронного правительства» в разделе «История получения услуг», а также при обращении к услугодателю или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Необходимую информацию и консультацию по оказанию услуги можно получить по телефону саll–центра: (1414).</w:t>
      </w:r>
    </w:p>
    <w:bookmarkEnd w:id="6"/>
    <w:bookmarkStart w:name="z8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 электронной государственной услуги</w:t>
      </w:r>
    </w:p>
    <w:bookmarkEnd w:id="7"/>
    <w:bookmarkStart w:name="z8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СФЕ, которые участвуют в процессе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АРМ 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ГБД ФЛ.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действий (процедур, функций, операций)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Диаграмма, отражающая взаимосвязь между логической последовательностью действий (в процессе оказания электронной государственной услуги) в соответствии с их описаниями,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Формы, шаблоны бланков в соответствии с которыми должен быть представлен результат оказания электронной государственной услуги, в том числе с указанием правил форматно-логического контроля, включая формы уведомлений, писем и напоминаний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Результаты оказания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Требования, предъявляемые к процессу оказания услуги потребителям: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Техническое условие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 у лица, которому оказывается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с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наличие у пользователя ЭЦП.</w:t>
      </w:r>
    </w:p>
    <w:bookmarkEnd w:id="8"/>
    <w:bookmarkStart w:name="z9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Регламенту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электронной государственной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«Постановка на очередь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детей дошкольного возраста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(до 7 лет) для направления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детские дошкольные организации»</w:t>
      </w:r>
    </w:p>
    <w:bookmarkEnd w:id="9"/>
    <w:bookmarkStart w:name="z9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1 функционального взаимодействия при оказании электронной государственной услуги через ПЭП (см. бумажный вариант)</w:t>
      </w:r>
    </w:p>
    <w:bookmarkEnd w:id="10"/>
    <w:bookmarkStart w:name="z9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2 функционального взаимодействия при оказании электронной государственной услуги через услугодателя (см. бумажный вариант)</w:t>
      </w:r>
    </w:p>
    <w:bookmarkEnd w:id="11"/>
    <w:bookmarkStart w:name="z9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3 функционального взаимодействия при оказании электронной государственной услуги через ЦОН (см. бумажный вариант)</w:t>
      </w:r>
    </w:p>
    <w:bookmarkEnd w:id="12"/>
    <w:bookmarkStart w:name="z10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Условные обозначения: (см. бумажный вариант)</w:t>
      </w:r>
    </w:p>
    <w:bookmarkEnd w:id="13"/>
    <w:bookmarkStart w:name="z10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Регламенту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электронной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«Постановка на очередь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детей дошкольного возраста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(до 7 лет) для направления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детские дошкольные организации»</w:t>
      </w:r>
    </w:p>
    <w:bookmarkEnd w:id="14"/>
    <w:bookmarkStart w:name="z10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 через ПЭП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9"/>
        <w:gridCol w:w="5728"/>
        <w:gridCol w:w="2506"/>
        <w:gridCol w:w="1790"/>
        <w:gridCol w:w="2507"/>
      </w:tblGrid>
      <w:tr>
        <w:trPr>
          <w:trHeight w:val="67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</w:tr>
      <w:tr>
        <w:trPr>
          <w:trHeight w:val="79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ПЭП по ИИН и пароля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потребителя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запроса, выбором потребителя ЭЦП</w:t>
            </w:r>
          </w:p>
        </w:tc>
      </w:tr>
      <w:tr>
        <w:trPr>
          <w:trHeight w:val="178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</w:tr>
      <w:tr>
        <w:trPr>
          <w:trHeight w:val="30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</w:tr>
      <w:tr>
        <w:trPr>
          <w:trHeight w:val="82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если есть нарушения в данных потребителя; 3 – если авторизация прошла успешно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если есть нарушения в данных потребителя; 5 – если нарушений нет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07"/>
        <w:gridCol w:w="2407"/>
        <w:gridCol w:w="2889"/>
        <w:gridCol w:w="2648"/>
        <w:gridCol w:w="2649"/>
      </w:tblGrid>
      <w:tr>
        <w:trPr>
          <w:trHeight w:val="675" w:hRule="atLeast"/>
        </w:trPr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</w:tr>
      <w:tr>
        <w:trPr>
          <w:trHeight w:val="795" w:hRule="atLeast"/>
        </w:trPr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потребителя ЭЦП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(подписание) посредством ЭЦП потребителя и направление запроса в АРМ РШЭП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документах потребителя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потребителем результата услуги</w:t>
            </w:r>
          </w:p>
        </w:tc>
      </w:tr>
      <w:tr>
        <w:trPr>
          <w:trHeight w:val="1785" w:hRule="atLeast"/>
        </w:trPr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выходного документа</w:t>
            </w:r>
          </w:p>
        </w:tc>
      </w:tr>
      <w:tr>
        <w:trPr>
          <w:trHeight w:val="300" w:hRule="atLeast"/>
        </w:trPr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рабочих дня</w:t>
            </w:r>
          </w:p>
        </w:tc>
      </w:tr>
      <w:tr>
        <w:trPr>
          <w:trHeight w:val="825" w:hRule="atLeast"/>
        </w:trPr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7 - если есть нарушения в данных потребителя; 8 – если нарушений нет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0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 СФЕ через услугодателя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3314"/>
        <w:gridCol w:w="2946"/>
        <w:gridCol w:w="2946"/>
        <w:gridCol w:w="3315"/>
      </w:tblGrid>
      <w:tr>
        <w:trPr>
          <w:trHeight w:val="6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Улугодатель</w:t>
            </w:r>
          </w:p>
        </w:tc>
      </w:tr>
      <w:tr>
        <w:trPr>
          <w:trHeight w:val="79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АРМ РШЭП через ИИН и пароля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сотрудником услугодателя услуги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о данных потребителя в ГБД ФЛ</w:t>
            </w:r>
          </w:p>
        </w:tc>
      </w:tr>
      <w:tr>
        <w:trPr>
          <w:trHeight w:val="169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сек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</w:tr>
      <w:tr>
        <w:trPr>
          <w:trHeight w:val="12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4–если есть нарушения; 5 – если нарушений нет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7"/>
        <w:gridCol w:w="2708"/>
        <w:gridCol w:w="2708"/>
        <w:gridCol w:w="2979"/>
        <w:gridCol w:w="2168"/>
      </w:tblGrid>
      <w:tr>
        <w:trPr>
          <w:trHeight w:val="675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</w:tr>
      <w:tr>
        <w:trPr>
          <w:trHeight w:val="795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отсутствие данных ГБД ФЛ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формы запроса с прикреплением сканированных документов и удостоверением ЭЦП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 в АРМ РШЭП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документах потребителя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потребителем результата услуги</w:t>
            </w:r>
          </w:p>
        </w:tc>
      </w:tr>
      <w:tr>
        <w:trPr>
          <w:trHeight w:val="1695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отказа.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выходного документа</w:t>
            </w:r>
          </w:p>
        </w:tc>
      </w:tr>
      <w:tr>
        <w:trPr>
          <w:trHeight w:val="30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сек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сек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рабочих дня</w:t>
            </w:r>
          </w:p>
        </w:tc>
      </w:tr>
      <w:tr>
        <w:trPr>
          <w:trHeight w:val="282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– если есть нарушения;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– если нарушений нет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0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Описание действий СФЕ через ЦОН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3183"/>
        <w:gridCol w:w="2388"/>
        <w:gridCol w:w="2388"/>
        <w:gridCol w:w="2122"/>
        <w:gridCol w:w="2389"/>
      </w:tblGrid>
      <w:tr>
        <w:trPr>
          <w:trHeight w:val="6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ИС ЦОН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ФЛ, ЕНИС</w:t>
            </w:r>
          </w:p>
        </w:tc>
      </w:tr>
      <w:tr>
        <w:trPr>
          <w:trHeight w:val="7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(процесса, процедуры, операции) и их описание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оператор Центра по логину и паролю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в ГБД ФЛ, ЕНИС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 невозможности получения данных в связи с отсутствием данных потребителя</w:t>
            </w:r>
          </w:p>
        </w:tc>
      </w:tr>
      <w:tr>
        <w:trPr>
          <w:trHeight w:val="17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</w:tr>
      <w:tr>
        <w:trPr>
          <w:trHeight w:val="8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если есть нарушения в данных потребителя;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если нарушений нет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0"/>
        <w:gridCol w:w="2826"/>
        <w:gridCol w:w="3109"/>
        <w:gridCol w:w="2543"/>
        <w:gridCol w:w="2262"/>
      </w:tblGrid>
      <w:tr>
        <w:trPr>
          <w:trHeight w:val="675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</w:tr>
      <w:tr>
        <w:trPr>
          <w:trHeight w:val="795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запроса с прикрепление к форме запроса необходимых документов и удостоверение ЭЦП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документа удостоверенного (подписанного) ЭЦП в АРМ РШЭП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услуге в связи с имеющимися нарушениями в документах потребителя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потребителем результата услуги</w:t>
            </w:r>
          </w:p>
        </w:tc>
      </w:tr>
      <w:tr>
        <w:trPr>
          <w:trHeight w:val="1455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выходного документа</w:t>
            </w:r>
          </w:p>
        </w:tc>
      </w:tr>
      <w:tr>
        <w:trPr>
          <w:trHeight w:val="30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рабочих дня</w:t>
            </w:r>
          </w:p>
        </w:tc>
      </w:tr>
      <w:tr>
        <w:trPr>
          <w:trHeight w:val="825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если есть нарушения;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– если нарушений нет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0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Регламенту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электронной государственной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«Постановка на очередь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детей дошкольного возраста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 7 лет) для направления 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детские дошкольные организации» </w:t>
      </w:r>
    </w:p>
    <w:bookmarkEnd w:id="18"/>
    <w:bookmarkStart w:name="z10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Экранная форма заявления на электронную государственную услугу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8724900" cy="152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249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Начальнику _____________ районного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образования, физической культуры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Акиму аульного (сельского)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проживающего по адресу: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тел.________________________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поставить на очередь для получения места в дошкольной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 № ______________, моего ребенка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дата рождения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Прилагаю документы, подтверждающие право на первоочередное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направление в дошкольную организацию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работы родителей: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матери -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отца -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Подпись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8597900" cy="321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97900" cy="321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0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Регламенту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электронной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«Регистрация детей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дошкольного возраста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(до 7 лет) для направления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детские дошкольные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Казахстан»    </w:t>
      </w:r>
    </w:p>
    <w:bookmarkEnd w:id="20"/>
    <w:bookmarkStart w:name="z10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Выходная форма положительного ответа (направление в ДДО) на электронную государственную услугу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8597900" cy="172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9790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Отдел образования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Акимат аульного (сельского)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НАПРАВЛЕНИЕ 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для зачисления ребенка в дошкольную организацию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 районный отдел образования, физической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культуры и спорта _________ направляет в дошкольную организацию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_________, расположенную по адресу: г. ___________, ул.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Фамилия, имя, отчество ребенка:________________________________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рождения: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Домашний адрес ребенка: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Направление должно быть представлено в дошкольную организацию в течение 5 дней со дня ее выдачи.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Направление выдано «_______»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/ФИО/ Начальника отдела образования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Печать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610600" cy="270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106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0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уведомления о регистрации ребенка дошкольного возраста для направления в дошкольную организацию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Уведомление о регистрации ребенка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уведомление выдано__________________________________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(ФИО родителя)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том, что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(ФИО ребенка)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Поставлен(а) на очередь в «Журнале регистрации детей дошкольного возраста для направления в дошкольные организации»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 № ________, от «_____» _______________20____года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Потребители, стоящие в очереди на получение места в дошкольную организацию имеют возможность осуществлять контроль продвижения своей очередности в соответствии с графиком работы (отдела, акимата), а также через электронный портал.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(специалист отдела образования)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</w:t>
      </w:r>
    </w:p>
    <w:bookmarkStart w:name="z11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Выходная форма отрицательного ответа (отказ) на электронную государственную услугу</w:t>
      </w:r>
    </w:p>
    <w:bookmarkEnd w:id="23"/>
    <w:p>
      <w:pPr>
        <w:spacing w:after="0"/>
        <w:ind w:left="0"/>
        <w:jc w:val="both"/>
      </w:pPr>
      <w:r>
        <w:drawing>
          <wp:inline distT="0" distB="0" distL="0" distR="0">
            <wp:extent cx="8661400" cy="154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6140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Уважаемый(ая) _____________, уведомляем Вас о том, что Вам отказано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(ФИО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выдаче направления Вашему ребенку (ФИО ребенка) в детскую дошкольную организацию.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Причина отказа: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(ФИО)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712200" cy="278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7122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1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 к Регламенту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электронной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«Постановка на очередь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детей дошкольного возраста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(до 7 лет) для направления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детские дошкольные организации»</w:t>
      </w:r>
    </w:p>
    <w:bookmarkEnd w:id="24"/>
    <w:bookmarkStart w:name="z11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анкеты для определения показателей электронной государственной услуги: «качество» и «доступность»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услуги)</w:t>
      </w:r>
    </w:p>
    <w:bookmarkStart w:name="z11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End w:id="26"/>
    <w:bookmarkStart w:name="z12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А-13/611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7"/>
    <w:bookmarkStart w:name="z12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 «Выдача справок по опеке и попечительству»</w:t>
      </w:r>
    </w:p>
    <w:bookmarkEnd w:id="28"/>
    <w:bookmarkStart w:name="z12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9"/>
    <w:bookmarkStart w:name="z12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«Выдача справок по опеке и попечительству» (далее - услуга) оказывается отделами образования Акмолинской области через центры обслуживания населения (далее – Центр), а также через веб-портал «электронного правительства» www.e.gov.kz (далее - ПЭП).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доступности государственных услуг жителям отдаленных населенных пунктов допускается оказание государственных услуг через Мобильные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справок по опеке и попечительству»,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потребитель – физическое лицо, которому оказывается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веб–портал «электронного правительства»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шлюз «электронного правительства» –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электронная цифровая подпись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электронный документ – документ, в котором информация представлена в электронно–цифровой форме и удостоверена посредством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государственная база данных «Физические лица» –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ФЛ);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пользователь – субъект (потребитель, услугодатель),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региональный шлюз «электронного правительства» - подсистема шлюза «электронного правительства», предназначенная для интеграции информационных систем «электронного акимата» в рамках реализации электронных услуг (далее - РШЭП);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структурно–функциональные единицы (далее - СФЕ) перечень структурных подразделений государственных органов, учреждений или иных организаций, информационные системы, которые участвуют в процессе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информационная система центров обслуживания населения Республики Казахстан -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 (далее – ИС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единая нотариальная информационная система - это аппаратно-программный комплекс, предназначенный для автоматизации нотариальной деятельности и взаимодействия органов юстиции и нотариальных палат (далее - ЕНИС);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АРМ – автоматизированное рабочие место.</w:t>
      </w:r>
    </w:p>
    <w:bookmarkEnd w:id="30"/>
    <w:bookmarkStart w:name="z14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 электронной государственной услуги</w:t>
      </w:r>
    </w:p>
    <w:bookmarkEnd w:id="31"/>
    <w:bookmarkStart w:name="z1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услугодателя при оказании услуги через ПЭП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диаграмма № 1</w:t>
      </w:r>
      <w:r>
        <w:rPr>
          <w:rFonts w:ascii="Times New Roman"/>
          <w:b w:val="false"/>
          <w:i w:val="false"/>
          <w:color w:val="000000"/>
          <w:sz w:val="28"/>
        </w:rPr>
        <w:t>)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 с помощью ИИН и пароля (осуществляется для незарегистрированных потребителей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потребителем ИИН и пароля (процесс авторизации) на ПЭП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потребителе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ПЭПом сообщения об отказе в авторизации в связи с имеющимися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потребителем услуги, вывод на экран формы запроса для оказания услуги и заполнение потребителем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потребителем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указанным в запросе, и ИИН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удостоверение запроса для оказания услуги посредством ЭЦП потребителя и направление электронного документа (запроса) через ШЭП в АРМ РШЭП для обработки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(обработка) услугодателем соответствия приложенных потребителем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7 - формирование сообщения об отказе в запрашиваемой услуге в связи с имеющимися нарушениями в документах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получение потребителем результата услуги (справки в форме электронного документа), сформированный АРМ РШЭП.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услугодателя при оказании услуги через АРМ ИС ЦОН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диаграмма № 2</w:t>
      </w:r>
      <w:r>
        <w:rPr>
          <w:rFonts w:ascii="Times New Roman"/>
          <w:b w:val="false"/>
          <w:i w:val="false"/>
          <w:color w:val="000000"/>
          <w:sz w:val="28"/>
        </w:rPr>
        <w:t>)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оператора Центра в АРМ ИС ЦОН логина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оператором Центра услуги, вывод на экран формы запроса для оказания услуги и ввод оператором Центра данных потребителя, а также данных по доверенности представителя потребителя (при нотариально удостоверенной доверенности, при ином удостоверении доверенности-данные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ШЭП в ГБД ФЛ о данных потребителя, а также в ЕНИС – о данных доверенности представителя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потребителя в ГБД ФЛ,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потребителя в ГБД ФЛ,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оператором Центра формы запроса в части отметки о наличии документов в бумажной форме и сканирование документов, предоставленных потребителем, прикрепление их к форме запроса и удостоверение посредством ЭЦП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6 - направление электронного документа (запроса потребителя) удостоверенного (подписанного) ЭЦП оператора Центра через ШЭП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7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условие 2 – проверка (обработка) услугодателем соответствия приложенных потребителем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8 - формирование сообщения об отказе в запрашиваемой услуге в связи с имеющимися нарушениями в документах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9 – получение потребителем через оператора Центра результата услуги (справки).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действий по заполнению форм запроса для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ввод пользователем ИИН логина и пароля для входа в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выбор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заказ услуги с помощью кнопки «Заказать услугу online»;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заполнение запроса и прикрепление необходимых документов в электронном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ИИН выбирается автоматически, по результатам регистрации пользователя в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пользователь с помощью кнопки «отправить запрос» осуществляет переход на удостоверение (подписание)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выбор регистрационного свидетельства ЭЦП пользователем;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удостоверение (подписание) запроса – пользователь с помощью кнопки «подписать» осуществляет удостоверение (подписание) запроса ЭЦП, после чего запрос передается на обработку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обработка запроса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у пользователя на экране дисплея выводится следующая информация: ИИН; номер запроса; тип услуги; статус запроса; срок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помощью кнопки «обновить статус» пользователю предоставляется возможность просмотреть результаты обработки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получении ответа на ПЭП появляется кнопка «просмотр результата».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Способ проверки потребителем статуса исполнения запроса по электронной государственной услуге: на ПЭП в разделе «История получения услуг», а также при обращении в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Необходимую информацию и консультацию по оказанию услуги можно получить по телефону саll–центра: (1414).</w:t>
      </w:r>
    </w:p>
    <w:bookmarkEnd w:id="32"/>
    <w:bookmarkStart w:name="z18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 электронной государственной услуги</w:t>
      </w:r>
    </w:p>
    <w:bookmarkEnd w:id="33"/>
    <w:bookmarkStart w:name="z18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СФЕ, которые участвуют в процессе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АРМ 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ГБД ФЛ.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действий (процедур, функций, операций)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Диаграмма, отражающая взаимосвязь между логической последовательностью действий (в процессе оказания электронной государственной услуги) в соответствии с их описаниями,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Результаты оказания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Требования, предъявляемые к процессу оказания услуги потребителям: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Техническое условие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 у лица, которому оказывается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с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наличие пользователя ЭЦП.</w:t>
      </w:r>
    </w:p>
    <w:bookmarkEnd w:id="34"/>
    <w:bookmarkStart w:name="z19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Регламенту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«Выдача справок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опеке и попечительству»  </w:t>
      </w:r>
    </w:p>
    <w:bookmarkEnd w:id="35"/>
    <w:bookmarkStart w:name="z19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1 функционального взаимодействия при оказании электронной государственной услуги через ПЭП (см. бумажный вариант)</w:t>
      </w:r>
    </w:p>
    <w:bookmarkEnd w:id="36"/>
    <w:bookmarkStart w:name="z19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2 функционального взаимодействия при оказании электронной государственной услуги через ЦОН (см. бумажный вариант)</w:t>
      </w:r>
    </w:p>
    <w:bookmarkEnd w:id="37"/>
    <w:bookmarkStart w:name="z19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Условные обозначения: (см. бумажный вариант)</w:t>
      </w:r>
    </w:p>
    <w:bookmarkEnd w:id="38"/>
    <w:bookmarkStart w:name="z20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Регламенту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«Выдача справок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опеке и попечительству»  </w:t>
      </w:r>
    </w:p>
    <w:bookmarkEnd w:id="39"/>
    <w:bookmarkStart w:name="z20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 через ПЭП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"/>
        <w:gridCol w:w="4483"/>
        <w:gridCol w:w="2241"/>
        <w:gridCol w:w="2802"/>
        <w:gridCol w:w="3083"/>
      </w:tblGrid>
      <w:tr>
        <w:trPr>
          <w:trHeight w:val="67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</w:tr>
      <w:tr>
        <w:trPr>
          <w:trHeight w:val="79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ПЭП по ИИН и пароля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потребителя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запроса, выбором потребителя ЭЦП</w:t>
            </w:r>
          </w:p>
        </w:tc>
      </w:tr>
      <w:tr>
        <w:trPr>
          <w:trHeight w:val="178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</w:tr>
      <w:tr>
        <w:trPr>
          <w:trHeight w:val="30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</w:tr>
      <w:tr>
        <w:trPr>
          <w:trHeight w:val="82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если есть нарушения в данных потребителя;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если авторизация прошла успешно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если есть нарушения в данных потребителя;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если нарушений нет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8"/>
        <w:gridCol w:w="2387"/>
        <w:gridCol w:w="2388"/>
        <w:gridCol w:w="2653"/>
        <w:gridCol w:w="2654"/>
      </w:tblGrid>
      <w:tr>
        <w:trPr>
          <w:trHeight w:val="390" w:hRule="atLeast"/>
        </w:trPr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</w:tr>
      <w:tr>
        <w:trPr>
          <w:trHeight w:val="795" w:hRule="atLeast"/>
        </w:trPr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потребителя ЭЦП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(подписание) посредством ЭЦП потребителя и направление запроса в АРМ РШЭП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документах потребителя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потребителем результата услуги</w:t>
            </w:r>
          </w:p>
        </w:tc>
      </w:tr>
      <w:tr>
        <w:trPr>
          <w:trHeight w:val="1785" w:hRule="atLeast"/>
        </w:trPr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запроса.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выходного документа</w:t>
            </w:r>
          </w:p>
        </w:tc>
      </w:tr>
      <w:tr>
        <w:trPr>
          <w:trHeight w:val="300" w:hRule="atLeast"/>
        </w:trPr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дней</w:t>
            </w:r>
          </w:p>
        </w:tc>
      </w:tr>
      <w:tr>
        <w:trPr>
          <w:trHeight w:val="825" w:hRule="atLeast"/>
        </w:trPr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7 - если есть нарушения в данных потребителя;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– если нарушений нет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0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 СФЕ через ЦОН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"/>
        <w:gridCol w:w="4549"/>
        <w:gridCol w:w="1769"/>
        <w:gridCol w:w="1769"/>
        <w:gridCol w:w="2022"/>
        <w:gridCol w:w="2528"/>
      </w:tblGrid>
      <w:tr>
        <w:trPr>
          <w:trHeight w:val="465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ИС ЦОН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ФЛ, ЕНИС</w:t>
            </w:r>
          </w:p>
        </w:tc>
      </w:tr>
      <w:tr>
        <w:trPr>
          <w:trHeight w:val="795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оператор Центра по логину и паролю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в ГБД ФЛ, ЕНИС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 невозможности получения данных в связи с отсутствием данных потребителя</w:t>
            </w:r>
          </w:p>
        </w:tc>
      </w:tr>
      <w:tr>
        <w:trPr>
          <w:trHeight w:val="168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</w:tr>
      <w:tr>
        <w:trPr>
          <w:trHeight w:val="30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</w:tr>
      <w:tr>
        <w:trPr>
          <w:trHeight w:val="825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если есть нарушения в данных потребителя;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если нарушений нет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8"/>
        <w:gridCol w:w="2721"/>
        <w:gridCol w:w="3023"/>
        <w:gridCol w:w="2721"/>
        <w:gridCol w:w="2117"/>
      </w:tblGrid>
      <w:tr>
        <w:trPr>
          <w:trHeight w:val="315" w:hRule="atLeast"/>
        </w:trPr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</w:tr>
      <w:tr>
        <w:trPr>
          <w:trHeight w:val="795" w:hRule="atLeast"/>
        </w:trPr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запроса с прикрепление к форме запроса необходимых документов и удостоверение ЭЦП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документа удостоверенного (подписанного) ЭЦП в АРМ РШЭП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услуге в связи с имеющимися нарушениями в документах потребителя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потребителем результата услуги</w:t>
            </w:r>
          </w:p>
        </w:tc>
      </w:tr>
      <w:tr>
        <w:trPr>
          <w:trHeight w:val="1680" w:hRule="atLeast"/>
        </w:trPr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выходного документа</w:t>
            </w:r>
          </w:p>
        </w:tc>
      </w:tr>
      <w:tr>
        <w:trPr>
          <w:trHeight w:val="300" w:hRule="atLeast"/>
        </w:trPr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дней</w:t>
            </w:r>
          </w:p>
        </w:tc>
      </w:tr>
      <w:tr>
        <w:trPr>
          <w:trHeight w:val="825" w:hRule="atLeast"/>
        </w:trPr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если есть нарушения;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– если нарушений нет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0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Регламенту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«Выдача справок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опеке и попечительству»  </w:t>
      </w:r>
    </w:p>
    <w:bookmarkEnd w:id="42"/>
    <w:bookmarkStart w:name="z20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анкеты для определения показателей электронной государственной услуги: «качество» и «доступность»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услуги)</w:t>
      </w:r>
    </w:p>
    <w:bookmarkStart w:name="z20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End w:id="44"/>
    <w:bookmarkStart w:name="z21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А-13/611      </w:t>
      </w:r>
    </w:p>
    <w:bookmarkEnd w:id="45"/>
    <w:bookmarkStart w:name="z214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 «Выдача справок в пенсионные фонды, банки для распоряжения вкладами несовершеннолетних детей, в территориальные подразделения Комитета дорожной полиции Министерства внутренних дел Республики Казахстан для оформления наследства несовершеннолетним детям»</w:t>
      </w:r>
    </w:p>
    <w:bookmarkEnd w:id="46"/>
    <w:bookmarkStart w:name="z21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7"/>
    <w:bookmarkStart w:name="z21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«Выдача справок в пенсионные фонды, банки для распоряжения вкладами несовершеннолетних детей, в территориальные подразделения Комитета дорожной полиции Министерства внутренних дел Республики Казахстан для оформления наследства несовершеннолетним детям» (далее – услуга) оказывается отделами образования Акмолинской области через Центры обслуживания населения (далее – Центр), а также через веб-портал «электронного правительства» www.e.gov.kz (далее - ПЭП)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доступности государственных услуг жителям отдаленных населенных пунктов допускается оказание государственных услуг через Мобильные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справок в пенсионные фонды, банки для распоряжения вкладами несовершеннолетних детей, в территориальные подразделения Комитета дорожной полиции Министерства внутренних дел Республики Казахстан для оформления наследства несовершеннолетним детям»,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потребитель – физическое лицо, которому оказывается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веб–портал «электронного правительства»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шлюз «электронного правительства» –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электронная цифровая подпись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электронный документ – документ, в котором информация представлена в электронно–цифровой форме и удостоверена посредством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государственная база данных «Физические лица» –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ФЛ);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пользователь – субъект (потребитель, услугодатель),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региональный шлюз «электронного правительства» - подсистема шлюза «электронного правительства», предназначенная для интеграции информационных систем «электронного акимата» в рамках реализации электронных услуг (далее - РШЭП);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структурно–функциональные единицы (далее - СФЕ) перечень структурных подразделений государственных органов, учреждений или иных организаций, информационные системы, которые участвуют в процессе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информационная система центров обслуживания населения Республики Казахстан -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 (далее – ИС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единая нотариальная информационная система - это аппаратно-программный комплекс, предназначенный для автоматизации нотариальной деятельности и взаимодействия органов юстиции и нотариальных палат (далее - ЕНИС);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АРМ – автоматизированное рабочие место.</w:t>
      </w:r>
    </w:p>
    <w:bookmarkEnd w:id="48"/>
    <w:bookmarkStart w:name="z23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 электронной государственной услуги</w:t>
      </w:r>
    </w:p>
    <w:bookmarkEnd w:id="49"/>
    <w:bookmarkStart w:name="z23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услугодателя при оказании услуги через ПЭП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диаграмма № 1</w:t>
      </w:r>
      <w:r>
        <w:rPr>
          <w:rFonts w:ascii="Times New Roman"/>
          <w:b w:val="false"/>
          <w:i w:val="false"/>
          <w:color w:val="000000"/>
          <w:sz w:val="28"/>
        </w:rPr>
        <w:t>)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 с помощью ИИН и пароля (осуществляется для незарегистрированных потребителей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потребителем ИИН и пароля (процесс авторизации) на ПЭП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потребителе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ПЭПом сообщения об отказе в авторизации в связи с имеющимися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потребителем услуги, вывод на экран формы запроса для оказания услуги и заполнение потребителем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потребителем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указанным в запросе, и ИИН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удостоверение запроса для оказания услуги посредством ЭЦП потребителя и направление электронного документа (запроса) через ШЭП в АРМ РШЭП для обработки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(обработка) услугодателем соответствия приложенных потребителем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7 - формирование сообщения об отказе в запрашиваемой услуге в связи с имеющимися нарушениями в документах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получение потребителем результата услуги (справки в форме электронного документа), сформированный АРМ РШЭП.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услугодателя при оказании услуги через АРМ ИС ЦОН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диаграмма № 2</w:t>
      </w:r>
      <w:r>
        <w:rPr>
          <w:rFonts w:ascii="Times New Roman"/>
          <w:b w:val="false"/>
          <w:i w:val="false"/>
          <w:color w:val="000000"/>
          <w:sz w:val="28"/>
        </w:rPr>
        <w:t>)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оператора Центра в АРМ ИС ЦОН логина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оператором Центра услуги, вывод на экран формы запроса для оказания услуги и ввод оператором Центра данных потребителя, а также данных по доверенности представителя потребителя (при нотариально удостоверенной доверенности, при ином удостоверении доверенности-данные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ШЭП в ГБД ФЛ о данных потребителя, а также в ЕНИС – о данных доверенности представителя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потребителя в ГБД ФЛ,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потребителя в ГБД ФЛ,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оператором Центра формы запроса в части отметки о наличии документов в бумажной форме и сканирование документов, предоставленных потребителем, прикрепление их к форме запроса и удостоверение посредством ЭЦП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6 - направление электронного документа (запроса потребителя) удостоверенного (подписанного) ЭЦП оператора Центра через ШЭП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7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условие 2 – проверка (обработка) услугодателем соответствия приложенных потребителем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8 - формирование сообщения об отказе в запрашиваемой услуге в связи с имеющимися нарушениями в документах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9 – получение потребителем через оператора Центра результата услуги (справки).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действий по заполнению форм запроса для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ввод пользователем ИИН логина и пароля для входа в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выбор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заказ услуги с помощью кнопки «Заказать услугу online»;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заполнение запроса и прикрепление необходимых документов в электронном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ИИН выбирается автоматически, по результатам регистрации пользователя в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пользователь с помощью кнопки «отправить запрос» осуществляет переход на удостоверение (подписание)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выбор регистрационного свидетельства ЭЦП пользователем;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удостоверение (подписание) запроса – пользователь с помощью кнопки «подписать» осуществляет удостоверение (подписание) запроса ЭЦП, после чего запрос передается на обработку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обработка запроса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у пользователя на экране дисплея выводится следующая информация: ИИН; номер запроса; тип услуги; статус запроса; срок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помощью кнопки «обновить статус» пользователю предоставляется возможность просмотреть результаты обработки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получении ответа на ПЭП появляется кнопка «просмотр результата».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Способ проверки потребителем статуса исполнения запроса по электронной государственной услуге: на ПЭП в разделе «История получения услуг», а также при обращении в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Необходимую информацию и консультацию по оказанию услуги можно получить по телефону саll–центра: (1414).</w:t>
      </w:r>
    </w:p>
    <w:bookmarkEnd w:id="50"/>
    <w:bookmarkStart w:name="z274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 электронной государственной услуги</w:t>
      </w:r>
    </w:p>
    <w:bookmarkEnd w:id="51"/>
    <w:bookmarkStart w:name="z27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СФЕ, которые участвуют в процессе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Оператора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АРМ 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ГБД ФЛ.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действий (процедур, функций, операций)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Диаграмма, отражающая взаимосвязь между логической последовательностью действий (в процессе оказания электронной государственной услуги) в соответствии с их описаниями,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Результаты оказания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Требования, предъявляемые к процессу оказания услуги потребителям: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Техническое условие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 у лица, которому оказывается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с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наличие пользователя ЭЦП.</w:t>
      </w:r>
    </w:p>
    <w:bookmarkEnd w:id="52"/>
    <w:bookmarkStart w:name="z28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Регламенту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«Выдача справок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пенсионные фонды, банки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распоряжения вкладами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несовершеннолетних детей,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территориальные подразделения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дорожной полиции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оформления наследства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несовершеннолетним детям»</w:t>
      </w:r>
    </w:p>
    <w:bookmarkEnd w:id="53"/>
    <w:bookmarkStart w:name="z289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1 функционального взаимодействия при оказании электронной государственной услуги через ПЭП (см. бумажный вариант)</w:t>
      </w:r>
    </w:p>
    <w:bookmarkEnd w:id="54"/>
    <w:bookmarkStart w:name="z290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2 функционального взаимодействия при оказании электронной государственной услуги через Центры (см. бумажный вариант)</w:t>
      </w:r>
    </w:p>
    <w:bookmarkEnd w:id="55"/>
    <w:bookmarkStart w:name="z291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Условные обозначения: (см. бумажный вариант)</w:t>
      </w:r>
    </w:p>
    <w:bookmarkEnd w:id="56"/>
    <w:bookmarkStart w:name="z29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Регламенту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электронной государственной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«Выдача справок 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пенсионные фонды, территориальные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подразделения Комитета дорожной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полиции Министерства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дел Республики Казахстан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оформления наследства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несовершеннолетним детям»  </w:t>
      </w:r>
    </w:p>
    <w:bookmarkEnd w:id="57"/>
    <w:bookmarkStart w:name="z29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 через ПЭП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"/>
        <w:gridCol w:w="4980"/>
        <w:gridCol w:w="2636"/>
        <w:gridCol w:w="2344"/>
        <w:gridCol w:w="2637"/>
      </w:tblGrid>
      <w:tr>
        <w:trPr>
          <w:trHeight w:val="5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</w:tr>
      <w:tr>
        <w:trPr>
          <w:trHeight w:val="79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ПЭП по ИИН и пароля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потребителя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запроса, выбором потребителя ЭЦП</w:t>
            </w:r>
          </w:p>
        </w:tc>
      </w:tr>
      <w:tr>
        <w:trPr>
          <w:trHeight w:val="17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</w:tr>
      <w:tr>
        <w:trPr>
          <w:trHeight w:val="8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если есть нарушения в данных потребителя; 3 – если авторизация прошла успешно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если есть нарушения в данных потребителя; 5 – если нарушений нет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7"/>
        <w:gridCol w:w="2122"/>
        <w:gridCol w:w="3184"/>
        <w:gridCol w:w="2918"/>
        <w:gridCol w:w="2389"/>
      </w:tblGrid>
      <w:tr>
        <w:trPr>
          <w:trHeight w:val="21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525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</w:tr>
      <w:tr>
        <w:trPr>
          <w:trHeight w:val="795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потребителя ЭЦП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(подписание) посредством ЭЦП потребителя и направление запроса в АРМ РШЭП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документах потребителя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потребителем результата услуги</w:t>
            </w:r>
          </w:p>
        </w:tc>
      </w:tr>
      <w:tr>
        <w:trPr>
          <w:trHeight w:val="1785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выходного документа</w:t>
            </w:r>
          </w:p>
        </w:tc>
      </w:tr>
      <w:tr>
        <w:trPr>
          <w:trHeight w:val="30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дней</w:t>
            </w:r>
          </w:p>
        </w:tc>
      </w:tr>
      <w:tr>
        <w:trPr>
          <w:trHeight w:val="825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7 - если есть нарушения в данных потребителя; 8 – если нарушений нет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94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 СФЕ через Центры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3000"/>
        <w:gridCol w:w="2250"/>
        <w:gridCol w:w="2250"/>
        <w:gridCol w:w="2250"/>
        <w:gridCol w:w="2750"/>
      </w:tblGrid>
      <w:tr>
        <w:trPr>
          <w:trHeight w:val="6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ИС ЦОН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ФЛ, ЕНИС</w:t>
            </w:r>
          </w:p>
        </w:tc>
      </w:tr>
      <w:tr>
        <w:trPr>
          <w:trHeight w:val="79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(процесса, процедуры, операции) и их описание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оператор Центра по логину и паролю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в ГБД ФЛ, ЕНИС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 невозможности получения данных в связи с отсутствием данных потребителя</w:t>
            </w:r>
          </w:p>
        </w:tc>
      </w:tr>
      <w:tr>
        <w:trPr>
          <w:trHeight w:val="144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</w:tr>
      <w:tr>
        <w:trPr>
          <w:trHeight w:val="30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</w:tr>
      <w:tr>
        <w:trPr>
          <w:trHeight w:val="82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если есть нарушения в данных потребителя; 5 – если нарушений нет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0"/>
        <w:gridCol w:w="2721"/>
        <w:gridCol w:w="2418"/>
        <w:gridCol w:w="2721"/>
        <w:gridCol w:w="2420"/>
      </w:tblGrid>
      <w:tr>
        <w:trPr>
          <w:trHeight w:val="375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57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</w:tr>
      <w:tr>
        <w:trPr>
          <w:trHeight w:val="795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запроса с прикрепление к форме запроса необходимых документов и удостоверение ЭЦП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документа удостоверенного (подписанного) ЭЦП в АРМ РШЭП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услуге в связи с имеющимися нарушениями в документах потребителя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потребителем результата услуги</w:t>
            </w:r>
          </w:p>
        </w:tc>
      </w:tr>
      <w:tr>
        <w:trPr>
          <w:trHeight w:val="144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выходного документа</w:t>
            </w:r>
          </w:p>
        </w:tc>
      </w:tr>
      <w:tr>
        <w:trPr>
          <w:trHeight w:val="30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дней</w:t>
            </w:r>
          </w:p>
        </w:tc>
      </w:tr>
      <w:tr>
        <w:trPr>
          <w:trHeight w:val="825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если есть нарушения;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– если нарушений нет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9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«Выдача справок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пенсионные фонды, банки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распоряжения вкладами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несовершеннолетних детей,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территориальные подразделения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Комитета дорожной полиции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оформления наследства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несовершеннолетним детям»</w:t>
      </w:r>
    </w:p>
    <w:bookmarkEnd w:id="60"/>
    <w:bookmarkStart w:name="z296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анкеты для определения показателей электронной государственной услуги: «качество» и «доступность»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услуги)</w:t>
      </w:r>
    </w:p>
    <w:bookmarkStart w:name="z29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End w:id="62"/>
    <w:bookmarkStart w:name="z30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А-13/611      </w:t>
      </w:r>
    </w:p>
    <w:bookmarkEnd w:id="63"/>
    <w:bookmarkStart w:name="z306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 «Выдача справок органов, осуществляющих функции по опеке или попечительству для оформления сделок с имуществом, принадлежащим на праве собственности несовершеннолетним детям»</w:t>
      </w:r>
    </w:p>
    <w:bookmarkEnd w:id="64"/>
    <w:bookmarkStart w:name="z307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65"/>
    <w:bookmarkStart w:name="z30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«Выдача справок органов, осуществляющих функции по опеке или попечительству для оформления сделок с имуществом, принадлежащим на праве собственности несовершеннолетним детям» (далее – услуга) оказывается отделами образования Акмолинской области через центры обслуживания населения (далее – Центр), а также через веб-портал «электронного правительства» www.e.gov.kz (далее - ПЭП)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доступности государственных услуг жителям отдаленных населенных пунктов допускается оказание государственных услуг через Мобильные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справок органов, осуществляющих функции по опеке или попечительству для оформления сделок с имуществом, принадлежащим на праве собственности несовершеннолетним детям»,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потребитель – физическое лицо, которому оказывается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веб–портал «электронного правительства»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шлюз «электронного правительства» –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электронная цифровая подпись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электронный документ – документ, в котором информация представлена в электронно–цифровой форме и удостоверена посредством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государственная база данных «Физические лица» –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ФЛ);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пользователь – субъект (потребитель, услугодатель),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региональный шлюз «электронного правительства» - подсистема шлюза «электронного правительства», предназначенная для интеграции информационных систем «электронного акимата» в рамках реализации электронных услуг (далее - РШЭП);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структурно–функциональные единицы (далее - СФЕ) перечень структурных подразделений государственных органов, учреждений или иных организаций, информационные системы, которые участвуют в процессе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информационная система центров обслуживания населения Республики Казахстан -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 (далее – ИС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единая нотариальная информационная система - это аппаратно-программный комплекс, предназначенный для автоматизации нотариальной деятельности и взаимодействия органов юстиции и нотариальных палат (далее - ЕНИС);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АРМ – автоматизированное рабочие место.</w:t>
      </w:r>
    </w:p>
    <w:bookmarkEnd w:id="66"/>
    <w:bookmarkStart w:name="z329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 электронной государственной услуги</w:t>
      </w:r>
    </w:p>
    <w:bookmarkEnd w:id="67"/>
    <w:bookmarkStart w:name="z33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услугодателя при оказании услуги через ПЭП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диаграмма № 1</w:t>
      </w:r>
      <w:r>
        <w:rPr>
          <w:rFonts w:ascii="Times New Roman"/>
          <w:b w:val="false"/>
          <w:i w:val="false"/>
          <w:color w:val="000000"/>
          <w:sz w:val="28"/>
        </w:rPr>
        <w:t>)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 с помощью ИИН и пароля (осуществляется для незарегистрированных потребителей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потребителем ИИН и пароля (процесс авторизации) на ПЭП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потребителе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ПЭПом сообщения об отказе в авторизации в связи с имеющимися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потребителем услуги, вывод на экран формы запроса для оказания услуги и заполнение потребителем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потребителем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указанным в запросе, и ИИН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удостоверение запроса для оказания услуги посредством ЭЦП потребителя и направление электронного документа (запроса) через ШЭП в АРМ РШЭП для обработки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(обработка) услугодателем соответствия приложенных потребителем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7 - формирование сообщения об отказе в запрашиваемой услуге в связи с имеющимися нарушениями в документах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получение потребителем результата услуги (справки в форме электронного документа), сформированный АРМ РШЭП.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услугодателя при оказании услуги через АРМ ИС ЦОН приведены в приложении 1(диаграмма №2)к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оператора Центра в АРМ ИС ЦОН логина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оператором Центра услуги, вывод на экран формы запроса для оказания услуги и ввод оператором Центра данных потребителя, а также данных по доверенности представителя потребителя (при нотариально удостоверенной доверенности, при ином удостоверении доверенности-данные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ШЭП в ГБД ФЛ о данных потребителя, а также в ЕНИС – о данных доверенности представителя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потребителя в ГБД ФЛ,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потребителя в ГБД ФЛ,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оператором Центра формы запроса в части отметки о наличии документов в бумажной форме и сканирование документов, предоставленных потребителем, прикрепление их к форме запроса и удостоверение посредством ЭЦП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6 - направление электронного документа (запроса потребителя) удостоверенного (подписанного) ЭЦП оператора Центра через ШЭП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7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условие 2 – проверка (обработка) услугодателем соответствия приложенных потребителем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8 - формирование сообщения об отказе в запрашиваемой услуге в связи с имеющимися нарушениями в документах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9 – получение потребителем через оператора Центра результата услуги (уведомление в форме электронного документа) сформированной АРМ РШЭП.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действий по заполнению форм запроса для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ввод пользователем ИИН логина и пароля для входа в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выбор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заказ услуги с помощью кнопки «Заказать услугу online»;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заполнение запроса и прикрепление необходимых документов в электронном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ИИН выбирается автоматически, по результатам регистрации пользователя в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пользователь с помощью кнопки «отправить запрос» осуществляет переход на удостоверение (подписание)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выбор регистрационного свидетельства ЭЦП пользователем;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удостоверение (подписание) запроса – пользователь с помощью кнопки «подписать» осуществляет удостоверение (подписание) запроса ЭЦП, после чего запрос передается на обработку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обработка запроса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у пользователя на экране дисплея выводится следующая информация: ИИН; номер запроса; тип услуги; статус запроса; срок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помощью кнопки «обновить статус» пользователю предоставляется возможность просмотреть результаты обработки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получении ответа на ПЭП появляется кнопка «просмотр результата».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Способ проверки потребителем статуса исполнения запроса по электронной государственной услуге: на ПЭП в разделе «История получения услуг», а также при обращении в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Необходимую информацию и консультацию по оказанию услуги можно получить по телефону саll–центра: (1414).</w:t>
      </w:r>
    </w:p>
    <w:bookmarkEnd w:id="68"/>
    <w:bookmarkStart w:name="z366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 электронной государственной услуги</w:t>
      </w:r>
    </w:p>
    <w:bookmarkEnd w:id="69"/>
    <w:bookmarkStart w:name="z36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СФЕ, которые участвуют в процессе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Оператора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АРМ 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ГБД ФЛ.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действий (процедур, функций, операций)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Диаграмма, отражающая взаимосвязь между логической последовательностью действий (в процессе оказания электронной государственной услуги) в соответствии с их описаниями,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Результаты оказания услуги потребителем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Требования, предъявляемые к процессу оказания услуги потребителем: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Техническое условие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 у лица, которому оказывается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с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наличие пользователя ЭЦП.</w:t>
      </w:r>
    </w:p>
    <w:bookmarkEnd w:id="70"/>
    <w:bookmarkStart w:name="z3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Регламенту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электронной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«Выдача справок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осуществляющих функции по опеке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попечительству для оформления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сделок, затрагивающих интересы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несовершеннолетних детей,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являющихся собственниками жилища»</w:t>
      </w:r>
    </w:p>
    <w:bookmarkEnd w:id="71"/>
    <w:bookmarkStart w:name="z381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1 функционального взаимодействия при оказании электронной государственной услуги через ПЭП (см. бумажный вариант)</w:t>
      </w:r>
    </w:p>
    <w:bookmarkEnd w:id="72"/>
    <w:bookmarkStart w:name="z382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2 функционального взаимодействия при оказании электронной государственной услуги через Центры (см. бумажный вариант)</w:t>
      </w:r>
    </w:p>
    <w:bookmarkEnd w:id="73"/>
    <w:bookmarkStart w:name="z383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Условные обозначения: (см. бумажный вариант)</w:t>
      </w:r>
    </w:p>
    <w:bookmarkEnd w:id="74"/>
    <w:bookmarkStart w:name="z3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Регламенту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электронной государственной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«Выдача справок органов,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осуществляющих функции по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опеке или попечительству для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оформления сделок с имуществом,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принадлежащим  на праве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собственности несовершеннолетним детям»</w:t>
      </w:r>
    </w:p>
    <w:bookmarkEnd w:id="75"/>
    <w:bookmarkStart w:name="z385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 через ПЭП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4333"/>
        <w:gridCol w:w="2437"/>
        <w:gridCol w:w="2709"/>
        <w:gridCol w:w="2980"/>
      </w:tblGrid>
      <w:tr>
        <w:trPr>
          <w:trHeight w:val="6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</w:tr>
      <w:tr>
        <w:trPr>
          <w:trHeight w:val="190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ПЭП по ИИН и пароля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потребителя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запроса, выбором потребителя ЭЦП</w:t>
            </w:r>
          </w:p>
        </w:tc>
      </w:tr>
      <w:tr>
        <w:trPr>
          <w:trHeight w:val="15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</w:tr>
      <w:tr>
        <w:trPr>
          <w:trHeight w:val="40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</w:tr>
      <w:tr>
        <w:trPr>
          <w:trHeight w:val="82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если есть нарушения в данных потребителя; 3 – если авторизация прошла успешно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если есть нарушения в данных потребителя; 5 – если нарушений нет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89"/>
        <w:gridCol w:w="2489"/>
        <w:gridCol w:w="2766"/>
        <w:gridCol w:w="3042"/>
        <w:gridCol w:w="2214"/>
      </w:tblGrid>
      <w:tr>
        <w:trPr>
          <w:trHeight w:val="675" w:hRule="atLeast"/>
        </w:trPr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Потребитель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</w:tr>
      <w:tr>
        <w:trPr>
          <w:trHeight w:val="1905" w:hRule="atLeast"/>
        </w:trPr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потребителя ЭЦП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(подписание) посредством ЭЦП потребителя и направление запроса в АРМ РШЭП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документах потребителя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потребителем результата услуги</w:t>
            </w:r>
          </w:p>
        </w:tc>
      </w:tr>
      <w:tr>
        <w:trPr>
          <w:trHeight w:val="1575" w:hRule="atLeast"/>
        </w:trPr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выходного документа</w:t>
            </w:r>
          </w:p>
        </w:tc>
      </w:tr>
      <w:tr>
        <w:trPr>
          <w:trHeight w:val="405" w:hRule="atLeast"/>
        </w:trPr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рабочих дней</w:t>
            </w:r>
          </w:p>
        </w:tc>
      </w:tr>
      <w:tr>
        <w:trPr>
          <w:trHeight w:val="825" w:hRule="atLeast"/>
        </w:trPr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7 - если есть нарушения в данных потребителя; 8 – если нарушений нет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386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 СФЕ через Центры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"/>
        <w:gridCol w:w="3946"/>
        <w:gridCol w:w="2089"/>
        <w:gridCol w:w="2089"/>
        <w:gridCol w:w="2089"/>
        <w:gridCol w:w="2323"/>
      </w:tblGrid>
      <w:tr>
        <w:trPr>
          <w:trHeight w:val="6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ИС ЦОН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ФЛ, ЕНИС</w:t>
            </w:r>
          </w:p>
        </w:tc>
      </w:tr>
      <w:tr>
        <w:trPr>
          <w:trHeight w:val="79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оператор Центра по логину и паролю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в ГБД ФЛ, ЕНИС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 невозможности получения данных в связи с отсутствием данных потребителя</w:t>
            </w:r>
          </w:p>
        </w:tc>
      </w:tr>
      <w:tr>
        <w:trPr>
          <w:trHeight w:val="16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</w:tr>
      <w:tr>
        <w:trPr>
          <w:trHeight w:val="82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если есть нарушения в данных потребителя; 5 – если нарушений нет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5"/>
        <w:gridCol w:w="2785"/>
        <w:gridCol w:w="2476"/>
        <w:gridCol w:w="2477"/>
        <w:gridCol w:w="2477"/>
      </w:tblGrid>
      <w:tr>
        <w:trPr>
          <w:trHeight w:val="465" w:hRule="atLeast"/>
        </w:trPr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555" w:hRule="atLeast"/>
        </w:trPr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</w:tr>
      <w:tr>
        <w:trPr>
          <w:trHeight w:val="795" w:hRule="atLeast"/>
        </w:trPr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запроса с прикрепление к форме запроса необходимых документов и удостоверение ЭЦП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документа удостоверенного (подписанного) ЭЦП в АРМ РШЭП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услуге в связи с имеющимися нарушениями в документах потребителя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потребителем результата услуги</w:t>
            </w:r>
          </w:p>
        </w:tc>
      </w:tr>
      <w:tr>
        <w:trPr>
          <w:trHeight w:val="1500" w:hRule="atLeast"/>
        </w:trPr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отказа.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выходного документа</w:t>
            </w:r>
          </w:p>
        </w:tc>
      </w:tr>
      <w:tr>
        <w:trPr>
          <w:trHeight w:val="570" w:hRule="atLeast"/>
        </w:trPr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рабочих дней</w:t>
            </w:r>
          </w:p>
        </w:tc>
      </w:tr>
      <w:tr>
        <w:trPr>
          <w:trHeight w:val="1710" w:hRule="atLeast"/>
        </w:trPr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если есть нарушения; 9 – если нарушений нет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3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Регламенту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электронной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«Выдача справок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осуществляющих функции по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опеке и попечительству для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оформления сделок, затрагивающих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интересы несовершеннолетних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являющихся собственниками жилища»</w:t>
      </w:r>
    </w:p>
    <w:bookmarkEnd w:id="78"/>
    <w:bookmarkStart w:name="z388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анкеты для определения показателей электронной государственной услуги: «качество» и «доступность»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услуги)</w:t>
      </w:r>
    </w:p>
    <w:bookmarkStart w:name="z3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End w:id="8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