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d631" w14:textId="96fd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декабря 2012 года № А-13/612. Зарегистрировано Департаментом юстиции Акмолинской области от 17 января 2013 года № 3618.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медицинскую деятельность».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«14»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А-13/612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медицинскую деятельность»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«Управление здравоохранения Акмолинской области» (далее – услугодатель) или Центрами обслуживания населения (далее – Центр), а также через веб-портал «электронного правительства» www.egov.kz или веб-портал «Е-лицензирование» www.elicense.kz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медицинскую деятельность»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2012 года № 1173.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-,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структурно–функциональные единицы (далее - СФЕ)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АРМ – автоматизированное рабочее место.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результат запроса сохраняется на заданном потребителем электронном виде (PDF –файл).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6"/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медицинскую деятельность»     </w:t>
      </w:r>
    </w:p>
    <w:bookmarkEnd w:id="9"/>
    <w:bookmarkStart w:name="z8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6"/>
        <w:gridCol w:w="2166"/>
        <w:gridCol w:w="1857"/>
        <w:gridCol w:w="2167"/>
        <w:gridCol w:w="1857"/>
        <w:gridCol w:w="2477"/>
      </w:tblGrid>
      <w:tr>
        <w:trPr>
          <w:trHeight w:val="6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 данных потребителя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1425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135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3–если авторизация прошла успешно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1717"/>
        <w:gridCol w:w="1962"/>
        <w:gridCol w:w="2453"/>
        <w:gridCol w:w="2698"/>
        <w:gridCol w:w="2208"/>
      </w:tblGrid>
      <w:tr>
        <w:trPr>
          <w:trHeight w:val="6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 в ИС «Е-лицензирование»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425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дубликата лицензии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ошибка, 8 – если ЭЦП без ошибки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8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2394"/>
        <w:gridCol w:w="2737"/>
        <w:gridCol w:w="2737"/>
        <w:gridCol w:w="2396"/>
      </w:tblGrid>
      <w:tr>
        <w:trPr>
          <w:trHeight w:val="67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79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ЮЛ</w:t>
            </w:r>
          </w:p>
        </w:tc>
      </w:tr>
      <w:tr>
        <w:trPr>
          <w:trHeight w:val="156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72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 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2"/>
        <w:gridCol w:w="2052"/>
        <w:gridCol w:w="3421"/>
        <w:gridCol w:w="2965"/>
        <w:gridCol w:w="2510"/>
      </w:tblGrid>
      <w:tr>
        <w:trPr>
          <w:trHeight w:val="67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56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72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запросу, 9 – если данные по запросу найдены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3183"/>
        <w:gridCol w:w="2388"/>
        <w:gridCol w:w="2388"/>
        <w:gridCol w:w="2122"/>
        <w:gridCol w:w="2389"/>
      </w:tblGrid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8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1"/>
        <w:gridCol w:w="2888"/>
        <w:gridCol w:w="3178"/>
        <w:gridCol w:w="2311"/>
        <w:gridCol w:w="2312"/>
      </w:tblGrid>
      <w:tr>
        <w:trPr>
          <w:trHeight w:val="31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42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медицинскую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деятельность»             </w:t>
      </w:r>
    </w:p>
    <w:bookmarkEnd w:id="13"/>
    <w:bookmarkStart w:name="z8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 (см. бумажный вариант)</w:t>
      </w:r>
    </w:p>
    <w:bookmarkEnd w:id="14"/>
    <w:bookmarkStart w:name="z8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 (см. бумажный вариант)</w:t>
      </w:r>
    </w:p>
    <w:bookmarkEnd w:id="15"/>
    <w:bookmarkStart w:name="z9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ИС ЦОН (см. бумажный вариант)</w:t>
      </w:r>
    </w:p>
    <w:bookmarkEnd w:id="16"/>
    <w:bookmarkStart w:name="z9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 (см. бумажный вариант)</w:t>
      </w:r>
    </w:p>
    <w:bookmarkEnd w:id="17"/>
    <w:bookmarkStart w:name="z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медицинскую деятельность»        </w:t>
      </w:r>
    </w:p>
    <w:bookmarkEnd w:id="18"/>
    <w:bookmarkStart w:name="z9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