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5a810" w14:textId="d85a8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 и согласовании расположения помещений для проведения религиозных мероприятий за пределами культовых зданий (сооружений)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28 декабря 2012 года № А-1/668. Зарегистрировано Департаментом юстиции Акмолинской области 25 января 2013 года № 3632. Утратило силу постановлением акимата Акмолинской области от 2 апреля 2020 года № а-4/172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Акмолинской области от 02.04.2020 </w:t>
      </w:r>
      <w:r>
        <w:rPr>
          <w:rFonts w:ascii="Times New Roman"/>
          <w:b w:val="false"/>
          <w:i w:val="false"/>
          <w:color w:val="ff0000"/>
          <w:sz w:val="28"/>
        </w:rPr>
        <w:t>№ а-4/172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постановления в редакции постановления акимата Акмолинской области от 13.12.2013 </w:t>
      </w:r>
      <w:r>
        <w:rPr>
          <w:rFonts w:ascii="Times New Roman"/>
          <w:b w:val="false"/>
          <w:i w:val="false"/>
          <w:color w:val="ff0000"/>
          <w:sz w:val="28"/>
        </w:rPr>
        <w:t>№ А-11/550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октября 2011 года "О религиозной деятельности и религиозных объединениях" акимат Акмолинской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расположение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Согласовать расположение помещений для проведения религиозных мероприятий за пределами культовых зданий (сооружений)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постановления акимата Акмолинской области от 13.12.2013 </w:t>
      </w:r>
      <w:r>
        <w:rPr>
          <w:rFonts w:ascii="Times New Roman"/>
          <w:b w:val="false"/>
          <w:i w:val="false"/>
          <w:color w:val="000000"/>
          <w:sz w:val="28"/>
        </w:rPr>
        <w:t>№ А-11/550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назначения" от 26 сентября 2012 года № А-10/451 (зарегистрировано в Реестре государственной регистрации нормативных правовых актов № 3450 и опубликовано 29 сентября 2012 года в газетах "Акмолинская правда", "Арқа ажары").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Акмолинской области Кайнарбекова А.К.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акимата области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Акмолинской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К.Кожамжаров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Директор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департамента по делам религий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Акмолинской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С.Ибраева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А-1/668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Расположение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постановления акимата Акмолинской области от 17.06.2016 </w:t>
      </w:r>
      <w:r>
        <w:rPr>
          <w:rFonts w:ascii="Times New Roman"/>
          <w:b w:val="false"/>
          <w:i w:val="false"/>
          <w:color w:val="ff0000"/>
          <w:sz w:val="28"/>
        </w:rPr>
        <w:t>№ А-7/303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9"/>
        <w:gridCol w:w="3857"/>
        <w:gridCol w:w="6184"/>
      </w:tblGrid>
      <w:tr>
        <w:trPr>
          <w:trHeight w:val="30" w:hRule="atLeast"/>
        </w:trPr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специальных стационарных помещений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 специальных стационарных помещений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Бурабайский район</w:t>
            </w:r>
          </w:p>
        </w:tc>
      </w:tr>
      <w:tr>
        <w:trPr>
          <w:trHeight w:val="30" w:hRule="atLeast"/>
        </w:trPr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книжный магазин "Мир книг"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Щучинск, улица Ауезова, дом 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Жаксынский район</w:t>
            </w:r>
          </w:p>
        </w:tc>
      </w:tr>
      <w:tr>
        <w:trPr>
          <w:trHeight w:val="30" w:hRule="atLeast"/>
        </w:trPr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"Жаксы"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Жаксы, улица Жакупова, 86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2012 года № А-1/668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Расположение помещений для проведения религиозных мероприятий за пределами культовых зданий (сооружений)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приложения 2 в редакции постановления акимата Акмолинской области от 13.12.2013 </w:t>
      </w:r>
      <w:r>
        <w:rPr>
          <w:rFonts w:ascii="Times New Roman"/>
          <w:b w:val="false"/>
          <w:i w:val="false"/>
          <w:color w:val="ff0000"/>
          <w:sz w:val="28"/>
        </w:rPr>
        <w:t>№ А-11/550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опубликования); приложение 2 с изменениями, внесенными постановлениями акимата Акмолинской области от 17.06.2016 </w:t>
      </w:r>
      <w:r>
        <w:rPr>
          <w:rFonts w:ascii="Times New Roman"/>
          <w:b w:val="false"/>
          <w:i w:val="false"/>
          <w:color w:val="ff0000"/>
          <w:sz w:val="28"/>
        </w:rPr>
        <w:t>№ А-7/303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опубликования); от 02.12.2016 </w:t>
      </w:r>
      <w:r>
        <w:rPr>
          <w:rFonts w:ascii="Times New Roman"/>
          <w:b w:val="false"/>
          <w:i w:val="false"/>
          <w:color w:val="ff0000"/>
          <w:sz w:val="28"/>
        </w:rPr>
        <w:t>№ А-13/560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5"/>
        <w:gridCol w:w="10885"/>
      </w:tblGrid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 помещения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Кокшетау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0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 постановлением акимата Акмолинской области от 02.12.2016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А-13/560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0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 постановлением акимата Акмолинской области от 02.12.2016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А-13/560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Степногорск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0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Карабулак, улица Ленина, дом № 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Аккольский район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0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Акколь, улица Октябрьская, дом № 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Астраханский район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0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Жалтыр, улица Чапаева, дом № 2 "А"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0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 постановлением акимата Акмолинской области от 17.06.2016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А-7/303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Атбасарский район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0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Сергеевка, улица Абая Кунанбаева, дом № 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Буландынский район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0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Партизанка, улица Маметовой, дом № 14, квартира № 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Бурабайский район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0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Щучинск, улица Вокзальная, дом № 1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0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Щучинск, улица Куйбышева, дом № 58 "Б"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район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0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Московское, улица Степная, дом № 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Ерейментауский район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0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Енбек, дом № 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Жаксынский район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0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Ишимское, улица Ленина, дом № 113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0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Запорожье, улица Мира, дом № 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Жаркаинский район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0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Далабай, улица Абая, дом № 20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0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Тассуат, улица Джангельдина, дом № 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Зерендинский район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0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 постановлением акимата Акмолинской области от 02.12.2016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А-13/560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Целиноградский район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0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Приречное, улица Комсомольская, дом № 22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0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Софиевка, улица Центральная, дом № 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Шортандинский район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0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 постановлением акимата Акмолинской области от 02.12.2016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А-13/560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официального опубликования).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