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183e" w14:textId="e241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декабря 2012 года № А-1/666. Зарегистрировано Департаментом юстиции Акмолинской области 06 февраля 2013 года № 3647.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«Запись на прием к врачу»;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«Прикрепление к медицинской организации, оказывающей первичную медико-санитарную помощь»;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«Вызов врача на дом».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А-1/666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«Запись на прием к врачу»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«Запись на прием к врачу» (далее – услуга) оказывается медицинскими организациями Акмолинской области, оказывающими первичную медико-санитарную помощь (далее – услугодатель), а также через веб-портал «электронного правительства»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электронной государственной услуги «Запись на прием к врачу»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«Запись на прием к врачу»,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структурно–функциональные единицы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АРМ – автоматизированное рабочее место.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вывод на экран формы запроса для оказания услуги и заполнение получателем формы (ввод данных) с учетом ее структуры и форматных требований,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(выдача справки о записи на прием к врачу в электронном виде), сформированный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услугодателя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 (запись в журнале предварительной записи на прием к врачу услугодателя и затем устный ответ с указанием даты, времени приема врача в соответствии с графиком приема врачей).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ИИН,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электронном формате получателю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прикрепления у услугодателя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затем устный ответ с указанием даты, времени приема врача в соответствии с графиком приема врачей;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выдача справки о записи на прием к врачу в электронном виде подписанной ЭЦП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</w:p>
    <w:bookmarkEnd w:id="6"/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7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«Запись на прием к врачу»</w:t>
      </w:r>
    </w:p>
    <w:bookmarkEnd w:id="9"/>
    <w:bookmarkStart w:name="z9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1437"/>
        <w:gridCol w:w="1437"/>
        <w:gridCol w:w="1293"/>
        <w:gridCol w:w="1437"/>
        <w:gridCol w:w="1438"/>
        <w:gridCol w:w="1581"/>
        <w:gridCol w:w="1438"/>
        <w:gridCol w:w="1583"/>
      </w:tblGrid>
      <w:tr>
        <w:trPr>
          <w:trHeight w:val="67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</w:tr>
      <w:tr>
        <w:trPr>
          <w:trHeight w:val="193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ЭЦП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подтверждением подлинности ЭЦП получателя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и направляет запрос в АРМ услугодателя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17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успешном формировании запроса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Сообщение об отказе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вызове врача на дом (в электронном виде)</w:t>
            </w: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82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2–если есть нарушения в данных получателя; 3–если авторизация прошла успешно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4-если есть нарушения в данных получателя; 5–если нарушений нет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8–если нарушений нет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1830"/>
        <w:gridCol w:w="1830"/>
        <w:gridCol w:w="1126"/>
        <w:gridCol w:w="1549"/>
        <w:gridCol w:w="1690"/>
        <w:gridCol w:w="1831"/>
        <w:gridCol w:w="1832"/>
      </w:tblGrid>
      <w:tr>
        <w:trPr>
          <w:trHeight w:val="675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  услугодателя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</w:tr>
      <w:tr>
        <w:trPr>
          <w:trHeight w:val="1935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пароль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услуги, ввод данных получателя, направление в ГБД ФЛ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и удостоверение посредством ЭЦП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08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обработке данных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отсутствии данных получателя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регистрации документа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услуги</w:t>
            </w:r>
          </w:p>
        </w:tc>
      </w:tr>
      <w:tr>
        <w:trPr>
          <w:trHeight w:val="30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 - 1,5 минуты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825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есть нарушения в данных получателя; 4 – если нарушений нет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нарушений нет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«Запись на прием к врачу»</w:t>
      </w:r>
    </w:p>
    <w:bookmarkEnd w:id="12"/>
    <w:bookmarkStart w:name="z1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06934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5918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286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«Запись на прием к врачу»</w:t>
      </w:r>
    </w:p>
    <w:bookmarkEnd w:id="16"/>
    <w:bookmarkStart w:name="z10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18"/>
    <w:bookmarkStart w:name="z1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А-1/666      </w:t>
      </w:r>
    </w:p>
    <w:bookmarkEnd w:id="19"/>
    <w:bookmarkStart w:name="z1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«Прикрепление к медицинской организации, оказывающей первичную медико-санитарную помощь»</w:t>
      </w:r>
    </w:p>
    <w:bookmarkEnd w:id="20"/>
    <w:bookmarkStart w:name="z11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1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«Прикрепление к медицинской организации, оказывающей первичную медико-санитарную помощь» (далее – услуга) оказывается медицинскими организациями Акмолинской области, оказывающими первичную медико-санитарную помощь (далее – услугодатель), а также через веб-портал «электронного правительства»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электронной государственной услуги «Прикрепление к медицинской организации, оказывающей первичную медико-санитарную помощь»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«Прикрепление к медицинской организации, оказывающей первичную медико-санитарную помощь»,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структурно–функциональные единицы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АРМ – автоматизированное рабочее место.</w:t>
      </w:r>
    </w:p>
    <w:bookmarkEnd w:id="22"/>
    <w:bookmarkStart w:name="z1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3"/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вывод на экран формы запроса для оказания услуги и заполнение получателем формы (ввод данных) с учетом ее структуры и форматных требований,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(справки (талона) о прикреплении в форме электронного документа), сформированный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услугодателя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ИИН,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электронном формате получателю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к услугодателю – выдача справки (талона) о прикреплении в бумажном виде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выдача справки (талона) о прикреплении в форме электронного документа, подписанной ЭЦП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</w:p>
    <w:bookmarkEnd w:id="24"/>
    <w:bookmarkStart w:name="z18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25"/>
    <w:bookmarkStart w:name="z1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26"/>
    <w:bookmarkStart w:name="z2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«Прикрепление к медицинской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оказывающей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</w:p>
    <w:bookmarkEnd w:id="27"/>
    <w:bookmarkStart w:name="z20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1437"/>
        <w:gridCol w:w="1437"/>
        <w:gridCol w:w="1293"/>
        <w:gridCol w:w="1437"/>
        <w:gridCol w:w="1438"/>
        <w:gridCol w:w="1581"/>
        <w:gridCol w:w="1438"/>
        <w:gridCol w:w="1583"/>
      </w:tblGrid>
      <w:tr>
        <w:trPr>
          <w:trHeight w:val="67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193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ЭЦП.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подтверждением подлинности ЭЦП получателя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и направляет запрос в АРМ услугодателя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17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успешном формировании запроса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Сообщение об отказе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(талон) о прикреплении в форме электронного документа</w:t>
            </w: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82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нарушений нет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1293"/>
        <w:gridCol w:w="2156"/>
        <w:gridCol w:w="1150"/>
        <w:gridCol w:w="1581"/>
        <w:gridCol w:w="1725"/>
        <w:gridCol w:w="1869"/>
        <w:gridCol w:w="1870"/>
      </w:tblGrid>
      <w:tr>
        <w:trPr>
          <w:trHeight w:val="67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193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услуги, ввод данных получателя, направление в ГБД ФЛ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и удостоверение посредством ЭЦП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08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обработке данных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отсутствии данных получателя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регистрации документа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услуги</w:t>
            </w: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 - 1,5 минуты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82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нарушений нет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нарушений нет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«Прикрепление к медицинской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 первичную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помощь»     </w:t>
      </w:r>
    </w:p>
    <w:bookmarkEnd w:id="30"/>
    <w:bookmarkStart w:name="z20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105918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105918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8707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«Прикрепление к медицинской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 первичную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помощь»    </w:t>
      </w:r>
    </w:p>
    <w:bookmarkEnd w:id="34"/>
    <w:bookmarkStart w:name="z21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2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36"/>
    <w:bookmarkStart w:name="z2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А-1/666     </w:t>
      </w:r>
    </w:p>
    <w:bookmarkEnd w:id="37"/>
    <w:bookmarkStart w:name="z22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«Вызов врача на дом»</w:t>
      </w:r>
    </w:p>
    <w:bookmarkEnd w:id="38"/>
    <w:bookmarkStart w:name="z22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2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«Вызов врача на дом» (далее – услуга) оказывается медицинскими организациями Акмолинской области, оказывающими первичную медико-санитарную помощь (далее – услугодатель), а также через веб-портал «электронного правительства»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электронной государственной услуги «Вызов врача на дом»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«Вызов врача на дом»,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структурно–функциональные единицы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АРМ – автоматизированное рабочее место.</w:t>
      </w:r>
    </w:p>
    <w:bookmarkEnd w:id="40"/>
    <w:bookmarkStart w:name="z2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1"/>
    <w:bookmarkStart w:name="z2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вывод на экран формы запроса для оказания услуги и заполнение получателем формы (ввод данных) с учетом ее структуры и форматных требований,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(справки о вызове врача на дом в электронном виде), сформированный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услугодателя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ИИН,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электронном формате получателю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прикрепления у услугодателя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к услугодателю – запись в журнале регистрации вызовов услугодателя и затем устный ответ с указанием даты, времени посещения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выдача справки о вызове врача на дом (в электронном виде)подписанной ЭЦП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</w:p>
    <w:bookmarkEnd w:id="42"/>
    <w:bookmarkStart w:name="z29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43"/>
    <w:bookmarkStart w:name="z2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44"/>
    <w:bookmarkStart w:name="z3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 </w:t>
      </w:r>
    </w:p>
    <w:bookmarkEnd w:id="45"/>
    <w:bookmarkStart w:name="z31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1437"/>
        <w:gridCol w:w="1437"/>
        <w:gridCol w:w="1293"/>
        <w:gridCol w:w="1437"/>
        <w:gridCol w:w="1438"/>
        <w:gridCol w:w="1581"/>
        <w:gridCol w:w="1438"/>
        <w:gridCol w:w="1583"/>
      </w:tblGrid>
      <w:tr>
        <w:trPr>
          <w:trHeight w:val="67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193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имеющимися нарушениями в данных получателя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ЭЦП.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подтверждением подлинности ЭЦП получателя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 (подписывает) посредством ЭЦП и направляет запрос в АРМ услугодателя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получателем результата услуги </w:t>
            </w:r>
          </w:p>
        </w:tc>
      </w:tr>
      <w:tr>
        <w:trPr>
          <w:trHeight w:val="117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успешном формировании запроса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Сообщение об отказе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Сообщение об отказе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вызове врача на дом (в электронном виде)</w:t>
            </w: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82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нарушений нет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1293"/>
        <w:gridCol w:w="2156"/>
        <w:gridCol w:w="1150"/>
        <w:gridCol w:w="1581"/>
        <w:gridCol w:w="1725"/>
        <w:gridCol w:w="1869"/>
        <w:gridCol w:w="1870"/>
      </w:tblGrid>
      <w:tr>
        <w:trPr>
          <w:trHeight w:val="67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193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услуги, ввод данных получателя, направление в ГБД ФЛ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и удостоверение посредством ЭЦП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08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обработке данных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отсутствии данных получателя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регистрации документа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услуги</w:t>
            </w: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 - 1,5 минуты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825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нарушений нет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нарушений нет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 </w:t>
      </w:r>
    </w:p>
    <w:bookmarkEnd w:id="48"/>
    <w:bookmarkStart w:name="z31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05410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06299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67691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 </w:t>
      </w:r>
    </w:p>
    <w:bookmarkEnd w:id="52"/>
    <w:bookmarkStart w:name="z3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31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