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f7e87" w14:textId="d0f7e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города Кокшетау от 18 января 2012 года № А-1/79 "Об организации молодежной практики в городе Кокшетау в 2012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Кокшетау Акмолинской области от 11 марта 2012 года № А-3/376. Зарегистрировано Управлением юстиции города Кокшетау Акмолинской области 5 апреля 2012 года № 1-1-170. Утратило силу - постановлением акимата города Кокшетау Акмолинской области от 31 мая 2012 года № А-5/926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постановлением акимата города Кокшетау Акмолинской области от 31.05.2012 № А-5/926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5-7)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статьей 18-2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</w:t>
      </w:r>
      <w:r>
        <w:rPr>
          <w:rFonts w:ascii="Times New Roman"/>
          <w:b w:val="false"/>
          <w:i w:val="false"/>
          <w:color w:val="000000"/>
          <w:sz w:val="28"/>
        </w:rPr>
        <w:t>подпунктом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24 ноября 2011 года «О республиканском бюджете на 2012-2014 годы»,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июля 2011 года № 815 </w:t>
      </w:r>
      <w:r>
        <w:rPr>
          <w:rFonts w:ascii="Times New Roman"/>
          <w:b w:val="false"/>
          <w:i w:val="false"/>
          <w:color w:val="000000"/>
          <w:sz w:val="28"/>
        </w:rPr>
        <w:t>«Об утверждении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обучения, содействия в трудоустройстве лиц, участвующих в активных мерах содействия занятости, и предоставления им мер государственной поддержки»,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316 «Об утверждении </w:t>
      </w:r>
      <w:r>
        <w:rPr>
          <w:rFonts w:ascii="Times New Roman"/>
          <w:b w:val="false"/>
          <w:i w:val="false"/>
          <w:color w:val="000000"/>
          <w:sz w:val="28"/>
        </w:rPr>
        <w:t>Программы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2020», акимат города Кокшетау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Кокшетау «Об организации молодежной практики в городе Кокшетау в 2012 году» от 18 января 2012 года № А-1/79 (зарегистрировано в Реестре государственной регистрации нормативных правовых актов № 1-1-165, опубликовано 16 февраля 2012 года в газетах «Көкшетау» и «Степной маяк»),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Кокшетау Какпенова Т.Ж.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                                М.Батырханов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«Аппарат акима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области», заместитель акима                Кайнарбеков А.К.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аппарата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«Аппарат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маслихата»                      Сыздыков Т.И.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аппарата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«Аппарат Кокшетауского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маслихата»                      Билялов М.Е.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Дочернего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«Вычислительный центр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статистике Акмолинской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«Информационно-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вычислительный центр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Казахстан по статистике»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(на праве хозяйственного ведения)          Казыбаева А.Н.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Дочернего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РГП «Государственный научно-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производственный центр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ресурсов и землеустройства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(ГосНПЦзем) «Акмолинский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государственный институт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землеустройству»                        Рыскулов К.С.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«Государственный центр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выплате пенсий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труда и социальной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населения Республики Казахстан»            Городецкий В.В.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«Департамент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Агентства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регулированию естественных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монополий по Акмолинской области»          Есиркепов Е.О.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«Департамент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исполнению судебных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исполнению судебных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Беркимбаев Б.С.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«Департамент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юстиции Акмолинской области»               Ташенова Ж.Е.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«Департамент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статистики Акмолинской области»            Мусина Е.Е.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«Департамент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архитектурно-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строительного контроля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лицензирования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Казахстан по делам 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жилищно-коммунального хозяйства»         Карагойшин Т.Д.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«Департамент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Казахстан» полковник полиции               Кажкенов А.С.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«Департамент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защите прав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охране прав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Министерства образования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науки Республики Казахстан                 Замалоцких Н.В.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«Есильский департамент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экологического регулирования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контроля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Шалабаев К.М.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«Инспекция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финансового контроля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Бекенов Н.Ж.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филиала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Акционерного общества «Казпочта»           Рымжанов Д.К.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Первый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Акмолинского областного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Общественного объединения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«Народно-Демократическая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партия «Нур Отан»                          Шойкин Г.Н.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Первый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филиала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Общественного объединения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«Народно-Демократическая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партия «Нур Отан»                          Ибраев Б.К.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«Налоговое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управление по городу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Кокшетау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по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Налогового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Шайкенов Б.М.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филиала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«Национальный центр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экспертизы и сертификации»                 Кусаинов Е.К.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Прокурор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«Прокуратура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Акмолинской области»,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старший советник юстиции                   Жылкыбаев А.С.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«Северо-Казахстанский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межрегиональный департамент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геологии и недропользования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геологии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недропользования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«Севказнедра»         Бекмагамбетов Б.И.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делам государственной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Акмолинской области»,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Дисциплинарного совета        Аскаров Б.Б.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делам обороны города Кокшетау»             Балгожинов С.К.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города Кокшетау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Республики Казахстан                   Мадиев С.К.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 праве хозяйственного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«Центр обслуживания населения»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по контролю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автоматизации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услуг и координации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центров обслуживания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связи и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Абдильманов Ш.У.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«Центр адаптации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несовершеннолетних»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Темирбаев К.К.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Кокшетау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марта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А-3/376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Кокшетау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января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А-1/79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организующих рабочие</w:t>
      </w:r>
      <w:r>
        <w:br/>
      </w:r>
      <w:r>
        <w:rPr>
          <w:rFonts w:ascii="Times New Roman"/>
          <w:b/>
          <w:i w:val="false"/>
          <w:color w:val="000000"/>
        </w:rPr>
        <w:t>
места для прохождения молодежной практики в</w:t>
      </w:r>
      <w:r>
        <w:br/>
      </w:r>
      <w:r>
        <w:rPr>
          <w:rFonts w:ascii="Times New Roman"/>
          <w:b/>
          <w:i w:val="false"/>
          <w:color w:val="000000"/>
        </w:rPr>
        <w:t>
городе Кокшетау в 2012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0"/>
        <w:gridCol w:w="3420"/>
        <w:gridCol w:w="2856"/>
        <w:gridCol w:w="1874"/>
        <w:gridCol w:w="2439"/>
        <w:gridCol w:w="2021"/>
      </w:tblGrid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(специаль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 организуемых рабочих мест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молодеж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практики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месяцах)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 Акмолинской области»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Экономист, педагог, финансист,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Акмолинского областного маслихата»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программист, специалист по государственному местному управлению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финансов Акмолинской области»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экономист, финансист, программист, юрист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энергетики 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 Акмолинской области»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экономист, юрист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архивов и документации Акмолинской области»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финансист, архивист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сельского хозяйства Акмолинской области»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агроном, бухгалтер, финансист, специалист по государственному местному управлению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экономики и бюджетного планирования Акмолинской области»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программист, экономист,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архитектуры и градостроительства Акмолинской области»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бухгалтер, экономист, программист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координации занятости и социальных программ Акмолинской области»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работа, финансист, программист, юрист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Агентства Республики Казахстан по регулированию естественных монополий по Акмолинской области»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бухгалтерский учет и аудит, экономист, юрист,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строительства Акмолинской области»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«Инспекция финансового контроля по Акмолинской области Комитета финансового контроля Министерства финансов Республики Казахстан»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туризма, физической культуры и спорта Акмолинской области»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экономист, туризм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по исполнению судебных актов Акмолинской области Комитета по исполнению судебных актов Министерства юстиции Республики Казахстан»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4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Агентства Республики Казахстан по делам государственной службы по Акмолинской области»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юрист, педагог, экономист, финансист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внутренней политики Акмолинской области»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образования Акмолинской области»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психолог, экономист,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учитель, финансист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«Департамент статистики Акмолинской области»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бухгалтерский учет и аудит, финансист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межрегиональный департамент геологии и недропользо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Комитета геологии и недропользова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Министерства индустрии и новых технологий Республики Казахстан «Севказнедра»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горное дело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Дочернее государственное предприятие РГП «Государствен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центр земельных ресурсов и землеустройства (ГосНПЦзем) «Акмолинский государственный институт по землеустройству»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троитель, топограф-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геодезист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Акмолинский областной филиал Общественного объединения «Народно-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Демократическая партия «Нур Отан»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Юрист, политолог, экономист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15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предпринимательства и промышленности Акмолинской области»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Юрист, экономист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земельных отношений Акмолинской области»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Юрист, экономист, землеустрои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архитектурно-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строительного контроля и лицензирования Акмолинской области Агентства Республики Казахстан по делам строительства 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Инженер-строитель, юрист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 города Кокшетау» Акмолинской области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Юрист, экономист,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государственному местному управлению,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Кокшетауского городского маслихата»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юрист, специалист по государственному местному управлению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города Кокшетау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«Отдел строительства города Кокшетау»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строитель, юрист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«Отдел финансов города Кокшетау»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финансист, экономист, юрист, переводчик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внутренней политики города Кокшетау»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политолог, историк, бухгалтерский учет и аудит, экономист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«Отдел физической культуры и спорта города Кокшетау»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бухгалтер, инструктор по спорту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«Отдел занятости и социальных программ города Кокшетау»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юрист, финансист, экономист, бухгалтер, педагог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«Отдел архитектуры и градостроительства города Кокшетау»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Кокшетауский городской филиал Акмолинской области Общественного объединения «Народно-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Демократическая партия «Нур Отан»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«Отдел предпринимательства города Кокшетау»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бухгалтер, юрист,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сельского хозяйства и ветеринарии города Кокшетау»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по делам обороны города Кокшетау»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экономист, юрист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внутренних дел города Кокшетау Департамента внутренних дел Акмолинской области Министерства внутренних дел Республики Казахстан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референт, оператор, юрист, делопроизво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«Налоговое управление по городу Кокшетау Налогового департамента по Акмолинской области Налогового комитета Министерства финансов Республики Казахстан»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налоговое дело, финансист, юрист, специалист по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местному управлению, специалист по информацион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системам, банковское дело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Акмолинский филиал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учреждения «Есильский департамент экологического регулирования и контроля Министерства охраны окружающей среды Республики Казахстан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эколог, агроэколог,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агроном, переводчик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Акмолинский областной филиал Республикан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казенного предприятия «Государствен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центр по выплате пенсий Министерства труда и социальной защиты населения Республики Казахстан»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финансист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предприятие на праве хозяйственного ведения «Центр обслуживания населения» Комитета по конролю автоматизации государственных услуг и координации деятельности центров обслуживания населения Министерства связи и информации Республики Казахстан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экономист, юрист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прокуратура по надзору за законностью в исправительных учреждениях Акмолинской области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юрист, педагог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Кокшетауская транспортная прокуратура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«Кокшетау Жылу» при акимате города Кокшетау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юрист, инженер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внутренних дел Акмолинской области Министерства внутренних дел Республики Казахстан»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программист, юрист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Акмолинский филиал акционерного общества «Национальный центр экспертизы и сертификации»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ция, метрология и сертификация, экспертиза качества товаров, учитель биологии, учитель химии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«Центр адаптации несовершенно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летних»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образования Акмолинской области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«Центр занятости» отдела занятости и социальных программ города Кокшетау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секретарь, педагог, финансист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Дочернее государственное предприятие «Вычислительный центр по статистике Акмолинской области» Республикан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предприятия «Информационно-вычислительный центр Агентства Республики Казахстан по статистике»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праве хозяйственного ведения)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финансист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«Кокшетауский автобусный парк»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бухгалтер, организатор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ские перевозки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«Департамент по защите прав детей Акмолинской области» Комитета по охране прав детей Министерства образования и науки Республики Казахстан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работник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 тенге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«Отдел предпринимательства города Кокшетау»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 (специалист по стандартизации, метрологии и сертифи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кации предприятий)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 тенге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«Отдел физической культуры и спорта города Кокшетау»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 и спорт (туризм), переводчик (учитель казахского языка)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 тенге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Дворец культуры «Достар» при отделе культуры и развития языков города Кокшетау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культорга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низатор, педагог-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 тенге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Акмолинский филиал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учреждения «Есильский департамент экологии Комитета экологического регулирования и контроля Министерства охраны окружающей среды Республики Казахстан»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эколог, переводчик (учитель казахского языка), лесохозяй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дело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 тенге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Акмолинский областной филиал акционерного общества «Казпочта»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аудит, юрист, финансист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 тенге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Акмолинский областной 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акционерного общества «Народный банк Казахстана»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финансист, бухгалтерский учет и аудит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 тенге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Акмолинский областной филиал акционерного общества «Накопительный пенсионный фонд «Ұлар Үміт»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 тенге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 «Кокшесельхоз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 тенге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«Камариденов К.Н.»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 тенге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