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ce9f" w14:textId="d72c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городе Кокшетау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 апреля 2012 года № А-4/536. Зарегистрировано Управлением юстиции города Кокшетау Акмолинской области 17 апреля 2012 года № 1-1-171. Утратило силу - постановлением акимата города Кокшетау Акмолинской области от 31 мая 2012 года № А-5/927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города Кокшетау Акмолинской области от 31.05.2012 № А-5/927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24 ноября 2011 года «О республиканском бюджете на 2012-2014 годы»,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2020»,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в городе Кокшетау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работодателей, организующих социальные рабочие места в городе Кокшетау из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от 18 января 2012 года № А-1/78 «Об организации социальных рабочих мест в городе Кокшетау на 2012 год» (зарегистрировано в Реестре государственной регистрации нормативных правовых актов № 1-1-166, опубликовано 16 февраля 2012 года в газетах «Көкшетау» и «Степной маяк»).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Кокшетау Какпенова Т.Ж.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 М.Батырханов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А-4/536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 в городе Кокшетау на 2012 год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769"/>
        <w:gridCol w:w="1788"/>
        <w:gridCol w:w="1693"/>
        <w:gridCol w:w="1869"/>
        <w:gridCol w:w="2293"/>
        <w:gridCol w:w="2162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 (дол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жность)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 социальных рабочих мест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работы в месяцах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платы, которая будет компенсироваться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коммунальное предприятие на праве хозяйственного ведения «Тазалык» при отделе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хозяйства, пассажир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транспорта и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города Кокшетау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по благоустройству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«Кокше Жардем» при отделе жилищно-ком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мунального хозяйства, пассажирского транспорта и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города Кокшетау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«Кокшетау Жолдары»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квартир «Акбидай»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«Изанова К.М.»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Банщик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«Казбеков М.А.»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</w:tr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«Шокаева Ж.Я.»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«Амерханов А.А.»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рабочий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А-4/536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 в городе Кокшетау на 2012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7055"/>
        <w:gridCol w:w="2839"/>
        <w:gridCol w:w="2608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«Көкше Жәрдем» при отделе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отвественностью «Кокшесельхозпродукт»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отвественностью «RAMADAN PRO»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отвественностью «Той Дастархан»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отвественностью «Кокше-нан»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отвественностью «Союз-04»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отвественностью «Ерназаров и К»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 по дереву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«Фрунзе-67»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«Искаков Д.А.»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Администратор-кассир (бухгалтер)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«Казбеков М..А.»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«Еслямов М.Е.»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юриста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«Камариденов К.Н.»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«Макенова М.С.»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 (бухгалтер)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7"/>
        <w:gridCol w:w="2197"/>
        <w:gridCol w:w="2868"/>
        <w:gridCol w:w="2869"/>
        <w:gridCol w:w="2869"/>
      </w:tblGrid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работы в месяцах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(первые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(последующие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(последние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15 %)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