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bf74" w14:textId="bdfb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13 декабря 2012 года № 5С-12/2. Зарегистрировано Департаментом юстиции Акмолинской области 4 января 2013 года № 3582. Утратило силу в связи с истечением срока применения - (письмо Степногорского городского маслихата Акмолинской области от 6 января 2014 года № 05-03ш/04)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Степногорского городского маслихата Акмолинской области от 06.01.2014 № 05-03ш/04).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6 259 167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2 473 565,6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48 223,2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3 714 908,2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6 283 375,5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377 857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377 857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21 937,4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-424 002,9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424 002,9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Степногорского городского маслихата Акмолинской области от 10.12.2013 </w:t>
      </w:r>
      <w:r>
        <w:rPr>
          <w:rFonts w:ascii="Times New Roman"/>
          <w:b w:val="false"/>
          <w:i w:val="false"/>
          <w:color w:val="000000"/>
          <w:sz w:val="28"/>
        </w:rPr>
        <w:t>№ 5С-24/2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города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специалистам организаций образования,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2013 год предусмотрены целевые трансферты в сумме 4 366 308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2013 год предусмотрена субвенция в сумме – 8 623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2013 год в сумме – 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Степногорского городского маслихата Акмолинской области от 28.02.2013 </w:t>
      </w:r>
      <w:r>
        <w:rPr>
          <w:rFonts w:ascii="Times New Roman"/>
          <w:b w:val="false"/>
          <w:i w:val="false"/>
          <w:color w:val="000000"/>
          <w:sz w:val="28"/>
        </w:rPr>
        <w:t>№ 5С-13/2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бюджета города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секвестру в процессе исполнения бюджета города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города на 2013 год предусмотрены кредиты в сумме 378 167 тысяч тенге, в том числе: для реализации мер по социальной поддержке специалистов в сумме 2 597 тысяч тенге и микрокредитование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375 570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расходы по содержанию поселка, аула (села), аульного (сельского) округа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К.Булатова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Степногорска»              Ш.Тулегенова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2013-2013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Степногорского городского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5С-24/2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619"/>
        <w:gridCol w:w="598"/>
        <w:gridCol w:w="9577"/>
        <w:gridCol w:w="2546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6259167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2473565,6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1454416,2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1454416,2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380285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245289</w:t>
            </w:r>
          </w:p>
        </w:tc>
      </w:tr>
      <w:tr>
        <w:trPr>
          <w:trHeight w:val="2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120800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468693,3</w:t>
            </w:r>
          </w:p>
        </w:tc>
      </w:tr>
      <w:tr>
        <w:trPr>
          <w:trHeight w:val="27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431201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17952,3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87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16171,1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16171,1</w:t>
            </w:r>
          </w:p>
        </w:tc>
      </w:tr>
      <w:tr>
        <w:trPr>
          <w:trHeight w:val="2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48223,2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25955,1</w:t>
            </w:r>
          </w:p>
        </w:tc>
      </w:tr>
      <w:tr>
        <w:trPr>
          <w:trHeight w:val="5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7828,8</w:t>
            </w:r>
          </w:p>
        </w:tc>
      </w:tr>
      <w:tr>
        <w:trPr>
          <w:trHeight w:val="37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164,3</w:t>
            </w:r>
          </w:p>
        </w:tc>
      </w:tr>
      <w:tr>
        <w:trPr>
          <w:trHeight w:val="6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57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111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4472,9</w:t>
            </w:r>
          </w:p>
        </w:tc>
      </w:tr>
      <w:tr>
        <w:trPr>
          <w:trHeight w:val="138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4472,9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17786,9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17786,9</w:t>
            </w:r>
          </w:p>
        </w:tc>
      </w:tr>
      <w:tr>
        <w:trPr>
          <w:trHeight w:val="51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2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3714908,2</w:t>
            </w:r>
          </w:p>
        </w:tc>
      </w:tr>
      <w:tr>
        <w:trPr>
          <w:trHeight w:val="31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3714908,2</w:t>
            </w:r>
          </w:p>
        </w:tc>
      </w:tr>
      <w:tr>
        <w:trPr>
          <w:trHeight w:val="36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3714908,2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12"/>
        <w:gridCol w:w="691"/>
        <w:gridCol w:w="9268"/>
        <w:gridCol w:w="25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6283375,5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180512,9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14885,4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14706,7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73814,3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70620,7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3193,6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67553,4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63466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4087,4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24259,8</w:t>
            </w:r>
          </w:p>
        </w:tc>
      </w:tr>
      <w:tr>
        <w:trPr>
          <w:trHeight w:val="10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3038,3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3038,3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3038,3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2086822,4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2083501,4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1513958,5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124053,2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23410,6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29527,2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706,3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153537,8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153537,8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28287,6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20567,5</w:t>
            </w:r>
          </w:p>
        </w:tc>
      </w:tr>
      <w:tr>
        <w:trPr>
          <w:trHeight w:val="10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26041,8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1745,7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26437,9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11242,1</w:t>
            </w:r>
          </w:p>
        </w:tc>
      </w:tr>
      <w:tr>
        <w:trPr>
          <w:trHeight w:val="10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219,1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2880129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1455,1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79843,1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2791702,4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5608,7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2702922,3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69371,4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4692,3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4615,3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215880,6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169639,5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7674,1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112564,9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38443,7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3883,4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33781,6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8550,7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12459,5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43886,7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20620,8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7042,8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2139,1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13013,4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22347,1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9421,9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9017,8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12925,2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7600,8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158959,5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153959,5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491311,9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78448,2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78448,2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307698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172494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493,6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493,6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91543,2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91543,2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10780,9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-424002,9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424002,9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611"/>
        <w:gridCol w:w="491"/>
        <w:gridCol w:w="9409"/>
        <w:gridCol w:w="265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4198439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2826419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1610038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1610038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488647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349389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519100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474380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25575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12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5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1325245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1325245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92"/>
        <w:gridCol w:w="693"/>
        <w:gridCol w:w="9033"/>
        <w:gridCol w:w="267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4198439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88289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67565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52862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52286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</w:tr>
      <w:tr>
        <w:trPr>
          <w:trHeight w:val="12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</w:p>
        </w:tc>
      </w:tr>
      <w:tr>
        <w:trPr>
          <w:trHeight w:val="5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1989980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1987967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1447321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38348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312942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</w:p>
        </w:tc>
      </w:tr>
      <w:tr>
        <w:trPr>
          <w:trHeight w:val="6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160964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160964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</w:p>
        </w:tc>
      </w:tr>
      <w:tr>
        <w:trPr>
          <w:trHeight w:val="12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25840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</w:t>
            </w:r>
          </w:p>
        </w:tc>
      </w:tr>
      <w:tr>
        <w:trPr>
          <w:trHeight w:val="12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1472577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138140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30959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</w:p>
        </w:tc>
      </w:tr>
      <w:tr>
        <w:trPr>
          <w:trHeight w:val="4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1325245</w:t>
            </w:r>
          </w:p>
        </w:tc>
      </w:tr>
      <w:tr>
        <w:trPr>
          <w:trHeight w:val="6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105245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212849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112924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38244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30291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8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76913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52563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56604</w:t>
            </w:r>
          </w:p>
        </w:tc>
      </w:tr>
      <w:tr>
        <w:trPr>
          <w:trHeight w:val="8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17 313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611"/>
        <w:gridCol w:w="491"/>
        <w:gridCol w:w="9409"/>
        <w:gridCol w:w="265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3563982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3282861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221012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221012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1728284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1728284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797655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650042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127416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521580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474910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3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5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231289</w:t>
            </w:r>
          </w:p>
        </w:tc>
      </w:tr>
      <w:tr>
        <w:trPr>
          <w:trHeight w:val="5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231289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91"/>
        <w:gridCol w:w="691"/>
        <w:gridCol w:w="9052"/>
        <w:gridCol w:w="265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3563982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73807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53646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53029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2045805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2043651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1468716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41032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334848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29346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168414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168414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27649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12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387289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146408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27063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231289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215726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32030</w:t>
            </w:r>
          </w:p>
        </w:tc>
      </w:tr>
      <w:tr>
        <w:trPr>
          <w:trHeight w:val="8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8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71467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77359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380659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380659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Степногорского городского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5С-24/2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7"/>
        <w:gridCol w:w="8068"/>
        <w:gridCol w:w="2565"/>
      </w:tblGrid>
      <w:tr>
        <w:trPr>
          <w:trHeight w:val="84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центра реабилитации детей-инвалидов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3726,8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1420,8</w:t>
            </w:r>
          </w:p>
        </w:tc>
      </w:tr>
      <w:tr>
        <w:trPr>
          <w:trHeight w:val="88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706,3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7897,7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 оставшихся без попечения родителей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23410,6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37012,6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10230,4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организаций 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60720</w:t>
            </w:r>
          </w:p>
        </w:tc>
      </w:tr>
      <w:tr>
        <w:trPr>
          <w:trHeight w:val="63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очередь)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369302,2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очередь)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2 очередь)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33322,7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1012494,2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196867,4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(1 очередь)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182833,4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(2 очередь)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581905,2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строительство инженерной инфраструктуры к 45-ти квартирному жилому дому (позиция 1)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реконструкцию системы водоснабжения поселков Аксу, Заводской (завершающий этап)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25499,9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по проекту реконструкции систем водоснабжения и водоотведения (2-3 очередь)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села Новокронштадка Сандыктауского района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63541,4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села Новокронштадка Сандыктауского района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40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13013,4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7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землеустроительных работ для установления границ города Степногорск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11252,9</w:t>
            </w:r>
          </w:p>
        </w:tc>
      </w:tr>
      <w:tr>
        <w:trPr>
          <w:trHeight w:val="63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города Степногорска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на капитальный ремонт дороги "Город Степногорск - промышленная зона"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товарищества с ограниченной ответственностью "Степногорск-Тазалык"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169494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автомобильной дороги от улицы Ленина до проспекта Лунный города Степногорск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на капитальный ремонт автомобильных дорог поселков Аксу, Бестобе, Заводской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16213,8</w:t>
            </w:r>
          </w:p>
        </w:tc>
      </w:tr>
      <w:tr>
        <w:trPr>
          <w:trHeight w:val="64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66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660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 кудык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7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Заводской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554,1</w:t>
            </w:r>
          </w:p>
        </w:tc>
      </w:tr>
      <w:tr>
        <w:trPr>
          <w:trHeight w:val="735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Аксу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554,1</w:t>
            </w:r>
          </w:p>
        </w:tc>
      </w:tr>
      <w:tr>
        <w:trPr>
          <w:trHeight w:val="66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поселка Шантобе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602,1</w:t>
            </w:r>
          </w:p>
        </w:tc>
      </w:tr>
      <w:tr>
        <w:trPr>
          <w:trHeight w:val="72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поселка Бестобе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67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257,7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75" w:hRule="atLeast"/>
        </w:trPr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900" w:hRule="atLeast"/>
        </w:trPr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Карабулак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3706285,2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Степногорского городского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5С-24/2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10"/>
        <w:gridCol w:w="731"/>
        <w:gridCol w:w="9049"/>
        <w:gridCol w:w="26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3015184,4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2993247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2791702,4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2791702,4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5608,7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2702922,3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69371,4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112706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бюджете города на 2013-2015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17"/>
        <w:gridCol w:w="678"/>
        <w:gridCol w:w="1180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села,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Степногорского городского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5С-24/2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997"/>
        <w:gridCol w:w="2598"/>
        <w:gridCol w:w="2101"/>
        <w:gridCol w:w="2320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Шантобе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4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800,1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12878,7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14689,1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2274"/>
        <w:gridCol w:w="1968"/>
        <w:gridCol w:w="2274"/>
        <w:gridCol w:w="3099"/>
        <w:gridCol w:w="2299"/>
      </w:tblGrid>
      <w:tr>
        <w:trPr>
          <w:trHeight w:val="84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Бестобе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 кудык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67553,4</w:t>
            </w:r>
          </w:p>
        </w:tc>
      </w:tr>
      <w:tr>
        <w:trPr>
          <w:trHeight w:val="28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19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3891,2</w:t>
            </w:r>
          </w:p>
        </w:tc>
      </w:tr>
      <w:tr>
        <w:trPr>
          <w:trHeight w:val="3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25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