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6c74" w14:textId="9796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городе Степногорске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27 декабря 2012 года № А-12/464. Зарегистрировано Департаментом юстиции Акмолинской области 23 января 2013 года № 3630. Утратило силу в связи с истечением срока применения - (письмо акимата города Степногорск Акмолинской области от 5 ноября 2014 года № 03-45ш/2838)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города Степногорск Акмолинской области от 05.11.2014 № 03-45ш/2838).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организациях города Степногорска в 2013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города Степногорска, виды, объемы и конкретные условия общественных работ, размер оплаты труда участников и источники их финансирования, определить спрос и предложение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городская поликлиника»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А.Дуйсенов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«Государственный архив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Степногорска» управления архивов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документации Акмолинской области         Л.Мухамедина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 городу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С.Койшыбаев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Акмолинской области»           М.Рахимбеков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М.Шапагатов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Республики Казахстан»              Г.Манинов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Степногорского городского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«Канцелярия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(аппарата Верховного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Суда Республики Казахстан)»                М.Ахметов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обслуживания населения»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контролю автоматизации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координации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Центров обслуживания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транспорта и коммуникации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С.Имангалиев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судебных исполнителей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Ш.Таукелова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«Дом детского творчества»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 отделе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И.Акимова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«Централизованная библиотечная система»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культуры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Степногорска                        Э.Салыкова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Степногорска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А-12/464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Степногорска, виды, объемы и конкретные условия общественных работ, размеры оплаты труда участников и источники их финансирования, спрос и предложения на общественные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в редакции постановления акимата города Степногорск Акмолинской области от 15.08.2013 </w:t>
      </w:r>
      <w:r>
        <w:rPr>
          <w:rFonts w:ascii="Times New Roman"/>
          <w:b w:val="false"/>
          <w:i w:val="false"/>
          <w:color w:val="ff0000"/>
          <w:sz w:val="28"/>
        </w:rPr>
        <w:t>№ А-8/309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5566"/>
        <w:gridCol w:w="4367"/>
        <w:gridCol w:w="2988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54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Аксу»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документов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 квадратных метров</w:t>
            </w:r>
          </w:p>
        </w:tc>
      </w:tr>
      <w:tr>
        <w:trPr>
          <w:trHeight w:val="525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Бестобе»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12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Заводской»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 квадратных метров</w:t>
            </w:r>
          </w:p>
        </w:tc>
      </w:tr>
      <w:tr>
        <w:trPr>
          <w:trHeight w:val="51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Шантобе»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квадратных метров</w:t>
            </w:r>
          </w:p>
        </w:tc>
      </w:tr>
      <w:tr>
        <w:trPr>
          <w:trHeight w:val="9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Карабулак»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 квадратных метров</w:t>
            </w:r>
          </w:p>
        </w:tc>
      </w:tr>
      <w:tr>
        <w:trPr>
          <w:trHeight w:val="54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экономики и финансов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социальных опросов населения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человек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документов</w:t>
            </w:r>
          </w:p>
        </w:tc>
      </w:tr>
      <w:tr>
        <w:trPr>
          <w:trHeight w:val="9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города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 квадратных метров</w:t>
            </w:r>
          </w:p>
        </w:tc>
      </w:tr>
      <w:tr>
        <w:trPr>
          <w:trHeight w:val="43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«Степногорская городская поликлиника» при управлении здравоохранения Акмолинской области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суд государственного учреждения «Канцелярия Акмолинского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города Степногорск Акмолинской области»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города Степногорск филиала Республиканского государственного предприятия на праве хозяйственного ведения «Центр обслуживания населения Акмолинской области»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города Степногорска» управления архивов и документации Акмолинской области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 города Степногорска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документов</w:t>
            </w:r>
          </w:p>
        </w:tc>
      </w:tr>
      <w:tr>
        <w:trPr>
          <w:trHeight w:val="23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города Степногорска Департамента юстиции Акмолинской области Министерства юстиции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архивных документов по вопросам документирования населения, регистрации недвижимости, регистрации записей актов гражданского состояния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чрезвычайным ситуациям города Степногорск Департамента по чрезвычайным ситуациям Акмолинской области Министерства по чрезвычайным ситуациям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«Налоговое управление по городу Степногорск Налогового департамента по Акмолинской области Налогового Комитета Министерства финансов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6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«Дом детского творчества» при отделе образования города Степногорска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территориальный отдел судебных исполнителей Департамента по исполнению судебных актов Акмолинской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система» отдела культуры и развития языков города Степногорска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 документов</w:t>
            </w:r>
          </w:p>
        </w:tc>
      </w:tr>
      <w:tr>
        <w:trPr>
          <w:trHeight w:val="3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Изобильное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документов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 квадратных метров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Богенбайского сельского округа»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150" w:hRule="atLeast"/>
        </w:trPr>
        <w:tc>
          <w:tcPr>
            <w:tcW w:w="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Кырык кудык города Степногорска»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документов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 квадратных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0"/>
        <w:gridCol w:w="1329"/>
        <w:gridCol w:w="2583"/>
        <w:gridCol w:w="2640"/>
        <w:gridCol w:w="3268"/>
      </w:tblGrid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54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945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365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3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трудового договора, заключенного в соответствии с действующим законодательством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3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на ПХВ –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казенное коммунальное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