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ef3a1" w14:textId="0eef3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в Аккольском районе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15 февраля 2012 года № А-2/75. Зарегистрировано Управлением юстиции Аккольского района Акмолинской области 5 марта 2012 года № 1-3-173. Утратило силу - постановлением акимата Аккольского района Акмолинской области от 21 мая 2012 года № А-5/207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 Утратило силу - постановлением акимата Аккольского района Акмолинской области от 21.05.2012 № А-5/207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социальных рабочих мест,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«Об утверждении 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 2020»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31 марта 2011 года № 316,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обучения, содействия в трудоустройстве лиц, участвующих в активных мерах содействия занятости, и предоставления им мер государственной поддержки,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июля 2011 года № 815, акимат Аккольского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в Аккольском районе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работодателей, создающих социальные рабочие места в Аккольском районе на 2012 год, финансируемые из средств местного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работодателей, создающих социальные рабочие места в Аккольском районе на 2012 год, финансируемые из средств республиканского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Канатову Р.М.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Аккольского района                    А.Уисимбаев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Директор дочернего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«Казахавтодор-Кокшетау»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на 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ведения «Казахавтодор»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автомобильных дорог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Микишев К.Ш.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А-2/75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создающих социальные</w:t>
      </w:r>
      <w:r>
        <w:br/>
      </w:r>
      <w:r>
        <w:rPr>
          <w:rFonts w:ascii="Times New Roman"/>
          <w:b/>
          <w:i w:val="false"/>
          <w:color w:val="000000"/>
        </w:rPr>
        <w:t>
рабочие места в Аккольском районе на 2012 год,</w:t>
      </w:r>
      <w:r>
        <w:br/>
      </w:r>
      <w:r>
        <w:rPr>
          <w:rFonts w:ascii="Times New Roman"/>
          <w:b/>
          <w:i w:val="false"/>
          <w:color w:val="000000"/>
        </w:rPr>
        <w:t>
финансируемые из средств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3534"/>
        <w:gridCol w:w="2178"/>
        <w:gridCol w:w="1435"/>
        <w:gridCol w:w="1545"/>
        <w:gridCol w:w="1304"/>
        <w:gridCol w:w="2596"/>
      </w:tblGrid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Профессия(долж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зуемых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платы, тенге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в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цах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который будет компенсироваться из средств 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бюджета, тенге/ на одного человека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«Районный дом культуры» при отделе культуры и развития языков Аккольского района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бочий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«Миго Д»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«Темирлан»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«Асель»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«Аккольский»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2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Крестьянский союз «Куат»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48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«Калашников Ю. А.»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19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«Кара - найза»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«Енбек»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48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«Акколь-Горкомхоз» при акимате Аккольского района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48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«Кайрат»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2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«Сәкен сәнді»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2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«Сунгат»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48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«Дархан Дала»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«Азамат»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48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«Гаах Елена Александровна»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48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«Аккольгаз»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48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«Қыпшақ»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А-2/75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создающих социальные рабочие</w:t>
      </w:r>
      <w:r>
        <w:br/>
      </w:r>
      <w:r>
        <w:rPr>
          <w:rFonts w:ascii="Times New Roman"/>
          <w:b/>
          <w:i w:val="false"/>
          <w:color w:val="000000"/>
        </w:rPr>
        <w:t>
места в Аккольском районе на 2012 год, финансируемые</w:t>
      </w:r>
      <w:r>
        <w:br/>
      </w:r>
      <w:r>
        <w:rPr>
          <w:rFonts w:ascii="Times New Roman"/>
          <w:b/>
          <w:i w:val="false"/>
          <w:color w:val="000000"/>
        </w:rPr>
        <w:t>
из средств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2871"/>
        <w:gridCol w:w="2503"/>
        <w:gridCol w:w="1421"/>
        <w:gridCol w:w="1508"/>
        <w:gridCol w:w="1399"/>
        <w:gridCol w:w="2635"/>
      </w:tblGrid>
      <w:tr>
        <w:trPr>
          <w:trHeight w:val="15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альныхрабо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мест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платы, тенге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цев)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который будет компенсиро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ваться из средств государственного бюджета тенге/ чел.</w:t>
            </w:r>
          </w:p>
        </w:tc>
      </w:tr>
      <w:tr>
        <w:trPr>
          <w:trHeight w:val="165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«Тлектес-3»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- 26000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- 15600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- 7800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кровельщик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- 26000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- 15600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- 7800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- 20000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- 12000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- 6000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- 25000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- 15000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- 7500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сборщик мебели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- 26000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- 15600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- 7800</w:t>
            </w:r>
          </w:p>
        </w:tc>
      </w:tr>
      <w:tr>
        <w:trPr>
          <w:trHeight w:val="405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 «Антонова Наталья Александровна»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17440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- 8720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- 5232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- 2616</w:t>
            </w:r>
          </w:p>
        </w:tc>
      </w:tr>
      <w:tr>
        <w:trPr>
          <w:trHeight w:val="3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«Автотранс»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газоэлектросварщик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- 10000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- 3000</w:t>
            </w:r>
          </w:p>
        </w:tc>
      </w:tr>
      <w:tr>
        <w:trPr>
          <w:trHeight w:val="13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«Тепловодсервис»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«Аккольский»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- 10000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месяца - 6000</w:t>
            </w:r>
          </w:p>
        </w:tc>
      </w:tr>
      <w:tr>
        <w:trPr>
          <w:trHeight w:val="39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«Ақбай Мермұхан»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врач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- 9000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- 5400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- 2700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уходу за животными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- 20000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- 12000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- 6000</w:t>
            </w:r>
          </w:p>
        </w:tc>
      </w:tr>
      <w:tr>
        <w:trPr>
          <w:trHeight w:val="555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предприниматель Иманкулов Мухтар Амантайулы крестьянское хозяйство «Кара-Найза»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- 20000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- 12000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- 6000</w:t>
            </w:r>
          </w:p>
        </w:tc>
      </w:tr>
      <w:tr>
        <w:trPr>
          <w:trHeight w:val="48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приниматель «Калашников Ю.А.»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менеджер-программист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- 15000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- 9000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- 4500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альности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- 15000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- 9000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- 4500</w:t>
            </w:r>
          </w:p>
        </w:tc>
      </w:tr>
      <w:tr>
        <w:trPr>
          <w:trHeight w:val="375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«Ақкөл-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ақпарат»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строитель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- 20000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- 12000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- 6000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филиал Товарищества с ограниченной 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«Казахский научно-исследовательский институт механизации и электрификации сельского хозяйства»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1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«Аккольгаз»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 по продаже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- 25000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- 15000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- 7500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- 20000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- 12000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- 6000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- 20000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- 12000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- 6000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бухгалтера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- 12500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- 7500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- 3750</w:t>
            </w:r>
          </w:p>
        </w:tc>
      </w:tr>
      <w:tr>
        <w:trPr>
          <w:trHeight w:val="4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Дочернее государственное предприятие «Казахавтодор-Кокшетау» Республиканского государственного предприятия на праве хозяйственного ведения «Казахавтодор» Комитета автомобильных дорог Министерства транспорта и коммуникаций Республики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дорожный рабочий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35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«Бекас»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- 15000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- 9000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- 4500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- 15000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- 9000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- 4500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- 15000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- 9000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- 4500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- 10000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- 6000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- 3000</w:t>
            </w:r>
          </w:p>
        </w:tc>
      </w:tr>
      <w:tr>
        <w:trPr>
          <w:trHeight w:val="435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«Урюпинский и К»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- 25000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- 15000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 - 7500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комбайнер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-25000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- 15000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- 26000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- 15600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- 7800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- 20000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- 12000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- 20000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- 12000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- 6000</w:t>
            </w:r>
          </w:p>
        </w:tc>
      </w:tr>
      <w:tr>
        <w:trPr>
          <w:trHeight w:val="48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«Миго Д»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- 26000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- 15600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 - 7800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- 26000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- 15600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 - 7800</w:t>
            </w:r>
          </w:p>
        </w:tc>
      </w:tr>
      <w:tr>
        <w:trPr>
          <w:trHeight w:val="4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 «Бекишев Мырзабек Султанбекович»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