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9ab5" w14:textId="d599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12 декабря 2011 года № С 45-1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8 июня 2012 года № С6-1. Зарегистрировано Управлением юстиции Аккольского района Акмолинской области 26 июня 2012 года № 1-3-183.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2012-2014 годы» от 12 декабря 2011 года № С 45-1 (зарегистрировано в Реестре государственной регистрации нормативных правовых актов № 1-3-166, опубликовано 20 января 2012 года в газетах «Ақкөл өмірі» и «Знамя Родины KZ»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А.Мананбаева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Р.К.Акимов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2012 года № С 6-1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18"/>
        <w:gridCol w:w="496"/>
        <w:gridCol w:w="9291"/>
        <w:gridCol w:w="219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2804519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177702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6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6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5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1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4"/>
        <w:gridCol w:w="534"/>
        <w:gridCol w:w="9316"/>
        <w:gridCol w:w="218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2827167,3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162928,8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</w:p>
        </w:tc>
      </w:tr>
      <w:tr>
        <w:trPr>
          <w:trHeight w:val="9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84415,7</w:t>
            </w:r>
          </w:p>
        </w:tc>
      </w:tr>
      <w:tr>
        <w:trPr>
          <w:trHeight w:val="9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84315,7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15574,1</w:t>
            </w:r>
          </w:p>
        </w:tc>
      </w:tr>
      <w:tr>
        <w:trPr>
          <w:trHeight w:val="15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1376425,4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1376425,4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1183766,4</w:t>
            </w:r>
          </w:p>
        </w:tc>
      </w:tr>
      <w:tr>
        <w:trPr>
          <w:trHeight w:val="10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87813</w:t>
            </w:r>
          </w:p>
        </w:tc>
      </w:tr>
      <w:tr>
        <w:trPr>
          <w:trHeight w:val="14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101755,3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101755,3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21886,8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10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244,5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5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935611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785383</w:t>
            </w:r>
          </w:p>
        </w:tc>
      </w:tr>
      <w:tr>
        <w:trPr>
          <w:trHeight w:val="10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131150</w:t>
            </w:r>
          </w:p>
        </w:tc>
      </w:tr>
      <w:tr>
        <w:trPr>
          <w:trHeight w:val="10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53667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593566</w:t>
            </w:r>
          </w:p>
        </w:tc>
      </w:tr>
      <w:tr>
        <w:trPr>
          <w:trHeight w:val="10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166542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73321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36918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10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9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0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3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20143,7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-42792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6-1 от 8 июня 2012 года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33"/>
        <w:gridCol w:w="9368"/>
        <w:gridCol w:w="20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134928,7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84415,7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84415,7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84315,7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7186,7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Акколь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6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