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ddaf" w14:textId="3bbd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12 декабря 2011 года № С 45-1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6 декабря 2012 года № С 11-1. Зарегистрировано Департаментом юстиции Акмолинской обасти 12 декабря 2012 года № 3535.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2012-2014 годы» от 12 декабря 2011 года № С 45-1 (зарегистрировано в Реестре государственной регистрации нормативных правовых актов № 1-3-166, опубликовано 20 января 2012 года в районных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2 821 128,5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410 011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2 386 509,3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2 843 776,8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20 134,7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- 21 421,7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-42 783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42 783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Г.Нурова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  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Акимов Р.К.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С 11-1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50"/>
        <w:gridCol w:w="743"/>
        <w:gridCol w:w="8476"/>
        <w:gridCol w:w="23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2821128,5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5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2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2386509,3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2386509,3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2386509,3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264107,8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918716,5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7"/>
        <w:gridCol w:w="606"/>
        <w:gridCol w:w="9118"/>
        <w:gridCol w:w="2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2843776,8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164991,4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51551,6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48826,4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2725,2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83009,7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15435,1</w:t>
            </w:r>
          </w:p>
        </w:tc>
      </w:tr>
      <w:tr>
        <w:trPr>
          <w:trHeight w:val="15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1370739,7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1159128,2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</w:p>
        </w:tc>
      </w:tr>
      <w:tr>
        <w:trPr>
          <w:trHeight w:val="18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5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93254,4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7401,1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16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4055,1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961643,3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52324,4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798510,9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173032,9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31912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593566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166563,6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73595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12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36354,9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4082,6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4082,6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15359,5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829,5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5216,5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13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21421,7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-42783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11-1 от 6 декабря 2012 года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0"/>
        <w:gridCol w:w="2330"/>
      </w:tblGrid>
      <w:tr>
        <w:trPr>
          <w:trHeight w:val="5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1 002 856,2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140 943,5</w:t>
            </w:r>
          </w:p>
        </w:tc>
      </w:tr>
      <w:tr>
        <w:trPr>
          <w:trHeight w:val="25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107 125,5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</w:tr>
      <w:tr>
        <w:trPr>
          <w:trHeight w:val="9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82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64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9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82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17 248,5</w:t>
            </w:r>
          </w:p>
        </w:tc>
      </w:tr>
      <w:tr>
        <w:trPr>
          <w:trHeight w:val="6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6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</w:p>
        </w:tc>
      </w:tr>
      <w:tr>
        <w:trPr>
          <w:trHeight w:val="5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</w:p>
        </w:tc>
      </w:tr>
      <w:tr>
        <w:trPr>
          <w:trHeight w:val="3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3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54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58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содействия экономическому развитию регионов и системы расселения населения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840 491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52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797 883</w:t>
            </w:r>
          </w:p>
        </w:tc>
      </w:tr>
      <w:tr>
        <w:trPr>
          <w:trHeight w:val="69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593 566</w:t>
            </w:r>
          </w:p>
        </w:tc>
      </w:tr>
      <w:tr>
        <w:trPr>
          <w:trHeight w:val="60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31 912</w:t>
            </w:r>
          </w:p>
        </w:tc>
      </w:tr>
      <w:tr>
        <w:trPr>
          <w:trHeight w:val="61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172 405</w:t>
            </w:r>
          </w:p>
        </w:tc>
      </w:tr>
      <w:tr>
        <w:trPr>
          <w:trHeight w:val="2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21 421,7</w:t>
            </w:r>
          </w:p>
        </w:tc>
      </w:tr>
      <w:tr>
        <w:trPr>
          <w:trHeight w:val="30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21 421,7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21 421,7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11-1 от 6 декабря 2012 года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6"/>
        <w:gridCol w:w="2244"/>
      </w:tblGrid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201 389,8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123 164,3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88 090,8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88 090,8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2 837,1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1 357,1</w:t>
            </w:r>
          </w:p>
        </w:tc>
      </w:tr>
      <w:tr>
        <w:trPr>
          <w:trHeight w:val="69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45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29 916,4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текущего ремонта городского стадиона города Акколь Аккольского района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29 916,4</w:t>
            </w:r>
          </w:p>
        </w:tc>
      </w:tr>
      <w:tr>
        <w:trPr>
          <w:trHeight w:val="135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78 225,5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70 225,5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69 597,6</w:t>
            </w:r>
          </w:p>
        </w:tc>
      </w:tr>
      <w:tr>
        <w:trPr>
          <w:trHeight w:val="45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627,9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11-1 от 6 декабря 2012 года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аула (села), аульного (сельского) округа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31"/>
        <w:gridCol w:w="531"/>
        <w:gridCol w:w="9130"/>
        <w:gridCol w:w="22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137289,1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10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12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52324,4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52324,4</w:t>
            </w:r>
          </w:p>
        </w:tc>
      </w:tr>
      <w:tr>
        <w:trPr>
          <w:trHeight w:val="10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</w:tr>
      <w:tr>
        <w:trPr>
          <w:trHeight w:val="7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1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34339,7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