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c5087" w14:textId="a1c5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 и культуры,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21 декабря 2012 года № А-12/468. Зарегистрировано Департаментом юстиции Акмолинской области от 16 января 2013 года № 3609. Утратило силу постановлением акимата Аккольского района Акмолинской области от 20 марта 2014 года № А-3/102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Аккольского района Акмолинской области от 20.03.2014 </w:t>
      </w:r>
      <w:r>
        <w:rPr>
          <w:rFonts w:ascii="Times New Roman"/>
          <w:b w:val="false"/>
          <w:i w:val="false"/>
          <w:color w:val="ff0000"/>
          <w:sz w:val="28"/>
        </w:rPr>
        <w:t>№ А-3/102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на основании решения Аккольского районного маслихата от 8 октября 2012 года № С 9-2 «О согласовании перечня должностей специалистов образования, социального обеспечения и культуры, работающих в аульной (сельской) местности»,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 и культуры, работающих в аульной (сельской)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Аккольского района «О перечне должностей специалистов, работающих в аульной (сельской) местности» от 10 марта 2009 года № А-3/73 (зарегистрированное в Реестре государственной регистрации нормативных правовых актов № 1-3-105, опубликованное 17 апреля 2009 года в районных газетах «Ақкөл өмірі» и «Знамя Родины KZ»)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Кривицкого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Р.Акимов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Аккольского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А-12/468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социального обеспечения, образования и культуры, работающих в аульной (сельской) местности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педагогические работники и приравненные к ним лица: учителя всех специальностей, воспитатель, методист детского дошкольного учреждения, педагог-психолог, преподаватель-организатор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библиотекарь, вожатый, медицинская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библиотекарь.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